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3421"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4DA0AC31"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5BCC6AE" w14:textId="77777777" w:rsidR="00A812B3" w:rsidRPr="00EF30D0" w:rsidRDefault="00A812B3" w:rsidP="00EF30D0">
            <w:pPr>
              <w:rPr>
                <w:rFonts w:cs="Arial"/>
                <w:b/>
                <w:sz w:val="24"/>
                <w:szCs w:val="24"/>
              </w:rPr>
            </w:pPr>
            <w:bookmarkStart w:id="0" w:name="_GoBack"/>
            <w:bookmarkEnd w:id="0"/>
          </w:p>
        </w:tc>
        <w:tc>
          <w:tcPr>
            <w:tcW w:w="10574" w:type="dxa"/>
            <w:gridSpan w:val="2"/>
            <w:tcBorders>
              <w:top w:val="double" w:sz="4" w:space="0" w:color="auto"/>
              <w:left w:val="double" w:sz="4" w:space="0" w:color="auto"/>
              <w:bottom w:val="double" w:sz="4" w:space="0" w:color="auto"/>
              <w:right w:val="double" w:sz="4" w:space="0" w:color="auto"/>
            </w:tcBorders>
          </w:tcPr>
          <w:p w14:paraId="261EE23F"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9DA46FC" w14:textId="77777777" w:rsidR="00F14F2E" w:rsidRDefault="00F14F2E" w:rsidP="00914F46">
            <w:pPr>
              <w:rPr>
                <w:rFonts w:cs="Arial"/>
                <w:sz w:val="24"/>
                <w:szCs w:val="24"/>
              </w:rPr>
            </w:pPr>
          </w:p>
          <w:p w14:paraId="15E1D896"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43EBE53"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461822BC" w14:textId="77777777"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14:paraId="26F9630F" w14:textId="77777777"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14:paraId="485A0B58" w14:textId="77777777" w:rsidR="00F14F2E" w:rsidRDefault="00F14F2E" w:rsidP="00914F46">
            <w:pPr>
              <w:rPr>
                <w:sz w:val="24"/>
                <w:szCs w:val="24"/>
              </w:rPr>
            </w:pPr>
          </w:p>
          <w:p w14:paraId="41720117" w14:textId="77777777" w:rsidR="00F510F0" w:rsidRPr="00861041" w:rsidRDefault="00AD5494"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2EA221B0"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7FAAFAA"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5731DAC2"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21C7816F"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CF33548" w14:textId="77777777" w:rsidR="00751EC5" w:rsidRDefault="00751EC5" w:rsidP="00215BC8">
            <w:pPr>
              <w:pStyle w:val="BodyText"/>
              <w:rPr>
                <w:rFonts w:cs="Arial"/>
                <w:szCs w:val="22"/>
              </w:rPr>
            </w:pPr>
            <w:r>
              <w:rPr>
                <w:rFonts w:cs="Arial"/>
                <w:szCs w:val="22"/>
              </w:rPr>
              <w:t>Disclosure</w:t>
            </w:r>
          </w:p>
          <w:p w14:paraId="394FC48D"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4434344F"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2D175203"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DBD44C8"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6104951B" w14:textId="77777777" w:rsidR="00A812B3" w:rsidRPr="00810A2E" w:rsidRDefault="00A812B3" w:rsidP="00215BC8">
            <w:pPr>
              <w:rPr>
                <w:rFonts w:cs="Arial"/>
                <w:szCs w:val="22"/>
              </w:rPr>
            </w:pPr>
          </w:p>
          <w:p w14:paraId="07D90EBE"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5DCA6212"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2B1FF66"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319FE2BE" w14:textId="77777777" w:rsidR="0020118C" w:rsidRPr="00810A2E" w:rsidRDefault="00376A05" w:rsidP="00215BC8">
            <w:pPr>
              <w:rPr>
                <w:rFonts w:cs="Arial"/>
                <w:szCs w:val="22"/>
              </w:rPr>
            </w:pPr>
            <w:r>
              <w:rPr>
                <w:rFonts w:cs="Arial"/>
                <w:szCs w:val="22"/>
              </w:rPr>
              <w:t>[for office use only]</w:t>
            </w:r>
          </w:p>
        </w:tc>
      </w:tr>
      <w:tr w:rsidR="00A812B3" w14:paraId="450E2221"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8213E95" w14:textId="77777777" w:rsidR="00A812B3" w:rsidRDefault="00A812B3" w:rsidP="0044012A">
            <w:pPr>
              <w:jc w:val="center"/>
              <w:rPr>
                <w:b/>
                <w:bCs/>
              </w:rPr>
            </w:pPr>
          </w:p>
          <w:p w14:paraId="6E6A9F23" w14:textId="77777777" w:rsidR="00A812B3" w:rsidRDefault="00A812B3" w:rsidP="0044012A">
            <w:pPr>
              <w:jc w:val="center"/>
              <w:rPr>
                <w:b/>
                <w:bCs/>
              </w:rPr>
            </w:pPr>
          </w:p>
          <w:p w14:paraId="0B67E6B9" w14:textId="77777777" w:rsidR="00A812B3" w:rsidRDefault="00A812B3" w:rsidP="0044012A">
            <w:pPr>
              <w:jc w:val="center"/>
              <w:rPr>
                <w:b/>
                <w:bCs/>
              </w:rPr>
            </w:pPr>
            <w:r>
              <w:rPr>
                <w:b/>
                <w:bCs/>
              </w:rPr>
              <w:t>Comment</w:t>
            </w:r>
          </w:p>
          <w:p w14:paraId="2C0AF4FD"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3B656713" w14:textId="77777777" w:rsidR="00A812B3" w:rsidRDefault="00A812B3">
            <w:pPr>
              <w:jc w:val="center"/>
              <w:rPr>
                <w:b/>
                <w:bCs/>
              </w:rPr>
            </w:pPr>
          </w:p>
          <w:p w14:paraId="3C302396" w14:textId="77777777" w:rsidR="00A812B3" w:rsidRDefault="00A812B3">
            <w:pPr>
              <w:pStyle w:val="BodyText"/>
              <w:jc w:val="center"/>
            </w:pPr>
          </w:p>
          <w:p w14:paraId="1DD2099C" w14:textId="77777777" w:rsidR="00A812B3" w:rsidRDefault="00A812B3">
            <w:pPr>
              <w:pStyle w:val="BodyText"/>
              <w:jc w:val="center"/>
            </w:pPr>
            <w:r>
              <w:t xml:space="preserve">Page </w:t>
            </w:r>
          </w:p>
          <w:p w14:paraId="1DC77087" w14:textId="77777777" w:rsidR="00A812B3" w:rsidRDefault="00A812B3">
            <w:pPr>
              <w:pStyle w:val="BodyText"/>
              <w:jc w:val="center"/>
            </w:pPr>
            <w:r>
              <w:t>number</w:t>
            </w:r>
          </w:p>
          <w:p w14:paraId="0734B021" w14:textId="77777777" w:rsidR="00A812B3" w:rsidRDefault="00A812B3">
            <w:pPr>
              <w:jc w:val="center"/>
              <w:rPr>
                <w:b/>
                <w:bCs/>
              </w:rPr>
            </w:pPr>
          </w:p>
          <w:p w14:paraId="0B55A79A"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700B689A" w14:textId="77777777" w:rsidR="00A812B3" w:rsidRDefault="00A812B3">
            <w:pPr>
              <w:pStyle w:val="Heading1"/>
              <w:jc w:val="center"/>
            </w:pPr>
          </w:p>
          <w:p w14:paraId="00B8DBDA" w14:textId="77777777" w:rsidR="00A812B3" w:rsidRDefault="00A812B3" w:rsidP="00A812B3"/>
          <w:p w14:paraId="4ED6F011" w14:textId="77777777" w:rsidR="00A812B3" w:rsidRDefault="002F0372" w:rsidP="00A812B3">
            <w:pPr>
              <w:jc w:val="center"/>
              <w:rPr>
                <w:b/>
              </w:rPr>
            </w:pPr>
            <w:r>
              <w:rPr>
                <w:b/>
              </w:rPr>
              <w:t>Line</w:t>
            </w:r>
          </w:p>
          <w:p w14:paraId="26C4AD05" w14:textId="77777777" w:rsidR="00A812B3" w:rsidRDefault="00A812B3" w:rsidP="00A812B3">
            <w:pPr>
              <w:jc w:val="center"/>
              <w:rPr>
                <w:b/>
              </w:rPr>
            </w:pPr>
            <w:r w:rsidRPr="00A812B3">
              <w:rPr>
                <w:b/>
              </w:rPr>
              <w:t>number</w:t>
            </w:r>
          </w:p>
          <w:p w14:paraId="622E6CE2" w14:textId="77777777" w:rsidR="00A812B3" w:rsidRDefault="00A812B3" w:rsidP="00A812B3">
            <w:pPr>
              <w:jc w:val="center"/>
              <w:rPr>
                <w:b/>
              </w:rPr>
            </w:pPr>
          </w:p>
          <w:p w14:paraId="2A1412AA"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F1CC133" w14:textId="77777777" w:rsidR="00A812B3" w:rsidRDefault="00A812B3">
            <w:pPr>
              <w:pStyle w:val="Heading1"/>
              <w:jc w:val="center"/>
            </w:pPr>
          </w:p>
          <w:p w14:paraId="6D2C9944" w14:textId="77777777" w:rsidR="00A812B3" w:rsidRDefault="00A812B3">
            <w:pPr>
              <w:pStyle w:val="Heading1"/>
              <w:jc w:val="center"/>
              <w:rPr>
                <w:sz w:val="24"/>
              </w:rPr>
            </w:pPr>
            <w:r>
              <w:rPr>
                <w:sz w:val="24"/>
              </w:rPr>
              <w:t>Comments</w:t>
            </w:r>
          </w:p>
          <w:p w14:paraId="6300BA71" w14:textId="77777777" w:rsidR="00A812B3" w:rsidRDefault="00A812B3">
            <w:pPr>
              <w:rPr>
                <w:sz w:val="24"/>
              </w:rPr>
            </w:pPr>
          </w:p>
          <w:p w14:paraId="2DFD5AE4" w14:textId="77777777" w:rsidR="00A812B3" w:rsidRDefault="00C97473">
            <w:pPr>
              <w:jc w:val="center"/>
              <w:rPr>
                <w:sz w:val="24"/>
              </w:rPr>
            </w:pPr>
            <w:r>
              <w:rPr>
                <w:sz w:val="24"/>
              </w:rPr>
              <w:t>I</w:t>
            </w:r>
            <w:r w:rsidR="00A812B3">
              <w:rPr>
                <w:sz w:val="24"/>
              </w:rPr>
              <w:t>nsert each comment in a new row.</w:t>
            </w:r>
          </w:p>
          <w:p w14:paraId="6B94AE7F" w14:textId="77777777" w:rsidR="00A812B3" w:rsidRDefault="00A812B3">
            <w:pPr>
              <w:jc w:val="center"/>
              <w:rPr>
                <w:sz w:val="24"/>
              </w:rPr>
            </w:pPr>
          </w:p>
          <w:p w14:paraId="41F73DE4"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1CBB90CC" w14:textId="77777777" w:rsidTr="00291821">
        <w:trPr>
          <w:cantSplit/>
          <w:trHeight w:val="330"/>
        </w:trPr>
        <w:tc>
          <w:tcPr>
            <w:tcW w:w="1804" w:type="dxa"/>
            <w:tcBorders>
              <w:top w:val="single" w:sz="4" w:space="0" w:color="auto"/>
            </w:tcBorders>
          </w:tcPr>
          <w:p w14:paraId="4A401EB5"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18E6F3FA"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F2A78B6"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4B65D57A"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38A152A" w14:textId="77777777" w:rsidTr="00291821">
        <w:trPr>
          <w:cantSplit/>
          <w:trHeight w:val="228"/>
        </w:trPr>
        <w:tc>
          <w:tcPr>
            <w:tcW w:w="14183" w:type="dxa"/>
            <w:gridSpan w:val="4"/>
            <w:tcBorders>
              <w:top w:val="single" w:sz="4" w:space="0" w:color="auto"/>
            </w:tcBorders>
          </w:tcPr>
          <w:p w14:paraId="62AEB607" w14:textId="77777777" w:rsidR="00A812B3" w:rsidRPr="00A31B42" w:rsidRDefault="00A812B3">
            <w:pPr>
              <w:rPr>
                <w:b/>
                <w:sz w:val="20"/>
              </w:rPr>
            </w:pPr>
          </w:p>
        </w:tc>
      </w:tr>
      <w:tr w:rsidR="00A812B3" w:rsidRPr="00E2582E" w14:paraId="157086C7" w14:textId="77777777" w:rsidTr="00291821">
        <w:trPr>
          <w:cantSplit/>
          <w:trHeight w:val="228"/>
        </w:trPr>
        <w:tc>
          <w:tcPr>
            <w:tcW w:w="1804" w:type="dxa"/>
            <w:tcBorders>
              <w:top w:val="single" w:sz="4" w:space="0" w:color="auto"/>
            </w:tcBorders>
          </w:tcPr>
          <w:p w14:paraId="435AD84E"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0F28FF55" w14:textId="77777777" w:rsidR="00A812B3" w:rsidRPr="005A45BD" w:rsidRDefault="00A812B3" w:rsidP="00274768">
            <w:pPr>
              <w:rPr>
                <w:rFonts w:cs="Arial"/>
                <w:sz w:val="20"/>
              </w:rPr>
            </w:pPr>
          </w:p>
        </w:tc>
        <w:tc>
          <w:tcPr>
            <w:tcW w:w="1804" w:type="dxa"/>
            <w:tcBorders>
              <w:top w:val="single" w:sz="4" w:space="0" w:color="auto"/>
            </w:tcBorders>
          </w:tcPr>
          <w:p w14:paraId="32D80EEF" w14:textId="77777777" w:rsidR="00A812B3" w:rsidRPr="005A45BD" w:rsidRDefault="00A812B3" w:rsidP="00274768">
            <w:pPr>
              <w:rPr>
                <w:rFonts w:cs="Arial"/>
                <w:sz w:val="20"/>
              </w:rPr>
            </w:pPr>
          </w:p>
        </w:tc>
        <w:tc>
          <w:tcPr>
            <w:tcW w:w="8769" w:type="dxa"/>
            <w:tcBorders>
              <w:top w:val="single" w:sz="4" w:space="0" w:color="auto"/>
            </w:tcBorders>
          </w:tcPr>
          <w:p w14:paraId="25C1C35D" w14:textId="77777777" w:rsidR="00A812B3" w:rsidRPr="005A45BD" w:rsidRDefault="00A812B3" w:rsidP="00274768">
            <w:pPr>
              <w:rPr>
                <w:rFonts w:cs="Arial"/>
                <w:sz w:val="20"/>
              </w:rPr>
            </w:pPr>
          </w:p>
        </w:tc>
      </w:tr>
      <w:tr w:rsidR="00A812B3" w:rsidRPr="00E2582E" w14:paraId="2785FE69" w14:textId="77777777" w:rsidTr="00291821">
        <w:trPr>
          <w:cantSplit/>
          <w:trHeight w:val="228"/>
        </w:trPr>
        <w:tc>
          <w:tcPr>
            <w:tcW w:w="1804" w:type="dxa"/>
            <w:tcBorders>
              <w:top w:val="single" w:sz="4" w:space="0" w:color="auto"/>
            </w:tcBorders>
          </w:tcPr>
          <w:p w14:paraId="18EF386B"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2C541639" w14:textId="77777777" w:rsidR="00A812B3" w:rsidRPr="005A45BD" w:rsidRDefault="00A812B3" w:rsidP="00274768">
            <w:pPr>
              <w:rPr>
                <w:rFonts w:cs="Arial"/>
                <w:sz w:val="20"/>
              </w:rPr>
            </w:pPr>
          </w:p>
        </w:tc>
        <w:tc>
          <w:tcPr>
            <w:tcW w:w="1804" w:type="dxa"/>
            <w:tcBorders>
              <w:top w:val="single" w:sz="4" w:space="0" w:color="auto"/>
            </w:tcBorders>
          </w:tcPr>
          <w:p w14:paraId="30E548C6" w14:textId="77777777" w:rsidR="00A812B3" w:rsidRPr="005A45BD" w:rsidRDefault="00A812B3" w:rsidP="00274768">
            <w:pPr>
              <w:rPr>
                <w:rFonts w:cs="Arial"/>
                <w:sz w:val="20"/>
              </w:rPr>
            </w:pPr>
          </w:p>
        </w:tc>
        <w:tc>
          <w:tcPr>
            <w:tcW w:w="8769" w:type="dxa"/>
            <w:tcBorders>
              <w:top w:val="single" w:sz="4" w:space="0" w:color="auto"/>
            </w:tcBorders>
          </w:tcPr>
          <w:p w14:paraId="67259304" w14:textId="77777777" w:rsidR="00A812B3" w:rsidRPr="005A45BD" w:rsidRDefault="00A812B3" w:rsidP="00274768">
            <w:pPr>
              <w:rPr>
                <w:rFonts w:cs="Arial"/>
                <w:sz w:val="20"/>
              </w:rPr>
            </w:pPr>
          </w:p>
        </w:tc>
      </w:tr>
      <w:tr w:rsidR="00A812B3" w:rsidRPr="00E2582E" w14:paraId="7B1A1957" w14:textId="77777777" w:rsidTr="00291821">
        <w:trPr>
          <w:cantSplit/>
          <w:trHeight w:val="228"/>
        </w:trPr>
        <w:tc>
          <w:tcPr>
            <w:tcW w:w="1804" w:type="dxa"/>
            <w:tcBorders>
              <w:top w:val="single" w:sz="4" w:space="0" w:color="auto"/>
            </w:tcBorders>
          </w:tcPr>
          <w:p w14:paraId="5A7DC295"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259EB010" w14:textId="77777777" w:rsidR="00A812B3" w:rsidRPr="005A45BD" w:rsidRDefault="00A812B3" w:rsidP="00274768">
            <w:pPr>
              <w:rPr>
                <w:rFonts w:cs="Arial"/>
                <w:sz w:val="20"/>
              </w:rPr>
            </w:pPr>
          </w:p>
        </w:tc>
        <w:tc>
          <w:tcPr>
            <w:tcW w:w="1804" w:type="dxa"/>
            <w:tcBorders>
              <w:top w:val="single" w:sz="4" w:space="0" w:color="auto"/>
            </w:tcBorders>
          </w:tcPr>
          <w:p w14:paraId="53D518CC" w14:textId="77777777" w:rsidR="00A812B3" w:rsidRPr="005A45BD" w:rsidRDefault="00A812B3" w:rsidP="00274768">
            <w:pPr>
              <w:rPr>
                <w:rFonts w:cs="Arial"/>
                <w:sz w:val="20"/>
              </w:rPr>
            </w:pPr>
          </w:p>
        </w:tc>
        <w:tc>
          <w:tcPr>
            <w:tcW w:w="8769" w:type="dxa"/>
            <w:tcBorders>
              <w:top w:val="single" w:sz="4" w:space="0" w:color="auto"/>
            </w:tcBorders>
          </w:tcPr>
          <w:p w14:paraId="312532C9" w14:textId="77777777" w:rsidR="00A812B3" w:rsidRPr="005A45BD" w:rsidRDefault="00A812B3" w:rsidP="00274768">
            <w:pPr>
              <w:rPr>
                <w:rFonts w:cs="Arial"/>
                <w:sz w:val="20"/>
              </w:rPr>
            </w:pPr>
          </w:p>
        </w:tc>
      </w:tr>
      <w:tr w:rsidR="00A812B3" w:rsidRPr="00E2582E" w14:paraId="2C40E9C3" w14:textId="77777777" w:rsidTr="00291821">
        <w:trPr>
          <w:cantSplit/>
          <w:trHeight w:val="228"/>
        </w:trPr>
        <w:tc>
          <w:tcPr>
            <w:tcW w:w="1804" w:type="dxa"/>
            <w:tcBorders>
              <w:top w:val="single" w:sz="4" w:space="0" w:color="auto"/>
            </w:tcBorders>
          </w:tcPr>
          <w:p w14:paraId="334B1405"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624BCF91" w14:textId="77777777" w:rsidR="00A812B3" w:rsidRPr="00E2582E" w:rsidRDefault="00A812B3">
            <w:pPr>
              <w:rPr>
                <w:sz w:val="20"/>
              </w:rPr>
            </w:pPr>
          </w:p>
        </w:tc>
        <w:tc>
          <w:tcPr>
            <w:tcW w:w="1804" w:type="dxa"/>
            <w:tcBorders>
              <w:top w:val="single" w:sz="4" w:space="0" w:color="auto"/>
            </w:tcBorders>
          </w:tcPr>
          <w:p w14:paraId="1166E005" w14:textId="77777777" w:rsidR="00A812B3" w:rsidRPr="00E2582E" w:rsidRDefault="00A812B3">
            <w:pPr>
              <w:rPr>
                <w:sz w:val="20"/>
              </w:rPr>
            </w:pPr>
          </w:p>
        </w:tc>
        <w:tc>
          <w:tcPr>
            <w:tcW w:w="8769" w:type="dxa"/>
            <w:tcBorders>
              <w:top w:val="single" w:sz="4" w:space="0" w:color="auto"/>
            </w:tcBorders>
          </w:tcPr>
          <w:p w14:paraId="32ACDA56" w14:textId="77777777" w:rsidR="00A812B3" w:rsidRPr="00E2582E" w:rsidRDefault="00A812B3">
            <w:pPr>
              <w:rPr>
                <w:sz w:val="20"/>
              </w:rPr>
            </w:pPr>
          </w:p>
        </w:tc>
      </w:tr>
      <w:tr w:rsidR="00A812B3" w:rsidRPr="00E2582E" w14:paraId="45F62917" w14:textId="77777777" w:rsidTr="00291821">
        <w:trPr>
          <w:cantSplit/>
          <w:trHeight w:val="228"/>
        </w:trPr>
        <w:tc>
          <w:tcPr>
            <w:tcW w:w="1804" w:type="dxa"/>
            <w:tcBorders>
              <w:top w:val="single" w:sz="4" w:space="0" w:color="auto"/>
            </w:tcBorders>
          </w:tcPr>
          <w:p w14:paraId="5154B37B"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39766720" w14:textId="77777777" w:rsidR="00A812B3" w:rsidRPr="00E2582E" w:rsidRDefault="00A812B3">
            <w:pPr>
              <w:rPr>
                <w:sz w:val="20"/>
              </w:rPr>
            </w:pPr>
          </w:p>
        </w:tc>
        <w:tc>
          <w:tcPr>
            <w:tcW w:w="1804" w:type="dxa"/>
            <w:tcBorders>
              <w:top w:val="single" w:sz="4" w:space="0" w:color="auto"/>
            </w:tcBorders>
          </w:tcPr>
          <w:p w14:paraId="0E5F109E" w14:textId="77777777" w:rsidR="00A812B3" w:rsidRPr="00E2582E" w:rsidRDefault="00A812B3">
            <w:pPr>
              <w:rPr>
                <w:sz w:val="20"/>
              </w:rPr>
            </w:pPr>
          </w:p>
        </w:tc>
        <w:tc>
          <w:tcPr>
            <w:tcW w:w="8769" w:type="dxa"/>
            <w:tcBorders>
              <w:top w:val="single" w:sz="4" w:space="0" w:color="auto"/>
            </w:tcBorders>
          </w:tcPr>
          <w:p w14:paraId="700D36A4" w14:textId="77777777" w:rsidR="00A812B3" w:rsidRPr="00E2582E" w:rsidRDefault="00A812B3">
            <w:pPr>
              <w:rPr>
                <w:sz w:val="20"/>
              </w:rPr>
            </w:pPr>
          </w:p>
        </w:tc>
      </w:tr>
      <w:tr w:rsidR="00A812B3" w:rsidRPr="00E2582E" w14:paraId="45117162" w14:textId="77777777" w:rsidTr="00291821">
        <w:trPr>
          <w:cantSplit/>
          <w:trHeight w:val="228"/>
        </w:trPr>
        <w:tc>
          <w:tcPr>
            <w:tcW w:w="1804" w:type="dxa"/>
            <w:tcBorders>
              <w:top w:val="single" w:sz="4" w:space="0" w:color="auto"/>
            </w:tcBorders>
          </w:tcPr>
          <w:p w14:paraId="0F932668"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1B352F76" w14:textId="77777777" w:rsidR="00A812B3" w:rsidRPr="00E2582E" w:rsidRDefault="00A812B3">
            <w:pPr>
              <w:rPr>
                <w:sz w:val="20"/>
              </w:rPr>
            </w:pPr>
          </w:p>
        </w:tc>
        <w:tc>
          <w:tcPr>
            <w:tcW w:w="1804" w:type="dxa"/>
            <w:tcBorders>
              <w:top w:val="single" w:sz="4" w:space="0" w:color="auto"/>
            </w:tcBorders>
          </w:tcPr>
          <w:p w14:paraId="626A86E0" w14:textId="77777777" w:rsidR="00A812B3" w:rsidRPr="00E2582E" w:rsidRDefault="00A812B3">
            <w:pPr>
              <w:rPr>
                <w:sz w:val="20"/>
              </w:rPr>
            </w:pPr>
          </w:p>
        </w:tc>
        <w:tc>
          <w:tcPr>
            <w:tcW w:w="8769" w:type="dxa"/>
            <w:tcBorders>
              <w:top w:val="single" w:sz="4" w:space="0" w:color="auto"/>
            </w:tcBorders>
          </w:tcPr>
          <w:p w14:paraId="2BC52461" w14:textId="77777777" w:rsidR="00A812B3" w:rsidRPr="00E2582E" w:rsidRDefault="00A812B3">
            <w:pPr>
              <w:rPr>
                <w:sz w:val="20"/>
              </w:rPr>
            </w:pPr>
          </w:p>
        </w:tc>
      </w:tr>
      <w:tr w:rsidR="00A812B3" w:rsidRPr="00E2582E" w14:paraId="273605B5" w14:textId="77777777" w:rsidTr="00291821">
        <w:trPr>
          <w:cantSplit/>
          <w:trHeight w:val="228"/>
        </w:trPr>
        <w:tc>
          <w:tcPr>
            <w:tcW w:w="1804" w:type="dxa"/>
            <w:tcBorders>
              <w:top w:val="single" w:sz="4" w:space="0" w:color="auto"/>
            </w:tcBorders>
          </w:tcPr>
          <w:p w14:paraId="493795C4"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74795FE2" w14:textId="77777777" w:rsidR="00A812B3" w:rsidRPr="00E2582E" w:rsidRDefault="00A812B3">
            <w:pPr>
              <w:rPr>
                <w:sz w:val="20"/>
              </w:rPr>
            </w:pPr>
          </w:p>
        </w:tc>
        <w:tc>
          <w:tcPr>
            <w:tcW w:w="1804" w:type="dxa"/>
            <w:tcBorders>
              <w:top w:val="single" w:sz="4" w:space="0" w:color="auto"/>
            </w:tcBorders>
          </w:tcPr>
          <w:p w14:paraId="6F605F94" w14:textId="77777777" w:rsidR="00A812B3" w:rsidRPr="00E2582E" w:rsidRDefault="00A812B3">
            <w:pPr>
              <w:rPr>
                <w:sz w:val="20"/>
              </w:rPr>
            </w:pPr>
          </w:p>
        </w:tc>
        <w:tc>
          <w:tcPr>
            <w:tcW w:w="8769" w:type="dxa"/>
            <w:tcBorders>
              <w:top w:val="single" w:sz="4" w:space="0" w:color="auto"/>
            </w:tcBorders>
          </w:tcPr>
          <w:p w14:paraId="5F3FA1FB" w14:textId="77777777" w:rsidR="00A812B3" w:rsidRPr="00E2582E" w:rsidRDefault="00A812B3">
            <w:pPr>
              <w:rPr>
                <w:sz w:val="20"/>
              </w:rPr>
            </w:pPr>
          </w:p>
        </w:tc>
      </w:tr>
      <w:tr w:rsidR="00A812B3" w:rsidRPr="00E2582E" w14:paraId="69DCF47A" w14:textId="77777777" w:rsidTr="00291821">
        <w:trPr>
          <w:cantSplit/>
          <w:trHeight w:val="228"/>
        </w:trPr>
        <w:tc>
          <w:tcPr>
            <w:tcW w:w="1804" w:type="dxa"/>
            <w:tcBorders>
              <w:top w:val="single" w:sz="4" w:space="0" w:color="auto"/>
            </w:tcBorders>
          </w:tcPr>
          <w:p w14:paraId="5E85BD54"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4BBD31C8" w14:textId="77777777" w:rsidR="00A812B3" w:rsidRPr="00E2582E" w:rsidRDefault="00A812B3">
            <w:pPr>
              <w:rPr>
                <w:sz w:val="20"/>
              </w:rPr>
            </w:pPr>
          </w:p>
        </w:tc>
        <w:tc>
          <w:tcPr>
            <w:tcW w:w="1804" w:type="dxa"/>
            <w:tcBorders>
              <w:top w:val="single" w:sz="4" w:space="0" w:color="auto"/>
            </w:tcBorders>
          </w:tcPr>
          <w:p w14:paraId="342B9F92" w14:textId="77777777" w:rsidR="00A812B3" w:rsidRPr="00E2582E" w:rsidRDefault="00A812B3">
            <w:pPr>
              <w:rPr>
                <w:sz w:val="20"/>
              </w:rPr>
            </w:pPr>
          </w:p>
        </w:tc>
        <w:tc>
          <w:tcPr>
            <w:tcW w:w="8769" w:type="dxa"/>
            <w:tcBorders>
              <w:top w:val="single" w:sz="4" w:space="0" w:color="auto"/>
            </w:tcBorders>
          </w:tcPr>
          <w:p w14:paraId="08957CAF" w14:textId="77777777" w:rsidR="00A812B3" w:rsidRPr="00E2582E" w:rsidRDefault="00A812B3">
            <w:pPr>
              <w:rPr>
                <w:sz w:val="20"/>
              </w:rPr>
            </w:pPr>
          </w:p>
        </w:tc>
      </w:tr>
      <w:tr w:rsidR="00A812B3" w:rsidRPr="00E2582E" w14:paraId="794C20BE" w14:textId="77777777" w:rsidTr="00291821">
        <w:trPr>
          <w:cantSplit/>
          <w:trHeight w:val="228"/>
        </w:trPr>
        <w:tc>
          <w:tcPr>
            <w:tcW w:w="1804" w:type="dxa"/>
            <w:tcBorders>
              <w:top w:val="single" w:sz="4" w:space="0" w:color="auto"/>
            </w:tcBorders>
          </w:tcPr>
          <w:p w14:paraId="5C9BE148"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631E75C0" w14:textId="77777777" w:rsidR="00A812B3" w:rsidRPr="00E2582E" w:rsidRDefault="00A812B3">
            <w:pPr>
              <w:rPr>
                <w:sz w:val="20"/>
              </w:rPr>
            </w:pPr>
          </w:p>
        </w:tc>
        <w:tc>
          <w:tcPr>
            <w:tcW w:w="1804" w:type="dxa"/>
            <w:tcBorders>
              <w:top w:val="single" w:sz="4" w:space="0" w:color="auto"/>
            </w:tcBorders>
          </w:tcPr>
          <w:p w14:paraId="2298247D" w14:textId="77777777" w:rsidR="00A812B3" w:rsidRPr="00E2582E" w:rsidRDefault="00A812B3">
            <w:pPr>
              <w:rPr>
                <w:sz w:val="20"/>
              </w:rPr>
            </w:pPr>
          </w:p>
        </w:tc>
        <w:tc>
          <w:tcPr>
            <w:tcW w:w="8769" w:type="dxa"/>
            <w:tcBorders>
              <w:top w:val="single" w:sz="4" w:space="0" w:color="auto"/>
            </w:tcBorders>
          </w:tcPr>
          <w:p w14:paraId="41BC8BCD" w14:textId="77777777" w:rsidR="00A812B3" w:rsidRPr="00E2582E" w:rsidRDefault="00A812B3">
            <w:pPr>
              <w:rPr>
                <w:sz w:val="20"/>
              </w:rPr>
            </w:pPr>
          </w:p>
        </w:tc>
      </w:tr>
      <w:tr w:rsidR="00A812B3" w:rsidRPr="00E2582E" w14:paraId="4A71DC8E" w14:textId="77777777" w:rsidTr="00291821">
        <w:trPr>
          <w:cantSplit/>
          <w:trHeight w:val="228"/>
        </w:trPr>
        <w:tc>
          <w:tcPr>
            <w:tcW w:w="1804" w:type="dxa"/>
            <w:tcBorders>
              <w:top w:val="single" w:sz="4" w:space="0" w:color="auto"/>
            </w:tcBorders>
          </w:tcPr>
          <w:p w14:paraId="78912117"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72AF6A29" w14:textId="77777777" w:rsidR="00A812B3" w:rsidRPr="00E2582E" w:rsidRDefault="00A812B3">
            <w:pPr>
              <w:rPr>
                <w:sz w:val="20"/>
              </w:rPr>
            </w:pPr>
          </w:p>
        </w:tc>
        <w:tc>
          <w:tcPr>
            <w:tcW w:w="1804" w:type="dxa"/>
            <w:tcBorders>
              <w:top w:val="single" w:sz="4" w:space="0" w:color="auto"/>
            </w:tcBorders>
          </w:tcPr>
          <w:p w14:paraId="4E889C02" w14:textId="77777777" w:rsidR="00A812B3" w:rsidRPr="00E2582E" w:rsidRDefault="00A812B3">
            <w:pPr>
              <w:rPr>
                <w:sz w:val="20"/>
              </w:rPr>
            </w:pPr>
          </w:p>
        </w:tc>
        <w:tc>
          <w:tcPr>
            <w:tcW w:w="8769" w:type="dxa"/>
            <w:tcBorders>
              <w:top w:val="single" w:sz="4" w:space="0" w:color="auto"/>
            </w:tcBorders>
          </w:tcPr>
          <w:p w14:paraId="69D5CEF8" w14:textId="77777777" w:rsidR="00A812B3" w:rsidRPr="00E2582E" w:rsidRDefault="00A812B3">
            <w:pPr>
              <w:rPr>
                <w:sz w:val="20"/>
              </w:rPr>
            </w:pPr>
          </w:p>
        </w:tc>
      </w:tr>
      <w:tr w:rsidR="00A812B3" w:rsidRPr="00E2582E" w14:paraId="1A3B60FF" w14:textId="77777777" w:rsidTr="00291821">
        <w:trPr>
          <w:cantSplit/>
          <w:trHeight w:val="228"/>
        </w:trPr>
        <w:tc>
          <w:tcPr>
            <w:tcW w:w="1804" w:type="dxa"/>
            <w:tcBorders>
              <w:top w:val="single" w:sz="4" w:space="0" w:color="auto"/>
            </w:tcBorders>
          </w:tcPr>
          <w:p w14:paraId="0D2712F9"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2F0F96B3" w14:textId="77777777" w:rsidR="00A812B3" w:rsidRPr="00E2582E" w:rsidRDefault="00A812B3">
            <w:pPr>
              <w:rPr>
                <w:sz w:val="20"/>
              </w:rPr>
            </w:pPr>
          </w:p>
        </w:tc>
        <w:tc>
          <w:tcPr>
            <w:tcW w:w="1804" w:type="dxa"/>
            <w:tcBorders>
              <w:top w:val="single" w:sz="4" w:space="0" w:color="auto"/>
            </w:tcBorders>
          </w:tcPr>
          <w:p w14:paraId="04152C5E" w14:textId="77777777" w:rsidR="00A812B3" w:rsidRPr="00E2582E" w:rsidRDefault="00A812B3">
            <w:pPr>
              <w:rPr>
                <w:sz w:val="20"/>
              </w:rPr>
            </w:pPr>
          </w:p>
        </w:tc>
        <w:tc>
          <w:tcPr>
            <w:tcW w:w="8769" w:type="dxa"/>
            <w:tcBorders>
              <w:top w:val="single" w:sz="4" w:space="0" w:color="auto"/>
            </w:tcBorders>
          </w:tcPr>
          <w:p w14:paraId="3B53D5BC" w14:textId="77777777" w:rsidR="00A812B3" w:rsidRPr="00E2582E" w:rsidRDefault="00A812B3">
            <w:pPr>
              <w:rPr>
                <w:sz w:val="20"/>
              </w:rPr>
            </w:pPr>
          </w:p>
        </w:tc>
      </w:tr>
      <w:tr w:rsidR="00A812B3" w:rsidRPr="00E2582E" w14:paraId="00671FF9" w14:textId="77777777" w:rsidTr="00291821">
        <w:trPr>
          <w:cantSplit/>
          <w:trHeight w:val="228"/>
        </w:trPr>
        <w:tc>
          <w:tcPr>
            <w:tcW w:w="1804" w:type="dxa"/>
            <w:tcBorders>
              <w:top w:val="single" w:sz="4" w:space="0" w:color="auto"/>
            </w:tcBorders>
          </w:tcPr>
          <w:p w14:paraId="7304C5FD"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192C7353" w14:textId="77777777" w:rsidR="00A812B3" w:rsidRPr="00E2582E" w:rsidRDefault="00A812B3">
            <w:pPr>
              <w:rPr>
                <w:sz w:val="20"/>
              </w:rPr>
            </w:pPr>
          </w:p>
        </w:tc>
        <w:tc>
          <w:tcPr>
            <w:tcW w:w="1804" w:type="dxa"/>
            <w:tcBorders>
              <w:top w:val="single" w:sz="4" w:space="0" w:color="auto"/>
            </w:tcBorders>
          </w:tcPr>
          <w:p w14:paraId="5950E6BB" w14:textId="77777777" w:rsidR="00A812B3" w:rsidRPr="00E2582E" w:rsidRDefault="00A812B3">
            <w:pPr>
              <w:rPr>
                <w:sz w:val="20"/>
              </w:rPr>
            </w:pPr>
          </w:p>
        </w:tc>
        <w:tc>
          <w:tcPr>
            <w:tcW w:w="8769" w:type="dxa"/>
            <w:tcBorders>
              <w:top w:val="single" w:sz="4" w:space="0" w:color="auto"/>
            </w:tcBorders>
          </w:tcPr>
          <w:p w14:paraId="0FB07AE3" w14:textId="77777777" w:rsidR="00A812B3" w:rsidRPr="00E2582E" w:rsidRDefault="00A812B3">
            <w:pPr>
              <w:rPr>
                <w:sz w:val="20"/>
              </w:rPr>
            </w:pPr>
          </w:p>
        </w:tc>
      </w:tr>
      <w:tr w:rsidR="00A812B3" w:rsidRPr="00E2582E" w14:paraId="198D63FD" w14:textId="77777777" w:rsidTr="00291821">
        <w:trPr>
          <w:cantSplit/>
          <w:trHeight w:val="228"/>
        </w:trPr>
        <w:tc>
          <w:tcPr>
            <w:tcW w:w="1804" w:type="dxa"/>
            <w:tcBorders>
              <w:top w:val="single" w:sz="4" w:space="0" w:color="auto"/>
            </w:tcBorders>
          </w:tcPr>
          <w:p w14:paraId="0F424E34"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7DBEE3F3" w14:textId="77777777" w:rsidR="00A812B3" w:rsidRPr="00E2582E" w:rsidRDefault="00A812B3">
            <w:pPr>
              <w:rPr>
                <w:sz w:val="20"/>
              </w:rPr>
            </w:pPr>
          </w:p>
        </w:tc>
        <w:tc>
          <w:tcPr>
            <w:tcW w:w="1804" w:type="dxa"/>
            <w:tcBorders>
              <w:top w:val="single" w:sz="4" w:space="0" w:color="auto"/>
            </w:tcBorders>
          </w:tcPr>
          <w:p w14:paraId="1F3BDF4A" w14:textId="77777777" w:rsidR="00A812B3" w:rsidRPr="00E2582E" w:rsidRDefault="00A812B3">
            <w:pPr>
              <w:rPr>
                <w:sz w:val="20"/>
              </w:rPr>
            </w:pPr>
          </w:p>
        </w:tc>
        <w:tc>
          <w:tcPr>
            <w:tcW w:w="8769" w:type="dxa"/>
            <w:tcBorders>
              <w:top w:val="single" w:sz="4" w:space="0" w:color="auto"/>
            </w:tcBorders>
          </w:tcPr>
          <w:p w14:paraId="56F1E93B" w14:textId="77777777" w:rsidR="00A812B3" w:rsidRPr="00E2582E" w:rsidRDefault="00A812B3">
            <w:pPr>
              <w:rPr>
                <w:sz w:val="20"/>
              </w:rPr>
            </w:pPr>
          </w:p>
        </w:tc>
      </w:tr>
      <w:tr w:rsidR="00A812B3" w:rsidRPr="00E2582E" w14:paraId="7B3E0FB0" w14:textId="77777777" w:rsidTr="00291821">
        <w:trPr>
          <w:cantSplit/>
          <w:trHeight w:val="228"/>
        </w:trPr>
        <w:tc>
          <w:tcPr>
            <w:tcW w:w="1804" w:type="dxa"/>
            <w:tcBorders>
              <w:top w:val="single" w:sz="4" w:space="0" w:color="auto"/>
            </w:tcBorders>
          </w:tcPr>
          <w:p w14:paraId="6041956F"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4F0EA9D3" w14:textId="77777777" w:rsidR="00A812B3" w:rsidRPr="00E2582E" w:rsidRDefault="00A812B3">
            <w:pPr>
              <w:rPr>
                <w:sz w:val="20"/>
              </w:rPr>
            </w:pPr>
          </w:p>
        </w:tc>
        <w:tc>
          <w:tcPr>
            <w:tcW w:w="1804" w:type="dxa"/>
            <w:tcBorders>
              <w:top w:val="single" w:sz="4" w:space="0" w:color="auto"/>
            </w:tcBorders>
          </w:tcPr>
          <w:p w14:paraId="0095F014" w14:textId="77777777" w:rsidR="00A812B3" w:rsidRPr="00E2582E" w:rsidRDefault="00A812B3">
            <w:pPr>
              <w:rPr>
                <w:sz w:val="20"/>
              </w:rPr>
            </w:pPr>
          </w:p>
        </w:tc>
        <w:tc>
          <w:tcPr>
            <w:tcW w:w="8769" w:type="dxa"/>
            <w:tcBorders>
              <w:top w:val="single" w:sz="4" w:space="0" w:color="auto"/>
            </w:tcBorders>
          </w:tcPr>
          <w:p w14:paraId="1327DC60" w14:textId="77777777" w:rsidR="00A812B3" w:rsidRPr="00E2582E" w:rsidRDefault="00A812B3">
            <w:pPr>
              <w:rPr>
                <w:sz w:val="20"/>
              </w:rPr>
            </w:pPr>
          </w:p>
        </w:tc>
      </w:tr>
      <w:tr w:rsidR="00A812B3" w:rsidRPr="00E2582E" w14:paraId="04DC0AEB" w14:textId="77777777" w:rsidTr="00291821">
        <w:trPr>
          <w:cantSplit/>
          <w:trHeight w:val="244"/>
        </w:trPr>
        <w:tc>
          <w:tcPr>
            <w:tcW w:w="1804" w:type="dxa"/>
            <w:tcBorders>
              <w:top w:val="single" w:sz="4" w:space="0" w:color="auto"/>
            </w:tcBorders>
          </w:tcPr>
          <w:p w14:paraId="16ECBCDA"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1315B444" w14:textId="77777777" w:rsidR="00A812B3" w:rsidRPr="00E2582E" w:rsidRDefault="00A812B3">
            <w:pPr>
              <w:rPr>
                <w:sz w:val="20"/>
              </w:rPr>
            </w:pPr>
          </w:p>
        </w:tc>
        <w:tc>
          <w:tcPr>
            <w:tcW w:w="1804" w:type="dxa"/>
            <w:tcBorders>
              <w:top w:val="single" w:sz="4" w:space="0" w:color="auto"/>
            </w:tcBorders>
          </w:tcPr>
          <w:p w14:paraId="42B1499A" w14:textId="77777777" w:rsidR="00A812B3" w:rsidRPr="00E2582E" w:rsidRDefault="00A812B3">
            <w:pPr>
              <w:rPr>
                <w:sz w:val="20"/>
              </w:rPr>
            </w:pPr>
          </w:p>
        </w:tc>
        <w:tc>
          <w:tcPr>
            <w:tcW w:w="8769" w:type="dxa"/>
            <w:tcBorders>
              <w:top w:val="single" w:sz="4" w:space="0" w:color="auto"/>
            </w:tcBorders>
          </w:tcPr>
          <w:p w14:paraId="26617BED" w14:textId="77777777" w:rsidR="00A812B3" w:rsidRPr="00E2582E" w:rsidRDefault="00A812B3">
            <w:pPr>
              <w:rPr>
                <w:sz w:val="20"/>
              </w:rPr>
            </w:pPr>
          </w:p>
        </w:tc>
      </w:tr>
    </w:tbl>
    <w:p w14:paraId="089B885B" w14:textId="77777777" w:rsidR="001A1D8A" w:rsidRPr="00A71026" w:rsidRDefault="00676CE4">
      <w:pPr>
        <w:rPr>
          <w:sz w:val="20"/>
        </w:rPr>
      </w:pPr>
      <w:r w:rsidRPr="00A71026">
        <w:rPr>
          <w:sz w:val="20"/>
        </w:rPr>
        <w:t>Add extra rows if needed</w:t>
      </w:r>
    </w:p>
    <w:p w14:paraId="51CABA43" w14:textId="77777777" w:rsidR="00676CE4" w:rsidRDefault="00676CE4">
      <w:pPr>
        <w:rPr>
          <w:sz w:val="20"/>
        </w:rPr>
      </w:pPr>
    </w:p>
    <w:p w14:paraId="695886D0"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7CE62F7F" w14:textId="77777777" w:rsidTr="009A4A5A">
        <w:tc>
          <w:tcPr>
            <w:tcW w:w="10137" w:type="dxa"/>
            <w:shd w:val="clear" w:color="auto" w:fill="auto"/>
          </w:tcPr>
          <w:p w14:paraId="0438B7AD" w14:textId="77777777" w:rsidR="00676CE4" w:rsidRPr="00BA770A" w:rsidRDefault="00676CE4" w:rsidP="00676CE4">
            <w:pPr>
              <w:rPr>
                <w:b/>
                <w:sz w:val="24"/>
                <w:szCs w:val="24"/>
              </w:rPr>
            </w:pPr>
            <w:r w:rsidRPr="00BA770A">
              <w:rPr>
                <w:b/>
                <w:sz w:val="24"/>
                <w:szCs w:val="24"/>
              </w:rPr>
              <w:t>Checklist for submitting comments</w:t>
            </w:r>
          </w:p>
          <w:p w14:paraId="0EEB20B9"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6D530783" w14:textId="77777777"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14:paraId="2554102C"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24FD2AE6"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1F6374E6"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45887000"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1E3D7EAD"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3831820C"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5E56DFF9"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45DB3696"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05C9FE40" w14:textId="77777777" w:rsidR="00A71026" w:rsidRPr="00A71026" w:rsidRDefault="00A71026" w:rsidP="00676CE4">
            <w:pPr>
              <w:rPr>
                <w:sz w:val="24"/>
                <w:szCs w:val="24"/>
              </w:rPr>
            </w:pPr>
          </w:p>
          <w:p w14:paraId="312B83FD"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D73573A"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25B91CD7" w14:textId="77777777" w:rsidR="00676CE4" w:rsidRPr="00A71026" w:rsidRDefault="00676CE4">
      <w:pPr>
        <w:rPr>
          <w:sz w:val="20"/>
        </w:rPr>
      </w:pPr>
    </w:p>
    <w:p w14:paraId="499427C4"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3576" w14:textId="77777777" w:rsidR="0029429E" w:rsidRDefault="0029429E" w:rsidP="00E66C63">
      <w:r>
        <w:separator/>
      </w:r>
    </w:p>
  </w:endnote>
  <w:endnote w:type="continuationSeparator" w:id="0">
    <w:p w14:paraId="338E7F6D" w14:textId="77777777" w:rsidR="0029429E" w:rsidRDefault="0029429E" w:rsidP="00E66C63">
      <w:r>
        <w:continuationSeparator/>
      </w:r>
    </w:p>
  </w:endnote>
  <w:endnote w:type="continuationNotice" w:id="1">
    <w:p w14:paraId="3A0B7C36" w14:textId="77777777" w:rsidR="0029429E" w:rsidRDefault="0029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F46F" w14:textId="77777777" w:rsidR="00EE477E" w:rsidRDefault="00EE477E" w:rsidP="00EE477E">
    <w:pPr>
      <w:rPr>
        <w:sz w:val="18"/>
      </w:rPr>
    </w:pPr>
    <w:r>
      <w:rPr>
        <w:sz w:val="18"/>
      </w:rPr>
      <w:t>Please add extra rows as needed</w:t>
    </w:r>
  </w:p>
  <w:p w14:paraId="69491645" w14:textId="77777777" w:rsidR="00EE477E" w:rsidRDefault="00EE477E" w:rsidP="00EE477E">
    <w:pPr>
      <w:tabs>
        <w:tab w:val="left" w:pos="5565"/>
      </w:tabs>
      <w:rPr>
        <w:sz w:val="18"/>
      </w:rPr>
    </w:pPr>
    <w:r>
      <w:rPr>
        <w:sz w:val="18"/>
      </w:rPr>
      <w:tab/>
    </w:r>
  </w:p>
  <w:p w14:paraId="33E84E00" w14:textId="77777777" w:rsidR="00EE477E" w:rsidRPr="00A95714" w:rsidRDefault="00EE477E" w:rsidP="00EE477E">
    <w:pPr>
      <w:rPr>
        <w:color w:val="FF0000"/>
      </w:rPr>
    </w:pPr>
    <w:r>
      <w:rPr>
        <w:szCs w:val="22"/>
      </w:rPr>
      <w:t>Please return to:</w:t>
    </w:r>
    <w:r>
      <w:t xml:space="preserve"> </w:t>
    </w:r>
    <w:r w:rsidR="00D97A57" w:rsidRPr="00D97A57">
      <w:rPr>
        <w:highlight w:val="lightGray"/>
      </w:rPr>
      <w:t>email address</w:t>
    </w:r>
  </w:p>
  <w:p w14:paraId="72053648" w14:textId="77777777" w:rsidR="00EE477E" w:rsidRDefault="00EE477E" w:rsidP="00EE477E">
    <w:pPr>
      <w:rPr>
        <w:b/>
      </w:rPr>
    </w:pPr>
  </w:p>
  <w:p w14:paraId="4D0051A8"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20496A48"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6A3E" w14:textId="77777777" w:rsidR="0029429E" w:rsidRDefault="0029429E" w:rsidP="00E66C63">
      <w:r>
        <w:separator/>
      </w:r>
    </w:p>
  </w:footnote>
  <w:footnote w:type="continuationSeparator" w:id="0">
    <w:p w14:paraId="148E3A0C" w14:textId="77777777" w:rsidR="0029429E" w:rsidRDefault="0029429E" w:rsidP="00E66C63">
      <w:r>
        <w:continuationSeparator/>
      </w:r>
    </w:p>
  </w:footnote>
  <w:footnote w:type="continuationNotice" w:id="1">
    <w:p w14:paraId="045D872A" w14:textId="77777777" w:rsidR="0029429E" w:rsidRDefault="00294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37F6" w14:textId="0E3CD065" w:rsidR="00B94F71" w:rsidRDefault="00AD5494" w:rsidP="00A71026">
    <w:pPr>
      <w:pStyle w:val="Heading3"/>
      <w:jc w:val="left"/>
      <w:rPr>
        <w:bCs w:val="0"/>
        <w:sz w:val="28"/>
        <w:szCs w:val="28"/>
      </w:rPr>
    </w:pPr>
    <w:r w:rsidRPr="00AD5494">
      <w:rPr>
        <w:noProof/>
        <w:lang w:eastAsia="en-GB"/>
      </w:rPr>
      <w:drawing>
        <wp:anchor distT="0" distB="0" distL="114300" distR="114300" simplePos="0" relativeHeight="251658240" behindDoc="0" locked="0" layoutInCell="1" allowOverlap="1" wp14:anchorId="6F7BFD83" wp14:editId="6A123119">
          <wp:simplePos x="0" y="0"/>
          <wp:positionH relativeFrom="margin">
            <wp:posOffset>6539230</wp:posOffset>
          </wp:positionH>
          <wp:positionV relativeFrom="margin">
            <wp:posOffset>-1301115</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Pr="00AD5494">
      <w:rPr>
        <w:bCs w:val="0"/>
        <w:sz w:val="28"/>
        <w:szCs w:val="28"/>
      </w:rPr>
      <w:t>Multiple Sclerosis</w:t>
    </w:r>
    <w:r>
      <w:rPr>
        <w:bCs w:val="0"/>
        <w:sz w:val="28"/>
        <w:szCs w:val="28"/>
      </w:rPr>
      <w:t xml:space="preserve"> in Adults: Management</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28C79D01" w14:textId="77777777" w:rsidR="00B94F71" w:rsidRPr="00937F34" w:rsidRDefault="00B94F71" w:rsidP="00A71026">
    <w:pPr>
      <w:pStyle w:val="Header"/>
      <w:rPr>
        <w:b/>
        <w:bCs/>
      </w:rPr>
    </w:pPr>
  </w:p>
  <w:p w14:paraId="0CDEF187" w14:textId="238EB41D"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w:t>
    </w:r>
    <w:r w:rsidR="00AD5494">
      <w:rPr>
        <w:bCs/>
        <w:u w:val="single"/>
      </w:rPr>
      <w:t xml:space="preserve"> Monday 17 February 2020</w:t>
    </w:r>
  </w:p>
  <w:p w14:paraId="5FE48A6E" w14:textId="77777777" w:rsidR="00777433" w:rsidRDefault="00777433">
    <w:pPr>
      <w:pStyle w:val="Header"/>
      <w:rPr>
        <w:b/>
        <w:bCs/>
        <w:u w:val="single"/>
      </w:rPr>
    </w:pPr>
  </w:p>
  <w:p w14:paraId="5D9F7540" w14:textId="74A0652B" w:rsidR="00B94F71" w:rsidRDefault="00123009">
    <w:pPr>
      <w:pStyle w:val="Header"/>
      <w:rPr>
        <w:bCs/>
        <w:u w:val="single"/>
      </w:rPr>
    </w:pPr>
    <w:r w:rsidRPr="00123009">
      <w:rPr>
        <w:b/>
        <w:bCs/>
        <w:u w:val="single"/>
      </w:rPr>
      <w:t>email</w:t>
    </w:r>
    <w:r w:rsidRPr="007334BB">
      <w:rPr>
        <w:bCs/>
        <w:u w:val="single"/>
      </w:rPr>
      <w:t>:</w:t>
    </w:r>
    <w:r w:rsidR="00AD5494">
      <w:rPr>
        <w:bCs/>
        <w:u w:val="single"/>
      </w:rPr>
      <w:t xml:space="preserve"> </w:t>
    </w:r>
    <w:hyperlink r:id="rId2" w:history="1">
      <w:r w:rsidR="00AD5494" w:rsidRPr="00725EC3">
        <w:rPr>
          <w:rStyle w:val="Hyperlink"/>
          <w:bCs/>
        </w:rPr>
        <w:t>MultipleSclerosis@nice.org.uk</w:t>
      </w:r>
    </w:hyperlink>
  </w:p>
  <w:p w14:paraId="4962098B"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9E"/>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429E"/>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D5494"/>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4CD8"/>
  <w15:chartTrackingRefBased/>
  <w15:docId w15:val="{6041AF95-2846-4266-B4FA-F15DDE99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AD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ultipleSclerosi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051C-A402-4E77-B7D4-181F5D51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(Jan 19)</Template>
  <TotalTime>3</TotalTime>
  <Pages>3</Pages>
  <Words>531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3440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Jonathan Littler</dc:creator>
  <cp:keywords/>
  <cp:lastModifiedBy>Jonathan Littler</cp:lastModifiedBy>
  <cp:revision>2</cp:revision>
  <cp:lastPrinted>2014-03-26T12:19:00Z</cp:lastPrinted>
  <dcterms:created xsi:type="dcterms:W3CDTF">2020-01-17T10:17:00Z</dcterms:created>
  <dcterms:modified xsi:type="dcterms:W3CDTF">2020-01-17T10:20:00Z</dcterms:modified>
</cp:coreProperties>
</file>