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1E687" w14:textId="77777777" w:rsidR="00B72EDF" w:rsidRDefault="00B72EDF"/>
    <w:tbl>
      <w:tblPr>
        <w:tblW w:w="14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805"/>
        <w:gridCol w:w="1804"/>
        <w:gridCol w:w="8770"/>
      </w:tblGrid>
      <w:tr w:rsidR="00A812B3" w14:paraId="4618F78A" w14:textId="77777777" w:rsidTr="00EC40F8">
        <w:trPr>
          <w:cantSplit/>
          <w:trHeight w:val="3169"/>
        </w:trPr>
        <w:tc>
          <w:tcPr>
            <w:tcW w:w="3609" w:type="dxa"/>
            <w:gridSpan w:val="2"/>
            <w:tcBorders>
              <w:top w:val="double" w:sz="4" w:space="0" w:color="auto"/>
              <w:left w:val="double" w:sz="4" w:space="0" w:color="auto"/>
              <w:bottom w:val="double" w:sz="4" w:space="0" w:color="auto"/>
              <w:right w:val="double" w:sz="4" w:space="0" w:color="auto"/>
            </w:tcBorders>
            <w:shd w:val="clear" w:color="auto" w:fill="auto"/>
          </w:tcPr>
          <w:p w14:paraId="6E75795F" w14:textId="77777777" w:rsidR="00A812B3" w:rsidRPr="00EF30D0" w:rsidRDefault="00A812B3" w:rsidP="00EF30D0">
            <w:pPr>
              <w:rPr>
                <w:rFonts w:cs="Arial"/>
                <w:b/>
                <w:sz w:val="24"/>
                <w:szCs w:val="24"/>
              </w:rPr>
            </w:pPr>
          </w:p>
        </w:tc>
        <w:tc>
          <w:tcPr>
            <w:tcW w:w="10574" w:type="dxa"/>
            <w:gridSpan w:val="2"/>
            <w:tcBorders>
              <w:top w:val="double" w:sz="4" w:space="0" w:color="auto"/>
              <w:left w:val="double" w:sz="4" w:space="0" w:color="auto"/>
              <w:bottom w:val="double" w:sz="4" w:space="0" w:color="auto"/>
              <w:right w:val="double" w:sz="4" w:space="0" w:color="auto"/>
            </w:tcBorders>
          </w:tcPr>
          <w:p w14:paraId="2BBE116C" w14:textId="77777777" w:rsidR="00F510F0" w:rsidRDefault="00C97473" w:rsidP="00914F46">
            <w:pPr>
              <w:rPr>
                <w:rFonts w:cs="Arial"/>
                <w:sz w:val="24"/>
                <w:szCs w:val="24"/>
              </w:rPr>
            </w:pPr>
            <w:r w:rsidRPr="009D3052">
              <w:rPr>
                <w:rFonts w:cs="Arial"/>
                <w:b/>
                <w:sz w:val="24"/>
                <w:szCs w:val="24"/>
              </w:rPr>
              <w:t>Please read the</w:t>
            </w:r>
            <w:r w:rsidR="00A71026" w:rsidRPr="009D3052">
              <w:rPr>
                <w:rFonts w:cs="Arial"/>
                <w:b/>
                <w:sz w:val="24"/>
                <w:szCs w:val="24"/>
              </w:rPr>
              <w:t xml:space="preserve"> checklist for submitting comments at the end of this form</w:t>
            </w:r>
            <w:r w:rsidRPr="009D3052">
              <w:rPr>
                <w:rFonts w:cs="Arial"/>
                <w:b/>
                <w:sz w:val="24"/>
                <w:szCs w:val="24"/>
              </w:rPr>
              <w:t>.</w:t>
            </w:r>
            <w:r w:rsidRPr="00C97473">
              <w:rPr>
                <w:rFonts w:cs="Arial"/>
                <w:sz w:val="24"/>
                <w:szCs w:val="24"/>
              </w:rPr>
              <w:t xml:space="preserve">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14:paraId="35AF22E5" w14:textId="77777777" w:rsidR="00F14F2E" w:rsidRDefault="00F14F2E" w:rsidP="00914F46">
            <w:pPr>
              <w:rPr>
                <w:rFonts w:cs="Arial"/>
                <w:sz w:val="24"/>
                <w:szCs w:val="24"/>
              </w:rPr>
            </w:pPr>
          </w:p>
          <w:p w14:paraId="1ADA69AF" w14:textId="77777777" w:rsidR="00F14F2E" w:rsidRDefault="00A81964" w:rsidP="00F14F2E">
            <w:pPr>
              <w:shd w:val="clear" w:color="auto" w:fill="FFFFFF"/>
              <w:spacing w:line="276" w:lineRule="auto"/>
              <w:rPr>
                <w:sz w:val="24"/>
                <w:szCs w:val="24"/>
              </w:rPr>
            </w:pPr>
            <w:r>
              <w:rPr>
                <w:sz w:val="24"/>
                <w:szCs w:val="24"/>
              </w:rPr>
              <w:t>In addition to your comments below, w</w:t>
            </w:r>
            <w:r w:rsidR="00F14F2E">
              <w:rPr>
                <w:sz w:val="24"/>
                <w:szCs w:val="24"/>
              </w:rPr>
              <w:t>e would like to hear your views on these questions:</w:t>
            </w:r>
          </w:p>
          <w:p w14:paraId="481524C8" w14:textId="77777777" w:rsidR="00F14F2E" w:rsidRPr="00A81964" w:rsidRDefault="00A81964" w:rsidP="00F14F2E">
            <w:pPr>
              <w:pStyle w:val="Paragraphnonumbers"/>
              <w:numPr>
                <w:ilvl w:val="0"/>
                <w:numId w:val="8"/>
              </w:numPr>
              <w:spacing w:after="120"/>
              <w:ind w:left="714" w:hanging="357"/>
              <w:rPr>
                <w:rFonts w:cs="Arial"/>
                <w:bCs/>
              </w:rPr>
            </w:pPr>
            <w:r w:rsidRPr="00A81964">
              <w:rPr>
                <w:rFonts w:cs="Arial"/>
                <w:bCs/>
              </w:rPr>
              <w:t>Are there any cost saving interventions or examples of innovative approaches that should be considered for inclusion in this guideline?</w:t>
            </w:r>
          </w:p>
          <w:p w14:paraId="69EE109E" w14:textId="77777777" w:rsidR="00F14F2E" w:rsidRDefault="00F14F2E" w:rsidP="00914F46">
            <w:pPr>
              <w:rPr>
                <w:sz w:val="24"/>
                <w:szCs w:val="24"/>
              </w:rPr>
            </w:pPr>
          </w:p>
          <w:p w14:paraId="6D00786E" w14:textId="77777777" w:rsidR="00F510F0" w:rsidRPr="00861041" w:rsidRDefault="005756B2" w:rsidP="00197F8A">
            <w:pPr>
              <w:rPr>
                <w:sz w:val="24"/>
                <w:szCs w:val="24"/>
              </w:rPr>
            </w:pPr>
            <w:hyperlink r:id="rId8" w:history="1">
              <w:r w:rsidR="00C97473" w:rsidRPr="00966992">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r w:rsidR="008855FD">
              <w:rPr>
                <w:sz w:val="24"/>
                <w:szCs w:val="24"/>
              </w:rPr>
              <w:t xml:space="preserve"> </w:t>
            </w:r>
            <w:r w:rsidR="00F510F0">
              <w:rPr>
                <w:sz w:val="24"/>
                <w:szCs w:val="24"/>
              </w:rPr>
              <w:t xml:space="preserve">  </w:t>
            </w:r>
          </w:p>
        </w:tc>
      </w:tr>
      <w:tr w:rsidR="00A812B3" w14:paraId="65702CDA" w14:textId="77777777" w:rsidTr="00291821">
        <w:trPr>
          <w:cantSplit/>
          <w:trHeight w:val="1602"/>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46DD5268" w14:textId="77777777" w:rsidR="00A812B3" w:rsidRPr="00810A2E" w:rsidRDefault="00772D5C" w:rsidP="00772D5C">
            <w:pPr>
              <w:pStyle w:val="BodyText"/>
              <w:rPr>
                <w:rFonts w:cs="Arial"/>
                <w:szCs w:val="22"/>
              </w:rPr>
            </w:pPr>
            <w:r>
              <w:rPr>
                <w:rFonts w:cs="Arial"/>
                <w:szCs w:val="22"/>
              </w:rPr>
              <w:t xml:space="preserve">Organisation name – </w:t>
            </w:r>
            <w:r w:rsidR="00A812B3" w:rsidRPr="00810A2E">
              <w:rPr>
                <w:rFonts w:cs="Arial"/>
                <w:szCs w:val="22"/>
              </w:rPr>
              <w:t>Stakeholder</w:t>
            </w:r>
            <w:r w:rsidR="009119E3">
              <w:rPr>
                <w:rFonts w:cs="Arial"/>
                <w:szCs w:val="22"/>
              </w:rPr>
              <w:t xml:space="preserve"> or respondent</w:t>
            </w:r>
            <w:r w:rsidR="00A812B3" w:rsidRPr="00810A2E">
              <w:rPr>
                <w:rFonts w:cs="Arial"/>
                <w:szCs w:val="22"/>
              </w:rPr>
              <w:t xml:space="preserve"> </w:t>
            </w:r>
            <w:r w:rsidR="006756D8">
              <w:rPr>
                <w:rFonts w:cs="Arial"/>
                <w:szCs w:val="22"/>
              </w:rPr>
              <w:br/>
            </w:r>
            <w:r w:rsidR="00BC41AA" w:rsidRPr="006756D8">
              <w:rPr>
                <w:rFonts w:cs="Arial"/>
                <w:b w:val="0"/>
                <w:szCs w:val="22"/>
              </w:rPr>
              <w:t xml:space="preserve">(if you are responding as an individual rather than a registered stakeholder please </w:t>
            </w:r>
            <w:r w:rsidRPr="006756D8">
              <w:rPr>
                <w:rFonts w:cs="Arial"/>
                <w:b w:val="0"/>
                <w:szCs w:val="22"/>
              </w:rPr>
              <w:t>leave blank</w:t>
            </w:r>
            <w:r w:rsidR="00BC41AA" w:rsidRPr="006756D8">
              <w:rPr>
                <w:rFonts w:cs="Arial"/>
                <w:b w:val="0"/>
                <w:szCs w:val="22"/>
              </w:rPr>
              <w:t>):</w:t>
            </w:r>
          </w:p>
        </w:tc>
        <w:tc>
          <w:tcPr>
            <w:tcW w:w="10574" w:type="dxa"/>
            <w:gridSpan w:val="2"/>
            <w:tcBorders>
              <w:top w:val="double" w:sz="4" w:space="0" w:color="auto"/>
              <w:left w:val="single" w:sz="4" w:space="0" w:color="auto"/>
              <w:bottom w:val="double" w:sz="4" w:space="0" w:color="auto"/>
              <w:right w:val="double" w:sz="4" w:space="0" w:color="auto"/>
            </w:tcBorders>
          </w:tcPr>
          <w:p w14:paraId="33AF417D" w14:textId="77777777" w:rsidR="00A812B3" w:rsidRPr="00376A05" w:rsidRDefault="00376A05" w:rsidP="00215BC8">
            <w:pPr>
              <w:spacing w:before="240"/>
              <w:rPr>
                <w:rFonts w:cs="Arial"/>
                <w:szCs w:val="22"/>
              </w:rPr>
            </w:pPr>
            <w:r w:rsidRPr="00376A05">
              <w:rPr>
                <w:rFonts w:cs="Arial"/>
                <w:b/>
                <w:szCs w:val="22"/>
                <w:highlight w:val="lightGray"/>
              </w:rPr>
              <w:t>[Insert name of organisation here]</w:t>
            </w:r>
          </w:p>
        </w:tc>
      </w:tr>
      <w:tr w:rsidR="009119E3" w14:paraId="1FE88262" w14:textId="77777777" w:rsidTr="00291821">
        <w:trPr>
          <w:cantSplit/>
          <w:trHeight w:val="1526"/>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1B759C3C" w14:textId="77777777" w:rsidR="00751EC5" w:rsidRDefault="00751EC5" w:rsidP="00215BC8">
            <w:pPr>
              <w:pStyle w:val="BodyText"/>
              <w:rPr>
                <w:rFonts w:cs="Arial"/>
                <w:szCs w:val="22"/>
              </w:rPr>
            </w:pPr>
            <w:r>
              <w:rPr>
                <w:rFonts w:cs="Arial"/>
                <w:szCs w:val="22"/>
              </w:rPr>
              <w:t>Disclosure</w:t>
            </w:r>
          </w:p>
          <w:p w14:paraId="09F77900" w14:textId="77777777" w:rsidR="009119E3" w:rsidRPr="00581E8F" w:rsidRDefault="00751EC5" w:rsidP="00447B7B">
            <w:pPr>
              <w:pStyle w:val="BodyText"/>
              <w:rPr>
                <w:rFonts w:cs="Arial"/>
                <w:b w:val="0"/>
                <w:szCs w:val="22"/>
              </w:rPr>
            </w:pPr>
            <w:r w:rsidRPr="00581E8F">
              <w:rPr>
                <w:rFonts w:cs="Arial"/>
                <w:b w:val="0"/>
                <w:szCs w:val="22"/>
              </w:rPr>
              <w:t>P</w:t>
            </w:r>
            <w:r w:rsidR="00970572" w:rsidRPr="00970572">
              <w:rPr>
                <w:rFonts w:cs="Arial"/>
                <w:b w:val="0"/>
                <w:szCs w:val="22"/>
              </w:rPr>
              <w:t xml:space="preserve">lease disclose </w:t>
            </w:r>
            <w:r w:rsidRPr="00581E8F">
              <w:rPr>
                <w:rFonts w:cs="Arial"/>
                <w:b w:val="0"/>
                <w:szCs w:val="22"/>
              </w:rPr>
              <w:t xml:space="preserve">any </w:t>
            </w:r>
            <w:r w:rsidR="00447B7B">
              <w:rPr>
                <w:rFonts w:cs="Arial"/>
                <w:b w:val="0"/>
                <w:szCs w:val="22"/>
              </w:rPr>
              <w:t xml:space="preserve">past or current, </w:t>
            </w:r>
            <w:r w:rsidRPr="00581E8F">
              <w:rPr>
                <w:rFonts w:cs="Arial"/>
                <w:b w:val="0"/>
                <w:szCs w:val="22"/>
              </w:rPr>
              <w:t>direct or indirect links to, or funding from, the tobacco industry.</w:t>
            </w:r>
          </w:p>
        </w:tc>
        <w:tc>
          <w:tcPr>
            <w:tcW w:w="10574" w:type="dxa"/>
            <w:gridSpan w:val="2"/>
            <w:tcBorders>
              <w:top w:val="double" w:sz="4" w:space="0" w:color="auto"/>
              <w:left w:val="single" w:sz="4" w:space="0" w:color="auto"/>
              <w:bottom w:val="double" w:sz="4" w:space="0" w:color="auto"/>
              <w:right w:val="double" w:sz="4" w:space="0" w:color="auto"/>
            </w:tcBorders>
          </w:tcPr>
          <w:p w14:paraId="75E9A83F" w14:textId="77777777" w:rsidR="009119E3" w:rsidRPr="00810A2E" w:rsidRDefault="00376A05" w:rsidP="00376A05">
            <w:pPr>
              <w:spacing w:before="240"/>
              <w:rPr>
                <w:rFonts w:cs="Arial"/>
                <w:b/>
                <w:szCs w:val="22"/>
                <w:highlight w:val="lightGray"/>
                <w:u w:val="single"/>
              </w:rPr>
            </w:pPr>
            <w:r w:rsidRPr="00376A05">
              <w:rPr>
                <w:rFonts w:cs="Arial"/>
                <w:b/>
                <w:szCs w:val="22"/>
                <w:highlight w:val="lightGray"/>
              </w:rPr>
              <w:t xml:space="preserve">[Insert </w:t>
            </w:r>
            <w:r>
              <w:rPr>
                <w:rFonts w:cs="Arial"/>
                <w:b/>
                <w:szCs w:val="22"/>
                <w:highlight w:val="lightGray"/>
              </w:rPr>
              <w:t>disclosure</w:t>
            </w:r>
            <w:r w:rsidRPr="00376A05">
              <w:rPr>
                <w:rFonts w:cs="Arial"/>
                <w:b/>
                <w:szCs w:val="22"/>
                <w:highlight w:val="lightGray"/>
              </w:rPr>
              <w:t xml:space="preserve"> here]</w:t>
            </w:r>
          </w:p>
        </w:tc>
      </w:tr>
      <w:tr w:rsidR="00A812B3" w14:paraId="456C0D6F" w14:textId="77777777" w:rsidTr="00291821">
        <w:trPr>
          <w:cantSplit/>
          <w:trHeight w:val="503"/>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35DEA911" w14:textId="77777777" w:rsidR="00A812B3" w:rsidRPr="00810A2E" w:rsidRDefault="00BC41AA" w:rsidP="00772D5C">
            <w:pPr>
              <w:pStyle w:val="BodyText"/>
              <w:rPr>
                <w:rFonts w:cs="Arial"/>
                <w:szCs w:val="22"/>
              </w:rPr>
            </w:pPr>
            <w:r>
              <w:rPr>
                <w:rFonts w:cs="Arial"/>
                <w:szCs w:val="22"/>
              </w:rPr>
              <w:t xml:space="preserve">Name of </w:t>
            </w:r>
            <w:r w:rsidR="00772D5C">
              <w:rPr>
                <w:rFonts w:cs="Arial"/>
                <w:szCs w:val="22"/>
              </w:rPr>
              <w:t>person completing form:</w:t>
            </w:r>
          </w:p>
        </w:tc>
        <w:tc>
          <w:tcPr>
            <w:tcW w:w="10574" w:type="dxa"/>
            <w:gridSpan w:val="2"/>
            <w:tcBorders>
              <w:top w:val="double" w:sz="4" w:space="0" w:color="auto"/>
              <w:left w:val="single" w:sz="4" w:space="0" w:color="auto"/>
              <w:bottom w:val="double" w:sz="4" w:space="0" w:color="auto"/>
              <w:right w:val="double" w:sz="4" w:space="0" w:color="auto"/>
            </w:tcBorders>
          </w:tcPr>
          <w:p w14:paraId="3A08C53F" w14:textId="77777777" w:rsidR="00A812B3" w:rsidRPr="00810A2E" w:rsidRDefault="00A812B3" w:rsidP="00215BC8">
            <w:pPr>
              <w:rPr>
                <w:rFonts w:cs="Arial"/>
                <w:szCs w:val="22"/>
              </w:rPr>
            </w:pPr>
          </w:p>
          <w:p w14:paraId="7D83D414" w14:textId="77777777" w:rsidR="00A812B3" w:rsidRPr="00810A2E" w:rsidRDefault="00376A05" w:rsidP="00376A05">
            <w:pPr>
              <w:rPr>
                <w:rFonts w:cs="Arial"/>
                <w:szCs w:val="22"/>
              </w:rPr>
            </w:pPr>
            <w:r w:rsidRPr="00376A05">
              <w:rPr>
                <w:rFonts w:cs="Arial"/>
                <w:b/>
                <w:szCs w:val="22"/>
                <w:highlight w:val="lightGray"/>
              </w:rPr>
              <w:t xml:space="preserve">[Insert </w:t>
            </w:r>
            <w:r>
              <w:rPr>
                <w:rFonts w:cs="Arial"/>
                <w:b/>
                <w:szCs w:val="22"/>
                <w:highlight w:val="lightGray"/>
              </w:rPr>
              <w:t xml:space="preserve">your </w:t>
            </w:r>
            <w:r w:rsidRPr="00376A05">
              <w:rPr>
                <w:rFonts w:cs="Arial"/>
                <w:b/>
                <w:szCs w:val="22"/>
                <w:highlight w:val="lightGray"/>
              </w:rPr>
              <w:t>name here]</w:t>
            </w:r>
          </w:p>
        </w:tc>
      </w:tr>
      <w:tr w:rsidR="0020118C" w14:paraId="1F784FBF" w14:textId="77777777" w:rsidTr="00291821">
        <w:trPr>
          <w:cantSplit/>
          <w:trHeight w:val="244"/>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5D4C3310" w14:textId="77777777" w:rsidR="0020118C" w:rsidRDefault="0020118C" w:rsidP="00772D5C">
            <w:pPr>
              <w:pStyle w:val="BodyText"/>
              <w:rPr>
                <w:rFonts w:cs="Arial"/>
                <w:szCs w:val="22"/>
              </w:rPr>
            </w:pPr>
            <w:r>
              <w:rPr>
                <w:rFonts w:cs="Arial"/>
                <w:szCs w:val="22"/>
              </w:rPr>
              <w:t>Type</w:t>
            </w:r>
          </w:p>
        </w:tc>
        <w:tc>
          <w:tcPr>
            <w:tcW w:w="10574" w:type="dxa"/>
            <w:gridSpan w:val="2"/>
            <w:tcBorders>
              <w:top w:val="double" w:sz="4" w:space="0" w:color="auto"/>
              <w:left w:val="single" w:sz="4" w:space="0" w:color="auto"/>
              <w:bottom w:val="double" w:sz="4" w:space="0" w:color="auto"/>
              <w:right w:val="double" w:sz="4" w:space="0" w:color="auto"/>
            </w:tcBorders>
          </w:tcPr>
          <w:p w14:paraId="4F4FE18D" w14:textId="77777777" w:rsidR="0020118C" w:rsidRDefault="00376A05" w:rsidP="00215BC8">
            <w:pPr>
              <w:rPr>
                <w:rFonts w:cs="Arial"/>
                <w:szCs w:val="22"/>
              </w:rPr>
            </w:pPr>
            <w:r>
              <w:rPr>
                <w:rFonts w:cs="Arial"/>
                <w:szCs w:val="22"/>
              </w:rPr>
              <w:t>[for office use only]</w:t>
            </w:r>
          </w:p>
          <w:p w14:paraId="468CB7E9" w14:textId="77777777" w:rsidR="0022485E" w:rsidRPr="00810A2E" w:rsidRDefault="0022485E" w:rsidP="00215BC8">
            <w:pPr>
              <w:rPr>
                <w:rFonts w:cs="Arial"/>
                <w:szCs w:val="22"/>
              </w:rPr>
            </w:pPr>
          </w:p>
        </w:tc>
      </w:tr>
      <w:tr w:rsidR="00A812B3" w14:paraId="037F6A5F" w14:textId="77777777" w:rsidTr="00291821">
        <w:trPr>
          <w:cantSplit/>
          <w:trHeight w:val="2320"/>
        </w:trPr>
        <w:tc>
          <w:tcPr>
            <w:tcW w:w="1804" w:type="dxa"/>
            <w:tcBorders>
              <w:top w:val="double" w:sz="4" w:space="0" w:color="auto"/>
              <w:left w:val="double" w:sz="4" w:space="0" w:color="auto"/>
              <w:bottom w:val="single" w:sz="4" w:space="0" w:color="auto"/>
              <w:right w:val="single" w:sz="4" w:space="0" w:color="auto"/>
            </w:tcBorders>
            <w:shd w:val="clear" w:color="auto" w:fill="E6E6E6"/>
          </w:tcPr>
          <w:p w14:paraId="65980DA7" w14:textId="77777777" w:rsidR="00A812B3" w:rsidRDefault="00A812B3" w:rsidP="0044012A">
            <w:pPr>
              <w:jc w:val="center"/>
              <w:rPr>
                <w:b/>
                <w:bCs/>
              </w:rPr>
            </w:pPr>
          </w:p>
          <w:p w14:paraId="1550B383" w14:textId="77777777" w:rsidR="00A812B3" w:rsidRDefault="00A812B3" w:rsidP="0044012A">
            <w:pPr>
              <w:jc w:val="center"/>
              <w:rPr>
                <w:b/>
                <w:bCs/>
              </w:rPr>
            </w:pPr>
          </w:p>
          <w:p w14:paraId="54035505" w14:textId="77777777" w:rsidR="00A812B3" w:rsidRDefault="00A812B3" w:rsidP="0044012A">
            <w:pPr>
              <w:jc w:val="center"/>
              <w:rPr>
                <w:b/>
                <w:bCs/>
              </w:rPr>
            </w:pPr>
            <w:r>
              <w:rPr>
                <w:b/>
                <w:bCs/>
              </w:rPr>
              <w:t>Comment</w:t>
            </w:r>
          </w:p>
          <w:p w14:paraId="1EE19602" w14:textId="77777777" w:rsidR="00A812B3" w:rsidRDefault="00A812B3" w:rsidP="0044012A">
            <w:pPr>
              <w:jc w:val="center"/>
              <w:rPr>
                <w:b/>
                <w:bCs/>
              </w:rPr>
            </w:pPr>
            <w:r>
              <w:rPr>
                <w:b/>
                <w:bCs/>
              </w:rPr>
              <w:t>No.</w:t>
            </w:r>
          </w:p>
        </w:tc>
        <w:tc>
          <w:tcPr>
            <w:tcW w:w="1804" w:type="dxa"/>
            <w:tcBorders>
              <w:top w:val="double" w:sz="4" w:space="0" w:color="auto"/>
              <w:left w:val="double" w:sz="4" w:space="0" w:color="auto"/>
              <w:bottom w:val="single" w:sz="4" w:space="0" w:color="auto"/>
              <w:right w:val="single" w:sz="4" w:space="0" w:color="auto"/>
            </w:tcBorders>
            <w:shd w:val="clear" w:color="auto" w:fill="E6E6E6"/>
          </w:tcPr>
          <w:p w14:paraId="4F448180" w14:textId="77777777" w:rsidR="00A812B3" w:rsidRDefault="00A812B3">
            <w:pPr>
              <w:jc w:val="center"/>
              <w:rPr>
                <w:b/>
                <w:bCs/>
              </w:rPr>
            </w:pPr>
          </w:p>
          <w:p w14:paraId="1228DCE0" w14:textId="77777777" w:rsidR="00A812B3" w:rsidRDefault="00A812B3">
            <w:pPr>
              <w:pStyle w:val="BodyText"/>
              <w:jc w:val="center"/>
            </w:pPr>
          </w:p>
          <w:p w14:paraId="44AE3AE4" w14:textId="77777777" w:rsidR="00A812B3" w:rsidRDefault="00A812B3">
            <w:pPr>
              <w:pStyle w:val="BodyText"/>
              <w:jc w:val="center"/>
            </w:pPr>
            <w:r>
              <w:t xml:space="preserve">Page </w:t>
            </w:r>
          </w:p>
          <w:p w14:paraId="6B161B89" w14:textId="77777777" w:rsidR="00A812B3" w:rsidRDefault="00A812B3">
            <w:pPr>
              <w:pStyle w:val="BodyText"/>
              <w:jc w:val="center"/>
            </w:pPr>
            <w:r>
              <w:t>number</w:t>
            </w:r>
          </w:p>
          <w:p w14:paraId="4A2B4763" w14:textId="77777777" w:rsidR="00A812B3" w:rsidRDefault="00A812B3">
            <w:pPr>
              <w:jc w:val="center"/>
              <w:rPr>
                <w:b/>
                <w:bCs/>
              </w:rPr>
            </w:pPr>
          </w:p>
          <w:p w14:paraId="795E7B1A" w14:textId="77777777"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804" w:type="dxa"/>
            <w:tcBorders>
              <w:top w:val="double" w:sz="4" w:space="0" w:color="auto"/>
              <w:left w:val="single" w:sz="4" w:space="0" w:color="auto"/>
              <w:bottom w:val="single" w:sz="4" w:space="0" w:color="auto"/>
              <w:right w:val="single" w:sz="4" w:space="0" w:color="auto"/>
            </w:tcBorders>
            <w:shd w:val="clear" w:color="auto" w:fill="E6E6E6"/>
          </w:tcPr>
          <w:p w14:paraId="38A581FE" w14:textId="77777777" w:rsidR="00A812B3" w:rsidRDefault="00A812B3">
            <w:pPr>
              <w:pStyle w:val="Heading1"/>
              <w:jc w:val="center"/>
            </w:pPr>
          </w:p>
          <w:p w14:paraId="4078B654" w14:textId="77777777" w:rsidR="00A812B3" w:rsidRDefault="00A812B3" w:rsidP="00A812B3"/>
          <w:p w14:paraId="71F7922C" w14:textId="77777777" w:rsidR="00A812B3" w:rsidRDefault="002F0372" w:rsidP="00A812B3">
            <w:pPr>
              <w:jc w:val="center"/>
              <w:rPr>
                <w:b/>
              </w:rPr>
            </w:pPr>
            <w:r>
              <w:rPr>
                <w:b/>
              </w:rPr>
              <w:t>Line</w:t>
            </w:r>
          </w:p>
          <w:p w14:paraId="41AFA423" w14:textId="77777777" w:rsidR="00A812B3" w:rsidRDefault="00A812B3" w:rsidP="00A812B3">
            <w:pPr>
              <w:jc w:val="center"/>
              <w:rPr>
                <w:b/>
              </w:rPr>
            </w:pPr>
            <w:r w:rsidRPr="00A812B3">
              <w:rPr>
                <w:b/>
              </w:rPr>
              <w:t>number</w:t>
            </w:r>
          </w:p>
          <w:p w14:paraId="0A3899D3" w14:textId="77777777" w:rsidR="00A812B3" w:rsidRDefault="00A812B3" w:rsidP="00A812B3">
            <w:pPr>
              <w:jc w:val="center"/>
              <w:rPr>
                <w:b/>
              </w:rPr>
            </w:pPr>
          </w:p>
          <w:p w14:paraId="3871F597" w14:textId="77777777"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8769" w:type="dxa"/>
            <w:tcBorders>
              <w:top w:val="double" w:sz="4" w:space="0" w:color="auto"/>
              <w:left w:val="single" w:sz="4" w:space="0" w:color="auto"/>
              <w:bottom w:val="single" w:sz="4" w:space="0" w:color="auto"/>
              <w:right w:val="double" w:sz="4" w:space="0" w:color="auto"/>
            </w:tcBorders>
            <w:shd w:val="clear" w:color="auto" w:fill="E6E6E6"/>
          </w:tcPr>
          <w:p w14:paraId="06E775B4" w14:textId="77777777" w:rsidR="00A812B3" w:rsidRDefault="00A812B3">
            <w:pPr>
              <w:pStyle w:val="Heading1"/>
              <w:jc w:val="center"/>
            </w:pPr>
          </w:p>
          <w:p w14:paraId="789B37AE" w14:textId="77777777" w:rsidR="00A812B3" w:rsidRDefault="00A812B3">
            <w:pPr>
              <w:pStyle w:val="Heading1"/>
              <w:jc w:val="center"/>
              <w:rPr>
                <w:sz w:val="24"/>
              </w:rPr>
            </w:pPr>
            <w:r>
              <w:rPr>
                <w:sz w:val="24"/>
              </w:rPr>
              <w:t>Comments</w:t>
            </w:r>
          </w:p>
          <w:p w14:paraId="75B3FE60" w14:textId="77777777" w:rsidR="00A812B3" w:rsidRDefault="00A812B3">
            <w:pPr>
              <w:rPr>
                <w:sz w:val="24"/>
              </w:rPr>
            </w:pPr>
          </w:p>
          <w:p w14:paraId="1532A5EF" w14:textId="77777777" w:rsidR="00A812B3" w:rsidRDefault="00C97473">
            <w:pPr>
              <w:jc w:val="center"/>
              <w:rPr>
                <w:sz w:val="24"/>
              </w:rPr>
            </w:pPr>
            <w:r>
              <w:rPr>
                <w:sz w:val="24"/>
              </w:rPr>
              <w:t>I</w:t>
            </w:r>
            <w:r w:rsidR="00A812B3">
              <w:rPr>
                <w:sz w:val="24"/>
              </w:rPr>
              <w:t>nsert each comment in a new row.</w:t>
            </w:r>
          </w:p>
          <w:p w14:paraId="53147B71" w14:textId="77777777" w:rsidR="00A812B3" w:rsidRDefault="00A812B3">
            <w:pPr>
              <w:jc w:val="center"/>
              <w:rPr>
                <w:sz w:val="24"/>
              </w:rPr>
            </w:pPr>
          </w:p>
          <w:p w14:paraId="53D0920A" w14:textId="77777777"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14:paraId="0155F36C" w14:textId="77777777" w:rsidTr="00291821">
        <w:trPr>
          <w:cantSplit/>
          <w:trHeight w:val="330"/>
        </w:trPr>
        <w:tc>
          <w:tcPr>
            <w:tcW w:w="1804" w:type="dxa"/>
            <w:tcBorders>
              <w:top w:val="single" w:sz="4" w:space="0" w:color="auto"/>
            </w:tcBorders>
          </w:tcPr>
          <w:p w14:paraId="4A205EBB" w14:textId="77777777" w:rsidR="00A812B3" w:rsidRPr="00CA197E" w:rsidRDefault="00A812B3" w:rsidP="0044012A">
            <w:pPr>
              <w:jc w:val="center"/>
              <w:rPr>
                <w:color w:val="FF0000"/>
                <w:sz w:val="20"/>
              </w:rPr>
            </w:pPr>
            <w:r w:rsidRPr="00CA197E">
              <w:rPr>
                <w:color w:val="FF0000"/>
                <w:sz w:val="20"/>
              </w:rPr>
              <w:t>Example</w:t>
            </w:r>
          </w:p>
        </w:tc>
        <w:tc>
          <w:tcPr>
            <w:tcW w:w="1804" w:type="dxa"/>
            <w:tcBorders>
              <w:top w:val="single" w:sz="4" w:space="0" w:color="auto"/>
            </w:tcBorders>
          </w:tcPr>
          <w:p w14:paraId="56DF09D1" w14:textId="77777777" w:rsidR="00A812B3" w:rsidRPr="00CA197E" w:rsidRDefault="006F43E2" w:rsidP="006777EA">
            <w:pPr>
              <w:jc w:val="center"/>
              <w:rPr>
                <w:color w:val="FF0000"/>
                <w:sz w:val="20"/>
              </w:rPr>
            </w:pPr>
            <w:r>
              <w:rPr>
                <w:color w:val="FF0000"/>
                <w:sz w:val="20"/>
              </w:rPr>
              <w:t>3</w:t>
            </w:r>
          </w:p>
        </w:tc>
        <w:tc>
          <w:tcPr>
            <w:tcW w:w="1804" w:type="dxa"/>
            <w:tcBorders>
              <w:top w:val="single" w:sz="4" w:space="0" w:color="auto"/>
            </w:tcBorders>
          </w:tcPr>
          <w:p w14:paraId="4588879E" w14:textId="77777777" w:rsidR="00A812B3" w:rsidRPr="00992358" w:rsidRDefault="000D4EA3">
            <w:pPr>
              <w:rPr>
                <w:color w:val="FF0000"/>
                <w:sz w:val="20"/>
              </w:rPr>
            </w:pPr>
            <w:r>
              <w:rPr>
                <w:color w:val="FF0000"/>
                <w:sz w:val="20"/>
              </w:rPr>
              <w:t>55</w:t>
            </w:r>
          </w:p>
        </w:tc>
        <w:tc>
          <w:tcPr>
            <w:tcW w:w="8769" w:type="dxa"/>
            <w:tcBorders>
              <w:top w:val="single" w:sz="4" w:space="0" w:color="auto"/>
            </w:tcBorders>
          </w:tcPr>
          <w:p w14:paraId="21C7996F" w14:textId="77777777" w:rsidR="00A812B3" w:rsidRPr="00992358" w:rsidRDefault="00A812B3">
            <w:pPr>
              <w:rPr>
                <w:color w:val="FF0000"/>
                <w:sz w:val="20"/>
              </w:rPr>
            </w:pPr>
            <w:r w:rsidRPr="00992358">
              <w:rPr>
                <w:color w:val="FF0000"/>
                <w:sz w:val="20"/>
              </w:rPr>
              <w:t>The draft scope currently excludes people who have already been diagnosed. We feel this group should be included because….</w:t>
            </w:r>
          </w:p>
        </w:tc>
      </w:tr>
      <w:tr w:rsidR="00A812B3" w:rsidRPr="00CA197E" w14:paraId="0A37D243" w14:textId="77777777" w:rsidTr="00291821">
        <w:trPr>
          <w:cantSplit/>
          <w:trHeight w:val="228"/>
        </w:trPr>
        <w:tc>
          <w:tcPr>
            <w:tcW w:w="14183" w:type="dxa"/>
            <w:gridSpan w:val="4"/>
            <w:tcBorders>
              <w:top w:val="single" w:sz="4" w:space="0" w:color="auto"/>
            </w:tcBorders>
          </w:tcPr>
          <w:p w14:paraId="59681D45" w14:textId="77777777" w:rsidR="00A812B3" w:rsidRPr="00A31B42" w:rsidRDefault="00A812B3">
            <w:pPr>
              <w:rPr>
                <w:b/>
                <w:sz w:val="20"/>
              </w:rPr>
            </w:pPr>
          </w:p>
        </w:tc>
      </w:tr>
      <w:tr w:rsidR="00A812B3" w:rsidRPr="00E2582E" w14:paraId="631D18D5" w14:textId="77777777" w:rsidTr="00291821">
        <w:trPr>
          <w:cantSplit/>
          <w:trHeight w:val="228"/>
        </w:trPr>
        <w:tc>
          <w:tcPr>
            <w:tcW w:w="1804" w:type="dxa"/>
            <w:tcBorders>
              <w:top w:val="single" w:sz="4" w:space="0" w:color="auto"/>
            </w:tcBorders>
          </w:tcPr>
          <w:p w14:paraId="1A8A0C64" w14:textId="77777777" w:rsidR="00A812B3" w:rsidRPr="00E2582E" w:rsidRDefault="00A812B3" w:rsidP="0044012A">
            <w:pPr>
              <w:jc w:val="center"/>
              <w:rPr>
                <w:sz w:val="20"/>
              </w:rPr>
            </w:pPr>
            <w:r>
              <w:rPr>
                <w:sz w:val="20"/>
              </w:rPr>
              <w:t>1</w:t>
            </w:r>
          </w:p>
        </w:tc>
        <w:tc>
          <w:tcPr>
            <w:tcW w:w="1804" w:type="dxa"/>
            <w:tcBorders>
              <w:top w:val="single" w:sz="4" w:space="0" w:color="auto"/>
            </w:tcBorders>
          </w:tcPr>
          <w:p w14:paraId="3D0A06B6" w14:textId="77777777" w:rsidR="00A812B3" w:rsidRPr="005A45BD" w:rsidRDefault="00A812B3" w:rsidP="00274768">
            <w:pPr>
              <w:rPr>
                <w:rFonts w:cs="Arial"/>
                <w:sz w:val="20"/>
              </w:rPr>
            </w:pPr>
          </w:p>
        </w:tc>
        <w:tc>
          <w:tcPr>
            <w:tcW w:w="1804" w:type="dxa"/>
            <w:tcBorders>
              <w:top w:val="single" w:sz="4" w:space="0" w:color="auto"/>
            </w:tcBorders>
          </w:tcPr>
          <w:p w14:paraId="44B0384D" w14:textId="77777777" w:rsidR="00A812B3" w:rsidRPr="005A45BD" w:rsidRDefault="00A812B3" w:rsidP="00274768">
            <w:pPr>
              <w:rPr>
                <w:rFonts w:cs="Arial"/>
                <w:sz w:val="20"/>
              </w:rPr>
            </w:pPr>
          </w:p>
        </w:tc>
        <w:tc>
          <w:tcPr>
            <w:tcW w:w="8769" w:type="dxa"/>
            <w:tcBorders>
              <w:top w:val="single" w:sz="4" w:space="0" w:color="auto"/>
            </w:tcBorders>
          </w:tcPr>
          <w:p w14:paraId="376CC70D" w14:textId="77777777" w:rsidR="00A812B3" w:rsidRPr="005A45BD" w:rsidRDefault="00A812B3" w:rsidP="00274768">
            <w:pPr>
              <w:rPr>
                <w:rFonts w:cs="Arial"/>
                <w:sz w:val="20"/>
              </w:rPr>
            </w:pPr>
          </w:p>
        </w:tc>
      </w:tr>
      <w:tr w:rsidR="00A812B3" w:rsidRPr="00E2582E" w14:paraId="3BCFCA82" w14:textId="77777777" w:rsidTr="00291821">
        <w:trPr>
          <w:cantSplit/>
          <w:trHeight w:val="228"/>
        </w:trPr>
        <w:tc>
          <w:tcPr>
            <w:tcW w:w="1804" w:type="dxa"/>
            <w:tcBorders>
              <w:top w:val="single" w:sz="4" w:space="0" w:color="auto"/>
            </w:tcBorders>
          </w:tcPr>
          <w:p w14:paraId="6E4E9EC9" w14:textId="77777777" w:rsidR="00A812B3" w:rsidRPr="00E2582E" w:rsidRDefault="00A812B3" w:rsidP="0044012A">
            <w:pPr>
              <w:jc w:val="center"/>
              <w:rPr>
                <w:sz w:val="20"/>
              </w:rPr>
            </w:pPr>
            <w:r>
              <w:rPr>
                <w:sz w:val="20"/>
              </w:rPr>
              <w:t>2</w:t>
            </w:r>
          </w:p>
        </w:tc>
        <w:tc>
          <w:tcPr>
            <w:tcW w:w="1804" w:type="dxa"/>
            <w:tcBorders>
              <w:top w:val="single" w:sz="4" w:space="0" w:color="auto"/>
            </w:tcBorders>
          </w:tcPr>
          <w:p w14:paraId="592E6514" w14:textId="77777777" w:rsidR="00A812B3" w:rsidRPr="005A45BD" w:rsidRDefault="00A812B3" w:rsidP="00274768">
            <w:pPr>
              <w:rPr>
                <w:rFonts w:cs="Arial"/>
                <w:sz w:val="20"/>
              </w:rPr>
            </w:pPr>
          </w:p>
        </w:tc>
        <w:tc>
          <w:tcPr>
            <w:tcW w:w="1804" w:type="dxa"/>
            <w:tcBorders>
              <w:top w:val="single" w:sz="4" w:space="0" w:color="auto"/>
            </w:tcBorders>
          </w:tcPr>
          <w:p w14:paraId="63E88502" w14:textId="77777777" w:rsidR="00A812B3" w:rsidRPr="005A45BD" w:rsidRDefault="00A812B3" w:rsidP="00274768">
            <w:pPr>
              <w:rPr>
                <w:rFonts w:cs="Arial"/>
                <w:sz w:val="20"/>
              </w:rPr>
            </w:pPr>
          </w:p>
        </w:tc>
        <w:tc>
          <w:tcPr>
            <w:tcW w:w="8769" w:type="dxa"/>
            <w:tcBorders>
              <w:top w:val="single" w:sz="4" w:space="0" w:color="auto"/>
            </w:tcBorders>
          </w:tcPr>
          <w:p w14:paraId="6A438846" w14:textId="77777777" w:rsidR="00A812B3" w:rsidRPr="005A45BD" w:rsidRDefault="00A812B3" w:rsidP="00274768">
            <w:pPr>
              <w:rPr>
                <w:rFonts w:cs="Arial"/>
                <w:sz w:val="20"/>
              </w:rPr>
            </w:pPr>
          </w:p>
        </w:tc>
      </w:tr>
      <w:tr w:rsidR="00A812B3" w:rsidRPr="00E2582E" w14:paraId="3EF7E7DA" w14:textId="77777777" w:rsidTr="00291821">
        <w:trPr>
          <w:cantSplit/>
          <w:trHeight w:val="228"/>
        </w:trPr>
        <w:tc>
          <w:tcPr>
            <w:tcW w:w="1804" w:type="dxa"/>
            <w:tcBorders>
              <w:top w:val="single" w:sz="4" w:space="0" w:color="auto"/>
            </w:tcBorders>
          </w:tcPr>
          <w:p w14:paraId="2D98B857" w14:textId="77777777" w:rsidR="00A812B3" w:rsidRPr="00E2582E" w:rsidRDefault="00A812B3" w:rsidP="0044012A">
            <w:pPr>
              <w:jc w:val="center"/>
              <w:rPr>
                <w:sz w:val="20"/>
              </w:rPr>
            </w:pPr>
            <w:r>
              <w:rPr>
                <w:sz w:val="20"/>
              </w:rPr>
              <w:t>3</w:t>
            </w:r>
          </w:p>
        </w:tc>
        <w:tc>
          <w:tcPr>
            <w:tcW w:w="1804" w:type="dxa"/>
            <w:tcBorders>
              <w:top w:val="single" w:sz="4" w:space="0" w:color="auto"/>
            </w:tcBorders>
          </w:tcPr>
          <w:p w14:paraId="56E4B6A6" w14:textId="77777777" w:rsidR="00A812B3" w:rsidRPr="005A45BD" w:rsidRDefault="00A812B3" w:rsidP="00274768">
            <w:pPr>
              <w:rPr>
                <w:rFonts w:cs="Arial"/>
                <w:sz w:val="20"/>
              </w:rPr>
            </w:pPr>
          </w:p>
        </w:tc>
        <w:tc>
          <w:tcPr>
            <w:tcW w:w="1804" w:type="dxa"/>
            <w:tcBorders>
              <w:top w:val="single" w:sz="4" w:space="0" w:color="auto"/>
            </w:tcBorders>
          </w:tcPr>
          <w:p w14:paraId="1F3FDE5D" w14:textId="77777777" w:rsidR="00A812B3" w:rsidRPr="005A45BD" w:rsidRDefault="00A812B3" w:rsidP="00274768">
            <w:pPr>
              <w:rPr>
                <w:rFonts w:cs="Arial"/>
                <w:sz w:val="20"/>
              </w:rPr>
            </w:pPr>
          </w:p>
        </w:tc>
        <w:tc>
          <w:tcPr>
            <w:tcW w:w="8769" w:type="dxa"/>
            <w:tcBorders>
              <w:top w:val="single" w:sz="4" w:space="0" w:color="auto"/>
            </w:tcBorders>
          </w:tcPr>
          <w:p w14:paraId="70426A60" w14:textId="77777777" w:rsidR="00A812B3" w:rsidRPr="005A45BD" w:rsidRDefault="00A812B3" w:rsidP="00274768">
            <w:pPr>
              <w:rPr>
                <w:rFonts w:cs="Arial"/>
                <w:sz w:val="20"/>
              </w:rPr>
            </w:pPr>
          </w:p>
        </w:tc>
      </w:tr>
      <w:tr w:rsidR="00A812B3" w:rsidRPr="00E2582E" w14:paraId="7375640E" w14:textId="77777777" w:rsidTr="00291821">
        <w:trPr>
          <w:cantSplit/>
          <w:trHeight w:val="228"/>
        </w:trPr>
        <w:tc>
          <w:tcPr>
            <w:tcW w:w="1804" w:type="dxa"/>
            <w:tcBorders>
              <w:top w:val="single" w:sz="4" w:space="0" w:color="auto"/>
            </w:tcBorders>
          </w:tcPr>
          <w:p w14:paraId="47865D27" w14:textId="77777777" w:rsidR="00A812B3" w:rsidRPr="00E2582E" w:rsidRDefault="00A812B3" w:rsidP="0044012A">
            <w:pPr>
              <w:jc w:val="center"/>
              <w:rPr>
                <w:sz w:val="20"/>
              </w:rPr>
            </w:pPr>
            <w:r>
              <w:rPr>
                <w:sz w:val="20"/>
              </w:rPr>
              <w:t>4</w:t>
            </w:r>
          </w:p>
        </w:tc>
        <w:tc>
          <w:tcPr>
            <w:tcW w:w="1804" w:type="dxa"/>
            <w:tcBorders>
              <w:top w:val="single" w:sz="4" w:space="0" w:color="auto"/>
            </w:tcBorders>
          </w:tcPr>
          <w:p w14:paraId="08B07B89" w14:textId="77777777" w:rsidR="00A812B3" w:rsidRPr="00E2582E" w:rsidRDefault="00A812B3">
            <w:pPr>
              <w:rPr>
                <w:sz w:val="20"/>
              </w:rPr>
            </w:pPr>
          </w:p>
        </w:tc>
        <w:tc>
          <w:tcPr>
            <w:tcW w:w="1804" w:type="dxa"/>
            <w:tcBorders>
              <w:top w:val="single" w:sz="4" w:space="0" w:color="auto"/>
            </w:tcBorders>
          </w:tcPr>
          <w:p w14:paraId="757FEC7D" w14:textId="77777777" w:rsidR="00A812B3" w:rsidRPr="00E2582E" w:rsidRDefault="00A812B3">
            <w:pPr>
              <w:rPr>
                <w:sz w:val="20"/>
              </w:rPr>
            </w:pPr>
          </w:p>
        </w:tc>
        <w:tc>
          <w:tcPr>
            <w:tcW w:w="8769" w:type="dxa"/>
            <w:tcBorders>
              <w:top w:val="single" w:sz="4" w:space="0" w:color="auto"/>
            </w:tcBorders>
          </w:tcPr>
          <w:p w14:paraId="47A080AE" w14:textId="77777777" w:rsidR="00A812B3" w:rsidRPr="00E2582E" w:rsidRDefault="00A812B3">
            <w:pPr>
              <w:rPr>
                <w:sz w:val="20"/>
              </w:rPr>
            </w:pPr>
          </w:p>
        </w:tc>
      </w:tr>
      <w:tr w:rsidR="00A812B3" w:rsidRPr="00E2582E" w14:paraId="6DED2390" w14:textId="77777777" w:rsidTr="00291821">
        <w:trPr>
          <w:cantSplit/>
          <w:trHeight w:val="228"/>
        </w:trPr>
        <w:tc>
          <w:tcPr>
            <w:tcW w:w="1804" w:type="dxa"/>
            <w:tcBorders>
              <w:top w:val="single" w:sz="4" w:space="0" w:color="auto"/>
            </w:tcBorders>
          </w:tcPr>
          <w:p w14:paraId="798C6CE9" w14:textId="77777777" w:rsidR="00A812B3" w:rsidRPr="00E2582E" w:rsidRDefault="00A812B3" w:rsidP="0044012A">
            <w:pPr>
              <w:jc w:val="center"/>
              <w:rPr>
                <w:sz w:val="20"/>
              </w:rPr>
            </w:pPr>
            <w:r>
              <w:rPr>
                <w:sz w:val="20"/>
              </w:rPr>
              <w:t>5</w:t>
            </w:r>
          </w:p>
        </w:tc>
        <w:tc>
          <w:tcPr>
            <w:tcW w:w="1804" w:type="dxa"/>
            <w:tcBorders>
              <w:top w:val="single" w:sz="4" w:space="0" w:color="auto"/>
            </w:tcBorders>
          </w:tcPr>
          <w:p w14:paraId="1B3B225B" w14:textId="77777777" w:rsidR="00A812B3" w:rsidRPr="00E2582E" w:rsidRDefault="00A812B3">
            <w:pPr>
              <w:rPr>
                <w:sz w:val="20"/>
              </w:rPr>
            </w:pPr>
          </w:p>
        </w:tc>
        <w:tc>
          <w:tcPr>
            <w:tcW w:w="1804" w:type="dxa"/>
            <w:tcBorders>
              <w:top w:val="single" w:sz="4" w:space="0" w:color="auto"/>
            </w:tcBorders>
          </w:tcPr>
          <w:p w14:paraId="46A1AC57" w14:textId="77777777" w:rsidR="00A812B3" w:rsidRPr="00E2582E" w:rsidRDefault="00A812B3">
            <w:pPr>
              <w:rPr>
                <w:sz w:val="20"/>
              </w:rPr>
            </w:pPr>
          </w:p>
        </w:tc>
        <w:tc>
          <w:tcPr>
            <w:tcW w:w="8769" w:type="dxa"/>
            <w:tcBorders>
              <w:top w:val="single" w:sz="4" w:space="0" w:color="auto"/>
            </w:tcBorders>
          </w:tcPr>
          <w:p w14:paraId="435D50AF" w14:textId="77777777" w:rsidR="00A812B3" w:rsidRPr="00E2582E" w:rsidRDefault="00A812B3">
            <w:pPr>
              <w:rPr>
                <w:sz w:val="20"/>
              </w:rPr>
            </w:pPr>
          </w:p>
        </w:tc>
      </w:tr>
      <w:tr w:rsidR="00A812B3" w:rsidRPr="00E2582E" w14:paraId="54C01C06" w14:textId="77777777" w:rsidTr="00291821">
        <w:trPr>
          <w:cantSplit/>
          <w:trHeight w:val="228"/>
        </w:trPr>
        <w:tc>
          <w:tcPr>
            <w:tcW w:w="1804" w:type="dxa"/>
            <w:tcBorders>
              <w:top w:val="single" w:sz="4" w:space="0" w:color="auto"/>
            </w:tcBorders>
          </w:tcPr>
          <w:p w14:paraId="3D7A2AEC" w14:textId="77777777" w:rsidR="00A812B3" w:rsidRPr="00E2582E" w:rsidRDefault="00A812B3" w:rsidP="0044012A">
            <w:pPr>
              <w:jc w:val="center"/>
              <w:rPr>
                <w:sz w:val="20"/>
              </w:rPr>
            </w:pPr>
            <w:r>
              <w:rPr>
                <w:sz w:val="20"/>
              </w:rPr>
              <w:t>6</w:t>
            </w:r>
          </w:p>
        </w:tc>
        <w:tc>
          <w:tcPr>
            <w:tcW w:w="1804" w:type="dxa"/>
            <w:tcBorders>
              <w:top w:val="single" w:sz="4" w:space="0" w:color="auto"/>
            </w:tcBorders>
          </w:tcPr>
          <w:p w14:paraId="12CD70E3" w14:textId="77777777" w:rsidR="00A812B3" w:rsidRPr="00E2582E" w:rsidRDefault="00A812B3">
            <w:pPr>
              <w:rPr>
                <w:sz w:val="20"/>
              </w:rPr>
            </w:pPr>
          </w:p>
        </w:tc>
        <w:tc>
          <w:tcPr>
            <w:tcW w:w="1804" w:type="dxa"/>
            <w:tcBorders>
              <w:top w:val="single" w:sz="4" w:space="0" w:color="auto"/>
            </w:tcBorders>
          </w:tcPr>
          <w:p w14:paraId="6E705D13" w14:textId="77777777" w:rsidR="00A812B3" w:rsidRPr="00E2582E" w:rsidRDefault="00A812B3">
            <w:pPr>
              <w:rPr>
                <w:sz w:val="20"/>
              </w:rPr>
            </w:pPr>
          </w:p>
        </w:tc>
        <w:tc>
          <w:tcPr>
            <w:tcW w:w="8769" w:type="dxa"/>
            <w:tcBorders>
              <w:top w:val="single" w:sz="4" w:space="0" w:color="auto"/>
            </w:tcBorders>
          </w:tcPr>
          <w:p w14:paraId="67AF8CF9" w14:textId="77777777" w:rsidR="00A812B3" w:rsidRPr="00E2582E" w:rsidRDefault="00A812B3">
            <w:pPr>
              <w:rPr>
                <w:sz w:val="20"/>
              </w:rPr>
            </w:pPr>
          </w:p>
        </w:tc>
      </w:tr>
      <w:tr w:rsidR="00A812B3" w:rsidRPr="00E2582E" w14:paraId="6F41644E" w14:textId="77777777" w:rsidTr="00291821">
        <w:trPr>
          <w:cantSplit/>
          <w:trHeight w:val="228"/>
        </w:trPr>
        <w:tc>
          <w:tcPr>
            <w:tcW w:w="1804" w:type="dxa"/>
            <w:tcBorders>
              <w:top w:val="single" w:sz="4" w:space="0" w:color="auto"/>
            </w:tcBorders>
          </w:tcPr>
          <w:p w14:paraId="68FFFDC6" w14:textId="77777777" w:rsidR="00A812B3" w:rsidRPr="00E2582E" w:rsidRDefault="00A812B3" w:rsidP="0044012A">
            <w:pPr>
              <w:jc w:val="center"/>
              <w:rPr>
                <w:sz w:val="20"/>
              </w:rPr>
            </w:pPr>
            <w:r>
              <w:rPr>
                <w:sz w:val="20"/>
              </w:rPr>
              <w:t>7</w:t>
            </w:r>
          </w:p>
        </w:tc>
        <w:tc>
          <w:tcPr>
            <w:tcW w:w="1804" w:type="dxa"/>
            <w:tcBorders>
              <w:top w:val="single" w:sz="4" w:space="0" w:color="auto"/>
            </w:tcBorders>
          </w:tcPr>
          <w:p w14:paraId="3FB78ED7" w14:textId="77777777" w:rsidR="00A812B3" w:rsidRPr="00E2582E" w:rsidRDefault="00A812B3">
            <w:pPr>
              <w:rPr>
                <w:sz w:val="20"/>
              </w:rPr>
            </w:pPr>
          </w:p>
        </w:tc>
        <w:tc>
          <w:tcPr>
            <w:tcW w:w="1804" w:type="dxa"/>
            <w:tcBorders>
              <w:top w:val="single" w:sz="4" w:space="0" w:color="auto"/>
            </w:tcBorders>
          </w:tcPr>
          <w:p w14:paraId="7FEF95E2" w14:textId="77777777" w:rsidR="00A812B3" w:rsidRPr="00E2582E" w:rsidRDefault="00A812B3">
            <w:pPr>
              <w:rPr>
                <w:sz w:val="20"/>
              </w:rPr>
            </w:pPr>
          </w:p>
        </w:tc>
        <w:tc>
          <w:tcPr>
            <w:tcW w:w="8769" w:type="dxa"/>
            <w:tcBorders>
              <w:top w:val="single" w:sz="4" w:space="0" w:color="auto"/>
            </w:tcBorders>
          </w:tcPr>
          <w:p w14:paraId="2555FFC1" w14:textId="77777777" w:rsidR="00A812B3" w:rsidRPr="00E2582E" w:rsidRDefault="00A812B3">
            <w:pPr>
              <w:rPr>
                <w:sz w:val="20"/>
              </w:rPr>
            </w:pPr>
          </w:p>
        </w:tc>
      </w:tr>
      <w:tr w:rsidR="00A812B3" w:rsidRPr="00E2582E" w14:paraId="27111AB3" w14:textId="77777777" w:rsidTr="00291821">
        <w:trPr>
          <w:cantSplit/>
          <w:trHeight w:val="228"/>
        </w:trPr>
        <w:tc>
          <w:tcPr>
            <w:tcW w:w="1804" w:type="dxa"/>
            <w:tcBorders>
              <w:top w:val="single" w:sz="4" w:space="0" w:color="auto"/>
            </w:tcBorders>
          </w:tcPr>
          <w:p w14:paraId="3AB1F255" w14:textId="77777777" w:rsidR="00A812B3" w:rsidRPr="00E2582E" w:rsidRDefault="00A812B3" w:rsidP="0044012A">
            <w:pPr>
              <w:jc w:val="center"/>
              <w:rPr>
                <w:sz w:val="20"/>
              </w:rPr>
            </w:pPr>
            <w:r>
              <w:rPr>
                <w:sz w:val="20"/>
              </w:rPr>
              <w:t>8</w:t>
            </w:r>
          </w:p>
        </w:tc>
        <w:tc>
          <w:tcPr>
            <w:tcW w:w="1804" w:type="dxa"/>
            <w:tcBorders>
              <w:top w:val="single" w:sz="4" w:space="0" w:color="auto"/>
            </w:tcBorders>
          </w:tcPr>
          <w:p w14:paraId="57AA733B" w14:textId="77777777" w:rsidR="00A812B3" w:rsidRPr="00E2582E" w:rsidRDefault="00A812B3">
            <w:pPr>
              <w:rPr>
                <w:sz w:val="20"/>
              </w:rPr>
            </w:pPr>
          </w:p>
        </w:tc>
        <w:tc>
          <w:tcPr>
            <w:tcW w:w="1804" w:type="dxa"/>
            <w:tcBorders>
              <w:top w:val="single" w:sz="4" w:space="0" w:color="auto"/>
            </w:tcBorders>
          </w:tcPr>
          <w:p w14:paraId="41137BCB" w14:textId="77777777" w:rsidR="00A812B3" w:rsidRPr="00E2582E" w:rsidRDefault="00A812B3">
            <w:pPr>
              <w:rPr>
                <w:sz w:val="20"/>
              </w:rPr>
            </w:pPr>
          </w:p>
        </w:tc>
        <w:tc>
          <w:tcPr>
            <w:tcW w:w="8769" w:type="dxa"/>
            <w:tcBorders>
              <w:top w:val="single" w:sz="4" w:space="0" w:color="auto"/>
            </w:tcBorders>
          </w:tcPr>
          <w:p w14:paraId="23810106" w14:textId="77777777" w:rsidR="00A812B3" w:rsidRPr="00E2582E" w:rsidRDefault="00A812B3">
            <w:pPr>
              <w:rPr>
                <w:sz w:val="20"/>
              </w:rPr>
            </w:pPr>
          </w:p>
        </w:tc>
      </w:tr>
      <w:tr w:rsidR="00A812B3" w:rsidRPr="00E2582E" w14:paraId="53876488" w14:textId="77777777" w:rsidTr="00291821">
        <w:trPr>
          <w:cantSplit/>
          <w:trHeight w:val="228"/>
        </w:trPr>
        <w:tc>
          <w:tcPr>
            <w:tcW w:w="1804" w:type="dxa"/>
            <w:tcBorders>
              <w:top w:val="single" w:sz="4" w:space="0" w:color="auto"/>
            </w:tcBorders>
          </w:tcPr>
          <w:p w14:paraId="5639FE7F" w14:textId="77777777" w:rsidR="00A812B3" w:rsidRPr="00E2582E" w:rsidRDefault="00A812B3" w:rsidP="0044012A">
            <w:pPr>
              <w:jc w:val="center"/>
              <w:rPr>
                <w:sz w:val="20"/>
              </w:rPr>
            </w:pPr>
            <w:r>
              <w:rPr>
                <w:sz w:val="20"/>
              </w:rPr>
              <w:t>9</w:t>
            </w:r>
          </w:p>
        </w:tc>
        <w:tc>
          <w:tcPr>
            <w:tcW w:w="1804" w:type="dxa"/>
            <w:tcBorders>
              <w:top w:val="single" w:sz="4" w:space="0" w:color="auto"/>
            </w:tcBorders>
          </w:tcPr>
          <w:p w14:paraId="09E53431" w14:textId="77777777" w:rsidR="00A812B3" w:rsidRPr="00E2582E" w:rsidRDefault="00A812B3">
            <w:pPr>
              <w:rPr>
                <w:sz w:val="20"/>
              </w:rPr>
            </w:pPr>
          </w:p>
        </w:tc>
        <w:tc>
          <w:tcPr>
            <w:tcW w:w="1804" w:type="dxa"/>
            <w:tcBorders>
              <w:top w:val="single" w:sz="4" w:space="0" w:color="auto"/>
            </w:tcBorders>
          </w:tcPr>
          <w:p w14:paraId="390FFE6A" w14:textId="77777777" w:rsidR="00A812B3" w:rsidRPr="00E2582E" w:rsidRDefault="00A812B3">
            <w:pPr>
              <w:rPr>
                <w:sz w:val="20"/>
              </w:rPr>
            </w:pPr>
          </w:p>
        </w:tc>
        <w:tc>
          <w:tcPr>
            <w:tcW w:w="8769" w:type="dxa"/>
            <w:tcBorders>
              <w:top w:val="single" w:sz="4" w:space="0" w:color="auto"/>
            </w:tcBorders>
          </w:tcPr>
          <w:p w14:paraId="359FEE58" w14:textId="77777777" w:rsidR="00A812B3" w:rsidRPr="00E2582E" w:rsidRDefault="00A812B3">
            <w:pPr>
              <w:rPr>
                <w:sz w:val="20"/>
              </w:rPr>
            </w:pPr>
          </w:p>
        </w:tc>
      </w:tr>
      <w:tr w:rsidR="00A812B3" w:rsidRPr="00E2582E" w14:paraId="2FF429B3" w14:textId="77777777" w:rsidTr="00291821">
        <w:trPr>
          <w:cantSplit/>
          <w:trHeight w:val="228"/>
        </w:trPr>
        <w:tc>
          <w:tcPr>
            <w:tcW w:w="1804" w:type="dxa"/>
            <w:tcBorders>
              <w:top w:val="single" w:sz="4" w:space="0" w:color="auto"/>
            </w:tcBorders>
          </w:tcPr>
          <w:p w14:paraId="0C28A8F3" w14:textId="77777777" w:rsidR="00A812B3" w:rsidRPr="00E2582E" w:rsidRDefault="00A812B3" w:rsidP="0044012A">
            <w:pPr>
              <w:jc w:val="center"/>
              <w:rPr>
                <w:sz w:val="20"/>
              </w:rPr>
            </w:pPr>
            <w:r>
              <w:rPr>
                <w:sz w:val="20"/>
              </w:rPr>
              <w:t>10</w:t>
            </w:r>
          </w:p>
        </w:tc>
        <w:tc>
          <w:tcPr>
            <w:tcW w:w="1804" w:type="dxa"/>
            <w:tcBorders>
              <w:top w:val="single" w:sz="4" w:space="0" w:color="auto"/>
            </w:tcBorders>
          </w:tcPr>
          <w:p w14:paraId="0EE62934" w14:textId="77777777" w:rsidR="00A812B3" w:rsidRPr="00E2582E" w:rsidRDefault="00A812B3">
            <w:pPr>
              <w:rPr>
                <w:sz w:val="20"/>
              </w:rPr>
            </w:pPr>
          </w:p>
        </w:tc>
        <w:tc>
          <w:tcPr>
            <w:tcW w:w="1804" w:type="dxa"/>
            <w:tcBorders>
              <w:top w:val="single" w:sz="4" w:space="0" w:color="auto"/>
            </w:tcBorders>
          </w:tcPr>
          <w:p w14:paraId="2EC768D6" w14:textId="77777777" w:rsidR="00A812B3" w:rsidRPr="00E2582E" w:rsidRDefault="00A812B3">
            <w:pPr>
              <w:rPr>
                <w:sz w:val="20"/>
              </w:rPr>
            </w:pPr>
          </w:p>
        </w:tc>
        <w:tc>
          <w:tcPr>
            <w:tcW w:w="8769" w:type="dxa"/>
            <w:tcBorders>
              <w:top w:val="single" w:sz="4" w:space="0" w:color="auto"/>
            </w:tcBorders>
          </w:tcPr>
          <w:p w14:paraId="330DB561" w14:textId="77777777" w:rsidR="00A812B3" w:rsidRPr="00E2582E" w:rsidRDefault="00A812B3">
            <w:pPr>
              <w:rPr>
                <w:sz w:val="20"/>
              </w:rPr>
            </w:pPr>
          </w:p>
        </w:tc>
      </w:tr>
      <w:tr w:rsidR="00A812B3" w:rsidRPr="00E2582E" w14:paraId="5C6DA580" w14:textId="77777777" w:rsidTr="00291821">
        <w:trPr>
          <w:cantSplit/>
          <w:trHeight w:val="228"/>
        </w:trPr>
        <w:tc>
          <w:tcPr>
            <w:tcW w:w="1804" w:type="dxa"/>
            <w:tcBorders>
              <w:top w:val="single" w:sz="4" w:space="0" w:color="auto"/>
            </w:tcBorders>
          </w:tcPr>
          <w:p w14:paraId="44F07B3D" w14:textId="77777777" w:rsidR="00A812B3" w:rsidRPr="00E2582E" w:rsidRDefault="00A812B3" w:rsidP="0044012A">
            <w:pPr>
              <w:jc w:val="center"/>
              <w:rPr>
                <w:sz w:val="20"/>
              </w:rPr>
            </w:pPr>
            <w:r>
              <w:rPr>
                <w:sz w:val="20"/>
              </w:rPr>
              <w:t>11</w:t>
            </w:r>
          </w:p>
        </w:tc>
        <w:tc>
          <w:tcPr>
            <w:tcW w:w="1804" w:type="dxa"/>
            <w:tcBorders>
              <w:top w:val="single" w:sz="4" w:space="0" w:color="auto"/>
            </w:tcBorders>
          </w:tcPr>
          <w:p w14:paraId="58B4AA60" w14:textId="77777777" w:rsidR="00A812B3" w:rsidRPr="00E2582E" w:rsidRDefault="00A812B3">
            <w:pPr>
              <w:rPr>
                <w:sz w:val="20"/>
              </w:rPr>
            </w:pPr>
          </w:p>
        </w:tc>
        <w:tc>
          <w:tcPr>
            <w:tcW w:w="1804" w:type="dxa"/>
            <w:tcBorders>
              <w:top w:val="single" w:sz="4" w:space="0" w:color="auto"/>
            </w:tcBorders>
          </w:tcPr>
          <w:p w14:paraId="25F90F33" w14:textId="77777777" w:rsidR="00A812B3" w:rsidRPr="00E2582E" w:rsidRDefault="00A812B3">
            <w:pPr>
              <w:rPr>
                <w:sz w:val="20"/>
              </w:rPr>
            </w:pPr>
          </w:p>
        </w:tc>
        <w:tc>
          <w:tcPr>
            <w:tcW w:w="8769" w:type="dxa"/>
            <w:tcBorders>
              <w:top w:val="single" w:sz="4" w:space="0" w:color="auto"/>
            </w:tcBorders>
          </w:tcPr>
          <w:p w14:paraId="5EC8E7B3" w14:textId="77777777" w:rsidR="00A812B3" w:rsidRPr="00E2582E" w:rsidRDefault="00A812B3">
            <w:pPr>
              <w:rPr>
                <w:sz w:val="20"/>
              </w:rPr>
            </w:pPr>
          </w:p>
        </w:tc>
      </w:tr>
      <w:tr w:rsidR="00A812B3" w:rsidRPr="00E2582E" w14:paraId="68369064" w14:textId="77777777" w:rsidTr="00291821">
        <w:trPr>
          <w:cantSplit/>
          <w:trHeight w:val="228"/>
        </w:trPr>
        <w:tc>
          <w:tcPr>
            <w:tcW w:w="1804" w:type="dxa"/>
            <w:tcBorders>
              <w:top w:val="single" w:sz="4" w:space="0" w:color="auto"/>
            </w:tcBorders>
          </w:tcPr>
          <w:p w14:paraId="757319C8" w14:textId="77777777" w:rsidR="00A812B3" w:rsidRPr="00E2582E" w:rsidRDefault="00A812B3" w:rsidP="0044012A">
            <w:pPr>
              <w:jc w:val="center"/>
              <w:rPr>
                <w:sz w:val="20"/>
              </w:rPr>
            </w:pPr>
            <w:r>
              <w:rPr>
                <w:sz w:val="20"/>
              </w:rPr>
              <w:t>12</w:t>
            </w:r>
          </w:p>
        </w:tc>
        <w:tc>
          <w:tcPr>
            <w:tcW w:w="1804" w:type="dxa"/>
            <w:tcBorders>
              <w:top w:val="single" w:sz="4" w:space="0" w:color="auto"/>
            </w:tcBorders>
          </w:tcPr>
          <w:p w14:paraId="5BB0F847" w14:textId="77777777" w:rsidR="00A812B3" w:rsidRPr="00E2582E" w:rsidRDefault="00A812B3">
            <w:pPr>
              <w:rPr>
                <w:sz w:val="20"/>
              </w:rPr>
            </w:pPr>
          </w:p>
        </w:tc>
        <w:tc>
          <w:tcPr>
            <w:tcW w:w="1804" w:type="dxa"/>
            <w:tcBorders>
              <w:top w:val="single" w:sz="4" w:space="0" w:color="auto"/>
            </w:tcBorders>
          </w:tcPr>
          <w:p w14:paraId="2F31A7EA" w14:textId="77777777" w:rsidR="00A812B3" w:rsidRPr="00E2582E" w:rsidRDefault="00A812B3">
            <w:pPr>
              <w:rPr>
                <w:sz w:val="20"/>
              </w:rPr>
            </w:pPr>
          </w:p>
        </w:tc>
        <w:tc>
          <w:tcPr>
            <w:tcW w:w="8769" w:type="dxa"/>
            <w:tcBorders>
              <w:top w:val="single" w:sz="4" w:space="0" w:color="auto"/>
            </w:tcBorders>
          </w:tcPr>
          <w:p w14:paraId="1F0399F8" w14:textId="77777777" w:rsidR="00A812B3" w:rsidRPr="00E2582E" w:rsidRDefault="00A812B3">
            <w:pPr>
              <w:rPr>
                <w:sz w:val="20"/>
              </w:rPr>
            </w:pPr>
          </w:p>
        </w:tc>
      </w:tr>
      <w:tr w:rsidR="00A812B3" w:rsidRPr="00E2582E" w14:paraId="541F42EE" w14:textId="77777777" w:rsidTr="00291821">
        <w:trPr>
          <w:cantSplit/>
          <w:trHeight w:val="228"/>
        </w:trPr>
        <w:tc>
          <w:tcPr>
            <w:tcW w:w="1804" w:type="dxa"/>
            <w:tcBorders>
              <w:top w:val="single" w:sz="4" w:space="0" w:color="auto"/>
            </w:tcBorders>
          </w:tcPr>
          <w:p w14:paraId="104E293E" w14:textId="77777777" w:rsidR="00A812B3" w:rsidRPr="00E2582E" w:rsidRDefault="00A812B3" w:rsidP="0044012A">
            <w:pPr>
              <w:jc w:val="center"/>
              <w:rPr>
                <w:sz w:val="20"/>
              </w:rPr>
            </w:pPr>
            <w:r>
              <w:rPr>
                <w:sz w:val="20"/>
              </w:rPr>
              <w:t>13</w:t>
            </w:r>
          </w:p>
        </w:tc>
        <w:tc>
          <w:tcPr>
            <w:tcW w:w="1804" w:type="dxa"/>
            <w:tcBorders>
              <w:top w:val="single" w:sz="4" w:space="0" w:color="auto"/>
            </w:tcBorders>
          </w:tcPr>
          <w:p w14:paraId="2190EBFE" w14:textId="77777777" w:rsidR="00A812B3" w:rsidRPr="00E2582E" w:rsidRDefault="00A812B3">
            <w:pPr>
              <w:rPr>
                <w:sz w:val="20"/>
              </w:rPr>
            </w:pPr>
          </w:p>
        </w:tc>
        <w:tc>
          <w:tcPr>
            <w:tcW w:w="1804" w:type="dxa"/>
            <w:tcBorders>
              <w:top w:val="single" w:sz="4" w:space="0" w:color="auto"/>
            </w:tcBorders>
          </w:tcPr>
          <w:p w14:paraId="4FBA3927" w14:textId="77777777" w:rsidR="00A812B3" w:rsidRPr="00E2582E" w:rsidRDefault="00A812B3">
            <w:pPr>
              <w:rPr>
                <w:sz w:val="20"/>
              </w:rPr>
            </w:pPr>
          </w:p>
        </w:tc>
        <w:tc>
          <w:tcPr>
            <w:tcW w:w="8769" w:type="dxa"/>
            <w:tcBorders>
              <w:top w:val="single" w:sz="4" w:space="0" w:color="auto"/>
            </w:tcBorders>
          </w:tcPr>
          <w:p w14:paraId="362F6AC1" w14:textId="77777777" w:rsidR="00A812B3" w:rsidRPr="00E2582E" w:rsidRDefault="00A812B3">
            <w:pPr>
              <w:rPr>
                <w:sz w:val="20"/>
              </w:rPr>
            </w:pPr>
          </w:p>
        </w:tc>
      </w:tr>
      <w:tr w:rsidR="00A812B3" w:rsidRPr="00E2582E" w14:paraId="203D3F2A" w14:textId="77777777" w:rsidTr="00291821">
        <w:trPr>
          <w:cantSplit/>
          <w:trHeight w:val="228"/>
        </w:trPr>
        <w:tc>
          <w:tcPr>
            <w:tcW w:w="1804" w:type="dxa"/>
            <w:tcBorders>
              <w:top w:val="single" w:sz="4" w:space="0" w:color="auto"/>
            </w:tcBorders>
          </w:tcPr>
          <w:p w14:paraId="4E5795FA" w14:textId="77777777" w:rsidR="00A812B3" w:rsidRPr="00E2582E" w:rsidRDefault="00A812B3" w:rsidP="0044012A">
            <w:pPr>
              <w:jc w:val="center"/>
              <w:rPr>
                <w:sz w:val="20"/>
              </w:rPr>
            </w:pPr>
            <w:r>
              <w:rPr>
                <w:sz w:val="20"/>
              </w:rPr>
              <w:t>14</w:t>
            </w:r>
          </w:p>
        </w:tc>
        <w:tc>
          <w:tcPr>
            <w:tcW w:w="1804" w:type="dxa"/>
            <w:tcBorders>
              <w:top w:val="single" w:sz="4" w:space="0" w:color="auto"/>
            </w:tcBorders>
          </w:tcPr>
          <w:p w14:paraId="112178C8" w14:textId="77777777" w:rsidR="00A812B3" w:rsidRPr="00E2582E" w:rsidRDefault="00A812B3">
            <w:pPr>
              <w:rPr>
                <w:sz w:val="20"/>
              </w:rPr>
            </w:pPr>
          </w:p>
        </w:tc>
        <w:tc>
          <w:tcPr>
            <w:tcW w:w="1804" w:type="dxa"/>
            <w:tcBorders>
              <w:top w:val="single" w:sz="4" w:space="0" w:color="auto"/>
            </w:tcBorders>
          </w:tcPr>
          <w:p w14:paraId="4C2345C8" w14:textId="77777777" w:rsidR="00A812B3" w:rsidRPr="00E2582E" w:rsidRDefault="00A812B3">
            <w:pPr>
              <w:rPr>
                <w:sz w:val="20"/>
              </w:rPr>
            </w:pPr>
          </w:p>
        </w:tc>
        <w:tc>
          <w:tcPr>
            <w:tcW w:w="8769" w:type="dxa"/>
            <w:tcBorders>
              <w:top w:val="single" w:sz="4" w:space="0" w:color="auto"/>
            </w:tcBorders>
          </w:tcPr>
          <w:p w14:paraId="0038DB2F" w14:textId="77777777" w:rsidR="00A812B3" w:rsidRPr="00E2582E" w:rsidRDefault="00A812B3">
            <w:pPr>
              <w:rPr>
                <w:sz w:val="20"/>
              </w:rPr>
            </w:pPr>
          </w:p>
        </w:tc>
      </w:tr>
      <w:tr w:rsidR="00A812B3" w:rsidRPr="00E2582E" w14:paraId="6A704582" w14:textId="77777777" w:rsidTr="00291821">
        <w:trPr>
          <w:cantSplit/>
          <w:trHeight w:val="244"/>
        </w:trPr>
        <w:tc>
          <w:tcPr>
            <w:tcW w:w="1804" w:type="dxa"/>
            <w:tcBorders>
              <w:top w:val="single" w:sz="4" w:space="0" w:color="auto"/>
            </w:tcBorders>
          </w:tcPr>
          <w:p w14:paraId="68AD04B9" w14:textId="77777777" w:rsidR="00A812B3" w:rsidRPr="00E2582E" w:rsidRDefault="00A812B3" w:rsidP="0044012A">
            <w:pPr>
              <w:jc w:val="center"/>
              <w:rPr>
                <w:sz w:val="20"/>
              </w:rPr>
            </w:pPr>
            <w:r>
              <w:rPr>
                <w:sz w:val="20"/>
              </w:rPr>
              <w:t>15</w:t>
            </w:r>
          </w:p>
        </w:tc>
        <w:tc>
          <w:tcPr>
            <w:tcW w:w="1804" w:type="dxa"/>
            <w:tcBorders>
              <w:top w:val="single" w:sz="4" w:space="0" w:color="auto"/>
            </w:tcBorders>
          </w:tcPr>
          <w:p w14:paraId="509B2CF6" w14:textId="77777777" w:rsidR="00A812B3" w:rsidRPr="00E2582E" w:rsidRDefault="00A812B3">
            <w:pPr>
              <w:rPr>
                <w:sz w:val="20"/>
              </w:rPr>
            </w:pPr>
          </w:p>
        </w:tc>
        <w:tc>
          <w:tcPr>
            <w:tcW w:w="1804" w:type="dxa"/>
            <w:tcBorders>
              <w:top w:val="single" w:sz="4" w:space="0" w:color="auto"/>
            </w:tcBorders>
          </w:tcPr>
          <w:p w14:paraId="6C18A797" w14:textId="77777777" w:rsidR="00A812B3" w:rsidRPr="00E2582E" w:rsidRDefault="00A812B3">
            <w:pPr>
              <w:rPr>
                <w:sz w:val="20"/>
              </w:rPr>
            </w:pPr>
          </w:p>
        </w:tc>
        <w:tc>
          <w:tcPr>
            <w:tcW w:w="8769" w:type="dxa"/>
            <w:tcBorders>
              <w:top w:val="single" w:sz="4" w:space="0" w:color="auto"/>
            </w:tcBorders>
          </w:tcPr>
          <w:p w14:paraId="08E23DFA" w14:textId="77777777" w:rsidR="00A812B3" w:rsidRPr="00E2582E" w:rsidRDefault="00A812B3">
            <w:pPr>
              <w:rPr>
                <w:sz w:val="20"/>
              </w:rPr>
            </w:pPr>
          </w:p>
        </w:tc>
      </w:tr>
    </w:tbl>
    <w:p w14:paraId="70277413" w14:textId="77777777" w:rsidR="001A1D8A" w:rsidRPr="00A71026" w:rsidRDefault="00676CE4">
      <w:pPr>
        <w:rPr>
          <w:sz w:val="20"/>
        </w:rPr>
      </w:pPr>
      <w:r w:rsidRPr="00A71026">
        <w:rPr>
          <w:sz w:val="20"/>
        </w:rPr>
        <w:t>Add extra rows if needed</w:t>
      </w:r>
    </w:p>
    <w:p w14:paraId="349CF3AA" w14:textId="77777777" w:rsidR="00676CE4" w:rsidRDefault="00676CE4">
      <w:pPr>
        <w:rPr>
          <w:sz w:val="20"/>
        </w:rPr>
      </w:pPr>
    </w:p>
    <w:p w14:paraId="043C96DB" w14:textId="77777777" w:rsidR="00777433" w:rsidRDefault="00777433">
      <w:pPr>
        <w:rPr>
          <w:sz w:val="2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2"/>
      </w:tblGrid>
      <w:tr w:rsidR="00676CE4" w:rsidRPr="009A4A5A" w14:paraId="3E705BEE" w14:textId="77777777" w:rsidTr="0022485E">
        <w:tc>
          <w:tcPr>
            <w:tcW w:w="14312" w:type="dxa"/>
            <w:shd w:val="clear" w:color="auto" w:fill="auto"/>
          </w:tcPr>
          <w:p w14:paraId="2373F7B9" w14:textId="77777777" w:rsidR="00676CE4" w:rsidRPr="00BA770A" w:rsidRDefault="00676CE4" w:rsidP="00676CE4">
            <w:pPr>
              <w:rPr>
                <w:b/>
                <w:sz w:val="24"/>
                <w:szCs w:val="24"/>
              </w:rPr>
            </w:pPr>
            <w:r w:rsidRPr="00BA770A">
              <w:rPr>
                <w:b/>
                <w:sz w:val="24"/>
                <w:szCs w:val="24"/>
              </w:rPr>
              <w:t>Checklist for submitting comments</w:t>
            </w:r>
          </w:p>
          <w:p w14:paraId="32F33578" w14:textId="77777777" w:rsidR="0022485E" w:rsidRDefault="0022485E" w:rsidP="0022485E">
            <w:pPr>
              <w:numPr>
                <w:ilvl w:val="0"/>
                <w:numId w:val="7"/>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Pr>
                <w:rFonts w:cs="Arial"/>
                <w:bCs/>
                <w:sz w:val="24"/>
                <w:szCs w:val="24"/>
              </w:rPr>
              <w:t>.</w:t>
            </w:r>
          </w:p>
          <w:p w14:paraId="37571E73" w14:textId="77777777" w:rsidR="0022485E" w:rsidRDefault="0022485E" w:rsidP="0022485E">
            <w:pPr>
              <w:numPr>
                <w:ilvl w:val="0"/>
                <w:numId w:val="7"/>
              </w:numPr>
              <w:rPr>
                <w:sz w:val="24"/>
                <w:szCs w:val="24"/>
              </w:rPr>
            </w:pPr>
            <w:r>
              <w:rPr>
                <w:sz w:val="24"/>
                <w:szCs w:val="24"/>
              </w:rPr>
              <w:t>Complete the disclosure about links with, or funding from, the tobacco industry.</w:t>
            </w:r>
          </w:p>
          <w:p w14:paraId="24380429" w14:textId="77777777" w:rsidR="0022485E" w:rsidRPr="000C30A4" w:rsidRDefault="0022485E" w:rsidP="0022485E">
            <w:pPr>
              <w:numPr>
                <w:ilvl w:val="0"/>
                <w:numId w:val="7"/>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14045F55" w14:textId="77777777" w:rsidR="0022485E" w:rsidRPr="000C30A4" w:rsidRDefault="0022485E" w:rsidP="0022485E">
            <w:pPr>
              <w:numPr>
                <w:ilvl w:val="0"/>
                <w:numId w:val="7"/>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06C9E978" w14:textId="77777777" w:rsidR="0022485E" w:rsidRDefault="0022485E" w:rsidP="0022485E">
            <w:pPr>
              <w:numPr>
                <w:ilvl w:val="0"/>
                <w:numId w:val="7"/>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0B0E4CCE" w14:textId="77777777" w:rsidR="0022485E" w:rsidRPr="0073545F" w:rsidRDefault="0022485E" w:rsidP="0022485E">
            <w:pPr>
              <w:numPr>
                <w:ilvl w:val="0"/>
                <w:numId w:val="7"/>
              </w:numPr>
              <w:rPr>
                <w:rFonts w:cs="Arial"/>
                <w:sz w:val="24"/>
                <w:szCs w:val="24"/>
              </w:rPr>
            </w:pPr>
            <w:r w:rsidRPr="0073545F">
              <w:rPr>
                <w:sz w:val="24"/>
                <w:szCs w:val="24"/>
              </w:rPr>
              <w:lastRenderedPageBreak/>
              <w:t>Ensure each comment stands alone; do not cross-refer within one comment to another comment.</w:t>
            </w:r>
          </w:p>
          <w:p w14:paraId="3EA534C2" w14:textId="77777777" w:rsidR="0022485E" w:rsidRPr="00AA6E9B" w:rsidRDefault="0022485E" w:rsidP="0022485E">
            <w:pPr>
              <w:numPr>
                <w:ilvl w:val="0"/>
                <w:numId w:val="7"/>
              </w:numPr>
              <w:rPr>
                <w:rFonts w:cs="Arial"/>
                <w:b/>
                <w:sz w:val="24"/>
                <w:szCs w:val="24"/>
              </w:rPr>
            </w:pPr>
            <w:r>
              <w:rPr>
                <w:rFonts w:cs="Arial"/>
                <w:b/>
                <w:sz w:val="24"/>
                <w:szCs w:val="24"/>
              </w:rPr>
              <w:t>Clearly mark</w:t>
            </w:r>
            <w:r w:rsidRPr="00AA6E9B">
              <w:rPr>
                <w:rFonts w:cs="Arial"/>
                <w:b/>
                <w:sz w:val="24"/>
                <w:szCs w:val="24"/>
              </w:rPr>
              <w:t xml:space="preserve"> any confidential information or other material that you do not wish to be made public. </w:t>
            </w:r>
            <w:r>
              <w:rPr>
                <w:rFonts w:cs="Arial"/>
                <w:b/>
                <w:sz w:val="24"/>
                <w:szCs w:val="24"/>
              </w:rPr>
              <w:t>Also, ensure you state in your email to NICE that your submission includes confidential comments.</w:t>
            </w:r>
          </w:p>
          <w:p w14:paraId="62E5B99C" w14:textId="77777777" w:rsidR="0022485E" w:rsidRPr="000C30A4" w:rsidRDefault="0022485E" w:rsidP="0022485E">
            <w:pPr>
              <w:numPr>
                <w:ilvl w:val="0"/>
                <w:numId w:val="7"/>
              </w:numPr>
              <w:rPr>
                <w:rFonts w:cs="Arial"/>
                <w:sz w:val="24"/>
                <w:szCs w:val="24"/>
              </w:rPr>
            </w:pPr>
            <w:r w:rsidRPr="006B19C9">
              <w:rPr>
                <w:rFonts w:cs="Arial"/>
                <w:b/>
                <w:bCs/>
                <w:sz w:val="24"/>
                <w:szCs w:val="24"/>
              </w:rPr>
              <w:t xml:space="preserve">Do not </w:t>
            </w:r>
            <w:r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Pr="00E76FCA">
              <w:rPr>
                <w:iCs/>
                <w:sz w:val="24"/>
                <w:szCs w:val="24"/>
              </w:rPr>
              <w:t>as all such data will be deleted</w:t>
            </w:r>
            <w:r>
              <w:rPr>
                <w:iCs/>
                <w:sz w:val="24"/>
                <w:szCs w:val="24"/>
              </w:rPr>
              <w:t xml:space="preserve"> or redacted</w:t>
            </w:r>
            <w:r w:rsidRPr="00E76FCA">
              <w:rPr>
                <w:iCs/>
                <w:sz w:val="24"/>
                <w:szCs w:val="24"/>
              </w:rPr>
              <w:t>.</w:t>
            </w:r>
          </w:p>
          <w:p w14:paraId="220E8C49" w14:textId="77777777" w:rsidR="0022485E" w:rsidRPr="000C30A4" w:rsidRDefault="0022485E" w:rsidP="0022485E">
            <w:pPr>
              <w:numPr>
                <w:ilvl w:val="0"/>
                <w:numId w:val="7"/>
              </w:numPr>
              <w:rPr>
                <w:rFonts w:cs="Arial"/>
                <w:sz w:val="24"/>
                <w:szCs w:val="24"/>
              </w:rPr>
            </w:pPr>
            <w:r w:rsidRPr="000C30A4">
              <w:rPr>
                <w:rFonts w:cs="Arial"/>
                <w:sz w:val="24"/>
                <w:szCs w:val="24"/>
              </w:rPr>
              <w:t>Spell out any abbreviations you use</w:t>
            </w:r>
          </w:p>
          <w:p w14:paraId="2328949A" w14:textId="77777777" w:rsidR="00676CE4" w:rsidRPr="0022485E" w:rsidRDefault="0022485E" w:rsidP="001F25AD">
            <w:pPr>
              <w:numPr>
                <w:ilvl w:val="0"/>
                <w:numId w:val="7"/>
              </w:numPr>
              <w:rPr>
                <w:sz w:val="24"/>
                <w:szCs w:val="24"/>
              </w:rPr>
            </w:pPr>
            <w:r w:rsidRPr="0022485E">
              <w:rPr>
                <w:rFonts w:cs="Arial"/>
                <w:sz w:val="24"/>
                <w:szCs w:val="24"/>
              </w:rPr>
              <w:t xml:space="preserve">For copyright reasons, </w:t>
            </w:r>
            <w:r w:rsidRPr="0022485E">
              <w:rPr>
                <w:rFonts w:cs="Arial"/>
                <w:b/>
                <w:sz w:val="24"/>
                <w:szCs w:val="24"/>
              </w:rPr>
              <w:t>do not include attachments</w:t>
            </w:r>
            <w:r w:rsidRPr="0022485E">
              <w:rPr>
                <w:rFonts w:cs="Arial"/>
                <w:sz w:val="24"/>
                <w:szCs w:val="24"/>
              </w:rPr>
              <w:t xml:space="preserve"> such as research articles, letters or leaflets. We return comments forms that have attachments without reading them. The stakeholder may resubmit the form without attachments, but it must be received by the deadline.</w:t>
            </w:r>
          </w:p>
          <w:p w14:paraId="66D9A7BE" w14:textId="77777777" w:rsidR="007E6716" w:rsidRPr="007E6716" w:rsidRDefault="007E6716" w:rsidP="0022485E">
            <w:pPr>
              <w:numPr>
                <w:ilvl w:val="0"/>
                <w:numId w:val="7"/>
              </w:numPr>
              <w:rPr>
                <w:b/>
                <w:sz w:val="24"/>
                <w:szCs w:val="24"/>
              </w:rPr>
            </w:pPr>
            <w:r w:rsidRPr="007E6716">
              <w:rPr>
                <w:b/>
                <w:sz w:val="24"/>
                <w:szCs w:val="24"/>
              </w:rPr>
              <w:t>We do not accept comments submitted after the deadline stated for close of consultation.</w:t>
            </w:r>
          </w:p>
          <w:p w14:paraId="47050F05" w14:textId="77777777" w:rsidR="00A71026" w:rsidRPr="00A71026" w:rsidRDefault="00A71026" w:rsidP="00676CE4">
            <w:pPr>
              <w:rPr>
                <w:sz w:val="24"/>
                <w:szCs w:val="24"/>
              </w:rPr>
            </w:pPr>
          </w:p>
          <w:p w14:paraId="281E1B58" w14:textId="77777777"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260BC15B" w14:textId="77777777" w:rsidR="00A71026" w:rsidRDefault="00A71026" w:rsidP="00A71026">
            <w:pPr>
              <w:rPr>
                <w:rFonts w:cs="Arial"/>
                <w:bCs/>
                <w:sz w:val="24"/>
                <w:szCs w:val="24"/>
              </w:rPr>
            </w:pPr>
            <w:r w:rsidRPr="00A71026">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p w14:paraId="2C05975A" w14:textId="77777777" w:rsidR="0022485E" w:rsidRDefault="0022485E" w:rsidP="00A71026">
            <w:pPr>
              <w:rPr>
                <w:rFonts w:cs="Arial"/>
                <w:bCs/>
                <w:sz w:val="24"/>
                <w:szCs w:val="24"/>
              </w:rPr>
            </w:pPr>
          </w:p>
          <w:p w14:paraId="6D8C229F" w14:textId="77777777" w:rsidR="0022485E" w:rsidRPr="0022485E" w:rsidRDefault="0022485E" w:rsidP="0022485E">
            <w:pPr>
              <w:shd w:val="clear" w:color="auto" w:fill="FFFFFF"/>
              <w:spacing w:before="60" w:after="180" w:line="360" w:lineRule="atLeast"/>
              <w:rPr>
                <w:rFonts w:cs="Arial"/>
                <w:sz w:val="24"/>
                <w:szCs w:val="24"/>
              </w:rPr>
            </w:pPr>
            <w:r w:rsidRPr="0022485E">
              <w:rPr>
                <w:rStyle w:val="Emphasis"/>
                <w:rFonts w:cs="Arial"/>
                <w:b/>
                <w:i w:val="0"/>
                <w:iCs w:val="0"/>
                <w:sz w:val="24"/>
                <w:szCs w:val="24"/>
              </w:rPr>
              <w:t>Data protection</w:t>
            </w:r>
          </w:p>
          <w:p w14:paraId="3419202E" w14:textId="77777777" w:rsidR="0022485E" w:rsidRPr="0022485E" w:rsidRDefault="0022485E" w:rsidP="0022485E">
            <w:pPr>
              <w:widowControl w:val="0"/>
              <w:spacing w:line="288" w:lineRule="atLeast"/>
              <w:outlineLvl w:val="3"/>
              <w:rPr>
                <w:rStyle w:val="Emphasis"/>
                <w:rFonts w:cs="Arial"/>
                <w:i w:val="0"/>
                <w:iCs w:val="0"/>
                <w:sz w:val="24"/>
                <w:szCs w:val="24"/>
              </w:rPr>
            </w:pPr>
            <w:r w:rsidRPr="0022485E">
              <w:rPr>
                <w:rStyle w:val="Emphasis"/>
                <w:rFonts w:cs="Arial"/>
                <w:i w:val="0"/>
                <w:iCs w:val="0"/>
                <w:sz w:val="24"/>
                <w:szCs w:val="24"/>
              </w:rPr>
              <w:t>The information you submit on this form will be retained and used by NICE and its advisers for the purpose of developing its guidance and may be passed to other approved third parties.</w:t>
            </w:r>
            <w:r w:rsidRPr="0022485E">
              <w:rPr>
                <w:rFonts w:cs="Arial"/>
                <w:sz w:val="24"/>
                <w:szCs w:val="24"/>
              </w:rPr>
              <w:t xml:space="preserve"> </w:t>
            </w:r>
            <w:r w:rsidRPr="0022485E">
              <w:rPr>
                <w:rStyle w:val="Emphasis"/>
                <w:rFonts w:cs="Arial"/>
                <w:i w:val="0"/>
                <w:iCs w:val="0"/>
                <w:sz w:val="24"/>
                <w:szCs w:val="24"/>
              </w:rPr>
              <w:t>Please do not name or identify any individual patient or refer to their medical condition in your comments as all such data will be deleted or redacted. The information may appear on the NICE website in due course in which case all personal data will be removed in accordance with NICE policies.</w:t>
            </w:r>
          </w:p>
          <w:p w14:paraId="42F44646" w14:textId="77777777" w:rsidR="0022485E" w:rsidRPr="0022485E" w:rsidRDefault="0022485E" w:rsidP="0022485E">
            <w:pPr>
              <w:widowControl w:val="0"/>
              <w:spacing w:line="288" w:lineRule="atLeast"/>
              <w:outlineLvl w:val="3"/>
              <w:rPr>
                <w:rStyle w:val="Emphasis"/>
                <w:rFonts w:cs="Arial"/>
                <w:i w:val="0"/>
                <w:iCs w:val="0"/>
                <w:sz w:val="24"/>
                <w:szCs w:val="24"/>
              </w:rPr>
            </w:pPr>
          </w:p>
          <w:p w14:paraId="3038C2CC" w14:textId="77777777" w:rsidR="0022485E" w:rsidRPr="0022485E" w:rsidRDefault="0022485E" w:rsidP="0022485E">
            <w:pPr>
              <w:widowControl w:val="0"/>
              <w:spacing w:line="288" w:lineRule="atLeast"/>
              <w:outlineLvl w:val="3"/>
              <w:rPr>
                <w:rStyle w:val="Emphasis"/>
                <w:rFonts w:cs="Arial"/>
                <w:i w:val="0"/>
                <w:iCs w:val="0"/>
                <w:sz w:val="24"/>
                <w:szCs w:val="24"/>
              </w:rPr>
            </w:pPr>
            <w:r w:rsidRPr="0022485E">
              <w:rPr>
                <w:rStyle w:val="Emphasis"/>
                <w:rFonts w:cs="Arial"/>
                <w:i w:val="0"/>
                <w:iCs w:val="0"/>
                <w:sz w:val="24"/>
                <w:szCs w:val="24"/>
              </w:rPr>
              <w:t>By submitting your data via this form you are confirming that you have read and understood this statement.</w:t>
            </w:r>
          </w:p>
          <w:p w14:paraId="0C95DE02" w14:textId="77777777" w:rsidR="0022485E" w:rsidRPr="0022485E" w:rsidRDefault="0022485E" w:rsidP="0022485E">
            <w:pPr>
              <w:widowControl w:val="0"/>
              <w:spacing w:line="288" w:lineRule="atLeast"/>
              <w:outlineLvl w:val="3"/>
              <w:rPr>
                <w:rStyle w:val="Emphasis"/>
                <w:rFonts w:cs="Arial"/>
                <w:i w:val="0"/>
                <w:iCs w:val="0"/>
                <w:sz w:val="24"/>
              </w:rPr>
            </w:pPr>
          </w:p>
          <w:p w14:paraId="6C72BAA8" w14:textId="77777777" w:rsidR="0022485E" w:rsidRPr="0022485E" w:rsidRDefault="0022485E" w:rsidP="00A71026">
            <w:pPr>
              <w:rPr>
                <w:rFonts w:cs="Arial"/>
                <w:bCs/>
                <w:sz w:val="24"/>
                <w:szCs w:val="24"/>
              </w:rPr>
            </w:pPr>
            <w:r w:rsidRPr="0022485E">
              <w:rPr>
                <w:rFonts w:cs="Arial"/>
                <w:bCs/>
              </w:rPr>
              <w:t xml:space="preserve">For more information about how we process your data, please see our </w:t>
            </w:r>
            <w:hyperlink r:id="rId9" w:history="1">
              <w:r w:rsidRPr="0022485E">
                <w:rPr>
                  <w:rStyle w:val="Hyperlink"/>
                  <w:rFonts w:cs="Arial"/>
                  <w:bCs/>
                </w:rPr>
                <w:t>privacy notice</w:t>
              </w:r>
            </w:hyperlink>
            <w:r w:rsidRPr="0022485E">
              <w:rPr>
                <w:rFonts w:cs="Arial"/>
                <w:bCs/>
              </w:rPr>
              <w:t>.</w:t>
            </w:r>
          </w:p>
          <w:p w14:paraId="086FA743" w14:textId="77777777" w:rsidR="0022485E" w:rsidRPr="009A4A5A" w:rsidRDefault="0022485E" w:rsidP="00A71026">
            <w:pPr>
              <w:rPr>
                <w:sz w:val="20"/>
              </w:rPr>
            </w:pPr>
          </w:p>
        </w:tc>
      </w:tr>
    </w:tbl>
    <w:p w14:paraId="778381D7" w14:textId="77777777" w:rsidR="00676CE4" w:rsidRPr="00A71026" w:rsidRDefault="00676CE4">
      <w:pPr>
        <w:rPr>
          <w:sz w:val="20"/>
        </w:rPr>
      </w:pPr>
    </w:p>
    <w:p w14:paraId="0B1900C8" w14:textId="77777777" w:rsidR="00676CE4" w:rsidRPr="00E66C63" w:rsidRDefault="00676CE4">
      <w:pPr>
        <w:rPr>
          <w:b/>
          <w:sz w:val="24"/>
          <w:szCs w:val="24"/>
        </w:rPr>
      </w:pPr>
    </w:p>
    <w:sectPr w:rsidR="00676CE4" w:rsidRPr="00E66C63" w:rsidSect="00291821">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2090D" w14:textId="77777777" w:rsidR="00203D97" w:rsidRDefault="00203D97" w:rsidP="00E66C63">
      <w:r>
        <w:separator/>
      </w:r>
    </w:p>
  </w:endnote>
  <w:endnote w:type="continuationSeparator" w:id="0">
    <w:p w14:paraId="00C4932D" w14:textId="77777777" w:rsidR="00203D97" w:rsidRDefault="00203D97" w:rsidP="00E66C63">
      <w:r>
        <w:continuationSeparator/>
      </w:r>
    </w:p>
  </w:endnote>
  <w:endnote w:type="continuationNotice" w:id="1">
    <w:p w14:paraId="3C794179" w14:textId="77777777" w:rsidR="00203D97" w:rsidRDefault="00203D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9C1C6" w14:textId="77777777" w:rsidR="003A3631" w:rsidRDefault="003A36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B2695" w14:textId="77777777" w:rsidR="00EE477E" w:rsidRDefault="00EE477E" w:rsidP="00EE477E">
    <w:pPr>
      <w:rPr>
        <w:sz w:val="18"/>
      </w:rPr>
    </w:pPr>
    <w:r>
      <w:rPr>
        <w:sz w:val="18"/>
      </w:rPr>
      <w:t>Please add extra rows as needed</w:t>
    </w:r>
  </w:p>
  <w:p w14:paraId="7453DCCB" w14:textId="77777777" w:rsidR="00EE477E" w:rsidRDefault="00EE477E" w:rsidP="00EE477E">
    <w:pPr>
      <w:tabs>
        <w:tab w:val="left" w:pos="5565"/>
      </w:tabs>
      <w:rPr>
        <w:sz w:val="18"/>
      </w:rPr>
    </w:pPr>
    <w:r>
      <w:rPr>
        <w:sz w:val="18"/>
      </w:rPr>
      <w:tab/>
    </w:r>
  </w:p>
  <w:p w14:paraId="504A6091" w14:textId="3D4A4D83" w:rsidR="00E66C63" w:rsidRPr="00EE477E" w:rsidRDefault="00EE477E" w:rsidP="0022485E">
    <w:r>
      <w:rPr>
        <w:szCs w:val="22"/>
      </w:rPr>
      <w:t>Please return to:</w:t>
    </w:r>
    <w:r>
      <w:t xml:space="preserve"> </w:t>
    </w:r>
    <w:hyperlink r:id="rId1" w:history="1">
      <w:r w:rsidR="005840FA">
        <w:rPr>
          <w:rStyle w:val="Hyperlink"/>
          <w:rFonts w:cs="Arial"/>
          <w:sz w:val="24"/>
          <w:szCs w:val="24"/>
        </w:rPr>
        <w:t>advocacyservicesadults@nice.org.uk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125BF" w14:textId="77777777" w:rsidR="003A3631" w:rsidRDefault="003A3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FACE1" w14:textId="77777777" w:rsidR="00203D97" w:rsidRDefault="00203D97" w:rsidP="00E66C63">
      <w:r>
        <w:separator/>
      </w:r>
    </w:p>
  </w:footnote>
  <w:footnote w:type="continuationSeparator" w:id="0">
    <w:p w14:paraId="5105F07A" w14:textId="77777777" w:rsidR="00203D97" w:rsidRDefault="00203D97" w:rsidP="00E66C63">
      <w:r>
        <w:continuationSeparator/>
      </w:r>
    </w:p>
  </w:footnote>
  <w:footnote w:type="continuationNotice" w:id="1">
    <w:p w14:paraId="231CCE05" w14:textId="77777777" w:rsidR="00203D97" w:rsidRDefault="00203D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98DA1" w14:textId="77777777" w:rsidR="003A3631" w:rsidRDefault="003A36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A55C8" w14:textId="77777777" w:rsidR="003A3631" w:rsidRDefault="003A36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652D6" w14:textId="235CD699" w:rsidR="00B94F71" w:rsidRDefault="003A3631" w:rsidP="003A3631">
    <w:pPr>
      <w:pStyle w:val="Heading3"/>
      <w:jc w:val="left"/>
      <w:rPr>
        <w:bCs w:val="0"/>
        <w:sz w:val="28"/>
        <w:szCs w:val="28"/>
      </w:rPr>
    </w:pPr>
    <w:r>
      <w:t>Advocacy services for adults with health and social care needs</w:t>
    </w:r>
    <w:r w:rsidR="00D97A57">
      <w:rPr>
        <w:bCs w:val="0"/>
        <w:sz w:val="28"/>
        <w:szCs w:val="28"/>
      </w:rPr>
      <w:t xml:space="preserve"> </w:t>
    </w:r>
    <w:r w:rsidR="00C97473">
      <w:rPr>
        <w:bCs w:val="0"/>
        <w:sz w:val="28"/>
        <w:szCs w:val="28"/>
      </w:rPr>
      <w:t xml:space="preserve"> </w:t>
    </w:r>
    <w:r>
      <w:rPr>
        <w:bCs w:val="0"/>
        <w:sz w:val="28"/>
        <w:szCs w:val="28"/>
      </w:rPr>
      <w:t xml:space="preserve">       </w:t>
    </w:r>
    <w:r w:rsidR="00777433">
      <w:rPr>
        <w:bCs w:val="0"/>
        <w:sz w:val="28"/>
        <w:szCs w:val="28"/>
      </w:rPr>
      <w:tab/>
    </w:r>
    <w:r w:rsidR="00777433">
      <w:rPr>
        <w:bCs w:val="0"/>
        <w:sz w:val="28"/>
        <w:szCs w:val="28"/>
      </w:rPr>
      <w:tab/>
    </w:r>
    <w:r>
      <w:rPr>
        <w:bCs w:val="0"/>
        <w:sz w:val="28"/>
        <w:szCs w:val="28"/>
      </w:rPr>
      <w:t xml:space="preserve">        </w:t>
    </w:r>
    <w:r w:rsidRPr="003A3631">
      <w:rPr>
        <w:noProof/>
      </w:rPr>
      <w:drawing>
        <wp:inline distT="0" distB="0" distL="0" distR="0" wp14:anchorId="30D9E9AA" wp14:editId="32E5F587">
          <wp:extent cx="2971800" cy="2857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285750"/>
                  </a:xfrm>
                  <a:prstGeom prst="rect">
                    <a:avLst/>
                  </a:prstGeom>
                  <a:noFill/>
                  <a:ln>
                    <a:noFill/>
                  </a:ln>
                </pic:spPr>
              </pic:pic>
            </a:graphicData>
          </a:graphic>
        </wp:inline>
      </w:drawing>
    </w:r>
    <w:r w:rsidR="00777433">
      <w:rPr>
        <w:bCs w:val="0"/>
        <w:sz w:val="28"/>
        <w:szCs w:val="28"/>
      </w:rPr>
      <w:tab/>
    </w:r>
  </w:p>
  <w:p w14:paraId="582191F2" w14:textId="0EF19EF6" w:rsidR="00777433" w:rsidRDefault="00B94F71">
    <w:pPr>
      <w:pStyle w:val="Header"/>
      <w:rPr>
        <w:bCs/>
        <w:u w:val="single"/>
      </w:rPr>
    </w:pPr>
    <w:r w:rsidRPr="00060F6F">
      <w:rPr>
        <w:rFonts w:cs="Arial"/>
        <w:b/>
        <w:bCs/>
      </w:rPr>
      <w:t>Consultation on</w:t>
    </w:r>
    <w:r>
      <w:rPr>
        <w:rFonts w:cs="Arial"/>
        <w:b/>
        <w:bCs/>
      </w:rPr>
      <w:t xml:space="preserve"> d</w:t>
    </w:r>
    <w:r w:rsidRPr="007968D4">
      <w:rPr>
        <w:rFonts w:cs="Arial"/>
        <w:b/>
        <w:bCs/>
      </w:rPr>
      <w:t xml:space="preserve">raft </w:t>
    </w:r>
    <w:r>
      <w:rPr>
        <w:rFonts w:cs="Arial"/>
        <w:b/>
        <w:bCs/>
      </w:rPr>
      <w:t xml:space="preserve">scope </w:t>
    </w:r>
    <w:r w:rsidR="00C97473">
      <w:rPr>
        <w:rFonts w:cs="Arial"/>
        <w:b/>
        <w:bCs/>
      </w:rPr>
      <w:t xml:space="preserve">– </w:t>
    </w:r>
    <w:r w:rsidR="00C97473">
      <w:rPr>
        <w:b/>
        <w:bCs/>
      </w:rPr>
      <w:t>deadline for comments</w:t>
    </w:r>
    <w:r w:rsidRPr="00A12694">
      <w:rPr>
        <w:b/>
        <w:bCs/>
      </w:rPr>
      <w:t xml:space="preserve"> </w:t>
    </w:r>
    <w:r w:rsidR="00777433" w:rsidRPr="00777433">
      <w:rPr>
        <w:bCs/>
        <w:u w:val="single"/>
      </w:rPr>
      <w:t>by 5</w:t>
    </w:r>
    <w:r w:rsidR="003A3631">
      <w:rPr>
        <w:bCs/>
        <w:u w:val="single"/>
      </w:rPr>
      <w:t>:00</w:t>
    </w:r>
    <w:r w:rsidR="00777433" w:rsidRPr="00777433">
      <w:rPr>
        <w:bCs/>
        <w:u w:val="single"/>
      </w:rPr>
      <w:t>pm</w:t>
    </w:r>
    <w:r w:rsidRPr="00777433">
      <w:rPr>
        <w:bCs/>
        <w:u w:val="single"/>
      </w:rPr>
      <w:t xml:space="preserve"> on </w:t>
    </w:r>
    <w:r w:rsidR="003A3631">
      <w:rPr>
        <w:bCs/>
        <w:u w:val="single"/>
      </w:rPr>
      <w:t>22</w:t>
    </w:r>
    <w:r w:rsidR="003A3631" w:rsidRPr="003A3631">
      <w:rPr>
        <w:bCs/>
        <w:u w:val="single"/>
        <w:vertAlign w:val="superscript"/>
      </w:rPr>
      <w:t>nd</w:t>
    </w:r>
    <w:r w:rsidR="003A3631">
      <w:rPr>
        <w:bCs/>
        <w:u w:val="single"/>
      </w:rPr>
      <w:t xml:space="preserve"> January 2021</w:t>
    </w:r>
  </w:p>
  <w:p w14:paraId="666BF066" w14:textId="77777777" w:rsidR="003A3631" w:rsidRDefault="003A3631">
    <w:pPr>
      <w:pStyle w:val="Header"/>
      <w:rPr>
        <w:b/>
        <w:bCs/>
        <w:u w:val="single"/>
      </w:rPr>
    </w:pPr>
  </w:p>
  <w:p w14:paraId="1AE8E68E" w14:textId="1CB003C1" w:rsidR="00B94F71" w:rsidRDefault="00123009">
    <w:pPr>
      <w:pStyle w:val="Header"/>
      <w:rPr>
        <w:bCs/>
        <w:u w:val="single"/>
      </w:rPr>
    </w:pPr>
    <w:r w:rsidRPr="00123009">
      <w:rPr>
        <w:b/>
        <w:bCs/>
        <w:u w:val="single"/>
      </w:rPr>
      <w:t>email</w:t>
    </w:r>
    <w:r w:rsidRPr="007334BB">
      <w:rPr>
        <w:bCs/>
        <w:u w:val="single"/>
      </w:rPr>
      <w:t>:</w:t>
    </w:r>
    <w:r w:rsidR="00777433">
      <w:rPr>
        <w:bCs/>
        <w:u w:val="single"/>
      </w:rPr>
      <w:t xml:space="preserve"> </w:t>
    </w:r>
    <w:hyperlink r:id="rId2" w:history="1">
      <w:r w:rsidR="005756B2">
        <w:rPr>
          <w:rStyle w:val="Hyperlink"/>
          <w:rFonts w:cs="Arial"/>
        </w:rPr>
        <w:t>advocacyservicesadults@nice.org.uk</w:t>
      </w:r>
    </w:hyperlink>
    <w:r w:rsidR="005756B2">
      <w:rPr>
        <w:rFonts w:cs="Arial"/>
      </w:rPr>
      <w:t> </w:t>
    </w:r>
  </w:p>
  <w:p w14:paraId="73E18FCD" w14:textId="77777777" w:rsidR="00777433" w:rsidRDefault="00777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0"/>
  </w:num>
  <w:num w:numId="6">
    <w:abstractNumId w:val="2"/>
  </w:num>
  <w:num w:numId="7">
    <w:abstractNumId w:val="1"/>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D97"/>
    <w:rsid w:val="000431A5"/>
    <w:rsid w:val="00055695"/>
    <w:rsid w:val="00064B5F"/>
    <w:rsid w:val="0006754A"/>
    <w:rsid w:val="00072D10"/>
    <w:rsid w:val="00080388"/>
    <w:rsid w:val="00093436"/>
    <w:rsid w:val="000D4EA3"/>
    <w:rsid w:val="000D7B25"/>
    <w:rsid w:val="00111270"/>
    <w:rsid w:val="00123009"/>
    <w:rsid w:val="00150032"/>
    <w:rsid w:val="0015556A"/>
    <w:rsid w:val="0016536F"/>
    <w:rsid w:val="00184246"/>
    <w:rsid w:val="00186565"/>
    <w:rsid w:val="00197F8A"/>
    <w:rsid w:val="001A1D8A"/>
    <w:rsid w:val="001B3A29"/>
    <w:rsid w:val="001D149C"/>
    <w:rsid w:val="001D435B"/>
    <w:rsid w:val="001F1201"/>
    <w:rsid w:val="001F52A7"/>
    <w:rsid w:val="0020118C"/>
    <w:rsid w:val="00203D97"/>
    <w:rsid w:val="00215BC8"/>
    <w:rsid w:val="0022485E"/>
    <w:rsid w:val="002321A9"/>
    <w:rsid w:val="00241ECE"/>
    <w:rsid w:val="00254412"/>
    <w:rsid w:val="00260317"/>
    <w:rsid w:val="002606E0"/>
    <w:rsid w:val="00274768"/>
    <w:rsid w:val="00291821"/>
    <w:rsid w:val="00292BEB"/>
    <w:rsid w:val="00295611"/>
    <w:rsid w:val="002E1D30"/>
    <w:rsid w:val="002E3A84"/>
    <w:rsid w:val="002F0372"/>
    <w:rsid w:val="002F0BAA"/>
    <w:rsid w:val="00313896"/>
    <w:rsid w:val="003709A6"/>
    <w:rsid w:val="00376A05"/>
    <w:rsid w:val="003A3631"/>
    <w:rsid w:val="003A7831"/>
    <w:rsid w:val="003C22B2"/>
    <w:rsid w:val="003E5312"/>
    <w:rsid w:val="00410DCD"/>
    <w:rsid w:val="004358E1"/>
    <w:rsid w:val="0044012A"/>
    <w:rsid w:val="00441F40"/>
    <w:rsid w:val="00445C1F"/>
    <w:rsid w:val="00447B7B"/>
    <w:rsid w:val="00467D9B"/>
    <w:rsid w:val="0048565B"/>
    <w:rsid w:val="004C2603"/>
    <w:rsid w:val="004D4F42"/>
    <w:rsid w:val="00524764"/>
    <w:rsid w:val="0053265B"/>
    <w:rsid w:val="00563A3F"/>
    <w:rsid w:val="00573DCC"/>
    <w:rsid w:val="005756B2"/>
    <w:rsid w:val="00577421"/>
    <w:rsid w:val="00581E8F"/>
    <w:rsid w:val="005840FA"/>
    <w:rsid w:val="005B4404"/>
    <w:rsid w:val="005E29DF"/>
    <w:rsid w:val="00615426"/>
    <w:rsid w:val="00622B04"/>
    <w:rsid w:val="0063082B"/>
    <w:rsid w:val="00635FFB"/>
    <w:rsid w:val="00643AC4"/>
    <w:rsid w:val="00674BCA"/>
    <w:rsid w:val="006756D8"/>
    <w:rsid w:val="00676CE4"/>
    <w:rsid w:val="006777EA"/>
    <w:rsid w:val="006F43E2"/>
    <w:rsid w:val="007253AF"/>
    <w:rsid w:val="00747463"/>
    <w:rsid w:val="00751EC5"/>
    <w:rsid w:val="00772D5C"/>
    <w:rsid w:val="00773D5C"/>
    <w:rsid w:val="00777433"/>
    <w:rsid w:val="007A5F7A"/>
    <w:rsid w:val="007B0448"/>
    <w:rsid w:val="007B74CB"/>
    <w:rsid w:val="007E6716"/>
    <w:rsid w:val="007F46FB"/>
    <w:rsid w:val="007F48B8"/>
    <w:rsid w:val="00807517"/>
    <w:rsid w:val="00861041"/>
    <w:rsid w:val="0087502A"/>
    <w:rsid w:val="008855FD"/>
    <w:rsid w:val="008C1751"/>
    <w:rsid w:val="008D7B9E"/>
    <w:rsid w:val="008E6E74"/>
    <w:rsid w:val="008F4F3D"/>
    <w:rsid w:val="008F7181"/>
    <w:rsid w:val="009119E3"/>
    <w:rsid w:val="00914F46"/>
    <w:rsid w:val="00944447"/>
    <w:rsid w:val="00966992"/>
    <w:rsid w:val="00970572"/>
    <w:rsid w:val="00982FA8"/>
    <w:rsid w:val="00992358"/>
    <w:rsid w:val="009A4A5A"/>
    <w:rsid w:val="009B04FE"/>
    <w:rsid w:val="009D3052"/>
    <w:rsid w:val="00A054D7"/>
    <w:rsid w:val="00A31B42"/>
    <w:rsid w:val="00A45E86"/>
    <w:rsid w:val="00A71026"/>
    <w:rsid w:val="00A812B3"/>
    <w:rsid w:val="00A81964"/>
    <w:rsid w:val="00AA3AD7"/>
    <w:rsid w:val="00AA688C"/>
    <w:rsid w:val="00AB0DB5"/>
    <w:rsid w:val="00AD4CA3"/>
    <w:rsid w:val="00AF78D8"/>
    <w:rsid w:val="00B070BA"/>
    <w:rsid w:val="00B07715"/>
    <w:rsid w:val="00B45B8B"/>
    <w:rsid w:val="00B62438"/>
    <w:rsid w:val="00B72EDF"/>
    <w:rsid w:val="00B94F71"/>
    <w:rsid w:val="00BA770A"/>
    <w:rsid w:val="00BB426A"/>
    <w:rsid w:val="00BC3298"/>
    <w:rsid w:val="00BC41AA"/>
    <w:rsid w:val="00BD7D96"/>
    <w:rsid w:val="00C00B19"/>
    <w:rsid w:val="00C012DD"/>
    <w:rsid w:val="00C41218"/>
    <w:rsid w:val="00C46708"/>
    <w:rsid w:val="00C53F9B"/>
    <w:rsid w:val="00C634F4"/>
    <w:rsid w:val="00C772B4"/>
    <w:rsid w:val="00C852DC"/>
    <w:rsid w:val="00C97473"/>
    <w:rsid w:val="00CA197E"/>
    <w:rsid w:val="00D007DC"/>
    <w:rsid w:val="00D13542"/>
    <w:rsid w:val="00D37716"/>
    <w:rsid w:val="00D43A6C"/>
    <w:rsid w:val="00D664E9"/>
    <w:rsid w:val="00D77146"/>
    <w:rsid w:val="00D918EC"/>
    <w:rsid w:val="00D97A57"/>
    <w:rsid w:val="00DA48EA"/>
    <w:rsid w:val="00DA7755"/>
    <w:rsid w:val="00DC5C0D"/>
    <w:rsid w:val="00DE2B8C"/>
    <w:rsid w:val="00DF0D3A"/>
    <w:rsid w:val="00E00EED"/>
    <w:rsid w:val="00E071B1"/>
    <w:rsid w:val="00E248E8"/>
    <w:rsid w:val="00E2582E"/>
    <w:rsid w:val="00E33ECB"/>
    <w:rsid w:val="00E440ED"/>
    <w:rsid w:val="00E559A9"/>
    <w:rsid w:val="00E645B5"/>
    <w:rsid w:val="00E66C63"/>
    <w:rsid w:val="00E748A8"/>
    <w:rsid w:val="00E750C6"/>
    <w:rsid w:val="00E7516B"/>
    <w:rsid w:val="00EA296F"/>
    <w:rsid w:val="00EB630F"/>
    <w:rsid w:val="00EC40F8"/>
    <w:rsid w:val="00EC500C"/>
    <w:rsid w:val="00EE477E"/>
    <w:rsid w:val="00EE581E"/>
    <w:rsid w:val="00EE7CD8"/>
    <w:rsid w:val="00EF30D0"/>
    <w:rsid w:val="00F14F2E"/>
    <w:rsid w:val="00F36669"/>
    <w:rsid w:val="00F510F0"/>
    <w:rsid w:val="00F54E18"/>
    <w:rsid w:val="00F76F58"/>
    <w:rsid w:val="00F77282"/>
    <w:rsid w:val="00F77D19"/>
    <w:rsid w:val="00F86623"/>
    <w:rsid w:val="00FA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D1F8B5"/>
  <w15:chartTrackingRefBased/>
  <w15:docId w15:val="{A2455E37-14B4-470C-A399-C0312CCD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 w:type="paragraph" w:customStyle="1" w:styleId="Paragraphnonumbers">
    <w:name w:val="Paragraph no numbers"/>
    <w:basedOn w:val="Normal"/>
    <w:uiPriority w:val="99"/>
    <w:qFormat/>
    <w:rsid w:val="00F14F2E"/>
    <w:pPr>
      <w:spacing w:after="240" w:line="276" w:lineRule="auto"/>
    </w:pPr>
    <w:rPr>
      <w:sz w:val="24"/>
      <w:szCs w:val="24"/>
      <w:lang w:eastAsia="en-GB"/>
    </w:rPr>
  </w:style>
  <w:style w:type="character" w:styleId="Emphasis">
    <w:name w:val="Emphasis"/>
    <w:uiPriority w:val="20"/>
    <w:qFormat/>
    <w:rsid w:val="0022485E"/>
    <w:rPr>
      <w:i/>
      <w:iCs/>
    </w:rPr>
  </w:style>
  <w:style w:type="character" w:styleId="UnresolvedMention">
    <w:name w:val="Unresolved Mention"/>
    <w:basedOn w:val="DefaultParagraphFont"/>
    <w:uiPriority w:val="99"/>
    <w:semiHidden/>
    <w:unhideWhenUsed/>
    <w:rsid w:val="003A3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2/chapter/introduc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ce.org.uk/privacy-notic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advocacyservicesadults@nice.org.uk"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mailto:advocacyservicesadults@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2%20-%20Scoping\GC\2.%20Scope%20Consultation\FORM%20-%20SH%20scope%20comments%20form%20(Feb%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D8D88-EDF6-4E48-8B95-859B8E42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SH scope comments form (Feb 20)</Template>
  <TotalTime>4</TotalTime>
  <Pages>3</Pages>
  <Words>653</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Scope Consultation Comments Form</vt:lpstr>
    </vt:vector>
  </TitlesOfParts>
  <Company>NICE</Company>
  <LinksUpToDate>false</LinksUpToDate>
  <CharactersWithSpaces>4160</CharactersWithSpaces>
  <SharedDoc>false</SharedDoc>
  <HLinks>
    <vt:vector size="6" baseType="variant">
      <vt:variant>
        <vt:i4>6619232</vt:i4>
      </vt:variant>
      <vt:variant>
        <vt:i4>6</vt:i4>
      </vt:variant>
      <vt:variant>
        <vt:i4>0</vt:i4>
      </vt:variant>
      <vt:variant>
        <vt:i4>5</vt:i4>
      </vt:variant>
      <vt:variant>
        <vt:lpwstr>https://www.nice.org.uk/process/pmg22/chapter/introduction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Consultation Comments Form</dc:title>
  <dc:subject/>
  <dc:creator>Christina Barnes</dc:creator>
  <cp:keywords/>
  <cp:lastModifiedBy>Christina Barnes</cp:lastModifiedBy>
  <cp:revision>5</cp:revision>
  <cp:lastPrinted>2014-03-26T12:19:00Z</cp:lastPrinted>
  <dcterms:created xsi:type="dcterms:W3CDTF">2020-12-15T15:32:00Z</dcterms:created>
  <dcterms:modified xsi:type="dcterms:W3CDTF">2021-01-18T09:54:00Z</dcterms:modified>
</cp:coreProperties>
</file>