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B929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307448DD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81C2092" w14:textId="08309B50" w:rsidR="00673BE6" w:rsidRDefault="00673BE6" w:rsidP="00140161">
      <w:pPr>
        <w:pStyle w:val="Heading1"/>
        <w:jc w:val="center"/>
      </w:pPr>
      <w:r>
        <w:t>Service model for people with learning disabilities and challenging behaviour</w:t>
      </w:r>
      <w:r w:rsidR="009617B7">
        <w:t xml:space="preserve"> (2019)</w:t>
      </w:r>
    </w:p>
    <w:p w14:paraId="6A1A7C8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1527E159" w14:textId="77777777" w:rsidR="00140161" w:rsidRDefault="00140161" w:rsidP="00140161">
      <w:pPr>
        <w:pStyle w:val="Paragraphnonumbers"/>
      </w:pPr>
    </w:p>
    <w:p w14:paraId="73309D1A" w14:textId="77777777" w:rsidR="009617B7" w:rsidRPr="009617B7" w:rsidRDefault="009617B7" w:rsidP="009617B7">
      <w:pPr>
        <w:pStyle w:val="Paragraphnonumbers"/>
        <w:spacing w:after="0" w:line="240" w:lineRule="auto"/>
        <w:rPr>
          <w:rFonts w:cs="Arial"/>
          <w:b/>
          <w:bCs/>
          <w:color w:val="000000"/>
        </w:rPr>
      </w:pPr>
      <w:r w:rsidRPr="009617B7">
        <w:rPr>
          <w:rFonts w:cs="Arial"/>
          <w:b/>
          <w:bCs/>
          <w:color w:val="000000"/>
        </w:rPr>
        <w:t>Vivien Cooper</w:t>
      </w:r>
    </w:p>
    <w:p w14:paraId="35FCBD71" w14:textId="74F7F043" w:rsidR="00140161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  <w:r w:rsidRPr="00673BE6">
        <w:rPr>
          <w:rFonts w:cs="Arial"/>
          <w:color w:val="000000"/>
        </w:rPr>
        <w:t>Carer representative</w:t>
      </w:r>
      <w:bookmarkStart w:id="0" w:name="_GoBack"/>
      <w:bookmarkEnd w:id="0"/>
    </w:p>
    <w:p w14:paraId="66C93F43" w14:textId="77777777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</w:p>
    <w:p w14:paraId="46E5A82E" w14:textId="35A6B6CA" w:rsidR="009617B7" w:rsidRPr="009617B7" w:rsidRDefault="009617B7" w:rsidP="009617B7">
      <w:pPr>
        <w:pStyle w:val="Paragraphnonumbers"/>
        <w:spacing w:after="0" w:line="240" w:lineRule="auto"/>
        <w:rPr>
          <w:rFonts w:cs="Arial"/>
          <w:b/>
          <w:bCs/>
          <w:color w:val="000000"/>
        </w:rPr>
      </w:pPr>
      <w:r w:rsidRPr="009617B7">
        <w:rPr>
          <w:rFonts w:cs="Arial"/>
          <w:b/>
          <w:bCs/>
          <w:color w:val="000000"/>
        </w:rPr>
        <w:t xml:space="preserve">Rafik </w:t>
      </w:r>
      <w:proofErr w:type="spellStart"/>
      <w:r w:rsidRPr="009617B7">
        <w:rPr>
          <w:rFonts w:cs="Arial"/>
          <w:b/>
          <w:bCs/>
          <w:color w:val="000000"/>
        </w:rPr>
        <w:t>Hamaizia</w:t>
      </w:r>
      <w:proofErr w:type="spellEnd"/>
    </w:p>
    <w:p w14:paraId="57BF2BB0" w14:textId="518CD02B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Expert by experience</w:t>
      </w:r>
    </w:p>
    <w:p w14:paraId="221AF1DE" w14:textId="77777777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</w:p>
    <w:p w14:paraId="47DBBA82" w14:textId="049A47F8" w:rsidR="009617B7" w:rsidRPr="009617B7" w:rsidRDefault="009617B7" w:rsidP="009617B7">
      <w:pPr>
        <w:pStyle w:val="Paragraphnonumbers"/>
        <w:spacing w:after="0" w:line="240" w:lineRule="auto"/>
        <w:rPr>
          <w:rFonts w:cs="Arial"/>
          <w:b/>
          <w:bCs/>
          <w:color w:val="000000"/>
        </w:rPr>
      </w:pPr>
      <w:r w:rsidRPr="009617B7">
        <w:rPr>
          <w:rFonts w:cs="Arial"/>
          <w:b/>
          <w:bCs/>
          <w:color w:val="000000"/>
        </w:rPr>
        <w:t>David Harling</w:t>
      </w:r>
    </w:p>
    <w:p w14:paraId="2DC7ADAB" w14:textId="7EBD88DE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  <w:r w:rsidRPr="00673BE6">
        <w:rPr>
          <w:rFonts w:cs="Arial"/>
          <w:color w:val="000000"/>
        </w:rPr>
        <w:t>Mental healthcare representativ</w:t>
      </w:r>
      <w:r>
        <w:rPr>
          <w:rFonts w:cs="Arial"/>
          <w:color w:val="000000"/>
        </w:rPr>
        <w:t>e</w:t>
      </w:r>
    </w:p>
    <w:p w14:paraId="4838A7D5" w14:textId="77777777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</w:p>
    <w:p w14:paraId="1A7CBFB1" w14:textId="77777777" w:rsidR="009617B7" w:rsidRPr="009617B7" w:rsidRDefault="009617B7" w:rsidP="009617B7">
      <w:pPr>
        <w:rPr>
          <w:rFonts w:ascii="Arial" w:hAnsi="Arial" w:cs="Arial"/>
          <w:b/>
          <w:bCs/>
          <w:color w:val="000000"/>
        </w:rPr>
      </w:pPr>
      <w:r w:rsidRPr="009617B7">
        <w:rPr>
          <w:rFonts w:ascii="Arial" w:hAnsi="Arial" w:cs="Arial"/>
          <w:b/>
          <w:bCs/>
          <w:color w:val="000000"/>
        </w:rPr>
        <w:t>Richard Hastings</w:t>
      </w:r>
    </w:p>
    <w:p w14:paraId="508F9C58" w14:textId="77777777" w:rsidR="009617B7" w:rsidRPr="00673BE6" w:rsidRDefault="009617B7" w:rsidP="009617B7">
      <w:pPr>
        <w:rPr>
          <w:rFonts w:ascii="Arial" w:hAnsi="Arial" w:cs="Arial"/>
          <w:color w:val="000000"/>
        </w:rPr>
      </w:pPr>
      <w:r w:rsidRPr="00673BE6">
        <w:rPr>
          <w:rFonts w:ascii="Arial" w:hAnsi="Arial" w:cs="Arial"/>
          <w:color w:val="000000"/>
        </w:rPr>
        <w:t>Education representative</w:t>
      </w:r>
    </w:p>
    <w:p w14:paraId="7046027F" w14:textId="0A83666E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</w:p>
    <w:p w14:paraId="6DFD5317" w14:textId="70C18005" w:rsidR="009617B7" w:rsidRPr="009617B7" w:rsidRDefault="009617B7" w:rsidP="009617B7">
      <w:pPr>
        <w:pStyle w:val="Paragraphnonumbers"/>
        <w:spacing w:after="0" w:line="240" w:lineRule="auto"/>
        <w:rPr>
          <w:rFonts w:cs="Arial"/>
          <w:b/>
          <w:bCs/>
          <w:color w:val="000000"/>
        </w:rPr>
      </w:pPr>
      <w:r w:rsidRPr="009617B7">
        <w:rPr>
          <w:rFonts w:cs="Arial"/>
          <w:b/>
          <w:bCs/>
          <w:color w:val="000000"/>
        </w:rPr>
        <w:t>Isaac Samuels</w:t>
      </w:r>
    </w:p>
    <w:p w14:paraId="3897CC81" w14:textId="408B6188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Expert by experience</w:t>
      </w:r>
    </w:p>
    <w:p w14:paraId="3E297F5D" w14:textId="77777777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</w:p>
    <w:p w14:paraId="1C4BA2C8" w14:textId="73CB2B96" w:rsidR="009617B7" w:rsidRPr="009617B7" w:rsidRDefault="009617B7" w:rsidP="009617B7">
      <w:pPr>
        <w:pStyle w:val="Paragraphnonumbers"/>
        <w:spacing w:after="0" w:line="240" w:lineRule="auto"/>
        <w:rPr>
          <w:rFonts w:cs="Arial"/>
          <w:b/>
          <w:bCs/>
          <w:color w:val="000000"/>
        </w:rPr>
      </w:pPr>
      <w:r w:rsidRPr="009617B7">
        <w:rPr>
          <w:rFonts w:cs="Arial"/>
          <w:b/>
          <w:bCs/>
          <w:color w:val="000000"/>
        </w:rPr>
        <w:t xml:space="preserve">Jonathan </w:t>
      </w:r>
      <w:proofErr w:type="spellStart"/>
      <w:r w:rsidRPr="009617B7">
        <w:rPr>
          <w:rFonts w:cs="Arial"/>
          <w:b/>
          <w:bCs/>
          <w:color w:val="000000"/>
        </w:rPr>
        <w:t>Senker</w:t>
      </w:r>
      <w:proofErr w:type="spellEnd"/>
    </w:p>
    <w:p w14:paraId="5454113A" w14:textId="5907EE45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  <w:r w:rsidRPr="00673BE6">
        <w:rPr>
          <w:rFonts w:cs="Arial"/>
          <w:color w:val="000000"/>
        </w:rPr>
        <w:t>Carer representative</w:t>
      </w:r>
    </w:p>
    <w:p w14:paraId="204CC4F4" w14:textId="77777777" w:rsidR="009617B7" w:rsidRDefault="009617B7" w:rsidP="009617B7">
      <w:pPr>
        <w:pStyle w:val="Paragraphnonumbers"/>
        <w:spacing w:after="0" w:line="240" w:lineRule="auto"/>
        <w:rPr>
          <w:rFonts w:cs="Arial"/>
          <w:color w:val="000000"/>
        </w:rPr>
      </w:pPr>
    </w:p>
    <w:p w14:paraId="7A29EBC9" w14:textId="4C9973D4" w:rsidR="009617B7" w:rsidRPr="009617B7" w:rsidRDefault="009617B7" w:rsidP="009617B7">
      <w:pPr>
        <w:pStyle w:val="Paragraphnonumbers"/>
        <w:spacing w:after="0" w:line="240" w:lineRule="auto"/>
        <w:rPr>
          <w:b/>
          <w:bCs/>
        </w:rPr>
      </w:pPr>
      <w:r w:rsidRPr="009617B7">
        <w:rPr>
          <w:b/>
          <w:bCs/>
        </w:rPr>
        <w:t>Andrea Wiggins</w:t>
      </w:r>
    </w:p>
    <w:p w14:paraId="35FD5BAA" w14:textId="3C2C9018" w:rsidR="009617B7" w:rsidRDefault="009617B7" w:rsidP="009617B7">
      <w:pPr>
        <w:pStyle w:val="Paragraphnonumbers"/>
        <w:spacing w:after="0" w:line="240" w:lineRule="auto"/>
      </w:pPr>
      <w:r>
        <w:t>Social work representative</w:t>
      </w:r>
    </w:p>
    <w:p w14:paraId="14A0BF30" w14:textId="77777777" w:rsidR="009617B7" w:rsidRDefault="009617B7" w:rsidP="009617B7">
      <w:pPr>
        <w:pStyle w:val="Paragraphnonumbers"/>
        <w:spacing w:after="0" w:line="240" w:lineRule="auto"/>
      </w:pPr>
    </w:p>
    <w:p w14:paraId="5460E1E8" w14:textId="21EAB07C" w:rsidR="009617B7" w:rsidRPr="009617B7" w:rsidRDefault="009617B7" w:rsidP="009617B7">
      <w:pPr>
        <w:pStyle w:val="Paragraphnonumbers"/>
        <w:spacing w:after="0" w:line="240" w:lineRule="auto"/>
        <w:rPr>
          <w:b/>
          <w:bCs/>
        </w:rPr>
      </w:pPr>
      <w:r w:rsidRPr="009617B7">
        <w:rPr>
          <w:b/>
          <w:bCs/>
        </w:rPr>
        <w:t>Jeremy Winter</w:t>
      </w:r>
    </w:p>
    <w:p w14:paraId="43814316" w14:textId="75D35F70" w:rsidR="009617B7" w:rsidRDefault="009617B7" w:rsidP="009617B7">
      <w:pPr>
        <w:pStyle w:val="Paragraphnonumbers"/>
        <w:spacing w:after="0" w:line="240" w:lineRule="auto"/>
      </w:pPr>
      <w:r>
        <w:t>Local government representative</w:t>
      </w:r>
    </w:p>
    <w:p w14:paraId="49014512" w14:textId="77777777" w:rsidR="009617B7" w:rsidRDefault="009617B7" w:rsidP="009617B7">
      <w:pPr>
        <w:pStyle w:val="Paragraphnonumbers"/>
        <w:spacing w:after="0" w:line="240" w:lineRule="auto"/>
      </w:pPr>
    </w:p>
    <w:p w14:paraId="6B76F4E2" w14:textId="0D34CE0F" w:rsidR="009617B7" w:rsidRPr="009617B7" w:rsidRDefault="009617B7" w:rsidP="009617B7">
      <w:pPr>
        <w:pStyle w:val="Paragraphnonumbers"/>
        <w:spacing w:after="0" w:line="240" w:lineRule="auto"/>
        <w:rPr>
          <w:b/>
          <w:bCs/>
        </w:rPr>
      </w:pPr>
      <w:r w:rsidRPr="009617B7">
        <w:rPr>
          <w:b/>
          <w:bCs/>
        </w:rPr>
        <w:t xml:space="preserve">Liz </w:t>
      </w:r>
      <w:proofErr w:type="spellStart"/>
      <w:r w:rsidRPr="009617B7">
        <w:rPr>
          <w:b/>
          <w:bCs/>
        </w:rPr>
        <w:t>Zijlstra</w:t>
      </w:r>
      <w:proofErr w:type="spellEnd"/>
    </w:p>
    <w:p w14:paraId="3DD1CAF3" w14:textId="5ABFB63F" w:rsidR="009617B7" w:rsidRDefault="009617B7" w:rsidP="009617B7">
      <w:pPr>
        <w:pStyle w:val="Paragraphnonumbers"/>
        <w:spacing w:after="0" w:line="240" w:lineRule="auto"/>
      </w:pPr>
      <w:r>
        <w:t>Social work representative</w:t>
      </w:r>
    </w:p>
    <w:p w14:paraId="23A2E6AB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45C1" w14:textId="77777777" w:rsidR="00572704" w:rsidRDefault="00572704" w:rsidP="00446BEE">
      <w:r>
        <w:separator/>
      </w:r>
    </w:p>
  </w:endnote>
  <w:endnote w:type="continuationSeparator" w:id="0">
    <w:p w14:paraId="27FDB892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C62A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82BFA">
      <w:rPr>
        <w:noProof/>
      </w:rPr>
      <w:t>1</w:t>
    </w:r>
    <w:r>
      <w:fldChar w:fldCharType="end"/>
    </w:r>
    <w:r>
      <w:t xml:space="preserve"> of </w:t>
    </w:r>
    <w:r w:rsidR="00B94A4A">
      <w:rPr>
        <w:noProof/>
      </w:rPr>
      <w:fldChar w:fldCharType="begin"/>
    </w:r>
    <w:r w:rsidR="00B94A4A">
      <w:rPr>
        <w:noProof/>
      </w:rPr>
      <w:instrText xml:space="preserve"> NUMPAGES  </w:instrText>
    </w:r>
    <w:r w:rsidR="00B94A4A">
      <w:rPr>
        <w:noProof/>
      </w:rPr>
      <w:fldChar w:fldCharType="separate"/>
    </w:r>
    <w:r w:rsidR="00C82BFA">
      <w:rPr>
        <w:noProof/>
      </w:rPr>
      <w:t>1</w:t>
    </w:r>
    <w:r w:rsidR="00B94A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7F827" w14:textId="77777777" w:rsidR="00572704" w:rsidRDefault="00572704" w:rsidP="00446BEE">
      <w:r>
        <w:separator/>
      </w:r>
    </w:p>
  </w:footnote>
  <w:footnote w:type="continuationSeparator" w:id="0">
    <w:p w14:paraId="7F74241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73BE6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617B7"/>
    <w:rsid w:val="009E680B"/>
    <w:rsid w:val="00A15A1F"/>
    <w:rsid w:val="00A3325A"/>
    <w:rsid w:val="00A43013"/>
    <w:rsid w:val="00AF108A"/>
    <w:rsid w:val="00B02E55"/>
    <w:rsid w:val="00B036C1"/>
    <w:rsid w:val="00B5431F"/>
    <w:rsid w:val="00B94A4A"/>
    <w:rsid w:val="00BF7FE0"/>
    <w:rsid w:val="00C05D6D"/>
    <w:rsid w:val="00C81104"/>
    <w:rsid w:val="00C82BFA"/>
    <w:rsid w:val="00C96411"/>
    <w:rsid w:val="00CB5671"/>
    <w:rsid w:val="00CF58B7"/>
    <w:rsid w:val="00D351C1"/>
    <w:rsid w:val="00D35EFB"/>
    <w:rsid w:val="00D415C1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94605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9C5C266B</Template>
  <TotalTime>18</TotalTime>
  <Pages>1</Pages>
  <Words>63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Esther Clifford</cp:lastModifiedBy>
  <cp:revision>6</cp:revision>
  <dcterms:created xsi:type="dcterms:W3CDTF">2018-07-03T14:06:00Z</dcterms:created>
  <dcterms:modified xsi:type="dcterms:W3CDTF">2019-07-18T15:17:00Z</dcterms:modified>
</cp:coreProperties>
</file>