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05E988F2"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DF0D50">
        <w:rPr>
          <w:b/>
          <w:sz w:val="22"/>
        </w:rPr>
        <w:t>3 August</w:t>
      </w:r>
      <w:r w:rsidR="009E3E0A">
        <w:rPr>
          <w:b/>
          <w:sz w:val="22"/>
        </w:rPr>
        <w:t xml:space="preserve"> 2022</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 xml:space="preserve">Chair of the </w:t>
            </w:r>
            <w:proofErr w:type="gramStart"/>
            <w:r w:rsidRPr="00D727A7">
              <w:rPr>
                <w:b w:val="0"/>
                <w:bCs w:val="0"/>
                <w:sz w:val="20"/>
                <w:szCs w:val="20"/>
              </w:rPr>
              <w:t>South East</w:t>
            </w:r>
            <w:proofErr w:type="gramEnd"/>
            <w:r w:rsidRPr="00D727A7">
              <w:rPr>
                <w:b w:val="0"/>
                <w:bCs w:val="0"/>
                <w:sz w:val="20"/>
                <w:szCs w:val="20"/>
              </w:rPr>
              <w:t xml:space="preserve">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33E07F9" w14:textId="77777777" w:rsidTr="00D727A7">
        <w:tc>
          <w:tcPr>
            <w:tcW w:w="1964" w:type="dxa"/>
            <w:vAlign w:val="center"/>
          </w:tcPr>
          <w:p w14:paraId="030FFA83" w14:textId="19C91C2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170A330F" w14:textId="5349513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D557428" w14:textId="3EBD976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2560BBB" w14:textId="7306A324"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Non-Executive Director - </w:t>
            </w:r>
            <w:r w:rsidRPr="00741C88">
              <w:rPr>
                <w:rFonts w:cs="Arial"/>
                <w:b w:val="0"/>
                <w:bCs w:val="0"/>
                <w:sz w:val="20"/>
                <w:szCs w:val="20"/>
              </w:rPr>
              <w:t>Celadon Pharmaceuticals Plc</w:t>
            </w:r>
          </w:p>
        </w:tc>
        <w:tc>
          <w:tcPr>
            <w:tcW w:w="1195" w:type="dxa"/>
          </w:tcPr>
          <w:p w14:paraId="4A0CDFAC" w14:textId="3643DD2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6AEDA20C" w14:textId="507E6285"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396E9B06" w14:textId="3563985E"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1E0D24C1" w14:textId="77777777" w:rsidTr="00D727A7">
        <w:tc>
          <w:tcPr>
            <w:tcW w:w="1964" w:type="dxa"/>
            <w:vAlign w:val="center"/>
          </w:tcPr>
          <w:p w14:paraId="1749306F" w14:textId="51F4503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6DD3E32B" w14:textId="24B69F0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4BEE872" w14:textId="0CFFC73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AE8591F" w14:textId="42193015"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Chief Medical Officer – </w:t>
            </w:r>
            <w:proofErr w:type="spellStart"/>
            <w:r>
              <w:rPr>
                <w:rFonts w:cs="Arial"/>
                <w:b w:val="0"/>
                <w:sz w:val="20"/>
                <w:szCs w:val="20"/>
              </w:rPr>
              <w:t>Knowde</w:t>
            </w:r>
            <w:proofErr w:type="spellEnd"/>
            <w:r>
              <w:rPr>
                <w:rFonts w:cs="Arial"/>
                <w:b w:val="0"/>
                <w:sz w:val="20"/>
                <w:szCs w:val="20"/>
              </w:rPr>
              <w:t xml:space="preserve"> Group Inc</w:t>
            </w:r>
          </w:p>
        </w:tc>
        <w:tc>
          <w:tcPr>
            <w:tcW w:w="1195" w:type="dxa"/>
          </w:tcPr>
          <w:p w14:paraId="1EAFCFE8" w14:textId="5DCCAAA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59C7C25C" w14:textId="06B5D849"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5F781D69" w14:textId="0453E4B5"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649841A1" w14:textId="77777777" w:rsidTr="00D727A7">
        <w:tc>
          <w:tcPr>
            <w:tcW w:w="1964" w:type="dxa"/>
            <w:vAlign w:val="center"/>
          </w:tcPr>
          <w:p w14:paraId="25AB9A84" w14:textId="49A9C77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43537200" w14:textId="6DDD1FD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8AE0572"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195" w:type="dxa"/>
          </w:tcPr>
          <w:p w14:paraId="77256B44" w14:textId="5968DB35"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266" w:type="dxa"/>
          </w:tcPr>
          <w:p w14:paraId="7190F8C0" w14:textId="19829777"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028" w:type="dxa"/>
          </w:tcPr>
          <w:p w14:paraId="61A3D110" w14:textId="5C2D122A" w:rsidR="00741C88" w:rsidRPr="002F0808" w:rsidRDefault="00741C88" w:rsidP="00741C88">
            <w:pPr>
              <w:pStyle w:val="Title"/>
              <w:spacing w:before="0" w:after="60" w:line="60" w:lineRule="atLeast"/>
              <w:rPr>
                <w:rFonts w:cs="Arial"/>
                <w:b w:val="0"/>
                <w:sz w:val="20"/>
                <w:szCs w:val="20"/>
              </w:rPr>
            </w:pPr>
            <w:r>
              <w:rPr>
                <w:rFonts w:cs="Arial"/>
                <w:b w:val="0"/>
                <w:sz w:val="20"/>
                <w:szCs w:val="20"/>
              </w:rPr>
              <w:t>NA</w:t>
            </w:r>
          </w:p>
        </w:tc>
      </w:tr>
      <w:tr w:rsidR="00741C88" w:rsidRPr="00DC513F" w14:paraId="6B6A1A33" w14:textId="77777777" w:rsidTr="00D727A7">
        <w:tc>
          <w:tcPr>
            <w:tcW w:w="1964" w:type="dxa"/>
            <w:vAlign w:val="center"/>
          </w:tcPr>
          <w:p w14:paraId="153943C7" w14:textId="6B1CC51D"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Steve Hajioff</w:t>
            </w:r>
          </w:p>
        </w:tc>
        <w:tc>
          <w:tcPr>
            <w:tcW w:w="1129" w:type="dxa"/>
            <w:vAlign w:val="center"/>
          </w:tcPr>
          <w:p w14:paraId="50E9D653" w14:textId="571AE97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741C88" w:rsidRPr="002F0808" w:rsidRDefault="00741C88" w:rsidP="00741C88">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741C88" w:rsidRPr="002F0808" w:rsidRDefault="00741C88" w:rsidP="00741C88">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4489896E" w14:textId="6D0A0FA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84BFCC1" w14:textId="77777777" w:rsidTr="00D727A7">
        <w:tc>
          <w:tcPr>
            <w:tcW w:w="1964" w:type="dxa"/>
            <w:vAlign w:val="center"/>
          </w:tcPr>
          <w:p w14:paraId="6703C7D7" w14:textId="5858DE8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741C88" w:rsidRPr="002F0808" w:rsidRDefault="00741C88" w:rsidP="00741C88">
            <w:pPr>
              <w:pStyle w:val="Title"/>
              <w:spacing w:before="0" w:after="60" w:line="60" w:lineRule="atLeast"/>
              <w:rPr>
                <w:rFonts w:cs="Arial"/>
                <w:b w:val="0"/>
                <w:sz w:val="20"/>
                <w:szCs w:val="20"/>
              </w:rPr>
            </w:pPr>
          </w:p>
        </w:tc>
      </w:tr>
      <w:tr w:rsidR="00741C88" w:rsidRPr="00DC513F" w14:paraId="0C33E37C" w14:textId="77777777" w:rsidTr="00D727A7">
        <w:tc>
          <w:tcPr>
            <w:tcW w:w="1964" w:type="dxa"/>
            <w:vAlign w:val="center"/>
          </w:tcPr>
          <w:p w14:paraId="4033A46F" w14:textId="6F8361B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741C88" w:rsidRPr="002F0808" w:rsidRDefault="00741C88" w:rsidP="00741C88">
            <w:pPr>
              <w:pStyle w:val="Title"/>
              <w:spacing w:before="0" w:after="60" w:line="60" w:lineRule="atLeast"/>
              <w:rPr>
                <w:rFonts w:cs="Arial"/>
                <w:b w:val="0"/>
                <w:sz w:val="20"/>
                <w:szCs w:val="20"/>
              </w:rPr>
            </w:pPr>
          </w:p>
        </w:tc>
        <w:tc>
          <w:tcPr>
            <w:tcW w:w="1266" w:type="dxa"/>
          </w:tcPr>
          <w:p w14:paraId="53B2F494" w14:textId="6C72578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w:t>
            </w:r>
          </w:p>
        </w:tc>
      </w:tr>
      <w:tr w:rsidR="00741C88" w:rsidRPr="00DC513F" w14:paraId="7887F322" w14:textId="77777777" w:rsidTr="00D727A7">
        <w:tc>
          <w:tcPr>
            <w:tcW w:w="1964" w:type="dxa"/>
            <w:vAlign w:val="center"/>
          </w:tcPr>
          <w:p w14:paraId="65BAE4F9" w14:textId="5DB6E9D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741C88" w:rsidRPr="002F0808" w:rsidRDefault="00741C88" w:rsidP="00741C88">
            <w:pPr>
              <w:pStyle w:val="Title"/>
              <w:spacing w:before="0" w:after="60" w:line="60" w:lineRule="atLeast"/>
              <w:rPr>
                <w:rFonts w:cs="Arial"/>
                <w:b w:val="0"/>
                <w:sz w:val="20"/>
                <w:szCs w:val="20"/>
              </w:rPr>
            </w:pPr>
          </w:p>
        </w:tc>
        <w:tc>
          <w:tcPr>
            <w:tcW w:w="1266" w:type="dxa"/>
          </w:tcPr>
          <w:p w14:paraId="11976F0A" w14:textId="48032ED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4D8DF7C7" w14:textId="77777777" w:rsidTr="00D727A7">
        <w:tc>
          <w:tcPr>
            <w:tcW w:w="1964" w:type="dxa"/>
            <w:vAlign w:val="center"/>
          </w:tcPr>
          <w:p w14:paraId="14D3E27D" w14:textId="143DAAF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741C88" w:rsidRPr="002F0808" w:rsidRDefault="00741C88" w:rsidP="00741C88">
            <w:pPr>
              <w:pStyle w:val="Title"/>
              <w:spacing w:before="0" w:after="60" w:line="60" w:lineRule="atLeast"/>
              <w:rPr>
                <w:rFonts w:cs="Arial"/>
                <w:b w:val="0"/>
                <w:sz w:val="20"/>
                <w:szCs w:val="20"/>
              </w:rPr>
            </w:pPr>
          </w:p>
        </w:tc>
        <w:tc>
          <w:tcPr>
            <w:tcW w:w="1266" w:type="dxa"/>
          </w:tcPr>
          <w:p w14:paraId="16511CBA" w14:textId="29ECA5E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19C043CE" w14:textId="77777777" w:rsidTr="00D727A7">
        <w:tc>
          <w:tcPr>
            <w:tcW w:w="1964" w:type="dxa"/>
            <w:vAlign w:val="center"/>
          </w:tcPr>
          <w:p w14:paraId="2944CACC" w14:textId="45F42B2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4F24C781" w14:textId="69F202E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741C88" w:rsidRPr="002F0808" w:rsidRDefault="00741C88" w:rsidP="00741C88">
            <w:pPr>
              <w:pStyle w:val="Title"/>
              <w:spacing w:before="0" w:after="60" w:line="60" w:lineRule="atLeast"/>
              <w:rPr>
                <w:rFonts w:cs="Arial"/>
                <w:b w:val="0"/>
                <w:sz w:val="20"/>
                <w:szCs w:val="20"/>
              </w:rPr>
            </w:pPr>
          </w:p>
        </w:tc>
        <w:tc>
          <w:tcPr>
            <w:tcW w:w="1266" w:type="dxa"/>
          </w:tcPr>
          <w:p w14:paraId="5214DD5A" w14:textId="5EC6DBD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 2016</w:t>
            </w:r>
          </w:p>
        </w:tc>
      </w:tr>
      <w:tr w:rsidR="00741C88" w:rsidRPr="00DC513F" w14:paraId="204CF59C" w14:textId="77777777" w:rsidTr="00D727A7">
        <w:tc>
          <w:tcPr>
            <w:tcW w:w="1964" w:type="dxa"/>
            <w:vAlign w:val="center"/>
          </w:tcPr>
          <w:p w14:paraId="4E8C8F43" w14:textId="168A717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741C88" w:rsidRPr="002F0808" w:rsidRDefault="00741C88" w:rsidP="00741C88">
            <w:pPr>
              <w:pStyle w:val="Title"/>
              <w:spacing w:before="0" w:after="60" w:line="60" w:lineRule="atLeast"/>
              <w:rPr>
                <w:rFonts w:cs="Arial"/>
                <w:b w:val="0"/>
                <w:sz w:val="20"/>
                <w:szCs w:val="20"/>
              </w:rPr>
            </w:pPr>
          </w:p>
        </w:tc>
      </w:tr>
      <w:tr w:rsidR="00741C88" w:rsidRPr="00DC513F" w14:paraId="69D2B163" w14:textId="77777777" w:rsidTr="00D727A7">
        <w:tc>
          <w:tcPr>
            <w:tcW w:w="1964" w:type="dxa"/>
            <w:vAlign w:val="center"/>
          </w:tcPr>
          <w:p w14:paraId="1DAC2FD7" w14:textId="5FB1CCB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University of Dublin</w:t>
            </w:r>
          </w:p>
          <w:p w14:paraId="40F0FD0F" w14:textId="77777777" w:rsidR="00741C88" w:rsidRPr="00E1278C" w:rsidRDefault="00741C88" w:rsidP="00741C88">
            <w:pPr>
              <w:rPr>
                <w:rFonts w:ascii="Arial" w:hAnsi="Arial" w:cs="Arial"/>
                <w:bCs/>
                <w:sz w:val="20"/>
                <w:szCs w:val="20"/>
              </w:rPr>
            </w:pPr>
            <w:r w:rsidRPr="00E1278C">
              <w:rPr>
                <w:rFonts w:ascii="Arial" w:hAnsi="Arial" w:cs="Arial"/>
                <w:bCs/>
                <w:sz w:val="20"/>
                <w:szCs w:val="20"/>
              </w:rPr>
              <w:t>University of Leeds</w:t>
            </w:r>
          </w:p>
          <w:p w14:paraId="29902097" w14:textId="782906A2" w:rsidR="00741C88" w:rsidRPr="00E1278C" w:rsidRDefault="00741C88" w:rsidP="00741C88">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741C88" w:rsidRPr="002F0808" w:rsidRDefault="00741C88" w:rsidP="00741C88">
            <w:pPr>
              <w:pStyle w:val="Title"/>
              <w:spacing w:before="0" w:after="60" w:line="60" w:lineRule="atLeast"/>
              <w:rPr>
                <w:rFonts w:cs="Arial"/>
                <w:b w:val="0"/>
                <w:sz w:val="20"/>
                <w:szCs w:val="20"/>
              </w:rPr>
            </w:pPr>
          </w:p>
        </w:tc>
        <w:tc>
          <w:tcPr>
            <w:tcW w:w="1266" w:type="dxa"/>
          </w:tcPr>
          <w:p w14:paraId="2086432A" w14:textId="38D919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Single events 2016-2019</w:t>
            </w:r>
          </w:p>
        </w:tc>
      </w:tr>
      <w:tr w:rsidR="00741C88" w:rsidRPr="00DC513F" w14:paraId="4F2DD704" w14:textId="77777777" w:rsidTr="00D727A7">
        <w:tc>
          <w:tcPr>
            <w:tcW w:w="1964" w:type="dxa"/>
            <w:vAlign w:val="center"/>
          </w:tcPr>
          <w:p w14:paraId="4E4AE0B6" w14:textId="64161EF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1/9/19</w:t>
            </w:r>
          </w:p>
        </w:tc>
      </w:tr>
      <w:tr w:rsidR="00741C88" w:rsidRPr="00DC513F" w14:paraId="3E6A49C0" w14:textId="77777777" w:rsidTr="00D727A7">
        <w:tc>
          <w:tcPr>
            <w:tcW w:w="1964" w:type="dxa"/>
            <w:vAlign w:val="center"/>
          </w:tcPr>
          <w:p w14:paraId="331A10D7" w14:textId="65CF8B7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741C88" w:rsidRPr="002F0808" w:rsidRDefault="00741C88" w:rsidP="00741C88">
            <w:pPr>
              <w:pStyle w:val="Title"/>
              <w:spacing w:before="0" w:after="60" w:line="60" w:lineRule="atLeast"/>
              <w:rPr>
                <w:rFonts w:cs="Arial"/>
                <w:b w:val="0"/>
                <w:sz w:val="20"/>
                <w:szCs w:val="20"/>
              </w:rPr>
            </w:pPr>
          </w:p>
        </w:tc>
      </w:tr>
      <w:tr w:rsidR="00741C88" w:rsidRPr="00DC513F" w14:paraId="7C042542" w14:textId="77777777" w:rsidTr="00D727A7">
        <w:tc>
          <w:tcPr>
            <w:tcW w:w="1964" w:type="dxa"/>
            <w:vAlign w:val="center"/>
          </w:tcPr>
          <w:p w14:paraId="5005272D" w14:textId="1780617F"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741C88" w:rsidRPr="002F0808" w:rsidRDefault="00741C88" w:rsidP="00741C88">
            <w:pPr>
              <w:pStyle w:val="Title"/>
              <w:spacing w:before="0" w:after="60" w:line="60" w:lineRule="atLeast"/>
              <w:rPr>
                <w:rFonts w:cs="Arial"/>
                <w:b w:val="0"/>
                <w:sz w:val="20"/>
                <w:szCs w:val="20"/>
              </w:rPr>
            </w:pPr>
            <w:r>
              <w:rPr>
                <w:rFonts w:cs="Arial"/>
                <w:b w:val="0"/>
                <w:sz w:val="20"/>
                <w:szCs w:val="20"/>
              </w:rPr>
              <w:t>April 2020</w:t>
            </w:r>
          </w:p>
        </w:tc>
      </w:tr>
      <w:tr w:rsidR="00741C88" w:rsidRPr="00DC513F" w14:paraId="2BA4A48B" w14:textId="77777777" w:rsidTr="00D727A7">
        <w:tc>
          <w:tcPr>
            <w:tcW w:w="1964" w:type="dxa"/>
            <w:vAlign w:val="center"/>
          </w:tcPr>
          <w:p w14:paraId="2F088ECA" w14:textId="718643D3"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741C88" w:rsidRPr="002F0808" w:rsidRDefault="00741C88" w:rsidP="00741C88">
            <w:pPr>
              <w:pStyle w:val="Title"/>
              <w:spacing w:before="0" w:after="60" w:line="60" w:lineRule="atLeast"/>
              <w:rPr>
                <w:rFonts w:cs="Arial"/>
                <w:b w:val="0"/>
                <w:sz w:val="20"/>
                <w:szCs w:val="20"/>
              </w:rPr>
            </w:pPr>
          </w:p>
        </w:tc>
      </w:tr>
      <w:tr w:rsidR="00741C88" w:rsidRPr="00DC513F" w14:paraId="26031146" w14:textId="77777777" w:rsidTr="00D727A7">
        <w:tc>
          <w:tcPr>
            <w:tcW w:w="1964" w:type="dxa"/>
            <w:vAlign w:val="center"/>
          </w:tcPr>
          <w:p w14:paraId="6D93C2C0" w14:textId="019CB50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741C88" w:rsidRPr="002F0808" w:rsidRDefault="00741C88" w:rsidP="00741C88">
            <w:pPr>
              <w:pStyle w:val="Title"/>
              <w:spacing w:before="0" w:after="60" w:line="60" w:lineRule="atLeast"/>
              <w:rPr>
                <w:rFonts w:cs="Arial"/>
                <w:b w:val="0"/>
                <w:sz w:val="20"/>
                <w:szCs w:val="20"/>
              </w:rPr>
            </w:pPr>
          </w:p>
        </w:tc>
      </w:tr>
      <w:tr w:rsidR="00741C88" w:rsidRPr="00DC513F" w14:paraId="0E3A4DC6" w14:textId="77777777" w:rsidTr="00D727A7">
        <w:tc>
          <w:tcPr>
            <w:tcW w:w="1964" w:type="dxa"/>
            <w:vAlign w:val="center"/>
          </w:tcPr>
          <w:p w14:paraId="357717CE" w14:textId="61FF6AC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On the DMEC for nine national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741C88" w:rsidRPr="002F0808" w:rsidRDefault="00741C88" w:rsidP="00741C88">
            <w:pPr>
              <w:pStyle w:val="Title"/>
              <w:spacing w:before="0" w:after="60" w:line="60" w:lineRule="atLeast"/>
              <w:rPr>
                <w:rFonts w:cs="Arial"/>
                <w:b w:val="0"/>
                <w:sz w:val="20"/>
                <w:szCs w:val="20"/>
              </w:rPr>
            </w:pPr>
          </w:p>
        </w:tc>
      </w:tr>
      <w:tr w:rsidR="00741C88" w:rsidRPr="00DC513F" w14:paraId="3F28F69A" w14:textId="77777777" w:rsidTr="00D727A7">
        <w:tc>
          <w:tcPr>
            <w:tcW w:w="1964" w:type="dxa"/>
            <w:vAlign w:val="center"/>
          </w:tcPr>
          <w:p w14:paraId="2AE82AEB" w14:textId="3D00DEA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741C88" w:rsidRPr="002F0808" w:rsidRDefault="00741C88" w:rsidP="00741C88">
            <w:pPr>
              <w:pStyle w:val="Title"/>
              <w:spacing w:before="0" w:after="60" w:line="60" w:lineRule="atLeast"/>
              <w:rPr>
                <w:rFonts w:cs="Arial"/>
                <w:b w:val="0"/>
                <w:sz w:val="20"/>
                <w:szCs w:val="20"/>
              </w:rPr>
            </w:pPr>
            <w:r>
              <w:rPr>
                <w:rFonts w:cs="Arial"/>
                <w:b w:val="0"/>
                <w:sz w:val="20"/>
                <w:szCs w:val="20"/>
              </w:rPr>
              <w:t>April 2020</w:t>
            </w:r>
          </w:p>
        </w:tc>
      </w:tr>
      <w:tr w:rsidR="00741C88" w:rsidRPr="00DC513F" w14:paraId="59361D61" w14:textId="77777777" w:rsidTr="00D727A7">
        <w:tc>
          <w:tcPr>
            <w:tcW w:w="1964" w:type="dxa"/>
            <w:vAlign w:val="center"/>
          </w:tcPr>
          <w:p w14:paraId="480A97B2" w14:textId="41A1B9AF"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lastRenderedPageBreak/>
              <w:t>Peter Hoskin</w:t>
            </w:r>
          </w:p>
        </w:tc>
        <w:tc>
          <w:tcPr>
            <w:tcW w:w="1129" w:type="dxa"/>
            <w:vAlign w:val="center"/>
          </w:tcPr>
          <w:p w14:paraId="596A6147" w14:textId="7F12C1D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741C88" w:rsidRPr="002F0808" w:rsidRDefault="00741C88" w:rsidP="00741C88">
            <w:pPr>
              <w:pStyle w:val="Title"/>
              <w:spacing w:before="0" w:after="60" w:line="60" w:lineRule="atLeast"/>
              <w:rPr>
                <w:rFonts w:cs="Arial"/>
                <w:b w:val="0"/>
                <w:sz w:val="20"/>
                <w:szCs w:val="20"/>
              </w:rPr>
            </w:pPr>
          </w:p>
        </w:tc>
      </w:tr>
      <w:tr w:rsidR="00741C88" w:rsidRPr="00DC513F" w14:paraId="78DA7982" w14:textId="77777777" w:rsidTr="00D727A7">
        <w:tc>
          <w:tcPr>
            <w:tcW w:w="1964" w:type="dxa"/>
            <w:vAlign w:val="center"/>
          </w:tcPr>
          <w:p w14:paraId="0C11F55F" w14:textId="1CF11669"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2019</w:t>
            </w:r>
          </w:p>
        </w:tc>
      </w:tr>
      <w:tr w:rsidR="00741C88" w:rsidRPr="00DC513F" w14:paraId="71443DFE" w14:textId="77777777" w:rsidTr="00D727A7">
        <w:tc>
          <w:tcPr>
            <w:tcW w:w="1964" w:type="dxa"/>
            <w:vAlign w:val="center"/>
          </w:tcPr>
          <w:p w14:paraId="70746BEE" w14:textId="1F7941AD"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741C88" w:rsidRPr="002F0808" w:rsidRDefault="00741C88" w:rsidP="00741C88">
            <w:pPr>
              <w:pStyle w:val="Title"/>
              <w:spacing w:before="0" w:after="60" w:line="60" w:lineRule="atLeast"/>
              <w:rPr>
                <w:rFonts w:cs="Arial"/>
                <w:b w:val="0"/>
                <w:sz w:val="20"/>
                <w:szCs w:val="20"/>
              </w:rPr>
            </w:pPr>
          </w:p>
        </w:tc>
      </w:tr>
      <w:tr w:rsidR="00741C88" w:rsidRPr="00DC513F" w14:paraId="01F0AC91" w14:textId="77777777" w:rsidTr="00D727A7">
        <w:tc>
          <w:tcPr>
            <w:tcW w:w="1964" w:type="dxa"/>
            <w:vAlign w:val="center"/>
          </w:tcPr>
          <w:p w14:paraId="620B2B03" w14:textId="630E54C4"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741C88" w:rsidRPr="002F0808" w:rsidRDefault="00741C88" w:rsidP="00741C88">
            <w:pPr>
              <w:pStyle w:val="Title"/>
              <w:spacing w:before="0" w:after="60" w:line="60" w:lineRule="atLeast"/>
              <w:rPr>
                <w:rFonts w:cs="Arial"/>
                <w:b w:val="0"/>
                <w:sz w:val="20"/>
                <w:szCs w:val="20"/>
              </w:rPr>
            </w:pPr>
          </w:p>
        </w:tc>
      </w:tr>
      <w:tr w:rsidR="00741C88" w:rsidRPr="00DC513F" w14:paraId="6BAE1464" w14:textId="77777777" w:rsidTr="00D727A7">
        <w:tc>
          <w:tcPr>
            <w:tcW w:w="1964" w:type="dxa"/>
            <w:vAlign w:val="center"/>
          </w:tcPr>
          <w:p w14:paraId="0918F505" w14:textId="635063F3"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741C88" w:rsidRPr="002F0808" w:rsidRDefault="00741C88" w:rsidP="00741C88">
            <w:pPr>
              <w:pStyle w:val="Title"/>
              <w:spacing w:before="0" w:after="60" w:line="60" w:lineRule="atLeast"/>
              <w:rPr>
                <w:rFonts w:cs="Arial"/>
                <w:b w:val="0"/>
                <w:sz w:val="20"/>
                <w:szCs w:val="20"/>
              </w:rPr>
            </w:pPr>
          </w:p>
        </w:tc>
        <w:tc>
          <w:tcPr>
            <w:tcW w:w="1266" w:type="dxa"/>
          </w:tcPr>
          <w:p w14:paraId="56B425F0" w14:textId="5FCB9C2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741C88" w:rsidRPr="002F0808" w:rsidRDefault="00741C88" w:rsidP="00741C88">
            <w:pPr>
              <w:pStyle w:val="Title"/>
              <w:spacing w:before="0" w:after="60" w:line="60" w:lineRule="atLeast"/>
              <w:rPr>
                <w:rFonts w:cs="Arial"/>
                <w:b w:val="0"/>
                <w:sz w:val="20"/>
                <w:szCs w:val="20"/>
              </w:rPr>
            </w:pPr>
          </w:p>
        </w:tc>
      </w:tr>
      <w:tr w:rsidR="00741C88" w:rsidRPr="00DC513F" w14:paraId="0A9D7A3F" w14:textId="77777777" w:rsidTr="00D727A7">
        <w:tc>
          <w:tcPr>
            <w:tcW w:w="1964" w:type="dxa"/>
            <w:vAlign w:val="center"/>
          </w:tcPr>
          <w:p w14:paraId="10512316" w14:textId="1BFF7497"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741C88" w:rsidRPr="002F0808" w:rsidRDefault="00741C88" w:rsidP="00741C88">
            <w:pPr>
              <w:pStyle w:val="Title"/>
              <w:jc w:val="left"/>
              <w:rPr>
                <w:rFonts w:cs="Arial"/>
                <w:b w:val="0"/>
                <w:sz w:val="20"/>
                <w:szCs w:val="20"/>
              </w:rPr>
            </w:pPr>
            <w:r w:rsidRPr="002F0808">
              <w:rPr>
                <w:rFonts w:cs="Arial"/>
                <w:b w:val="0"/>
                <w:sz w:val="20"/>
                <w:szCs w:val="20"/>
              </w:rPr>
              <w:t xml:space="preserve">Indirect </w:t>
            </w:r>
          </w:p>
          <w:p w14:paraId="25A9D05E" w14:textId="312B3759" w:rsidR="00741C88" w:rsidRPr="002F0808" w:rsidRDefault="00741C88" w:rsidP="00741C88">
            <w:pPr>
              <w:pStyle w:val="Title"/>
              <w:spacing w:before="0" w:after="60" w:line="60" w:lineRule="atLeast"/>
              <w:jc w:val="left"/>
              <w:rPr>
                <w:rFonts w:cs="Arial"/>
                <w:b w:val="0"/>
                <w:sz w:val="20"/>
                <w:szCs w:val="20"/>
              </w:rPr>
            </w:pPr>
          </w:p>
        </w:tc>
        <w:tc>
          <w:tcPr>
            <w:tcW w:w="6248" w:type="dxa"/>
          </w:tcPr>
          <w:p w14:paraId="7EAB7259" w14:textId="79E6C38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Sept 2019</w:t>
            </w:r>
          </w:p>
        </w:tc>
      </w:tr>
      <w:tr w:rsidR="00741C88" w:rsidRPr="00DC513F" w14:paraId="51DBB57F" w14:textId="77777777" w:rsidTr="00D727A7">
        <w:tc>
          <w:tcPr>
            <w:tcW w:w="1964" w:type="dxa"/>
            <w:vAlign w:val="center"/>
          </w:tcPr>
          <w:p w14:paraId="6CBB5CEE" w14:textId="7296DFE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741C88" w:rsidRPr="002F0808" w:rsidRDefault="00741C88" w:rsidP="00741C88">
            <w:pPr>
              <w:pStyle w:val="Title"/>
              <w:jc w:val="left"/>
              <w:rPr>
                <w:rFonts w:cs="Arial"/>
                <w:b w:val="0"/>
                <w:sz w:val="20"/>
                <w:szCs w:val="20"/>
              </w:rPr>
            </w:pPr>
            <w:r w:rsidRPr="002F0808">
              <w:rPr>
                <w:rFonts w:cs="Arial"/>
                <w:b w:val="0"/>
                <w:sz w:val="20"/>
                <w:szCs w:val="20"/>
              </w:rPr>
              <w:t xml:space="preserve">Indirect </w:t>
            </w:r>
          </w:p>
          <w:p w14:paraId="08B8C4B9" w14:textId="77777777" w:rsidR="00741C88" w:rsidRPr="002F0808" w:rsidRDefault="00741C88" w:rsidP="00741C88">
            <w:pPr>
              <w:pStyle w:val="Title"/>
              <w:spacing w:before="0" w:after="60" w:line="60" w:lineRule="atLeast"/>
              <w:jc w:val="left"/>
              <w:rPr>
                <w:rFonts w:cs="Arial"/>
                <w:b w:val="0"/>
                <w:sz w:val="20"/>
                <w:szCs w:val="20"/>
              </w:rPr>
            </w:pPr>
          </w:p>
        </w:tc>
        <w:tc>
          <w:tcPr>
            <w:tcW w:w="6248" w:type="dxa"/>
          </w:tcPr>
          <w:p w14:paraId="67B6FE2D" w14:textId="77777777" w:rsidR="00741C88" w:rsidRPr="002F0808" w:rsidRDefault="00741C88" w:rsidP="00741C88">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741C88" w:rsidRPr="002F0808" w:rsidRDefault="00741C88" w:rsidP="00741C88">
            <w:pPr>
              <w:pStyle w:val="Title"/>
              <w:spacing w:before="0" w:after="60" w:line="60" w:lineRule="atLeast"/>
              <w:jc w:val="left"/>
              <w:rPr>
                <w:rFonts w:cs="Arial"/>
                <w:b w:val="0"/>
                <w:sz w:val="20"/>
                <w:szCs w:val="20"/>
              </w:rPr>
            </w:pPr>
          </w:p>
        </w:tc>
        <w:tc>
          <w:tcPr>
            <w:tcW w:w="1195" w:type="dxa"/>
          </w:tcPr>
          <w:p w14:paraId="74AA4201" w14:textId="7C592331" w:rsidR="00741C88" w:rsidRPr="002F0808" w:rsidRDefault="00741C88" w:rsidP="00741C88">
            <w:pPr>
              <w:spacing w:before="120" w:after="120"/>
              <w:jc w:val="center"/>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741C88" w:rsidRPr="002F0808" w:rsidRDefault="00741C88" w:rsidP="00741C88">
            <w:pPr>
              <w:pStyle w:val="Title"/>
              <w:spacing w:before="0" w:after="60" w:line="60" w:lineRule="atLeast"/>
              <w:rPr>
                <w:rFonts w:cs="Arial"/>
                <w:b w:val="0"/>
                <w:sz w:val="20"/>
                <w:szCs w:val="20"/>
              </w:rPr>
            </w:pPr>
          </w:p>
        </w:tc>
      </w:tr>
      <w:tr w:rsidR="00741C88" w:rsidRPr="00DC513F" w14:paraId="1666784E" w14:textId="77777777" w:rsidTr="00D727A7">
        <w:tc>
          <w:tcPr>
            <w:tcW w:w="1964" w:type="dxa"/>
            <w:vAlign w:val="center"/>
          </w:tcPr>
          <w:p w14:paraId="3097213C" w14:textId="1B9ECE19" w:rsidR="00741C88" w:rsidRPr="00B23A15" w:rsidRDefault="00741C88" w:rsidP="00741C88">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30E2D2C4" w14:textId="365553E0"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027F8B1A" w14:textId="77777777" w:rsidR="00741C88" w:rsidRPr="00B23A15" w:rsidRDefault="00741C88" w:rsidP="00741C88">
            <w:pPr>
              <w:pStyle w:val="Title"/>
              <w:jc w:val="left"/>
              <w:rPr>
                <w:rFonts w:cs="Arial"/>
                <w:b w:val="0"/>
                <w:sz w:val="20"/>
                <w:szCs w:val="20"/>
              </w:rPr>
            </w:pPr>
            <w:r w:rsidRPr="00B23A15">
              <w:rPr>
                <w:rFonts w:cs="Arial"/>
                <w:b w:val="0"/>
                <w:sz w:val="20"/>
                <w:szCs w:val="20"/>
              </w:rPr>
              <w:t xml:space="preserve">Indirect </w:t>
            </w:r>
          </w:p>
          <w:p w14:paraId="08BC6620" w14:textId="77777777" w:rsidR="00741C88" w:rsidRPr="00B23A15" w:rsidRDefault="00741C88" w:rsidP="00741C88">
            <w:pPr>
              <w:pStyle w:val="Title"/>
              <w:jc w:val="left"/>
              <w:rPr>
                <w:rFonts w:cs="Arial"/>
                <w:b w:val="0"/>
                <w:sz w:val="20"/>
                <w:szCs w:val="20"/>
              </w:rPr>
            </w:pPr>
          </w:p>
        </w:tc>
        <w:tc>
          <w:tcPr>
            <w:tcW w:w="6248" w:type="dxa"/>
          </w:tcPr>
          <w:p w14:paraId="551C4FE7" w14:textId="77777777" w:rsidR="00741C88" w:rsidRPr="00B23A15" w:rsidRDefault="00741C88" w:rsidP="00741C88">
            <w:pPr>
              <w:pStyle w:val="Paragraphnonumbers"/>
              <w:spacing w:line="240" w:lineRule="auto"/>
              <w:rPr>
                <w:rFonts w:cs="Arial"/>
                <w:bCs/>
                <w:sz w:val="20"/>
                <w:szCs w:val="20"/>
                <w:lang w:val="en-US"/>
              </w:rPr>
            </w:pPr>
            <w:r w:rsidRPr="00B23A15">
              <w:rPr>
                <w:rFonts w:cs="Arial"/>
                <w:bCs/>
                <w:sz w:val="20"/>
                <w:szCs w:val="20"/>
                <w:lang w:val="en-US"/>
              </w:rPr>
              <w:t xml:space="preserve">ESOR Annual Meeting, Madrid </w:t>
            </w:r>
          </w:p>
          <w:p w14:paraId="3EA68097" w14:textId="4051C544" w:rsidR="00741C88" w:rsidRPr="00B23A15" w:rsidRDefault="00741C88" w:rsidP="00741C88">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195" w:type="dxa"/>
          </w:tcPr>
          <w:p w14:paraId="149FE5B8" w14:textId="4B14C3BB" w:rsidR="00741C88" w:rsidRPr="00B23A15" w:rsidRDefault="00741C88" w:rsidP="00741C88">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3 Feb 2022</w:t>
            </w:r>
          </w:p>
        </w:tc>
        <w:tc>
          <w:tcPr>
            <w:tcW w:w="1266" w:type="dxa"/>
          </w:tcPr>
          <w:p w14:paraId="553C748C" w14:textId="0D05B026"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0B4FFB40" w14:textId="28B65C66"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lang w:val="en-US"/>
              </w:rPr>
              <w:t>4 Feb 2022</w:t>
            </w:r>
          </w:p>
        </w:tc>
      </w:tr>
      <w:tr w:rsidR="00741C88" w:rsidRPr="00DC513F" w14:paraId="50A3F214" w14:textId="77777777" w:rsidTr="00D727A7">
        <w:tc>
          <w:tcPr>
            <w:tcW w:w="1964" w:type="dxa"/>
            <w:vAlign w:val="center"/>
          </w:tcPr>
          <w:p w14:paraId="006F3564" w14:textId="47049BAA" w:rsidR="00741C88" w:rsidRPr="00B23A15" w:rsidRDefault="00741C88" w:rsidP="00741C88">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455FF7D9" w14:textId="16D49E07"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75BF4124" w14:textId="77777777" w:rsidR="00741C88" w:rsidRPr="00B23A15" w:rsidRDefault="00741C88" w:rsidP="00741C88">
            <w:pPr>
              <w:pStyle w:val="Title"/>
              <w:jc w:val="left"/>
              <w:rPr>
                <w:rFonts w:cs="Arial"/>
                <w:b w:val="0"/>
                <w:sz w:val="20"/>
                <w:szCs w:val="20"/>
              </w:rPr>
            </w:pPr>
            <w:r w:rsidRPr="00B23A15">
              <w:rPr>
                <w:rFonts w:cs="Arial"/>
                <w:b w:val="0"/>
                <w:sz w:val="20"/>
                <w:szCs w:val="20"/>
              </w:rPr>
              <w:t xml:space="preserve">Indirect </w:t>
            </w:r>
          </w:p>
          <w:p w14:paraId="0DB4145B" w14:textId="77777777" w:rsidR="00741C88" w:rsidRPr="00B23A15" w:rsidRDefault="00741C88" w:rsidP="00741C88">
            <w:pPr>
              <w:pStyle w:val="Title"/>
              <w:jc w:val="left"/>
              <w:rPr>
                <w:rFonts w:cs="Arial"/>
                <w:b w:val="0"/>
                <w:sz w:val="20"/>
                <w:szCs w:val="20"/>
              </w:rPr>
            </w:pPr>
          </w:p>
        </w:tc>
        <w:tc>
          <w:tcPr>
            <w:tcW w:w="6248" w:type="dxa"/>
          </w:tcPr>
          <w:p w14:paraId="28934237" w14:textId="77777777" w:rsidR="00741C88" w:rsidRPr="00B23A15" w:rsidRDefault="00741C88" w:rsidP="00741C88">
            <w:pPr>
              <w:pStyle w:val="Paragraphnonumbers"/>
              <w:spacing w:line="240" w:lineRule="auto"/>
              <w:rPr>
                <w:rFonts w:cs="Arial"/>
                <w:bCs/>
                <w:sz w:val="20"/>
                <w:szCs w:val="20"/>
                <w:lang w:val="en-US"/>
              </w:rPr>
            </w:pPr>
            <w:r w:rsidRPr="00B23A15">
              <w:rPr>
                <w:rFonts w:cs="Arial"/>
                <w:bCs/>
                <w:sz w:val="20"/>
                <w:szCs w:val="20"/>
                <w:lang w:val="en-US"/>
              </w:rPr>
              <w:t>GU ASCO meeting, San Francisco</w:t>
            </w:r>
          </w:p>
          <w:p w14:paraId="507DA1CD" w14:textId="447EC3D8" w:rsidR="00741C88" w:rsidRPr="00B23A15" w:rsidRDefault="00741C88" w:rsidP="00741C88">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195" w:type="dxa"/>
          </w:tcPr>
          <w:p w14:paraId="7EB51EE5" w14:textId="5DC839D7" w:rsidR="00741C88" w:rsidRPr="00B23A15" w:rsidRDefault="00741C88" w:rsidP="00741C88">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17 Feb 2022</w:t>
            </w:r>
          </w:p>
        </w:tc>
        <w:tc>
          <w:tcPr>
            <w:tcW w:w="1266" w:type="dxa"/>
          </w:tcPr>
          <w:p w14:paraId="056F26D7" w14:textId="17C3F004"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1431AC19" w14:textId="54FF69AC" w:rsidR="00741C88" w:rsidRPr="00B23A15" w:rsidRDefault="00741C88" w:rsidP="00741C88">
            <w:pPr>
              <w:pStyle w:val="Title"/>
              <w:spacing w:before="0" w:after="60" w:line="60" w:lineRule="atLeast"/>
              <w:rPr>
                <w:rFonts w:cs="Arial"/>
                <w:b w:val="0"/>
                <w:sz w:val="20"/>
                <w:szCs w:val="20"/>
              </w:rPr>
            </w:pPr>
            <w:r w:rsidRPr="00B23A15">
              <w:rPr>
                <w:rFonts w:cs="Arial"/>
                <w:b w:val="0"/>
                <w:sz w:val="20"/>
                <w:szCs w:val="20"/>
              </w:rPr>
              <w:t>20 Feb 2022</w:t>
            </w:r>
          </w:p>
        </w:tc>
      </w:tr>
      <w:tr w:rsidR="00741C88" w:rsidRPr="00DC513F" w14:paraId="4ACC26A6" w14:textId="77777777" w:rsidTr="00D727A7">
        <w:tc>
          <w:tcPr>
            <w:tcW w:w="1964" w:type="dxa"/>
            <w:vAlign w:val="center"/>
          </w:tcPr>
          <w:p w14:paraId="56676CFF" w14:textId="6BD2E92B"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741C88" w:rsidRPr="002F0808" w:rsidRDefault="00741C88" w:rsidP="00741C88">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028" w:type="dxa"/>
          </w:tcPr>
          <w:p w14:paraId="2D485406" w14:textId="52F4F86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4462E2D2" w14:textId="77777777" w:rsidTr="00D727A7">
        <w:tc>
          <w:tcPr>
            <w:tcW w:w="1964" w:type="dxa"/>
            <w:vAlign w:val="center"/>
          </w:tcPr>
          <w:p w14:paraId="14F37830" w14:textId="51A41322"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lastRenderedPageBreak/>
              <w:t>Rachael Ingram</w:t>
            </w:r>
          </w:p>
        </w:tc>
        <w:tc>
          <w:tcPr>
            <w:tcW w:w="1129" w:type="dxa"/>
            <w:vAlign w:val="center"/>
          </w:tcPr>
          <w:p w14:paraId="5B5680A9" w14:textId="1797004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741C88" w:rsidRPr="007060B3" w:rsidRDefault="00741C88" w:rsidP="00741C88">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741C88" w:rsidRPr="002F0808" w:rsidRDefault="00741C88" w:rsidP="00741C88">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Pr>
                <w:rFonts w:cs="Arial"/>
                <w:b w:val="0"/>
                <w:sz w:val="20"/>
                <w:szCs w:val="20"/>
              </w:rPr>
              <w:t>U</w:t>
            </w:r>
            <w:r w:rsidRPr="007060B3">
              <w:rPr>
                <w:rFonts w:cs="Arial"/>
                <w:b w:val="0"/>
                <w:sz w:val="20"/>
                <w:szCs w:val="20"/>
              </w:rPr>
              <w:t>niversity</w:t>
            </w:r>
            <w:r>
              <w:rPr>
                <w:rFonts w:cs="Arial"/>
                <w:b w:val="0"/>
                <w:sz w:val="20"/>
                <w:szCs w:val="20"/>
              </w:rPr>
              <w:t>.</w:t>
            </w:r>
          </w:p>
        </w:tc>
        <w:tc>
          <w:tcPr>
            <w:tcW w:w="1195" w:type="dxa"/>
          </w:tcPr>
          <w:p w14:paraId="423A264F" w14:textId="49D5CB05" w:rsidR="00741C88" w:rsidRPr="002F0808" w:rsidRDefault="00741C88" w:rsidP="00741C88">
            <w:pPr>
              <w:pStyle w:val="Title"/>
              <w:spacing w:before="0" w:after="60" w:line="60" w:lineRule="atLeast"/>
              <w:rPr>
                <w:rFonts w:cs="Arial"/>
                <w:b w:val="0"/>
                <w:sz w:val="20"/>
                <w:szCs w:val="20"/>
              </w:rPr>
            </w:pPr>
          </w:p>
        </w:tc>
        <w:tc>
          <w:tcPr>
            <w:tcW w:w="1266" w:type="dxa"/>
          </w:tcPr>
          <w:p w14:paraId="4BDC8030" w14:textId="45023EDA"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CCA54D5" w14:textId="77777777" w:rsidTr="00D727A7">
        <w:tc>
          <w:tcPr>
            <w:tcW w:w="1964" w:type="dxa"/>
            <w:vAlign w:val="center"/>
          </w:tcPr>
          <w:p w14:paraId="471A682F" w14:textId="707A5F9F"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59E94871" w14:textId="77777777" w:rsidTr="00D727A7">
        <w:tc>
          <w:tcPr>
            <w:tcW w:w="1964" w:type="dxa"/>
            <w:vAlign w:val="center"/>
          </w:tcPr>
          <w:p w14:paraId="408AB051" w14:textId="378DD5AB"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20</w:t>
            </w:r>
            <w:r>
              <w:rPr>
                <w:rFonts w:cs="Arial"/>
                <w:b w:val="0"/>
                <w:bCs w:val="0"/>
                <w:sz w:val="20"/>
                <w:szCs w:val="20"/>
              </w:rPr>
              <w:t>0</w:t>
            </w:r>
            <w:r w:rsidRPr="007C248C">
              <w:rPr>
                <w:rFonts w:cs="Arial"/>
                <w:b w:val="0"/>
                <w:bCs w:val="0"/>
                <w:sz w:val="20"/>
                <w:szCs w:val="20"/>
              </w:rPr>
              <w:t>6</w:t>
            </w:r>
          </w:p>
        </w:tc>
        <w:tc>
          <w:tcPr>
            <w:tcW w:w="1266" w:type="dxa"/>
          </w:tcPr>
          <w:p w14:paraId="20A81932" w14:textId="13A6F81F"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5C328831" w14:textId="77777777" w:rsidTr="00D727A7">
        <w:tc>
          <w:tcPr>
            <w:tcW w:w="1964" w:type="dxa"/>
            <w:vAlign w:val="center"/>
          </w:tcPr>
          <w:p w14:paraId="4461285A" w14:textId="182030A2"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741C88" w:rsidRPr="002F0808" w:rsidRDefault="00741C88" w:rsidP="00741C88">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Pr>
                <w:rFonts w:cs="Arial"/>
                <w:b w:val="0"/>
                <w:bCs w:val="0"/>
                <w:sz w:val="20"/>
                <w:szCs w:val="20"/>
              </w:rPr>
              <w:t>.</w:t>
            </w:r>
          </w:p>
        </w:tc>
        <w:tc>
          <w:tcPr>
            <w:tcW w:w="1195" w:type="dxa"/>
          </w:tcPr>
          <w:p w14:paraId="26916D46" w14:textId="23D42FCF"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734D35DF" w14:textId="77777777" w:rsidTr="00D727A7">
        <w:tc>
          <w:tcPr>
            <w:tcW w:w="1964" w:type="dxa"/>
            <w:vAlign w:val="center"/>
          </w:tcPr>
          <w:p w14:paraId="455AF3A9" w14:textId="15C34649"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741C88" w:rsidRPr="00DA43E9" w:rsidRDefault="00741C88" w:rsidP="00741C88">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741C88" w:rsidRPr="007C248C" w:rsidRDefault="00741C88" w:rsidP="00741C88">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741C88" w:rsidRPr="007C248C" w:rsidRDefault="00741C88" w:rsidP="00741C88">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741C88" w:rsidRDefault="00741C88" w:rsidP="00741C88">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741C88" w:rsidRPr="007C248C" w:rsidRDefault="00741C88" w:rsidP="00741C88">
            <w:pPr>
              <w:pStyle w:val="Title"/>
              <w:spacing w:before="0" w:after="60" w:line="60" w:lineRule="atLeast"/>
              <w:rPr>
                <w:rFonts w:cs="Arial"/>
                <w:b w:val="0"/>
                <w:bCs w:val="0"/>
                <w:sz w:val="20"/>
                <w:szCs w:val="20"/>
              </w:rPr>
            </w:pPr>
          </w:p>
        </w:tc>
      </w:tr>
      <w:tr w:rsidR="00741C88" w:rsidRPr="00DC513F" w14:paraId="265DB149" w14:textId="77777777" w:rsidTr="00D727A7">
        <w:tc>
          <w:tcPr>
            <w:tcW w:w="1964" w:type="dxa"/>
            <w:vAlign w:val="center"/>
          </w:tcPr>
          <w:p w14:paraId="1BAECB4E" w14:textId="245B9BF5"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741C88" w:rsidRPr="00DA43E9" w:rsidRDefault="00741C88" w:rsidP="00741C88">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741C88" w:rsidRPr="007C248C" w:rsidRDefault="00741C88" w:rsidP="00741C88">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741C88" w:rsidRPr="007C248C" w:rsidRDefault="00741C88" w:rsidP="00741C88">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741C88" w:rsidRDefault="00741C88" w:rsidP="00741C88">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741C88" w:rsidRPr="007C248C" w:rsidRDefault="00741C88" w:rsidP="00741C88">
            <w:pPr>
              <w:pStyle w:val="Title"/>
              <w:spacing w:before="0" w:after="60" w:line="60" w:lineRule="atLeast"/>
              <w:rPr>
                <w:rFonts w:cs="Arial"/>
                <w:b w:val="0"/>
                <w:bCs w:val="0"/>
                <w:sz w:val="20"/>
                <w:szCs w:val="20"/>
              </w:rPr>
            </w:pPr>
          </w:p>
        </w:tc>
      </w:tr>
      <w:tr w:rsidR="00741C88" w:rsidRPr="00DC513F" w14:paraId="57E3EEA5" w14:textId="77777777" w:rsidTr="00D727A7">
        <w:tc>
          <w:tcPr>
            <w:tcW w:w="1964" w:type="dxa"/>
            <w:vAlign w:val="center"/>
          </w:tcPr>
          <w:p w14:paraId="51581E55" w14:textId="34B46D79" w:rsidR="00741C88" w:rsidRPr="002F080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741C88" w:rsidRPr="002F080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741C88" w:rsidRPr="002F0808" w:rsidRDefault="00741C88" w:rsidP="00741C88">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741C88" w:rsidRPr="002F0808" w:rsidRDefault="00741C88" w:rsidP="00741C88">
            <w:pPr>
              <w:pStyle w:val="Title"/>
              <w:spacing w:before="0" w:after="60" w:line="60" w:lineRule="atLeast"/>
              <w:jc w:val="left"/>
              <w:rPr>
                <w:rFonts w:cs="Arial"/>
                <w:b w:val="0"/>
                <w:sz w:val="20"/>
                <w:szCs w:val="20"/>
              </w:rPr>
            </w:pPr>
            <w:r w:rsidRPr="003808D2">
              <w:rPr>
                <w:rFonts w:cs="Arial"/>
                <w:b w:val="0"/>
                <w:bCs w:val="0"/>
                <w:sz w:val="20"/>
                <w:szCs w:val="20"/>
              </w:rPr>
              <w:t xml:space="preserve">I am a trustee of the Hepatitis C trust.  The charity campaigns for better treatment, supports and provides services for those with Hepatitis C.  The charity receives considerable funding from </w:t>
            </w:r>
            <w:proofErr w:type="gramStart"/>
            <w:r w:rsidRPr="003808D2">
              <w:rPr>
                <w:rFonts w:cs="Arial"/>
                <w:b w:val="0"/>
                <w:bCs w:val="0"/>
                <w:sz w:val="20"/>
                <w:szCs w:val="20"/>
              </w:rPr>
              <w:t>Pharmaceutical</w:t>
            </w:r>
            <w:proofErr w:type="gramEnd"/>
            <w:r w:rsidRPr="003808D2">
              <w:rPr>
                <w:rFonts w:cs="Arial"/>
                <w:b w:val="0"/>
                <w:bCs w:val="0"/>
                <w:sz w:val="20"/>
                <w:szCs w:val="20"/>
              </w:rPr>
              <w:t xml:space="preserve"> companies</w:t>
            </w:r>
            <w:r>
              <w:rPr>
                <w:rFonts w:cs="Arial"/>
                <w:b w:val="0"/>
                <w:bCs w:val="0"/>
                <w:sz w:val="20"/>
                <w:szCs w:val="20"/>
              </w:rPr>
              <w:t>.</w:t>
            </w:r>
          </w:p>
        </w:tc>
        <w:tc>
          <w:tcPr>
            <w:tcW w:w="1195" w:type="dxa"/>
          </w:tcPr>
          <w:p w14:paraId="307C1142" w14:textId="7100371F"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741C88" w:rsidRPr="002F0808" w:rsidRDefault="00741C88" w:rsidP="00741C88">
            <w:pPr>
              <w:pStyle w:val="Title"/>
              <w:spacing w:before="0" w:after="60" w:line="60" w:lineRule="atLeast"/>
              <w:rPr>
                <w:rFonts w:cs="Arial"/>
                <w:b w:val="0"/>
                <w:sz w:val="20"/>
                <w:szCs w:val="20"/>
              </w:rPr>
            </w:pPr>
            <w:r w:rsidRPr="007C248C">
              <w:rPr>
                <w:rFonts w:cs="Arial"/>
                <w:b w:val="0"/>
                <w:bCs w:val="0"/>
                <w:sz w:val="20"/>
                <w:szCs w:val="20"/>
              </w:rPr>
              <w:t>On-going</w:t>
            </w:r>
          </w:p>
        </w:tc>
      </w:tr>
      <w:tr w:rsidR="00741C88" w:rsidRPr="00DC513F" w14:paraId="673CCBD6" w14:textId="77777777" w:rsidTr="00D727A7">
        <w:tc>
          <w:tcPr>
            <w:tcW w:w="1964" w:type="dxa"/>
            <w:vAlign w:val="center"/>
          </w:tcPr>
          <w:p w14:paraId="67499037" w14:textId="13752D75" w:rsidR="00741C88" w:rsidRDefault="00741C88" w:rsidP="00741C8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741C88" w:rsidRDefault="00741C88" w:rsidP="00741C8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741C88" w:rsidRPr="00DA43E9" w:rsidRDefault="00741C88" w:rsidP="00741C88">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741C88" w:rsidRPr="002F0808" w:rsidRDefault="00741C88" w:rsidP="00741C88">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741C88" w:rsidRPr="002F0808" w:rsidRDefault="00741C88" w:rsidP="00741C88">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741C88" w:rsidRPr="002F0808" w:rsidRDefault="00741C88" w:rsidP="00741C88">
            <w:pPr>
              <w:pStyle w:val="Title"/>
              <w:spacing w:before="0" w:after="60" w:line="60" w:lineRule="atLeast"/>
              <w:rPr>
                <w:rFonts w:cs="Arial"/>
                <w:b w:val="0"/>
                <w:sz w:val="20"/>
                <w:szCs w:val="20"/>
              </w:rPr>
            </w:pPr>
          </w:p>
        </w:tc>
      </w:tr>
      <w:tr w:rsidR="00741C88" w:rsidRPr="00DC513F" w14:paraId="18D74508" w14:textId="77777777" w:rsidTr="00D727A7">
        <w:tc>
          <w:tcPr>
            <w:tcW w:w="1964" w:type="dxa"/>
            <w:vAlign w:val="center"/>
          </w:tcPr>
          <w:p w14:paraId="3FFDFC12" w14:textId="58ED1D1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485300CF" w:rsidR="00741C88" w:rsidRPr="002F0808" w:rsidRDefault="00741C88" w:rsidP="00741C88">
            <w:pPr>
              <w:pStyle w:val="Title"/>
              <w:jc w:val="left"/>
              <w:rPr>
                <w:rFonts w:cs="Arial"/>
                <w:b w:val="0"/>
                <w:sz w:val="20"/>
                <w:szCs w:val="20"/>
              </w:rPr>
            </w:pPr>
            <w:r w:rsidRPr="002F0808">
              <w:rPr>
                <w:rFonts w:cs="Arial"/>
                <w:b w:val="0"/>
                <w:sz w:val="20"/>
                <w:szCs w:val="20"/>
              </w:rPr>
              <w:t>GP</w:t>
            </w:r>
            <w:r>
              <w:rPr>
                <w:rFonts w:cs="Arial"/>
                <w:b w:val="0"/>
                <w:sz w:val="20"/>
                <w:szCs w:val="20"/>
              </w:rPr>
              <w:t xml:space="preserve"> (previously GP Partner – ceased July 2021)</w:t>
            </w:r>
          </w:p>
          <w:p w14:paraId="6EEB963E" w14:textId="24D8138D" w:rsidR="00741C88" w:rsidRPr="002F0808" w:rsidRDefault="00741C88" w:rsidP="00741C88">
            <w:pPr>
              <w:pStyle w:val="Title"/>
              <w:spacing w:before="0" w:after="60" w:line="60" w:lineRule="atLeast"/>
              <w:jc w:val="left"/>
              <w:rPr>
                <w:rFonts w:cs="Arial"/>
                <w:b w:val="0"/>
                <w:sz w:val="20"/>
                <w:szCs w:val="20"/>
              </w:rPr>
            </w:pPr>
          </w:p>
        </w:tc>
        <w:tc>
          <w:tcPr>
            <w:tcW w:w="1195" w:type="dxa"/>
          </w:tcPr>
          <w:p w14:paraId="5EEFA92E" w14:textId="35415981" w:rsidR="00741C88" w:rsidRPr="002F0808" w:rsidRDefault="00741C88" w:rsidP="00741C88">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21ED74F0" w:rsidR="00741C88" w:rsidRPr="002F0808" w:rsidRDefault="00741C88" w:rsidP="00741C88">
            <w:pPr>
              <w:pStyle w:val="Title"/>
              <w:spacing w:before="0" w:after="60" w:line="60" w:lineRule="atLeast"/>
              <w:rPr>
                <w:rFonts w:cs="Arial"/>
                <w:b w:val="0"/>
                <w:sz w:val="20"/>
                <w:szCs w:val="20"/>
              </w:rPr>
            </w:pPr>
            <w:r>
              <w:rPr>
                <w:rFonts w:cs="Arial"/>
                <w:b w:val="0"/>
                <w:sz w:val="20"/>
                <w:szCs w:val="20"/>
              </w:rPr>
              <w:t>September 2021</w:t>
            </w:r>
          </w:p>
        </w:tc>
        <w:tc>
          <w:tcPr>
            <w:tcW w:w="1028" w:type="dxa"/>
          </w:tcPr>
          <w:p w14:paraId="73FF0106" w14:textId="73FC26E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27D7E965" w14:textId="77777777" w:rsidTr="00D727A7">
        <w:tc>
          <w:tcPr>
            <w:tcW w:w="1964" w:type="dxa"/>
            <w:vAlign w:val="center"/>
          </w:tcPr>
          <w:p w14:paraId="630518E6" w14:textId="730863E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559926B1" w14:textId="64964B1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741C88" w:rsidRPr="002F0808" w:rsidRDefault="00741C88" w:rsidP="00741C88">
            <w:pPr>
              <w:pStyle w:val="Title"/>
              <w:spacing w:before="0" w:after="60" w:line="60" w:lineRule="atLeast"/>
              <w:rPr>
                <w:rFonts w:cs="Arial"/>
                <w:b w:val="0"/>
                <w:sz w:val="20"/>
                <w:szCs w:val="20"/>
              </w:rPr>
            </w:pPr>
            <w:r>
              <w:rPr>
                <w:rFonts w:cs="Arial"/>
                <w:b w:val="0"/>
                <w:sz w:val="20"/>
                <w:szCs w:val="20"/>
              </w:rPr>
              <w:t xml:space="preserve">Ceased </w:t>
            </w:r>
          </w:p>
        </w:tc>
      </w:tr>
      <w:tr w:rsidR="00741C88" w:rsidRPr="00DC513F" w14:paraId="347FCA2C" w14:textId="77777777" w:rsidTr="00D727A7">
        <w:tc>
          <w:tcPr>
            <w:tcW w:w="1964" w:type="dxa"/>
            <w:vAlign w:val="center"/>
          </w:tcPr>
          <w:p w14:paraId="5B5E3871" w14:textId="63776DA3"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0BC7937C" w:rsidR="00741C88" w:rsidRPr="002F0808" w:rsidRDefault="00741C88" w:rsidP="00741C88">
            <w:pPr>
              <w:pStyle w:val="Title"/>
              <w:spacing w:before="0" w:after="60" w:line="60" w:lineRule="atLeast"/>
              <w:rPr>
                <w:rFonts w:cs="Arial"/>
                <w:b w:val="0"/>
                <w:sz w:val="20"/>
                <w:szCs w:val="20"/>
              </w:rPr>
            </w:pPr>
            <w:r>
              <w:rPr>
                <w:rFonts w:cs="Arial"/>
                <w:b w:val="0"/>
                <w:sz w:val="20"/>
                <w:szCs w:val="20"/>
              </w:rPr>
              <w:t>Jan 2022</w:t>
            </w:r>
          </w:p>
        </w:tc>
      </w:tr>
      <w:tr w:rsidR="00741C88" w:rsidRPr="00DC513F" w14:paraId="6DF0E900" w14:textId="77777777" w:rsidTr="00D727A7">
        <w:tc>
          <w:tcPr>
            <w:tcW w:w="1964" w:type="dxa"/>
            <w:vAlign w:val="center"/>
          </w:tcPr>
          <w:p w14:paraId="26FDB9DD" w14:textId="040E730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6ED01E36" w14:textId="48FF633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35009FE" w14:textId="77777777" w:rsidTr="00D727A7">
        <w:tc>
          <w:tcPr>
            <w:tcW w:w="1964" w:type="dxa"/>
            <w:vAlign w:val="center"/>
          </w:tcPr>
          <w:p w14:paraId="29BD6B6F" w14:textId="59705D9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w:t>
            </w:r>
            <w:r>
              <w:rPr>
                <w:rFonts w:cs="Arial"/>
                <w:b w:val="0"/>
                <w:sz w:val="20"/>
                <w:szCs w:val="20"/>
              </w:rPr>
              <w:t>20</w:t>
            </w:r>
          </w:p>
        </w:tc>
        <w:tc>
          <w:tcPr>
            <w:tcW w:w="1028" w:type="dxa"/>
          </w:tcPr>
          <w:p w14:paraId="69A3931F" w14:textId="412EDB3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6320D9B6" w14:textId="77777777" w:rsidTr="00D727A7">
        <w:tc>
          <w:tcPr>
            <w:tcW w:w="1964" w:type="dxa"/>
            <w:vAlign w:val="center"/>
          </w:tcPr>
          <w:p w14:paraId="3E10472C" w14:textId="5B690841"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741C88" w:rsidRPr="002F0808" w:rsidRDefault="00741C88" w:rsidP="00741C88">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195" w:type="dxa"/>
          </w:tcPr>
          <w:p w14:paraId="18088FDA" w14:textId="2C20A655" w:rsidR="00741C88" w:rsidRPr="002F0808" w:rsidRDefault="00741C88" w:rsidP="00741C88">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741C88" w:rsidRPr="002F0808" w:rsidRDefault="00741C88" w:rsidP="00741C88">
            <w:pPr>
              <w:pStyle w:val="Title"/>
              <w:spacing w:before="0" w:after="60" w:line="60" w:lineRule="atLeast"/>
              <w:rPr>
                <w:rFonts w:cs="Arial"/>
                <w:b w:val="0"/>
                <w:sz w:val="20"/>
                <w:szCs w:val="20"/>
              </w:rPr>
            </w:pPr>
            <w:r w:rsidRPr="00B41598">
              <w:rPr>
                <w:b w:val="0"/>
                <w:bCs w:val="0"/>
                <w:sz w:val="20"/>
                <w:szCs w:val="20"/>
              </w:rPr>
              <w:t>On-going</w:t>
            </w:r>
          </w:p>
        </w:tc>
      </w:tr>
      <w:tr w:rsidR="00741C88" w:rsidRPr="00DC513F" w14:paraId="53649F64" w14:textId="77777777" w:rsidTr="00D727A7">
        <w:tc>
          <w:tcPr>
            <w:tcW w:w="1964" w:type="dxa"/>
            <w:vAlign w:val="center"/>
          </w:tcPr>
          <w:p w14:paraId="703D8EDF" w14:textId="35539D8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741C88" w:rsidRPr="002F0808" w:rsidRDefault="00741C88" w:rsidP="00741C88">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741C88" w:rsidRPr="002F0808" w:rsidRDefault="00741C88" w:rsidP="00741C88">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741C88" w:rsidRPr="00DC513F" w14:paraId="2ADF480D" w14:textId="77777777" w:rsidTr="00D727A7">
        <w:tc>
          <w:tcPr>
            <w:tcW w:w="1964" w:type="dxa"/>
            <w:vAlign w:val="center"/>
          </w:tcPr>
          <w:p w14:paraId="5643AB26" w14:textId="029E5880"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741C88" w:rsidRPr="002F0808" w:rsidRDefault="00741C88" w:rsidP="00741C88">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5FAAC1F0" w:rsidR="00741C88" w:rsidRPr="002F0808" w:rsidRDefault="00741C88" w:rsidP="00741C88">
            <w:pPr>
              <w:pStyle w:val="Title"/>
              <w:spacing w:before="0" w:after="60" w:line="60" w:lineRule="atLeast"/>
              <w:rPr>
                <w:rFonts w:cs="Arial"/>
                <w:b w:val="0"/>
                <w:sz w:val="20"/>
                <w:szCs w:val="20"/>
              </w:rPr>
            </w:pPr>
            <w:r>
              <w:rPr>
                <w:b w:val="0"/>
                <w:bCs w:val="0"/>
                <w:sz w:val="20"/>
                <w:szCs w:val="20"/>
              </w:rPr>
              <w:t>Dec 2020</w:t>
            </w:r>
          </w:p>
        </w:tc>
      </w:tr>
      <w:tr w:rsidR="00741C88" w:rsidRPr="00DC513F" w14:paraId="45283CCC" w14:textId="77777777" w:rsidTr="00D727A7">
        <w:tc>
          <w:tcPr>
            <w:tcW w:w="1964" w:type="dxa"/>
            <w:vAlign w:val="center"/>
          </w:tcPr>
          <w:p w14:paraId="5DBC55A6" w14:textId="214304C8"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741C88" w:rsidRPr="00896086" w:rsidRDefault="00741C88" w:rsidP="00741C88">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11610772"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w:t>
            </w:r>
            <w:r>
              <w:rPr>
                <w:b w:val="0"/>
                <w:bCs w:val="0"/>
                <w:sz w:val="20"/>
                <w:szCs w:val="20"/>
              </w:rPr>
              <w:t>ct 2019</w:t>
            </w:r>
          </w:p>
        </w:tc>
      </w:tr>
      <w:tr w:rsidR="00741C88" w:rsidRPr="00DC513F" w14:paraId="63C31090" w14:textId="77777777" w:rsidTr="00D727A7">
        <w:tc>
          <w:tcPr>
            <w:tcW w:w="1964" w:type="dxa"/>
            <w:vAlign w:val="center"/>
          </w:tcPr>
          <w:p w14:paraId="4781FC09" w14:textId="7CB8AC7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741C88" w:rsidRPr="00896086" w:rsidRDefault="00741C88" w:rsidP="00741C88">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741C88" w:rsidRPr="002F0808" w:rsidRDefault="00741C88" w:rsidP="00741C88">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741C88" w:rsidRPr="002F0808" w:rsidRDefault="00741C88" w:rsidP="00741C88">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741C8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741C88" w:rsidRPr="00DC513F" w14:paraId="1DDFFF9D" w14:textId="77777777" w:rsidTr="00D727A7">
        <w:tc>
          <w:tcPr>
            <w:tcW w:w="1964" w:type="dxa"/>
            <w:vAlign w:val="center"/>
          </w:tcPr>
          <w:p w14:paraId="5BC31CA3" w14:textId="7E6D798B"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741C88" w:rsidRPr="002F0808" w:rsidRDefault="00741C88" w:rsidP="00741C88">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741C88" w:rsidRPr="002F0808" w:rsidRDefault="00741C88" w:rsidP="00741C88">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741C88" w:rsidRPr="002F0808" w:rsidRDefault="00741C88" w:rsidP="00741C88">
            <w:pPr>
              <w:pStyle w:val="Title"/>
              <w:spacing w:before="0" w:after="60" w:line="60" w:lineRule="atLeast"/>
              <w:rPr>
                <w:rFonts w:cs="Arial"/>
                <w:b w:val="0"/>
                <w:sz w:val="20"/>
                <w:szCs w:val="20"/>
              </w:rPr>
            </w:pPr>
            <w:r w:rsidRPr="00FA3E04">
              <w:rPr>
                <w:b w:val="0"/>
                <w:bCs w:val="0"/>
                <w:sz w:val="20"/>
                <w:szCs w:val="20"/>
              </w:rPr>
              <w:t>On-going</w:t>
            </w:r>
          </w:p>
        </w:tc>
      </w:tr>
      <w:tr w:rsidR="00DF0D50" w:rsidRPr="00DC513F" w14:paraId="02990686" w14:textId="77777777" w:rsidTr="00D727A7">
        <w:tc>
          <w:tcPr>
            <w:tcW w:w="1964" w:type="dxa"/>
            <w:vAlign w:val="center"/>
          </w:tcPr>
          <w:p w14:paraId="51371022" w14:textId="250C40B7" w:rsidR="00DF0D50" w:rsidRPr="002F0808" w:rsidRDefault="00DF0D50" w:rsidP="00DF0D50">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4872B634" w14:textId="621B7802" w:rsidR="00DF0D50" w:rsidRPr="002F0808" w:rsidRDefault="00DF0D50" w:rsidP="00DF0D5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3C4B829" w14:textId="52D7C229" w:rsidR="00DF0D50" w:rsidRPr="00B01DB7" w:rsidRDefault="00DF0D50" w:rsidP="00DF0D50">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DA03D7" w14:textId="486C9193" w:rsidR="00DF0D50" w:rsidRPr="00B01DB7" w:rsidRDefault="00DF0D50" w:rsidP="00DF0D50">
            <w:pPr>
              <w:pStyle w:val="Title"/>
              <w:spacing w:before="0" w:after="60" w:line="60" w:lineRule="atLeast"/>
              <w:jc w:val="left"/>
              <w:rPr>
                <w:b w:val="0"/>
                <w:bCs w:val="0"/>
                <w:sz w:val="20"/>
                <w:szCs w:val="20"/>
                <w:lang w:val="en-US"/>
              </w:rPr>
            </w:pPr>
            <w:r w:rsidRPr="00DF0D50">
              <w:rPr>
                <w:b w:val="0"/>
                <w:bCs w:val="0"/>
                <w:sz w:val="20"/>
                <w:szCs w:val="20"/>
                <w:lang w:val="en-US"/>
              </w:rPr>
              <w:t>Patient Expert in a NICE Scientific Advice project for Nonalcoholic Fatty Liver Disease (NASH)”.</w:t>
            </w:r>
          </w:p>
        </w:tc>
        <w:tc>
          <w:tcPr>
            <w:tcW w:w="1195" w:type="dxa"/>
          </w:tcPr>
          <w:p w14:paraId="32D22E31" w14:textId="507E7E67" w:rsidR="00DF0D50" w:rsidRPr="00B01DB7" w:rsidRDefault="00DF0D50" w:rsidP="00DF0D50">
            <w:pPr>
              <w:pStyle w:val="Title"/>
              <w:spacing w:before="0" w:after="60" w:line="60" w:lineRule="atLeast"/>
              <w:rPr>
                <w:b w:val="0"/>
                <w:bCs w:val="0"/>
                <w:sz w:val="20"/>
                <w:szCs w:val="20"/>
                <w:lang w:val="en-US"/>
              </w:rPr>
            </w:pPr>
            <w:r>
              <w:rPr>
                <w:b w:val="0"/>
                <w:bCs w:val="0"/>
                <w:sz w:val="20"/>
                <w:szCs w:val="20"/>
                <w:lang w:val="en-US"/>
              </w:rPr>
              <w:t>July 22</w:t>
            </w:r>
          </w:p>
        </w:tc>
        <w:tc>
          <w:tcPr>
            <w:tcW w:w="1266" w:type="dxa"/>
          </w:tcPr>
          <w:p w14:paraId="4442D488" w14:textId="2FFF8A10" w:rsidR="00DF0D50" w:rsidRDefault="00DF0D50" w:rsidP="00DF0D50">
            <w:pPr>
              <w:pStyle w:val="Title"/>
              <w:spacing w:before="0" w:after="60" w:line="60" w:lineRule="atLeast"/>
              <w:rPr>
                <w:rFonts w:cs="Arial"/>
                <w:b w:val="0"/>
                <w:sz w:val="20"/>
                <w:szCs w:val="20"/>
              </w:rPr>
            </w:pPr>
            <w:r>
              <w:rPr>
                <w:rFonts w:cs="Arial"/>
                <w:b w:val="0"/>
                <w:sz w:val="20"/>
                <w:szCs w:val="20"/>
              </w:rPr>
              <w:t>3 Aug 22</w:t>
            </w:r>
          </w:p>
        </w:tc>
        <w:tc>
          <w:tcPr>
            <w:tcW w:w="1028" w:type="dxa"/>
          </w:tcPr>
          <w:p w14:paraId="52E0513A" w14:textId="2A912AE9" w:rsidR="00DF0D50" w:rsidRPr="002F0808" w:rsidRDefault="00DF0D50" w:rsidP="00DF0D50">
            <w:pPr>
              <w:pStyle w:val="Title"/>
              <w:spacing w:before="0" w:after="60" w:line="60" w:lineRule="atLeast"/>
              <w:rPr>
                <w:rFonts w:cs="Arial"/>
                <w:b w:val="0"/>
                <w:sz w:val="20"/>
                <w:szCs w:val="20"/>
              </w:rPr>
            </w:pPr>
            <w:r>
              <w:rPr>
                <w:rFonts w:cs="Arial"/>
                <w:b w:val="0"/>
                <w:sz w:val="20"/>
                <w:szCs w:val="20"/>
              </w:rPr>
              <w:t>Aug 22</w:t>
            </w:r>
          </w:p>
        </w:tc>
      </w:tr>
      <w:tr w:rsidR="00741C88" w:rsidRPr="00DC513F" w14:paraId="28483F74" w14:textId="77777777" w:rsidTr="00D727A7">
        <w:tc>
          <w:tcPr>
            <w:tcW w:w="1964" w:type="dxa"/>
            <w:vAlign w:val="center"/>
          </w:tcPr>
          <w:p w14:paraId="60644C73" w14:textId="1FB1C520"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741C88" w:rsidRPr="00B01DB7" w:rsidRDefault="00741C88" w:rsidP="00741C88">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741C88" w:rsidRPr="00B01DB7" w:rsidRDefault="00741C88" w:rsidP="00741C88">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w:t>
            </w:r>
            <w:proofErr w:type="gramStart"/>
            <w:r w:rsidRPr="00B01DB7">
              <w:rPr>
                <w:b w:val="0"/>
                <w:bCs w:val="0"/>
                <w:sz w:val="20"/>
                <w:szCs w:val="20"/>
                <w:lang w:val="en-US"/>
              </w:rPr>
              <w:t>reg</w:t>
            </w:r>
            <w:proofErr w:type="gramEnd"/>
            <w:r w:rsidRPr="00B01DB7">
              <w:rPr>
                <w:b w:val="0"/>
                <w:bCs w:val="0"/>
                <w:sz w:val="20"/>
                <w:szCs w:val="20"/>
                <w:lang w:val="en-US"/>
              </w:rPr>
              <w:t xml:space="preserve"> charity)</w:t>
            </w:r>
          </w:p>
        </w:tc>
        <w:tc>
          <w:tcPr>
            <w:tcW w:w="1195" w:type="dxa"/>
          </w:tcPr>
          <w:p w14:paraId="053CC064" w14:textId="67872E65" w:rsidR="00741C88" w:rsidRPr="00B01DB7" w:rsidRDefault="00741C88" w:rsidP="00741C88">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741C88" w:rsidRPr="002F0808" w:rsidRDefault="00741C88" w:rsidP="00741C88">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1E017237" w14:textId="77777777" w:rsidTr="00D727A7">
        <w:tc>
          <w:tcPr>
            <w:tcW w:w="1964" w:type="dxa"/>
            <w:vAlign w:val="center"/>
          </w:tcPr>
          <w:p w14:paraId="258A3DF3" w14:textId="0FA09D02"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9254342" w14:textId="77777777" w:rsidTr="00D727A7">
        <w:tc>
          <w:tcPr>
            <w:tcW w:w="1964" w:type="dxa"/>
            <w:vAlign w:val="center"/>
          </w:tcPr>
          <w:p w14:paraId="1519C697" w14:textId="6AD071A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clinical quality improvement projects in </w:t>
            </w:r>
            <w:r w:rsidRPr="002F0808">
              <w:rPr>
                <w:rFonts w:cs="Arial"/>
                <w:b w:val="0"/>
                <w:sz w:val="20"/>
                <w:szCs w:val="20"/>
              </w:rPr>
              <w:lastRenderedPageBreak/>
              <w:t>areas such as falls management, end of life care and continence promotion in care homes.</w:t>
            </w:r>
          </w:p>
        </w:tc>
        <w:tc>
          <w:tcPr>
            <w:tcW w:w="1195" w:type="dxa"/>
          </w:tcPr>
          <w:p w14:paraId="0800EB31" w14:textId="2783F34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lastRenderedPageBreak/>
              <w:t>Dec 2018</w:t>
            </w:r>
          </w:p>
        </w:tc>
        <w:tc>
          <w:tcPr>
            <w:tcW w:w="1266" w:type="dxa"/>
          </w:tcPr>
          <w:p w14:paraId="264B5F90" w14:textId="7A26874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2767FE8" w14:textId="77777777" w:rsidTr="00D727A7">
        <w:tc>
          <w:tcPr>
            <w:tcW w:w="1964" w:type="dxa"/>
            <w:vAlign w:val="center"/>
          </w:tcPr>
          <w:p w14:paraId="1CEC8F15" w14:textId="0F6EAF4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25B83C62" w14:textId="77777777" w:rsidTr="00D727A7">
        <w:tc>
          <w:tcPr>
            <w:tcW w:w="1964" w:type="dxa"/>
            <w:vAlign w:val="center"/>
          </w:tcPr>
          <w:p w14:paraId="10A0009C" w14:textId="2F7E899E"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741C88" w:rsidRPr="002F0808" w:rsidRDefault="00741C88" w:rsidP="00741C88">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741C88" w:rsidRPr="002F0808" w:rsidRDefault="00741C88" w:rsidP="00741C88">
            <w:pPr>
              <w:pStyle w:val="Title"/>
              <w:rPr>
                <w:rFonts w:cs="Arial"/>
                <w:b w:val="0"/>
                <w:sz w:val="20"/>
                <w:szCs w:val="20"/>
              </w:rPr>
            </w:pPr>
            <w:r w:rsidRPr="002F0808">
              <w:rPr>
                <w:rFonts w:cs="Arial"/>
                <w:b w:val="0"/>
                <w:sz w:val="20"/>
                <w:szCs w:val="20"/>
              </w:rPr>
              <w:t>Oct 2019</w:t>
            </w:r>
          </w:p>
          <w:p w14:paraId="0EAC68F2" w14:textId="40B2F8FA" w:rsidR="00741C88" w:rsidRPr="002F0808" w:rsidRDefault="00741C88" w:rsidP="00741C88">
            <w:pPr>
              <w:pStyle w:val="Title"/>
              <w:spacing w:before="0" w:after="60" w:line="60" w:lineRule="atLeast"/>
              <w:rPr>
                <w:rFonts w:cs="Arial"/>
                <w:b w:val="0"/>
                <w:sz w:val="20"/>
                <w:szCs w:val="20"/>
              </w:rPr>
            </w:pPr>
          </w:p>
        </w:tc>
        <w:tc>
          <w:tcPr>
            <w:tcW w:w="1028" w:type="dxa"/>
          </w:tcPr>
          <w:p w14:paraId="0742B8CD" w14:textId="073223C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29/11/18</w:t>
            </w:r>
          </w:p>
        </w:tc>
      </w:tr>
      <w:tr w:rsidR="00741C88" w:rsidRPr="00DC513F" w14:paraId="3C4EFAFD" w14:textId="77777777" w:rsidTr="00D727A7">
        <w:tc>
          <w:tcPr>
            <w:tcW w:w="1964" w:type="dxa"/>
            <w:vAlign w:val="center"/>
          </w:tcPr>
          <w:p w14:paraId="16BA95E9" w14:textId="476DBB2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0E16B0C" w14:textId="16F0068F" w:rsidR="00741C88" w:rsidRPr="002F0808" w:rsidRDefault="00741C88" w:rsidP="00741C88">
            <w:pPr>
              <w:pStyle w:val="Title"/>
              <w:spacing w:before="0" w:after="60" w:line="60" w:lineRule="atLeast"/>
              <w:rPr>
                <w:rFonts w:cs="Arial"/>
                <w:b w:val="0"/>
                <w:sz w:val="20"/>
                <w:szCs w:val="20"/>
              </w:rPr>
            </w:pPr>
          </w:p>
        </w:tc>
        <w:tc>
          <w:tcPr>
            <w:tcW w:w="1028" w:type="dxa"/>
          </w:tcPr>
          <w:p w14:paraId="52D479BC" w14:textId="2E4DC7C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15B8830" w14:textId="77777777" w:rsidTr="00D727A7">
        <w:tc>
          <w:tcPr>
            <w:tcW w:w="1964" w:type="dxa"/>
            <w:vAlign w:val="center"/>
          </w:tcPr>
          <w:p w14:paraId="48D6CA2A" w14:textId="2EFA535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0D2A097" w14:textId="4FC61583" w:rsidR="00741C88" w:rsidRPr="002F0808" w:rsidRDefault="00741C88" w:rsidP="00741C88">
            <w:pPr>
              <w:pStyle w:val="Title"/>
              <w:spacing w:before="0" w:after="60" w:line="60" w:lineRule="atLeast"/>
              <w:rPr>
                <w:rFonts w:cs="Arial"/>
                <w:b w:val="0"/>
                <w:sz w:val="20"/>
                <w:szCs w:val="20"/>
              </w:rPr>
            </w:pPr>
          </w:p>
        </w:tc>
        <w:tc>
          <w:tcPr>
            <w:tcW w:w="1028" w:type="dxa"/>
          </w:tcPr>
          <w:p w14:paraId="1B679F6B" w14:textId="78F6CD5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09C54DEA" w14:textId="77777777" w:rsidTr="00D727A7">
        <w:tc>
          <w:tcPr>
            <w:tcW w:w="1964" w:type="dxa"/>
            <w:vAlign w:val="center"/>
          </w:tcPr>
          <w:p w14:paraId="30927D7F" w14:textId="5E4F8ECF"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3468CDA5"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2CD37FB7" w14:textId="36C5C5A2" w:rsidR="00741C88" w:rsidRPr="002F0808" w:rsidRDefault="00741C88" w:rsidP="00741C88">
            <w:pPr>
              <w:pStyle w:val="Title"/>
              <w:spacing w:before="0" w:after="60" w:line="60" w:lineRule="atLeast"/>
              <w:rPr>
                <w:rFonts w:cs="Arial"/>
                <w:b w:val="0"/>
                <w:sz w:val="20"/>
                <w:szCs w:val="20"/>
              </w:rPr>
            </w:pPr>
          </w:p>
        </w:tc>
        <w:tc>
          <w:tcPr>
            <w:tcW w:w="1028" w:type="dxa"/>
          </w:tcPr>
          <w:p w14:paraId="48D76187" w14:textId="2F30D34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8CC25BE" w14:textId="77777777" w:rsidTr="00D727A7">
        <w:tc>
          <w:tcPr>
            <w:tcW w:w="1964" w:type="dxa"/>
            <w:vAlign w:val="center"/>
          </w:tcPr>
          <w:p w14:paraId="0ECFA7DD" w14:textId="4EE8A51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69B3536" w14:textId="0EA30201" w:rsidR="00741C88" w:rsidRPr="002F0808" w:rsidRDefault="00741C88" w:rsidP="00741C88">
            <w:pPr>
              <w:pStyle w:val="Title"/>
              <w:spacing w:before="0" w:after="60" w:line="60" w:lineRule="atLeast"/>
              <w:rPr>
                <w:rFonts w:cs="Arial"/>
                <w:b w:val="0"/>
                <w:sz w:val="20"/>
                <w:szCs w:val="20"/>
              </w:rPr>
            </w:pPr>
          </w:p>
        </w:tc>
        <w:tc>
          <w:tcPr>
            <w:tcW w:w="1028" w:type="dxa"/>
          </w:tcPr>
          <w:p w14:paraId="5B550C77" w14:textId="7F26460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9F1DC4A" w14:textId="77777777" w:rsidTr="00D727A7">
        <w:tc>
          <w:tcPr>
            <w:tcW w:w="1964" w:type="dxa"/>
            <w:vAlign w:val="center"/>
          </w:tcPr>
          <w:p w14:paraId="3A581FBF" w14:textId="2E8ED51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2536CF7" w14:textId="701B8F02" w:rsidR="00741C88" w:rsidRPr="002F0808" w:rsidRDefault="00741C88" w:rsidP="00741C88">
            <w:pPr>
              <w:pStyle w:val="Title"/>
              <w:spacing w:before="0" w:after="60" w:line="60" w:lineRule="atLeast"/>
              <w:rPr>
                <w:rFonts w:cs="Arial"/>
                <w:b w:val="0"/>
                <w:sz w:val="20"/>
                <w:szCs w:val="20"/>
              </w:rPr>
            </w:pPr>
          </w:p>
        </w:tc>
        <w:tc>
          <w:tcPr>
            <w:tcW w:w="1028" w:type="dxa"/>
          </w:tcPr>
          <w:p w14:paraId="2587E891" w14:textId="7A5A32D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3B92800" w14:textId="77777777" w:rsidTr="00D727A7">
        <w:tc>
          <w:tcPr>
            <w:tcW w:w="1964" w:type="dxa"/>
            <w:vAlign w:val="center"/>
          </w:tcPr>
          <w:p w14:paraId="128E20F7" w14:textId="5210271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726B1220" w14:textId="25BFB586" w:rsidR="00741C88" w:rsidRPr="002F0808" w:rsidRDefault="00741C88" w:rsidP="00741C88">
            <w:pPr>
              <w:pStyle w:val="Title"/>
              <w:spacing w:before="0" w:after="60" w:line="60" w:lineRule="atLeast"/>
              <w:rPr>
                <w:rFonts w:cs="Arial"/>
                <w:b w:val="0"/>
                <w:sz w:val="20"/>
                <w:szCs w:val="20"/>
              </w:rPr>
            </w:pPr>
          </w:p>
        </w:tc>
        <w:tc>
          <w:tcPr>
            <w:tcW w:w="1028" w:type="dxa"/>
          </w:tcPr>
          <w:p w14:paraId="10A34C77" w14:textId="715D654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20552F35" w14:textId="77777777" w:rsidTr="00D727A7">
        <w:tc>
          <w:tcPr>
            <w:tcW w:w="1964" w:type="dxa"/>
            <w:vAlign w:val="center"/>
          </w:tcPr>
          <w:p w14:paraId="65F4D723" w14:textId="68B3CCA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66DCB9F6" w14:textId="3C34900F" w:rsidR="00741C88" w:rsidRPr="002F0808" w:rsidRDefault="00741C88" w:rsidP="00741C88">
            <w:pPr>
              <w:pStyle w:val="Title"/>
              <w:spacing w:before="0" w:after="60" w:line="60" w:lineRule="atLeast"/>
              <w:rPr>
                <w:rFonts w:cs="Arial"/>
                <w:b w:val="0"/>
                <w:sz w:val="20"/>
                <w:szCs w:val="20"/>
              </w:rPr>
            </w:pPr>
          </w:p>
        </w:tc>
        <w:tc>
          <w:tcPr>
            <w:tcW w:w="1028" w:type="dxa"/>
          </w:tcPr>
          <w:p w14:paraId="3CD707DB" w14:textId="27043D4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189F2260" w14:textId="77777777" w:rsidTr="00D727A7">
        <w:tc>
          <w:tcPr>
            <w:tcW w:w="1964" w:type="dxa"/>
            <w:vAlign w:val="center"/>
          </w:tcPr>
          <w:p w14:paraId="02FE0C16" w14:textId="4A8CE0E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4E4CDDE5" w14:textId="3A8F4D42" w:rsidR="00741C88" w:rsidRPr="002F0808" w:rsidRDefault="00741C88" w:rsidP="00741C88">
            <w:pPr>
              <w:pStyle w:val="Title"/>
              <w:spacing w:before="0" w:after="60" w:line="60" w:lineRule="atLeast"/>
              <w:rPr>
                <w:rFonts w:cs="Arial"/>
                <w:b w:val="0"/>
                <w:sz w:val="20"/>
                <w:szCs w:val="20"/>
              </w:rPr>
            </w:pPr>
          </w:p>
        </w:tc>
        <w:tc>
          <w:tcPr>
            <w:tcW w:w="1028" w:type="dxa"/>
          </w:tcPr>
          <w:p w14:paraId="75E977A0" w14:textId="68AF7B7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48380A78" w14:textId="77777777" w:rsidTr="00D727A7">
        <w:tc>
          <w:tcPr>
            <w:tcW w:w="1964" w:type="dxa"/>
            <w:vAlign w:val="center"/>
          </w:tcPr>
          <w:p w14:paraId="3CAD65FB" w14:textId="7F78A173"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3F2FFBB8" w14:textId="4E064BE3" w:rsidR="00741C88" w:rsidRPr="002F0808" w:rsidRDefault="00741C88" w:rsidP="00741C88">
            <w:pPr>
              <w:pStyle w:val="Title"/>
              <w:spacing w:before="0" w:after="60" w:line="60" w:lineRule="atLeast"/>
              <w:rPr>
                <w:rFonts w:cs="Arial"/>
                <w:b w:val="0"/>
                <w:sz w:val="20"/>
                <w:szCs w:val="20"/>
              </w:rPr>
            </w:pPr>
          </w:p>
        </w:tc>
        <w:tc>
          <w:tcPr>
            <w:tcW w:w="1028" w:type="dxa"/>
          </w:tcPr>
          <w:p w14:paraId="2ED8A4D3" w14:textId="2F20B10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1AB60D9B" w14:textId="77777777" w:rsidTr="00D727A7">
        <w:tc>
          <w:tcPr>
            <w:tcW w:w="1964" w:type="dxa"/>
            <w:vAlign w:val="center"/>
          </w:tcPr>
          <w:p w14:paraId="6A78CBA6" w14:textId="559AAC17"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05407323" w14:textId="3EF6CA1D" w:rsidR="00741C88" w:rsidRPr="002F0808" w:rsidRDefault="00741C88" w:rsidP="00741C88">
            <w:pPr>
              <w:pStyle w:val="Title"/>
              <w:spacing w:before="0" w:after="60" w:line="60" w:lineRule="atLeast"/>
              <w:rPr>
                <w:rFonts w:cs="Arial"/>
                <w:b w:val="0"/>
                <w:sz w:val="20"/>
                <w:szCs w:val="20"/>
              </w:rPr>
            </w:pPr>
          </w:p>
        </w:tc>
        <w:tc>
          <w:tcPr>
            <w:tcW w:w="1028" w:type="dxa"/>
          </w:tcPr>
          <w:p w14:paraId="148DB06D" w14:textId="1433BB0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00979C92" w14:textId="77777777" w:rsidTr="00D727A7">
        <w:tc>
          <w:tcPr>
            <w:tcW w:w="1964" w:type="dxa"/>
            <w:vAlign w:val="center"/>
          </w:tcPr>
          <w:p w14:paraId="5490ED2F" w14:textId="6AF9A180" w:rsidR="00741C88" w:rsidRPr="002F0808" w:rsidRDefault="00741C88" w:rsidP="00741C88">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55C02B6A" w14:textId="43879999" w:rsidR="00741C88" w:rsidRPr="002F0808" w:rsidRDefault="00741C88" w:rsidP="00741C88">
            <w:pPr>
              <w:pStyle w:val="Title"/>
              <w:spacing w:before="0" w:after="60" w:line="60" w:lineRule="atLeast"/>
              <w:rPr>
                <w:rFonts w:cs="Arial"/>
                <w:b w:val="0"/>
                <w:sz w:val="20"/>
                <w:szCs w:val="20"/>
              </w:rPr>
            </w:pPr>
          </w:p>
        </w:tc>
        <w:tc>
          <w:tcPr>
            <w:tcW w:w="1028" w:type="dxa"/>
          </w:tcPr>
          <w:p w14:paraId="484E5820" w14:textId="1F9B97F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317FFFF9" w14:textId="77777777" w:rsidTr="00D727A7">
        <w:tc>
          <w:tcPr>
            <w:tcW w:w="1964" w:type="dxa"/>
            <w:vAlign w:val="center"/>
          </w:tcPr>
          <w:p w14:paraId="7B468B8A" w14:textId="59B2D506"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741C88" w:rsidRPr="002F0808" w:rsidRDefault="00741C88" w:rsidP="00741C88">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741C88" w:rsidRPr="002F0808" w:rsidRDefault="00741C88" w:rsidP="00741C88">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5B59C648" w14:textId="2BDB28CC" w:rsidR="00741C88" w:rsidRPr="002F0808" w:rsidRDefault="00741C88" w:rsidP="00741C88">
            <w:pPr>
              <w:pStyle w:val="Title"/>
              <w:spacing w:before="0" w:after="60" w:line="60" w:lineRule="atLeast"/>
              <w:rPr>
                <w:rFonts w:cs="Arial"/>
                <w:b w:val="0"/>
                <w:sz w:val="20"/>
                <w:szCs w:val="20"/>
              </w:rPr>
            </w:pPr>
          </w:p>
        </w:tc>
        <w:tc>
          <w:tcPr>
            <w:tcW w:w="1028" w:type="dxa"/>
          </w:tcPr>
          <w:p w14:paraId="1E189E5C" w14:textId="2F21F26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5F3C2958" w14:textId="77777777" w:rsidTr="00D727A7">
        <w:tc>
          <w:tcPr>
            <w:tcW w:w="1964" w:type="dxa"/>
            <w:vAlign w:val="center"/>
          </w:tcPr>
          <w:p w14:paraId="45C4103B" w14:textId="5FDF80E5"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741C88" w:rsidRPr="002F0808" w:rsidRDefault="00741C88" w:rsidP="00741C88">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741C88" w:rsidRPr="002F0808" w:rsidRDefault="00741C88" w:rsidP="00741C88">
            <w:pPr>
              <w:widowControl w:val="0"/>
              <w:spacing w:after="60"/>
              <w:jc w:val="both"/>
              <w:rPr>
                <w:rFonts w:ascii="Arial" w:hAnsi="Arial" w:cs="Arial"/>
                <w:bCs/>
                <w:snapToGrid w:val="0"/>
                <w:sz w:val="20"/>
                <w:szCs w:val="20"/>
                <w:lang w:eastAsia="en-US"/>
              </w:rPr>
            </w:pPr>
          </w:p>
        </w:tc>
        <w:tc>
          <w:tcPr>
            <w:tcW w:w="1266" w:type="dxa"/>
          </w:tcPr>
          <w:p w14:paraId="4423493B" w14:textId="77777777" w:rsidR="00741C88" w:rsidRPr="002F0808" w:rsidRDefault="00741C88" w:rsidP="00741C88">
            <w:pPr>
              <w:pStyle w:val="Title"/>
              <w:rPr>
                <w:rFonts w:cs="Arial"/>
                <w:b w:val="0"/>
                <w:sz w:val="20"/>
                <w:szCs w:val="20"/>
              </w:rPr>
            </w:pPr>
            <w:r w:rsidRPr="002F0808">
              <w:rPr>
                <w:rFonts w:cs="Arial"/>
                <w:b w:val="0"/>
                <w:sz w:val="20"/>
                <w:szCs w:val="20"/>
              </w:rPr>
              <w:t>Oct 2019</w:t>
            </w:r>
          </w:p>
          <w:p w14:paraId="1E58986B" w14:textId="4DDB78E7" w:rsidR="00741C88" w:rsidRPr="002F0808" w:rsidRDefault="00741C88" w:rsidP="00741C88">
            <w:pPr>
              <w:pStyle w:val="Title"/>
              <w:spacing w:before="0" w:after="60" w:line="60" w:lineRule="atLeast"/>
              <w:rPr>
                <w:rFonts w:cs="Arial"/>
                <w:b w:val="0"/>
                <w:sz w:val="20"/>
                <w:szCs w:val="20"/>
              </w:rPr>
            </w:pPr>
          </w:p>
        </w:tc>
        <w:tc>
          <w:tcPr>
            <w:tcW w:w="1028" w:type="dxa"/>
          </w:tcPr>
          <w:p w14:paraId="47DC086D" w14:textId="445DA6D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77471D34" w14:textId="77777777" w:rsidTr="00D727A7">
        <w:tc>
          <w:tcPr>
            <w:tcW w:w="1964" w:type="dxa"/>
            <w:vAlign w:val="center"/>
          </w:tcPr>
          <w:p w14:paraId="1408549C" w14:textId="06B05B3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741C88" w:rsidRPr="002F0808" w:rsidRDefault="00741C88" w:rsidP="00741C88">
            <w:pPr>
              <w:pStyle w:val="Title"/>
              <w:jc w:val="both"/>
              <w:rPr>
                <w:rFonts w:cs="Arial"/>
                <w:b w:val="0"/>
                <w:sz w:val="20"/>
                <w:szCs w:val="20"/>
              </w:rPr>
            </w:pPr>
            <w:r w:rsidRPr="002F0808">
              <w:rPr>
                <w:rFonts w:cs="Arial"/>
                <w:b w:val="0"/>
                <w:sz w:val="20"/>
                <w:szCs w:val="20"/>
              </w:rPr>
              <w:t>Direct - financial</w:t>
            </w:r>
          </w:p>
          <w:p w14:paraId="60884665" w14:textId="540CEE9A" w:rsidR="00741C88" w:rsidRPr="002F0808" w:rsidRDefault="00741C88" w:rsidP="00741C88">
            <w:pPr>
              <w:pStyle w:val="Title"/>
              <w:spacing w:before="0" w:after="60" w:line="60" w:lineRule="atLeast"/>
              <w:jc w:val="left"/>
              <w:rPr>
                <w:rFonts w:cs="Arial"/>
                <w:b w:val="0"/>
                <w:sz w:val="20"/>
                <w:szCs w:val="20"/>
              </w:rPr>
            </w:pPr>
          </w:p>
        </w:tc>
        <w:tc>
          <w:tcPr>
            <w:tcW w:w="6248" w:type="dxa"/>
          </w:tcPr>
          <w:p w14:paraId="67017CE3" w14:textId="069A34F9"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741C88" w:rsidRPr="002F0808" w:rsidRDefault="00741C88" w:rsidP="00741C88">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3AE0E0D7" w14:textId="77777777" w:rsidTr="00D727A7">
        <w:tc>
          <w:tcPr>
            <w:tcW w:w="1964" w:type="dxa"/>
            <w:vAlign w:val="center"/>
          </w:tcPr>
          <w:p w14:paraId="1112C65D" w14:textId="26E5211C"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741C88" w:rsidRPr="002F0808" w:rsidRDefault="00741C88" w:rsidP="00741C88">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741C88" w:rsidRPr="002F0808" w:rsidRDefault="00741C88" w:rsidP="00741C88">
            <w:pPr>
              <w:widowControl w:val="0"/>
              <w:spacing w:after="60"/>
              <w:rPr>
                <w:rFonts w:ascii="Arial" w:hAnsi="Arial" w:cs="Arial"/>
                <w:bCs/>
                <w:snapToGrid w:val="0"/>
                <w:sz w:val="20"/>
                <w:szCs w:val="20"/>
                <w:lang w:eastAsia="en-US"/>
              </w:rPr>
            </w:pPr>
          </w:p>
        </w:tc>
        <w:tc>
          <w:tcPr>
            <w:tcW w:w="1195" w:type="dxa"/>
            <w:vAlign w:val="center"/>
          </w:tcPr>
          <w:p w14:paraId="0B0B50CA" w14:textId="03265C7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45B7F1B7" w14:textId="77777777" w:rsidTr="00D727A7">
        <w:tc>
          <w:tcPr>
            <w:tcW w:w="1964" w:type="dxa"/>
            <w:vAlign w:val="center"/>
          </w:tcPr>
          <w:p w14:paraId="2569AF68" w14:textId="26ACF32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741C88" w:rsidRPr="002F0808" w:rsidRDefault="00741C88" w:rsidP="00741C88">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741C88" w:rsidRPr="002F0808" w:rsidRDefault="00741C88" w:rsidP="00741C88">
            <w:pPr>
              <w:widowControl w:val="0"/>
              <w:spacing w:after="60"/>
              <w:rPr>
                <w:rFonts w:ascii="Arial" w:hAnsi="Arial" w:cs="Arial"/>
                <w:bCs/>
                <w:snapToGrid w:val="0"/>
                <w:sz w:val="20"/>
                <w:szCs w:val="20"/>
                <w:lang w:eastAsia="en-US"/>
              </w:rPr>
            </w:pPr>
          </w:p>
        </w:tc>
        <w:tc>
          <w:tcPr>
            <w:tcW w:w="1195" w:type="dxa"/>
            <w:vAlign w:val="center"/>
          </w:tcPr>
          <w:p w14:paraId="75773203" w14:textId="31BC1C7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0C2659AF" w14:textId="77777777" w:rsidTr="00D727A7">
        <w:tc>
          <w:tcPr>
            <w:tcW w:w="1964" w:type="dxa"/>
            <w:vAlign w:val="center"/>
          </w:tcPr>
          <w:p w14:paraId="0CF1F778" w14:textId="2759A69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741C8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741C88" w:rsidRPr="000731B2" w:rsidRDefault="00741C88" w:rsidP="00741C88">
            <w:pPr>
              <w:pStyle w:val="Heading1"/>
            </w:pPr>
          </w:p>
        </w:tc>
        <w:tc>
          <w:tcPr>
            <w:tcW w:w="6248" w:type="dxa"/>
            <w:vAlign w:val="center"/>
          </w:tcPr>
          <w:p w14:paraId="52E9C8E8" w14:textId="77777777" w:rsidR="00741C88" w:rsidRPr="002F0808" w:rsidRDefault="00741C88" w:rsidP="00741C88">
            <w:pPr>
              <w:pStyle w:val="Paragraphnonumbers"/>
              <w:rPr>
                <w:rFonts w:cs="Arial"/>
                <w:bCs/>
                <w:sz w:val="20"/>
                <w:szCs w:val="20"/>
              </w:rPr>
            </w:pPr>
            <w:r w:rsidRPr="002F0808">
              <w:rPr>
                <w:rFonts w:cs="Arial"/>
                <w:bCs/>
                <w:sz w:val="20"/>
                <w:szCs w:val="20"/>
              </w:rPr>
              <w:t>NHSI committee membership</w:t>
            </w:r>
          </w:p>
          <w:p w14:paraId="3124D239" w14:textId="6DCD3B2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741C88" w:rsidRPr="002F0808" w:rsidRDefault="00741C88" w:rsidP="00741C88">
            <w:pPr>
              <w:pStyle w:val="Title"/>
              <w:spacing w:before="0" w:after="60" w:line="60" w:lineRule="atLeast"/>
              <w:rPr>
                <w:rFonts w:cs="Arial"/>
                <w:b w:val="0"/>
                <w:sz w:val="20"/>
                <w:szCs w:val="20"/>
              </w:rPr>
            </w:pPr>
            <w:r>
              <w:rPr>
                <w:rFonts w:cs="Arial"/>
                <w:b w:val="0"/>
                <w:sz w:val="20"/>
                <w:szCs w:val="20"/>
              </w:rPr>
              <w:t>Sep 2020</w:t>
            </w:r>
          </w:p>
        </w:tc>
      </w:tr>
      <w:tr w:rsidR="00741C88" w:rsidRPr="00DC513F" w14:paraId="0B3366D1" w14:textId="77777777" w:rsidTr="000731B2">
        <w:tc>
          <w:tcPr>
            <w:tcW w:w="1964" w:type="dxa"/>
            <w:vAlign w:val="center"/>
          </w:tcPr>
          <w:p w14:paraId="09D3E1AB" w14:textId="388FCA4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208508A8" w14:textId="7F504395"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741C88" w:rsidRPr="002F0808" w:rsidRDefault="00741C88" w:rsidP="00741C88">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43A42A3D" w:rsidR="00741C88" w:rsidRPr="002F0808" w:rsidRDefault="00741C88" w:rsidP="00741C88">
            <w:pPr>
              <w:pStyle w:val="Title"/>
              <w:spacing w:before="0" w:after="60" w:line="60" w:lineRule="atLeast"/>
              <w:rPr>
                <w:rFonts w:cs="Arial"/>
                <w:b w:val="0"/>
                <w:sz w:val="20"/>
                <w:szCs w:val="20"/>
              </w:rPr>
            </w:pPr>
            <w:r w:rsidRPr="00B25232">
              <w:rPr>
                <w:rFonts w:cs="Arial"/>
                <w:b w:val="0"/>
                <w:sz w:val="20"/>
                <w:szCs w:val="20"/>
              </w:rPr>
              <w:t>Sept 202</w:t>
            </w:r>
            <w:r>
              <w:rPr>
                <w:rFonts w:cs="Arial"/>
                <w:b w:val="0"/>
                <w:sz w:val="20"/>
                <w:szCs w:val="20"/>
              </w:rPr>
              <w:t>0</w:t>
            </w:r>
          </w:p>
        </w:tc>
        <w:tc>
          <w:tcPr>
            <w:tcW w:w="1266" w:type="dxa"/>
          </w:tcPr>
          <w:p w14:paraId="2FAB3D7F" w14:textId="7E508A60" w:rsidR="00741C88" w:rsidRPr="002F0808" w:rsidRDefault="00741C88" w:rsidP="00741C88">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51A7FEC2" w:rsidR="00741C88" w:rsidRPr="002F0808" w:rsidRDefault="00741C88" w:rsidP="00741C88">
            <w:pPr>
              <w:pStyle w:val="Title"/>
              <w:spacing w:before="0" w:after="60" w:line="60" w:lineRule="atLeast"/>
              <w:rPr>
                <w:rFonts w:cs="Arial"/>
                <w:b w:val="0"/>
                <w:sz w:val="20"/>
                <w:szCs w:val="20"/>
              </w:rPr>
            </w:pPr>
            <w:r>
              <w:rPr>
                <w:rFonts w:cs="Arial"/>
                <w:b w:val="0"/>
                <w:sz w:val="20"/>
                <w:szCs w:val="20"/>
              </w:rPr>
              <w:t>N/A</w:t>
            </w:r>
          </w:p>
        </w:tc>
      </w:tr>
      <w:tr w:rsidR="00741C88" w:rsidRPr="00DC513F" w14:paraId="2DE4B8B4" w14:textId="77777777" w:rsidTr="00D727A7">
        <w:tc>
          <w:tcPr>
            <w:tcW w:w="1964" w:type="dxa"/>
            <w:vAlign w:val="center"/>
          </w:tcPr>
          <w:p w14:paraId="6961290A" w14:textId="5D2F16E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F7041B1" w14:textId="728EDE6E"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951412" w14:textId="6DF8107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2FB82E" w14:textId="1488742C" w:rsidR="00741C88" w:rsidRPr="002F0808" w:rsidRDefault="00741C88" w:rsidP="00741C88">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195" w:type="dxa"/>
            <w:vAlign w:val="center"/>
          </w:tcPr>
          <w:p w14:paraId="4BB974AF" w14:textId="633C74E7" w:rsidR="00741C88" w:rsidRPr="002F0808" w:rsidRDefault="00741C88" w:rsidP="00741C88">
            <w:pPr>
              <w:pStyle w:val="Title"/>
              <w:spacing w:before="0" w:after="60" w:line="60" w:lineRule="atLeast"/>
              <w:rPr>
                <w:rFonts w:cs="Arial"/>
                <w:b w:val="0"/>
                <w:sz w:val="20"/>
                <w:szCs w:val="20"/>
              </w:rPr>
            </w:pPr>
            <w:r>
              <w:rPr>
                <w:rFonts w:cs="Arial"/>
                <w:b w:val="0"/>
                <w:sz w:val="20"/>
                <w:szCs w:val="20"/>
              </w:rPr>
              <w:t>2017</w:t>
            </w:r>
          </w:p>
        </w:tc>
        <w:tc>
          <w:tcPr>
            <w:tcW w:w="1266" w:type="dxa"/>
            <w:vAlign w:val="center"/>
          </w:tcPr>
          <w:p w14:paraId="24BE2B5A" w14:textId="52C94160" w:rsidR="00741C88" w:rsidRPr="002F0808" w:rsidRDefault="00741C88" w:rsidP="00741C88">
            <w:pPr>
              <w:pStyle w:val="Title"/>
              <w:spacing w:before="0" w:after="60" w:line="60" w:lineRule="atLeast"/>
              <w:rPr>
                <w:rFonts w:cs="Arial"/>
                <w:b w:val="0"/>
                <w:sz w:val="20"/>
                <w:szCs w:val="20"/>
              </w:rPr>
            </w:pPr>
            <w:r>
              <w:rPr>
                <w:rFonts w:cs="Arial"/>
                <w:b w:val="0"/>
                <w:sz w:val="20"/>
                <w:szCs w:val="20"/>
              </w:rPr>
              <w:t>2018</w:t>
            </w:r>
          </w:p>
        </w:tc>
        <w:tc>
          <w:tcPr>
            <w:tcW w:w="1028" w:type="dxa"/>
            <w:vAlign w:val="center"/>
          </w:tcPr>
          <w:p w14:paraId="2E91E401" w14:textId="640F3D06" w:rsidR="00741C88" w:rsidRPr="002F0808" w:rsidRDefault="00741C88" w:rsidP="00741C88">
            <w:pPr>
              <w:pStyle w:val="Title"/>
              <w:spacing w:before="0" w:after="60" w:line="60" w:lineRule="atLeast"/>
              <w:rPr>
                <w:rFonts w:cs="Arial"/>
                <w:b w:val="0"/>
                <w:sz w:val="20"/>
                <w:szCs w:val="20"/>
              </w:rPr>
            </w:pPr>
            <w:r>
              <w:rPr>
                <w:rFonts w:cs="Arial"/>
                <w:b w:val="0"/>
                <w:sz w:val="20"/>
                <w:szCs w:val="20"/>
              </w:rPr>
              <w:t>Sept 2021</w:t>
            </w:r>
          </w:p>
        </w:tc>
      </w:tr>
      <w:tr w:rsidR="00741C88" w:rsidRPr="00DC513F" w14:paraId="59EAE762" w14:textId="77777777" w:rsidTr="00D727A7">
        <w:tc>
          <w:tcPr>
            <w:tcW w:w="1964" w:type="dxa"/>
            <w:vAlign w:val="center"/>
          </w:tcPr>
          <w:p w14:paraId="62CE83DE" w14:textId="16C1A2B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0C4B5776" w14:textId="77777777" w:rsidTr="00D727A7">
        <w:tc>
          <w:tcPr>
            <w:tcW w:w="1964" w:type="dxa"/>
            <w:vAlign w:val="center"/>
          </w:tcPr>
          <w:p w14:paraId="13E580A9" w14:textId="644AEBB1"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4D1A34F0" w14:textId="77777777" w:rsidTr="000731B2">
        <w:tc>
          <w:tcPr>
            <w:tcW w:w="1964" w:type="dxa"/>
            <w:vAlign w:val="center"/>
          </w:tcPr>
          <w:p w14:paraId="31870CD3" w14:textId="0B54820B"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503C62F" w14:textId="69801B8A"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741C88" w:rsidRPr="00DC513F" w14:paraId="78ACA0E9" w14:textId="77777777" w:rsidTr="000731B2">
        <w:tc>
          <w:tcPr>
            <w:tcW w:w="1964" w:type="dxa"/>
            <w:vAlign w:val="center"/>
          </w:tcPr>
          <w:p w14:paraId="68C0275A" w14:textId="57CC8449"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741C88" w:rsidRPr="00E92082" w:rsidRDefault="00741C88" w:rsidP="00741C88">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49BDAF81"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embers</w:t>
      </w:r>
      <w:r w:rsidR="00A36396">
        <w:rPr>
          <w:b/>
        </w:rPr>
        <w:t xml:space="preserve"> – Diabetes in pregnancy update</w:t>
      </w:r>
    </w:p>
    <w:tbl>
      <w:tblPr>
        <w:tblStyle w:val="TableGrid"/>
        <w:tblW w:w="15451" w:type="dxa"/>
        <w:tblInd w:w="-572" w:type="dxa"/>
        <w:tblLook w:val="04A0" w:firstRow="1" w:lastRow="0" w:firstColumn="1" w:lastColumn="0" w:noHBand="0" w:noVBand="1"/>
      </w:tblPr>
      <w:tblGrid>
        <w:gridCol w:w="1960"/>
        <w:gridCol w:w="1139"/>
        <w:gridCol w:w="2617"/>
        <w:gridCol w:w="6228"/>
        <w:gridCol w:w="1217"/>
        <w:gridCol w:w="1263"/>
        <w:gridCol w:w="1027"/>
      </w:tblGrid>
      <w:tr w:rsidR="00C20DC9" w:rsidRPr="003B2105" w14:paraId="718F8D36" w14:textId="77777777" w:rsidTr="00C20DC9">
        <w:trPr>
          <w:trHeight w:val="255"/>
          <w:tblHeader/>
        </w:trPr>
        <w:tc>
          <w:tcPr>
            <w:tcW w:w="1971"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30"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632"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6285"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139"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266"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028"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A36396" w:rsidRPr="00B450C4" w14:paraId="0AF3C1EA" w14:textId="77777777" w:rsidTr="00D352A6">
        <w:tc>
          <w:tcPr>
            <w:tcW w:w="1971" w:type="dxa"/>
            <w:tcBorders>
              <w:bottom w:val="single" w:sz="4" w:space="0" w:color="auto"/>
            </w:tcBorders>
            <w:vAlign w:val="center"/>
          </w:tcPr>
          <w:p w14:paraId="2B29462E" w14:textId="779015C3" w:rsidR="00A36396" w:rsidRPr="00B450C4" w:rsidRDefault="00A36396" w:rsidP="00A36396">
            <w:pPr>
              <w:pStyle w:val="Title"/>
              <w:spacing w:before="0" w:after="0" w:line="60" w:lineRule="atLeast"/>
              <w:jc w:val="left"/>
              <w:rPr>
                <w:b w:val="0"/>
                <w:bCs w:val="0"/>
                <w:sz w:val="20"/>
                <w:szCs w:val="20"/>
              </w:rPr>
            </w:pPr>
            <w:r>
              <w:rPr>
                <w:b w:val="0"/>
                <w:bCs w:val="0"/>
                <w:sz w:val="20"/>
                <w:szCs w:val="20"/>
              </w:rPr>
              <w:t>Jane Hirst</w:t>
            </w:r>
          </w:p>
        </w:tc>
        <w:tc>
          <w:tcPr>
            <w:tcW w:w="1130" w:type="dxa"/>
            <w:tcBorders>
              <w:bottom w:val="single" w:sz="4" w:space="0" w:color="auto"/>
            </w:tcBorders>
            <w:vAlign w:val="center"/>
          </w:tcPr>
          <w:p w14:paraId="69762C66" w14:textId="6D9FBF97" w:rsidR="00A36396"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tcBorders>
              <w:bottom w:val="single" w:sz="4" w:space="0" w:color="auto"/>
            </w:tcBorders>
            <w:vAlign w:val="center"/>
          </w:tcPr>
          <w:p w14:paraId="2485F779" w14:textId="77777777" w:rsidR="00A36396" w:rsidRPr="002F0808" w:rsidRDefault="00A36396" w:rsidP="004627FD">
            <w:pPr>
              <w:pStyle w:val="Title"/>
              <w:jc w:val="left"/>
              <w:rPr>
                <w:rFonts w:cs="Arial"/>
                <w:b w:val="0"/>
                <w:sz w:val="20"/>
                <w:szCs w:val="20"/>
              </w:rPr>
            </w:pPr>
            <w:r w:rsidRPr="002F0808">
              <w:rPr>
                <w:rFonts w:cs="Arial"/>
                <w:b w:val="0"/>
                <w:sz w:val="20"/>
                <w:szCs w:val="20"/>
              </w:rPr>
              <w:t>Direct - financial</w:t>
            </w:r>
          </w:p>
          <w:p w14:paraId="75922F26" w14:textId="751604C9" w:rsidR="00A36396" w:rsidRPr="00B450C4" w:rsidRDefault="00A36396" w:rsidP="004627FD">
            <w:pPr>
              <w:pStyle w:val="Title"/>
              <w:spacing w:before="0" w:after="0" w:line="60" w:lineRule="atLeast"/>
              <w:jc w:val="left"/>
              <w:rPr>
                <w:b w:val="0"/>
                <w:bCs w:val="0"/>
                <w:sz w:val="20"/>
                <w:szCs w:val="20"/>
              </w:rPr>
            </w:pPr>
          </w:p>
        </w:tc>
        <w:tc>
          <w:tcPr>
            <w:tcW w:w="6285" w:type="dxa"/>
            <w:tcBorders>
              <w:bottom w:val="single" w:sz="4" w:space="0" w:color="auto"/>
            </w:tcBorders>
            <w:vAlign w:val="center"/>
          </w:tcPr>
          <w:p w14:paraId="0427CCCE" w14:textId="42739AEC" w:rsidR="00A36396" w:rsidRPr="00B450C4" w:rsidRDefault="00A36396" w:rsidP="00A36396">
            <w:pPr>
              <w:pStyle w:val="Title"/>
              <w:spacing w:before="0" w:after="0" w:line="60" w:lineRule="atLeast"/>
              <w:jc w:val="left"/>
              <w:rPr>
                <w:b w:val="0"/>
                <w:bCs w:val="0"/>
                <w:sz w:val="20"/>
                <w:szCs w:val="20"/>
              </w:rPr>
            </w:pPr>
            <w:r>
              <w:rPr>
                <w:b w:val="0"/>
                <w:bCs w:val="0"/>
                <w:sz w:val="20"/>
                <w:szCs w:val="20"/>
              </w:rPr>
              <w:t>UKRI Future Leaders fellowship</w:t>
            </w:r>
          </w:p>
        </w:tc>
        <w:tc>
          <w:tcPr>
            <w:tcW w:w="1139" w:type="dxa"/>
            <w:tcBorders>
              <w:bottom w:val="single" w:sz="4" w:space="0" w:color="auto"/>
            </w:tcBorders>
            <w:vAlign w:val="center"/>
          </w:tcPr>
          <w:p w14:paraId="05E8A207" w14:textId="680B31E3" w:rsidR="00A36396" w:rsidRPr="00B450C4" w:rsidRDefault="00A36396" w:rsidP="00A36396">
            <w:pPr>
              <w:pStyle w:val="Title"/>
              <w:spacing w:before="0" w:after="0" w:line="60" w:lineRule="atLeast"/>
              <w:rPr>
                <w:b w:val="0"/>
                <w:bCs w:val="0"/>
                <w:sz w:val="20"/>
                <w:szCs w:val="20"/>
              </w:rPr>
            </w:pPr>
            <w:r>
              <w:rPr>
                <w:b w:val="0"/>
                <w:bCs w:val="0"/>
                <w:sz w:val="20"/>
                <w:szCs w:val="20"/>
              </w:rPr>
              <w:t>01/01/2021</w:t>
            </w:r>
          </w:p>
        </w:tc>
        <w:tc>
          <w:tcPr>
            <w:tcW w:w="1266" w:type="dxa"/>
            <w:tcBorders>
              <w:bottom w:val="single" w:sz="4" w:space="0" w:color="auto"/>
            </w:tcBorders>
            <w:vAlign w:val="center"/>
          </w:tcPr>
          <w:p w14:paraId="489C99F2" w14:textId="1085CFB9" w:rsidR="00A36396" w:rsidRPr="00B450C4" w:rsidRDefault="00A36396" w:rsidP="00A36396">
            <w:pPr>
              <w:pStyle w:val="Title"/>
              <w:spacing w:before="0" w:after="0" w:line="60" w:lineRule="atLeast"/>
              <w:rPr>
                <w:b w:val="0"/>
                <w:bCs w:val="0"/>
                <w:sz w:val="20"/>
                <w:szCs w:val="20"/>
              </w:rPr>
            </w:pPr>
            <w:r>
              <w:rPr>
                <w:b w:val="0"/>
                <w:bCs w:val="0"/>
                <w:sz w:val="20"/>
                <w:szCs w:val="20"/>
              </w:rPr>
              <w:t>Feb 2022</w:t>
            </w:r>
          </w:p>
        </w:tc>
        <w:tc>
          <w:tcPr>
            <w:tcW w:w="1028" w:type="dxa"/>
            <w:tcBorders>
              <w:bottom w:val="single" w:sz="4" w:space="0" w:color="auto"/>
            </w:tcBorders>
            <w:vAlign w:val="center"/>
          </w:tcPr>
          <w:p w14:paraId="3ACAA39E" w14:textId="787EA227" w:rsidR="00A36396" w:rsidRPr="00B450C4" w:rsidRDefault="00A36396" w:rsidP="00A36396">
            <w:pPr>
              <w:pStyle w:val="Title"/>
              <w:spacing w:before="0" w:after="0" w:line="60" w:lineRule="atLeast"/>
              <w:rPr>
                <w:b w:val="0"/>
                <w:bCs w:val="0"/>
                <w:sz w:val="20"/>
                <w:szCs w:val="20"/>
              </w:rPr>
            </w:pPr>
            <w:r>
              <w:rPr>
                <w:b w:val="0"/>
                <w:bCs w:val="0"/>
                <w:sz w:val="20"/>
                <w:szCs w:val="20"/>
              </w:rPr>
              <w:t>Ongoing</w:t>
            </w:r>
          </w:p>
        </w:tc>
      </w:tr>
      <w:tr w:rsidR="00A36396" w:rsidRPr="00B450C4" w14:paraId="29D5DCE2" w14:textId="77777777" w:rsidTr="00D352A6">
        <w:tc>
          <w:tcPr>
            <w:tcW w:w="1971" w:type="dxa"/>
            <w:tcBorders>
              <w:bottom w:val="single" w:sz="4" w:space="0" w:color="auto"/>
            </w:tcBorders>
            <w:vAlign w:val="center"/>
          </w:tcPr>
          <w:p w14:paraId="4462D57F" w14:textId="2D1FA9FB" w:rsidR="00A36396" w:rsidRDefault="00A36396" w:rsidP="00A36396">
            <w:pPr>
              <w:pStyle w:val="Title"/>
              <w:spacing w:before="0" w:after="0" w:line="60" w:lineRule="atLeast"/>
              <w:jc w:val="left"/>
              <w:rPr>
                <w:sz w:val="20"/>
                <w:szCs w:val="20"/>
              </w:rPr>
            </w:pPr>
            <w:r>
              <w:rPr>
                <w:b w:val="0"/>
                <w:bCs w:val="0"/>
                <w:sz w:val="20"/>
                <w:szCs w:val="20"/>
              </w:rPr>
              <w:t>Jane Hirst</w:t>
            </w:r>
          </w:p>
        </w:tc>
        <w:tc>
          <w:tcPr>
            <w:tcW w:w="1130" w:type="dxa"/>
            <w:tcBorders>
              <w:bottom w:val="single" w:sz="4" w:space="0" w:color="auto"/>
            </w:tcBorders>
          </w:tcPr>
          <w:p w14:paraId="1EA5386A" w14:textId="32C8C6BE" w:rsidR="00A36396"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tcBorders>
              <w:bottom w:val="single" w:sz="4" w:space="0" w:color="auto"/>
            </w:tcBorders>
            <w:vAlign w:val="center"/>
          </w:tcPr>
          <w:p w14:paraId="4371F4BA" w14:textId="5B7D4894"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tcBorders>
              <w:bottom w:val="single" w:sz="4" w:space="0" w:color="auto"/>
            </w:tcBorders>
            <w:vAlign w:val="center"/>
          </w:tcPr>
          <w:p w14:paraId="05C66295" w14:textId="705642A2" w:rsidR="00A36396" w:rsidRPr="00B450C4" w:rsidRDefault="00A36396" w:rsidP="00A36396">
            <w:pPr>
              <w:pStyle w:val="Title"/>
              <w:spacing w:before="0" w:after="0" w:line="60" w:lineRule="atLeast"/>
              <w:jc w:val="left"/>
              <w:rPr>
                <w:b w:val="0"/>
                <w:bCs w:val="0"/>
                <w:sz w:val="20"/>
                <w:szCs w:val="20"/>
              </w:rPr>
            </w:pPr>
            <w:r>
              <w:rPr>
                <w:b w:val="0"/>
                <w:bCs w:val="0"/>
                <w:sz w:val="20"/>
                <w:szCs w:val="20"/>
              </w:rPr>
              <w:t>PI for the SMART Health Pregnancy Trial</w:t>
            </w:r>
          </w:p>
        </w:tc>
        <w:tc>
          <w:tcPr>
            <w:tcW w:w="1139" w:type="dxa"/>
            <w:tcBorders>
              <w:bottom w:val="single" w:sz="4" w:space="0" w:color="auto"/>
            </w:tcBorders>
            <w:vAlign w:val="center"/>
          </w:tcPr>
          <w:p w14:paraId="26C0ADE5" w14:textId="38473E22" w:rsidR="00A36396" w:rsidRPr="00B450C4" w:rsidRDefault="00A36396" w:rsidP="00A36396">
            <w:pPr>
              <w:pStyle w:val="Title"/>
              <w:spacing w:before="0" w:after="0" w:line="60" w:lineRule="atLeast"/>
              <w:rPr>
                <w:b w:val="0"/>
                <w:bCs w:val="0"/>
                <w:sz w:val="20"/>
                <w:szCs w:val="20"/>
              </w:rPr>
            </w:pPr>
            <w:r>
              <w:rPr>
                <w:b w:val="0"/>
                <w:bCs w:val="0"/>
                <w:sz w:val="20"/>
                <w:szCs w:val="20"/>
              </w:rPr>
              <w:t>01/06/2021</w:t>
            </w:r>
          </w:p>
        </w:tc>
        <w:tc>
          <w:tcPr>
            <w:tcW w:w="1266" w:type="dxa"/>
            <w:tcBorders>
              <w:bottom w:val="single" w:sz="4" w:space="0" w:color="auto"/>
            </w:tcBorders>
            <w:vAlign w:val="center"/>
          </w:tcPr>
          <w:p w14:paraId="48DBF3C5" w14:textId="20276CCE" w:rsidR="00A36396" w:rsidRPr="00B450C4" w:rsidRDefault="00A36396" w:rsidP="00A36396">
            <w:pPr>
              <w:pStyle w:val="Title"/>
              <w:spacing w:before="0" w:after="0" w:line="60" w:lineRule="atLeast"/>
              <w:rPr>
                <w:b w:val="0"/>
                <w:bCs w:val="0"/>
                <w:sz w:val="20"/>
                <w:szCs w:val="20"/>
              </w:rPr>
            </w:pPr>
            <w:r>
              <w:rPr>
                <w:b w:val="0"/>
                <w:bCs w:val="0"/>
                <w:sz w:val="20"/>
                <w:szCs w:val="20"/>
              </w:rPr>
              <w:t>Feb 2022</w:t>
            </w:r>
          </w:p>
        </w:tc>
        <w:tc>
          <w:tcPr>
            <w:tcW w:w="1028" w:type="dxa"/>
            <w:tcBorders>
              <w:bottom w:val="single" w:sz="4" w:space="0" w:color="auto"/>
            </w:tcBorders>
            <w:vAlign w:val="center"/>
          </w:tcPr>
          <w:p w14:paraId="3923B4A4" w14:textId="2385D522" w:rsidR="00A36396" w:rsidRPr="00B450C4" w:rsidRDefault="00A36396" w:rsidP="00A36396">
            <w:pPr>
              <w:pStyle w:val="Title"/>
              <w:spacing w:before="0" w:after="0" w:line="60" w:lineRule="atLeast"/>
              <w:rPr>
                <w:b w:val="0"/>
                <w:bCs w:val="0"/>
                <w:sz w:val="20"/>
                <w:szCs w:val="20"/>
              </w:rPr>
            </w:pPr>
            <w:r>
              <w:rPr>
                <w:b w:val="0"/>
                <w:bCs w:val="0"/>
                <w:sz w:val="20"/>
                <w:szCs w:val="20"/>
              </w:rPr>
              <w:t>Ongoing</w:t>
            </w:r>
          </w:p>
        </w:tc>
      </w:tr>
      <w:tr w:rsidR="00A36396" w:rsidRPr="00B450C4" w14:paraId="78EE17C8" w14:textId="77777777" w:rsidTr="00D352A6">
        <w:tc>
          <w:tcPr>
            <w:tcW w:w="1971" w:type="dxa"/>
            <w:tcBorders>
              <w:bottom w:val="single" w:sz="4" w:space="0" w:color="auto"/>
            </w:tcBorders>
            <w:vAlign w:val="center"/>
          </w:tcPr>
          <w:p w14:paraId="0C8793C2" w14:textId="604E38F7" w:rsidR="00A36396" w:rsidRPr="003B2105" w:rsidRDefault="00A36396" w:rsidP="00A36396">
            <w:pPr>
              <w:pStyle w:val="Title"/>
              <w:spacing w:before="0" w:after="0" w:line="60" w:lineRule="atLeast"/>
              <w:jc w:val="left"/>
              <w:rPr>
                <w:sz w:val="20"/>
                <w:szCs w:val="20"/>
              </w:rPr>
            </w:pPr>
            <w:r>
              <w:rPr>
                <w:b w:val="0"/>
                <w:bCs w:val="0"/>
                <w:sz w:val="20"/>
                <w:szCs w:val="20"/>
              </w:rPr>
              <w:t>Jane Hirst</w:t>
            </w:r>
          </w:p>
        </w:tc>
        <w:tc>
          <w:tcPr>
            <w:tcW w:w="1130" w:type="dxa"/>
            <w:tcBorders>
              <w:bottom w:val="single" w:sz="4" w:space="0" w:color="auto"/>
            </w:tcBorders>
          </w:tcPr>
          <w:p w14:paraId="483C4228" w14:textId="33EC3DBD" w:rsidR="00A36396" w:rsidRPr="003B2105"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tcBorders>
              <w:bottom w:val="single" w:sz="4" w:space="0" w:color="auto"/>
            </w:tcBorders>
            <w:vAlign w:val="center"/>
          </w:tcPr>
          <w:p w14:paraId="4AC2D9B7" w14:textId="0909459E"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tcBorders>
              <w:bottom w:val="single" w:sz="4" w:space="0" w:color="auto"/>
            </w:tcBorders>
            <w:vAlign w:val="center"/>
          </w:tcPr>
          <w:p w14:paraId="30270B83" w14:textId="43C07C97" w:rsidR="00A36396" w:rsidRPr="00B450C4" w:rsidRDefault="00A36396" w:rsidP="00A36396">
            <w:pPr>
              <w:pStyle w:val="Title"/>
              <w:spacing w:before="0" w:after="0" w:line="60" w:lineRule="atLeast"/>
              <w:jc w:val="left"/>
              <w:rPr>
                <w:b w:val="0"/>
                <w:bCs w:val="0"/>
                <w:sz w:val="20"/>
                <w:szCs w:val="20"/>
              </w:rPr>
            </w:pPr>
            <w:r>
              <w:rPr>
                <w:b w:val="0"/>
                <w:bCs w:val="0"/>
                <w:sz w:val="20"/>
                <w:szCs w:val="20"/>
              </w:rPr>
              <w:t>Member of the John Fell Committee, University of Oxford</w:t>
            </w:r>
          </w:p>
        </w:tc>
        <w:tc>
          <w:tcPr>
            <w:tcW w:w="1139" w:type="dxa"/>
            <w:tcBorders>
              <w:bottom w:val="single" w:sz="4" w:space="0" w:color="auto"/>
            </w:tcBorders>
            <w:vAlign w:val="center"/>
          </w:tcPr>
          <w:p w14:paraId="64F165BF" w14:textId="4A787D8E" w:rsidR="00A36396" w:rsidRPr="00B450C4" w:rsidRDefault="00A36396" w:rsidP="00A36396">
            <w:pPr>
              <w:pStyle w:val="Title"/>
              <w:spacing w:before="0" w:after="0" w:line="60" w:lineRule="atLeast"/>
              <w:rPr>
                <w:b w:val="0"/>
                <w:bCs w:val="0"/>
                <w:sz w:val="20"/>
                <w:szCs w:val="20"/>
              </w:rPr>
            </w:pPr>
            <w:r>
              <w:rPr>
                <w:b w:val="0"/>
                <w:bCs w:val="0"/>
                <w:sz w:val="20"/>
                <w:szCs w:val="20"/>
              </w:rPr>
              <w:t>01/05/2021</w:t>
            </w:r>
          </w:p>
        </w:tc>
        <w:tc>
          <w:tcPr>
            <w:tcW w:w="1266" w:type="dxa"/>
            <w:tcBorders>
              <w:bottom w:val="single" w:sz="4" w:space="0" w:color="auto"/>
            </w:tcBorders>
            <w:vAlign w:val="center"/>
          </w:tcPr>
          <w:p w14:paraId="1BD94354" w14:textId="0B757C1E" w:rsidR="00A36396" w:rsidRPr="00B450C4" w:rsidRDefault="00A36396" w:rsidP="00A36396">
            <w:pPr>
              <w:pStyle w:val="Title"/>
              <w:spacing w:before="0" w:after="0" w:line="60" w:lineRule="atLeast"/>
              <w:rPr>
                <w:b w:val="0"/>
                <w:bCs w:val="0"/>
                <w:sz w:val="20"/>
                <w:szCs w:val="20"/>
              </w:rPr>
            </w:pPr>
            <w:r>
              <w:rPr>
                <w:b w:val="0"/>
                <w:bCs w:val="0"/>
                <w:sz w:val="20"/>
                <w:szCs w:val="20"/>
              </w:rPr>
              <w:t>Feb 2022</w:t>
            </w:r>
          </w:p>
        </w:tc>
        <w:tc>
          <w:tcPr>
            <w:tcW w:w="1028" w:type="dxa"/>
            <w:tcBorders>
              <w:bottom w:val="single" w:sz="4" w:space="0" w:color="auto"/>
            </w:tcBorders>
            <w:vAlign w:val="center"/>
          </w:tcPr>
          <w:p w14:paraId="78F8B96A" w14:textId="352741F9" w:rsidR="00A36396" w:rsidRPr="00B450C4" w:rsidRDefault="00A36396" w:rsidP="00A36396">
            <w:pPr>
              <w:pStyle w:val="Title"/>
              <w:spacing w:before="0" w:after="0" w:line="60" w:lineRule="atLeast"/>
              <w:rPr>
                <w:b w:val="0"/>
                <w:bCs w:val="0"/>
                <w:sz w:val="20"/>
                <w:szCs w:val="20"/>
              </w:rPr>
            </w:pPr>
            <w:r>
              <w:rPr>
                <w:b w:val="0"/>
                <w:bCs w:val="0"/>
                <w:sz w:val="20"/>
                <w:szCs w:val="20"/>
              </w:rPr>
              <w:t>Ongoing</w:t>
            </w:r>
          </w:p>
        </w:tc>
      </w:tr>
      <w:tr w:rsidR="00A36396" w:rsidRPr="00B450C4" w14:paraId="5AB171F1" w14:textId="77777777" w:rsidTr="00D352A6">
        <w:tc>
          <w:tcPr>
            <w:tcW w:w="1971" w:type="dxa"/>
            <w:tcBorders>
              <w:bottom w:val="single" w:sz="4" w:space="0" w:color="auto"/>
            </w:tcBorders>
            <w:vAlign w:val="center"/>
          </w:tcPr>
          <w:p w14:paraId="611352A8" w14:textId="3E1AB457" w:rsidR="00A36396" w:rsidRPr="00540C1F" w:rsidRDefault="00A36396" w:rsidP="00A36396">
            <w:pPr>
              <w:pStyle w:val="Title"/>
              <w:spacing w:before="0" w:after="0" w:line="60" w:lineRule="atLeast"/>
              <w:jc w:val="left"/>
              <w:rPr>
                <w:sz w:val="20"/>
                <w:szCs w:val="20"/>
              </w:rPr>
            </w:pPr>
            <w:r>
              <w:rPr>
                <w:b w:val="0"/>
                <w:bCs w:val="0"/>
                <w:sz w:val="20"/>
                <w:szCs w:val="20"/>
              </w:rPr>
              <w:t>Jane Hirst</w:t>
            </w:r>
          </w:p>
        </w:tc>
        <w:tc>
          <w:tcPr>
            <w:tcW w:w="1130" w:type="dxa"/>
            <w:tcBorders>
              <w:bottom w:val="single" w:sz="4" w:space="0" w:color="auto"/>
            </w:tcBorders>
          </w:tcPr>
          <w:p w14:paraId="3D56F2BD" w14:textId="21854101"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tcBorders>
              <w:bottom w:val="single" w:sz="4" w:space="0" w:color="auto"/>
            </w:tcBorders>
            <w:vAlign w:val="center"/>
          </w:tcPr>
          <w:p w14:paraId="4BAB123A" w14:textId="101B7D36"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tcBorders>
              <w:bottom w:val="single" w:sz="4" w:space="0" w:color="auto"/>
            </w:tcBorders>
            <w:vAlign w:val="center"/>
          </w:tcPr>
          <w:p w14:paraId="4A98239B" w14:textId="099F3CCA" w:rsidR="00A36396" w:rsidRPr="00B450C4" w:rsidRDefault="00A36396" w:rsidP="00A36396">
            <w:pPr>
              <w:pStyle w:val="Title"/>
              <w:spacing w:before="0" w:after="0" w:line="60" w:lineRule="atLeast"/>
              <w:jc w:val="left"/>
              <w:rPr>
                <w:b w:val="0"/>
                <w:bCs w:val="0"/>
                <w:sz w:val="20"/>
                <w:szCs w:val="20"/>
              </w:rPr>
            </w:pPr>
            <w:r>
              <w:rPr>
                <w:b w:val="0"/>
                <w:bCs w:val="0"/>
                <w:sz w:val="20"/>
                <w:szCs w:val="20"/>
              </w:rPr>
              <w:t>Member of the RCOG CSG on Diabetes in Pregnancy</w:t>
            </w:r>
          </w:p>
        </w:tc>
        <w:tc>
          <w:tcPr>
            <w:tcW w:w="1139" w:type="dxa"/>
            <w:tcBorders>
              <w:bottom w:val="single" w:sz="4" w:space="0" w:color="auto"/>
            </w:tcBorders>
            <w:vAlign w:val="center"/>
          </w:tcPr>
          <w:p w14:paraId="499AD08B" w14:textId="3CEBBF64" w:rsidR="00A36396" w:rsidRPr="00B450C4" w:rsidRDefault="00A36396" w:rsidP="00A36396">
            <w:pPr>
              <w:pStyle w:val="Title"/>
              <w:spacing w:before="0" w:after="0" w:line="60" w:lineRule="atLeast"/>
              <w:rPr>
                <w:b w:val="0"/>
                <w:bCs w:val="0"/>
                <w:sz w:val="20"/>
                <w:szCs w:val="20"/>
              </w:rPr>
            </w:pPr>
            <w:r>
              <w:rPr>
                <w:b w:val="0"/>
                <w:bCs w:val="0"/>
                <w:sz w:val="20"/>
                <w:szCs w:val="20"/>
              </w:rPr>
              <w:t>01/06/2021</w:t>
            </w:r>
          </w:p>
        </w:tc>
        <w:tc>
          <w:tcPr>
            <w:tcW w:w="1266" w:type="dxa"/>
            <w:tcBorders>
              <w:bottom w:val="single" w:sz="4" w:space="0" w:color="auto"/>
            </w:tcBorders>
            <w:vAlign w:val="center"/>
          </w:tcPr>
          <w:p w14:paraId="533F392A" w14:textId="3B1A2709" w:rsidR="00A36396" w:rsidRPr="00B450C4" w:rsidRDefault="00A36396" w:rsidP="00A36396">
            <w:pPr>
              <w:pStyle w:val="Title"/>
              <w:spacing w:before="0" w:after="0" w:line="60" w:lineRule="atLeast"/>
              <w:rPr>
                <w:b w:val="0"/>
                <w:bCs w:val="0"/>
                <w:sz w:val="20"/>
                <w:szCs w:val="20"/>
              </w:rPr>
            </w:pPr>
            <w:r>
              <w:rPr>
                <w:b w:val="0"/>
                <w:bCs w:val="0"/>
                <w:sz w:val="20"/>
                <w:szCs w:val="20"/>
              </w:rPr>
              <w:t>Feb 2022</w:t>
            </w:r>
          </w:p>
        </w:tc>
        <w:tc>
          <w:tcPr>
            <w:tcW w:w="1028" w:type="dxa"/>
            <w:tcBorders>
              <w:bottom w:val="single" w:sz="4" w:space="0" w:color="auto"/>
            </w:tcBorders>
            <w:vAlign w:val="center"/>
          </w:tcPr>
          <w:p w14:paraId="3B80E3D7" w14:textId="75585796" w:rsidR="00A36396" w:rsidRPr="00B450C4" w:rsidRDefault="00A36396" w:rsidP="00A36396">
            <w:pPr>
              <w:pStyle w:val="Title"/>
              <w:spacing w:before="0" w:after="0" w:line="60" w:lineRule="atLeast"/>
              <w:rPr>
                <w:b w:val="0"/>
                <w:bCs w:val="0"/>
                <w:sz w:val="20"/>
                <w:szCs w:val="20"/>
              </w:rPr>
            </w:pPr>
            <w:r>
              <w:rPr>
                <w:b w:val="0"/>
                <w:bCs w:val="0"/>
                <w:sz w:val="20"/>
                <w:szCs w:val="20"/>
              </w:rPr>
              <w:t>Ongoing</w:t>
            </w:r>
          </w:p>
        </w:tc>
      </w:tr>
      <w:tr w:rsidR="00A36396" w:rsidRPr="00B450C4" w14:paraId="643EEA93" w14:textId="77777777" w:rsidTr="00D352A6">
        <w:tc>
          <w:tcPr>
            <w:tcW w:w="1971" w:type="dxa"/>
            <w:vAlign w:val="center"/>
          </w:tcPr>
          <w:p w14:paraId="646D0549" w14:textId="59251518" w:rsidR="00A36396" w:rsidRPr="00540C1F" w:rsidRDefault="00A36396" w:rsidP="00A36396">
            <w:pPr>
              <w:pStyle w:val="Title"/>
              <w:spacing w:before="0" w:after="0" w:line="60" w:lineRule="atLeast"/>
              <w:jc w:val="left"/>
              <w:rPr>
                <w:sz w:val="20"/>
                <w:szCs w:val="20"/>
              </w:rPr>
            </w:pPr>
            <w:r>
              <w:rPr>
                <w:b w:val="0"/>
                <w:bCs w:val="0"/>
                <w:sz w:val="20"/>
                <w:szCs w:val="20"/>
              </w:rPr>
              <w:lastRenderedPageBreak/>
              <w:t>Jane Hirst</w:t>
            </w:r>
          </w:p>
        </w:tc>
        <w:tc>
          <w:tcPr>
            <w:tcW w:w="1130" w:type="dxa"/>
          </w:tcPr>
          <w:p w14:paraId="4570C073" w14:textId="7EA72071"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1193CA15" w14:textId="6C949060" w:rsidR="00A36396" w:rsidRPr="00B450C4" w:rsidRDefault="00A36396" w:rsidP="004627FD">
            <w:pPr>
              <w:pStyle w:val="Title"/>
              <w:spacing w:before="0" w:after="0" w:line="60" w:lineRule="atLeast"/>
              <w:jc w:val="left"/>
              <w:rPr>
                <w:b w:val="0"/>
                <w:bCs w:val="0"/>
                <w:sz w:val="20"/>
                <w:szCs w:val="20"/>
              </w:rPr>
            </w:pPr>
            <w:r>
              <w:rPr>
                <w:b w:val="0"/>
                <w:bCs w:val="0"/>
                <w:sz w:val="20"/>
                <w:szCs w:val="20"/>
              </w:rPr>
              <w:t>Indirect</w:t>
            </w:r>
          </w:p>
        </w:tc>
        <w:tc>
          <w:tcPr>
            <w:tcW w:w="6285" w:type="dxa"/>
            <w:vAlign w:val="center"/>
          </w:tcPr>
          <w:p w14:paraId="6DBC33FC" w14:textId="1A73A07F"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682338C4" w14:textId="60E0F815"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2A459889" w14:textId="319A3690" w:rsidR="00A36396" w:rsidRPr="00B450C4" w:rsidRDefault="00A36396" w:rsidP="00A36396">
            <w:pPr>
              <w:pStyle w:val="Title"/>
              <w:spacing w:before="0" w:after="0" w:line="60" w:lineRule="atLeast"/>
              <w:rPr>
                <w:b w:val="0"/>
                <w:bCs w:val="0"/>
                <w:sz w:val="20"/>
                <w:szCs w:val="20"/>
              </w:rPr>
            </w:pPr>
            <w:r>
              <w:rPr>
                <w:b w:val="0"/>
                <w:bCs w:val="0"/>
                <w:sz w:val="20"/>
                <w:szCs w:val="20"/>
              </w:rPr>
              <w:t>Feb 2022</w:t>
            </w:r>
          </w:p>
        </w:tc>
        <w:tc>
          <w:tcPr>
            <w:tcW w:w="1028" w:type="dxa"/>
            <w:vAlign w:val="center"/>
          </w:tcPr>
          <w:p w14:paraId="4AF997BC" w14:textId="042C1299"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6E746E68" w14:textId="77777777" w:rsidTr="00D352A6">
        <w:tc>
          <w:tcPr>
            <w:tcW w:w="1971" w:type="dxa"/>
            <w:vAlign w:val="center"/>
          </w:tcPr>
          <w:p w14:paraId="5CB9FD17" w14:textId="29D23AB8" w:rsidR="00A36396" w:rsidRPr="00540C1F" w:rsidRDefault="00A36396" w:rsidP="00A36396">
            <w:pPr>
              <w:pStyle w:val="Title"/>
              <w:spacing w:before="0" w:after="0" w:line="60" w:lineRule="atLeast"/>
              <w:jc w:val="left"/>
              <w:rPr>
                <w:sz w:val="20"/>
                <w:szCs w:val="20"/>
              </w:rPr>
            </w:pPr>
            <w:r>
              <w:rPr>
                <w:b w:val="0"/>
                <w:bCs w:val="0"/>
                <w:sz w:val="20"/>
                <w:szCs w:val="20"/>
              </w:rPr>
              <w:t>Katie Young</w:t>
            </w:r>
          </w:p>
        </w:tc>
        <w:tc>
          <w:tcPr>
            <w:tcW w:w="1130" w:type="dxa"/>
          </w:tcPr>
          <w:p w14:paraId="662F4693" w14:textId="01237519"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484FE1CD" w14:textId="77777777" w:rsidR="00A36396" w:rsidRPr="002F0808" w:rsidRDefault="00A36396" w:rsidP="004627FD">
            <w:pPr>
              <w:pStyle w:val="Title"/>
              <w:jc w:val="left"/>
              <w:rPr>
                <w:rFonts w:cs="Arial"/>
                <w:b w:val="0"/>
                <w:sz w:val="20"/>
                <w:szCs w:val="20"/>
              </w:rPr>
            </w:pPr>
            <w:r w:rsidRPr="002F0808">
              <w:rPr>
                <w:rFonts w:cs="Arial"/>
                <w:b w:val="0"/>
                <w:sz w:val="20"/>
                <w:szCs w:val="20"/>
              </w:rPr>
              <w:t>Direct - financial</w:t>
            </w:r>
          </w:p>
          <w:p w14:paraId="3EB372D5" w14:textId="0909F269" w:rsidR="00A36396" w:rsidRPr="00B450C4" w:rsidRDefault="00A36396" w:rsidP="004627FD">
            <w:pPr>
              <w:pStyle w:val="Title"/>
              <w:spacing w:before="0" w:after="0" w:line="60" w:lineRule="atLeast"/>
              <w:jc w:val="left"/>
              <w:rPr>
                <w:b w:val="0"/>
                <w:bCs w:val="0"/>
                <w:sz w:val="20"/>
                <w:szCs w:val="20"/>
              </w:rPr>
            </w:pPr>
          </w:p>
        </w:tc>
        <w:tc>
          <w:tcPr>
            <w:tcW w:w="6285" w:type="dxa"/>
            <w:vAlign w:val="center"/>
          </w:tcPr>
          <w:p w14:paraId="6407049E" w14:textId="3B964546"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7C49081F" w14:textId="0EEC5E88"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18C98E97" w14:textId="1CF3418E"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076FFE1E" w14:textId="3B269644"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7A59260B" w14:textId="77777777" w:rsidTr="00D352A6">
        <w:tc>
          <w:tcPr>
            <w:tcW w:w="1971" w:type="dxa"/>
            <w:vAlign w:val="center"/>
          </w:tcPr>
          <w:p w14:paraId="03BC7DC0" w14:textId="525F7296" w:rsidR="00A36396" w:rsidRPr="00540C1F" w:rsidRDefault="00A36396" w:rsidP="00A36396">
            <w:pPr>
              <w:pStyle w:val="Title"/>
              <w:spacing w:before="0" w:after="0" w:line="60" w:lineRule="atLeast"/>
              <w:jc w:val="left"/>
              <w:rPr>
                <w:sz w:val="20"/>
                <w:szCs w:val="20"/>
              </w:rPr>
            </w:pPr>
            <w:r>
              <w:rPr>
                <w:b w:val="0"/>
                <w:bCs w:val="0"/>
                <w:sz w:val="20"/>
                <w:szCs w:val="20"/>
              </w:rPr>
              <w:t>Katie Young</w:t>
            </w:r>
          </w:p>
        </w:tc>
        <w:tc>
          <w:tcPr>
            <w:tcW w:w="1130" w:type="dxa"/>
          </w:tcPr>
          <w:p w14:paraId="7130ECDD" w14:textId="32BBD410"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7CFBCA60" w14:textId="6AC32F0B"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vAlign w:val="center"/>
          </w:tcPr>
          <w:p w14:paraId="628FBAE3" w14:textId="5CF0B2E7"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3F01739A" w14:textId="190C3611"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35BCAC52" w14:textId="0482DE1B"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222B834F" w14:textId="2B8F6091"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41B16029" w14:textId="77777777" w:rsidTr="00D352A6">
        <w:tc>
          <w:tcPr>
            <w:tcW w:w="1971" w:type="dxa"/>
            <w:vAlign w:val="center"/>
          </w:tcPr>
          <w:p w14:paraId="28C0EB35" w14:textId="36785B57" w:rsidR="00A36396" w:rsidRPr="00540C1F" w:rsidRDefault="00A36396" w:rsidP="00A36396">
            <w:pPr>
              <w:pStyle w:val="Title"/>
              <w:spacing w:before="0" w:after="0" w:line="60" w:lineRule="atLeast"/>
              <w:jc w:val="left"/>
              <w:rPr>
                <w:sz w:val="20"/>
                <w:szCs w:val="20"/>
              </w:rPr>
            </w:pPr>
            <w:r>
              <w:rPr>
                <w:b w:val="0"/>
                <w:bCs w:val="0"/>
                <w:sz w:val="20"/>
                <w:szCs w:val="20"/>
              </w:rPr>
              <w:t>Katie Young</w:t>
            </w:r>
          </w:p>
        </w:tc>
        <w:tc>
          <w:tcPr>
            <w:tcW w:w="1130" w:type="dxa"/>
          </w:tcPr>
          <w:p w14:paraId="0C0C08D4" w14:textId="4254E914"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44BB65D0" w14:textId="4E7E8140" w:rsidR="00A36396" w:rsidRPr="00B450C4" w:rsidRDefault="00A36396" w:rsidP="004627FD">
            <w:pPr>
              <w:pStyle w:val="Title"/>
              <w:spacing w:before="0" w:after="0" w:line="60" w:lineRule="atLeast"/>
              <w:jc w:val="left"/>
              <w:rPr>
                <w:b w:val="0"/>
                <w:bCs w:val="0"/>
                <w:sz w:val="20"/>
                <w:szCs w:val="20"/>
              </w:rPr>
            </w:pPr>
            <w:r>
              <w:rPr>
                <w:b w:val="0"/>
                <w:bCs w:val="0"/>
                <w:sz w:val="20"/>
                <w:szCs w:val="20"/>
              </w:rPr>
              <w:t>Indirect</w:t>
            </w:r>
          </w:p>
        </w:tc>
        <w:tc>
          <w:tcPr>
            <w:tcW w:w="6285" w:type="dxa"/>
            <w:vAlign w:val="center"/>
          </w:tcPr>
          <w:p w14:paraId="643DAA43" w14:textId="66315E0C"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2CB9B40B" w14:textId="0EF1DE7C"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6B3CCC75" w14:textId="6FF0F2A4"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167C82C4" w14:textId="0999753E"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0DC5C1D5" w14:textId="77777777" w:rsidTr="00D352A6">
        <w:tc>
          <w:tcPr>
            <w:tcW w:w="1971" w:type="dxa"/>
            <w:vAlign w:val="center"/>
          </w:tcPr>
          <w:p w14:paraId="15B05CD2" w14:textId="5F338225" w:rsidR="00A36396" w:rsidRPr="00540C1F" w:rsidRDefault="00A36396" w:rsidP="00A36396">
            <w:pPr>
              <w:pStyle w:val="Title"/>
              <w:spacing w:before="0" w:after="0" w:line="60" w:lineRule="atLeast"/>
              <w:jc w:val="left"/>
              <w:rPr>
                <w:sz w:val="20"/>
                <w:szCs w:val="20"/>
              </w:rPr>
            </w:pPr>
            <w:r>
              <w:rPr>
                <w:b w:val="0"/>
                <w:bCs w:val="0"/>
                <w:sz w:val="20"/>
                <w:szCs w:val="20"/>
              </w:rPr>
              <w:t xml:space="preserve">Tembi </w:t>
            </w:r>
            <w:proofErr w:type="spellStart"/>
            <w:r>
              <w:rPr>
                <w:b w:val="0"/>
                <w:bCs w:val="0"/>
                <w:sz w:val="20"/>
                <w:szCs w:val="20"/>
              </w:rPr>
              <w:t>Chinaire</w:t>
            </w:r>
            <w:proofErr w:type="spellEnd"/>
          </w:p>
        </w:tc>
        <w:tc>
          <w:tcPr>
            <w:tcW w:w="1130" w:type="dxa"/>
          </w:tcPr>
          <w:p w14:paraId="29E5A6E5" w14:textId="5614AF3D"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7293A347" w14:textId="77777777" w:rsidR="00A36396" w:rsidRPr="002F0808" w:rsidRDefault="00A36396" w:rsidP="004627FD">
            <w:pPr>
              <w:pStyle w:val="Title"/>
              <w:jc w:val="left"/>
              <w:rPr>
                <w:rFonts w:cs="Arial"/>
                <w:b w:val="0"/>
                <w:sz w:val="20"/>
                <w:szCs w:val="20"/>
              </w:rPr>
            </w:pPr>
            <w:r w:rsidRPr="002F0808">
              <w:rPr>
                <w:rFonts w:cs="Arial"/>
                <w:b w:val="0"/>
                <w:sz w:val="20"/>
                <w:szCs w:val="20"/>
              </w:rPr>
              <w:t>Direct - financial</w:t>
            </w:r>
          </w:p>
          <w:p w14:paraId="6A4055C6" w14:textId="77777777" w:rsidR="00A36396" w:rsidRPr="00B450C4" w:rsidRDefault="00A36396" w:rsidP="004627FD">
            <w:pPr>
              <w:pStyle w:val="Title"/>
              <w:spacing w:before="0" w:after="0" w:line="60" w:lineRule="atLeast"/>
              <w:jc w:val="left"/>
              <w:rPr>
                <w:b w:val="0"/>
                <w:bCs w:val="0"/>
                <w:sz w:val="20"/>
                <w:szCs w:val="20"/>
              </w:rPr>
            </w:pPr>
          </w:p>
        </w:tc>
        <w:tc>
          <w:tcPr>
            <w:tcW w:w="6285" w:type="dxa"/>
            <w:vAlign w:val="center"/>
          </w:tcPr>
          <w:p w14:paraId="4127866D" w14:textId="24EBDF1E"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245CDE90" w14:textId="07DB5359"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19D3016C" w14:textId="041941D2"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4EEA4E2C" w14:textId="57FEC983"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04D7F092" w14:textId="77777777" w:rsidTr="00D352A6">
        <w:tc>
          <w:tcPr>
            <w:tcW w:w="1971" w:type="dxa"/>
            <w:vAlign w:val="center"/>
          </w:tcPr>
          <w:p w14:paraId="200BCFA1" w14:textId="64859794" w:rsidR="00A36396" w:rsidRPr="00540C1F" w:rsidRDefault="00A36396" w:rsidP="00A36396">
            <w:pPr>
              <w:pStyle w:val="Title"/>
              <w:spacing w:before="0" w:after="0" w:line="60" w:lineRule="atLeast"/>
              <w:jc w:val="left"/>
              <w:rPr>
                <w:sz w:val="20"/>
                <w:szCs w:val="20"/>
              </w:rPr>
            </w:pPr>
            <w:r>
              <w:rPr>
                <w:b w:val="0"/>
                <w:bCs w:val="0"/>
                <w:sz w:val="20"/>
                <w:szCs w:val="20"/>
              </w:rPr>
              <w:t xml:space="preserve">Tembi </w:t>
            </w:r>
            <w:proofErr w:type="spellStart"/>
            <w:r>
              <w:rPr>
                <w:b w:val="0"/>
                <w:bCs w:val="0"/>
                <w:sz w:val="20"/>
                <w:szCs w:val="20"/>
              </w:rPr>
              <w:t>Chinaire</w:t>
            </w:r>
            <w:proofErr w:type="spellEnd"/>
          </w:p>
        </w:tc>
        <w:tc>
          <w:tcPr>
            <w:tcW w:w="1130" w:type="dxa"/>
          </w:tcPr>
          <w:p w14:paraId="0029089E" w14:textId="741505AB"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413C408F" w14:textId="65876974"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vAlign w:val="center"/>
          </w:tcPr>
          <w:p w14:paraId="3F857967" w14:textId="16E57C8E"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7E8F4945" w14:textId="7CE81F43"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59FAC8A3" w14:textId="700438B6"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04EFF6B3" w14:textId="6D008331"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5E9022EA" w14:textId="77777777" w:rsidTr="00D352A6">
        <w:tc>
          <w:tcPr>
            <w:tcW w:w="1971" w:type="dxa"/>
            <w:vAlign w:val="center"/>
          </w:tcPr>
          <w:p w14:paraId="5617BADF" w14:textId="47B5F05A" w:rsidR="00A36396" w:rsidRPr="00540C1F" w:rsidRDefault="00A36396" w:rsidP="00A36396">
            <w:pPr>
              <w:pStyle w:val="Title"/>
              <w:spacing w:before="0" w:after="0" w:line="60" w:lineRule="atLeast"/>
              <w:jc w:val="left"/>
              <w:rPr>
                <w:sz w:val="20"/>
                <w:szCs w:val="20"/>
              </w:rPr>
            </w:pPr>
            <w:r>
              <w:rPr>
                <w:b w:val="0"/>
                <w:bCs w:val="0"/>
                <w:sz w:val="20"/>
                <w:szCs w:val="20"/>
              </w:rPr>
              <w:t xml:space="preserve">Tembi </w:t>
            </w:r>
            <w:proofErr w:type="spellStart"/>
            <w:r>
              <w:rPr>
                <w:b w:val="0"/>
                <w:bCs w:val="0"/>
                <w:sz w:val="20"/>
                <w:szCs w:val="20"/>
              </w:rPr>
              <w:t>Chinaire</w:t>
            </w:r>
            <w:proofErr w:type="spellEnd"/>
          </w:p>
        </w:tc>
        <w:tc>
          <w:tcPr>
            <w:tcW w:w="1130" w:type="dxa"/>
          </w:tcPr>
          <w:p w14:paraId="6768D68D" w14:textId="29D288C9"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3BFBBB63" w14:textId="0CD64391" w:rsidR="00A36396" w:rsidRPr="00B450C4" w:rsidRDefault="00A36396" w:rsidP="004627FD">
            <w:pPr>
              <w:pStyle w:val="Title"/>
              <w:spacing w:before="0" w:after="0" w:line="60" w:lineRule="atLeast"/>
              <w:jc w:val="left"/>
              <w:rPr>
                <w:b w:val="0"/>
                <w:bCs w:val="0"/>
                <w:sz w:val="20"/>
                <w:szCs w:val="20"/>
              </w:rPr>
            </w:pPr>
            <w:r>
              <w:rPr>
                <w:b w:val="0"/>
                <w:bCs w:val="0"/>
                <w:sz w:val="20"/>
                <w:szCs w:val="20"/>
              </w:rPr>
              <w:t>Indirect</w:t>
            </w:r>
          </w:p>
        </w:tc>
        <w:tc>
          <w:tcPr>
            <w:tcW w:w="6285" w:type="dxa"/>
            <w:vAlign w:val="center"/>
          </w:tcPr>
          <w:p w14:paraId="4350887A" w14:textId="12EABC2A"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03907D0D" w14:textId="52414A5C"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591A0F32" w14:textId="2DCE809E" w:rsidR="00A36396" w:rsidRPr="00B450C4" w:rsidRDefault="00A36396" w:rsidP="00A36396">
            <w:pPr>
              <w:pStyle w:val="Title"/>
              <w:spacing w:before="0" w:after="0" w:line="60" w:lineRule="atLeast"/>
              <w:rPr>
                <w:b w:val="0"/>
                <w:bCs w:val="0"/>
                <w:sz w:val="20"/>
                <w:szCs w:val="20"/>
              </w:rPr>
            </w:pPr>
            <w:r>
              <w:rPr>
                <w:b w:val="0"/>
                <w:bCs w:val="0"/>
                <w:sz w:val="20"/>
                <w:szCs w:val="20"/>
              </w:rPr>
              <w:t>Mar 2022</w:t>
            </w:r>
          </w:p>
        </w:tc>
        <w:tc>
          <w:tcPr>
            <w:tcW w:w="1028" w:type="dxa"/>
            <w:vAlign w:val="center"/>
          </w:tcPr>
          <w:p w14:paraId="57C5E933" w14:textId="6628F507"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2EB3FE7C" w14:textId="77777777" w:rsidTr="00D352A6">
        <w:tc>
          <w:tcPr>
            <w:tcW w:w="1971" w:type="dxa"/>
            <w:vAlign w:val="center"/>
          </w:tcPr>
          <w:p w14:paraId="0E4696AD" w14:textId="4C4D0042" w:rsidR="00A36396" w:rsidRPr="00540C1F" w:rsidRDefault="00A36396" w:rsidP="00A36396">
            <w:pPr>
              <w:pStyle w:val="Title"/>
              <w:spacing w:before="0" w:after="0" w:line="60" w:lineRule="atLeast"/>
              <w:jc w:val="left"/>
              <w:rPr>
                <w:sz w:val="20"/>
                <w:szCs w:val="20"/>
              </w:rPr>
            </w:pPr>
            <w:r>
              <w:rPr>
                <w:b w:val="0"/>
                <w:bCs w:val="0"/>
                <w:sz w:val="20"/>
                <w:szCs w:val="20"/>
              </w:rPr>
              <w:t>Diane Todd</w:t>
            </w:r>
          </w:p>
        </w:tc>
        <w:tc>
          <w:tcPr>
            <w:tcW w:w="1130" w:type="dxa"/>
          </w:tcPr>
          <w:p w14:paraId="450F357A" w14:textId="410FC156"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1478E686" w14:textId="77777777" w:rsidR="00A36396" w:rsidRPr="002F0808" w:rsidRDefault="00A36396" w:rsidP="004627FD">
            <w:pPr>
              <w:pStyle w:val="Title"/>
              <w:jc w:val="left"/>
              <w:rPr>
                <w:rFonts w:cs="Arial"/>
                <w:b w:val="0"/>
                <w:sz w:val="20"/>
                <w:szCs w:val="20"/>
              </w:rPr>
            </w:pPr>
            <w:r w:rsidRPr="002F0808">
              <w:rPr>
                <w:rFonts w:cs="Arial"/>
                <w:b w:val="0"/>
                <w:sz w:val="20"/>
                <w:szCs w:val="20"/>
              </w:rPr>
              <w:t>Direct - financial</w:t>
            </w:r>
          </w:p>
          <w:p w14:paraId="73835FDC" w14:textId="77777777" w:rsidR="00A36396" w:rsidRPr="00B450C4" w:rsidRDefault="00A36396" w:rsidP="004627FD">
            <w:pPr>
              <w:pStyle w:val="Title"/>
              <w:spacing w:before="0" w:after="0" w:line="60" w:lineRule="atLeast"/>
              <w:jc w:val="left"/>
              <w:rPr>
                <w:b w:val="0"/>
                <w:bCs w:val="0"/>
                <w:sz w:val="20"/>
                <w:szCs w:val="20"/>
              </w:rPr>
            </w:pPr>
          </w:p>
        </w:tc>
        <w:tc>
          <w:tcPr>
            <w:tcW w:w="6285" w:type="dxa"/>
            <w:vAlign w:val="center"/>
          </w:tcPr>
          <w:p w14:paraId="12017343" w14:textId="371820D3"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5CAF7A06" w14:textId="7D3053D4"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52E92A38" w14:textId="420CF236" w:rsidR="00A36396" w:rsidRPr="00B450C4" w:rsidRDefault="00A36396" w:rsidP="00A36396">
            <w:pPr>
              <w:pStyle w:val="Title"/>
              <w:spacing w:before="0" w:after="0" w:line="60" w:lineRule="atLeast"/>
              <w:rPr>
                <w:b w:val="0"/>
                <w:bCs w:val="0"/>
                <w:sz w:val="20"/>
                <w:szCs w:val="20"/>
              </w:rPr>
            </w:pPr>
            <w:r>
              <w:rPr>
                <w:b w:val="0"/>
                <w:bCs w:val="0"/>
                <w:sz w:val="20"/>
                <w:szCs w:val="20"/>
              </w:rPr>
              <w:t>April 2022</w:t>
            </w:r>
          </w:p>
        </w:tc>
        <w:tc>
          <w:tcPr>
            <w:tcW w:w="1028" w:type="dxa"/>
            <w:vAlign w:val="center"/>
          </w:tcPr>
          <w:p w14:paraId="560591B7" w14:textId="05B4E7C0"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700AB81D" w14:textId="77777777" w:rsidTr="00D352A6">
        <w:tc>
          <w:tcPr>
            <w:tcW w:w="1971" w:type="dxa"/>
            <w:vAlign w:val="center"/>
          </w:tcPr>
          <w:p w14:paraId="50DF8F5D" w14:textId="082B53F8" w:rsidR="00A36396" w:rsidRPr="00540C1F" w:rsidRDefault="00A36396" w:rsidP="00A36396">
            <w:pPr>
              <w:pStyle w:val="Title"/>
              <w:spacing w:before="0" w:after="0" w:line="60" w:lineRule="atLeast"/>
              <w:jc w:val="left"/>
              <w:rPr>
                <w:sz w:val="20"/>
                <w:szCs w:val="20"/>
              </w:rPr>
            </w:pPr>
            <w:r>
              <w:rPr>
                <w:b w:val="0"/>
                <w:bCs w:val="0"/>
                <w:sz w:val="20"/>
                <w:szCs w:val="20"/>
              </w:rPr>
              <w:t>Diane Todd</w:t>
            </w:r>
          </w:p>
        </w:tc>
        <w:tc>
          <w:tcPr>
            <w:tcW w:w="1130" w:type="dxa"/>
          </w:tcPr>
          <w:p w14:paraId="2B8BBEA6" w14:textId="014112CF"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2B1DB44F" w14:textId="387B4E24" w:rsidR="00A36396" w:rsidRPr="00B450C4" w:rsidRDefault="00A36396" w:rsidP="004627FD">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6285" w:type="dxa"/>
            <w:vAlign w:val="center"/>
          </w:tcPr>
          <w:p w14:paraId="2D9AF18C" w14:textId="685A78E0"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2C316034" w14:textId="6D7184BB"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7D446448" w14:textId="36FDF471" w:rsidR="00A36396" w:rsidRPr="00B450C4" w:rsidRDefault="00A36396" w:rsidP="00A36396">
            <w:pPr>
              <w:pStyle w:val="Title"/>
              <w:spacing w:before="0" w:after="0" w:line="60" w:lineRule="atLeast"/>
              <w:rPr>
                <w:b w:val="0"/>
                <w:bCs w:val="0"/>
                <w:sz w:val="20"/>
                <w:szCs w:val="20"/>
              </w:rPr>
            </w:pPr>
            <w:r>
              <w:rPr>
                <w:b w:val="0"/>
                <w:bCs w:val="0"/>
                <w:sz w:val="20"/>
                <w:szCs w:val="20"/>
              </w:rPr>
              <w:t>April 2022</w:t>
            </w:r>
          </w:p>
        </w:tc>
        <w:tc>
          <w:tcPr>
            <w:tcW w:w="1028" w:type="dxa"/>
            <w:vAlign w:val="center"/>
          </w:tcPr>
          <w:p w14:paraId="43C8239B" w14:textId="47976C4A"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r w:rsidR="00A36396" w:rsidRPr="00B450C4" w14:paraId="4B3DFDF1" w14:textId="77777777" w:rsidTr="00D352A6">
        <w:tc>
          <w:tcPr>
            <w:tcW w:w="1971" w:type="dxa"/>
            <w:vAlign w:val="center"/>
          </w:tcPr>
          <w:p w14:paraId="5016314A" w14:textId="1722398A" w:rsidR="00A36396" w:rsidRPr="00540C1F" w:rsidRDefault="00A36396" w:rsidP="00A36396">
            <w:pPr>
              <w:pStyle w:val="Title"/>
              <w:spacing w:before="0" w:after="0" w:line="60" w:lineRule="atLeast"/>
              <w:jc w:val="left"/>
              <w:rPr>
                <w:sz w:val="20"/>
                <w:szCs w:val="20"/>
              </w:rPr>
            </w:pPr>
            <w:r>
              <w:rPr>
                <w:b w:val="0"/>
                <w:bCs w:val="0"/>
                <w:sz w:val="20"/>
                <w:szCs w:val="20"/>
              </w:rPr>
              <w:t>Diane Todd</w:t>
            </w:r>
          </w:p>
        </w:tc>
        <w:tc>
          <w:tcPr>
            <w:tcW w:w="1130" w:type="dxa"/>
          </w:tcPr>
          <w:p w14:paraId="7E6DC13D" w14:textId="170610C4" w:rsidR="00A36396" w:rsidRPr="00540C1F" w:rsidRDefault="00A36396" w:rsidP="00A36396">
            <w:pPr>
              <w:pStyle w:val="Title"/>
              <w:spacing w:before="0" w:after="0" w:line="60" w:lineRule="atLeast"/>
              <w:rPr>
                <w:b w:val="0"/>
                <w:sz w:val="20"/>
                <w:szCs w:val="20"/>
              </w:rPr>
            </w:pPr>
            <w:r>
              <w:rPr>
                <w:rFonts w:cs="Arial"/>
                <w:b w:val="0"/>
                <w:sz w:val="20"/>
                <w:szCs w:val="20"/>
              </w:rPr>
              <w:t>Specialist committee</w:t>
            </w:r>
            <w:r w:rsidRPr="002F0808">
              <w:rPr>
                <w:rFonts w:cs="Arial"/>
                <w:b w:val="0"/>
                <w:sz w:val="20"/>
                <w:szCs w:val="20"/>
              </w:rPr>
              <w:t xml:space="preserve"> member</w:t>
            </w:r>
          </w:p>
        </w:tc>
        <w:tc>
          <w:tcPr>
            <w:tcW w:w="2632" w:type="dxa"/>
            <w:vAlign w:val="center"/>
          </w:tcPr>
          <w:p w14:paraId="539B4DCD" w14:textId="5EBDFA6E" w:rsidR="00A36396" w:rsidRPr="00B450C4" w:rsidRDefault="00A36396" w:rsidP="004627FD">
            <w:pPr>
              <w:pStyle w:val="Title"/>
              <w:spacing w:before="0" w:after="0" w:line="60" w:lineRule="atLeast"/>
              <w:jc w:val="left"/>
              <w:rPr>
                <w:b w:val="0"/>
                <w:bCs w:val="0"/>
                <w:sz w:val="20"/>
                <w:szCs w:val="20"/>
              </w:rPr>
            </w:pPr>
            <w:r>
              <w:rPr>
                <w:b w:val="0"/>
                <w:bCs w:val="0"/>
                <w:sz w:val="20"/>
                <w:szCs w:val="20"/>
              </w:rPr>
              <w:t>Indirect</w:t>
            </w:r>
          </w:p>
        </w:tc>
        <w:tc>
          <w:tcPr>
            <w:tcW w:w="6285" w:type="dxa"/>
            <w:vAlign w:val="center"/>
          </w:tcPr>
          <w:p w14:paraId="08048911" w14:textId="33DB786B" w:rsidR="00A36396" w:rsidRPr="00B450C4" w:rsidRDefault="00A36396" w:rsidP="00A36396">
            <w:pPr>
              <w:pStyle w:val="Title"/>
              <w:spacing w:before="0" w:after="0" w:line="60" w:lineRule="atLeast"/>
              <w:jc w:val="left"/>
              <w:rPr>
                <w:b w:val="0"/>
                <w:bCs w:val="0"/>
                <w:sz w:val="20"/>
                <w:szCs w:val="20"/>
              </w:rPr>
            </w:pPr>
            <w:r>
              <w:rPr>
                <w:b w:val="0"/>
                <w:bCs w:val="0"/>
                <w:sz w:val="20"/>
                <w:szCs w:val="20"/>
              </w:rPr>
              <w:t>Nil</w:t>
            </w:r>
          </w:p>
        </w:tc>
        <w:tc>
          <w:tcPr>
            <w:tcW w:w="1139" w:type="dxa"/>
            <w:vAlign w:val="center"/>
          </w:tcPr>
          <w:p w14:paraId="310B119E" w14:textId="393D35E3" w:rsidR="00A36396" w:rsidRPr="00B450C4" w:rsidRDefault="00A36396" w:rsidP="00A36396">
            <w:pPr>
              <w:pStyle w:val="Title"/>
              <w:spacing w:before="0" w:after="0" w:line="60" w:lineRule="atLeast"/>
              <w:rPr>
                <w:b w:val="0"/>
                <w:bCs w:val="0"/>
                <w:sz w:val="20"/>
                <w:szCs w:val="20"/>
              </w:rPr>
            </w:pPr>
            <w:r>
              <w:rPr>
                <w:b w:val="0"/>
                <w:bCs w:val="0"/>
                <w:sz w:val="20"/>
                <w:szCs w:val="20"/>
              </w:rPr>
              <w:t>N/A</w:t>
            </w:r>
          </w:p>
        </w:tc>
        <w:tc>
          <w:tcPr>
            <w:tcW w:w="1266" w:type="dxa"/>
            <w:vAlign w:val="center"/>
          </w:tcPr>
          <w:p w14:paraId="10AF95F8" w14:textId="7C491CD4" w:rsidR="00A36396" w:rsidRPr="00B450C4" w:rsidRDefault="00A36396" w:rsidP="00A36396">
            <w:pPr>
              <w:pStyle w:val="Title"/>
              <w:spacing w:before="0" w:after="0" w:line="60" w:lineRule="atLeast"/>
              <w:rPr>
                <w:b w:val="0"/>
                <w:bCs w:val="0"/>
                <w:sz w:val="20"/>
                <w:szCs w:val="20"/>
              </w:rPr>
            </w:pPr>
            <w:r>
              <w:rPr>
                <w:b w:val="0"/>
                <w:bCs w:val="0"/>
                <w:sz w:val="20"/>
                <w:szCs w:val="20"/>
              </w:rPr>
              <w:t>April 2022</w:t>
            </w:r>
          </w:p>
        </w:tc>
        <w:tc>
          <w:tcPr>
            <w:tcW w:w="1028" w:type="dxa"/>
            <w:vAlign w:val="center"/>
          </w:tcPr>
          <w:p w14:paraId="3B190E15" w14:textId="1BE3E947" w:rsidR="00A36396" w:rsidRPr="00B450C4" w:rsidRDefault="00A36396" w:rsidP="00A36396">
            <w:pPr>
              <w:pStyle w:val="Title"/>
              <w:spacing w:before="0" w:after="0" w:line="60" w:lineRule="atLeast"/>
              <w:rPr>
                <w:b w:val="0"/>
                <w:bCs w:val="0"/>
                <w:sz w:val="20"/>
                <w:szCs w:val="20"/>
              </w:rPr>
            </w:pPr>
            <w:r>
              <w:rPr>
                <w:b w:val="0"/>
                <w:bCs w:val="0"/>
                <w:sz w:val="20"/>
                <w:szCs w:val="20"/>
              </w:rPr>
              <w:t>N/A</w:t>
            </w:r>
          </w:p>
        </w:tc>
      </w:tr>
    </w:tbl>
    <w:p w14:paraId="1CD34D9A" w14:textId="77777777" w:rsidR="006C2D30" w:rsidRPr="00812600" w:rsidRDefault="006C2D30" w:rsidP="002D4568">
      <w:pPr>
        <w:pStyle w:val="Paragraphnonumbers"/>
        <w:spacing w:before="24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56598">
    <w:abstractNumId w:val="14"/>
  </w:num>
  <w:num w:numId="2" w16cid:durableId="640765670">
    <w:abstractNumId w:val="16"/>
  </w:num>
  <w:num w:numId="3" w16cid:durableId="1467117753">
    <w:abstractNumId w:val="16"/>
    <w:lvlOverride w:ilvl="0">
      <w:startOverride w:val="1"/>
    </w:lvlOverride>
  </w:num>
  <w:num w:numId="4" w16cid:durableId="1783306082">
    <w:abstractNumId w:val="16"/>
    <w:lvlOverride w:ilvl="0">
      <w:startOverride w:val="1"/>
    </w:lvlOverride>
  </w:num>
  <w:num w:numId="5" w16cid:durableId="1577939831">
    <w:abstractNumId w:val="16"/>
    <w:lvlOverride w:ilvl="0">
      <w:startOverride w:val="1"/>
    </w:lvlOverride>
  </w:num>
  <w:num w:numId="6" w16cid:durableId="1603803388">
    <w:abstractNumId w:val="16"/>
    <w:lvlOverride w:ilvl="0">
      <w:startOverride w:val="1"/>
    </w:lvlOverride>
  </w:num>
  <w:num w:numId="7" w16cid:durableId="599021197">
    <w:abstractNumId w:val="16"/>
    <w:lvlOverride w:ilvl="0">
      <w:startOverride w:val="1"/>
    </w:lvlOverride>
  </w:num>
  <w:num w:numId="8" w16cid:durableId="637347200">
    <w:abstractNumId w:val="9"/>
  </w:num>
  <w:num w:numId="9" w16cid:durableId="1234975380">
    <w:abstractNumId w:val="7"/>
  </w:num>
  <w:num w:numId="10" w16cid:durableId="1949268657">
    <w:abstractNumId w:val="6"/>
  </w:num>
  <w:num w:numId="11" w16cid:durableId="2060742992">
    <w:abstractNumId w:val="5"/>
  </w:num>
  <w:num w:numId="12" w16cid:durableId="345719332">
    <w:abstractNumId w:val="4"/>
  </w:num>
  <w:num w:numId="13" w16cid:durableId="1357191885">
    <w:abstractNumId w:val="8"/>
  </w:num>
  <w:num w:numId="14" w16cid:durableId="516504910">
    <w:abstractNumId w:val="3"/>
  </w:num>
  <w:num w:numId="15" w16cid:durableId="350188415">
    <w:abstractNumId w:val="2"/>
  </w:num>
  <w:num w:numId="16" w16cid:durableId="1460027009">
    <w:abstractNumId w:val="1"/>
  </w:num>
  <w:num w:numId="17" w16cid:durableId="260720676">
    <w:abstractNumId w:val="0"/>
  </w:num>
  <w:num w:numId="18" w16cid:durableId="834104295">
    <w:abstractNumId w:val="11"/>
  </w:num>
  <w:num w:numId="19" w16cid:durableId="2002077727">
    <w:abstractNumId w:val="11"/>
    <w:lvlOverride w:ilvl="0">
      <w:startOverride w:val="1"/>
    </w:lvlOverride>
  </w:num>
  <w:num w:numId="20" w16cid:durableId="1383600072">
    <w:abstractNumId w:val="10"/>
  </w:num>
  <w:num w:numId="21" w16cid:durableId="1281305351">
    <w:abstractNumId w:val="15"/>
  </w:num>
  <w:num w:numId="22" w16cid:durableId="1220436349">
    <w:abstractNumId w:val="12"/>
  </w:num>
  <w:num w:numId="23" w16cid:durableId="1456407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C3F33"/>
    <w:rsid w:val="001D5EE5"/>
    <w:rsid w:val="001D6FC4"/>
    <w:rsid w:val="001E24A5"/>
    <w:rsid w:val="001E6EAF"/>
    <w:rsid w:val="002029A6"/>
    <w:rsid w:val="002037FF"/>
    <w:rsid w:val="0021684C"/>
    <w:rsid w:val="00221049"/>
    <w:rsid w:val="0022538A"/>
    <w:rsid w:val="002253E7"/>
    <w:rsid w:val="00234902"/>
    <w:rsid w:val="0023534B"/>
    <w:rsid w:val="0023554F"/>
    <w:rsid w:val="002408EA"/>
    <w:rsid w:val="0026429F"/>
    <w:rsid w:val="002819D7"/>
    <w:rsid w:val="0028430C"/>
    <w:rsid w:val="002A29BA"/>
    <w:rsid w:val="002A5B6D"/>
    <w:rsid w:val="002B0180"/>
    <w:rsid w:val="002B42B3"/>
    <w:rsid w:val="002C1A7E"/>
    <w:rsid w:val="002D3376"/>
    <w:rsid w:val="002D4568"/>
    <w:rsid w:val="002F0808"/>
    <w:rsid w:val="002F5984"/>
    <w:rsid w:val="00311ED0"/>
    <w:rsid w:val="00311F8C"/>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327C3"/>
    <w:rsid w:val="00433EFF"/>
    <w:rsid w:val="00434359"/>
    <w:rsid w:val="00443081"/>
    <w:rsid w:val="00446BEE"/>
    <w:rsid w:val="004627FD"/>
    <w:rsid w:val="00486998"/>
    <w:rsid w:val="004B00A1"/>
    <w:rsid w:val="004C1647"/>
    <w:rsid w:val="004E2343"/>
    <w:rsid w:val="005025A1"/>
    <w:rsid w:val="00506D5B"/>
    <w:rsid w:val="005144D2"/>
    <w:rsid w:val="00525025"/>
    <w:rsid w:val="005402E5"/>
    <w:rsid w:val="00577509"/>
    <w:rsid w:val="00583808"/>
    <w:rsid w:val="00597F9C"/>
    <w:rsid w:val="005B4EF4"/>
    <w:rsid w:val="005C65F7"/>
    <w:rsid w:val="005E0804"/>
    <w:rsid w:val="005E2111"/>
    <w:rsid w:val="005E3CE5"/>
    <w:rsid w:val="005E4D13"/>
    <w:rsid w:val="005E7F5F"/>
    <w:rsid w:val="00602015"/>
    <w:rsid w:val="0068682E"/>
    <w:rsid w:val="006921E1"/>
    <w:rsid w:val="00692FAF"/>
    <w:rsid w:val="006B0318"/>
    <w:rsid w:val="006B163E"/>
    <w:rsid w:val="006C2D30"/>
    <w:rsid w:val="006C7078"/>
    <w:rsid w:val="006F4B25"/>
    <w:rsid w:val="006F6496"/>
    <w:rsid w:val="00702364"/>
    <w:rsid w:val="007060B3"/>
    <w:rsid w:val="007326E2"/>
    <w:rsid w:val="00736348"/>
    <w:rsid w:val="00741C88"/>
    <w:rsid w:val="00746276"/>
    <w:rsid w:val="00751861"/>
    <w:rsid w:val="00760908"/>
    <w:rsid w:val="00763180"/>
    <w:rsid w:val="0078374C"/>
    <w:rsid w:val="007A3852"/>
    <w:rsid w:val="007E633B"/>
    <w:rsid w:val="007F238D"/>
    <w:rsid w:val="007F530B"/>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312B5"/>
    <w:rsid w:val="00947FAB"/>
    <w:rsid w:val="00957382"/>
    <w:rsid w:val="00980A80"/>
    <w:rsid w:val="00986BC6"/>
    <w:rsid w:val="00993878"/>
    <w:rsid w:val="0099489A"/>
    <w:rsid w:val="0099550F"/>
    <w:rsid w:val="009B0AB0"/>
    <w:rsid w:val="009B0D95"/>
    <w:rsid w:val="009B6152"/>
    <w:rsid w:val="009C1F2B"/>
    <w:rsid w:val="009E3E0A"/>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36396"/>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3A15"/>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41A98"/>
    <w:rsid w:val="00C670BB"/>
    <w:rsid w:val="00C81104"/>
    <w:rsid w:val="00C8582C"/>
    <w:rsid w:val="00C87F8A"/>
    <w:rsid w:val="00C96411"/>
    <w:rsid w:val="00CB5671"/>
    <w:rsid w:val="00CB7176"/>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C513F"/>
    <w:rsid w:val="00DE2DF2"/>
    <w:rsid w:val="00DF0D50"/>
    <w:rsid w:val="00E05BD2"/>
    <w:rsid w:val="00E1278C"/>
    <w:rsid w:val="00E217A4"/>
    <w:rsid w:val="00E41B12"/>
    <w:rsid w:val="00E41D2A"/>
    <w:rsid w:val="00E51920"/>
    <w:rsid w:val="00E64120"/>
    <w:rsid w:val="00E660A1"/>
    <w:rsid w:val="00E9101B"/>
    <w:rsid w:val="00E92082"/>
    <w:rsid w:val="00E92B4B"/>
    <w:rsid w:val="00EA3CCF"/>
    <w:rsid w:val="00EB3CCD"/>
    <w:rsid w:val="00ED68EE"/>
    <w:rsid w:val="00EE0959"/>
    <w:rsid w:val="00EE6AC0"/>
    <w:rsid w:val="00F0345C"/>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9824939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855726297">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 w:id="20985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14</Pages>
  <Words>3608</Words>
  <Characters>21768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155</cp:revision>
  <dcterms:created xsi:type="dcterms:W3CDTF">2018-04-03T10:30:00Z</dcterms:created>
  <dcterms:modified xsi:type="dcterms:W3CDTF">2022-10-04T11:48:00Z</dcterms:modified>
</cp:coreProperties>
</file>