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2067" w14:textId="2CB453C0" w:rsidR="001E4C6D" w:rsidRPr="000C37A0" w:rsidRDefault="001E4C6D" w:rsidP="001E4C6D">
      <w:pPr>
        <w:pStyle w:val="NICEnormal"/>
      </w:pPr>
      <w:bookmarkStart w:id="0" w:name="Text1"/>
    </w:p>
    <w:p w14:paraId="3CF9E2A0" w14:textId="77777777" w:rsidR="005C4239" w:rsidRDefault="005C4239" w:rsidP="005C4239">
      <w:pPr>
        <w:pStyle w:val="Title"/>
      </w:pPr>
      <w:r>
        <w:t>NATIONAL INSTITUTE FOR HEALTH AND CARE EXCELLENCE</w:t>
      </w:r>
    </w:p>
    <w:bookmarkEnd w:id="0"/>
    <w:p w14:paraId="5977EDD0" w14:textId="66736712" w:rsidR="002B7354" w:rsidRPr="000C37A0" w:rsidRDefault="00C6263B" w:rsidP="001D4AC0">
      <w:pPr>
        <w:pStyle w:val="Title1"/>
      </w:pPr>
      <w:r w:rsidRPr="00C6263B">
        <w:t>Alcohol-use disorders: diagnosis and management</w:t>
      </w:r>
      <w:r>
        <w:t xml:space="preserve"> </w:t>
      </w:r>
    </w:p>
    <w:p w14:paraId="68EB2EA9" w14:textId="77777777" w:rsidR="009C399D" w:rsidRPr="000C37A0" w:rsidRDefault="002B7354" w:rsidP="001D4AC0">
      <w:pPr>
        <w:pStyle w:val="Title1"/>
      </w:pPr>
      <w:r w:rsidRPr="000C37A0">
        <w:t xml:space="preserve">NICE </w:t>
      </w:r>
      <w:r w:rsidR="009C399D" w:rsidRPr="000C37A0">
        <w:t>quality standard</w:t>
      </w:r>
    </w:p>
    <w:p w14:paraId="2169EB07" w14:textId="0CABB878" w:rsidR="009C399D" w:rsidRPr="000C37A0" w:rsidRDefault="009C399D" w:rsidP="00C20FF4">
      <w:pPr>
        <w:pStyle w:val="Title2"/>
      </w:pPr>
      <w:r w:rsidRPr="000C37A0">
        <w:t>Draft for consultation</w:t>
      </w:r>
    </w:p>
    <w:p w14:paraId="776A3904" w14:textId="33C55A23" w:rsidR="009C399D" w:rsidRDefault="00C6263B" w:rsidP="009C399D">
      <w:pPr>
        <w:pStyle w:val="Guidanceissuedate"/>
        <w:rPr>
          <w:lang w:val="en-GB"/>
        </w:rPr>
      </w:pPr>
      <w:r>
        <w:rPr>
          <w:lang w:val="en-GB"/>
        </w:rPr>
        <w:t xml:space="preserve">24 August 2011 </w:t>
      </w:r>
    </w:p>
    <w:p w14:paraId="411A479D" w14:textId="575638D8" w:rsidR="00BA5F37" w:rsidRDefault="0093580D" w:rsidP="009C399D">
      <w:pPr>
        <w:pStyle w:val="Guidanceissuedate"/>
        <w:rPr>
          <w:lang w:val="en-GB"/>
        </w:rPr>
      </w:pPr>
      <w:r>
        <w:rPr>
          <w:lang w:val="en-GB"/>
        </w:rPr>
        <w:t>31</w:t>
      </w:r>
      <w:r w:rsidR="00C6263B">
        <w:rPr>
          <w:lang w:val="en-GB"/>
        </w:rPr>
        <w:t xml:space="preserve"> January 2023</w:t>
      </w:r>
      <w:r w:rsidR="00BA5F37" w:rsidRPr="00BA5F37">
        <w:rPr>
          <w:lang w:val="en-GB"/>
        </w:rPr>
        <w:t xml:space="preserve"> </w:t>
      </w:r>
    </w:p>
    <w:tbl>
      <w:tblPr>
        <w:tblStyle w:val="PanelPrimary"/>
        <w:tblW w:w="0" w:type="auto"/>
        <w:tblLook w:val="0000" w:firstRow="0" w:lastRow="0" w:firstColumn="0" w:lastColumn="0" w:noHBand="0" w:noVBand="0"/>
      </w:tblPr>
      <w:tblGrid>
        <w:gridCol w:w="8253"/>
      </w:tblGrid>
      <w:tr w:rsidR="00CB63FA" w14:paraId="527515FE" w14:textId="77777777" w:rsidTr="006C3175">
        <w:tc>
          <w:tcPr>
            <w:tcW w:w="8253" w:type="dxa"/>
          </w:tcPr>
          <w:p w14:paraId="41AEA1E7" w14:textId="77777777" w:rsidR="00BB1BD5" w:rsidRDefault="00CB63FA" w:rsidP="00CB63FA">
            <w:pPr>
              <w:pStyle w:val="NICEnormal"/>
            </w:pPr>
            <w:r w:rsidRPr="00E57EE0">
              <w:rPr>
                <w:b/>
              </w:rPr>
              <w:t>This quality standard covers</w:t>
            </w:r>
            <w:r>
              <w:t xml:space="preserve"> </w:t>
            </w:r>
            <w:r w:rsidR="00A015C0" w:rsidRPr="00A015C0">
              <w:t>identifying and supporting adults and young people (aged 10 and over) who may have an alcohol problem and caring for people with alcohol-related health problems</w:t>
            </w:r>
            <w:r w:rsidR="00701EBC">
              <w:t>,</w:t>
            </w:r>
            <w:r w:rsidR="00A015C0" w:rsidRPr="00A015C0">
              <w:t xml:space="preserve"> as well as support for their families and carers</w:t>
            </w:r>
            <w:r w:rsidR="00A015C0">
              <w:t xml:space="preserve">. </w:t>
            </w:r>
            <w:r>
              <w:t xml:space="preserve">It describes high-quality care in priority areas for improvement. </w:t>
            </w:r>
          </w:p>
          <w:p w14:paraId="283A20F0" w14:textId="0BE6E4B6" w:rsidR="00CB63FA" w:rsidRDefault="004E53D6" w:rsidP="00CB63FA">
            <w:pPr>
              <w:pStyle w:val="NICEnormal"/>
            </w:pPr>
            <w:r>
              <w:t>A</w:t>
            </w:r>
            <w:r w:rsidR="00701EBC" w:rsidRPr="00701EBC">
              <w:t xml:space="preserve">pproaches to prevent harmful alcohol use </w:t>
            </w:r>
            <w:r>
              <w:t>are</w:t>
            </w:r>
            <w:r w:rsidR="00701EBC" w:rsidRPr="00701EBC">
              <w:t xml:space="preserve"> covered by NICE’s quality standard on</w:t>
            </w:r>
            <w:r w:rsidR="00701EBC">
              <w:t xml:space="preserve"> </w:t>
            </w:r>
            <w:hyperlink r:id="rId8" w:history="1">
              <w:r w:rsidR="00701EBC" w:rsidRPr="00701EBC">
                <w:rPr>
                  <w:rStyle w:val="Hyperlink"/>
                </w:rPr>
                <w:t>alcohol: preventing harmful use in the community</w:t>
              </w:r>
            </w:hyperlink>
            <w:r w:rsidR="00CB63FA">
              <w:t>.</w:t>
            </w:r>
          </w:p>
          <w:p w14:paraId="590E54ED" w14:textId="4B197FCA" w:rsidR="00ED5F64" w:rsidRDefault="00ED5F64" w:rsidP="00ED5F64">
            <w:pPr>
              <w:pStyle w:val="NICEnormal"/>
            </w:pPr>
            <w:r>
              <w:t xml:space="preserve">This quality standard will update and replace the existing quality standard on </w:t>
            </w:r>
            <w:hyperlink r:id="rId9" w:history="1">
              <w:r w:rsidR="00701EBC" w:rsidRPr="00701EBC">
                <w:rPr>
                  <w:rStyle w:val="Hyperlink"/>
                </w:rPr>
                <w:t>alcohol-use disorders: diagnosis and management</w:t>
              </w:r>
            </w:hyperlink>
            <w:r w:rsidRPr="00965E85">
              <w:t xml:space="preserve"> (published </w:t>
            </w:r>
            <w:r w:rsidR="00701EBC">
              <w:t>August 2011</w:t>
            </w:r>
            <w:r w:rsidRPr="00965E85">
              <w:t>)</w:t>
            </w:r>
            <w:r>
              <w:t xml:space="preserve">. The topic was identified for update following </w:t>
            </w:r>
            <w:r w:rsidR="00701EBC">
              <w:t>a</w:t>
            </w:r>
            <w:r>
              <w:t xml:space="preserve"> review of quality standards. The review identified: </w:t>
            </w:r>
          </w:p>
          <w:p w14:paraId="5C73A0DA" w14:textId="77777777" w:rsidR="0073594A" w:rsidRPr="0073594A" w:rsidRDefault="0073594A" w:rsidP="00C0386A">
            <w:pPr>
              <w:pStyle w:val="Bulletleft1"/>
            </w:pPr>
            <w:r w:rsidRPr="0073594A">
              <w:t>changes in the priority areas for improvement</w:t>
            </w:r>
          </w:p>
          <w:p w14:paraId="5AEEA28F" w14:textId="77777777" w:rsidR="0073594A" w:rsidRPr="0073594A" w:rsidRDefault="0073594A" w:rsidP="0073594A">
            <w:pPr>
              <w:pStyle w:val="Bulletleft1last"/>
            </w:pPr>
            <w:r w:rsidRPr="0073594A">
              <w:rPr>
                <w:lang w:val="en-GB"/>
              </w:rPr>
              <w:t>changes in commissioning.</w:t>
            </w:r>
          </w:p>
          <w:p w14:paraId="3B5CEB0A" w14:textId="77777777" w:rsidR="00ED5F64" w:rsidRDefault="00ED5F64" w:rsidP="00ED5F64">
            <w:pPr>
              <w:pStyle w:val="NICEnormal"/>
            </w:pPr>
            <w:r>
              <w:t xml:space="preserve">For more information </w:t>
            </w:r>
            <w:r w:rsidRPr="00BA5F37">
              <w:t xml:space="preserve">see </w:t>
            </w:r>
            <w:hyperlink r:id="rId10" w:history="1">
              <w:r w:rsidRPr="000B11AC">
                <w:rPr>
                  <w:rStyle w:val="Hyperlink"/>
                </w:rPr>
                <w:t>update information</w:t>
              </w:r>
            </w:hyperlink>
            <w:r>
              <w:t>.</w:t>
            </w:r>
          </w:p>
          <w:p w14:paraId="6F740F1F" w14:textId="502E098E" w:rsidR="00CB63FA" w:rsidRPr="00BB32FB" w:rsidRDefault="00CB63FA" w:rsidP="00BD0C0F">
            <w:pPr>
              <w:pStyle w:val="NICEnormal"/>
            </w:pPr>
            <w:r>
              <w:lastRenderedPageBreak/>
              <w:t>This is the draft quality standard for consultation (</w:t>
            </w:r>
            <w:r w:rsidRPr="0093580D">
              <w:t xml:space="preserve">from </w:t>
            </w:r>
            <w:r w:rsidR="0093580D" w:rsidRPr="00FF0F91">
              <w:t>31</w:t>
            </w:r>
            <w:r w:rsidR="00BD0C0F" w:rsidRPr="0093580D">
              <w:t xml:space="preserve"> January</w:t>
            </w:r>
            <w:r w:rsidRPr="0093580D">
              <w:t xml:space="preserve"> to </w:t>
            </w:r>
            <w:r w:rsidR="00BD0C0F" w:rsidRPr="0093580D">
              <w:t>2</w:t>
            </w:r>
            <w:r w:rsidR="0093580D" w:rsidRPr="00FF0F91">
              <w:t>8</w:t>
            </w:r>
            <w:r w:rsidR="00BD0C0F" w:rsidRPr="0093580D">
              <w:t xml:space="preserve"> February</w:t>
            </w:r>
            <w:r w:rsidR="007459F9" w:rsidRPr="0093580D">
              <w:t xml:space="preserve"> 2023</w:t>
            </w:r>
            <w:r w:rsidRPr="0093580D">
              <w:t>). The final quality standard is expected to pu</w:t>
            </w:r>
            <w:r>
              <w:t xml:space="preserve">blish in </w:t>
            </w:r>
            <w:r w:rsidR="00BD0C0F">
              <w:t>July 2023</w:t>
            </w:r>
            <w:r>
              <w:t>.</w:t>
            </w:r>
          </w:p>
        </w:tc>
      </w:tr>
    </w:tbl>
    <w:p w14:paraId="70D98351" w14:textId="77777777" w:rsidR="00E57EE0" w:rsidRPr="003604BE" w:rsidRDefault="00E57EE0">
      <w:r>
        <w:lastRenderedPageBreak/>
        <w:br w:type="page"/>
      </w:r>
    </w:p>
    <w:p w14:paraId="638FB6A8"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bookmarkStart w:id="2" w:name="_Hlk125441372"/>
    <w:p w14:paraId="69C14E2B" w14:textId="78E509A3" w:rsidR="0005579B" w:rsidRDefault="00013772" w:rsidP="009C399D">
      <w:pPr>
        <w:pStyle w:val="NICEnormal"/>
      </w:pPr>
      <w:r>
        <w:fldChar w:fldCharType="begin"/>
      </w:r>
      <w:r>
        <w:instrText>HYPERLINK \l "_Quality_statement_2:"</w:instrText>
      </w:r>
      <w:r>
        <w:fldChar w:fldCharType="separate"/>
      </w:r>
      <w:r w:rsidR="009C399D" w:rsidRPr="00AD2882">
        <w:rPr>
          <w:rStyle w:val="Hyperlink"/>
        </w:rPr>
        <w:t>Statement 1</w:t>
      </w:r>
      <w:r>
        <w:rPr>
          <w:rStyle w:val="Hyperlink"/>
        </w:rPr>
        <w:fldChar w:fldCharType="end"/>
      </w:r>
      <w:r w:rsidR="009C399D" w:rsidRPr="000C37A0">
        <w:t xml:space="preserve"> </w:t>
      </w:r>
      <w:bookmarkStart w:id="3" w:name="_Hlk122511879"/>
      <w:bookmarkStart w:id="4" w:name="_Hlk120114027"/>
      <w:r w:rsidR="000C0D06" w:rsidRPr="000C0D06">
        <w:t>People who are</w:t>
      </w:r>
      <w:r w:rsidR="00BC7B13">
        <w:t xml:space="preserve"> being</w:t>
      </w:r>
      <w:r w:rsidR="000C0D06" w:rsidRPr="000C0D06">
        <w:t xml:space="preserve"> asked about their alcohol use have a validated alcohol questionnaire</w:t>
      </w:r>
      <w:r w:rsidR="00BC7B13">
        <w:t xml:space="preserve"> completed</w:t>
      </w:r>
      <w:r w:rsidR="000C0D06" w:rsidRPr="000C0D06">
        <w:t xml:space="preserve"> to identify </w:t>
      </w:r>
      <w:r w:rsidR="00A3735F">
        <w:t xml:space="preserve">any </w:t>
      </w:r>
      <w:r w:rsidR="000C0D06" w:rsidRPr="000C0D06">
        <w:t>need for intervention</w:t>
      </w:r>
      <w:bookmarkEnd w:id="3"/>
      <w:r w:rsidR="00B452CF">
        <w:t>.</w:t>
      </w:r>
      <w:r w:rsidR="00D47C22" w:rsidRPr="000C37A0">
        <w:t xml:space="preserve"> </w:t>
      </w:r>
      <w:r w:rsidR="0005579B" w:rsidRPr="0005579B">
        <w:rPr>
          <w:b/>
        </w:rPr>
        <w:t>[new 20</w:t>
      </w:r>
      <w:r w:rsidR="0005579B">
        <w:rPr>
          <w:b/>
        </w:rPr>
        <w:t>23</w:t>
      </w:r>
      <w:r w:rsidR="0005579B" w:rsidRPr="0005579B">
        <w:rPr>
          <w:b/>
        </w:rPr>
        <w:t>]</w:t>
      </w:r>
      <w:bookmarkEnd w:id="4"/>
    </w:p>
    <w:p w14:paraId="3CC3C23D" w14:textId="69096ED3" w:rsidR="009C399D" w:rsidRDefault="00CC0EDA" w:rsidP="009C399D">
      <w:pPr>
        <w:pStyle w:val="NICEnormal"/>
      </w:pPr>
      <w:hyperlink w:anchor="_Quality_statement_X" w:history="1">
        <w:r w:rsidR="009C399D" w:rsidRPr="00AD2882">
          <w:rPr>
            <w:rStyle w:val="Hyperlink"/>
          </w:rPr>
          <w:t>Statemen</w:t>
        </w:r>
        <w:r w:rsidR="007D23BD" w:rsidRPr="00AD2882">
          <w:rPr>
            <w:rStyle w:val="Hyperlink"/>
          </w:rPr>
          <w:t>t 2</w:t>
        </w:r>
      </w:hyperlink>
      <w:r w:rsidR="009C399D" w:rsidRPr="000C37A0">
        <w:t xml:space="preserve"> </w:t>
      </w:r>
      <w:r w:rsidR="00B452CF" w:rsidRPr="00B452CF">
        <w:t xml:space="preserve">People seeking help for </w:t>
      </w:r>
      <w:r w:rsidR="008344E8" w:rsidRPr="008344E8">
        <w:t>an alcohol</w:t>
      </w:r>
      <w:r w:rsidR="00BE1910">
        <w:t>-</w:t>
      </w:r>
      <w:r w:rsidR="008344E8" w:rsidRPr="008344E8">
        <w:t xml:space="preserve">use disorder </w:t>
      </w:r>
      <w:r w:rsidR="00B452CF" w:rsidRPr="00B452CF">
        <w:t>are given information and support to access community support networks and self-help groups</w:t>
      </w:r>
      <w:r w:rsidR="00B452CF">
        <w:t>.</w:t>
      </w:r>
      <w:r w:rsidR="00625425" w:rsidRPr="000C37A0">
        <w:t xml:space="preserve"> </w:t>
      </w:r>
      <w:bookmarkStart w:id="5" w:name="_Hlk120110136"/>
      <w:r w:rsidR="003E6CC9" w:rsidRPr="003E6CC9">
        <w:rPr>
          <w:b/>
        </w:rPr>
        <w:t>[new 20</w:t>
      </w:r>
      <w:r w:rsidR="003E6CC9">
        <w:rPr>
          <w:b/>
        </w:rPr>
        <w:t>23</w:t>
      </w:r>
      <w:r w:rsidR="003E6CC9" w:rsidRPr="003E6CC9">
        <w:rPr>
          <w:b/>
        </w:rPr>
        <w:t>]</w:t>
      </w:r>
      <w:bookmarkEnd w:id="5"/>
    </w:p>
    <w:p w14:paraId="3CFF83B0" w14:textId="11317F3B" w:rsidR="00E57EE0" w:rsidRDefault="00CC0EDA" w:rsidP="00E57EE0">
      <w:pPr>
        <w:pStyle w:val="NICEnormal"/>
      </w:pPr>
      <w:hyperlink w:anchor="_Quality_statement_3:" w:history="1">
        <w:r w:rsidR="00E57EE0" w:rsidRPr="00AD2882">
          <w:rPr>
            <w:rStyle w:val="Hyperlink"/>
          </w:rPr>
          <w:t>Statement 3</w:t>
        </w:r>
      </w:hyperlink>
      <w:r w:rsidR="00E57EE0" w:rsidRPr="000C37A0">
        <w:t xml:space="preserve"> </w:t>
      </w:r>
      <w:r w:rsidR="00CF1E6A" w:rsidRPr="00CF1E6A">
        <w:t xml:space="preserve">Adults seen by specialist alcohol services have a brief triage assessment that includes </w:t>
      </w:r>
      <w:r w:rsidR="005204A1" w:rsidRPr="005204A1">
        <w:t>comorbidities and associated risks</w:t>
      </w:r>
      <w:r w:rsidR="00B452CF">
        <w:t>.</w:t>
      </w:r>
      <w:r w:rsidR="00E57EE0" w:rsidRPr="000C37A0">
        <w:t xml:space="preserve"> </w:t>
      </w:r>
      <w:r w:rsidR="003E6CC9" w:rsidRPr="003E6CC9">
        <w:rPr>
          <w:b/>
        </w:rPr>
        <w:t>[new 20</w:t>
      </w:r>
      <w:r w:rsidR="003E6CC9">
        <w:rPr>
          <w:b/>
        </w:rPr>
        <w:t>23</w:t>
      </w:r>
      <w:r w:rsidR="003E6CC9" w:rsidRPr="003E6CC9">
        <w:rPr>
          <w:b/>
        </w:rPr>
        <w:t>]</w:t>
      </w:r>
    </w:p>
    <w:p w14:paraId="316BD580" w14:textId="413370AA" w:rsidR="00AD2882" w:rsidRDefault="00CC0EDA" w:rsidP="00AD2882">
      <w:pPr>
        <w:pStyle w:val="NICEnormal"/>
      </w:pPr>
      <w:hyperlink w:anchor="_Quality_statement_4:" w:history="1">
        <w:r w:rsidR="00AD2882" w:rsidRPr="00D33813">
          <w:rPr>
            <w:rStyle w:val="Hyperlink"/>
          </w:rPr>
          <w:t>Statement 4</w:t>
        </w:r>
      </w:hyperlink>
      <w:r w:rsidR="00AD2882" w:rsidRPr="000C37A0">
        <w:t xml:space="preserve"> </w:t>
      </w:r>
      <w:r w:rsidR="00B452CF" w:rsidRPr="00B452CF">
        <w:t>People in acute alcohol withdrawal</w:t>
      </w:r>
      <w:r w:rsidR="00344113">
        <w:t xml:space="preserve"> in hospital</w:t>
      </w:r>
      <w:r w:rsidR="00B452CF" w:rsidRPr="00B452CF">
        <w:t xml:space="preserve"> are assessed and monitored following locally specified protocols</w:t>
      </w:r>
      <w:r w:rsidR="00B452CF">
        <w:t>.</w:t>
      </w:r>
      <w:r w:rsidR="00AD2882" w:rsidRPr="000C37A0">
        <w:t xml:space="preserve"> </w:t>
      </w:r>
      <w:r w:rsidR="003E6CC9" w:rsidRPr="003E6CC9">
        <w:rPr>
          <w:b/>
        </w:rPr>
        <w:t>[new 20</w:t>
      </w:r>
      <w:r w:rsidR="003E6CC9">
        <w:rPr>
          <w:b/>
        </w:rPr>
        <w:t>23</w:t>
      </w:r>
      <w:r w:rsidR="003E6CC9" w:rsidRPr="003E6CC9">
        <w:rPr>
          <w:b/>
        </w:rPr>
        <w:t>]</w:t>
      </w:r>
    </w:p>
    <w:p w14:paraId="67BC2C5C" w14:textId="2645920A" w:rsidR="00B452CF" w:rsidRDefault="00CC0EDA" w:rsidP="00AD2882">
      <w:pPr>
        <w:pStyle w:val="NICEnormal"/>
      </w:pPr>
      <w:hyperlink w:anchor="_Quality_statement_5:" w:history="1">
        <w:r w:rsidR="00B452CF">
          <w:rPr>
            <w:rStyle w:val="Hyperlink"/>
          </w:rPr>
          <w:t>Statement 5</w:t>
        </w:r>
      </w:hyperlink>
      <w:r w:rsidR="00B452CF" w:rsidRPr="000C37A0">
        <w:t xml:space="preserve"> </w:t>
      </w:r>
      <w:bookmarkStart w:id="6" w:name="_Hlk120114124"/>
      <w:r w:rsidR="00C6718D" w:rsidRPr="00C6718D">
        <w:t>People with moderate or severe alcohol dependence are offered psychological and, if appropriate, pharmacological interventions, to prevent relapse following a successful unplanned withdrawal</w:t>
      </w:r>
      <w:r w:rsidR="00B452CF">
        <w:t>.</w:t>
      </w:r>
      <w:r w:rsidR="00B452CF" w:rsidRPr="000C37A0">
        <w:t xml:space="preserve"> </w:t>
      </w:r>
      <w:r w:rsidR="003E6CC9" w:rsidRPr="003E6CC9">
        <w:rPr>
          <w:b/>
        </w:rPr>
        <w:t>[20</w:t>
      </w:r>
      <w:r w:rsidR="003E6CC9">
        <w:rPr>
          <w:b/>
        </w:rPr>
        <w:t>11</w:t>
      </w:r>
      <w:r w:rsidR="003E6CC9" w:rsidRPr="003E6CC9">
        <w:rPr>
          <w:b/>
        </w:rPr>
        <w:t>, updated 20</w:t>
      </w:r>
      <w:r w:rsidR="003E6CC9">
        <w:rPr>
          <w:b/>
        </w:rPr>
        <w:t>23</w:t>
      </w:r>
      <w:r w:rsidR="003E6CC9" w:rsidRPr="003E6CC9">
        <w:rPr>
          <w:b/>
        </w:rPr>
        <w:t>]</w:t>
      </w:r>
      <w:bookmarkEnd w:id="6"/>
    </w:p>
    <w:bookmarkEnd w:id="2"/>
    <w:p w14:paraId="076B733C" w14:textId="07BB0FAB" w:rsidR="00F71B73" w:rsidRDefault="00C65AD8" w:rsidP="00F71B73">
      <w:pPr>
        <w:pStyle w:val="NICEnormal"/>
      </w:pPr>
      <w:r>
        <w:t xml:space="preserve">In </w:t>
      </w:r>
      <w:r w:rsidR="00D45603">
        <w:t>2023</w:t>
      </w:r>
      <w:r>
        <w:t xml:space="preserve"> this quality standard was updated and statements prioritised in </w:t>
      </w:r>
      <w:r w:rsidR="00D45603">
        <w:t>2011</w:t>
      </w:r>
      <w:r>
        <w:t xml:space="preserve"> were updated (</w:t>
      </w:r>
      <w:r w:rsidR="00D45603">
        <w:t>2011</w:t>
      </w:r>
      <w:r>
        <w:t xml:space="preserve">, updated </w:t>
      </w:r>
      <w:r w:rsidR="00D45603">
        <w:t>2023</w:t>
      </w:r>
      <w:r>
        <w:t xml:space="preserve">) or replaced (new </w:t>
      </w:r>
      <w:r w:rsidR="00D45603">
        <w:t>2023</w:t>
      </w:r>
      <w:r>
        <w:t xml:space="preserve">). For more information, see </w:t>
      </w:r>
      <w:hyperlink w:anchor="_Update_information_2" w:history="1">
        <w:r w:rsidRPr="00F71B73">
          <w:rPr>
            <w:rStyle w:val="Hyperlink"/>
          </w:rPr>
          <w:t>update information</w:t>
        </w:r>
      </w:hyperlink>
      <w:r>
        <w:t>.</w:t>
      </w:r>
    </w:p>
    <w:p w14:paraId="40308443" w14:textId="2371BDD0" w:rsidR="00F71B73" w:rsidRDefault="00F71B73" w:rsidP="00F71B73">
      <w:pPr>
        <w:pStyle w:val="NICEnormal"/>
      </w:pPr>
    </w:p>
    <w:tbl>
      <w:tblPr>
        <w:tblStyle w:val="PanelPrimary"/>
        <w:tblW w:w="0" w:type="auto"/>
        <w:tblLook w:val="0000" w:firstRow="0" w:lastRow="0" w:firstColumn="0" w:lastColumn="0" w:noHBand="0" w:noVBand="0"/>
      </w:tblPr>
      <w:tblGrid>
        <w:gridCol w:w="8253"/>
      </w:tblGrid>
      <w:tr w:rsidR="00CB63FA" w14:paraId="15CACE1A" w14:textId="77777777" w:rsidTr="006C3175">
        <w:tc>
          <w:tcPr>
            <w:tcW w:w="8253" w:type="dxa"/>
          </w:tcPr>
          <w:p w14:paraId="204ED269" w14:textId="77777777" w:rsidR="00CB63FA" w:rsidRPr="000C37A0" w:rsidRDefault="00CB63FA" w:rsidP="00CB63FA">
            <w:pPr>
              <w:pStyle w:val="Heading2"/>
              <w:outlineLvl w:val="1"/>
            </w:pPr>
            <w:bookmarkStart w:id="7" w:name="_Hlk42788001"/>
            <w:r w:rsidRPr="000C37A0">
              <w:lastRenderedPageBreak/>
              <w:t xml:space="preserve">Questions for consultation </w:t>
            </w:r>
          </w:p>
          <w:p w14:paraId="6E7A6568" w14:textId="77777777" w:rsidR="00CB63FA" w:rsidRPr="000C37A0" w:rsidRDefault="00CB63FA" w:rsidP="00CB63FA">
            <w:pPr>
              <w:pStyle w:val="Heading3"/>
              <w:outlineLvl w:val="2"/>
            </w:pPr>
            <w:r w:rsidRPr="000C37A0">
              <w:t>Questions about the quality standard</w:t>
            </w:r>
          </w:p>
          <w:p w14:paraId="689144E2"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280C86EB"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03A09FAB" w14:textId="0B2FF74E" w:rsidR="00CB63FA"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668C61EF" w14:textId="62E14C10" w:rsidR="0003233C" w:rsidRPr="008B029C" w:rsidRDefault="0003233C" w:rsidP="008B029C">
            <w:pPr>
              <w:keepNext/>
              <w:spacing w:before="240" w:after="60" w:line="360" w:lineRule="auto"/>
              <w:outlineLvl w:val="2"/>
              <w:rPr>
                <w:rFonts w:ascii="Arial" w:hAnsi="Arial" w:cs="Arial"/>
                <w:b/>
                <w:bCs/>
              </w:rPr>
            </w:pPr>
            <w:r w:rsidRPr="0003233C">
              <w:rPr>
                <w:rFonts w:ascii="Arial" w:hAnsi="Arial" w:cs="Arial"/>
                <w:b/>
                <w:bCs/>
              </w:rPr>
              <w:t xml:space="preserve">Questions about the individual quality statements </w:t>
            </w:r>
          </w:p>
          <w:p w14:paraId="4A2F2687" w14:textId="57EA69C9" w:rsidR="0003233C" w:rsidRPr="0003233C" w:rsidRDefault="0003233C" w:rsidP="008B029C">
            <w:pPr>
              <w:spacing w:line="360" w:lineRule="auto"/>
            </w:pPr>
            <w:r w:rsidRPr="0003233C">
              <w:rPr>
                <w:rFonts w:ascii="Arial" w:hAnsi="Arial"/>
                <w:b/>
              </w:rPr>
              <w:t>Question 4</w:t>
            </w:r>
            <w:r w:rsidRPr="0003233C">
              <w:rPr>
                <w:rFonts w:ascii="Arial" w:hAnsi="Arial"/>
              </w:rPr>
              <w:t xml:space="preserve"> For draft quality statement </w:t>
            </w:r>
            <w:r>
              <w:rPr>
                <w:rFonts w:ascii="Arial" w:hAnsi="Arial"/>
              </w:rPr>
              <w:t>4</w:t>
            </w:r>
            <w:r w:rsidRPr="0003233C">
              <w:rPr>
                <w:rFonts w:ascii="Arial" w:hAnsi="Arial"/>
              </w:rPr>
              <w:t xml:space="preserve">: </w:t>
            </w:r>
            <w:bookmarkStart w:id="8" w:name="_Hlk125624398"/>
            <w:r w:rsidR="00661CF1">
              <w:rPr>
                <w:rFonts w:ascii="Arial" w:hAnsi="Arial"/>
              </w:rPr>
              <w:t>How d</w:t>
            </w:r>
            <w:r>
              <w:rPr>
                <w:rFonts w:ascii="Arial" w:hAnsi="Arial"/>
              </w:rPr>
              <w:t>oes assessment and monitoring based on locally specified protocols work in current practice?</w:t>
            </w:r>
            <w:r w:rsidR="00661CF1">
              <w:rPr>
                <w:rFonts w:ascii="Arial" w:hAnsi="Arial"/>
              </w:rPr>
              <w:t xml:space="preserve"> What do these protocols generally include</w:t>
            </w:r>
            <w:bookmarkEnd w:id="8"/>
            <w:r w:rsidR="00661CF1">
              <w:rPr>
                <w:rFonts w:ascii="Arial" w:hAnsi="Arial"/>
              </w:rPr>
              <w:t>?</w:t>
            </w:r>
          </w:p>
          <w:p w14:paraId="115D0615" w14:textId="0C9B476F" w:rsidR="00CB63FA" w:rsidRDefault="004E53D6" w:rsidP="00CB63FA">
            <w:pPr>
              <w:pStyle w:val="Heading3"/>
              <w:outlineLvl w:val="2"/>
            </w:pPr>
            <w:r>
              <w:t>Implementing NICE guidelines</w:t>
            </w:r>
          </w:p>
          <w:p w14:paraId="38BF1664" w14:textId="4FD8C063" w:rsidR="00CB63FA" w:rsidRPr="00BB32FB" w:rsidRDefault="00CB63FA" w:rsidP="00CB63FA">
            <w:pPr>
              <w:pStyle w:val="NICEnormal"/>
            </w:pPr>
            <w:r w:rsidRPr="00E96396">
              <w:rPr>
                <w:b/>
              </w:rPr>
              <w:t xml:space="preserve">Question </w:t>
            </w:r>
            <w:r w:rsidR="0003233C">
              <w:rPr>
                <w:b/>
              </w:rPr>
              <w:t>5</w:t>
            </w:r>
            <w:r>
              <w:rPr>
                <w:b/>
              </w:rPr>
              <w:t xml:space="preserve"> </w:t>
            </w:r>
            <w:r w:rsidR="0003233C" w:rsidRPr="0003233C">
              <w:t>What are the challenges to implementing the NICE guidance underpinning this quality standard? Please say why and for whom. Please include any suggestions that could help users overcome these challenges (for example, existing practical resources or national initiatives</w:t>
            </w:r>
            <w:r w:rsidR="0048498E">
              <w:t>)</w:t>
            </w:r>
            <w:r>
              <w:t>.</w:t>
            </w:r>
          </w:p>
        </w:tc>
      </w:tr>
    </w:tbl>
    <w:p w14:paraId="205171C5" w14:textId="77777777" w:rsidR="00CB63FA" w:rsidRPr="00123D3F" w:rsidRDefault="00CB63FA" w:rsidP="00CB63FA">
      <w:pPr>
        <w:pStyle w:val="NICEnormal"/>
      </w:pPr>
    </w:p>
    <w:p w14:paraId="3406C8BF" w14:textId="2559AF01" w:rsidR="00C6263B" w:rsidRPr="000C37A0" w:rsidRDefault="00275ED0" w:rsidP="0010701B">
      <w:pPr>
        <w:pStyle w:val="Heading1"/>
      </w:pPr>
      <w:bookmarkStart w:id="9" w:name="_Quality_statement_1:"/>
      <w:bookmarkStart w:id="10" w:name="_Quality_statement_2:"/>
      <w:bookmarkEnd w:id="7"/>
      <w:bookmarkEnd w:id="9"/>
      <w:bookmarkEnd w:id="10"/>
      <w:r w:rsidRPr="000C37A0">
        <w:rPr>
          <w:rStyle w:val="NICEnormalChar"/>
        </w:rPr>
        <w:br w:type="page"/>
      </w:r>
      <w:r w:rsidR="00C6263B" w:rsidRPr="000C37A0">
        <w:lastRenderedPageBreak/>
        <w:t>Quality statement</w:t>
      </w:r>
      <w:r w:rsidR="0096337D">
        <w:t xml:space="preserve"> 1</w:t>
      </w:r>
      <w:r w:rsidR="00126EED">
        <w:t xml:space="preserve">: </w:t>
      </w:r>
      <w:r w:rsidR="00661CF1">
        <w:t>Use of validated alcohol questionnaires</w:t>
      </w:r>
    </w:p>
    <w:p w14:paraId="03502341" w14:textId="4F7C7F3F" w:rsidR="00C6263B" w:rsidRDefault="00BC7B13" w:rsidP="00C6263B">
      <w:pPr>
        <w:pStyle w:val="NICEnormal"/>
      </w:pPr>
      <w:r w:rsidRPr="00BC7B13">
        <w:t>People who are being asked about their alcohol use have a validated alcohol questionnaire completed to identify any need for intervention</w:t>
      </w:r>
      <w:r w:rsidR="009C7D31" w:rsidRPr="009C7D31">
        <w:t xml:space="preserve">. </w:t>
      </w:r>
      <w:r w:rsidR="009C7D31" w:rsidRPr="009C7D31">
        <w:rPr>
          <w:b/>
        </w:rPr>
        <w:t>[new 2023]</w:t>
      </w:r>
      <w:r w:rsidR="00A015C0">
        <w:t xml:space="preserve"> </w:t>
      </w:r>
    </w:p>
    <w:p w14:paraId="25F9A077" w14:textId="77777777" w:rsidR="00C6263B" w:rsidRPr="000C37A0" w:rsidRDefault="00C6263B" w:rsidP="00C6263B">
      <w:pPr>
        <w:pStyle w:val="Heading2"/>
      </w:pPr>
      <w:r w:rsidRPr="000C37A0">
        <w:t xml:space="preserve">Rationale </w:t>
      </w:r>
    </w:p>
    <w:p w14:paraId="748DBE35" w14:textId="3AD4F2CE" w:rsidR="00C6263B" w:rsidRPr="000C37A0" w:rsidRDefault="000E4446" w:rsidP="00C6263B">
      <w:pPr>
        <w:pStyle w:val="NICEnormal"/>
      </w:pPr>
      <w:r>
        <w:t>Using a</w:t>
      </w:r>
      <w:r w:rsidR="00CA521A">
        <w:t>n appropriate</w:t>
      </w:r>
      <w:r>
        <w:t xml:space="preserve"> validated alcohol questionnaire when asking p</w:t>
      </w:r>
      <w:r w:rsidR="0011119D">
        <w:t xml:space="preserve">eople </w:t>
      </w:r>
      <w:r w:rsidR="00F9472E">
        <w:t>about their alcohol use</w:t>
      </w:r>
      <w:r w:rsidR="0011119D">
        <w:t xml:space="preserve"> </w:t>
      </w:r>
      <w:r>
        <w:t xml:space="preserve">will </w:t>
      </w:r>
      <w:r w:rsidR="00CD0055">
        <w:t xml:space="preserve">identify if they should </w:t>
      </w:r>
      <w:r w:rsidR="0011119D">
        <w:t xml:space="preserve">receive </w:t>
      </w:r>
      <w:r w:rsidR="00C30D4D">
        <w:t>a suitable</w:t>
      </w:r>
      <w:r w:rsidR="00D816DD">
        <w:t xml:space="preserve"> </w:t>
      </w:r>
      <w:r w:rsidR="0011119D">
        <w:t>brief intervention</w:t>
      </w:r>
      <w:r w:rsidR="00C30D4D">
        <w:t xml:space="preserve"> (structured brief advice or extended brief intervention)</w:t>
      </w:r>
      <w:r w:rsidR="0011119D">
        <w:t xml:space="preserve"> </w:t>
      </w:r>
      <w:r w:rsidR="00D816DD">
        <w:t>or</w:t>
      </w:r>
      <w:r w:rsidR="00C30D4D">
        <w:t xml:space="preserve"> a</w:t>
      </w:r>
      <w:r w:rsidR="00D816DD">
        <w:t xml:space="preserve"> </w:t>
      </w:r>
      <w:r w:rsidR="0011119D">
        <w:t>referral to specialist alcohol services</w:t>
      </w:r>
      <w:r w:rsidR="00CD0055">
        <w:t>,</w:t>
      </w:r>
      <w:r w:rsidR="0011119D">
        <w:t xml:space="preserve"> according to their needs</w:t>
      </w:r>
      <w:r w:rsidR="00B82FC2">
        <w:t xml:space="preserve"> and </w:t>
      </w:r>
      <w:r w:rsidR="00A464AC">
        <w:t>the</w:t>
      </w:r>
      <w:r w:rsidR="00CD0055">
        <w:t>ir</w:t>
      </w:r>
      <w:r w:rsidR="00A464AC">
        <w:t xml:space="preserve"> identified level of risk</w:t>
      </w:r>
      <w:r w:rsidR="00CD0055">
        <w:t>.</w:t>
      </w:r>
      <w:r w:rsidR="00C6263B" w:rsidRPr="000C37A0">
        <w:t xml:space="preserve"> </w:t>
      </w:r>
    </w:p>
    <w:p w14:paraId="7CC6F44E" w14:textId="77777777" w:rsidR="00C6263B" w:rsidRPr="000C37A0" w:rsidRDefault="00C6263B" w:rsidP="00C6263B">
      <w:pPr>
        <w:pStyle w:val="Heading2"/>
      </w:pPr>
      <w:r w:rsidRPr="000C37A0">
        <w:t xml:space="preserve">Quality </w:t>
      </w:r>
      <w:r w:rsidRPr="00945D72">
        <w:t>measures</w:t>
      </w:r>
    </w:p>
    <w:p w14:paraId="77975AAE" w14:textId="77777777" w:rsidR="00C6263B" w:rsidRDefault="00C6263B" w:rsidP="00C6263B">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09F6D94D" w14:textId="77777777" w:rsidR="00C6263B" w:rsidRPr="000C37A0" w:rsidRDefault="00C6263B" w:rsidP="00C6263B">
      <w:pPr>
        <w:pStyle w:val="Heading3"/>
      </w:pPr>
      <w:r w:rsidRPr="000C37A0">
        <w:t>Process</w:t>
      </w:r>
    </w:p>
    <w:p w14:paraId="5DFB1B70" w14:textId="26870A48" w:rsidR="00C6263B" w:rsidRPr="000C37A0" w:rsidRDefault="00E43B62" w:rsidP="00C6263B">
      <w:pPr>
        <w:pStyle w:val="NICEnormal"/>
        <w:rPr>
          <w:highlight w:val="cyan"/>
        </w:rPr>
      </w:pPr>
      <w:r>
        <w:t xml:space="preserve">Proportion of people </w:t>
      </w:r>
      <w:r w:rsidR="00F9472E" w:rsidRPr="00F9472E">
        <w:t>who are asked about their</w:t>
      </w:r>
      <w:r>
        <w:t xml:space="preserve"> alcohol use that have a validated alcohol questionnaire</w:t>
      </w:r>
      <w:r w:rsidR="00BC7B13">
        <w:t xml:space="preserve"> completed.</w:t>
      </w:r>
      <w:r w:rsidR="00C6263B" w:rsidRPr="00F50622">
        <w:t xml:space="preserve"> </w:t>
      </w:r>
    </w:p>
    <w:p w14:paraId="055887EF" w14:textId="0BF405F4" w:rsidR="00C6263B" w:rsidRPr="000C37A0" w:rsidRDefault="00C6263B" w:rsidP="00C6263B">
      <w:pPr>
        <w:pStyle w:val="NICEnormal"/>
      </w:pPr>
      <w:r w:rsidRPr="000C37A0">
        <w:t xml:space="preserve">Numerator – </w:t>
      </w:r>
      <w:r w:rsidR="00E43B62">
        <w:t>The number in the denominator that have a validated alcohol questionnaire</w:t>
      </w:r>
      <w:r w:rsidR="00BC7B13">
        <w:t xml:space="preserve"> completed</w:t>
      </w:r>
      <w:r w:rsidR="00E43B62">
        <w:t>.</w:t>
      </w:r>
      <w:r>
        <w:t xml:space="preserve"> </w:t>
      </w:r>
    </w:p>
    <w:p w14:paraId="3063930C" w14:textId="16FAB1D9" w:rsidR="00C6263B" w:rsidRPr="000C37A0" w:rsidRDefault="00C6263B" w:rsidP="00C6263B">
      <w:pPr>
        <w:pStyle w:val="NICEnormal"/>
      </w:pPr>
      <w:r w:rsidRPr="000C37A0">
        <w:t xml:space="preserve">Denominator – </w:t>
      </w:r>
      <w:r w:rsidR="00E43B62">
        <w:t xml:space="preserve">The number of people </w:t>
      </w:r>
      <w:r w:rsidR="00F9472E" w:rsidRPr="00F9472E">
        <w:t xml:space="preserve">who are asked about their </w:t>
      </w:r>
      <w:r w:rsidR="00E43B62">
        <w:t>alcohol use.</w:t>
      </w:r>
      <w:r>
        <w:t xml:space="preserve"> </w:t>
      </w:r>
    </w:p>
    <w:p w14:paraId="770D082D" w14:textId="557EFCBF" w:rsidR="00C6263B" w:rsidRDefault="00C6263B" w:rsidP="00C6263B">
      <w:pPr>
        <w:pStyle w:val="NICEnormal"/>
      </w:pPr>
      <w:r w:rsidRPr="00B4696C">
        <w:rPr>
          <w:b/>
          <w:iCs/>
        </w:rPr>
        <w:t>Data source:</w:t>
      </w:r>
      <w:r w:rsidRPr="000C37A0">
        <w:t xml:space="preserve"> </w:t>
      </w:r>
      <w:r w:rsidR="00D258ED" w:rsidRPr="00D258ED">
        <w:t xml:space="preserve">Data can be collected from information recorded locally by healthcare professionals and provider organisations, for example from patient </w:t>
      </w:r>
      <w:r w:rsidR="00551FCC">
        <w:t xml:space="preserve">and service user </w:t>
      </w:r>
      <w:r w:rsidR="00D258ED" w:rsidRPr="00D258ED">
        <w:t>records</w:t>
      </w:r>
      <w:r w:rsidR="00A464AC">
        <w:t xml:space="preserve"> including new patient registrations and hospital admissions, and record</w:t>
      </w:r>
      <w:r w:rsidR="00F0170D">
        <w:t>s</w:t>
      </w:r>
      <w:r w:rsidR="00A464AC">
        <w:t xml:space="preserve"> from other services such as </w:t>
      </w:r>
      <w:r w:rsidR="00D5744A">
        <w:t>criminal justice services</w:t>
      </w:r>
      <w:r w:rsidR="00966936">
        <w:t>.</w:t>
      </w:r>
      <w:r w:rsidRPr="000C37A0">
        <w:t xml:space="preserve"> </w:t>
      </w:r>
    </w:p>
    <w:p w14:paraId="265B2E6F" w14:textId="77777777" w:rsidR="00C6263B" w:rsidRPr="000C37A0" w:rsidRDefault="00C6263B" w:rsidP="00C6263B">
      <w:pPr>
        <w:pStyle w:val="Heading3"/>
      </w:pPr>
      <w:r w:rsidRPr="000C37A0">
        <w:t>Outcome</w:t>
      </w:r>
    </w:p>
    <w:p w14:paraId="13112308" w14:textId="1B71FD9C" w:rsidR="00C6263B" w:rsidRPr="000C37A0" w:rsidRDefault="00E43B62" w:rsidP="00C6263B">
      <w:pPr>
        <w:pStyle w:val="NICEnormal"/>
      </w:pPr>
      <w:r>
        <w:t>a) Rates of brief intervention for alcohol use.</w:t>
      </w:r>
      <w:r w:rsidR="00C6263B">
        <w:t xml:space="preserve"> </w:t>
      </w:r>
    </w:p>
    <w:p w14:paraId="1379A10E" w14:textId="15D8285B" w:rsidR="00C6263B" w:rsidRDefault="00C6263B" w:rsidP="00C6263B">
      <w:pPr>
        <w:pStyle w:val="NICEnormal"/>
      </w:pPr>
      <w:r w:rsidRPr="00B4696C">
        <w:rPr>
          <w:b/>
          <w:bCs/>
        </w:rPr>
        <w:lastRenderedPageBreak/>
        <w:t>Data source:</w:t>
      </w:r>
      <w:r w:rsidRPr="000C37A0">
        <w:rPr>
          <w:i/>
        </w:rPr>
        <w:t xml:space="preserve"> </w:t>
      </w:r>
      <w:r w:rsidR="00966936" w:rsidRPr="00966936">
        <w:t>Data can be collected from information recorded locally by healthcare professionals and provider organisations, for example from patient</w:t>
      </w:r>
      <w:r w:rsidR="00551FCC">
        <w:t xml:space="preserve"> and service user</w:t>
      </w:r>
      <w:r w:rsidR="00966936" w:rsidRPr="00966936">
        <w:t xml:space="preserve"> records.</w:t>
      </w:r>
      <w:r w:rsidR="0093580D" w:rsidRPr="0093580D" w:rsidDel="0093580D">
        <w:rPr>
          <w:rFonts w:cs="Arial"/>
          <w:highlight w:val="yellow"/>
        </w:rPr>
        <w:t xml:space="preserve"> </w:t>
      </w:r>
    </w:p>
    <w:p w14:paraId="3C2463F0" w14:textId="3B510D1C" w:rsidR="00C6263B" w:rsidRPr="000C37A0" w:rsidRDefault="00E43B62" w:rsidP="00C6263B">
      <w:pPr>
        <w:pStyle w:val="NICEnormal"/>
      </w:pPr>
      <w:r>
        <w:t>b) Rates of referral to specialist alcohol services.</w:t>
      </w:r>
      <w:r w:rsidR="00C6263B">
        <w:t xml:space="preserve"> </w:t>
      </w:r>
    </w:p>
    <w:p w14:paraId="5B1ABD76" w14:textId="228B619D" w:rsidR="00C6263B" w:rsidRPr="000C37A0" w:rsidRDefault="00C6263B" w:rsidP="00C6263B">
      <w:pPr>
        <w:pStyle w:val="NICEnormal"/>
      </w:pPr>
      <w:r w:rsidRPr="00B4696C">
        <w:rPr>
          <w:b/>
          <w:bCs/>
        </w:rPr>
        <w:t>Data source:</w:t>
      </w:r>
      <w:r w:rsidRPr="000C37A0">
        <w:rPr>
          <w:i/>
        </w:rPr>
        <w:t xml:space="preserve"> </w:t>
      </w:r>
      <w:hyperlink r:id="rId11" w:history="1">
        <w:r w:rsidR="00005600">
          <w:rPr>
            <w:rStyle w:val="Hyperlink"/>
          </w:rPr>
          <w:t>Office for Health Improvement and Disparities annual substance misuse statistics reports for adults and for young people</w:t>
        </w:r>
      </w:hyperlink>
      <w:r w:rsidR="00D258ED">
        <w:rPr>
          <w:rStyle w:val="NICEnormalChar"/>
        </w:rPr>
        <w:t xml:space="preserve"> </w:t>
      </w:r>
      <w:r w:rsidR="00AA39DE">
        <w:rPr>
          <w:rStyle w:val="NICEnormalChar"/>
        </w:rPr>
        <w:t xml:space="preserve">includes </w:t>
      </w:r>
      <w:r w:rsidR="00D258ED">
        <w:rPr>
          <w:rStyle w:val="NICEnormalChar"/>
        </w:rPr>
        <w:t xml:space="preserve">data on </w:t>
      </w:r>
      <w:r w:rsidR="0052676E">
        <w:rPr>
          <w:rStyle w:val="NICEnormalChar"/>
        </w:rPr>
        <w:t xml:space="preserve">the </w:t>
      </w:r>
      <w:r w:rsidR="00D258ED">
        <w:rPr>
          <w:rStyle w:val="NICEnormalChar"/>
        </w:rPr>
        <w:t xml:space="preserve">number of adults and young people referred to and starting substance misuse treatment for alcohol only.  </w:t>
      </w:r>
      <w:r w:rsidRPr="000C37A0">
        <w:rPr>
          <w:rFonts w:cs="Arial"/>
        </w:rPr>
        <w:t xml:space="preserve"> </w:t>
      </w:r>
    </w:p>
    <w:p w14:paraId="2BE33874" w14:textId="77777777" w:rsidR="00C6263B" w:rsidRDefault="00C6263B" w:rsidP="00C6263B">
      <w:pPr>
        <w:pStyle w:val="Heading2"/>
      </w:pPr>
      <w:r w:rsidRPr="000C37A0">
        <w:t xml:space="preserve">What the quality statement means for </w:t>
      </w:r>
      <w:r>
        <w:t>different audiences</w:t>
      </w:r>
    </w:p>
    <w:p w14:paraId="6AB56F25" w14:textId="7BF93C2B" w:rsidR="00C6263B" w:rsidRPr="000C37A0" w:rsidRDefault="00C6263B" w:rsidP="00C6263B">
      <w:pPr>
        <w:pStyle w:val="NICEnormal"/>
      </w:pPr>
      <w:r w:rsidRPr="000C37A0">
        <w:rPr>
          <w:b/>
        </w:rPr>
        <w:t>Service providers</w:t>
      </w:r>
      <w:r>
        <w:t xml:space="preserve"> (</w:t>
      </w:r>
      <w:r w:rsidR="0052676E">
        <w:t>such as p</w:t>
      </w:r>
      <w:r w:rsidR="00062DC0">
        <w:rPr>
          <w:rStyle w:val="NICEnormalChar"/>
        </w:rPr>
        <w:t>rimary care services, secondary care services, social care services, criminal justice services, community and voluntary services</w:t>
      </w:r>
      <w:r>
        <w:rPr>
          <w:rStyle w:val="NICEnormalChar"/>
        </w:rPr>
        <w:t>)</w:t>
      </w:r>
      <w:r w:rsidRPr="00F616AD">
        <w:t xml:space="preserve"> </w:t>
      </w:r>
      <w:r>
        <w:t>ensure that</w:t>
      </w:r>
      <w:r w:rsidRPr="000C37A0">
        <w:t xml:space="preserve"> </w:t>
      </w:r>
      <w:r w:rsidR="00062DC0">
        <w:t>systems are in pl</w:t>
      </w:r>
      <w:r w:rsidR="00CF1961">
        <w:t>ace</w:t>
      </w:r>
      <w:r w:rsidR="00062DC0">
        <w:t xml:space="preserve"> for </w:t>
      </w:r>
      <w:r w:rsidR="00CF1961">
        <w:t xml:space="preserve">the </w:t>
      </w:r>
      <w:r w:rsidR="00062DC0">
        <w:t xml:space="preserve">use of validated alcohol questionnaires when </w:t>
      </w:r>
      <w:r w:rsidR="00F9472E">
        <w:t>asking people about their</w:t>
      </w:r>
      <w:r w:rsidR="00062DC0">
        <w:t xml:space="preserve"> alcohol use. They ensure that there are a range of tools available </w:t>
      </w:r>
      <w:r w:rsidR="00924280">
        <w:t xml:space="preserve">and agree on use of those </w:t>
      </w:r>
      <w:r w:rsidR="00062DC0">
        <w:t>that are appropriate to the setting, including abbreviated versions for when time is limited</w:t>
      </w:r>
      <w:r w:rsidR="00A015C0">
        <w:t>.</w:t>
      </w:r>
    </w:p>
    <w:p w14:paraId="4D75CE62" w14:textId="3EDBBD16" w:rsidR="00C6263B" w:rsidRPr="000C37A0" w:rsidRDefault="00C6263B" w:rsidP="00C6263B">
      <w:pPr>
        <w:pStyle w:val="NICEnormal"/>
      </w:pPr>
      <w:r w:rsidRPr="000C37A0">
        <w:rPr>
          <w:b/>
        </w:rPr>
        <w:t>Health</w:t>
      </w:r>
      <w:r>
        <w:rPr>
          <w:b/>
        </w:rPr>
        <w:t xml:space="preserve"> and social </w:t>
      </w:r>
      <w:r w:rsidRPr="000C37A0">
        <w:rPr>
          <w:b/>
        </w:rPr>
        <w:t xml:space="preserve">care </w:t>
      </w:r>
      <w:r>
        <w:rPr>
          <w:b/>
        </w:rPr>
        <w:t>practitioners</w:t>
      </w:r>
      <w:r w:rsidRPr="00F50622">
        <w:t xml:space="preserve"> </w:t>
      </w:r>
      <w:r>
        <w:t>(</w:t>
      </w:r>
      <w:r w:rsidR="0052676E">
        <w:rPr>
          <w:rStyle w:val="NICEnormalChar"/>
        </w:rPr>
        <w:t>s</w:t>
      </w:r>
      <w:r w:rsidR="00062DC0">
        <w:rPr>
          <w:rStyle w:val="NICEnormalChar"/>
        </w:rPr>
        <w:t xml:space="preserve">uch as doctors, nurses, social workers, </w:t>
      </w:r>
      <w:r w:rsidR="00F13E16">
        <w:rPr>
          <w:rStyle w:val="NICEnormalChar"/>
        </w:rPr>
        <w:t>staff working</w:t>
      </w:r>
      <w:r w:rsidR="00A075B8">
        <w:rPr>
          <w:rStyle w:val="NICEnormalChar"/>
        </w:rPr>
        <w:t xml:space="preserve"> in the </w:t>
      </w:r>
      <w:r w:rsidR="00062DC0" w:rsidRPr="00062DC0">
        <w:rPr>
          <w:rStyle w:val="NICEnormalChar"/>
        </w:rPr>
        <w:t xml:space="preserve">criminal justice </w:t>
      </w:r>
      <w:r w:rsidR="00A075B8">
        <w:rPr>
          <w:rStyle w:val="NICEnormalChar"/>
        </w:rPr>
        <w:t xml:space="preserve">system, </w:t>
      </w:r>
      <w:r w:rsidR="00062DC0" w:rsidRPr="00062DC0">
        <w:rPr>
          <w:rStyle w:val="NICEnormalChar"/>
        </w:rPr>
        <w:t>and community and voluntary sector</w:t>
      </w:r>
      <w:r w:rsidR="00F747B3">
        <w:rPr>
          <w:rStyle w:val="NICEnormalChar"/>
        </w:rPr>
        <w:t xml:space="preserve"> workers</w:t>
      </w:r>
      <w:r>
        <w:rPr>
          <w:rStyle w:val="NICEnormalChar"/>
        </w:rPr>
        <w:t>)</w:t>
      </w:r>
      <w:r w:rsidRPr="00F616AD">
        <w:t xml:space="preserve"> </w:t>
      </w:r>
      <w:r w:rsidR="00F747B3">
        <w:t xml:space="preserve">use </w:t>
      </w:r>
      <w:r w:rsidR="00CF1961">
        <w:t xml:space="preserve">a </w:t>
      </w:r>
      <w:r w:rsidR="00F747B3">
        <w:t xml:space="preserve">validated alcohol questionnaire when </w:t>
      </w:r>
      <w:r w:rsidR="00F9472E">
        <w:t>asking people about their</w:t>
      </w:r>
      <w:r w:rsidR="00F747B3">
        <w:t xml:space="preserve"> alcohol use. They use the questionnaire to decide whether </w:t>
      </w:r>
      <w:r w:rsidR="00D816DD">
        <w:t xml:space="preserve">the person is at risk of harm and whether </w:t>
      </w:r>
      <w:r w:rsidR="007C7E68">
        <w:t>a</w:t>
      </w:r>
      <w:r w:rsidR="00F747B3">
        <w:t xml:space="preserve"> brief intervention (and if so what kind) or referral to specialist alcohol services</w:t>
      </w:r>
      <w:r w:rsidR="00D816DD">
        <w:t xml:space="preserve"> is needed</w:t>
      </w:r>
      <w:r w:rsidR="00F747B3">
        <w:t xml:space="preserve">. </w:t>
      </w:r>
      <w:r>
        <w:t xml:space="preserve"> </w:t>
      </w:r>
    </w:p>
    <w:p w14:paraId="3B7B6DAD" w14:textId="5427F99B" w:rsidR="00C6263B" w:rsidRPr="000C37A0" w:rsidRDefault="00C6263B" w:rsidP="00C6263B">
      <w:pPr>
        <w:pStyle w:val="NICEnormal"/>
      </w:pPr>
      <w:r w:rsidRPr="000C37A0">
        <w:rPr>
          <w:b/>
        </w:rPr>
        <w:t>Commissioners</w:t>
      </w:r>
      <w:r>
        <w:t xml:space="preserve"> </w:t>
      </w:r>
      <w:r w:rsidR="00A015C0">
        <w:t>(</w:t>
      </w:r>
      <w:r w:rsidR="00CF1961">
        <w:t>i</w:t>
      </w:r>
      <w:r w:rsidR="00CA047F">
        <w:rPr>
          <w:rStyle w:val="NICEnormalChar"/>
        </w:rPr>
        <w:t>ntegrated care systems</w:t>
      </w:r>
      <w:r w:rsidR="00A015C0">
        <w:rPr>
          <w:rStyle w:val="NICEnormalChar"/>
        </w:rPr>
        <w:t>)</w:t>
      </w:r>
      <w:r w:rsidRPr="000C37A0">
        <w:t xml:space="preserve"> </w:t>
      </w:r>
      <w:r w:rsidR="00CA047F">
        <w:t xml:space="preserve">ensure that they commission services in which </w:t>
      </w:r>
      <w:r w:rsidR="00CA047F" w:rsidRPr="00CA047F">
        <w:t xml:space="preserve">validated alcohol questionnaires </w:t>
      </w:r>
      <w:r w:rsidR="00CA047F">
        <w:t xml:space="preserve">are used </w:t>
      </w:r>
      <w:r w:rsidR="00CA047F" w:rsidRPr="00CA047F">
        <w:t xml:space="preserve">when </w:t>
      </w:r>
      <w:r w:rsidR="00F9472E">
        <w:t>asking people about their</w:t>
      </w:r>
      <w:r w:rsidR="00CA047F" w:rsidRPr="00CA047F">
        <w:t xml:space="preserve"> alcohol use</w:t>
      </w:r>
      <w:r w:rsidR="00A347F3">
        <w:t xml:space="preserve"> to </w:t>
      </w:r>
      <w:r w:rsidR="00CF1961">
        <w:t xml:space="preserve">make decisions about </w:t>
      </w:r>
      <w:r w:rsidR="00A347F3" w:rsidRPr="00A347F3">
        <w:t>offer</w:t>
      </w:r>
      <w:r w:rsidR="00F13E16">
        <w:t>ing</w:t>
      </w:r>
      <w:r w:rsidR="00A347F3" w:rsidRPr="00A347F3">
        <w:t xml:space="preserve"> brief intervention</w:t>
      </w:r>
      <w:r w:rsidR="00CF1961">
        <w:t>s</w:t>
      </w:r>
      <w:r w:rsidR="00A347F3" w:rsidRPr="00A347F3">
        <w:t xml:space="preserve"> </w:t>
      </w:r>
      <w:r w:rsidR="00F13E16">
        <w:t>or</w:t>
      </w:r>
      <w:r w:rsidR="00A347F3" w:rsidRPr="00A347F3">
        <w:t xml:space="preserve"> referral to specialist alcohol services</w:t>
      </w:r>
      <w:r w:rsidR="00A015C0">
        <w:t>.</w:t>
      </w:r>
    </w:p>
    <w:p w14:paraId="092B6B28" w14:textId="1ED27E12" w:rsidR="00C6263B" w:rsidRDefault="00C6263B" w:rsidP="00C6263B">
      <w:pPr>
        <w:pStyle w:val="NICEnormal"/>
      </w:pPr>
      <w:r w:rsidRPr="000C37A0">
        <w:rPr>
          <w:b/>
        </w:rPr>
        <w:t>People</w:t>
      </w:r>
      <w:r>
        <w:rPr>
          <w:b/>
        </w:rPr>
        <w:t xml:space="preserve"> </w:t>
      </w:r>
      <w:r w:rsidR="00F9472E">
        <w:rPr>
          <w:b/>
        </w:rPr>
        <w:t>asked about their</w:t>
      </w:r>
      <w:r w:rsidR="00CA047F">
        <w:rPr>
          <w:b/>
        </w:rPr>
        <w:t xml:space="preserve"> alcohol use</w:t>
      </w:r>
      <w:r w:rsidRPr="000C37A0">
        <w:t xml:space="preserve"> </w:t>
      </w:r>
      <w:r w:rsidR="00B51BE3">
        <w:t xml:space="preserve">complete </w:t>
      </w:r>
      <w:r w:rsidR="00CA047F">
        <w:t xml:space="preserve">an appropriate questionnaire </w:t>
      </w:r>
      <w:r w:rsidR="007F019D">
        <w:t>about their alcohol use</w:t>
      </w:r>
      <w:r w:rsidR="00F13E16">
        <w:t xml:space="preserve">. This may be </w:t>
      </w:r>
      <w:r w:rsidR="00CA047F">
        <w:t>completed by a member of staff, or by themselves if they are able</w:t>
      </w:r>
      <w:r w:rsidR="00D816DD">
        <w:t>.</w:t>
      </w:r>
      <w:r w:rsidR="00A347F3">
        <w:t xml:space="preserve"> </w:t>
      </w:r>
      <w:r w:rsidR="00F13E16">
        <w:t>It</w:t>
      </w:r>
      <w:r w:rsidR="00D816DD">
        <w:t xml:space="preserve"> is used to check if they are at risk because of their </w:t>
      </w:r>
      <w:r w:rsidR="00D816DD">
        <w:lastRenderedPageBreak/>
        <w:t xml:space="preserve">alcohol use and decide if </w:t>
      </w:r>
      <w:r w:rsidR="00A347F3">
        <w:t xml:space="preserve">they </w:t>
      </w:r>
      <w:r w:rsidR="00D816DD">
        <w:t>need</w:t>
      </w:r>
      <w:r w:rsidR="00A347F3">
        <w:t xml:space="preserve"> </w:t>
      </w:r>
      <w:r w:rsidR="00F13E16">
        <w:t xml:space="preserve">any </w:t>
      </w:r>
      <w:r w:rsidR="00CF1961">
        <w:t>advice and support</w:t>
      </w:r>
      <w:r w:rsidR="00A347F3">
        <w:t xml:space="preserve"> or </w:t>
      </w:r>
      <w:r w:rsidR="00CF1961">
        <w:t xml:space="preserve">a </w:t>
      </w:r>
      <w:r w:rsidR="00A347F3">
        <w:t>referral according to their needs</w:t>
      </w:r>
      <w:r w:rsidR="00CA047F">
        <w:t xml:space="preserve">. </w:t>
      </w:r>
      <w:r w:rsidRPr="00AC1DF5">
        <w:t xml:space="preserve"> </w:t>
      </w:r>
    </w:p>
    <w:p w14:paraId="6809C259" w14:textId="77777777" w:rsidR="00C6263B" w:rsidRPr="000C37A0" w:rsidRDefault="00C6263B" w:rsidP="00C6263B">
      <w:pPr>
        <w:pStyle w:val="Heading2"/>
      </w:pPr>
      <w:r w:rsidRPr="000C37A0">
        <w:t>Source guidance</w:t>
      </w:r>
    </w:p>
    <w:p w14:paraId="5971CC0A" w14:textId="738D291E" w:rsidR="00C6263B" w:rsidRPr="009C7D31" w:rsidRDefault="00CC0EDA" w:rsidP="00C6263B">
      <w:pPr>
        <w:pStyle w:val="NICEnormal"/>
      </w:pPr>
      <w:hyperlink r:id="rId12" w:history="1">
        <w:r w:rsidR="009C7D31">
          <w:rPr>
            <w:rStyle w:val="Hyperlink"/>
          </w:rPr>
          <w:t>Alcohol-use disorders: prevention. NICE guideline PH24</w:t>
        </w:r>
      </w:hyperlink>
      <w:r w:rsidR="009C7D31" w:rsidRPr="009C7D31">
        <w:t xml:space="preserve"> (201</w:t>
      </w:r>
      <w:r w:rsidR="008A5E40">
        <w:t>0</w:t>
      </w:r>
      <w:r w:rsidR="009C7D31" w:rsidRPr="009C7D31">
        <w:t>), recommendation</w:t>
      </w:r>
      <w:r w:rsidR="008A5E40">
        <w:t>s</w:t>
      </w:r>
      <w:r w:rsidR="009C7D31" w:rsidRPr="009C7D31">
        <w:t xml:space="preserve"> </w:t>
      </w:r>
      <w:r w:rsidR="008A5E40">
        <w:t>7 and 9</w:t>
      </w:r>
      <w:r w:rsidR="00A015C0">
        <w:t xml:space="preserve"> </w:t>
      </w:r>
    </w:p>
    <w:p w14:paraId="39661551" w14:textId="77777777" w:rsidR="00C6263B" w:rsidRPr="000C37A0" w:rsidRDefault="00C6263B" w:rsidP="00C6263B">
      <w:pPr>
        <w:pStyle w:val="Heading2"/>
      </w:pPr>
      <w:r w:rsidRPr="000C37A0">
        <w:t>Definitions of terms used in this quality statement</w:t>
      </w:r>
    </w:p>
    <w:p w14:paraId="63F1FBE7" w14:textId="3706F9FC" w:rsidR="00A015C0" w:rsidRDefault="00485428" w:rsidP="00A015C0">
      <w:pPr>
        <w:pStyle w:val="Heading3"/>
      </w:pPr>
      <w:r>
        <w:t>V</w:t>
      </w:r>
      <w:r w:rsidRPr="00485428">
        <w:t>alidated alcohol</w:t>
      </w:r>
      <w:r>
        <w:t xml:space="preserve"> </w:t>
      </w:r>
      <w:r w:rsidRPr="00485428">
        <w:t>questionnaire</w:t>
      </w:r>
      <w:r w:rsidR="00A015C0">
        <w:t xml:space="preserve"> </w:t>
      </w:r>
    </w:p>
    <w:p w14:paraId="21B10D71" w14:textId="038682AA" w:rsidR="00FE13D1" w:rsidRPr="00FE13D1" w:rsidRDefault="00FE13D1" w:rsidP="009E0359">
      <w:pPr>
        <w:pStyle w:val="NICEnormal"/>
      </w:pPr>
      <w:r>
        <w:t>For example:</w:t>
      </w:r>
    </w:p>
    <w:p w14:paraId="37BDA50B" w14:textId="77777777" w:rsidR="00FE13D1" w:rsidRDefault="00CC0EDA" w:rsidP="009E0359">
      <w:pPr>
        <w:pStyle w:val="Bulletleft1"/>
      </w:pPr>
      <w:hyperlink r:id="rId13" w:history="1">
        <w:r w:rsidR="009F06B4" w:rsidRPr="00A464AC">
          <w:rPr>
            <w:rStyle w:val="Hyperlink"/>
          </w:rPr>
          <w:t>Alcohol use disorders test (</w:t>
        </w:r>
        <w:r w:rsidR="00485428" w:rsidRPr="00A464AC">
          <w:rPr>
            <w:rStyle w:val="Hyperlink"/>
          </w:rPr>
          <w:t>AUDIT</w:t>
        </w:r>
        <w:r w:rsidR="009F06B4" w:rsidRPr="00A464AC">
          <w:rPr>
            <w:rStyle w:val="Hyperlink"/>
          </w:rPr>
          <w:t>)</w:t>
        </w:r>
      </w:hyperlink>
      <w:r w:rsidR="00485428">
        <w:t xml:space="preserve"> </w:t>
      </w:r>
      <w:r w:rsidR="00485428" w:rsidRPr="009E0359">
        <w:rPr>
          <w:b/>
          <w:bCs/>
        </w:rPr>
        <w:t>or</w:t>
      </w:r>
      <w:r w:rsidR="00485428">
        <w:t xml:space="preserve"> </w:t>
      </w:r>
    </w:p>
    <w:p w14:paraId="41D8A9AD" w14:textId="14A1F8A0" w:rsidR="00FE13D1" w:rsidRDefault="00485428" w:rsidP="00FE13D1">
      <w:pPr>
        <w:pStyle w:val="Bulletleft1"/>
      </w:pPr>
      <w:r>
        <w:t>when</w:t>
      </w:r>
      <w:r w:rsidRPr="00485428">
        <w:t xml:space="preserve"> time is limited, an abbreviated version (such as</w:t>
      </w:r>
      <w:r w:rsidR="00FE13D1">
        <w:t>:</w:t>
      </w:r>
    </w:p>
    <w:p w14:paraId="618FD3CC" w14:textId="1CF76FAF" w:rsidR="00FE13D1" w:rsidRDefault="00CC0EDA" w:rsidP="00FE13D1">
      <w:pPr>
        <w:pStyle w:val="Bulletleft2"/>
      </w:pPr>
      <w:hyperlink r:id="rId14" w:history="1">
        <w:r w:rsidR="00FE13D1" w:rsidRPr="005E2DE0">
          <w:rPr>
            <w:rStyle w:val="Hyperlink"/>
          </w:rPr>
          <w:t>AUDIT for consumption (AUDIT-C)</w:t>
        </w:r>
      </w:hyperlink>
    </w:p>
    <w:p w14:paraId="3A105678" w14:textId="702EB611" w:rsidR="00FE13D1" w:rsidRDefault="00CC0EDA" w:rsidP="00FE13D1">
      <w:pPr>
        <w:pStyle w:val="Bulletleft2"/>
      </w:pPr>
      <w:hyperlink r:id="rId15" w:history="1">
        <w:r w:rsidR="00FE13D1" w:rsidRPr="005E2DE0">
          <w:rPr>
            <w:rStyle w:val="Hyperlink"/>
          </w:rPr>
          <w:t>AUDIT for primary care (AUDIT-PC)</w:t>
        </w:r>
      </w:hyperlink>
    </w:p>
    <w:p w14:paraId="3536ADFB" w14:textId="09FDB5B8" w:rsidR="00FE13D1" w:rsidRDefault="00CC0EDA" w:rsidP="00FE13D1">
      <w:pPr>
        <w:pStyle w:val="Bulletleft2"/>
      </w:pPr>
      <w:hyperlink r:id="rId16" w:history="1">
        <w:r w:rsidR="00FE13D1" w:rsidRPr="005E2DE0">
          <w:rPr>
            <w:rStyle w:val="Hyperlink"/>
          </w:rPr>
          <w:t>Car, Relax, Alone, Forget, Friends, Trouble (CRAFFT)</w:t>
        </w:r>
      </w:hyperlink>
    </w:p>
    <w:p w14:paraId="5A3A51DA" w14:textId="6B0D7446" w:rsidR="00FE13D1" w:rsidRDefault="00CC0EDA" w:rsidP="00FE13D1">
      <w:pPr>
        <w:pStyle w:val="Bulletleft2"/>
      </w:pPr>
      <w:hyperlink r:id="rId17" w:history="1">
        <w:r w:rsidR="00A63263">
          <w:rPr>
            <w:rStyle w:val="Hyperlink"/>
          </w:rPr>
          <w:t>Single question alcohol use test (SASQ)</w:t>
        </w:r>
      </w:hyperlink>
      <w:r w:rsidR="00485428" w:rsidRPr="00485428">
        <w:t xml:space="preserve"> </w:t>
      </w:r>
    </w:p>
    <w:p w14:paraId="0AA16EB1" w14:textId="14D29738" w:rsidR="00635D92" w:rsidRDefault="00CC0EDA" w:rsidP="00C6263B">
      <w:pPr>
        <w:pStyle w:val="Bulletleft2"/>
      </w:pPr>
      <w:hyperlink r:id="rId18" w:history="1">
        <w:r w:rsidR="00A63263">
          <w:rPr>
            <w:rStyle w:val="Hyperlink"/>
          </w:rPr>
          <w:t>Fast alcohol use screening test (FAST)</w:t>
        </w:r>
      </w:hyperlink>
      <w:r w:rsidR="00485428" w:rsidRPr="00485428">
        <w:t xml:space="preserve"> </w:t>
      </w:r>
    </w:p>
    <w:p w14:paraId="16CF610A" w14:textId="67A2A6C6" w:rsidR="00A63263" w:rsidRDefault="00CC0EDA" w:rsidP="009E0359">
      <w:pPr>
        <w:pStyle w:val="Bulletleft2"/>
      </w:pPr>
      <w:hyperlink r:id="rId19" w:history="1">
        <w:r w:rsidR="00635D92" w:rsidRPr="00635D92">
          <w:rPr>
            <w:rStyle w:val="Hyperlink"/>
          </w:rPr>
          <w:t>Paddington alcohol test (PAT)</w:t>
        </w:r>
      </w:hyperlink>
      <w:r w:rsidR="00635D92">
        <w:t>.</w:t>
      </w:r>
    </w:p>
    <w:p w14:paraId="52B65DC8" w14:textId="77777777" w:rsidR="00FE13D1" w:rsidRDefault="00FE13D1" w:rsidP="00FF0F91">
      <w:pPr>
        <w:pStyle w:val="Bulletleft2"/>
        <w:numPr>
          <w:ilvl w:val="0"/>
          <w:numId w:val="0"/>
        </w:numPr>
        <w:ind w:left="568"/>
      </w:pPr>
    </w:p>
    <w:p w14:paraId="4E7BB1AC" w14:textId="5C6DE229" w:rsidR="00A015C0" w:rsidRDefault="00A347F3" w:rsidP="00C6263B">
      <w:pPr>
        <w:pStyle w:val="NICEnormal"/>
      </w:pPr>
      <w:r>
        <w:t>T</w:t>
      </w:r>
      <w:r w:rsidR="00485428" w:rsidRPr="00485428">
        <w:t xml:space="preserve">ools </w:t>
      </w:r>
      <w:r>
        <w:t xml:space="preserve">used </w:t>
      </w:r>
      <w:r w:rsidR="00485428" w:rsidRPr="00485428">
        <w:t xml:space="preserve">should be appropriate to the setting. For instance, in an emergency department FAST or PAT would be most appropriate. </w:t>
      </w:r>
      <w:r w:rsidR="00485428">
        <w:t>P</w:t>
      </w:r>
      <w:r w:rsidR="00485428" w:rsidRPr="00485428">
        <w:t>rofessional judgement</w:t>
      </w:r>
      <w:r w:rsidR="00485428">
        <w:t xml:space="preserve"> should be used</w:t>
      </w:r>
      <w:r w:rsidR="00485428" w:rsidRPr="00485428">
        <w:t xml:space="preserve"> as to whether to </w:t>
      </w:r>
      <w:r w:rsidR="0023464A">
        <w:t>adjust thresholds for brief intervention and referral</w:t>
      </w:r>
      <w:r w:rsidR="00485428" w:rsidRPr="00485428">
        <w:t xml:space="preserve"> when screening people under 18</w:t>
      </w:r>
      <w:r w:rsidR="00063D6C">
        <w:t>.</w:t>
      </w:r>
    </w:p>
    <w:p w14:paraId="48455937" w14:textId="489C7FA4" w:rsidR="00063D6C" w:rsidRPr="00A015C0" w:rsidRDefault="00063D6C" w:rsidP="00C6263B">
      <w:pPr>
        <w:pStyle w:val="NICEnormal"/>
      </w:pPr>
      <w:r>
        <w:t>[</w:t>
      </w:r>
      <w:hyperlink r:id="rId20" w:history="1">
        <w:r>
          <w:rPr>
            <w:rStyle w:val="Hyperlink"/>
          </w:rPr>
          <w:t>NICE’s guideline on alcohol-use disorders: prevention</w:t>
        </w:r>
      </w:hyperlink>
      <w:r w:rsidRPr="00485428">
        <w:t>, recommendation</w:t>
      </w:r>
      <w:r>
        <w:t>s</w:t>
      </w:r>
      <w:r w:rsidRPr="00485428">
        <w:t xml:space="preserve"> </w:t>
      </w:r>
      <w:r>
        <w:t>7 and 9]</w:t>
      </w:r>
    </w:p>
    <w:p w14:paraId="1FB8CB48" w14:textId="77777777" w:rsidR="00C6263B" w:rsidRPr="000C37A0" w:rsidRDefault="00C6263B" w:rsidP="00C6263B">
      <w:pPr>
        <w:pStyle w:val="Heading2"/>
      </w:pPr>
      <w:r w:rsidRPr="000C37A0">
        <w:t>Equality and diversity considerations</w:t>
      </w:r>
    </w:p>
    <w:p w14:paraId="743E8B67" w14:textId="71DAD672" w:rsidR="00485428" w:rsidRPr="00485428" w:rsidRDefault="00485428" w:rsidP="00485428">
      <w:pPr>
        <w:pStyle w:val="NICEnormal"/>
      </w:pPr>
      <w:r>
        <w:t xml:space="preserve">Professional judgement should be used </w:t>
      </w:r>
      <w:r w:rsidRPr="00485428">
        <w:t xml:space="preserve">as to whether to </w:t>
      </w:r>
      <w:r w:rsidR="0023464A">
        <w:t>adjust thresholds for brief intervention and referral</w:t>
      </w:r>
      <w:r w:rsidRPr="00485428">
        <w:t xml:space="preserve"> when screening:</w:t>
      </w:r>
    </w:p>
    <w:p w14:paraId="1E76EC86" w14:textId="77777777" w:rsidR="00485428" w:rsidRPr="00485428" w:rsidRDefault="00485428" w:rsidP="009E0359">
      <w:pPr>
        <w:pStyle w:val="Bulletleft1"/>
      </w:pPr>
      <w:r w:rsidRPr="00485428">
        <w:t>women, including those who are, or are planning to become, pregnant</w:t>
      </w:r>
    </w:p>
    <w:p w14:paraId="535C9F21" w14:textId="77777777" w:rsidR="00485428" w:rsidRPr="00485428" w:rsidRDefault="00485428" w:rsidP="009E0359">
      <w:pPr>
        <w:pStyle w:val="Bulletleft1"/>
      </w:pPr>
      <w:r w:rsidRPr="00485428">
        <w:t>people aged 65 and over</w:t>
      </w:r>
    </w:p>
    <w:p w14:paraId="235195A6" w14:textId="177EC10B" w:rsidR="00485428" w:rsidRPr="00485428" w:rsidRDefault="00485428" w:rsidP="009E0359">
      <w:pPr>
        <w:pStyle w:val="Bulletleft1last"/>
      </w:pPr>
      <w:r w:rsidRPr="00485428">
        <w:t>people from some black and minority ethnic groups</w:t>
      </w:r>
      <w:r w:rsidR="002F52D2">
        <w:t>.</w:t>
      </w:r>
    </w:p>
    <w:p w14:paraId="18963CAD" w14:textId="4CA28EF4" w:rsidR="002F52D2" w:rsidRDefault="00485428" w:rsidP="005E2DE0">
      <w:pPr>
        <w:pStyle w:val="NICEnormal"/>
      </w:pPr>
      <w:r>
        <w:lastRenderedPageBreak/>
        <w:t>R</w:t>
      </w:r>
      <w:r w:rsidRPr="00485428">
        <w:t xml:space="preserve">elevant specialists </w:t>
      </w:r>
      <w:r>
        <w:t xml:space="preserve">should be consulted </w:t>
      </w:r>
      <w:r w:rsidRPr="00485428">
        <w:t>when it is not appropriate to use an English language-based screening questionnaire (</w:t>
      </w:r>
      <w:r w:rsidR="00752200">
        <w:t>f</w:t>
      </w:r>
      <w:r w:rsidRPr="00485428">
        <w:t xml:space="preserve">or example, </w:t>
      </w:r>
      <w:r w:rsidR="00671D73">
        <w:t>for</w:t>
      </w:r>
      <w:r w:rsidRPr="00485428">
        <w:t xml:space="preserve"> people whose first language is not English or who have a learning disability</w:t>
      </w:r>
      <w:r w:rsidR="00752200">
        <w:t>)</w:t>
      </w:r>
      <w:r w:rsidRPr="00485428">
        <w:t>.</w:t>
      </w:r>
      <w:r w:rsidR="00474FEE">
        <w:t xml:space="preserve"> </w:t>
      </w:r>
      <w:r w:rsidR="005E2DE0">
        <w:t>The validated alcohol questionnaire</w:t>
      </w:r>
      <w:r w:rsidR="005E2DE0" w:rsidRPr="00173AFB">
        <w:t xml:space="preserve"> should </w:t>
      </w:r>
      <w:r w:rsidR="005B6193">
        <w:t xml:space="preserve">be </w:t>
      </w:r>
      <w:r w:rsidR="005E2DE0" w:rsidRPr="00173AFB">
        <w:t>accessible to people who do not speak or read English, and it should be culturally appropriate and age appropriate. People should have access to an interpreter or advocate if needed.</w:t>
      </w:r>
      <w:r w:rsidR="00474FEE">
        <w:t xml:space="preserve"> </w:t>
      </w:r>
    </w:p>
    <w:p w14:paraId="7062E878" w14:textId="49A6A1B3" w:rsidR="005E2DE0" w:rsidRPr="00173AFB" w:rsidRDefault="005E2DE0" w:rsidP="005E2DE0">
      <w:pPr>
        <w:pStyle w:val="NICEnormal"/>
      </w:pPr>
      <w:r w:rsidRPr="00173AFB">
        <w:t xml:space="preserve">For people with additional needs related to a disability, impairment or sensory loss, </w:t>
      </w:r>
      <w:r w:rsidR="005B6193">
        <w:t>communication</w:t>
      </w:r>
      <w:r w:rsidRPr="00173AFB">
        <w:t xml:space="preserve"> should be </w:t>
      </w:r>
      <w:r w:rsidR="005B6193">
        <w:t>conducted</w:t>
      </w:r>
      <w:r w:rsidRPr="00173AFB">
        <w:t xml:space="preserve"> as set out in </w:t>
      </w:r>
      <w:hyperlink r:id="rId21" w:history="1">
        <w:r w:rsidRPr="00173AFB">
          <w:rPr>
            <w:rStyle w:val="Hyperlink"/>
          </w:rPr>
          <w:t>NHS England's Accessible Information Standard</w:t>
        </w:r>
      </w:hyperlink>
      <w:r w:rsidRPr="00173AFB">
        <w:t xml:space="preserve"> or the equivalent standards for the devolved nations</w:t>
      </w:r>
      <w:r w:rsidR="005B6193">
        <w:t>.</w:t>
      </w:r>
    </w:p>
    <w:p w14:paraId="78427723" w14:textId="77777777" w:rsidR="00C67798" w:rsidRPr="003604BE" w:rsidRDefault="00C67798">
      <w:r>
        <w:br w:type="page"/>
      </w:r>
    </w:p>
    <w:p w14:paraId="428CEEC4" w14:textId="1D463244" w:rsidR="00A015C0" w:rsidRPr="000C37A0" w:rsidRDefault="00A015C0" w:rsidP="00A015C0">
      <w:pPr>
        <w:pStyle w:val="Heading1"/>
      </w:pPr>
      <w:bookmarkStart w:id="11" w:name="_Quality_statement_X"/>
      <w:bookmarkEnd w:id="11"/>
      <w:r w:rsidRPr="000C37A0">
        <w:lastRenderedPageBreak/>
        <w:t xml:space="preserve">Quality statement </w:t>
      </w:r>
      <w:r>
        <w:t>2</w:t>
      </w:r>
      <w:r w:rsidRPr="00AC1DF5">
        <w:t xml:space="preserve">: </w:t>
      </w:r>
      <w:r w:rsidR="009C7D31">
        <w:t>Community support networks and self-help groups</w:t>
      </w:r>
    </w:p>
    <w:p w14:paraId="33B0BCD4" w14:textId="77777777" w:rsidR="00A015C0" w:rsidRPr="000C37A0" w:rsidRDefault="00A015C0" w:rsidP="00A015C0">
      <w:pPr>
        <w:pStyle w:val="Heading2"/>
      </w:pPr>
      <w:r w:rsidRPr="000C37A0">
        <w:t>Quality statement</w:t>
      </w:r>
    </w:p>
    <w:p w14:paraId="1E48F2E0" w14:textId="0FD73409" w:rsidR="00A015C0" w:rsidRDefault="009C7D31" w:rsidP="00A015C0">
      <w:pPr>
        <w:pStyle w:val="NICEnormal"/>
      </w:pPr>
      <w:r w:rsidRPr="009C7D31">
        <w:t xml:space="preserve">People seeking help for </w:t>
      </w:r>
      <w:r w:rsidR="005B6193">
        <w:t xml:space="preserve">an </w:t>
      </w:r>
      <w:r w:rsidRPr="009C7D31">
        <w:t>alcohol</w:t>
      </w:r>
      <w:r w:rsidR="00C64BDC">
        <w:t>-</w:t>
      </w:r>
      <w:r w:rsidR="005B6193">
        <w:t>use disorder</w:t>
      </w:r>
      <w:r w:rsidRPr="009C7D31">
        <w:t xml:space="preserve"> are given information and support to access community support networks and self-help groups. </w:t>
      </w:r>
      <w:r w:rsidRPr="009C7D31">
        <w:rPr>
          <w:b/>
        </w:rPr>
        <w:t>[new 2023]</w:t>
      </w:r>
      <w:r w:rsidR="00A015C0">
        <w:t xml:space="preserve"> </w:t>
      </w:r>
    </w:p>
    <w:p w14:paraId="6F9A3764" w14:textId="77777777" w:rsidR="00A015C0" w:rsidRPr="000C37A0" w:rsidRDefault="00A015C0" w:rsidP="00A015C0">
      <w:pPr>
        <w:pStyle w:val="Heading2"/>
      </w:pPr>
      <w:r w:rsidRPr="000C37A0">
        <w:t xml:space="preserve">Rationale </w:t>
      </w:r>
    </w:p>
    <w:p w14:paraId="0A4BE421" w14:textId="201B059E" w:rsidR="00A015C0" w:rsidRPr="000C37A0" w:rsidRDefault="00C64BDC" w:rsidP="00A015C0">
      <w:pPr>
        <w:pStyle w:val="NICEnormal"/>
      </w:pPr>
      <w:r>
        <w:t>C</w:t>
      </w:r>
      <w:r w:rsidR="0011119D">
        <w:t xml:space="preserve">ommunity support networks and self-help groups </w:t>
      </w:r>
      <w:r>
        <w:t xml:space="preserve">can be of benefit to people with an alcohol-use disorder and can provide support </w:t>
      </w:r>
      <w:r w:rsidR="0011119D">
        <w:t>at any point</w:t>
      </w:r>
      <w:r w:rsidR="001C6BC0">
        <w:t xml:space="preserve"> in their care</w:t>
      </w:r>
      <w:r w:rsidR="0011119D">
        <w:t>. The</w:t>
      </w:r>
      <w:r w:rsidR="001C6BC0">
        <w:t xml:space="preserve"> person</w:t>
      </w:r>
      <w:r w:rsidR="0011119D">
        <w:t xml:space="preserve"> may not be aware of </w:t>
      </w:r>
      <w:r w:rsidR="001C6BC0">
        <w:t xml:space="preserve">local </w:t>
      </w:r>
      <w:r w:rsidR="0011119D">
        <w:t xml:space="preserve">networks and groups </w:t>
      </w:r>
      <w:r w:rsidR="004A5F01">
        <w:t xml:space="preserve">that they can access </w:t>
      </w:r>
      <w:r w:rsidR="00675FF5">
        <w:t xml:space="preserve">locally </w:t>
      </w:r>
      <w:r w:rsidR="004A5F01">
        <w:t xml:space="preserve">or </w:t>
      </w:r>
      <w:r w:rsidR="00675FF5">
        <w:t xml:space="preserve">how they can help </w:t>
      </w:r>
      <w:r w:rsidR="00E97A7C">
        <w:t xml:space="preserve">people </w:t>
      </w:r>
      <w:r w:rsidR="004A5F01">
        <w:t xml:space="preserve">with </w:t>
      </w:r>
      <w:r w:rsidR="00E97A7C">
        <w:t xml:space="preserve">an </w:t>
      </w:r>
      <w:r w:rsidR="004A5F01">
        <w:t>alcohol</w:t>
      </w:r>
      <w:r w:rsidR="001C6BC0">
        <w:t>-</w:t>
      </w:r>
      <w:r w:rsidR="0006210E">
        <w:t>use disorder</w:t>
      </w:r>
      <w:r w:rsidR="004A5F01">
        <w:t xml:space="preserve">. They may </w:t>
      </w:r>
      <w:r w:rsidR="000A4657">
        <w:t xml:space="preserve">need </w:t>
      </w:r>
      <w:r w:rsidR="004A5F01">
        <w:t>help</w:t>
      </w:r>
      <w:r w:rsidR="0090330F">
        <w:t>, encouragement</w:t>
      </w:r>
      <w:r w:rsidR="004A5F01">
        <w:t xml:space="preserve"> </w:t>
      </w:r>
      <w:r w:rsidR="000A4657">
        <w:t xml:space="preserve">and support to </w:t>
      </w:r>
      <w:r w:rsidR="001C6BC0">
        <w:t xml:space="preserve">access and </w:t>
      </w:r>
      <w:r w:rsidR="004A5F01">
        <w:t>participate</w:t>
      </w:r>
      <w:r w:rsidR="001C6BC0">
        <w:t xml:space="preserve"> in these groups</w:t>
      </w:r>
      <w:r w:rsidR="004A5F01">
        <w:t>.</w:t>
      </w:r>
    </w:p>
    <w:p w14:paraId="1C7B6F93" w14:textId="77777777" w:rsidR="00A015C0" w:rsidRPr="000C37A0" w:rsidRDefault="00A015C0" w:rsidP="00A015C0">
      <w:pPr>
        <w:pStyle w:val="Heading2"/>
      </w:pPr>
      <w:r w:rsidRPr="000C37A0">
        <w:t xml:space="preserve">Quality </w:t>
      </w:r>
      <w:r w:rsidRPr="00945D72">
        <w:t>measures</w:t>
      </w:r>
    </w:p>
    <w:p w14:paraId="46742CF9" w14:textId="77777777" w:rsidR="00A015C0" w:rsidRDefault="00A015C0" w:rsidP="00A015C0">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60F7B351" w14:textId="77777777" w:rsidR="00A015C0" w:rsidRPr="000C37A0" w:rsidRDefault="00A015C0" w:rsidP="00A015C0">
      <w:pPr>
        <w:pStyle w:val="Heading3"/>
      </w:pPr>
      <w:r w:rsidRPr="000C37A0">
        <w:t>Process</w:t>
      </w:r>
    </w:p>
    <w:p w14:paraId="19A712F4" w14:textId="1352FA1D" w:rsidR="00A015C0" w:rsidRPr="000C37A0" w:rsidRDefault="00777132" w:rsidP="00A015C0">
      <w:pPr>
        <w:pStyle w:val="NICEnormal"/>
        <w:rPr>
          <w:highlight w:val="cyan"/>
        </w:rPr>
      </w:pPr>
      <w:bookmarkStart w:id="12" w:name="_Hlk120181875"/>
      <w:r>
        <w:t>Proportion of people seeking help for a</w:t>
      </w:r>
      <w:r w:rsidR="0006210E">
        <w:t>n alcohol</w:t>
      </w:r>
      <w:r w:rsidR="009030C8">
        <w:t>-</w:t>
      </w:r>
      <w:r w:rsidR="0006210E">
        <w:t xml:space="preserve">use disorder </w:t>
      </w:r>
      <w:r>
        <w:t xml:space="preserve">given information on </w:t>
      </w:r>
      <w:r w:rsidR="0090330F">
        <w:t>the value and availability of</w:t>
      </w:r>
      <w:r w:rsidR="00DC7FC6">
        <w:t>, or support to access,</w:t>
      </w:r>
      <w:r w:rsidR="0090330F">
        <w:t xml:space="preserve"> </w:t>
      </w:r>
      <w:r>
        <w:t>community support networks and self-help groups</w:t>
      </w:r>
      <w:bookmarkEnd w:id="12"/>
      <w:r>
        <w:t>.</w:t>
      </w:r>
      <w:r w:rsidR="00A015C0" w:rsidRPr="00F50622">
        <w:t xml:space="preserve"> </w:t>
      </w:r>
    </w:p>
    <w:p w14:paraId="398EDD07" w14:textId="3B8E8BB2" w:rsidR="00A015C0" w:rsidRPr="000C37A0" w:rsidRDefault="00A015C0" w:rsidP="00A015C0">
      <w:pPr>
        <w:pStyle w:val="NICEnormal"/>
      </w:pPr>
      <w:r w:rsidRPr="000C37A0">
        <w:t xml:space="preserve">Numerator – </w:t>
      </w:r>
      <w:r w:rsidR="00777132">
        <w:t xml:space="preserve">The number in the denominator that are </w:t>
      </w:r>
      <w:r w:rsidR="00777132" w:rsidRPr="00777132">
        <w:t xml:space="preserve">given information on </w:t>
      </w:r>
      <w:r w:rsidR="0090330F">
        <w:t>the value and availability of</w:t>
      </w:r>
      <w:r w:rsidR="00DC7FC6">
        <w:t>, or support to access,</w:t>
      </w:r>
      <w:r w:rsidR="0090330F">
        <w:t xml:space="preserve"> </w:t>
      </w:r>
      <w:r w:rsidR="00777132" w:rsidRPr="00777132">
        <w:t>community support networks and self-help groups</w:t>
      </w:r>
      <w:r w:rsidR="00777132">
        <w:t>.</w:t>
      </w:r>
      <w:r>
        <w:t xml:space="preserve"> </w:t>
      </w:r>
    </w:p>
    <w:p w14:paraId="38C22CD6" w14:textId="598A934E" w:rsidR="00A015C0" w:rsidRPr="000C37A0" w:rsidRDefault="00A015C0" w:rsidP="00A015C0">
      <w:pPr>
        <w:pStyle w:val="NICEnormal"/>
      </w:pPr>
      <w:r w:rsidRPr="000C37A0">
        <w:t xml:space="preserve">Denominator – </w:t>
      </w:r>
      <w:bookmarkStart w:id="13" w:name="_Hlk120182020"/>
      <w:r w:rsidR="00777132">
        <w:t xml:space="preserve">The number of people </w:t>
      </w:r>
      <w:r w:rsidR="00777132" w:rsidRPr="00777132">
        <w:t>seeking help for a</w:t>
      </w:r>
      <w:r w:rsidR="0006210E">
        <w:t>n alcohol</w:t>
      </w:r>
      <w:r w:rsidR="009030C8">
        <w:t>-</w:t>
      </w:r>
      <w:r w:rsidR="0006210E">
        <w:t>use disorder</w:t>
      </w:r>
      <w:bookmarkEnd w:id="13"/>
      <w:r w:rsidR="00777132">
        <w:t>.</w:t>
      </w:r>
      <w:r>
        <w:t xml:space="preserve"> </w:t>
      </w:r>
      <w:r w:rsidR="00777132">
        <w:t xml:space="preserve"> </w:t>
      </w:r>
    </w:p>
    <w:p w14:paraId="0C3ED8AD" w14:textId="7A86B180" w:rsidR="00A015C0" w:rsidRDefault="00A015C0" w:rsidP="00A015C0">
      <w:pPr>
        <w:pStyle w:val="NICEnormal"/>
      </w:pPr>
      <w:r w:rsidRPr="00B4696C">
        <w:rPr>
          <w:b/>
          <w:iCs/>
        </w:rPr>
        <w:t>Data source:</w:t>
      </w:r>
      <w:r w:rsidRPr="000C37A0">
        <w:t xml:space="preserve"> </w:t>
      </w:r>
      <w:bookmarkStart w:id="14" w:name="_Hlk120546729"/>
      <w:r w:rsidR="00062578" w:rsidRPr="00062578">
        <w:t>No routinely collected national data for this measure has been identified. Data can be collected from information recorded locally by health</w:t>
      </w:r>
      <w:r w:rsidR="00062578">
        <w:t xml:space="preserve"> and social care</w:t>
      </w:r>
      <w:r w:rsidR="00062578" w:rsidRPr="00062578">
        <w:t xml:space="preserve"> professionals and provider organisations, for example from patient </w:t>
      </w:r>
      <w:r w:rsidR="006A3CB9">
        <w:t xml:space="preserve">and service user </w:t>
      </w:r>
      <w:r w:rsidR="00062578" w:rsidRPr="00062578">
        <w:t>records</w:t>
      </w:r>
      <w:bookmarkEnd w:id="14"/>
      <w:r w:rsidR="00062578">
        <w:t>.</w:t>
      </w:r>
      <w:r w:rsidRPr="000C37A0">
        <w:t xml:space="preserve"> </w:t>
      </w:r>
    </w:p>
    <w:p w14:paraId="5A71C390" w14:textId="77777777" w:rsidR="00A015C0" w:rsidRPr="000C37A0" w:rsidRDefault="00A015C0" w:rsidP="00A015C0">
      <w:pPr>
        <w:pStyle w:val="Heading3"/>
      </w:pPr>
      <w:r w:rsidRPr="000C37A0">
        <w:lastRenderedPageBreak/>
        <w:t>Outcome</w:t>
      </w:r>
    </w:p>
    <w:p w14:paraId="59685722" w14:textId="79B21D57" w:rsidR="00A015C0" w:rsidRPr="000C37A0" w:rsidRDefault="00BB3367" w:rsidP="00A015C0">
      <w:pPr>
        <w:pStyle w:val="NICEnormal"/>
      </w:pPr>
      <w:r>
        <w:t>Rates of people accessing community support networks and self-help groups</w:t>
      </w:r>
      <w:r w:rsidR="00A628A4">
        <w:t xml:space="preserve"> for alcohol</w:t>
      </w:r>
      <w:r w:rsidR="009030C8">
        <w:t>-</w:t>
      </w:r>
      <w:r w:rsidR="00A628A4">
        <w:t>use disorders</w:t>
      </w:r>
      <w:r>
        <w:t>.</w:t>
      </w:r>
      <w:r w:rsidR="00A015C0">
        <w:t xml:space="preserve"> </w:t>
      </w:r>
    </w:p>
    <w:p w14:paraId="12E39BCE" w14:textId="08A53004" w:rsidR="00A015C0" w:rsidRDefault="00A015C0" w:rsidP="00A015C0">
      <w:pPr>
        <w:pStyle w:val="NICEnormal"/>
      </w:pPr>
      <w:r w:rsidRPr="00B4696C">
        <w:rPr>
          <w:b/>
          <w:bCs/>
        </w:rPr>
        <w:t>Data source:</w:t>
      </w:r>
      <w:r w:rsidRPr="000C37A0">
        <w:rPr>
          <w:i/>
        </w:rPr>
        <w:t xml:space="preserve"> </w:t>
      </w:r>
      <w:r w:rsidR="00062578" w:rsidRPr="00062578">
        <w:t xml:space="preserve">No routinely collected national data for this measure has been identified. Data can be collected from information recorded locally by </w:t>
      </w:r>
      <w:r w:rsidR="00F50CD0">
        <w:t>health</w:t>
      </w:r>
      <w:r w:rsidR="00E07359">
        <w:t xml:space="preserve"> and social </w:t>
      </w:r>
      <w:r w:rsidR="00F50CD0">
        <w:t xml:space="preserve">care </w:t>
      </w:r>
      <w:r w:rsidR="00062578" w:rsidRPr="00062578">
        <w:t xml:space="preserve">provider organisations, for example from patient </w:t>
      </w:r>
      <w:r w:rsidR="006A3CB9">
        <w:t xml:space="preserve">and service user </w:t>
      </w:r>
      <w:r w:rsidR="00062578" w:rsidRPr="00062578">
        <w:t>records</w:t>
      </w:r>
      <w:r w:rsidR="00F50CD0">
        <w:t xml:space="preserve"> and surveys</w:t>
      </w:r>
      <w:r w:rsidR="00425722">
        <w:t>.</w:t>
      </w:r>
      <w:r w:rsidRPr="000C37A0">
        <w:rPr>
          <w:rFonts w:cs="Arial"/>
        </w:rPr>
        <w:t xml:space="preserve"> </w:t>
      </w:r>
    </w:p>
    <w:p w14:paraId="29715D19" w14:textId="77777777" w:rsidR="00A015C0" w:rsidRDefault="00A015C0" w:rsidP="00A015C0">
      <w:pPr>
        <w:pStyle w:val="Heading2"/>
      </w:pPr>
      <w:r w:rsidRPr="000C37A0">
        <w:t xml:space="preserve">What the quality statement means for </w:t>
      </w:r>
      <w:r>
        <w:t>different audiences</w:t>
      </w:r>
    </w:p>
    <w:p w14:paraId="7D0D57BA" w14:textId="5FF11040" w:rsidR="00A015C0" w:rsidRPr="000C37A0" w:rsidRDefault="00A015C0" w:rsidP="00A015C0">
      <w:pPr>
        <w:pStyle w:val="NICEnormal"/>
      </w:pPr>
      <w:r w:rsidRPr="000C37A0">
        <w:rPr>
          <w:b/>
        </w:rPr>
        <w:t>Service providers</w:t>
      </w:r>
      <w:r>
        <w:t xml:space="preserve"> (</w:t>
      </w:r>
      <w:bookmarkStart w:id="15" w:name="_Hlk120885081"/>
      <w:r w:rsidR="004323AE">
        <w:t>such as p</w:t>
      </w:r>
      <w:r w:rsidR="00A0611E" w:rsidRPr="00A0611E">
        <w:rPr>
          <w:rStyle w:val="NICEnormalChar"/>
        </w:rPr>
        <w:t>rimary care services, secondary care services, social care services, criminal justice services, community and voluntary services</w:t>
      </w:r>
      <w:bookmarkEnd w:id="15"/>
      <w:r>
        <w:rPr>
          <w:rStyle w:val="NICEnormalChar"/>
        </w:rPr>
        <w:t>)</w:t>
      </w:r>
      <w:r w:rsidRPr="00F616AD">
        <w:t xml:space="preserve"> </w:t>
      </w:r>
      <w:r>
        <w:t>ensure that</w:t>
      </w:r>
      <w:r w:rsidRPr="000C37A0">
        <w:t xml:space="preserve"> </w:t>
      </w:r>
      <w:r w:rsidR="00E9217A">
        <w:t>systems are in place</w:t>
      </w:r>
      <w:r w:rsidR="00873B92">
        <w:t xml:space="preserve"> for staff</w:t>
      </w:r>
      <w:r w:rsidR="00E9217A">
        <w:t xml:space="preserve"> to provide accurate and up</w:t>
      </w:r>
      <w:r w:rsidR="009030C8">
        <w:t>-</w:t>
      </w:r>
      <w:r w:rsidR="00E9217A">
        <w:t>to</w:t>
      </w:r>
      <w:r w:rsidR="009030C8">
        <w:t>-</w:t>
      </w:r>
      <w:r w:rsidR="00E9217A">
        <w:t xml:space="preserve">date information about </w:t>
      </w:r>
      <w:bookmarkStart w:id="16" w:name="_Hlk120195360"/>
      <w:r w:rsidR="00E9217A">
        <w:t>community support networks and self-help groups</w:t>
      </w:r>
      <w:r w:rsidR="00A628A4">
        <w:t xml:space="preserve"> for </w:t>
      </w:r>
      <w:r w:rsidR="00EA374D">
        <w:t>alcohol</w:t>
      </w:r>
      <w:r w:rsidR="009030C8">
        <w:t>-</w:t>
      </w:r>
      <w:r w:rsidR="00EA374D">
        <w:t>use disorders</w:t>
      </w:r>
      <w:r w:rsidR="00E9217A">
        <w:t xml:space="preserve"> </w:t>
      </w:r>
      <w:bookmarkEnd w:id="16"/>
      <w:r w:rsidR="00E9217A">
        <w:t>and support</w:t>
      </w:r>
      <w:r w:rsidR="00873B92">
        <w:t xml:space="preserve"> </w:t>
      </w:r>
      <w:r w:rsidR="00AD5508">
        <w:t xml:space="preserve">for </w:t>
      </w:r>
      <w:r w:rsidR="00873B92">
        <w:t>people</w:t>
      </w:r>
      <w:r w:rsidR="00E9217A">
        <w:t xml:space="preserve"> </w:t>
      </w:r>
      <w:r w:rsidR="00AD5508">
        <w:t>to</w:t>
      </w:r>
      <w:r w:rsidR="00E9217A">
        <w:t xml:space="preserve"> access them</w:t>
      </w:r>
      <w:r>
        <w:t>.</w:t>
      </w:r>
    </w:p>
    <w:p w14:paraId="03EB7E00" w14:textId="4411442C" w:rsidR="00A015C0" w:rsidRPr="000C37A0" w:rsidRDefault="00A015C0" w:rsidP="00A015C0">
      <w:pPr>
        <w:pStyle w:val="NICEnormal"/>
      </w:pPr>
      <w:r w:rsidRPr="000C37A0">
        <w:rPr>
          <w:b/>
        </w:rPr>
        <w:t>Health</w:t>
      </w:r>
      <w:r>
        <w:rPr>
          <w:b/>
        </w:rPr>
        <w:t xml:space="preserve"> and social </w:t>
      </w:r>
      <w:r w:rsidRPr="000C37A0">
        <w:rPr>
          <w:b/>
        </w:rPr>
        <w:t xml:space="preserve">care </w:t>
      </w:r>
      <w:r>
        <w:rPr>
          <w:b/>
        </w:rPr>
        <w:t>practitioners</w:t>
      </w:r>
      <w:r w:rsidRPr="00F50622">
        <w:t xml:space="preserve"> </w:t>
      </w:r>
      <w:r>
        <w:t>(</w:t>
      </w:r>
      <w:r w:rsidR="008E2A6B">
        <w:rPr>
          <w:rStyle w:val="NICEnormalChar"/>
        </w:rPr>
        <w:t>s</w:t>
      </w:r>
      <w:r w:rsidR="00E9217A" w:rsidRPr="00E9217A">
        <w:rPr>
          <w:rStyle w:val="NICEnormalChar"/>
        </w:rPr>
        <w:t xml:space="preserve">uch as doctors, nurses, social workers, </w:t>
      </w:r>
      <w:r w:rsidR="00E97A7C">
        <w:rPr>
          <w:rStyle w:val="NICEnormalChar"/>
        </w:rPr>
        <w:t xml:space="preserve">staff working in the </w:t>
      </w:r>
      <w:r w:rsidR="00E9217A" w:rsidRPr="00E9217A">
        <w:rPr>
          <w:rStyle w:val="NICEnormalChar"/>
        </w:rPr>
        <w:t xml:space="preserve">criminal justice </w:t>
      </w:r>
      <w:r w:rsidR="00E97A7C">
        <w:rPr>
          <w:rStyle w:val="NICEnormalChar"/>
        </w:rPr>
        <w:t xml:space="preserve">system, </w:t>
      </w:r>
      <w:r w:rsidR="00E9217A" w:rsidRPr="00E9217A">
        <w:rPr>
          <w:rStyle w:val="NICEnormalChar"/>
        </w:rPr>
        <w:t>and community and voluntary sector workers</w:t>
      </w:r>
      <w:r>
        <w:rPr>
          <w:rStyle w:val="NICEnormalChar"/>
        </w:rPr>
        <w:t>)</w:t>
      </w:r>
      <w:r w:rsidRPr="00F616AD">
        <w:t xml:space="preserve"> </w:t>
      </w:r>
      <w:r w:rsidR="00E9217A">
        <w:t xml:space="preserve">provide information to people seeking help for </w:t>
      </w:r>
      <w:r w:rsidR="00EA374D">
        <w:t>an alcohol</w:t>
      </w:r>
      <w:r w:rsidR="009030C8">
        <w:t>-</w:t>
      </w:r>
      <w:r w:rsidR="00EA374D">
        <w:t>use disorder</w:t>
      </w:r>
      <w:r w:rsidR="00E9217A">
        <w:t xml:space="preserve"> on the </w:t>
      </w:r>
      <w:r w:rsidR="00E9217A" w:rsidRPr="00E9217A">
        <w:t>community support networks and self-help groups</w:t>
      </w:r>
      <w:r w:rsidR="00E9217A">
        <w:t xml:space="preserve"> available</w:t>
      </w:r>
      <w:r w:rsidR="006471A2">
        <w:t xml:space="preserve"> and their value</w:t>
      </w:r>
      <w:r w:rsidR="005B3970">
        <w:t>.</w:t>
      </w:r>
      <w:r w:rsidR="00E9217A">
        <w:t xml:space="preserve"> </w:t>
      </w:r>
      <w:r w:rsidR="005B3970">
        <w:t xml:space="preserve">They </w:t>
      </w:r>
      <w:r w:rsidR="00E9217A">
        <w:t xml:space="preserve">provide support </w:t>
      </w:r>
      <w:r w:rsidR="006471A2">
        <w:t xml:space="preserve">to access </w:t>
      </w:r>
      <w:r w:rsidR="00E9217A">
        <w:t>them when needed.</w:t>
      </w:r>
    </w:p>
    <w:p w14:paraId="7C4D6A30" w14:textId="07FB3407" w:rsidR="00A015C0" w:rsidRPr="000C37A0" w:rsidRDefault="00A015C0" w:rsidP="00A015C0">
      <w:pPr>
        <w:pStyle w:val="NICEnormal"/>
      </w:pPr>
      <w:r w:rsidRPr="000C37A0">
        <w:rPr>
          <w:b/>
        </w:rPr>
        <w:t>Commissioners</w:t>
      </w:r>
      <w:r>
        <w:t xml:space="preserve"> (</w:t>
      </w:r>
      <w:r w:rsidR="008E2A6B">
        <w:t>i</w:t>
      </w:r>
      <w:r w:rsidR="00E9217A">
        <w:rPr>
          <w:rStyle w:val="NICEnormalChar"/>
        </w:rPr>
        <w:t>ntegrated care systems</w:t>
      </w:r>
      <w:r>
        <w:rPr>
          <w:rStyle w:val="NICEnormalChar"/>
        </w:rPr>
        <w:t>)</w:t>
      </w:r>
      <w:r w:rsidRPr="00BE5349">
        <w:t xml:space="preserve"> </w:t>
      </w:r>
      <w:r>
        <w:t>ensure that</w:t>
      </w:r>
      <w:r w:rsidRPr="000C37A0">
        <w:t xml:space="preserve"> </w:t>
      </w:r>
      <w:r w:rsidR="00E9217A">
        <w:t xml:space="preserve">they commission services in which </w:t>
      </w:r>
      <w:r w:rsidR="006471A2" w:rsidRPr="006471A2">
        <w:t>accurate and up</w:t>
      </w:r>
      <w:r w:rsidR="009030C8">
        <w:t>-</w:t>
      </w:r>
      <w:r w:rsidR="006471A2" w:rsidRPr="006471A2">
        <w:t>to</w:t>
      </w:r>
      <w:r w:rsidR="009030C8">
        <w:t>-</w:t>
      </w:r>
      <w:r w:rsidR="006471A2" w:rsidRPr="006471A2">
        <w:t>date information about community support networks and self-help groups</w:t>
      </w:r>
      <w:r w:rsidR="006471A2">
        <w:t xml:space="preserve"> is provided to </w:t>
      </w:r>
      <w:r w:rsidR="006471A2" w:rsidRPr="006471A2">
        <w:t xml:space="preserve">people seeking help for </w:t>
      </w:r>
      <w:r w:rsidR="00EA374D">
        <w:t>an alcohol</w:t>
      </w:r>
      <w:r w:rsidR="009030C8">
        <w:t>-</w:t>
      </w:r>
      <w:r w:rsidR="00EA374D">
        <w:t>use disorder</w:t>
      </w:r>
      <w:r w:rsidR="006471A2">
        <w:t>, and support is provided to access them when needed</w:t>
      </w:r>
      <w:r>
        <w:t>.</w:t>
      </w:r>
    </w:p>
    <w:p w14:paraId="40EFA960" w14:textId="0BAEEC0B" w:rsidR="00A015C0" w:rsidRDefault="00A015C0" w:rsidP="00A015C0">
      <w:pPr>
        <w:pStyle w:val="NICEnormal"/>
      </w:pPr>
      <w:r w:rsidRPr="000C37A0">
        <w:rPr>
          <w:b/>
        </w:rPr>
        <w:t>People</w:t>
      </w:r>
      <w:r w:rsidR="006471A2" w:rsidRPr="006471A2">
        <w:t xml:space="preserve"> </w:t>
      </w:r>
      <w:r w:rsidR="006471A2" w:rsidRPr="006471A2">
        <w:rPr>
          <w:b/>
        </w:rPr>
        <w:t xml:space="preserve">seeking help for </w:t>
      </w:r>
      <w:r w:rsidR="00EA374D">
        <w:rPr>
          <w:b/>
        </w:rPr>
        <w:t>an alcohol</w:t>
      </w:r>
      <w:r w:rsidR="009030C8">
        <w:rPr>
          <w:b/>
        </w:rPr>
        <w:t>-</w:t>
      </w:r>
      <w:r w:rsidR="00EA374D">
        <w:rPr>
          <w:b/>
        </w:rPr>
        <w:t>use disorder</w:t>
      </w:r>
      <w:r w:rsidRPr="000C37A0">
        <w:t xml:space="preserve"> </w:t>
      </w:r>
      <w:r w:rsidR="006471A2">
        <w:t xml:space="preserve">are given information on </w:t>
      </w:r>
      <w:r w:rsidR="00FB715D">
        <w:t xml:space="preserve">local </w:t>
      </w:r>
      <w:r w:rsidR="006471A2" w:rsidRPr="006471A2">
        <w:t>community support networks and self-help groups</w:t>
      </w:r>
      <w:r w:rsidR="009030C8">
        <w:t>,</w:t>
      </w:r>
      <w:r w:rsidR="006471A2">
        <w:t xml:space="preserve"> and the benefits of attending</w:t>
      </w:r>
      <w:r w:rsidR="009030C8">
        <w:t xml:space="preserve"> these</w:t>
      </w:r>
      <w:r w:rsidR="006471A2">
        <w:t xml:space="preserve">. </w:t>
      </w:r>
      <w:r w:rsidR="00113817">
        <w:t xml:space="preserve">They can also get help to </w:t>
      </w:r>
      <w:r w:rsidR="006471A2">
        <w:t xml:space="preserve">access these networks and groups, </w:t>
      </w:r>
      <w:r w:rsidR="00113817">
        <w:t>if needed</w:t>
      </w:r>
      <w:r w:rsidR="006471A2">
        <w:t>.</w:t>
      </w:r>
      <w:r w:rsidRPr="00AC1DF5">
        <w:t xml:space="preserve"> </w:t>
      </w:r>
    </w:p>
    <w:p w14:paraId="45419E1E" w14:textId="77777777" w:rsidR="00A015C0" w:rsidRPr="000C37A0" w:rsidRDefault="00A015C0" w:rsidP="00A015C0">
      <w:pPr>
        <w:pStyle w:val="Heading2"/>
      </w:pPr>
      <w:r w:rsidRPr="000C37A0">
        <w:t>Source guidance</w:t>
      </w:r>
    </w:p>
    <w:p w14:paraId="015BC15D" w14:textId="6A15506C" w:rsidR="00A015C0" w:rsidRDefault="00CC0EDA" w:rsidP="00A015C0">
      <w:pPr>
        <w:pStyle w:val="NICEnormal"/>
        <w:rPr>
          <w:highlight w:val="cyan"/>
        </w:rPr>
      </w:pPr>
      <w:hyperlink r:id="rId22" w:history="1">
        <w:r w:rsidR="008A5E40">
          <w:rPr>
            <w:rStyle w:val="Hyperlink"/>
          </w:rPr>
          <w:t>Alcohol-use disorders: diagnosis, assessment and management of harmful drinking (high-risk drinking) and alcohol dependence. NICE guideline CG115</w:t>
        </w:r>
      </w:hyperlink>
      <w:r w:rsidR="008A5E40" w:rsidRPr="008A5E40">
        <w:t xml:space="preserve"> (2011), recommendation 1.</w:t>
      </w:r>
      <w:r w:rsidR="008A5E40">
        <w:t>3.1.7</w:t>
      </w:r>
      <w:r w:rsidR="00A015C0">
        <w:t xml:space="preserve"> </w:t>
      </w:r>
    </w:p>
    <w:p w14:paraId="3815C5CE" w14:textId="77777777" w:rsidR="00A015C0" w:rsidRPr="000C37A0" w:rsidRDefault="00A015C0" w:rsidP="00A015C0">
      <w:pPr>
        <w:pStyle w:val="Heading2"/>
      </w:pPr>
      <w:r w:rsidRPr="000C37A0">
        <w:lastRenderedPageBreak/>
        <w:t>Definitions of terms used in this quality statement</w:t>
      </w:r>
    </w:p>
    <w:p w14:paraId="36525272" w14:textId="76603BDC" w:rsidR="00A015C0" w:rsidRDefault="006471A2" w:rsidP="00A015C0">
      <w:pPr>
        <w:pStyle w:val="Heading3"/>
      </w:pPr>
      <w:r>
        <w:t>C</w:t>
      </w:r>
      <w:r w:rsidRPr="006471A2">
        <w:t>ommunity support networks and self-help groups</w:t>
      </w:r>
      <w:r w:rsidR="00A015C0">
        <w:t xml:space="preserve"> </w:t>
      </w:r>
    </w:p>
    <w:p w14:paraId="0F319FDB" w14:textId="1217C534" w:rsidR="00A015C0" w:rsidRDefault="00F50CD0" w:rsidP="00A015C0">
      <w:pPr>
        <w:pStyle w:val="NICEnormal"/>
      </w:pPr>
      <w:r>
        <w:t>Both commissioned and p</w:t>
      </w:r>
      <w:r w:rsidR="006471A2">
        <w:t>eer</w:t>
      </w:r>
      <w:r w:rsidR="00FB715D">
        <w:t>-</w:t>
      </w:r>
      <w:r w:rsidR="006471A2">
        <w:t xml:space="preserve">led networks and groups, including but not limited to </w:t>
      </w:r>
      <w:r w:rsidR="006471A2" w:rsidRPr="006471A2">
        <w:t>Alcoholics Anonymous or SMART Recovery</w:t>
      </w:r>
      <w:r w:rsidR="006471A2">
        <w:t>, that may have in-person or online meetings.</w:t>
      </w:r>
      <w:r w:rsidR="00A015C0">
        <w:t xml:space="preserve"> </w:t>
      </w:r>
    </w:p>
    <w:p w14:paraId="0ACA63EB" w14:textId="09A5568E" w:rsidR="006471A2" w:rsidRDefault="006471A2" w:rsidP="00A015C0">
      <w:pPr>
        <w:pStyle w:val="NICEnormal"/>
      </w:pPr>
      <w:bookmarkStart w:id="17" w:name="_Hlk120541577"/>
      <w:r>
        <w:t>[</w:t>
      </w:r>
      <w:r w:rsidR="007E1EAC">
        <w:t xml:space="preserve">Adapted from </w:t>
      </w:r>
      <w:hyperlink r:id="rId23" w:history="1">
        <w:r>
          <w:rPr>
            <w:rStyle w:val="Hyperlink"/>
          </w:rPr>
          <w:t>NICE’s guideline on alcohol-use disorders: diagnosis, assessment and management of harmful drinking (high-risk drinking) and alcohol dependence</w:t>
        </w:r>
      </w:hyperlink>
      <w:r w:rsidRPr="006471A2">
        <w:t>, recommendation 1.</w:t>
      </w:r>
      <w:r w:rsidR="002F6736">
        <w:t>3.1.7</w:t>
      </w:r>
      <w:bookmarkEnd w:id="17"/>
      <w:r w:rsidR="002F6736">
        <w:t>]</w:t>
      </w:r>
    </w:p>
    <w:p w14:paraId="58EEAFF1" w14:textId="77777777" w:rsidR="006746B0" w:rsidRPr="006746B0" w:rsidRDefault="006746B0" w:rsidP="006746B0">
      <w:pPr>
        <w:pStyle w:val="Heading2"/>
      </w:pPr>
      <w:r w:rsidRPr="006746B0">
        <w:t>Equality and diversity considerations</w:t>
      </w:r>
    </w:p>
    <w:p w14:paraId="6C32FA80" w14:textId="41376BBA" w:rsidR="006746B0" w:rsidRPr="006746B0" w:rsidRDefault="006746B0" w:rsidP="006746B0">
      <w:pPr>
        <w:pStyle w:val="NICEnormal"/>
      </w:pPr>
      <w:r w:rsidRPr="006746B0">
        <w:t xml:space="preserve">People should be provided with information that they can easily read and understand themselves, or with support, so they can communicate effectively with health and social care services. Information should be in a format that suits their needs and preferences. It should </w:t>
      </w:r>
      <w:r w:rsidR="008E2A6B">
        <w:t xml:space="preserve">be </w:t>
      </w:r>
      <w:r w:rsidRPr="006746B0">
        <w:t>accessible to people who do not speak or read English, and it should be culturally appropriate and age appropriate. People should have access to an interpreter or advocate if needed.</w:t>
      </w:r>
    </w:p>
    <w:p w14:paraId="7353ED54" w14:textId="39B62D18" w:rsidR="00C67798" w:rsidRPr="003604BE" w:rsidRDefault="006746B0" w:rsidP="00CF1E6A">
      <w:pPr>
        <w:spacing w:after="240" w:line="360" w:lineRule="auto"/>
      </w:pPr>
      <w:r w:rsidRPr="00CF1E6A">
        <w:rPr>
          <w:rFonts w:ascii="Arial" w:hAnsi="Arial" w:cs="Arial"/>
        </w:rPr>
        <w:t xml:space="preserve">For people with additional needs related to a disability, impairment or sensory loss, information should be provided as set out in </w:t>
      </w:r>
      <w:bookmarkStart w:id="18" w:name="_Hlk120803109"/>
      <w:r w:rsidR="000524E3" w:rsidRPr="007466B2">
        <w:fldChar w:fldCharType="begin"/>
      </w:r>
      <w:r w:rsidR="000524E3" w:rsidRPr="00CF1E6A">
        <w:rPr>
          <w:rFonts w:ascii="Arial" w:hAnsi="Arial" w:cs="Arial"/>
        </w:rPr>
        <w:instrText>HYPERLINK "https://www.england.nhs.uk/ourwork/accessibleinfo/"</w:instrText>
      </w:r>
      <w:r w:rsidR="000524E3" w:rsidRPr="007466B2">
        <w:fldChar w:fldCharType="separate"/>
      </w:r>
      <w:r w:rsidRPr="00CF1E6A">
        <w:rPr>
          <w:rStyle w:val="Hyperlink"/>
          <w:rFonts w:ascii="Arial" w:hAnsi="Arial" w:cs="Arial"/>
        </w:rPr>
        <w:t>NHS England's Accessible Information Standard</w:t>
      </w:r>
      <w:r w:rsidR="000524E3" w:rsidRPr="007466B2">
        <w:rPr>
          <w:rStyle w:val="Hyperlink"/>
          <w:rFonts w:ascii="Arial" w:hAnsi="Arial" w:cs="Arial"/>
        </w:rPr>
        <w:fldChar w:fldCharType="end"/>
      </w:r>
      <w:bookmarkEnd w:id="18"/>
      <w:r w:rsidRPr="00CF1E6A">
        <w:rPr>
          <w:rFonts w:ascii="Arial" w:hAnsi="Arial" w:cs="Arial"/>
        </w:rPr>
        <w:t xml:space="preserve"> or the equivalent standards for the devolved nations</w:t>
      </w:r>
      <w:r w:rsidRPr="00873B92">
        <w:rPr>
          <w:rFonts w:cs="Arial"/>
        </w:rPr>
        <w:t>.</w:t>
      </w:r>
      <w:r w:rsidR="00C67798">
        <w:br w:type="page"/>
      </w:r>
    </w:p>
    <w:p w14:paraId="416F5F77" w14:textId="1CECD6F3" w:rsidR="00A015C0" w:rsidRPr="000C37A0" w:rsidRDefault="00A015C0" w:rsidP="00A015C0">
      <w:pPr>
        <w:pStyle w:val="Heading1"/>
      </w:pPr>
      <w:bookmarkStart w:id="19" w:name="_Quality_statement_[X]"/>
      <w:bookmarkStart w:id="20" w:name="_Quality_statement_3:"/>
      <w:bookmarkEnd w:id="19"/>
      <w:bookmarkEnd w:id="20"/>
      <w:r w:rsidRPr="000C37A0">
        <w:lastRenderedPageBreak/>
        <w:t xml:space="preserve">Quality statement </w:t>
      </w:r>
      <w:r>
        <w:t>3</w:t>
      </w:r>
      <w:r w:rsidRPr="00AC1DF5">
        <w:t xml:space="preserve">: </w:t>
      </w:r>
      <w:r w:rsidR="00766761">
        <w:t>Triage a</w:t>
      </w:r>
      <w:r w:rsidR="009C7D31">
        <w:t>ssessment in specialist alcohol services</w:t>
      </w:r>
      <w:r w:rsidRPr="000C37A0">
        <w:t xml:space="preserve"> </w:t>
      </w:r>
    </w:p>
    <w:p w14:paraId="68AE366A" w14:textId="77777777" w:rsidR="00A015C0" w:rsidRPr="000C37A0" w:rsidRDefault="00A015C0" w:rsidP="00A015C0">
      <w:pPr>
        <w:pStyle w:val="Heading2"/>
      </w:pPr>
      <w:r w:rsidRPr="000C37A0">
        <w:t>Quality statement</w:t>
      </w:r>
    </w:p>
    <w:p w14:paraId="7E6A66B5" w14:textId="7CE77F9C" w:rsidR="00A015C0" w:rsidRDefault="009C7D31" w:rsidP="00A015C0">
      <w:pPr>
        <w:pStyle w:val="NICEnormal"/>
      </w:pPr>
      <w:r w:rsidRPr="009C7D31">
        <w:t xml:space="preserve">Adults </w:t>
      </w:r>
      <w:bookmarkStart w:id="21" w:name="_Hlk120182300"/>
      <w:r w:rsidR="007A3356">
        <w:t xml:space="preserve">seen by </w:t>
      </w:r>
      <w:r w:rsidRPr="009C7D31">
        <w:t xml:space="preserve">specialist alcohol services have a brief triage </w:t>
      </w:r>
      <w:bookmarkStart w:id="22" w:name="_Hlk120182327"/>
      <w:r w:rsidRPr="009C7D31">
        <w:t xml:space="preserve">assessment </w:t>
      </w:r>
      <w:bookmarkEnd w:id="21"/>
      <w:r w:rsidRPr="009C7D31">
        <w:t>that includes</w:t>
      </w:r>
      <w:r w:rsidR="00F222DB" w:rsidRPr="00F222DB">
        <w:t xml:space="preserve"> </w:t>
      </w:r>
      <w:bookmarkStart w:id="23" w:name="_Hlk125378491"/>
      <w:r w:rsidR="00F222DB" w:rsidRPr="00F222DB">
        <w:t>comorbidities</w:t>
      </w:r>
      <w:r w:rsidR="00F222DB">
        <w:t xml:space="preserve"> and</w:t>
      </w:r>
      <w:r w:rsidRPr="009C7D31">
        <w:t xml:space="preserve"> associated</w:t>
      </w:r>
      <w:r w:rsidR="00766761">
        <w:t xml:space="preserve"> risks</w:t>
      </w:r>
      <w:bookmarkEnd w:id="23"/>
      <w:r w:rsidR="00EA374D">
        <w:t>.</w:t>
      </w:r>
      <w:bookmarkEnd w:id="22"/>
      <w:r w:rsidRPr="009C7D31">
        <w:t xml:space="preserve"> </w:t>
      </w:r>
      <w:r w:rsidRPr="009C7D31">
        <w:rPr>
          <w:b/>
        </w:rPr>
        <w:t>[new 2023]</w:t>
      </w:r>
      <w:r w:rsidR="00A015C0">
        <w:t xml:space="preserve"> </w:t>
      </w:r>
    </w:p>
    <w:p w14:paraId="52F324AA" w14:textId="77777777" w:rsidR="00A015C0" w:rsidRPr="000C37A0" w:rsidRDefault="00A015C0" w:rsidP="00A015C0">
      <w:pPr>
        <w:pStyle w:val="Heading2"/>
      </w:pPr>
      <w:r w:rsidRPr="000C37A0">
        <w:t xml:space="preserve">Rationale </w:t>
      </w:r>
    </w:p>
    <w:p w14:paraId="54D271C9" w14:textId="136DF451" w:rsidR="00A015C0" w:rsidRPr="000C37A0" w:rsidRDefault="001B16E9" w:rsidP="00D854C8">
      <w:pPr>
        <w:pStyle w:val="NICEnormal"/>
      </w:pPr>
      <w:r>
        <w:t>A</w:t>
      </w:r>
      <w:r w:rsidR="004A5F01">
        <w:t xml:space="preserve"> brief triage assessment</w:t>
      </w:r>
      <w:r w:rsidR="002D5B6B">
        <w:t xml:space="preserve"> </w:t>
      </w:r>
      <w:r>
        <w:t xml:space="preserve">carried out </w:t>
      </w:r>
      <w:r w:rsidR="002D5B6B">
        <w:t>as soon as possible</w:t>
      </w:r>
      <w:r w:rsidR="00EF4E79">
        <w:t xml:space="preserve"> </w:t>
      </w:r>
      <w:r>
        <w:t xml:space="preserve">in specialist alcohol services, </w:t>
      </w:r>
      <w:r w:rsidR="00EF4E79">
        <w:t>and ahead of any comprehensive assessment</w:t>
      </w:r>
      <w:r>
        <w:t>,</w:t>
      </w:r>
      <w:r w:rsidR="004A5F01">
        <w:t xml:space="preserve"> </w:t>
      </w:r>
      <w:r>
        <w:t>allows</w:t>
      </w:r>
      <w:r w:rsidR="004A5F01">
        <w:t xml:space="preserve"> care</w:t>
      </w:r>
      <w:r w:rsidR="00D854C8" w:rsidRPr="00D854C8">
        <w:t xml:space="preserve"> </w:t>
      </w:r>
      <w:r>
        <w:t xml:space="preserve">to start </w:t>
      </w:r>
      <w:r w:rsidR="00D854C8" w:rsidRPr="00D854C8">
        <w:t>that is appropriate to the</w:t>
      </w:r>
      <w:r w:rsidR="0030474F">
        <w:t xml:space="preserve"> person’s</w:t>
      </w:r>
      <w:r w:rsidR="00D854C8" w:rsidRPr="00D854C8">
        <w:t xml:space="preserve"> immediate needs</w:t>
      </w:r>
      <w:r w:rsidR="00FB715D">
        <w:t>.</w:t>
      </w:r>
      <w:r w:rsidR="00256A91">
        <w:t xml:space="preserve"> </w:t>
      </w:r>
      <w:r w:rsidR="00FB715D">
        <w:t>The</w:t>
      </w:r>
      <w:r w:rsidR="0030474F">
        <w:t>ir</w:t>
      </w:r>
      <w:r w:rsidR="00FB715D">
        <w:t xml:space="preserve"> c</w:t>
      </w:r>
      <w:r w:rsidR="00D17BBD">
        <w:t xml:space="preserve">are </w:t>
      </w:r>
      <w:r w:rsidR="00FB715D">
        <w:t>is</w:t>
      </w:r>
      <w:r w:rsidR="00D17BBD">
        <w:t xml:space="preserve"> b</w:t>
      </w:r>
      <w:r w:rsidR="00256A91">
        <w:t>ased on an agreed initial treatment plan</w:t>
      </w:r>
      <w:r w:rsidR="00FB715D">
        <w:t>,</w:t>
      </w:r>
      <w:r w:rsidR="00D17BBD">
        <w:t xml:space="preserve"> </w:t>
      </w:r>
      <w:r w:rsidR="00D854C8">
        <w:t>which may include emergency or acute interventions</w:t>
      </w:r>
      <w:r w:rsidR="00D17BBD">
        <w:t>,</w:t>
      </w:r>
      <w:r w:rsidR="00D854C8">
        <w:t xml:space="preserve"> such as referral to </w:t>
      </w:r>
      <w:r w:rsidR="00FB715D">
        <w:t xml:space="preserve">an </w:t>
      </w:r>
      <w:r w:rsidR="00D854C8">
        <w:t>emergency</w:t>
      </w:r>
      <w:r w:rsidR="00FB715D">
        <w:t xml:space="preserve"> department</w:t>
      </w:r>
      <w:r w:rsidR="00D854C8">
        <w:t xml:space="preserve"> for an acute medical problem or to a crisis team for a mental health emergency</w:t>
      </w:r>
      <w:r w:rsidR="00256A91">
        <w:t>.</w:t>
      </w:r>
      <w:r w:rsidR="00A015C0" w:rsidRPr="000C37A0">
        <w:t xml:space="preserve"> </w:t>
      </w:r>
    </w:p>
    <w:p w14:paraId="286418AB" w14:textId="288D23F0" w:rsidR="00A015C0" w:rsidRPr="000C37A0" w:rsidRDefault="00A015C0" w:rsidP="00A015C0">
      <w:pPr>
        <w:pStyle w:val="Heading2"/>
      </w:pPr>
      <w:r w:rsidRPr="000C37A0">
        <w:t xml:space="preserve">Quality </w:t>
      </w:r>
      <w:r w:rsidRPr="00945D72">
        <w:t>measures</w:t>
      </w:r>
    </w:p>
    <w:p w14:paraId="23131A23" w14:textId="77777777" w:rsidR="00A015C0" w:rsidRDefault="00A015C0" w:rsidP="00A015C0">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4A521827" w14:textId="77777777" w:rsidR="00A015C0" w:rsidRPr="000C37A0" w:rsidRDefault="00A015C0" w:rsidP="00A015C0">
      <w:pPr>
        <w:pStyle w:val="Heading3"/>
      </w:pPr>
      <w:r w:rsidRPr="000C37A0">
        <w:t>Process</w:t>
      </w:r>
    </w:p>
    <w:p w14:paraId="4A75631D" w14:textId="78F091B7" w:rsidR="00A015C0" w:rsidRPr="000C37A0" w:rsidRDefault="00C41693" w:rsidP="00A015C0">
      <w:pPr>
        <w:pStyle w:val="NICEnormal"/>
        <w:rPr>
          <w:highlight w:val="cyan"/>
        </w:rPr>
      </w:pPr>
      <w:r>
        <w:t xml:space="preserve">a) </w:t>
      </w:r>
      <w:r w:rsidR="00BB3367">
        <w:t xml:space="preserve">Proportion of </w:t>
      </w:r>
      <w:r w:rsidR="00BB3367" w:rsidRPr="00BB3367">
        <w:t>referr</w:t>
      </w:r>
      <w:r w:rsidR="00860E43">
        <w:t>als</w:t>
      </w:r>
      <w:r w:rsidR="00BB3367" w:rsidRPr="00BB3367">
        <w:t xml:space="preserve"> to specialist alcohol </w:t>
      </w:r>
      <w:r w:rsidR="00A628A4">
        <w:t xml:space="preserve">services </w:t>
      </w:r>
      <w:r w:rsidR="00860E43" w:rsidRPr="00860E43">
        <w:t xml:space="preserve">where a brief triage assessment is carried out </w:t>
      </w:r>
      <w:r w:rsidR="00CF1E6A">
        <w:t xml:space="preserve">that includes </w:t>
      </w:r>
      <w:r w:rsidR="005204A1" w:rsidRPr="005204A1">
        <w:t>comorbidities and associated risks</w:t>
      </w:r>
      <w:r w:rsidR="005204A1" w:rsidRPr="005204A1" w:rsidDel="005204A1">
        <w:t xml:space="preserve"> </w:t>
      </w:r>
      <w:r w:rsidR="00BB3367">
        <w:t>.</w:t>
      </w:r>
    </w:p>
    <w:p w14:paraId="14682C4D" w14:textId="40131350" w:rsidR="00A015C0" w:rsidRPr="000C37A0" w:rsidRDefault="00A015C0" w:rsidP="00A015C0">
      <w:pPr>
        <w:pStyle w:val="NICEnormal"/>
      </w:pPr>
      <w:r w:rsidRPr="000C37A0">
        <w:t xml:space="preserve">Numerator – </w:t>
      </w:r>
      <w:r w:rsidR="00BB3367">
        <w:t xml:space="preserve">The number in the denominator </w:t>
      </w:r>
      <w:r w:rsidR="0030474F">
        <w:t>in which</w:t>
      </w:r>
      <w:r w:rsidR="0030474F" w:rsidRPr="00BB3367">
        <w:t xml:space="preserve"> </w:t>
      </w:r>
      <w:r w:rsidR="00BB3367" w:rsidRPr="00BB3367">
        <w:t>a brief triage assessment</w:t>
      </w:r>
      <w:r w:rsidR="00860E43">
        <w:t xml:space="preserve"> is carried out</w:t>
      </w:r>
      <w:r w:rsidR="00BB3367" w:rsidRPr="00BB3367">
        <w:t xml:space="preserve"> </w:t>
      </w:r>
      <w:r w:rsidR="00CF1E6A" w:rsidRPr="00CF1E6A">
        <w:t xml:space="preserve">that includes </w:t>
      </w:r>
      <w:r w:rsidR="005204A1" w:rsidRPr="005204A1">
        <w:t>comorbidities and associated risks</w:t>
      </w:r>
      <w:r w:rsidR="005204A1" w:rsidRPr="005204A1" w:rsidDel="005204A1">
        <w:t xml:space="preserve"> </w:t>
      </w:r>
      <w:r w:rsidR="00D17BBD">
        <w:t>.</w:t>
      </w:r>
      <w:r w:rsidR="00CF1E6A" w:rsidRPr="00CF1E6A">
        <w:t xml:space="preserve"> </w:t>
      </w:r>
      <w:r>
        <w:t xml:space="preserve"> </w:t>
      </w:r>
    </w:p>
    <w:p w14:paraId="7B783480" w14:textId="76B3CBE8" w:rsidR="00A015C0" w:rsidRPr="000C37A0" w:rsidRDefault="00A015C0" w:rsidP="00A015C0">
      <w:pPr>
        <w:pStyle w:val="NICEnormal"/>
      </w:pPr>
      <w:r w:rsidRPr="000C37A0">
        <w:t xml:space="preserve">Denominator – </w:t>
      </w:r>
      <w:r w:rsidR="00BB3367">
        <w:t xml:space="preserve">The number of </w:t>
      </w:r>
      <w:r w:rsidR="00BB3367" w:rsidRPr="00BB3367">
        <w:t>referr</w:t>
      </w:r>
      <w:r w:rsidR="00860E43">
        <w:t>als</w:t>
      </w:r>
      <w:r w:rsidR="00BB3367" w:rsidRPr="00BB3367">
        <w:t xml:space="preserve"> to specialist alcohol services</w:t>
      </w:r>
      <w:r w:rsidR="00BB3367">
        <w:t>.</w:t>
      </w:r>
      <w:r>
        <w:t xml:space="preserve"> </w:t>
      </w:r>
    </w:p>
    <w:p w14:paraId="4D830AFC" w14:textId="421F4B0B" w:rsidR="00A015C0" w:rsidRDefault="00A015C0" w:rsidP="00A015C0">
      <w:pPr>
        <w:pStyle w:val="NICEnormal"/>
      </w:pPr>
      <w:r w:rsidRPr="00B4696C">
        <w:rPr>
          <w:b/>
          <w:iCs/>
        </w:rPr>
        <w:t>Data source:</w:t>
      </w:r>
      <w:r w:rsidRPr="000C37A0">
        <w:t xml:space="preserve"> </w:t>
      </w:r>
      <w:r w:rsidR="00062578" w:rsidRPr="00062578">
        <w:t xml:space="preserve">No routinely collected national data for this measure has been identified. Data can be collected from information recorded locally by health and social care professionals and provider organisations, for example from patient </w:t>
      </w:r>
      <w:r w:rsidR="006A3CB9">
        <w:t xml:space="preserve">and service user </w:t>
      </w:r>
      <w:r w:rsidR="00062578" w:rsidRPr="00062578">
        <w:t>records</w:t>
      </w:r>
      <w:r w:rsidR="00062578">
        <w:t>.</w:t>
      </w:r>
      <w:r w:rsidRPr="000C37A0">
        <w:t xml:space="preserve"> </w:t>
      </w:r>
    </w:p>
    <w:p w14:paraId="458EC79A" w14:textId="2B977C4D" w:rsidR="00C41693" w:rsidRDefault="00C41693" w:rsidP="00A015C0">
      <w:pPr>
        <w:pStyle w:val="NICEnormal"/>
      </w:pPr>
      <w:r>
        <w:lastRenderedPageBreak/>
        <w:t>b) Proportion of referrals to specialist alcohol services with an initial care plan following triage assessment.</w:t>
      </w:r>
    </w:p>
    <w:p w14:paraId="3CA84165" w14:textId="073BC8F0" w:rsidR="00C41693" w:rsidRDefault="00C41693" w:rsidP="00C41693">
      <w:pPr>
        <w:pStyle w:val="NICEnormal"/>
      </w:pPr>
      <w:r>
        <w:t xml:space="preserve">Numerator – The number in the denominator with an initial care plan.  </w:t>
      </w:r>
    </w:p>
    <w:p w14:paraId="1DE19902" w14:textId="3CF110EF" w:rsidR="00C41693" w:rsidRDefault="00C41693" w:rsidP="00C41693">
      <w:pPr>
        <w:pStyle w:val="NICEnormal"/>
      </w:pPr>
      <w:r>
        <w:t xml:space="preserve">Denominator – The number of referrals to specialist alcohol services that have a triage assessment. </w:t>
      </w:r>
    </w:p>
    <w:p w14:paraId="6D886AA4" w14:textId="72B7A8FB" w:rsidR="00C41693" w:rsidRDefault="00C41693" w:rsidP="00C41693">
      <w:pPr>
        <w:pStyle w:val="NICEnormal"/>
      </w:pPr>
      <w:r>
        <w:t>Data source: No routinely collected national data for this measure has been identified. Data can be collected from information recorded locally by health and social care professionals and provider organisations, for example from patient and service user records.</w:t>
      </w:r>
    </w:p>
    <w:p w14:paraId="2AA38A49" w14:textId="77777777" w:rsidR="00A015C0" w:rsidRPr="000C37A0" w:rsidRDefault="00A015C0" w:rsidP="00A015C0">
      <w:pPr>
        <w:pStyle w:val="Heading3"/>
      </w:pPr>
      <w:r w:rsidRPr="000C37A0">
        <w:t>Outcome</w:t>
      </w:r>
    </w:p>
    <w:p w14:paraId="3C7D6BF5" w14:textId="6402A9A2" w:rsidR="00C82A5C" w:rsidRPr="00C82A5C" w:rsidRDefault="00C41693" w:rsidP="00C82A5C">
      <w:pPr>
        <w:pStyle w:val="NICEnormal"/>
        <w:rPr>
          <w:rFonts w:cs="Arial"/>
        </w:rPr>
      </w:pPr>
      <w:r>
        <w:rPr>
          <w:rFonts w:cs="Arial"/>
        </w:rPr>
        <w:t xml:space="preserve">a) </w:t>
      </w:r>
      <w:r w:rsidR="00C82A5C" w:rsidRPr="00C82A5C">
        <w:rPr>
          <w:rFonts w:cs="Arial"/>
        </w:rPr>
        <w:t xml:space="preserve">Rates of adults </w:t>
      </w:r>
      <w:r w:rsidR="007656B6">
        <w:rPr>
          <w:rFonts w:cs="Arial"/>
        </w:rPr>
        <w:t>seen by</w:t>
      </w:r>
      <w:r w:rsidR="00C82A5C" w:rsidRPr="00C82A5C">
        <w:rPr>
          <w:rFonts w:cs="Arial"/>
        </w:rPr>
        <w:t xml:space="preserve"> specialist alcohol services </w:t>
      </w:r>
      <w:r w:rsidR="00C82A5C">
        <w:rPr>
          <w:rFonts w:cs="Arial"/>
        </w:rPr>
        <w:t>receiving a referral for treatment of comorbidities</w:t>
      </w:r>
      <w:r w:rsidR="00ED06E4">
        <w:rPr>
          <w:rFonts w:cs="Arial"/>
        </w:rPr>
        <w:t>.</w:t>
      </w:r>
    </w:p>
    <w:p w14:paraId="20FD0E5A" w14:textId="23FE54DD" w:rsidR="00C82A5C" w:rsidRDefault="00C82A5C" w:rsidP="00A015C0">
      <w:pPr>
        <w:pStyle w:val="NICEnormal"/>
        <w:rPr>
          <w:rFonts w:cs="Arial"/>
        </w:rPr>
      </w:pPr>
      <w:r w:rsidRPr="00C82A5C">
        <w:rPr>
          <w:rFonts w:cs="Arial"/>
          <w:b/>
          <w:bCs/>
        </w:rPr>
        <w:t>Data source:</w:t>
      </w:r>
      <w:r w:rsidRPr="00C82A5C">
        <w:rPr>
          <w:rFonts w:cs="Arial"/>
          <w:i/>
        </w:rPr>
        <w:t xml:space="preserve"> </w:t>
      </w:r>
      <w:r w:rsidR="00425722" w:rsidRPr="00425722">
        <w:rPr>
          <w:rFonts w:cs="Arial"/>
        </w:rPr>
        <w:t xml:space="preserve">No routinely collected national data for this measure has been identified. Data can be collected from information recorded locally by provider organisations, for example from patient </w:t>
      </w:r>
      <w:r w:rsidR="006A3CB9">
        <w:rPr>
          <w:rFonts w:cs="Arial"/>
        </w:rPr>
        <w:t xml:space="preserve">and service user </w:t>
      </w:r>
      <w:r w:rsidR="00425722" w:rsidRPr="00425722">
        <w:rPr>
          <w:rFonts w:cs="Arial"/>
        </w:rPr>
        <w:t>records</w:t>
      </w:r>
      <w:r w:rsidR="00425722">
        <w:rPr>
          <w:rFonts w:cs="Arial"/>
        </w:rPr>
        <w:t>.</w:t>
      </w:r>
      <w:r w:rsidRPr="00C82A5C">
        <w:rPr>
          <w:rFonts w:cs="Arial"/>
        </w:rPr>
        <w:t xml:space="preserve"> </w:t>
      </w:r>
    </w:p>
    <w:p w14:paraId="6F0A729B" w14:textId="6CFED412" w:rsidR="00C41693" w:rsidRDefault="00C41693" w:rsidP="00A015C0">
      <w:pPr>
        <w:pStyle w:val="NICEnormal"/>
        <w:rPr>
          <w:rFonts w:cs="Arial"/>
        </w:rPr>
      </w:pPr>
      <w:r>
        <w:rPr>
          <w:rFonts w:cs="Arial"/>
        </w:rPr>
        <w:t xml:space="preserve">b) </w:t>
      </w:r>
      <w:r w:rsidR="003822EF" w:rsidRPr="003822EF">
        <w:rPr>
          <w:rFonts w:cs="Arial"/>
        </w:rPr>
        <w:t xml:space="preserve">Rates of </w:t>
      </w:r>
      <w:r w:rsidR="003822EF">
        <w:rPr>
          <w:rFonts w:cs="Arial"/>
        </w:rPr>
        <w:t>successfully completed treatment</w:t>
      </w:r>
      <w:r w:rsidR="003822EF" w:rsidRPr="003822EF">
        <w:rPr>
          <w:rFonts w:cs="Arial"/>
        </w:rPr>
        <w:t xml:space="preserve"> </w:t>
      </w:r>
      <w:r w:rsidR="003822EF">
        <w:rPr>
          <w:rFonts w:cs="Arial"/>
        </w:rPr>
        <w:t>in</w:t>
      </w:r>
      <w:r w:rsidR="003822EF" w:rsidRPr="003822EF">
        <w:rPr>
          <w:rFonts w:cs="Arial"/>
        </w:rPr>
        <w:t xml:space="preserve"> specialist alcohol services</w:t>
      </w:r>
      <w:r w:rsidR="003822EF">
        <w:rPr>
          <w:rFonts w:cs="Arial"/>
        </w:rPr>
        <w:t>.</w:t>
      </w:r>
    </w:p>
    <w:p w14:paraId="0AEF5AC3" w14:textId="40C094EC" w:rsidR="003822EF" w:rsidRPr="00C82A5C" w:rsidRDefault="003822EF" w:rsidP="00A015C0">
      <w:pPr>
        <w:pStyle w:val="NICEnormal"/>
        <w:rPr>
          <w:rFonts w:cs="Arial"/>
        </w:rPr>
      </w:pPr>
      <w:r w:rsidRPr="00B4696C">
        <w:rPr>
          <w:b/>
          <w:bCs/>
        </w:rPr>
        <w:t>Data source:</w:t>
      </w:r>
      <w:r w:rsidRPr="000C37A0">
        <w:rPr>
          <w:i/>
        </w:rPr>
        <w:t xml:space="preserve"> </w:t>
      </w:r>
      <w:hyperlink r:id="rId24" w:history="1">
        <w:r>
          <w:rPr>
            <w:rStyle w:val="Hyperlink"/>
          </w:rPr>
          <w:t>Office for Health Improvement and Disparities annual substance misuse statistics reports for adults</w:t>
        </w:r>
      </w:hyperlink>
      <w:r>
        <w:rPr>
          <w:rStyle w:val="NICEnormalChar"/>
        </w:rPr>
        <w:t xml:space="preserve"> includes data on the number of adults who successfully complete substance misuse treatment for alcohol only.</w:t>
      </w:r>
    </w:p>
    <w:p w14:paraId="135E0309" w14:textId="77777777" w:rsidR="00A015C0" w:rsidRDefault="00A015C0" w:rsidP="00A015C0">
      <w:pPr>
        <w:pStyle w:val="Heading2"/>
      </w:pPr>
      <w:r w:rsidRPr="000C37A0">
        <w:t xml:space="preserve">What the quality statement means for </w:t>
      </w:r>
      <w:r>
        <w:t>different audiences</w:t>
      </w:r>
    </w:p>
    <w:p w14:paraId="18A72BB1" w14:textId="7A7B93BE" w:rsidR="00A015C0" w:rsidRPr="000C37A0" w:rsidRDefault="00A015C0" w:rsidP="00A015C0">
      <w:pPr>
        <w:pStyle w:val="NICEnormal"/>
      </w:pPr>
      <w:r w:rsidRPr="000C37A0">
        <w:rPr>
          <w:b/>
        </w:rPr>
        <w:t>Service providers</w:t>
      </w:r>
      <w:r>
        <w:t xml:space="preserve"> (</w:t>
      </w:r>
      <w:r w:rsidR="00A0611E">
        <w:rPr>
          <w:rStyle w:val="NICEnormalChar"/>
        </w:rPr>
        <w:t>specialist alcohol services</w:t>
      </w:r>
      <w:r>
        <w:rPr>
          <w:rStyle w:val="NICEnormalChar"/>
        </w:rPr>
        <w:t>)</w:t>
      </w:r>
      <w:r w:rsidRPr="00F616AD">
        <w:t xml:space="preserve"> </w:t>
      </w:r>
      <w:r>
        <w:t>ensure that</w:t>
      </w:r>
      <w:r w:rsidRPr="000C37A0">
        <w:t xml:space="preserve"> </w:t>
      </w:r>
      <w:r w:rsidR="00694A61">
        <w:t xml:space="preserve">systems are in place for </w:t>
      </w:r>
      <w:r w:rsidR="000A63FE">
        <w:t xml:space="preserve">brief triage assessments to be </w:t>
      </w:r>
      <w:r w:rsidR="00ED06E4">
        <w:t>carried out for</w:t>
      </w:r>
      <w:r w:rsidR="000A63FE">
        <w:t xml:space="preserve"> adults </w:t>
      </w:r>
      <w:r w:rsidR="00ED06E4">
        <w:t>seen in</w:t>
      </w:r>
      <w:r w:rsidR="000A63FE">
        <w:t xml:space="preserve"> specialist alcohol services, and </w:t>
      </w:r>
      <w:bookmarkStart w:id="24" w:name="_Hlk120197420"/>
      <w:r w:rsidR="00ED06E4">
        <w:t xml:space="preserve">for </w:t>
      </w:r>
      <w:r w:rsidR="000A63FE">
        <w:t xml:space="preserve">an initial treatment plan </w:t>
      </w:r>
      <w:r w:rsidR="00ED06E4">
        <w:t>to be</w:t>
      </w:r>
      <w:r w:rsidR="000A63FE">
        <w:t xml:space="preserve"> agreed that takes into account </w:t>
      </w:r>
      <w:r w:rsidR="000A63FE" w:rsidRPr="000A63FE">
        <w:t xml:space="preserve">the </w:t>
      </w:r>
      <w:r w:rsidR="00552779">
        <w:t>person’s</w:t>
      </w:r>
      <w:r w:rsidR="000A63FE" w:rsidRPr="000A63FE">
        <w:t xml:space="preserve"> preferences and outcomes of any previous treatment</w:t>
      </w:r>
      <w:bookmarkEnd w:id="24"/>
      <w:r>
        <w:t>.</w:t>
      </w:r>
      <w:r w:rsidR="000A63FE">
        <w:t xml:space="preserve"> They ensure that systems are in place for </w:t>
      </w:r>
      <w:r w:rsidR="000524E3" w:rsidRPr="000524E3">
        <w:t xml:space="preserve">care </w:t>
      </w:r>
      <w:r w:rsidR="00EC39B9">
        <w:t xml:space="preserve">to be provided </w:t>
      </w:r>
      <w:r w:rsidR="000524E3" w:rsidRPr="000524E3">
        <w:t>that is appropriate to the</w:t>
      </w:r>
      <w:r w:rsidR="00ED06E4">
        <w:t xml:space="preserve"> person’s</w:t>
      </w:r>
      <w:r w:rsidR="000524E3" w:rsidRPr="000524E3">
        <w:t xml:space="preserve"> immediate needs</w:t>
      </w:r>
      <w:r w:rsidR="000A63FE">
        <w:t>.</w:t>
      </w:r>
    </w:p>
    <w:p w14:paraId="6043DA59" w14:textId="03EB3109" w:rsidR="00A015C0" w:rsidRPr="000C37A0" w:rsidRDefault="00A015C0" w:rsidP="00A015C0">
      <w:pPr>
        <w:pStyle w:val="NICEnormal"/>
      </w:pPr>
      <w:r w:rsidRPr="000C37A0">
        <w:rPr>
          <w:b/>
        </w:rPr>
        <w:lastRenderedPageBreak/>
        <w:t>Health</w:t>
      </w:r>
      <w:r w:rsidR="00C77F90">
        <w:rPr>
          <w:b/>
        </w:rPr>
        <w:t xml:space="preserve"> and social </w:t>
      </w:r>
      <w:r w:rsidRPr="000C37A0">
        <w:rPr>
          <w:b/>
        </w:rPr>
        <w:t xml:space="preserve">care </w:t>
      </w:r>
      <w:r>
        <w:rPr>
          <w:b/>
        </w:rPr>
        <w:t>pr</w:t>
      </w:r>
      <w:r w:rsidR="00C77F90">
        <w:rPr>
          <w:b/>
        </w:rPr>
        <w:t>actitioner</w:t>
      </w:r>
      <w:r>
        <w:rPr>
          <w:b/>
        </w:rPr>
        <w:t>s</w:t>
      </w:r>
      <w:r w:rsidRPr="00F50622">
        <w:t xml:space="preserve"> </w:t>
      </w:r>
      <w:r>
        <w:t>(</w:t>
      </w:r>
      <w:r w:rsidR="00DF5B38">
        <w:t>s</w:t>
      </w:r>
      <w:r w:rsidR="0096337D" w:rsidRPr="0096337D">
        <w:rPr>
          <w:rStyle w:val="NICEnormalChar"/>
        </w:rPr>
        <w:t>uch as doctors, nurses, specialist alcohol service staff</w:t>
      </w:r>
      <w:r w:rsidR="00A13710">
        <w:rPr>
          <w:rStyle w:val="NICEnormalChar"/>
        </w:rPr>
        <w:t xml:space="preserve"> and</w:t>
      </w:r>
      <w:r w:rsidR="00C77F90">
        <w:rPr>
          <w:rStyle w:val="NICEnormalChar"/>
        </w:rPr>
        <w:t xml:space="preserve"> support workers</w:t>
      </w:r>
      <w:r>
        <w:rPr>
          <w:rStyle w:val="NICEnormalChar"/>
        </w:rPr>
        <w:t>)</w:t>
      </w:r>
      <w:r w:rsidRPr="00F616AD">
        <w:t xml:space="preserve"> </w:t>
      </w:r>
      <w:r w:rsidR="00ED06E4">
        <w:t xml:space="preserve">carry out </w:t>
      </w:r>
      <w:r w:rsidR="000A63FE">
        <w:t xml:space="preserve">a brief triage assessment with adults </w:t>
      </w:r>
      <w:r w:rsidR="007656B6">
        <w:t>seen by</w:t>
      </w:r>
      <w:r w:rsidR="000A63FE">
        <w:t xml:space="preserve"> specialist alcohol services. They agree </w:t>
      </w:r>
      <w:r w:rsidR="000A63FE" w:rsidRPr="000A63FE">
        <w:t>an initial treatment plan</w:t>
      </w:r>
      <w:r>
        <w:t xml:space="preserve"> </w:t>
      </w:r>
      <w:r w:rsidR="000A63FE" w:rsidRPr="000A63FE">
        <w:t xml:space="preserve">that takes into account the </w:t>
      </w:r>
      <w:r w:rsidR="00552779">
        <w:t>person</w:t>
      </w:r>
      <w:r w:rsidR="000A63FE" w:rsidRPr="000A63FE">
        <w:t>'s preferences and outcomes of any previous treatment</w:t>
      </w:r>
      <w:r w:rsidR="00F03A8A">
        <w:t>, and</w:t>
      </w:r>
      <w:r w:rsidR="000A63FE">
        <w:t xml:space="preserve"> </w:t>
      </w:r>
      <w:r w:rsidR="000524E3">
        <w:t xml:space="preserve">facilitate </w:t>
      </w:r>
      <w:r w:rsidR="000A63FE">
        <w:t>any treatment</w:t>
      </w:r>
      <w:r w:rsidR="000524E3">
        <w:t xml:space="preserve"> </w:t>
      </w:r>
      <w:r w:rsidR="000524E3" w:rsidRPr="000524E3">
        <w:t>that is appropriate to their immediate needs</w:t>
      </w:r>
      <w:r w:rsidR="00F03A8A">
        <w:t>.</w:t>
      </w:r>
      <w:r w:rsidR="000524E3" w:rsidRPr="000524E3">
        <w:t xml:space="preserve"> </w:t>
      </w:r>
      <w:r w:rsidR="0039750C">
        <w:t>This</w:t>
      </w:r>
      <w:r w:rsidR="0039750C" w:rsidRPr="000524E3">
        <w:t xml:space="preserve"> </w:t>
      </w:r>
      <w:r w:rsidR="000524E3" w:rsidRPr="000524E3">
        <w:t xml:space="preserve">may include emergency or acute interventions such as referral to an emergency </w:t>
      </w:r>
      <w:r w:rsidR="0039750C">
        <w:t xml:space="preserve">department </w:t>
      </w:r>
      <w:r w:rsidR="000524E3" w:rsidRPr="000524E3">
        <w:t>for an acute medical problem or to a crisis team for a mental health emergency</w:t>
      </w:r>
      <w:r w:rsidR="000A63FE">
        <w:t>.</w:t>
      </w:r>
      <w:r w:rsidR="00B15DE3">
        <w:t xml:space="preserve"> Where appropriate and with consent they e</w:t>
      </w:r>
      <w:r w:rsidR="00B15DE3" w:rsidRPr="00B15DE3">
        <w:t>ncourage families and carers to be involved in the treatment and care of</w:t>
      </w:r>
      <w:r w:rsidR="00B15DE3">
        <w:t xml:space="preserve"> the person receiving it.</w:t>
      </w:r>
    </w:p>
    <w:p w14:paraId="261C7940" w14:textId="1125479C" w:rsidR="00A015C0" w:rsidRPr="000C37A0" w:rsidRDefault="00A015C0" w:rsidP="00A015C0">
      <w:pPr>
        <w:pStyle w:val="NICEnormal"/>
      </w:pPr>
      <w:r w:rsidRPr="001F0B76">
        <w:rPr>
          <w:b/>
        </w:rPr>
        <w:t>Commissioners</w:t>
      </w:r>
      <w:r w:rsidRPr="001F0B76">
        <w:t xml:space="preserve"> (</w:t>
      </w:r>
      <w:r w:rsidR="000D7DC0" w:rsidRPr="001F0B76">
        <w:t>i</w:t>
      </w:r>
      <w:r w:rsidR="000A63FE" w:rsidRPr="001F0B76">
        <w:rPr>
          <w:rStyle w:val="NICEnormalChar"/>
        </w:rPr>
        <w:t>ntegrated care systems</w:t>
      </w:r>
      <w:r w:rsidRPr="001F0B76">
        <w:rPr>
          <w:rStyle w:val="NICEnormalChar"/>
        </w:rPr>
        <w:t>)</w:t>
      </w:r>
      <w:r w:rsidRPr="001F0B76">
        <w:t xml:space="preserve"> ensure that </w:t>
      </w:r>
      <w:r w:rsidR="0077512D" w:rsidRPr="001F0B76">
        <w:t xml:space="preserve">they commission services in which adults </w:t>
      </w:r>
      <w:r w:rsidR="007656B6" w:rsidRPr="001F0B76">
        <w:t>seen by</w:t>
      </w:r>
      <w:r w:rsidR="0077512D" w:rsidRPr="001F0B76">
        <w:t xml:space="preserve"> specialist alcohol services receive a brief triage assessment and have an initial treatment plan agreed</w:t>
      </w:r>
      <w:r w:rsidR="00652EBA">
        <w:t>.</w:t>
      </w:r>
      <w:r w:rsidR="0077512D" w:rsidRPr="001F0B76">
        <w:t xml:space="preserve"> They ensure that services provide </w:t>
      </w:r>
      <w:r w:rsidR="000524E3" w:rsidRPr="001F0B76">
        <w:t>care that is appropriate to the</w:t>
      </w:r>
      <w:r w:rsidR="0039750C" w:rsidRPr="001F0B76">
        <w:t xml:space="preserve"> person’s</w:t>
      </w:r>
      <w:r w:rsidR="000524E3" w:rsidRPr="001F0B76">
        <w:t xml:space="preserve"> immediate needs</w:t>
      </w:r>
      <w:r w:rsidR="0077512D" w:rsidRPr="001F0B76">
        <w:t>.</w:t>
      </w:r>
    </w:p>
    <w:p w14:paraId="2D645BD3" w14:textId="27975AD4" w:rsidR="00A015C0" w:rsidRDefault="0077512D" w:rsidP="00A015C0">
      <w:pPr>
        <w:pStyle w:val="NICEnormal"/>
      </w:pPr>
      <w:r>
        <w:rPr>
          <w:b/>
        </w:rPr>
        <w:t>A</w:t>
      </w:r>
      <w:r w:rsidRPr="0077512D">
        <w:rPr>
          <w:b/>
        </w:rPr>
        <w:t>dults referred to specialist alcohol services</w:t>
      </w:r>
      <w:r w:rsidR="00A015C0" w:rsidRPr="000C37A0">
        <w:t xml:space="preserve"> </w:t>
      </w:r>
      <w:r>
        <w:t>have a short assessment of their needs when they first attend the service</w:t>
      </w:r>
      <w:r w:rsidR="0077293A">
        <w:t>. This</w:t>
      </w:r>
      <w:r w:rsidR="0097340C">
        <w:t xml:space="preserve"> includes assessing their risk of harm related to their alcohol use and checking for any other </w:t>
      </w:r>
      <w:r w:rsidR="0077293A">
        <w:t>health problems</w:t>
      </w:r>
      <w:r w:rsidR="0097340C">
        <w:t>. They may then be</w:t>
      </w:r>
      <w:r>
        <w:t xml:space="preserve"> treated or assessed in more detail </w:t>
      </w:r>
      <w:r w:rsidR="00DF5B38">
        <w:t xml:space="preserve">if </w:t>
      </w:r>
      <w:r>
        <w:t xml:space="preserve">needed. They </w:t>
      </w:r>
      <w:r w:rsidR="0097340C">
        <w:t xml:space="preserve">agree </w:t>
      </w:r>
      <w:r>
        <w:t xml:space="preserve">an initial treatment plan that takes into account </w:t>
      </w:r>
      <w:r w:rsidR="000D7DC0">
        <w:t>their views</w:t>
      </w:r>
      <w:r>
        <w:t xml:space="preserve"> and the results of any treatment they have had before.</w:t>
      </w:r>
      <w:r w:rsidR="00B15DE3">
        <w:t xml:space="preserve"> When it is appropriate and they consent, their families and carers are encouraged to be involved in their treatment.</w:t>
      </w:r>
    </w:p>
    <w:p w14:paraId="7E2383BE" w14:textId="77777777" w:rsidR="00A015C0" w:rsidRPr="000C37A0" w:rsidRDefault="00A015C0" w:rsidP="00A015C0">
      <w:pPr>
        <w:pStyle w:val="Heading2"/>
      </w:pPr>
      <w:r w:rsidRPr="000C37A0">
        <w:t>Source guidance</w:t>
      </w:r>
    </w:p>
    <w:bookmarkStart w:id="25" w:name="_Hlk120115003"/>
    <w:p w14:paraId="338204EA" w14:textId="13A8889C" w:rsidR="00A015C0" w:rsidRDefault="008A5E40" w:rsidP="00A015C0">
      <w:pPr>
        <w:pStyle w:val="NICEnormal"/>
        <w:rPr>
          <w:highlight w:val="cyan"/>
        </w:rPr>
      </w:pPr>
      <w:r w:rsidRPr="008A5E40">
        <w:fldChar w:fldCharType="begin"/>
      </w:r>
      <w:r w:rsidRPr="008A5E40">
        <w:instrText>HYPERLINK "https://www.nice.org.uk/guidance/cg115"</w:instrText>
      </w:r>
      <w:r w:rsidRPr="008A5E40">
        <w:fldChar w:fldCharType="separate"/>
      </w:r>
      <w:r w:rsidRPr="008A5E40">
        <w:rPr>
          <w:rStyle w:val="Hyperlink"/>
        </w:rPr>
        <w:t>Alcohol-use disorders: diagnosis, assessment and management of harmful drinking (high-risk drinking) and alcohol dependence. NICE guideline CG115</w:t>
      </w:r>
      <w:r w:rsidRPr="008A5E40">
        <w:fldChar w:fldCharType="end"/>
      </w:r>
      <w:r w:rsidRPr="008A5E40">
        <w:t xml:space="preserve"> (2011), recommendation</w:t>
      </w:r>
      <w:r>
        <w:t xml:space="preserve"> 1.2.2.5</w:t>
      </w:r>
      <w:bookmarkEnd w:id="25"/>
      <w:r w:rsidR="00A015C0">
        <w:t xml:space="preserve"> </w:t>
      </w:r>
    </w:p>
    <w:p w14:paraId="1E034646" w14:textId="77777777" w:rsidR="00A015C0" w:rsidRPr="000C37A0" w:rsidRDefault="00A015C0" w:rsidP="00A015C0">
      <w:pPr>
        <w:pStyle w:val="Heading2"/>
      </w:pPr>
      <w:r w:rsidRPr="000C37A0">
        <w:t>Definitions of terms used in this quality statement</w:t>
      </w:r>
    </w:p>
    <w:p w14:paraId="7EABA6EB" w14:textId="5C8846EB" w:rsidR="00A015C0" w:rsidRDefault="0077512D" w:rsidP="00A015C0">
      <w:pPr>
        <w:pStyle w:val="Heading3"/>
      </w:pPr>
      <w:r>
        <w:t>Brief triage assessment</w:t>
      </w:r>
      <w:r w:rsidR="00A015C0">
        <w:t xml:space="preserve"> </w:t>
      </w:r>
    </w:p>
    <w:p w14:paraId="6DFB541D" w14:textId="4AC1C734" w:rsidR="0077512D" w:rsidRDefault="0077512D" w:rsidP="00A015C0">
      <w:pPr>
        <w:pStyle w:val="NICEnormal"/>
      </w:pPr>
      <w:r>
        <w:t xml:space="preserve">An assessment </w:t>
      </w:r>
      <w:r w:rsidR="0039750C">
        <w:t xml:space="preserve">carried out </w:t>
      </w:r>
      <w:r>
        <w:t>when adults first access a specialist alcohol service that assesses:</w:t>
      </w:r>
    </w:p>
    <w:p w14:paraId="4E705D79" w14:textId="31C155DB" w:rsidR="0077512D" w:rsidRPr="0077512D" w:rsidRDefault="0077512D" w:rsidP="009E0359">
      <w:pPr>
        <w:pStyle w:val="Bulletleft1"/>
      </w:pPr>
      <w:r w:rsidRPr="0077512D">
        <w:lastRenderedPageBreak/>
        <w:t xml:space="preserve">the pattern and severity of the alcohol misuse (using </w:t>
      </w:r>
      <w:r w:rsidR="00C00765">
        <w:t>the alcohol-use disorders test [</w:t>
      </w:r>
      <w:r w:rsidRPr="0077512D">
        <w:t>AUDIT</w:t>
      </w:r>
      <w:r w:rsidR="00C00765">
        <w:t>]</w:t>
      </w:r>
      <w:r w:rsidRPr="0077512D">
        <w:t xml:space="preserve">) and severity of dependence (using </w:t>
      </w:r>
      <w:r w:rsidR="00C00765">
        <w:t>the s</w:t>
      </w:r>
      <w:r w:rsidR="00C00765" w:rsidRPr="00C00765">
        <w:t xml:space="preserve">everity of </w:t>
      </w:r>
      <w:r w:rsidR="00C00765">
        <w:t>a</w:t>
      </w:r>
      <w:r w:rsidR="00C00765" w:rsidRPr="00C00765">
        <w:t xml:space="preserve">lcohol </w:t>
      </w:r>
      <w:r w:rsidR="00C00765">
        <w:t>d</w:t>
      </w:r>
      <w:r w:rsidR="00C00765" w:rsidRPr="00C00765">
        <w:t xml:space="preserve">ependence </w:t>
      </w:r>
      <w:r w:rsidR="00C00765">
        <w:t>q</w:t>
      </w:r>
      <w:r w:rsidR="00C00765" w:rsidRPr="00C00765">
        <w:t>uestionnaire</w:t>
      </w:r>
      <w:r w:rsidR="00C00765">
        <w:t xml:space="preserve"> [</w:t>
      </w:r>
      <w:r w:rsidRPr="0077512D">
        <w:t>SADQ</w:t>
      </w:r>
      <w:r w:rsidR="00C00765">
        <w:t>]</w:t>
      </w:r>
      <w:r w:rsidRPr="0077512D">
        <w:t>)</w:t>
      </w:r>
    </w:p>
    <w:p w14:paraId="47BEDA9A" w14:textId="43F0EFAB" w:rsidR="0077512D" w:rsidRPr="0077512D" w:rsidRDefault="0077512D" w:rsidP="009E0359">
      <w:pPr>
        <w:pStyle w:val="Bulletleft1"/>
      </w:pPr>
      <w:r w:rsidRPr="0077512D">
        <w:t>the need for urgent treatment</w:t>
      </w:r>
      <w:r w:rsidR="00C00765">
        <w:t>,</w:t>
      </w:r>
      <w:r w:rsidRPr="0077512D">
        <w:t xml:space="preserve"> including assisted withdrawal</w:t>
      </w:r>
    </w:p>
    <w:p w14:paraId="7FD51225" w14:textId="3E8A1A2F" w:rsidR="0077512D" w:rsidRPr="0077512D" w:rsidRDefault="0077512D" w:rsidP="009E0359">
      <w:pPr>
        <w:pStyle w:val="Bulletleft1"/>
      </w:pPr>
      <w:r w:rsidRPr="0077512D">
        <w:t xml:space="preserve">any associated risks to </w:t>
      </w:r>
      <w:r w:rsidR="00C00765">
        <w:t>the person</w:t>
      </w:r>
      <w:r w:rsidR="00C00765" w:rsidRPr="0077512D">
        <w:t xml:space="preserve"> </w:t>
      </w:r>
      <w:r w:rsidRPr="0077512D">
        <w:t>or others</w:t>
      </w:r>
      <w:r w:rsidR="002D5B6B">
        <w:t xml:space="preserve"> (for example, self-harm, harm to others, </w:t>
      </w:r>
      <w:r w:rsidR="00C00765">
        <w:t xml:space="preserve">physical or </w:t>
      </w:r>
      <w:r w:rsidR="002D5B6B">
        <w:t>mental health emergencies</w:t>
      </w:r>
      <w:r w:rsidR="00C00765">
        <w:t>,</w:t>
      </w:r>
      <w:r w:rsidR="002D5B6B">
        <w:t xml:space="preserve"> and safeguarding children)</w:t>
      </w:r>
    </w:p>
    <w:p w14:paraId="2C260B3B" w14:textId="5F49D0A9" w:rsidR="0077512D" w:rsidRPr="0077512D" w:rsidRDefault="0077512D" w:rsidP="009E0359">
      <w:pPr>
        <w:pStyle w:val="Bulletleft1last"/>
      </w:pPr>
      <w:r w:rsidRPr="0077512D">
        <w:t>the presence of any comorbidities or other factors that may need further specialist assessment or intervention</w:t>
      </w:r>
      <w:r w:rsidR="002D5B6B">
        <w:t xml:space="preserve"> (for example, additional substance misuse, medical, mental health and social problems)</w:t>
      </w:r>
      <w:r w:rsidRPr="0077512D">
        <w:t>.</w:t>
      </w:r>
    </w:p>
    <w:p w14:paraId="739F523E" w14:textId="427C3A85" w:rsidR="0077512D" w:rsidRDefault="0077512D" w:rsidP="00A015C0">
      <w:pPr>
        <w:pStyle w:val="NICEnormal"/>
      </w:pPr>
      <w:r>
        <w:t xml:space="preserve">An </w:t>
      </w:r>
      <w:r w:rsidRPr="0077512D">
        <w:t>initial treatment plan</w:t>
      </w:r>
      <w:r w:rsidR="00DB3D2C">
        <w:t xml:space="preserve"> is developed with the person, based on this assessment</w:t>
      </w:r>
      <w:r w:rsidRPr="0077512D">
        <w:t xml:space="preserve">, taking into account </w:t>
      </w:r>
      <w:r w:rsidR="00DB3D2C">
        <w:t>their</w:t>
      </w:r>
      <w:r w:rsidRPr="0077512D">
        <w:t xml:space="preserve"> preferences and </w:t>
      </w:r>
      <w:r w:rsidR="00C00765">
        <w:t xml:space="preserve">the </w:t>
      </w:r>
      <w:r w:rsidRPr="0077512D">
        <w:t>outcomes of any previous treatment</w:t>
      </w:r>
      <w:r>
        <w:t>.</w:t>
      </w:r>
    </w:p>
    <w:p w14:paraId="30CBAA30" w14:textId="0D64FCE9" w:rsidR="0096337D" w:rsidRDefault="00DB3D2C" w:rsidP="00A015C0">
      <w:pPr>
        <w:pStyle w:val="NICEnormal"/>
      </w:pPr>
      <w:r>
        <w:t>[</w:t>
      </w:r>
      <w:hyperlink r:id="rId25" w:history="1">
        <w:r w:rsidR="0096337D">
          <w:rPr>
            <w:rStyle w:val="Hyperlink"/>
          </w:rPr>
          <w:t>NICE’s guideline on alcohol-use disorders: diagnosis, assessment and management of harmful drinking (high-risk drinking) and alcohol dependence</w:t>
        </w:r>
      </w:hyperlink>
      <w:r w:rsidR="0096337D" w:rsidRPr="006471A2">
        <w:t xml:space="preserve">, </w:t>
      </w:r>
      <w:r w:rsidR="0096337D" w:rsidRPr="00C60E60">
        <w:t>recommendation</w:t>
      </w:r>
      <w:r w:rsidR="0096337D">
        <w:t xml:space="preserve"> 1.2.2.5</w:t>
      </w:r>
      <w:r w:rsidR="00552779">
        <w:t xml:space="preserve"> and full guideline section 5.25.1</w:t>
      </w:r>
      <w:r w:rsidR="0096337D">
        <w:t>]</w:t>
      </w:r>
    </w:p>
    <w:p w14:paraId="5BE0D07A" w14:textId="77777777" w:rsidR="00A015C0" w:rsidRPr="000C37A0" w:rsidRDefault="00A015C0" w:rsidP="00A015C0">
      <w:pPr>
        <w:pStyle w:val="Heading2"/>
      </w:pPr>
      <w:r w:rsidRPr="000C37A0">
        <w:t>Equality and diversity considerations</w:t>
      </w:r>
    </w:p>
    <w:p w14:paraId="38898673" w14:textId="247B9A4E" w:rsidR="004F1E14" w:rsidRDefault="00600B7F" w:rsidP="00CF1E6A">
      <w:pPr>
        <w:pStyle w:val="NICEnormal"/>
      </w:pPr>
      <w:r>
        <w:t>Some adults accessing specialist alcohol services</w:t>
      </w:r>
      <w:r w:rsidR="00425722">
        <w:t>, such as</w:t>
      </w:r>
      <w:r w:rsidR="00425722" w:rsidRPr="00425722">
        <w:t xml:space="preserve"> </w:t>
      </w:r>
      <w:r w:rsidR="00425722">
        <w:t xml:space="preserve">those </w:t>
      </w:r>
      <w:r w:rsidR="00425722" w:rsidRPr="00425722">
        <w:t>who may lack capacity</w:t>
      </w:r>
      <w:r w:rsidR="00425722">
        <w:t>, those with learning disabilities and those experiencing homelessness</w:t>
      </w:r>
      <w:r>
        <w:t xml:space="preserve"> may benefit from the involvement of an advocate when having their needs assessed and agreeing an initial treatment plan </w:t>
      </w:r>
      <w:r w:rsidRPr="00600B7F">
        <w:t xml:space="preserve">(see the </w:t>
      </w:r>
      <w:hyperlink r:id="rId26" w:history="1">
        <w:r w:rsidRPr="00DB3D2C">
          <w:rPr>
            <w:rStyle w:val="Hyperlink"/>
          </w:rPr>
          <w:t>NICE guideline on advocacy services for adults with health and social care needs</w:t>
        </w:r>
      </w:hyperlink>
      <w:r w:rsidRPr="00600B7F">
        <w:t>)</w:t>
      </w:r>
      <w:r>
        <w:t>.</w:t>
      </w:r>
      <w:r w:rsidR="00A015C0">
        <w:t xml:space="preserve"> </w:t>
      </w:r>
      <w:r w:rsidR="004F1E14">
        <w:br w:type="page"/>
      </w:r>
    </w:p>
    <w:p w14:paraId="72C3E687" w14:textId="5345D3F7" w:rsidR="00A015C0" w:rsidRPr="000C37A0" w:rsidRDefault="00A015C0" w:rsidP="00A015C0">
      <w:pPr>
        <w:pStyle w:val="Heading1"/>
      </w:pPr>
      <w:bookmarkStart w:id="26" w:name="_Quality_statement_4:"/>
      <w:bookmarkEnd w:id="26"/>
      <w:r w:rsidRPr="000C37A0">
        <w:lastRenderedPageBreak/>
        <w:t xml:space="preserve">Quality statement </w:t>
      </w:r>
      <w:r>
        <w:t>4</w:t>
      </w:r>
      <w:r w:rsidRPr="00AC1DF5">
        <w:t xml:space="preserve">: </w:t>
      </w:r>
      <w:r w:rsidR="009C7D31">
        <w:t>Acute alcohol withdrawal</w:t>
      </w:r>
      <w:r w:rsidRPr="000C37A0">
        <w:t xml:space="preserve"> </w:t>
      </w:r>
    </w:p>
    <w:p w14:paraId="606FB769" w14:textId="77777777" w:rsidR="00A015C0" w:rsidRPr="000C37A0" w:rsidRDefault="00A015C0" w:rsidP="00A015C0">
      <w:pPr>
        <w:pStyle w:val="Heading2"/>
      </w:pPr>
      <w:r w:rsidRPr="000C37A0">
        <w:t>Quality statement</w:t>
      </w:r>
    </w:p>
    <w:p w14:paraId="38DC266A" w14:textId="0D17BF5A" w:rsidR="00A015C0" w:rsidRDefault="009C7D31" w:rsidP="00A015C0">
      <w:pPr>
        <w:pStyle w:val="NICEnormal"/>
      </w:pPr>
      <w:r w:rsidRPr="009C7D31">
        <w:t>People in acute alcohol withdrawal</w:t>
      </w:r>
      <w:r w:rsidR="00344113">
        <w:t xml:space="preserve"> in hospital</w:t>
      </w:r>
      <w:r w:rsidRPr="009C7D31">
        <w:t xml:space="preserve"> are assessed and monitored following locally specified protocols. </w:t>
      </w:r>
      <w:r w:rsidRPr="009C7D31">
        <w:rPr>
          <w:b/>
        </w:rPr>
        <w:t>[new 2023]</w:t>
      </w:r>
      <w:r w:rsidR="00A015C0">
        <w:t xml:space="preserve"> </w:t>
      </w:r>
    </w:p>
    <w:p w14:paraId="70BA803B" w14:textId="77777777" w:rsidR="00A015C0" w:rsidRPr="000C37A0" w:rsidRDefault="00A015C0" w:rsidP="00A015C0">
      <w:pPr>
        <w:pStyle w:val="Heading2"/>
      </w:pPr>
      <w:r w:rsidRPr="000C37A0">
        <w:t xml:space="preserve">Rationale </w:t>
      </w:r>
    </w:p>
    <w:p w14:paraId="3DD63B77" w14:textId="3BE81EB6" w:rsidR="00A015C0" w:rsidRPr="000C37A0" w:rsidRDefault="00256A91" w:rsidP="00A015C0">
      <w:pPr>
        <w:pStyle w:val="NICEnormal"/>
      </w:pPr>
      <w:r>
        <w:t>People in acute alcohol withdrawal</w:t>
      </w:r>
      <w:r w:rsidR="00344113">
        <w:t xml:space="preserve"> in hospital</w:t>
      </w:r>
      <w:r>
        <w:t xml:space="preserve"> may </w:t>
      </w:r>
      <w:r w:rsidR="006D75BA">
        <w:t xml:space="preserve">need </w:t>
      </w:r>
      <w:r>
        <w:t xml:space="preserve">care from one or more services and </w:t>
      </w:r>
      <w:r w:rsidR="004A7A55">
        <w:t xml:space="preserve">further </w:t>
      </w:r>
      <w:r>
        <w:t>assessment</w:t>
      </w:r>
      <w:r w:rsidR="00EE63A6">
        <w:t xml:space="preserve"> </w:t>
      </w:r>
      <w:r>
        <w:t xml:space="preserve">to determine what </w:t>
      </w:r>
      <w:r w:rsidR="00EE63A6">
        <w:t xml:space="preserve">care is </w:t>
      </w:r>
      <w:r>
        <w:t>needed</w:t>
      </w:r>
      <w:r w:rsidR="00DE7745">
        <w:t>.</w:t>
      </w:r>
      <w:r w:rsidR="00A079B4">
        <w:t xml:space="preserve"> </w:t>
      </w:r>
      <w:r w:rsidR="00DE7745">
        <w:t xml:space="preserve">This will help ensure that people do not </w:t>
      </w:r>
      <w:r w:rsidR="00A079B4">
        <w:t>receiv</w:t>
      </w:r>
      <w:r w:rsidR="00DE7745">
        <w:t>e</w:t>
      </w:r>
      <w:r w:rsidR="00A079B4">
        <w:t xml:space="preserve"> inappropriate treatment</w:t>
      </w:r>
      <w:r w:rsidR="004C023A">
        <w:t xml:space="preserve"> or develop complications</w:t>
      </w:r>
      <w:r>
        <w:t xml:space="preserve">. They also </w:t>
      </w:r>
      <w:r w:rsidR="00626725">
        <w:t xml:space="preserve">need </w:t>
      </w:r>
      <w:r>
        <w:t xml:space="preserve">ongoing monitoring to ensure that their treatment is meeting their needs. Local protocols will provide </w:t>
      </w:r>
      <w:r w:rsidR="00EE63A6">
        <w:t>guidance for next steps and the appropriate setting for care</w:t>
      </w:r>
      <w:r>
        <w:t>.</w:t>
      </w:r>
      <w:r w:rsidR="00A015C0" w:rsidRPr="000C37A0">
        <w:t xml:space="preserve"> </w:t>
      </w:r>
    </w:p>
    <w:p w14:paraId="5EB40A96" w14:textId="77777777" w:rsidR="00A015C0" w:rsidRPr="000C37A0" w:rsidRDefault="00A015C0" w:rsidP="00A015C0">
      <w:pPr>
        <w:pStyle w:val="Heading2"/>
      </w:pPr>
      <w:r w:rsidRPr="000C37A0">
        <w:t xml:space="preserve">Quality </w:t>
      </w:r>
      <w:r w:rsidRPr="00945D72">
        <w:t>measures</w:t>
      </w:r>
    </w:p>
    <w:p w14:paraId="3C070BD6" w14:textId="77777777" w:rsidR="00A015C0" w:rsidRDefault="00A015C0" w:rsidP="00A015C0">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755DE76E" w14:textId="77777777" w:rsidR="00A015C0" w:rsidRPr="000C37A0" w:rsidRDefault="00A015C0" w:rsidP="00A015C0">
      <w:pPr>
        <w:pStyle w:val="Heading3"/>
      </w:pPr>
      <w:r w:rsidRPr="00945D72">
        <w:t>Structure</w:t>
      </w:r>
    </w:p>
    <w:p w14:paraId="2E846D3C" w14:textId="10807EDC" w:rsidR="00A015C0" w:rsidRDefault="00592170" w:rsidP="00A015C0">
      <w:pPr>
        <w:pStyle w:val="NICEnormal"/>
      </w:pPr>
      <w:r w:rsidRPr="00592170">
        <w:t xml:space="preserve">Evidence of local arrangements and written protocols </w:t>
      </w:r>
      <w:r w:rsidR="00BD0C61">
        <w:t xml:space="preserve">for the assessment and monitoring of </w:t>
      </w:r>
      <w:r>
        <w:t>p</w:t>
      </w:r>
      <w:r w:rsidRPr="00592170">
        <w:t>eople in acute alcohol withdrawal</w:t>
      </w:r>
      <w:r w:rsidR="00344113">
        <w:t xml:space="preserve"> in hospital</w:t>
      </w:r>
      <w:r w:rsidR="00A9648F">
        <w:t>.</w:t>
      </w:r>
    </w:p>
    <w:p w14:paraId="295F5D75" w14:textId="574E5861" w:rsidR="00A015C0" w:rsidRDefault="00A015C0" w:rsidP="00A015C0">
      <w:pPr>
        <w:pStyle w:val="NICEnormal"/>
      </w:pPr>
      <w:r w:rsidRPr="00B4696C">
        <w:rPr>
          <w:b/>
          <w:iCs/>
        </w:rPr>
        <w:t>Data source:</w:t>
      </w:r>
      <w:r w:rsidRPr="000C37A0">
        <w:t xml:space="preserve"> </w:t>
      </w:r>
      <w:r w:rsidR="00062578" w:rsidRPr="00062578">
        <w:t xml:space="preserve">Data can be collected from information recorded locally by health and social care professionals and provider organisations, for example from </w:t>
      </w:r>
      <w:r w:rsidR="001A2F91">
        <w:t>care pathways</w:t>
      </w:r>
      <w:r w:rsidR="00062578">
        <w:t>.</w:t>
      </w:r>
      <w:r w:rsidRPr="000C37A0">
        <w:t xml:space="preserve"> </w:t>
      </w:r>
    </w:p>
    <w:p w14:paraId="631292E0" w14:textId="77777777" w:rsidR="00A015C0" w:rsidRPr="000C37A0" w:rsidRDefault="00A015C0" w:rsidP="00A015C0">
      <w:pPr>
        <w:pStyle w:val="Heading3"/>
      </w:pPr>
      <w:r w:rsidRPr="000C37A0">
        <w:t>Process</w:t>
      </w:r>
    </w:p>
    <w:p w14:paraId="5A997A4F" w14:textId="7A25A7C7" w:rsidR="00A015C0" w:rsidRPr="00FF0F91" w:rsidRDefault="005204A1" w:rsidP="00FF0F91">
      <w:pPr>
        <w:pStyle w:val="NICEnormal"/>
      </w:pPr>
      <w:r>
        <w:t xml:space="preserve">a) </w:t>
      </w:r>
      <w:r w:rsidR="00592170" w:rsidRPr="00344113">
        <w:t xml:space="preserve">Proportion </w:t>
      </w:r>
      <w:bookmarkStart w:id="27" w:name="_Hlk120199644"/>
      <w:r w:rsidR="00592170" w:rsidRPr="00344113">
        <w:t>of people in acute alcohol withdrawal</w:t>
      </w:r>
      <w:r w:rsidR="00344113" w:rsidRPr="00344113">
        <w:t xml:space="preserve"> in hospital</w:t>
      </w:r>
      <w:r w:rsidR="00592170" w:rsidRPr="00344113">
        <w:t xml:space="preserve"> </w:t>
      </w:r>
      <w:bookmarkEnd w:id="27"/>
      <w:r w:rsidR="00592170" w:rsidRPr="00344113">
        <w:t>assessed following locally specified protocols.</w:t>
      </w:r>
      <w:r w:rsidR="00A015C0" w:rsidRPr="00344113">
        <w:t xml:space="preserve"> </w:t>
      </w:r>
    </w:p>
    <w:p w14:paraId="4CF607DC" w14:textId="2BB684A9" w:rsidR="00A015C0" w:rsidRPr="000C37A0" w:rsidRDefault="00A015C0" w:rsidP="00A015C0">
      <w:pPr>
        <w:pStyle w:val="NICEnormal"/>
      </w:pPr>
      <w:r w:rsidRPr="000C37A0">
        <w:t xml:space="preserve">Numerator – </w:t>
      </w:r>
      <w:r w:rsidR="00592170">
        <w:t xml:space="preserve">The number in the denominator that are </w:t>
      </w:r>
      <w:r w:rsidR="00592170" w:rsidRPr="00592170">
        <w:t>assessed following locally specified protocols</w:t>
      </w:r>
      <w:r w:rsidR="00592170">
        <w:t>.</w:t>
      </w:r>
      <w:r>
        <w:t xml:space="preserve"> </w:t>
      </w:r>
    </w:p>
    <w:p w14:paraId="159850A0" w14:textId="2B88445C" w:rsidR="00A015C0" w:rsidRPr="000C37A0" w:rsidRDefault="00A015C0" w:rsidP="00A015C0">
      <w:pPr>
        <w:pStyle w:val="NICEnormal"/>
      </w:pPr>
      <w:r w:rsidRPr="000C37A0">
        <w:t xml:space="preserve">Denominator – </w:t>
      </w:r>
      <w:r w:rsidR="00592170">
        <w:t xml:space="preserve">The number </w:t>
      </w:r>
      <w:r w:rsidR="00592170" w:rsidRPr="00592170">
        <w:t>of people in acute alcohol withdrawal</w:t>
      </w:r>
      <w:r w:rsidR="00344113">
        <w:t xml:space="preserve"> in hospital</w:t>
      </w:r>
      <w:r w:rsidR="00592170">
        <w:t>.</w:t>
      </w:r>
      <w:r>
        <w:t xml:space="preserve"> </w:t>
      </w:r>
    </w:p>
    <w:p w14:paraId="0F59CB77" w14:textId="60D119C4" w:rsidR="00A015C0" w:rsidRDefault="00A015C0" w:rsidP="00A015C0">
      <w:pPr>
        <w:pStyle w:val="NICEnormal"/>
      </w:pPr>
      <w:r w:rsidRPr="00B4696C">
        <w:rPr>
          <w:b/>
          <w:iCs/>
        </w:rPr>
        <w:lastRenderedPageBreak/>
        <w:t>Data source:</w:t>
      </w:r>
      <w:r w:rsidRPr="000C37A0">
        <w:t xml:space="preserve"> </w:t>
      </w:r>
      <w:r w:rsidR="00062578" w:rsidRPr="00062578">
        <w:t>No routinely collected national data for this measure has been identified. Data can be collected from information recorded locally by health and social care professionals and provider organisations, for example from patient</w:t>
      </w:r>
      <w:r w:rsidR="006A3CB9">
        <w:t xml:space="preserve"> and service user</w:t>
      </w:r>
      <w:r w:rsidR="00062578" w:rsidRPr="00062578">
        <w:t xml:space="preserve"> records</w:t>
      </w:r>
      <w:r w:rsidR="00062578">
        <w:t>.</w:t>
      </w:r>
      <w:r w:rsidRPr="000C37A0">
        <w:t xml:space="preserve"> </w:t>
      </w:r>
    </w:p>
    <w:p w14:paraId="02DF56B2" w14:textId="187DC3E4" w:rsidR="00A015C0" w:rsidRPr="000C37A0" w:rsidRDefault="00E137A4" w:rsidP="00A015C0">
      <w:pPr>
        <w:pStyle w:val="NICEnormal"/>
        <w:rPr>
          <w:highlight w:val="cyan"/>
        </w:rPr>
      </w:pPr>
      <w:r>
        <w:t xml:space="preserve">b) </w:t>
      </w:r>
      <w:r w:rsidR="00592170" w:rsidRPr="00592170">
        <w:t xml:space="preserve">Proportion of people in acute alcohol withdrawal </w:t>
      </w:r>
      <w:r w:rsidR="00592170">
        <w:t>monitored</w:t>
      </w:r>
      <w:r w:rsidR="00592170" w:rsidRPr="00592170">
        <w:t xml:space="preserve"> following locally specified protocols</w:t>
      </w:r>
      <w:r w:rsidR="006A3CB9">
        <w:t>.</w:t>
      </w:r>
      <w:r w:rsidR="00A015C0" w:rsidRPr="00F50622">
        <w:t xml:space="preserve"> </w:t>
      </w:r>
    </w:p>
    <w:p w14:paraId="4D0DA28F" w14:textId="7DCA0509" w:rsidR="00A015C0" w:rsidRPr="000C37A0" w:rsidRDefault="00A015C0" w:rsidP="00A015C0">
      <w:pPr>
        <w:pStyle w:val="NICEnormal"/>
      </w:pPr>
      <w:r w:rsidRPr="000C37A0">
        <w:t xml:space="preserve">Numerator – </w:t>
      </w:r>
      <w:r w:rsidR="00592170" w:rsidRPr="00592170">
        <w:t xml:space="preserve">The number in the denominator that are </w:t>
      </w:r>
      <w:r w:rsidR="00592170">
        <w:t>monitored</w:t>
      </w:r>
      <w:r w:rsidR="00592170" w:rsidRPr="00592170">
        <w:t xml:space="preserve"> following locally specified protocols</w:t>
      </w:r>
      <w:r w:rsidR="006A3CB9">
        <w:t>.</w:t>
      </w:r>
      <w:r>
        <w:t xml:space="preserve"> </w:t>
      </w:r>
    </w:p>
    <w:p w14:paraId="1F223520" w14:textId="7464BC49" w:rsidR="00A015C0" w:rsidRPr="000C37A0" w:rsidRDefault="00A015C0" w:rsidP="00A015C0">
      <w:pPr>
        <w:pStyle w:val="NICEnormal"/>
      </w:pPr>
      <w:r w:rsidRPr="000C37A0">
        <w:t xml:space="preserve">Denominator – </w:t>
      </w:r>
      <w:r w:rsidR="00592170" w:rsidRPr="00592170">
        <w:t>The number of people in acute alcohol withdrawal</w:t>
      </w:r>
      <w:r w:rsidR="00592170">
        <w:t>.</w:t>
      </w:r>
      <w:r>
        <w:t xml:space="preserve"> </w:t>
      </w:r>
    </w:p>
    <w:p w14:paraId="7E5CC9B0" w14:textId="6B5ECB0B" w:rsidR="00A015C0" w:rsidRPr="000C37A0" w:rsidRDefault="00A015C0" w:rsidP="00A015C0">
      <w:pPr>
        <w:pStyle w:val="NICEnormal"/>
      </w:pPr>
      <w:r w:rsidRPr="00B4696C">
        <w:rPr>
          <w:b/>
          <w:iCs/>
        </w:rPr>
        <w:t>Data source:</w:t>
      </w:r>
      <w:r w:rsidRPr="000C37A0">
        <w:t xml:space="preserve"> </w:t>
      </w:r>
      <w:r w:rsidR="00062578" w:rsidRPr="00062578">
        <w:t xml:space="preserve">No routinely collected national data for this measure has been identified. Data can be collected from information recorded locally by health and social care professionals and provider organisations, for example from patient </w:t>
      </w:r>
      <w:r w:rsidR="006A3CB9">
        <w:t xml:space="preserve">and service user </w:t>
      </w:r>
      <w:r w:rsidR="00062578" w:rsidRPr="00062578">
        <w:t>records</w:t>
      </w:r>
      <w:r w:rsidR="00062578">
        <w:t>.</w:t>
      </w:r>
      <w:r w:rsidRPr="000C37A0">
        <w:t xml:space="preserve"> </w:t>
      </w:r>
    </w:p>
    <w:p w14:paraId="48B26690" w14:textId="77777777" w:rsidR="00A015C0" w:rsidRPr="000C37A0" w:rsidRDefault="00A015C0" w:rsidP="00A015C0">
      <w:pPr>
        <w:pStyle w:val="Heading3"/>
      </w:pPr>
      <w:r w:rsidRPr="000C37A0">
        <w:t>Outcome</w:t>
      </w:r>
    </w:p>
    <w:p w14:paraId="7F158570" w14:textId="1817D1A1" w:rsidR="00A015C0" w:rsidRPr="000C37A0" w:rsidRDefault="00592170" w:rsidP="00A015C0">
      <w:pPr>
        <w:pStyle w:val="NICEnormal"/>
      </w:pPr>
      <w:r>
        <w:t>Rates of successful withdrawal from alcohol.</w:t>
      </w:r>
      <w:r w:rsidR="00A015C0">
        <w:t xml:space="preserve"> </w:t>
      </w:r>
    </w:p>
    <w:p w14:paraId="77AD25CD" w14:textId="0BC02DE5" w:rsidR="00A015C0" w:rsidRDefault="00A015C0" w:rsidP="00A015C0">
      <w:pPr>
        <w:pStyle w:val="NICEnormal"/>
      </w:pPr>
      <w:r w:rsidRPr="00B4696C">
        <w:rPr>
          <w:b/>
          <w:bCs/>
        </w:rPr>
        <w:t>Data source:</w:t>
      </w:r>
      <w:r w:rsidRPr="000C37A0">
        <w:rPr>
          <w:i/>
        </w:rPr>
        <w:t xml:space="preserve"> </w:t>
      </w:r>
      <w:r w:rsidR="005969D0" w:rsidRPr="005969D0">
        <w:t>No routinely collected national data for this measure has been identified. Data can be collected from information recorded locally by health and social care professionals and provider organisations, for example from patient</w:t>
      </w:r>
      <w:r w:rsidR="006A3CB9">
        <w:t xml:space="preserve"> and service user</w:t>
      </w:r>
      <w:r w:rsidR="005969D0" w:rsidRPr="005969D0">
        <w:t xml:space="preserve"> records</w:t>
      </w:r>
      <w:r w:rsidR="005969D0">
        <w:t>.</w:t>
      </w:r>
      <w:r w:rsidRPr="000C37A0">
        <w:rPr>
          <w:rFonts w:cs="Arial"/>
        </w:rPr>
        <w:t xml:space="preserve"> </w:t>
      </w:r>
    </w:p>
    <w:p w14:paraId="58AA60F2" w14:textId="77777777" w:rsidR="00A015C0" w:rsidRDefault="00A015C0" w:rsidP="00A015C0">
      <w:pPr>
        <w:pStyle w:val="Heading2"/>
      </w:pPr>
      <w:r w:rsidRPr="000C37A0">
        <w:t xml:space="preserve">What the quality statement means for </w:t>
      </w:r>
      <w:r>
        <w:t>different audiences</w:t>
      </w:r>
    </w:p>
    <w:p w14:paraId="1B55FBCF" w14:textId="5716B867" w:rsidR="00A015C0" w:rsidRPr="000C37A0" w:rsidRDefault="00A015C0" w:rsidP="00A015C0">
      <w:pPr>
        <w:pStyle w:val="NICEnormal"/>
      </w:pPr>
      <w:r w:rsidRPr="000C37A0">
        <w:rPr>
          <w:b/>
        </w:rPr>
        <w:t>Service providers</w:t>
      </w:r>
      <w:r>
        <w:t xml:space="preserve"> (</w:t>
      </w:r>
      <w:r w:rsidR="00A9648F" w:rsidRPr="00A9648F">
        <w:t>secondary care services</w:t>
      </w:r>
      <w:r>
        <w:rPr>
          <w:rStyle w:val="NICEnormalChar"/>
        </w:rPr>
        <w:t>)</w:t>
      </w:r>
      <w:r w:rsidRPr="00F616AD">
        <w:t xml:space="preserve"> </w:t>
      </w:r>
      <w:r>
        <w:t>ensure that</w:t>
      </w:r>
      <w:r w:rsidRPr="000C37A0">
        <w:t xml:space="preserve"> </w:t>
      </w:r>
      <w:r w:rsidR="00C5270E">
        <w:t>systems are in place for people in</w:t>
      </w:r>
      <w:r w:rsidR="00344113">
        <w:t xml:space="preserve"> hospital in</w:t>
      </w:r>
      <w:r w:rsidR="00C5270E">
        <w:t xml:space="preserve"> acute alcohol withdrawal to be assessed and monitored in line with local protocol</w:t>
      </w:r>
      <w:r w:rsidR="009E0359">
        <w:t>s</w:t>
      </w:r>
      <w:r>
        <w:t>.</w:t>
      </w:r>
    </w:p>
    <w:p w14:paraId="4CA9EA26" w14:textId="79B7ACC9" w:rsidR="00A015C0" w:rsidRPr="000C37A0" w:rsidRDefault="00A015C0" w:rsidP="00A015C0">
      <w:pPr>
        <w:pStyle w:val="NICEnormal"/>
      </w:pPr>
      <w:r w:rsidRPr="000C37A0">
        <w:rPr>
          <w:b/>
        </w:rPr>
        <w:t xml:space="preserve">Healthcare </w:t>
      </w:r>
      <w:r>
        <w:rPr>
          <w:b/>
        </w:rPr>
        <w:t>pr</w:t>
      </w:r>
      <w:r w:rsidR="00E945FF">
        <w:rPr>
          <w:b/>
        </w:rPr>
        <w:t>ofessional</w:t>
      </w:r>
      <w:r>
        <w:rPr>
          <w:b/>
        </w:rPr>
        <w:t>s</w:t>
      </w:r>
      <w:r w:rsidRPr="00F50622">
        <w:t xml:space="preserve"> </w:t>
      </w:r>
      <w:r>
        <w:t>(</w:t>
      </w:r>
      <w:r w:rsidR="00E137A4">
        <w:rPr>
          <w:rStyle w:val="NICEnormalChar"/>
        </w:rPr>
        <w:t>s</w:t>
      </w:r>
      <w:r w:rsidR="0096337D" w:rsidRPr="0096337D">
        <w:rPr>
          <w:rStyle w:val="NICEnormalChar"/>
        </w:rPr>
        <w:t>uch as doctors, nurses</w:t>
      </w:r>
      <w:r w:rsidR="00E945FF">
        <w:rPr>
          <w:rStyle w:val="NICEnormalChar"/>
        </w:rPr>
        <w:t>)</w:t>
      </w:r>
      <w:r w:rsidRPr="00F616AD">
        <w:t xml:space="preserve"> </w:t>
      </w:r>
      <w:r w:rsidR="00E51ABB">
        <w:t xml:space="preserve">who </w:t>
      </w:r>
      <w:r w:rsidR="004C023A">
        <w:t xml:space="preserve">are </w:t>
      </w:r>
      <w:r w:rsidR="004C023A" w:rsidRPr="004C023A">
        <w:t>skilled in assess</w:t>
      </w:r>
      <w:r w:rsidR="00E51ABB">
        <w:t>ing</w:t>
      </w:r>
      <w:r w:rsidR="004C023A" w:rsidRPr="004C023A">
        <w:t xml:space="preserve"> and monitoring withdrawal symptoms and signs</w:t>
      </w:r>
      <w:r w:rsidR="00364FB9">
        <w:t>,</w:t>
      </w:r>
      <w:r w:rsidR="004C023A" w:rsidRPr="004C023A">
        <w:t xml:space="preserve"> </w:t>
      </w:r>
      <w:r w:rsidR="00BE3F93">
        <w:t xml:space="preserve">assess and monitor people </w:t>
      </w:r>
      <w:r w:rsidR="00344113">
        <w:t xml:space="preserve">in hospital </w:t>
      </w:r>
      <w:r w:rsidR="00BE3F93">
        <w:t>who are in acute alcohol withdrawal in line with local protocols.</w:t>
      </w:r>
      <w:r w:rsidR="00B15DE3" w:rsidRPr="00B15DE3">
        <w:t xml:space="preserve"> Where appropriate and with consent they encourage families and carers to be involved in the treatment and care of the person receiving it</w:t>
      </w:r>
      <w:r w:rsidR="00B15DE3">
        <w:t>.</w:t>
      </w:r>
      <w:r>
        <w:t xml:space="preserve"> </w:t>
      </w:r>
    </w:p>
    <w:p w14:paraId="5DED3465" w14:textId="5DE7FE55" w:rsidR="00983D75" w:rsidRPr="000C37A0" w:rsidRDefault="00A015C0" w:rsidP="00A015C0">
      <w:pPr>
        <w:pStyle w:val="NICEnormal"/>
      </w:pPr>
      <w:r w:rsidRPr="000C37A0">
        <w:rPr>
          <w:b/>
        </w:rPr>
        <w:lastRenderedPageBreak/>
        <w:t>Commissioners</w:t>
      </w:r>
      <w:r>
        <w:t xml:space="preserve"> (</w:t>
      </w:r>
      <w:r w:rsidR="001F0B76">
        <w:rPr>
          <w:rStyle w:val="NICEnormalChar"/>
        </w:rPr>
        <w:t>i</w:t>
      </w:r>
      <w:r w:rsidR="00BE3F93" w:rsidRPr="00BE3F93">
        <w:rPr>
          <w:rStyle w:val="NICEnormalChar"/>
        </w:rPr>
        <w:t>ntegrated care systems</w:t>
      </w:r>
      <w:r>
        <w:rPr>
          <w:rStyle w:val="NICEnormalChar"/>
        </w:rPr>
        <w:t>)</w:t>
      </w:r>
      <w:r w:rsidRPr="00BE5349">
        <w:t xml:space="preserve"> </w:t>
      </w:r>
      <w:r>
        <w:t>ensure that</w:t>
      </w:r>
      <w:r w:rsidRPr="000C37A0">
        <w:t xml:space="preserve"> </w:t>
      </w:r>
      <w:r w:rsidR="00BE3F93">
        <w:t xml:space="preserve">they commission services that </w:t>
      </w:r>
      <w:r w:rsidR="00C7405D">
        <w:t>have</w:t>
      </w:r>
      <w:r w:rsidR="00BE3F93">
        <w:t xml:space="preserve"> local protocols for assessment and monitoring of people </w:t>
      </w:r>
      <w:r w:rsidR="00C7405D">
        <w:t xml:space="preserve">in </w:t>
      </w:r>
      <w:r w:rsidR="00BE3F93">
        <w:t>acute alcohol withdrawal</w:t>
      </w:r>
      <w:r w:rsidR="00344113">
        <w:t xml:space="preserve"> in hospital</w:t>
      </w:r>
      <w:r>
        <w:t>.</w:t>
      </w:r>
    </w:p>
    <w:p w14:paraId="696CD318" w14:textId="2814FD77" w:rsidR="00A015C0" w:rsidRDefault="00A015C0" w:rsidP="00A015C0">
      <w:pPr>
        <w:pStyle w:val="NICEnormal"/>
      </w:pPr>
      <w:r w:rsidRPr="000C37A0">
        <w:rPr>
          <w:b/>
        </w:rPr>
        <w:t>People</w:t>
      </w:r>
      <w:r w:rsidR="00344113">
        <w:rPr>
          <w:b/>
        </w:rPr>
        <w:t xml:space="preserve"> in hospital who are</w:t>
      </w:r>
      <w:r w:rsidR="00BE3F93">
        <w:rPr>
          <w:b/>
        </w:rPr>
        <w:t xml:space="preserve"> in acute alcohol withdrawal</w:t>
      </w:r>
      <w:r w:rsidRPr="000C37A0">
        <w:t xml:space="preserve"> </w:t>
      </w:r>
      <w:r w:rsidR="00BE3F93">
        <w:t>have their needs assessed and their condition monitored</w:t>
      </w:r>
      <w:r w:rsidR="003724D9">
        <w:t xml:space="preserve"> by skilled health</w:t>
      </w:r>
      <w:r w:rsidR="00364FB9">
        <w:t xml:space="preserve"> </w:t>
      </w:r>
      <w:r w:rsidR="003852BE">
        <w:t>professionals</w:t>
      </w:r>
      <w:r w:rsidR="00F53859">
        <w:t>, who follow local processes to ensure people</w:t>
      </w:r>
      <w:r w:rsidR="00BE3F93">
        <w:t xml:space="preserve"> </w:t>
      </w:r>
      <w:r w:rsidR="00FF3267">
        <w:t>receive treatment that is right for them</w:t>
      </w:r>
      <w:r w:rsidR="00BE3F93">
        <w:t>.</w:t>
      </w:r>
      <w:r w:rsidRPr="00AC1DF5">
        <w:t xml:space="preserve"> </w:t>
      </w:r>
      <w:r w:rsidR="00B15DE3" w:rsidRPr="00B15DE3">
        <w:t>When it is appropriate and they consent, their families and carers are encouraged to be involved in their treatment</w:t>
      </w:r>
      <w:r w:rsidR="00B15DE3">
        <w:t>.</w:t>
      </w:r>
    </w:p>
    <w:p w14:paraId="0EEB40AC" w14:textId="77777777" w:rsidR="00A015C0" w:rsidRPr="000C37A0" w:rsidRDefault="00A015C0" w:rsidP="00A015C0">
      <w:pPr>
        <w:pStyle w:val="Heading2"/>
      </w:pPr>
      <w:r w:rsidRPr="000C37A0">
        <w:t>Source guidance</w:t>
      </w:r>
    </w:p>
    <w:p w14:paraId="721CD11C" w14:textId="5C988214" w:rsidR="00A015C0" w:rsidRDefault="00CC0EDA" w:rsidP="00A015C0">
      <w:pPr>
        <w:pStyle w:val="NICEnormal"/>
        <w:rPr>
          <w:highlight w:val="cyan"/>
        </w:rPr>
      </w:pPr>
      <w:hyperlink r:id="rId27" w:history="1">
        <w:r w:rsidR="008A5E40">
          <w:rPr>
            <w:rStyle w:val="Hyperlink"/>
          </w:rPr>
          <w:t>Alcohol-use disorders: diagnosis and management of physical complications. NICE guideline CG100</w:t>
        </w:r>
      </w:hyperlink>
      <w:r w:rsidR="008A5E40" w:rsidRPr="008A5E40">
        <w:t xml:space="preserve"> (201</w:t>
      </w:r>
      <w:r w:rsidR="008A5E40">
        <w:t>0</w:t>
      </w:r>
      <w:r w:rsidR="008A5E40" w:rsidRPr="008A5E40">
        <w:t>), recommendation 1.</w:t>
      </w:r>
      <w:r w:rsidR="008A5E40">
        <w:t>1.2.2</w:t>
      </w:r>
      <w:r w:rsidR="00A015C0">
        <w:t xml:space="preserve"> </w:t>
      </w:r>
    </w:p>
    <w:p w14:paraId="568F1C14" w14:textId="77777777" w:rsidR="00A015C0" w:rsidRPr="000C37A0" w:rsidRDefault="00A015C0" w:rsidP="00A015C0">
      <w:pPr>
        <w:pStyle w:val="Heading2"/>
      </w:pPr>
      <w:r w:rsidRPr="000C37A0">
        <w:t>Definitions of terms used in this quality statement</w:t>
      </w:r>
    </w:p>
    <w:p w14:paraId="4B34FD50" w14:textId="129B0912" w:rsidR="00A015C0" w:rsidRDefault="00983D75" w:rsidP="00A015C0">
      <w:pPr>
        <w:pStyle w:val="Heading3"/>
      </w:pPr>
      <w:r>
        <w:t>Acute alcohol withdrawal</w:t>
      </w:r>
      <w:r w:rsidR="00A015C0">
        <w:t xml:space="preserve"> </w:t>
      </w:r>
    </w:p>
    <w:p w14:paraId="4AE6BBEE" w14:textId="3E958C3E" w:rsidR="00A015C0" w:rsidRDefault="00983D75" w:rsidP="00983D75">
      <w:pPr>
        <w:pStyle w:val="NICEnormal"/>
      </w:pPr>
      <w:r w:rsidRPr="00983D75">
        <w:t>The physical and psychological symptoms that people can experience when they suddenly reduce the amount of alcohol they drink if they have previously been drinking excessively for prolonged periods of time</w:t>
      </w:r>
      <w:r>
        <w:t>.</w:t>
      </w:r>
    </w:p>
    <w:p w14:paraId="0A31EA43" w14:textId="54FE43FB" w:rsidR="00983D75" w:rsidRDefault="00983D75" w:rsidP="00983D75">
      <w:pPr>
        <w:pStyle w:val="NICEnormal"/>
      </w:pPr>
      <w:r>
        <w:t>[</w:t>
      </w:r>
      <w:hyperlink r:id="rId28" w:history="1">
        <w:r w:rsidR="00A9648F">
          <w:rPr>
            <w:rStyle w:val="Hyperlink"/>
          </w:rPr>
          <w:t>NICE’s guideline on alcohol-use disorders: diagnosis and management of physical complications</w:t>
        </w:r>
        <w:r w:rsidR="00A9648F" w:rsidRPr="009E0359">
          <w:t>, terms used in this guideline</w:t>
        </w:r>
      </w:hyperlink>
      <w:r>
        <w:t>]</w:t>
      </w:r>
    </w:p>
    <w:p w14:paraId="10C47973" w14:textId="110C7BD8" w:rsidR="00A015C0" w:rsidRDefault="00983D75" w:rsidP="00A015C0">
      <w:pPr>
        <w:pStyle w:val="Heading3"/>
      </w:pPr>
      <w:r>
        <w:t>Local protocols</w:t>
      </w:r>
      <w:r w:rsidR="00A015C0">
        <w:t xml:space="preserve"> </w:t>
      </w:r>
    </w:p>
    <w:p w14:paraId="21CE1927" w14:textId="7363E914" w:rsidR="00425722" w:rsidRPr="00A015C0" w:rsidRDefault="004C023A" w:rsidP="00A015C0">
      <w:pPr>
        <w:pStyle w:val="NICEnormal"/>
      </w:pPr>
      <w:r>
        <w:t>Evidence</w:t>
      </w:r>
      <w:r w:rsidR="00F53859">
        <w:t>-</w:t>
      </w:r>
      <w:r>
        <w:t>based p</w:t>
      </w:r>
      <w:r w:rsidR="00983D75">
        <w:t>rotocols for assessment</w:t>
      </w:r>
      <w:r w:rsidR="00D53310">
        <w:t xml:space="preserve"> as soon as possible after presentation of dependence</w:t>
      </w:r>
      <w:r w:rsidR="00D42508">
        <w:t xml:space="preserve">, </w:t>
      </w:r>
      <w:r w:rsidR="00D42508" w:rsidRPr="00D42508">
        <w:t>through clinical judgement and possibly a tool</w:t>
      </w:r>
      <w:r w:rsidR="00F04AF5">
        <w:t xml:space="preserve"> that gives a validated score</w:t>
      </w:r>
      <w:r w:rsidR="00D42508" w:rsidRPr="00D42508">
        <w:t xml:space="preserve"> such as the </w:t>
      </w:r>
      <w:hyperlink r:id="rId29" w:anchor="ciwaar-scale" w:tgtFrame="_top" w:history="1">
        <w:r w:rsidR="00D42508" w:rsidRPr="00D42508">
          <w:rPr>
            <w:rStyle w:val="Hyperlink"/>
          </w:rPr>
          <w:t>Clinical Institute Withdrawal Assessment – Alcohol, revised [CIWA–Ar] scale</w:t>
        </w:r>
      </w:hyperlink>
      <w:r w:rsidR="00D42508">
        <w:t>,</w:t>
      </w:r>
      <w:r w:rsidR="00983D75">
        <w:t xml:space="preserve"> and monitoring</w:t>
      </w:r>
      <w:r w:rsidR="00D42508">
        <w:t xml:space="preserve"> </w:t>
      </w:r>
      <w:r w:rsidR="00983D75">
        <w:t xml:space="preserve">of people with acute alcohol withdrawal </w:t>
      </w:r>
      <w:r w:rsidR="00D42508" w:rsidRPr="00D42508">
        <w:t xml:space="preserve">by skilled health and social care practitioners </w:t>
      </w:r>
      <w:r w:rsidR="00983D75">
        <w:t>that are agreed and implemented in local health and social care systems</w:t>
      </w:r>
      <w:r w:rsidR="00A9648F">
        <w:t>, such as what the assessment should include, who should conduct it, and any tools that may be used</w:t>
      </w:r>
      <w:r w:rsidR="00983D75">
        <w:t>. [Expert opinion</w:t>
      </w:r>
      <w:r w:rsidR="00DB6F8A">
        <w:t>]</w:t>
      </w:r>
    </w:p>
    <w:p w14:paraId="3DB39B77" w14:textId="77777777" w:rsidR="00425722" w:rsidRPr="000C37A0" w:rsidRDefault="00425722" w:rsidP="00425722">
      <w:pPr>
        <w:pStyle w:val="Heading2"/>
      </w:pPr>
      <w:r w:rsidRPr="000C37A0">
        <w:lastRenderedPageBreak/>
        <w:t>Equality and diversity considerations</w:t>
      </w:r>
    </w:p>
    <w:p w14:paraId="4A9289F9" w14:textId="484C7800" w:rsidR="00A015C0" w:rsidRDefault="00425722" w:rsidP="00CF1E6A">
      <w:pPr>
        <w:pStyle w:val="NICEnormal"/>
      </w:pPr>
      <w:r>
        <w:t>Some</w:t>
      </w:r>
      <w:r w:rsidR="003E040F">
        <w:t xml:space="preserve"> </w:t>
      </w:r>
      <w:r>
        <w:t>people in acute alcohol withdrawal, such as</w:t>
      </w:r>
      <w:r w:rsidRPr="00425722">
        <w:t xml:space="preserve"> </w:t>
      </w:r>
      <w:r>
        <w:t xml:space="preserve">those </w:t>
      </w:r>
      <w:r w:rsidRPr="00425722">
        <w:t>who may lack capacity</w:t>
      </w:r>
      <w:r>
        <w:t xml:space="preserve">, those with learning disabilities and those experiencing homelessness may benefit from the involvement of an advocate when having their needs assessed </w:t>
      </w:r>
      <w:r w:rsidRPr="00600B7F">
        <w:t xml:space="preserve">(see the </w:t>
      </w:r>
      <w:hyperlink r:id="rId30" w:history="1">
        <w:r w:rsidRPr="00F53859">
          <w:rPr>
            <w:rStyle w:val="Hyperlink"/>
          </w:rPr>
          <w:t>NICE guideline on advocacy services for adults with health and social care needs</w:t>
        </w:r>
      </w:hyperlink>
      <w:r w:rsidRPr="00600B7F">
        <w:t>)</w:t>
      </w:r>
      <w:r>
        <w:t>.</w:t>
      </w:r>
    </w:p>
    <w:p w14:paraId="0152E7D1" w14:textId="77777777" w:rsidR="003822EF" w:rsidRPr="003822EF" w:rsidRDefault="003822EF" w:rsidP="003822EF">
      <w:pPr>
        <w:keepNext/>
        <w:spacing w:before="240" w:after="60" w:line="360" w:lineRule="auto"/>
        <w:outlineLvl w:val="1"/>
        <w:rPr>
          <w:rFonts w:ascii="Arial" w:hAnsi="Arial" w:cs="Arial"/>
          <w:b/>
          <w:bCs/>
          <w:sz w:val="28"/>
          <w:szCs w:val="28"/>
        </w:rPr>
      </w:pPr>
      <w:r w:rsidRPr="003822EF">
        <w:rPr>
          <w:rFonts w:ascii="Arial" w:hAnsi="Arial" w:cs="Arial"/>
          <w:b/>
          <w:bCs/>
          <w:sz w:val="28"/>
          <w:szCs w:val="28"/>
        </w:rPr>
        <w:t xml:space="preserve">Question for consultation </w:t>
      </w:r>
    </w:p>
    <w:p w14:paraId="6493ED1A" w14:textId="186DD47F" w:rsidR="003822EF" w:rsidRPr="003822EF" w:rsidRDefault="003822EF" w:rsidP="003822EF">
      <w:pPr>
        <w:spacing w:after="240" w:line="360" w:lineRule="auto"/>
        <w:rPr>
          <w:rFonts w:ascii="Arial" w:hAnsi="Arial"/>
        </w:rPr>
      </w:pPr>
      <w:r w:rsidRPr="003822EF">
        <w:rPr>
          <w:rFonts w:ascii="Arial" w:hAnsi="Arial"/>
        </w:rPr>
        <w:t>How does assessment and monitoring based on locally specified protocols work in current practice? What do these protocols generally include</w:t>
      </w:r>
      <w:r>
        <w:rPr>
          <w:rFonts w:ascii="Arial" w:hAnsi="Arial"/>
        </w:rPr>
        <w:t>?</w:t>
      </w:r>
    </w:p>
    <w:p w14:paraId="21337633" w14:textId="7166DB45" w:rsidR="00A015C0" w:rsidRDefault="00A015C0">
      <w:r>
        <w:br w:type="page"/>
      </w:r>
    </w:p>
    <w:p w14:paraId="45D32EEC" w14:textId="5F344481" w:rsidR="00A015C0" w:rsidRPr="000C37A0" w:rsidRDefault="00A015C0" w:rsidP="00A015C0">
      <w:pPr>
        <w:pStyle w:val="Heading1"/>
      </w:pPr>
      <w:bookmarkStart w:id="28" w:name="_Quality_statement_5:"/>
      <w:bookmarkEnd w:id="28"/>
      <w:r w:rsidRPr="000C37A0">
        <w:lastRenderedPageBreak/>
        <w:t xml:space="preserve">Quality statement </w:t>
      </w:r>
      <w:r>
        <w:t>5</w:t>
      </w:r>
      <w:r w:rsidRPr="00AC1DF5">
        <w:t xml:space="preserve">: </w:t>
      </w:r>
      <w:r w:rsidR="009C7D31">
        <w:t>Interventions following unplanned withdrawal from alcohol</w:t>
      </w:r>
      <w:r w:rsidRPr="000C37A0">
        <w:t xml:space="preserve"> </w:t>
      </w:r>
    </w:p>
    <w:p w14:paraId="51BBF07F" w14:textId="77777777" w:rsidR="00A015C0" w:rsidRPr="000C37A0" w:rsidRDefault="00A015C0" w:rsidP="00A015C0">
      <w:pPr>
        <w:pStyle w:val="Heading2"/>
      </w:pPr>
      <w:r w:rsidRPr="000C37A0">
        <w:t>Quality statement</w:t>
      </w:r>
    </w:p>
    <w:p w14:paraId="32060D08" w14:textId="1E63A177" w:rsidR="00A015C0" w:rsidRDefault="009C7D31" w:rsidP="00A015C0">
      <w:pPr>
        <w:pStyle w:val="NICEnormal"/>
      </w:pPr>
      <w:r w:rsidRPr="009C7D31">
        <w:t xml:space="preserve">People with moderate </w:t>
      </w:r>
      <w:r w:rsidR="00F53859">
        <w:t>or</w:t>
      </w:r>
      <w:r w:rsidR="00F53859" w:rsidRPr="009C7D31">
        <w:t xml:space="preserve"> </w:t>
      </w:r>
      <w:r w:rsidRPr="009C7D31">
        <w:t>severe alcohol dependence are offered psychological and, if appropriate, pharmacological interventions</w:t>
      </w:r>
      <w:r w:rsidR="0027236A">
        <w:t>,</w:t>
      </w:r>
      <w:r w:rsidRPr="009C7D31">
        <w:t xml:space="preserve"> to prevent relapse following a</w:t>
      </w:r>
      <w:r w:rsidR="00AC573D">
        <w:t xml:space="preserve"> successful</w:t>
      </w:r>
      <w:r w:rsidRPr="009C7D31">
        <w:t xml:space="preserve"> unplanned withdrawal. </w:t>
      </w:r>
      <w:r w:rsidRPr="009C7D31">
        <w:rPr>
          <w:b/>
        </w:rPr>
        <w:t>[2011, updated 2023]</w:t>
      </w:r>
      <w:r w:rsidR="00A015C0">
        <w:t xml:space="preserve"> </w:t>
      </w:r>
    </w:p>
    <w:p w14:paraId="2D2EBE07" w14:textId="77777777" w:rsidR="00A015C0" w:rsidRPr="000C37A0" w:rsidRDefault="00A015C0" w:rsidP="00A015C0">
      <w:pPr>
        <w:pStyle w:val="Heading2"/>
      </w:pPr>
      <w:r w:rsidRPr="000C37A0">
        <w:t xml:space="preserve">Rationale </w:t>
      </w:r>
    </w:p>
    <w:p w14:paraId="753CEF60" w14:textId="44D84432" w:rsidR="00A015C0" w:rsidRPr="000C37A0" w:rsidRDefault="00256A91" w:rsidP="00A015C0">
      <w:pPr>
        <w:pStyle w:val="NICEnormal"/>
      </w:pPr>
      <w:r>
        <w:t xml:space="preserve">After </w:t>
      </w:r>
      <w:r w:rsidR="00237E85">
        <w:t xml:space="preserve">a </w:t>
      </w:r>
      <w:r w:rsidR="007466B2">
        <w:t>successful</w:t>
      </w:r>
      <w:r>
        <w:t xml:space="preserve"> unplanned withdrawal</w:t>
      </w:r>
      <w:r w:rsidR="00237E85">
        <w:t>,</w:t>
      </w:r>
      <w:r>
        <w:t xml:space="preserve"> people with moderate </w:t>
      </w:r>
      <w:r w:rsidR="00F53859">
        <w:t>or</w:t>
      </w:r>
      <w:r>
        <w:t xml:space="preserve"> severe alcohol dependence can benefit from a range of psychological and pharmacological interventions </w:t>
      </w:r>
      <w:r w:rsidR="00237E85">
        <w:t xml:space="preserve">to </w:t>
      </w:r>
      <w:r>
        <w:t>help to prevent relapse.</w:t>
      </w:r>
      <w:r w:rsidR="00A015C0" w:rsidRPr="000C37A0">
        <w:t xml:space="preserve"> </w:t>
      </w:r>
      <w:r w:rsidR="00237E85">
        <w:t>Decisions about which interventions to use are made with the person, according to their needs and preferences.</w:t>
      </w:r>
    </w:p>
    <w:p w14:paraId="3DB8381A" w14:textId="77777777" w:rsidR="00A015C0" w:rsidRPr="000C37A0" w:rsidRDefault="00A015C0" w:rsidP="00A015C0">
      <w:pPr>
        <w:pStyle w:val="Heading2"/>
      </w:pPr>
      <w:r w:rsidRPr="000C37A0">
        <w:t xml:space="preserve">Quality </w:t>
      </w:r>
      <w:r w:rsidRPr="00945D72">
        <w:t>measures</w:t>
      </w:r>
    </w:p>
    <w:p w14:paraId="5F4D0B98" w14:textId="72DD39CB" w:rsidR="00A015C0" w:rsidRDefault="00A015C0" w:rsidP="00A015C0">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Pr>
          <w:color w:val="000000" w:themeColor="text1"/>
        </w:rPr>
        <w:t>,</w:t>
      </w:r>
      <w:r w:rsidRPr="00011C9B">
        <w:rPr>
          <w:color w:val="000000" w:themeColor="text1"/>
        </w:rPr>
        <w:t xml:space="preserve"> and can be adapted and used flexibly.</w:t>
      </w:r>
      <w:r w:rsidR="005042E8" w:rsidRPr="005042E8">
        <w:t xml:space="preserve"> </w:t>
      </w:r>
      <w:r w:rsidR="005042E8" w:rsidRPr="005042E8">
        <w:rPr>
          <w:color w:val="000000" w:themeColor="text1"/>
        </w:rPr>
        <w:t xml:space="preserve">It is not the intention that all of the process measures will be 100% achieved, </w:t>
      </w:r>
      <w:r w:rsidR="00F53859">
        <w:rPr>
          <w:color w:val="000000" w:themeColor="text1"/>
        </w:rPr>
        <w:t>because</w:t>
      </w:r>
      <w:r w:rsidR="00F53859" w:rsidRPr="005042E8">
        <w:rPr>
          <w:color w:val="000000" w:themeColor="text1"/>
        </w:rPr>
        <w:t xml:space="preserve"> </w:t>
      </w:r>
      <w:r w:rsidR="005042E8" w:rsidRPr="005042E8">
        <w:rPr>
          <w:color w:val="000000" w:themeColor="text1"/>
        </w:rPr>
        <w:t xml:space="preserve">the </w:t>
      </w:r>
      <w:r w:rsidR="00FC5425">
        <w:rPr>
          <w:color w:val="000000" w:themeColor="text1"/>
        </w:rPr>
        <w:t>treatments</w:t>
      </w:r>
      <w:r w:rsidR="005042E8" w:rsidRPr="005042E8">
        <w:rPr>
          <w:color w:val="000000" w:themeColor="text1"/>
        </w:rPr>
        <w:t xml:space="preserve"> will vary for each person depending on their personal health needs</w:t>
      </w:r>
      <w:r w:rsidRPr="00CD3AAA">
        <w:rPr>
          <w:color w:val="000000" w:themeColor="text1"/>
        </w:rPr>
        <w:t xml:space="preserve"> </w:t>
      </w:r>
      <w:r w:rsidR="00FC5425">
        <w:rPr>
          <w:color w:val="000000" w:themeColor="text1"/>
        </w:rPr>
        <w:t>and preferences.</w:t>
      </w:r>
    </w:p>
    <w:p w14:paraId="618D8647" w14:textId="77777777" w:rsidR="00A015C0" w:rsidRPr="000C37A0" w:rsidRDefault="00A015C0" w:rsidP="00A015C0">
      <w:pPr>
        <w:pStyle w:val="Heading3"/>
      </w:pPr>
      <w:r w:rsidRPr="000C37A0">
        <w:t>Process</w:t>
      </w:r>
    </w:p>
    <w:p w14:paraId="0D653D78" w14:textId="09853FE6" w:rsidR="00A015C0" w:rsidRPr="000C37A0" w:rsidRDefault="00606E35" w:rsidP="00A015C0">
      <w:pPr>
        <w:pStyle w:val="NICEnormal"/>
        <w:rPr>
          <w:highlight w:val="cyan"/>
        </w:rPr>
      </w:pPr>
      <w:r>
        <w:t>a) Proportion of people w</w:t>
      </w:r>
      <w:r w:rsidRPr="00606E35">
        <w:t xml:space="preserve">ith moderate </w:t>
      </w:r>
      <w:r w:rsidR="00F53859">
        <w:t>or</w:t>
      </w:r>
      <w:r w:rsidRPr="00606E35">
        <w:t xml:space="preserve"> severe alcohol dependence </w:t>
      </w:r>
      <w:r>
        <w:t xml:space="preserve">offered </w:t>
      </w:r>
      <w:r w:rsidRPr="00606E35">
        <w:t>psychological</w:t>
      </w:r>
      <w:r>
        <w:t xml:space="preserve"> interventions </w:t>
      </w:r>
      <w:r w:rsidRPr="00606E35">
        <w:t>to prevent relapse following a</w:t>
      </w:r>
      <w:r w:rsidR="00AC573D">
        <w:t xml:space="preserve"> successful</w:t>
      </w:r>
      <w:r w:rsidRPr="00606E35">
        <w:t xml:space="preserve"> unplanned withdrawal</w:t>
      </w:r>
      <w:r>
        <w:t>.</w:t>
      </w:r>
    </w:p>
    <w:p w14:paraId="7FF3D8BE" w14:textId="78BBAA7E" w:rsidR="00A015C0" w:rsidRPr="000C37A0" w:rsidRDefault="00A015C0" w:rsidP="00A015C0">
      <w:pPr>
        <w:pStyle w:val="NICEnormal"/>
      </w:pPr>
      <w:r w:rsidRPr="000C37A0">
        <w:t xml:space="preserve">Numerator – </w:t>
      </w:r>
      <w:bookmarkStart w:id="29" w:name="_Hlk120200302"/>
      <w:r w:rsidR="00606E35">
        <w:t xml:space="preserve">The number in the denominator that are </w:t>
      </w:r>
      <w:r w:rsidR="00606E35" w:rsidRPr="00606E35">
        <w:t>offered psychological interventions to prevent relapse</w:t>
      </w:r>
      <w:r w:rsidR="00696B69">
        <w:t>.</w:t>
      </w:r>
      <w:bookmarkEnd w:id="29"/>
      <w:r>
        <w:t xml:space="preserve"> </w:t>
      </w:r>
    </w:p>
    <w:p w14:paraId="48CEDB0C" w14:textId="577A4625" w:rsidR="00A015C0" w:rsidRPr="000C37A0" w:rsidRDefault="00A015C0" w:rsidP="00A015C0">
      <w:pPr>
        <w:pStyle w:val="NICEnormal"/>
      </w:pPr>
      <w:r w:rsidRPr="000C37A0">
        <w:t xml:space="preserve">Denominator – </w:t>
      </w:r>
      <w:r w:rsidR="00606E35">
        <w:t xml:space="preserve">The number </w:t>
      </w:r>
      <w:r w:rsidR="00606E35" w:rsidRPr="00606E35">
        <w:t xml:space="preserve">of people with moderate </w:t>
      </w:r>
      <w:r w:rsidR="001A6AA1">
        <w:t>or</w:t>
      </w:r>
      <w:r w:rsidR="001A6AA1" w:rsidRPr="00606E35">
        <w:t xml:space="preserve"> </w:t>
      </w:r>
      <w:r w:rsidR="00606E35" w:rsidRPr="00606E35">
        <w:t xml:space="preserve">severe alcohol dependence </w:t>
      </w:r>
      <w:r w:rsidR="00F53859">
        <w:t xml:space="preserve">who </w:t>
      </w:r>
      <w:r w:rsidR="00696B69">
        <w:t>have had a successful unplanned withdrawal</w:t>
      </w:r>
      <w:r w:rsidR="00606E35">
        <w:t>.</w:t>
      </w:r>
      <w:r>
        <w:t xml:space="preserve"> </w:t>
      </w:r>
    </w:p>
    <w:p w14:paraId="42B63619" w14:textId="056D4C27" w:rsidR="00A015C0" w:rsidRDefault="00A015C0" w:rsidP="00A015C0">
      <w:pPr>
        <w:pStyle w:val="NICEnormal"/>
      </w:pPr>
      <w:r w:rsidRPr="00B4696C">
        <w:rPr>
          <w:b/>
          <w:iCs/>
        </w:rPr>
        <w:t>Data source:</w:t>
      </w:r>
      <w:r w:rsidRPr="000C37A0">
        <w:t xml:space="preserve"> </w:t>
      </w:r>
      <w:r w:rsidR="005E4BD7" w:rsidRPr="007466B2">
        <w:rPr>
          <w:rStyle w:val="NICEnormalChar"/>
        </w:rPr>
        <w:t xml:space="preserve">Data can be collected from information recorded locally by health and social care professionals and provider organisations, for example from patient </w:t>
      </w:r>
      <w:r w:rsidR="005E4BD7" w:rsidRPr="007466B2">
        <w:rPr>
          <w:rStyle w:val="NICEnormalChar"/>
        </w:rPr>
        <w:lastRenderedPageBreak/>
        <w:t>records</w:t>
      </w:r>
      <w:r w:rsidR="005E4BD7">
        <w:rPr>
          <w:rStyle w:val="NICEnormalChar"/>
        </w:rPr>
        <w:t>.</w:t>
      </w:r>
      <w:r w:rsidR="00F53859">
        <w:rPr>
          <w:rStyle w:val="NICEnormalChar"/>
        </w:rPr>
        <w:t xml:space="preserve"> The</w:t>
      </w:r>
      <w:r w:rsidR="005E4BD7">
        <w:t xml:space="preserve"> </w:t>
      </w:r>
      <w:hyperlink r:id="rId31" w:history="1">
        <w:r w:rsidR="001A29A5" w:rsidRPr="00D258ED">
          <w:rPr>
            <w:rStyle w:val="Hyperlink"/>
          </w:rPr>
          <w:t>Office for Health Improvement and Disparities</w:t>
        </w:r>
      </w:hyperlink>
      <w:r w:rsidR="001A29A5">
        <w:rPr>
          <w:rStyle w:val="NICEnormalChar"/>
        </w:rPr>
        <w:t xml:space="preserve"> has data on </w:t>
      </w:r>
      <w:r w:rsidR="001A29A5" w:rsidRPr="001A29A5">
        <w:rPr>
          <w:rStyle w:val="NICEnormalChar"/>
        </w:rPr>
        <w:t xml:space="preserve">adults accessing services for alcohol only treatment </w:t>
      </w:r>
      <w:r w:rsidR="001A29A5">
        <w:rPr>
          <w:rStyle w:val="NICEnormalChar"/>
        </w:rPr>
        <w:t>that receive</w:t>
      </w:r>
      <w:r w:rsidR="001A29A5" w:rsidRPr="001A29A5">
        <w:rPr>
          <w:rStyle w:val="NICEnormalChar"/>
        </w:rPr>
        <w:t xml:space="preserve"> a psychosocial intervention</w:t>
      </w:r>
      <w:r w:rsidR="001A29A5">
        <w:rPr>
          <w:rStyle w:val="NICEnormalChar"/>
        </w:rPr>
        <w:t>.</w:t>
      </w:r>
      <w:r w:rsidRPr="000C37A0">
        <w:t xml:space="preserve"> </w:t>
      </w:r>
    </w:p>
    <w:p w14:paraId="634635A5" w14:textId="08E1D3E2" w:rsidR="00A015C0" w:rsidRPr="000C37A0" w:rsidRDefault="00606E35" w:rsidP="00A015C0">
      <w:pPr>
        <w:pStyle w:val="NICEnormal"/>
        <w:rPr>
          <w:highlight w:val="cyan"/>
        </w:rPr>
      </w:pPr>
      <w:r>
        <w:t xml:space="preserve">b) </w:t>
      </w:r>
      <w:r w:rsidRPr="00606E35">
        <w:t xml:space="preserve">Proportion of people with moderate </w:t>
      </w:r>
      <w:r w:rsidR="001A6AA1">
        <w:t>or</w:t>
      </w:r>
      <w:r w:rsidR="001A6AA1" w:rsidRPr="00606E35">
        <w:t xml:space="preserve"> </w:t>
      </w:r>
      <w:r w:rsidRPr="00606E35">
        <w:t xml:space="preserve">severe alcohol dependence offered </w:t>
      </w:r>
      <w:r>
        <w:t>pharmacological</w:t>
      </w:r>
      <w:r w:rsidRPr="00606E35">
        <w:t xml:space="preserve"> interventions to prevent relapse following a</w:t>
      </w:r>
      <w:r w:rsidR="00AC573D">
        <w:t xml:space="preserve"> successful</w:t>
      </w:r>
      <w:r w:rsidRPr="00606E35">
        <w:t xml:space="preserve"> unplanned withdrawal</w:t>
      </w:r>
      <w:r w:rsidR="007466B2">
        <w:t>.</w:t>
      </w:r>
      <w:r w:rsidR="00A015C0" w:rsidRPr="00F50622">
        <w:t xml:space="preserve"> </w:t>
      </w:r>
    </w:p>
    <w:p w14:paraId="1784EF9C" w14:textId="1D56C34B" w:rsidR="00A015C0" w:rsidRPr="000C37A0" w:rsidRDefault="00A015C0" w:rsidP="00A015C0">
      <w:pPr>
        <w:pStyle w:val="NICEnormal"/>
      </w:pPr>
      <w:r w:rsidRPr="000C37A0">
        <w:t xml:space="preserve">Numerator – </w:t>
      </w:r>
      <w:r w:rsidR="00606E35" w:rsidRPr="00606E35">
        <w:t xml:space="preserve">The number in the denominator that are offered </w:t>
      </w:r>
      <w:r w:rsidR="00606E35">
        <w:t>pharmacological</w:t>
      </w:r>
      <w:r w:rsidR="00606E35" w:rsidRPr="00606E35">
        <w:t xml:space="preserve"> interventions to prevent relapse</w:t>
      </w:r>
      <w:r w:rsidR="00606E35">
        <w:t>.</w:t>
      </w:r>
      <w:r>
        <w:t xml:space="preserve"> </w:t>
      </w:r>
    </w:p>
    <w:p w14:paraId="61E8E007" w14:textId="050AE789" w:rsidR="00A015C0" w:rsidRPr="000C37A0" w:rsidRDefault="00A015C0" w:rsidP="00A015C0">
      <w:pPr>
        <w:pStyle w:val="NICEnormal"/>
      </w:pPr>
      <w:r w:rsidRPr="000C37A0">
        <w:t xml:space="preserve">Denominator – </w:t>
      </w:r>
      <w:r w:rsidR="00606E35" w:rsidRPr="00606E35">
        <w:t xml:space="preserve">The number of people with moderate </w:t>
      </w:r>
      <w:r w:rsidR="001A6AA1">
        <w:t>or</w:t>
      </w:r>
      <w:r w:rsidR="001A6AA1" w:rsidRPr="00606E35">
        <w:t xml:space="preserve"> </w:t>
      </w:r>
      <w:r w:rsidR="00606E35" w:rsidRPr="00606E35">
        <w:t xml:space="preserve">severe alcohol dependence </w:t>
      </w:r>
      <w:r w:rsidR="00C61F59">
        <w:t>who</w:t>
      </w:r>
      <w:r w:rsidR="00C61F59" w:rsidRPr="00696B69">
        <w:t xml:space="preserve"> </w:t>
      </w:r>
      <w:r w:rsidR="00696B69" w:rsidRPr="00696B69">
        <w:t>have had a successful unplanned withdrawal</w:t>
      </w:r>
      <w:r w:rsidR="002142A3">
        <w:t>.</w:t>
      </w:r>
      <w:r>
        <w:t xml:space="preserve"> </w:t>
      </w:r>
    </w:p>
    <w:p w14:paraId="3DE75AC3" w14:textId="467E8137" w:rsidR="00A015C0" w:rsidRPr="000C37A0" w:rsidRDefault="00A015C0" w:rsidP="00A015C0">
      <w:pPr>
        <w:pStyle w:val="NICEnormal"/>
      </w:pPr>
      <w:r w:rsidRPr="00B4696C">
        <w:rPr>
          <w:b/>
          <w:iCs/>
        </w:rPr>
        <w:t>Data source:</w:t>
      </w:r>
      <w:r w:rsidRPr="000C37A0">
        <w:t xml:space="preserve"> </w:t>
      </w:r>
      <w:r w:rsidR="005E4BD7" w:rsidRPr="005E4BD7">
        <w:t>Data can be collected from information recorded locally by health and social care professionals and provider organisations, for example from patient records</w:t>
      </w:r>
      <w:r w:rsidR="005E4BD7">
        <w:t>.</w:t>
      </w:r>
      <w:r w:rsidR="005E4BD7" w:rsidRPr="005E4BD7">
        <w:t xml:space="preserve"> </w:t>
      </w:r>
      <w:hyperlink r:id="rId32" w:history="1">
        <w:r w:rsidR="001A29A5" w:rsidRPr="001A29A5">
          <w:rPr>
            <w:rStyle w:val="Hyperlink"/>
          </w:rPr>
          <w:t xml:space="preserve">NHS Digital Statistics on </w:t>
        </w:r>
        <w:r w:rsidR="00C61F59">
          <w:rPr>
            <w:rStyle w:val="Hyperlink"/>
          </w:rPr>
          <w:t>a</w:t>
        </w:r>
        <w:r w:rsidR="001A29A5" w:rsidRPr="001A29A5">
          <w:rPr>
            <w:rStyle w:val="Hyperlink"/>
          </w:rPr>
          <w:t>lcohol</w:t>
        </w:r>
      </w:hyperlink>
      <w:r w:rsidR="001A29A5">
        <w:t xml:space="preserve"> includes data on prescription items for the treatment of alcohol dependence </w:t>
      </w:r>
      <w:r w:rsidR="001A29A5" w:rsidRPr="001A29A5">
        <w:t>prescribed in primary care and dispensed in the community</w:t>
      </w:r>
      <w:r w:rsidR="00C61F59">
        <w:t>,</w:t>
      </w:r>
      <w:r w:rsidR="001A29A5">
        <w:t xml:space="preserve"> including acamprosate and disulfiram</w:t>
      </w:r>
      <w:r w:rsidR="007466B2">
        <w:t>.</w:t>
      </w:r>
      <w:r w:rsidR="001A29A5">
        <w:t xml:space="preserve"> </w:t>
      </w:r>
    </w:p>
    <w:p w14:paraId="6F91CC18" w14:textId="77777777" w:rsidR="00A015C0" w:rsidRPr="000C37A0" w:rsidRDefault="00A015C0" w:rsidP="00A015C0">
      <w:pPr>
        <w:pStyle w:val="Heading3"/>
      </w:pPr>
      <w:r w:rsidRPr="000C37A0">
        <w:t>Outcome</w:t>
      </w:r>
    </w:p>
    <w:p w14:paraId="474FAC14" w14:textId="7A5FF3CE" w:rsidR="00A015C0" w:rsidRPr="000C37A0" w:rsidRDefault="00606E35" w:rsidP="00A015C0">
      <w:pPr>
        <w:pStyle w:val="NICEnormal"/>
      </w:pPr>
      <w:r>
        <w:t xml:space="preserve">Rates of relapse </w:t>
      </w:r>
      <w:r w:rsidR="00353289">
        <w:t>following</w:t>
      </w:r>
      <w:r w:rsidR="001D4BF1">
        <w:t xml:space="preserve"> unplanned</w:t>
      </w:r>
      <w:r w:rsidR="00353289">
        <w:t xml:space="preserve"> withdrawal from</w:t>
      </w:r>
      <w:r>
        <w:t xml:space="preserve"> alcohol dependence.</w:t>
      </w:r>
      <w:r w:rsidR="00A015C0">
        <w:t xml:space="preserve"> </w:t>
      </w:r>
    </w:p>
    <w:p w14:paraId="568962BE" w14:textId="1ECEABA8" w:rsidR="00A015C0" w:rsidRDefault="00A015C0" w:rsidP="00A015C0">
      <w:pPr>
        <w:pStyle w:val="NICEnormal"/>
      </w:pPr>
      <w:r w:rsidRPr="00B4696C">
        <w:rPr>
          <w:b/>
          <w:bCs/>
        </w:rPr>
        <w:t>Data source:</w:t>
      </w:r>
      <w:r w:rsidRPr="000C37A0">
        <w:rPr>
          <w:i/>
        </w:rPr>
        <w:t xml:space="preserve"> </w:t>
      </w:r>
      <w:r w:rsidR="00622F7E" w:rsidRPr="00622F7E">
        <w:t xml:space="preserve">No routinely collected national data for this measure has been identified. </w:t>
      </w:r>
      <w:bookmarkStart w:id="30" w:name="_Hlk120885958"/>
      <w:r w:rsidR="00622F7E" w:rsidRPr="00622F7E">
        <w:t>Data can be collected from information recorded locally by health and social care professionals and provider organisations, for example from patient records</w:t>
      </w:r>
      <w:bookmarkEnd w:id="30"/>
      <w:r w:rsidR="00622F7E">
        <w:t>.</w:t>
      </w:r>
      <w:r w:rsidRPr="000C37A0">
        <w:rPr>
          <w:rFonts w:cs="Arial"/>
        </w:rPr>
        <w:t xml:space="preserve"> </w:t>
      </w:r>
    </w:p>
    <w:p w14:paraId="12DB021C" w14:textId="77777777" w:rsidR="00A015C0" w:rsidRDefault="00A015C0" w:rsidP="00A015C0">
      <w:pPr>
        <w:pStyle w:val="Heading2"/>
      </w:pPr>
      <w:r w:rsidRPr="000C37A0">
        <w:t xml:space="preserve">What the quality statement means for </w:t>
      </w:r>
      <w:r>
        <w:t>different audiences</w:t>
      </w:r>
    </w:p>
    <w:p w14:paraId="76ECA3C4" w14:textId="492721B2" w:rsidR="00A015C0" w:rsidRPr="000C37A0" w:rsidRDefault="00A015C0" w:rsidP="00A015C0">
      <w:pPr>
        <w:pStyle w:val="NICEnormal"/>
      </w:pPr>
      <w:r w:rsidRPr="000C37A0">
        <w:rPr>
          <w:b/>
        </w:rPr>
        <w:t>Service providers</w:t>
      </w:r>
      <w:r>
        <w:t xml:space="preserve"> (</w:t>
      </w:r>
      <w:r w:rsidR="003D56CA">
        <w:t>such as p</w:t>
      </w:r>
      <w:r w:rsidR="002142A3" w:rsidRPr="002142A3">
        <w:rPr>
          <w:rStyle w:val="NICEnormalChar"/>
        </w:rPr>
        <w:t>rimary care services, secondary care services</w:t>
      </w:r>
      <w:r w:rsidR="002142A3">
        <w:rPr>
          <w:rStyle w:val="NICEnormalChar"/>
        </w:rPr>
        <w:t>,</w:t>
      </w:r>
      <w:r w:rsidR="005608EB">
        <w:rPr>
          <w:rStyle w:val="NICEnormalChar"/>
        </w:rPr>
        <w:t xml:space="preserve"> forensic </w:t>
      </w:r>
      <w:r w:rsidR="0054799B">
        <w:rPr>
          <w:rStyle w:val="NICEnormalChar"/>
        </w:rPr>
        <w:t xml:space="preserve">mental health </w:t>
      </w:r>
      <w:r w:rsidR="005608EB">
        <w:rPr>
          <w:rStyle w:val="NICEnormalChar"/>
        </w:rPr>
        <w:t>services</w:t>
      </w:r>
      <w:r w:rsidR="00364FB9">
        <w:rPr>
          <w:rStyle w:val="NICEnormalChar"/>
        </w:rPr>
        <w:t>,</w:t>
      </w:r>
      <w:r w:rsidR="00C61F59">
        <w:rPr>
          <w:rStyle w:val="NICEnormalChar"/>
        </w:rPr>
        <w:t xml:space="preserve"> and</w:t>
      </w:r>
      <w:r w:rsidR="002142A3" w:rsidRPr="002142A3">
        <w:t xml:space="preserve"> </w:t>
      </w:r>
      <w:r w:rsidR="005608EB" w:rsidRPr="002142A3">
        <w:rPr>
          <w:rStyle w:val="NICEnormalChar"/>
        </w:rPr>
        <w:t>community-based</w:t>
      </w:r>
      <w:r w:rsidR="002142A3" w:rsidRPr="002142A3">
        <w:rPr>
          <w:rStyle w:val="NICEnormalChar"/>
        </w:rPr>
        <w:t xml:space="preserve"> specialist alcohol services</w:t>
      </w:r>
      <w:r>
        <w:rPr>
          <w:rStyle w:val="NICEnormalChar"/>
        </w:rPr>
        <w:t>)</w:t>
      </w:r>
      <w:r w:rsidRPr="00F616AD">
        <w:t xml:space="preserve"> </w:t>
      </w:r>
      <w:r>
        <w:t>ensure that</w:t>
      </w:r>
      <w:r w:rsidRPr="000C37A0">
        <w:t xml:space="preserve"> </w:t>
      </w:r>
      <w:r w:rsidR="002142A3">
        <w:t xml:space="preserve">systems are in place </w:t>
      </w:r>
      <w:r w:rsidR="00D35970">
        <w:t>to</w:t>
      </w:r>
      <w:r w:rsidR="00C61F59">
        <w:t xml:space="preserve"> prov</w:t>
      </w:r>
      <w:r w:rsidR="00D35970">
        <w:t>ide</w:t>
      </w:r>
      <w:r w:rsidR="00C61F59">
        <w:t xml:space="preserve"> </w:t>
      </w:r>
      <w:r w:rsidR="002142A3">
        <w:t>psychological and, if appropriate, pharmacological interventions</w:t>
      </w:r>
      <w:r w:rsidR="00D35970">
        <w:t>,</w:t>
      </w:r>
      <w:r w:rsidR="002142A3">
        <w:t xml:space="preserve"> aimed at preventing relapse</w:t>
      </w:r>
      <w:r w:rsidR="00D35970">
        <w:t>,</w:t>
      </w:r>
      <w:r w:rsidR="002142A3">
        <w:t xml:space="preserve"> for </w:t>
      </w:r>
      <w:r w:rsidR="002142A3" w:rsidRPr="002142A3">
        <w:t xml:space="preserve">people with moderate </w:t>
      </w:r>
      <w:r w:rsidR="00D35970">
        <w:t>or</w:t>
      </w:r>
      <w:r w:rsidR="00D35970" w:rsidRPr="002142A3">
        <w:t xml:space="preserve"> </w:t>
      </w:r>
      <w:r w:rsidR="002142A3" w:rsidRPr="002142A3">
        <w:t xml:space="preserve">severe alcohol dependence </w:t>
      </w:r>
      <w:r w:rsidR="00D35970">
        <w:t xml:space="preserve">who </w:t>
      </w:r>
      <w:r w:rsidR="00E01446">
        <w:t>have completed a</w:t>
      </w:r>
      <w:r w:rsidR="00AC573D">
        <w:t xml:space="preserve"> successful</w:t>
      </w:r>
      <w:r w:rsidR="00E01446">
        <w:t xml:space="preserve"> unplanned withdrawal from alcohol</w:t>
      </w:r>
      <w:r>
        <w:t>.</w:t>
      </w:r>
    </w:p>
    <w:p w14:paraId="6F538DDC" w14:textId="7D449316" w:rsidR="00A015C0" w:rsidRPr="000C37A0" w:rsidRDefault="00A015C0" w:rsidP="00A015C0">
      <w:pPr>
        <w:pStyle w:val="NICEnormal"/>
      </w:pPr>
      <w:r w:rsidRPr="000C37A0">
        <w:rPr>
          <w:b/>
        </w:rPr>
        <w:lastRenderedPageBreak/>
        <w:t>Health</w:t>
      </w:r>
      <w:r>
        <w:rPr>
          <w:b/>
        </w:rPr>
        <w:t xml:space="preserve"> and social </w:t>
      </w:r>
      <w:r w:rsidRPr="000C37A0">
        <w:rPr>
          <w:b/>
        </w:rPr>
        <w:t xml:space="preserve">care </w:t>
      </w:r>
      <w:r>
        <w:rPr>
          <w:b/>
        </w:rPr>
        <w:t>practitioners</w:t>
      </w:r>
      <w:r w:rsidRPr="00F50622">
        <w:t xml:space="preserve"> </w:t>
      </w:r>
      <w:r>
        <w:t>(</w:t>
      </w:r>
      <w:r w:rsidR="003D56CA">
        <w:rPr>
          <w:rStyle w:val="NICEnormalChar"/>
        </w:rPr>
        <w:t>s</w:t>
      </w:r>
      <w:r w:rsidR="00E01446" w:rsidRPr="00E01446">
        <w:rPr>
          <w:rStyle w:val="NICEnormalChar"/>
        </w:rPr>
        <w:t>uch as doctors, nurses</w:t>
      </w:r>
      <w:r w:rsidR="00D35970">
        <w:rPr>
          <w:rStyle w:val="NICEnormalChar"/>
        </w:rPr>
        <w:t xml:space="preserve"> and</w:t>
      </w:r>
      <w:r w:rsidR="000D5AF6">
        <w:rPr>
          <w:rStyle w:val="NICEnormalChar"/>
        </w:rPr>
        <w:t xml:space="preserve"> </w:t>
      </w:r>
      <w:r w:rsidR="00E01446">
        <w:rPr>
          <w:rStyle w:val="NICEnormalChar"/>
        </w:rPr>
        <w:t>specialist alcohol service staff</w:t>
      </w:r>
      <w:r>
        <w:rPr>
          <w:rStyle w:val="NICEnormalChar"/>
        </w:rPr>
        <w:t>)</w:t>
      </w:r>
      <w:r w:rsidRPr="00F616AD">
        <w:t xml:space="preserve"> </w:t>
      </w:r>
      <w:r w:rsidR="00E01446">
        <w:t xml:space="preserve">offer the appropriate psychological </w:t>
      </w:r>
      <w:r w:rsidR="00D35970">
        <w:t xml:space="preserve">or </w:t>
      </w:r>
      <w:r w:rsidR="00E01446">
        <w:t>pharmacological interventions based o</w:t>
      </w:r>
      <w:r w:rsidR="00FC5425">
        <w:t>n</w:t>
      </w:r>
      <w:r w:rsidR="00E01446">
        <w:t xml:space="preserve"> the needs</w:t>
      </w:r>
      <w:r>
        <w:t xml:space="preserve"> </w:t>
      </w:r>
      <w:r w:rsidR="00E01446">
        <w:t xml:space="preserve">of people </w:t>
      </w:r>
      <w:r w:rsidR="00E01446" w:rsidRPr="00E01446">
        <w:t xml:space="preserve">with moderate </w:t>
      </w:r>
      <w:r w:rsidR="00D35970">
        <w:t>or</w:t>
      </w:r>
      <w:r w:rsidR="00D35970" w:rsidRPr="00E01446">
        <w:t xml:space="preserve"> </w:t>
      </w:r>
      <w:r w:rsidR="00E01446" w:rsidRPr="00E01446">
        <w:t xml:space="preserve">severe alcohol dependence </w:t>
      </w:r>
      <w:r w:rsidR="00190384">
        <w:t>who</w:t>
      </w:r>
      <w:r w:rsidR="00190384" w:rsidRPr="00E01446">
        <w:t xml:space="preserve"> </w:t>
      </w:r>
      <w:r w:rsidR="00E01446" w:rsidRPr="00E01446">
        <w:t>have completed a</w:t>
      </w:r>
      <w:r w:rsidR="00AC573D">
        <w:t xml:space="preserve"> successful</w:t>
      </w:r>
      <w:r w:rsidR="00E01446" w:rsidRPr="00E01446">
        <w:t xml:space="preserve"> unplanned withdrawal from alcohol</w:t>
      </w:r>
      <w:r w:rsidR="00E01446">
        <w:t>.</w:t>
      </w:r>
      <w:r w:rsidR="00B15DE3" w:rsidRPr="00B15DE3">
        <w:t xml:space="preserve"> Where appropriate and with consent they encourage families and carers to be involved in the treatment and care of the person receiving it</w:t>
      </w:r>
      <w:r w:rsidR="00B15DE3">
        <w:t>.</w:t>
      </w:r>
    </w:p>
    <w:p w14:paraId="73763445" w14:textId="044626E9" w:rsidR="00A015C0" w:rsidRPr="000C37A0" w:rsidRDefault="00A015C0" w:rsidP="00A015C0">
      <w:pPr>
        <w:pStyle w:val="NICEnormal"/>
      </w:pPr>
      <w:r w:rsidRPr="000C37A0">
        <w:rPr>
          <w:b/>
        </w:rPr>
        <w:t>Commissioners</w:t>
      </w:r>
      <w:r>
        <w:t xml:space="preserve"> (</w:t>
      </w:r>
      <w:r w:rsidR="001F0B76">
        <w:rPr>
          <w:rStyle w:val="NICEnormalChar"/>
        </w:rPr>
        <w:t>i</w:t>
      </w:r>
      <w:r w:rsidR="00E01446" w:rsidRPr="00E01446">
        <w:rPr>
          <w:rStyle w:val="NICEnormalChar"/>
        </w:rPr>
        <w:t>ntegrated care system</w:t>
      </w:r>
      <w:r w:rsidR="00C6718D">
        <w:rPr>
          <w:rStyle w:val="NICEnormalChar"/>
        </w:rPr>
        <w:t>s</w:t>
      </w:r>
      <w:r>
        <w:rPr>
          <w:rStyle w:val="NICEnormalChar"/>
        </w:rPr>
        <w:t>)</w:t>
      </w:r>
      <w:r w:rsidRPr="00BE5349">
        <w:t xml:space="preserve"> </w:t>
      </w:r>
      <w:r>
        <w:t>ensure that</w:t>
      </w:r>
      <w:r w:rsidRPr="000C37A0">
        <w:t xml:space="preserve"> </w:t>
      </w:r>
      <w:r w:rsidR="00E01446">
        <w:t xml:space="preserve">they commission services in which </w:t>
      </w:r>
      <w:r w:rsidR="00E01446" w:rsidRPr="00E01446">
        <w:t>psychological and pharmacological interventions</w:t>
      </w:r>
      <w:r w:rsidR="00E01446">
        <w:t xml:space="preserve"> </w:t>
      </w:r>
      <w:r w:rsidR="00E01446" w:rsidRPr="00E01446">
        <w:t xml:space="preserve">aimed at preventing relapse </w:t>
      </w:r>
      <w:r w:rsidR="004A0AAF">
        <w:t>are provided for</w:t>
      </w:r>
      <w:r w:rsidR="00E01446" w:rsidRPr="00E01446">
        <w:t xml:space="preserve"> people with moderate </w:t>
      </w:r>
      <w:r w:rsidR="004A0AAF">
        <w:t>or</w:t>
      </w:r>
      <w:r w:rsidR="004A0AAF" w:rsidRPr="00E01446">
        <w:t xml:space="preserve"> </w:t>
      </w:r>
      <w:r w:rsidR="00E01446" w:rsidRPr="00E01446">
        <w:t>severe alcohol dependence that have completed a</w:t>
      </w:r>
      <w:r w:rsidR="00AC573D">
        <w:t xml:space="preserve"> successful</w:t>
      </w:r>
      <w:r w:rsidR="00E01446" w:rsidRPr="00E01446">
        <w:t xml:space="preserve"> unplanned withdrawal from alcohol</w:t>
      </w:r>
      <w:r>
        <w:t>.</w:t>
      </w:r>
    </w:p>
    <w:p w14:paraId="18C024F1" w14:textId="0A80E39F" w:rsidR="00A015C0" w:rsidRDefault="00A015C0" w:rsidP="00A015C0">
      <w:pPr>
        <w:pStyle w:val="NICEnormal"/>
      </w:pPr>
      <w:r w:rsidRPr="000C37A0">
        <w:rPr>
          <w:b/>
        </w:rPr>
        <w:t>P</w:t>
      </w:r>
      <w:r w:rsidR="00E01446">
        <w:rPr>
          <w:b/>
        </w:rPr>
        <w:t>eople</w:t>
      </w:r>
      <w:r w:rsidR="00E01446" w:rsidRPr="00E01446">
        <w:t xml:space="preserve"> </w:t>
      </w:r>
      <w:r w:rsidR="00E01446" w:rsidRPr="00E01446">
        <w:rPr>
          <w:b/>
        </w:rPr>
        <w:t xml:space="preserve">with moderate </w:t>
      </w:r>
      <w:r w:rsidR="00237E85">
        <w:rPr>
          <w:b/>
        </w:rPr>
        <w:t>or</w:t>
      </w:r>
      <w:r w:rsidR="00237E85" w:rsidRPr="00E01446">
        <w:rPr>
          <w:b/>
        </w:rPr>
        <w:t xml:space="preserve"> </w:t>
      </w:r>
      <w:r w:rsidR="00E01446" w:rsidRPr="00E01446">
        <w:rPr>
          <w:b/>
        </w:rPr>
        <w:t xml:space="preserve">severe alcohol dependence </w:t>
      </w:r>
      <w:r w:rsidR="004A0AAF">
        <w:rPr>
          <w:b/>
        </w:rPr>
        <w:t>who</w:t>
      </w:r>
      <w:r w:rsidR="00E01446" w:rsidRPr="00E01446">
        <w:rPr>
          <w:b/>
        </w:rPr>
        <w:t xml:space="preserve"> have completed an unplanned withdrawal from alcohol </w:t>
      </w:r>
      <w:r w:rsidR="00E01446">
        <w:t xml:space="preserve">are given </w:t>
      </w:r>
      <w:r w:rsidR="004A0AAF">
        <w:t xml:space="preserve">psychological </w:t>
      </w:r>
      <w:r w:rsidR="00E01446">
        <w:t>therap</w:t>
      </w:r>
      <w:r w:rsidR="004A0AAF">
        <w:t>y</w:t>
      </w:r>
      <w:r w:rsidR="00E01446">
        <w:t xml:space="preserve"> and </w:t>
      </w:r>
      <w:r w:rsidR="004A0AAF">
        <w:t xml:space="preserve">sometimes </w:t>
      </w:r>
      <w:r w:rsidR="00E01446">
        <w:t>medic</w:t>
      </w:r>
      <w:r w:rsidR="004A0AAF">
        <w:t>ines</w:t>
      </w:r>
      <w:r w:rsidR="00E01446">
        <w:t xml:space="preserve"> </w:t>
      </w:r>
      <w:r w:rsidR="004A0AAF">
        <w:t xml:space="preserve">to </w:t>
      </w:r>
      <w:r w:rsidR="00E01446">
        <w:t xml:space="preserve">help </w:t>
      </w:r>
      <w:r w:rsidR="004A0AAF">
        <w:t xml:space="preserve">prevent </w:t>
      </w:r>
      <w:r w:rsidR="00E01446">
        <w:t xml:space="preserve">them </w:t>
      </w:r>
      <w:r w:rsidR="004A0AAF">
        <w:t xml:space="preserve">drinking again </w:t>
      </w:r>
      <w:r w:rsidR="00E01446">
        <w:t>after they have stopped.</w:t>
      </w:r>
      <w:r w:rsidRPr="00AC1DF5">
        <w:t xml:space="preserve"> </w:t>
      </w:r>
      <w:r w:rsidR="002C2E13">
        <w:t xml:space="preserve">They decide with their healthcare professional which treatments will work best for them. </w:t>
      </w:r>
      <w:r w:rsidR="00B15DE3" w:rsidRPr="00B15DE3">
        <w:t>When it is appropriate and they consent, their families and carers are encouraged to be involved in their treatment</w:t>
      </w:r>
      <w:r w:rsidR="00B15DE3">
        <w:t>.</w:t>
      </w:r>
    </w:p>
    <w:p w14:paraId="1E55FE5B" w14:textId="77777777" w:rsidR="00A015C0" w:rsidRPr="000C37A0" w:rsidRDefault="00A015C0" w:rsidP="00A015C0">
      <w:pPr>
        <w:pStyle w:val="Heading2"/>
      </w:pPr>
      <w:r w:rsidRPr="000C37A0">
        <w:t>Source guidance</w:t>
      </w:r>
    </w:p>
    <w:p w14:paraId="640BA380" w14:textId="5677081D" w:rsidR="00A015C0" w:rsidRDefault="00CC0EDA" w:rsidP="00A015C0">
      <w:pPr>
        <w:pStyle w:val="NICEnormal"/>
        <w:rPr>
          <w:highlight w:val="cyan"/>
        </w:rPr>
      </w:pPr>
      <w:hyperlink r:id="rId33" w:history="1">
        <w:r w:rsidR="008A5E40" w:rsidRPr="008A5E40">
          <w:rPr>
            <w:rStyle w:val="Hyperlink"/>
          </w:rPr>
          <w:t>Alcohol-use disorders: diagnosis, assessment and management of harmful drinking (high-risk drinking) and alcohol dependence. NICE guideline CG115</w:t>
        </w:r>
      </w:hyperlink>
      <w:r w:rsidR="008A5E40" w:rsidRPr="008A5E40">
        <w:t xml:space="preserve"> (2011), </w:t>
      </w:r>
      <w:bookmarkStart w:id="31" w:name="_Hlk120544921"/>
      <w:r w:rsidR="008A5E40" w:rsidRPr="008A5E40">
        <w:t>recommendation</w:t>
      </w:r>
      <w:r w:rsidR="008A5E40">
        <w:t>s 1.3.1.2, 1.3.</w:t>
      </w:r>
      <w:r w:rsidR="00783277">
        <w:t>6.1, 1.3.6.2, 1.3.6.3</w:t>
      </w:r>
      <w:bookmarkEnd w:id="31"/>
      <w:r w:rsidR="00A015C0">
        <w:t xml:space="preserve"> </w:t>
      </w:r>
    </w:p>
    <w:p w14:paraId="2D8C596A" w14:textId="77777777" w:rsidR="00A015C0" w:rsidRPr="000C37A0" w:rsidRDefault="00A015C0" w:rsidP="00A015C0">
      <w:pPr>
        <w:pStyle w:val="Heading2"/>
      </w:pPr>
      <w:r w:rsidRPr="000C37A0">
        <w:t>Definitions of terms used in this quality statement</w:t>
      </w:r>
    </w:p>
    <w:p w14:paraId="7C4F1145" w14:textId="234F0F53" w:rsidR="00A015C0" w:rsidRDefault="00C60E60" w:rsidP="00A015C0">
      <w:pPr>
        <w:pStyle w:val="Heading3"/>
      </w:pPr>
      <w:r>
        <w:t>A</w:t>
      </w:r>
      <w:r w:rsidR="00E01446" w:rsidRPr="00E01446">
        <w:t>lcohol dependence</w:t>
      </w:r>
      <w:r w:rsidR="00A015C0">
        <w:t xml:space="preserve"> </w:t>
      </w:r>
    </w:p>
    <w:p w14:paraId="00567523" w14:textId="7BA63638" w:rsidR="00A015C0" w:rsidRDefault="00C60E60" w:rsidP="00A015C0">
      <w:pPr>
        <w:pStyle w:val="NICEnormal"/>
      </w:pPr>
      <w:r w:rsidRPr="00C60E60">
        <w:t>A cluster of behavioural, cognitive and physiological factors that typically include a strong desire to drink alcohol and difficulties in controlling its use. Someone who is alcohol-dependent may persist in drinking, despite harmful consequences. They will also give alcohol a higher priority than other activities and obligations.</w:t>
      </w:r>
    </w:p>
    <w:p w14:paraId="327AFD4D" w14:textId="165EE1D1" w:rsidR="00C60E60" w:rsidRDefault="00C60E60" w:rsidP="00A015C0">
      <w:pPr>
        <w:pStyle w:val="NICEnormal"/>
      </w:pPr>
      <w:r>
        <w:t>[</w:t>
      </w:r>
      <w:hyperlink r:id="rId34" w:history="1">
        <w:r w:rsidR="004E5A32">
          <w:rPr>
            <w:rStyle w:val="Hyperlink"/>
          </w:rPr>
          <w:t>NICE’s guideline on alcohol-use disorders: diagnosis and management of physical complications,</w:t>
        </w:r>
      </w:hyperlink>
      <w:r w:rsidR="004E5A32" w:rsidRPr="004E5A32">
        <w:t xml:space="preserve"> </w:t>
      </w:r>
      <w:r w:rsidR="004E5A32" w:rsidRPr="004E5A32">
        <w:rPr>
          <w:rStyle w:val="Hyperlink"/>
        </w:rPr>
        <w:t>terms used in this guideline</w:t>
      </w:r>
      <w:r>
        <w:t>]</w:t>
      </w:r>
    </w:p>
    <w:p w14:paraId="57705892" w14:textId="77777777" w:rsidR="00D43348" w:rsidRDefault="00D43348" w:rsidP="00D43348">
      <w:pPr>
        <w:pStyle w:val="Heading3"/>
      </w:pPr>
      <w:r>
        <w:lastRenderedPageBreak/>
        <w:t xml:space="preserve">Psychological interventions </w:t>
      </w:r>
    </w:p>
    <w:p w14:paraId="0C02B6DA" w14:textId="505BECDB" w:rsidR="00D43348" w:rsidRDefault="00D43348" w:rsidP="00D43348">
      <w:pPr>
        <w:pStyle w:val="NICEnormal"/>
      </w:pPr>
      <w:r>
        <w:t>Therapies</w:t>
      </w:r>
      <w:r w:rsidRPr="00DA3393">
        <w:t xml:space="preserve"> focused specifically on alcohol misuse</w:t>
      </w:r>
      <w:r>
        <w:t xml:space="preserve"> given after </w:t>
      </w:r>
      <w:r w:rsidRPr="00C60E60">
        <w:t xml:space="preserve">successful withdrawal for people with moderate </w:t>
      </w:r>
      <w:r w:rsidR="00904FB3">
        <w:t>or</w:t>
      </w:r>
      <w:r w:rsidR="00904FB3" w:rsidRPr="00C60E60">
        <w:t xml:space="preserve"> </w:t>
      </w:r>
      <w:r w:rsidRPr="00C60E60">
        <w:t>severe alcohol dependence</w:t>
      </w:r>
      <w:r>
        <w:t xml:space="preserve"> including:</w:t>
      </w:r>
    </w:p>
    <w:p w14:paraId="5F2D8C8E" w14:textId="3B65776D" w:rsidR="00D43348" w:rsidRDefault="00D43348" w:rsidP="001D4BF1">
      <w:pPr>
        <w:pStyle w:val="Bulletleft1"/>
      </w:pPr>
      <w:r w:rsidRPr="00DA3393">
        <w:t>cognitive behavioural therapies</w:t>
      </w:r>
      <w:r>
        <w:t xml:space="preserve"> usually </w:t>
      </w:r>
      <w:r w:rsidRPr="00DA3393">
        <w:t>consist</w:t>
      </w:r>
      <w:r>
        <w:t>ing</w:t>
      </w:r>
      <w:r w:rsidRPr="00DA3393">
        <w:t xml:space="preserve"> of one 60-minute session per week for 12</w:t>
      </w:r>
      <w:r w:rsidR="00904FB3">
        <w:t> </w:t>
      </w:r>
      <w:r w:rsidRPr="00DA3393">
        <w:t>weeks</w:t>
      </w:r>
    </w:p>
    <w:p w14:paraId="717608BD" w14:textId="7C8D244B" w:rsidR="00D43348" w:rsidRDefault="00D43348" w:rsidP="001D4BF1">
      <w:pPr>
        <w:pStyle w:val="Bulletleft1"/>
      </w:pPr>
      <w:r w:rsidRPr="00DA3393">
        <w:t xml:space="preserve">behavioural therapies </w:t>
      </w:r>
      <w:r>
        <w:t>usu</w:t>
      </w:r>
      <w:r w:rsidRPr="00DA3393">
        <w:t>ally consist</w:t>
      </w:r>
      <w:r>
        <w:t>ing</w:t>
      </w:r>
      <w:r w:rsidRPr="00DA3393">
        <w:t xml:space="preserve"> of one 60-minute session per week for 12</w:t>
      </w:r>
      <w:r w:rsidR="00904FB3">
        <w:t> </w:t>
      </w:r>
      <w:r w:rsidRPr="00DA3393">
        <w:t>weeks</w:t>
      </w:r>
    </w:p>
    <w:p w14:paraId="583A1CBD" w14:textId="03C8E26E" w:rsidR="00D43348" w:rsidRDefault="00D43348" w:rsidP="001D4BF1">
      <w:pPr>
        <w:pStyle w:val="Bulletleft1"/>
      </w:pPr>
      <w:r w:rsidRPr="00DA3393">
        <w:t>behavioural couples therapy to service users who have a regular partner and whose partner is willing to participate in treatment</w:t>
      </w:r>
      <w:r>
        <w:t xml:space="preserve"> usually</w:t>
      </w:r>
      <w:r w:rsidRPr="00DA3393">
        <w:t xml:space="preserve"> consist</w:t>
      </w:r>
      <w:r>
        <w:t>ing</w:t>
      </w:r>
      <w:r w:rsidRPr="00DA3393">
        <w:t xml:space="preserve"> of one 60-minute session per week for 12</w:t>
      </w:r>
      <w:r w:rsidR="00904FB3">
        <w:t> </w:t>
      </w:r>
      <w:r w:rsidRPr="00DA3393">
        <w:t>weeks</w:t>
      </w:r>
    </w:p>
    <w:p w14:paraId="486D7605" w14:textId="29A38BFC" w:rsidR="00D43348" w:rsidRDefault="00D43348" w:rsidP="001D4BF1">
      <w:pPr>
        <w:pStyle w:val="Bulletleft1last"/>
      </w:pPr>
      <w:r w:rsidRPr="00DA3393">
        <w:t xml:space="preserve">social network and environment-based therapies usually </w:t>
      </w:r>
      <w:r>
        <w:t>consisting</w:t>
      </w:r>
      <w:r w:rsidRPr="00DA3393">
        <w:t xml:space="preserve"> of eight 50-minute sessions over 12</w:t>
      </w:r>
      <w:r w:rsidR="00904FB3">
        <w:rPr>
          <w:lang w:val="en-GB"/>
        </w:rPr>
        <w:t> </w:t>
      </w:r>
      <w:r w:rsidRPr="00DA3393">
        <w:t>weeks</w:t>
      </w:r>
      <w:r w:rsidR="00904FB3">
        <w:rPr>
          <w:lang w:val="en-GB"/>
        </w:rPr>
        <w:t>.</w:t>
      </w:r>
    </w:p>
    <w:p w14:paraId="239CC50D" w14:textId="2A558538" w:rsidR="00D43348" w:rsidRDefault="00D43348" w:rsidP="00D43348">
      <w:pPr>
        <w:pStyle w:val="NICEnormal"/>
      </w:pPr>
      <w:r>
        <w:t>[</w:t>
      </w:r>
      <w:hyperlink r:id="rId35" w:history="1">
        <w:r>
          <w:rPr>
            <w:rStyle w:val="Hyperlink"/>
          </w:rPr>
          <w:t>NICE’s guideline on alcohol-use disorders: diagnosis, assessment and management of harmful drinking (high-risk drinking) and alcohol dependence</w:t>
        </w:r>
      </w:hyperlink>
      <w:r w:rsidRPr="006471A2">
        <w:t xml:space="preserve">, </w:t>
      </w:r>
      <w:r w:rsidRPr="00C60E60">
        <w:t xml:space="preserve">recommendations </w:t>
      </w:r>
      <w:r>
        <w:t xml:space="preserve">1.3.3.4, 1.3.3.5, 1.3.3.6, 1.3.3.7, </w:t>
      </w:r>
      <w:r w:rsidRPr="00C60E60">
        <w:t>1.3.6.1, 1.3.6.2, 1.3.6.3</w:t>
      </w:r>
    </w:p>
    <w:p w14:paraId="0FD876F1" w14:textId="3F0172AC" w:rsidR="00A015C0" w:rsidRDefault="00E01446" w:rsidP="00A015C0">
      <w:pPr>
        <w:pStyle w:val="Heading3"/>
      </w:pPr>
      <w:r>
        <w:t>P</w:t>
      </w:r>
      <w:r w:rsidRPr="00E01446">
        <w:t>harmacological interventions</w:t>
      </w:r>
      <w:r w:rsidR="00A015C0">
        <w:t xml:space="preserve"> </w:t>
      </w:r>
    </w:p>
    <w:p w14:paraId="7E57AA01" w14:textId="4E1F8705" w:rsidR="00A015C0" w:rsidRDefault="00C60E60" w:rsidP="00A015C0">
      <w:pPr>
        <w:pStyle w:val="NICEnormal"/>
      </w:pPr>
      <w:r>
        <w:t>Medication prescribed a</w:t>
      </w:r>
      <w:r w:rsidRPr="00C60E60">
        <w:t xml:space="preserve">fter a successful withdrawal for people with moderate </w:t>
      </w:r>
      <w:r w:rsidR="00904FB3">
        <w:t>or</w:t>
      </w:r>
      <w:r w:rsidR="00904FB3" w:rsidRPr="00C60E60">
        <w:t xml:space="preserve"> </w:t>
      </w:r>
      <w:r w:rsidRPr="00C60E60">
        <w:t>severe alcohol dependence</w:t>
      </w:r>
      <w:r>
        <w:t xml:space="preserve"> after </w:t>
      </w:r>
      <w:r w:rsidRPr="00C60E60">
        <w:t>a comprehensive medical assessment</w:t>
      </w:r>
      <w:r>
        <w:t xml:space="preserve"> that considers </w:t>
      </w:r>
      <w:r w:rsidRPr="00C60E60">
        <w:t>any contraindications or cautions, and discuss</w:t>
      </w:r>
      <w:r>
        <w:t>ion</w:t>
      </w:r>
      <w:r w:rsidRPr="00C60E60">
        <w:t xml:space="preserve"> with the </w:t>
      </w:r>
      <w:r>
        <w:t>person. These include:</w:t>
      </w:r>
    </w:p>
    <w:p w14:paraId="739D1ACB" w14:textId="69815D7B" w:rsidR="00C60E60" w:rsidRDefault="00C60E60" w:rsidP="001D4BF1">
      <w:pPr>
        <w:pStyle w:val="Bulletleft1"/>
      </w:pPr>
      <w:r w:rsidRPr="00C60E60">
        <w:t>acamprosate</w:t>
      </w:r>
    </w:p>
    <w:p w14:paraId="22EC1CD7" w14:textId="14F22CBA" w:rsidR="00C60E60" w:rsidRDefault="00C60E60" w:rsidP="001D4BF1">
      <w:pPr>
        <w:pStyle w:val="Bulletleft1"/>
      </w:pPr>
      <w:r>
        <w:t>o</w:t>
      </w:r>
      <w:r w:rsidRPr="00C60E60">
        <w:t>ral naltrexone</w:t>
      </w:r>
    </w:p>
    <w:p w14:paraId="29AAA4A1" w14:textId="623E3576" w:rsidR="00C60E60" w:rsidRDefault="00C60E60" w:rsidP="001D4BF1">
      <w:pPr>
        <w:pStyle w:val="Bulletleft1last"/>
      </w:pPr>
      <w:r w:rsidRPr="00C60E60">
        <w:t>disulfiram</w:t>
      </w:r>
      <w:r w:rsidR="00904FB3">
        <w:t>.</w:t>
      </w:r>
    </w:p>
    <w:p w14:paraId="1364B09D" w14:textId="02325786" w:rsidR="00C60E60" w:rsidRDefault="00C60E60" w:rsidP="00A015C0">
      <w:pPr>
        <w:pStyle w:val="NICEnormal"/>
      </w:pPr>
      <w:bookmarkStart w:id="32" w:name="_Hlk120545260"/>
      <w:r>
        <w:t>[</w:t>
      </w:r>
      <w:hyperlink r:id="rId36" w:history="1">
        <w:r>
          <w:rPr>
            <w:rStyle w:val="Hyperlink"/>
          </w:rPr>
          <w:t>NICE’s guideline on alcohol-use disorders: diagnosis, assessment and management of harmful drinking (high-risk drinking) and alcohol dependence</w:t>
        </w:r>
      </w:hyperlink>
      <w:r w:rsidRPr="006471A2">
        <w:t xml:space="preserve">, </w:t>
      </w:r>
      <w:r w:rsidRPr="00C60E60">
        <w:t>recommendations 1.3.6.1, 1.3.6.2, 1.3.6.3</w:t>
      </w:r>
      <w:r>
        <w:t>, 1.3.6.4</w:t>
      </w:r>
      <w:r w:rsidR="0096337D">
        <w:t>]</w:t>
      </w:r>
    </w:p>
    <w:p w14:paraId="0EF7C39F" w14:textId="77777777" w:rsidR="001A13D3" w:rsidRDefault="001A13D3" w:rsidP="000D5040">
      <w:pPr>
        <w:pStyle w:val="Heading1"/>
      </w:pPr>
      <w:bookmarkStart w:id="33" w:name="_Update_information_2"/>
      <w:bookmarkEnd w:id="33"/>
      <w:bookmarkEnd w:id="32"/>
      <w:r>
        <w:lastRenderedPageBreak/>
        <w:t>Update information</w:t>
      </w:r>
    </w:p>
    <w:p w14:paraId="0AAAC9EF" w14:textId="6FD62544" w:rsidR="00ED5F64" w:rsidRPr="00622F7E" w:rsidRDefault="00622F7E" w:rsidP="00ED5F64">
      <w:pPr>
        <w:pStyle w:val="NICEnormal"/>
      </w:pPr>
      <w:r>
        <w:rPr>
          <w:b/>
        </w:rPr>
        <w:t>January 2023</w:t>
      </w:r>
      <w:r w:rsidR="00501F9E">
        <w:rPr>
          <w:b/>
        </w:rPr>
        <w:t>:</w:t>
      </w:r>
      <w:r w:rsidR="00501F9E" w:rsidRPr="00501F9E">
        <w:t xml:space="preserve"> T</w:t>
      </w:r>
      <w:r w:rsidR="001A13D3" w:rsidRPr="00501F9E">
        <w:t>his</w:t>
      </w:r>
      <w:r w:rsidR="001A13D3" w:rsidRPr="00AE4C4E">
        <w:t xml:space="preserve"> quality standard was updated and statements prioritised in </w:t>
      </w:r>
      <w:r>
        <w:t>2011</w:t>
      </w:r>
      <w:r w:rsidR="001A13D3" w:rsidRPr="00386611">
        <w:t xml:space="preserve"> </w:t>
      </w:r>
      <w:r w:rsidR="001A13D3" w:rsidRPr="00622F7E">
        <w:t xml:space="preserve">were replaced. </w:t>
      </w:r>
      <w:r w:rsidR="00ED5F64" w:rsidRPr="00622F7E">
        <w:t>The topic was identified for update following the annual review of quality standards. The review identified:</w:t>
      </w:r>
    </w:p>
    <w:p w14:paraId="55117DAF" w14:textId="77777777" w:rsidR="00ED5F64" w:rsidRPr="00622F7E" w:rsidRDefault="00ED5F64" w:rsidP="00ED5F64">
      <w:pPr>
        <w:pStyle w:val="Bulletleft1"/>
      </w:pPr>
      <w:r w:rsidRPr="00622F7E">
        <w:t>changes in the priority areas for improvement</w:t>
      </w:r>
    </w:p>
    <w:p w14:paraId="3FC81647" w14:textId="34A595A4" w:rsidR="00ED5F64" w:rsidRPr="00622F7E" w:rsidRDefault="00622F7E" w:rsidP="00ED5F64">
      <w:pPr>
        <w:pStyle w:val="Bulletleft1last"/>
      </w:pPr>
      <w:r w:rsidRPr="00622F7E">
        <w:rPr>
          <w:lang w:val="en-GB"/>
        </w:rPr>
        <w:t>changes in commissioning</w:t>
      </w:r>
      <w:r w:rsidR="00750495">
        <w:rPr>
          <w:lang w:val="en-GB"/>
        </w:rPr>
        <w:t>.</w:t>
      </w:r>
    </w:p>
    <w:p w14:paraId="26A0FB5E" w14:textId="23DA9B99" w:rsidR="001A13D3" w:rsidRDefault="001A13D3" w:rsidP="001A13D3">
      <w:pPr>
        <w:pStyle w:val="NICEnormal"/>
      </w:pPr>
      <w:r>
        <w:t xml:space="preserve">Statements are </w:t>
      </w:r>
      <w:r w:rsidR="003E2324">
        <w:t>marked as</w:t>
      </w:r>
      <w:r>
        <w:t xml:space="preserve">: </w:t>
      </w:r>
    </w:p>
    <w:p w14:paraId="6588A8D3" w14:textId="4C8003A3" w:rsidR="001A13D3" w:rsidRDefault="001A13D3" w:rsidP="00303B97">
      <w:pPr>
        <w:pStyle w:val="Bulletleft1"/>
        <w:numPr>
          <w:ilvl w:val="0"/>
          <w:numId w:val="3"/>
        </w:numPr>
      </w:pPr>
      <w:r w:rsidRPr="009E1D9D">
        <w:rPr>
          <w:b/>
        </w:rPr>
        <w:t xml:space="preserve">[new </w:t>
      </w:r>
      <w:r>
        <w:rPr>
          <w:b/>
        </w:rPr>
        <w:t>20</w:t>
      </w:r>
      <w:r w:rsidR="00622F7E">
        <w:rPr>
          <w:b/>
        </w:rPr>
        <w:t>23</w:t>
      </w:r>
      <w:r>
        <w:rPr>
          <w:b/>
        </w:rPr>
        <w:t>]</w:t>
      </w:r>
      <w:r>
        <w:t xml:space="preserve"> if the statement covers a new area for quality improvement </w:t>
      </w:r>
    </w:p>
    <w:p w14:paraId="46C180A4" w14:textId="29AC3F19" w:rsidR="001A13D3" w:rsidRDefault="001A13D3" w:rsidP="001A13D3">
      <w:pPr>
        <w:pStyle w:val="Bulletleft1last"/>
      </w:pPr>
      <w:r w:rsidRPr="009E1D9D">
        <w:rPr>
          <w:b/>
        </w:rPr>
        <w:t>[20</w:t>
      </w:r>
      <w:r w:rsidR="00622F7E">
        <w:rPr>
          <w:b/>
          <w:lang w:val="en-GB"/>
        </w:rPr>
        <w:t>11</w:t>
      </w:r>
      <w:r>
        <w:rPr>
          <w:b/>
        </w:rPr>
        <w:t>, updated 20</w:t>
      </w:r>
      <w:r w:rsidR="00622F7E">
        <w:rPr>
          <w:b/>
          <w:lang w:val="en-GB"/>
        </w:rPr>
        <w:t>23</w:t>
      </w:r>
      <w:r w:rsidRPr="009E1D9D">
        <w:rPr>
          <w:b/>
        </w:rPr>
        <w:t xml:space="preserve">] </w:t>
      </w:r>
      <w:r>
        <w:t>if the statement covers an area for quality improvement included in the 20</w:t>
      </w:r>
      <w:r w:rsidR="00622F7E">
        <w:rPr>
          <w:lang w:val="en-GB"/>
        </w:rPr>
        <w:t>11</w:t>
      </w:r>
      <w:r>
        <w:t xml:space="preserve"> quality standard and has been updated.</w:t>
      </w:r>
    </w:p>
    <w:p w14:paraId="702E4995" w14:textId="77777777" w:rsidR="001A13D3" w:rsidRPr="003604BE" w:rsidRDefault="001A13D3" w:rsidP="003604BE">
      <w:pPr>
        <w:pStyle w:val="NICEnormal"/>
      </w:pPr>
      <w:r>
        <w:br w:type="page"/>
      </w:r>
    </w:p>
    <w:p w14:paraId="3AC9CE78" w14:textId="77777777" w:rsidR="009C399D" w:rsidRPr="000C37A0" w:rsidRDefault="009C399D" w:rsidP="002E309E">
      <w:pPr>
        <w:pStyle w:val="Heading1"/>
      </w:pPr>
      <w:r w:rsidRPr="000C37A0">
        <w:lastRenderedPageBreak/>
        <w:t>About this quality standard</w:t>
      </w:r>
    </w:p>
    <w:p w14:paraId="6B029673"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5D52B735"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494B48CA" w14:textId="77777777" w:rsidR="008668A6" w:rsidRDefault="008668A6" w:rsidP="007F0FC4">
      <w:pPr>
        <w:pStyle w:val="NICEnormal"/>
      </w:pPr>
      <w:r w:rsidRPr="008668A6">
        <w:t xml:space="preserve">Information about </w:t>
      </w:r>
      <w:hyperlink r:id="rId37"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683453BC" w14:textId="320BC56F" w:rsidR="00A2601C" w:rsidRPr="000C37A0" w:rsidRDefault="008668A6" w:rsidP="007F0FC4">
      <w:pPr>
        <w:pStyle w:val="NICEnormal"/>
      </w:pPr>
      <w:r>
        <w:t xml:space="preserve">See </w:t>
      </w:r>
      <w:r w:rsidR="007900C0">
        <w:t xml:space="preserve">our </w:t>
      </w:r>
      <w:hyperlink r:id="rId38"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39" w:history="1">
        <w:r w:rsidR="007900C0" w:rsidRPr="00FC6784">
          <w:rPr>
            <w:rStyle w:val="Hyperlink"/>
          </w:rPr>
          <w:t xml:space="preserve">webpage for this </w:t>
        </w:r>
        <w:r w:rsidR="006E63A5" w:rsidRPr="00FC6784">
          <w:rPr>
            <w:rStyle w:val="Hyperlink"/>
          </w:rPr>
          <w:t>quality standard</w:t>
        </w:r>
      </w:hyperlink>
      <w:r w:rsidR="006E63A5">
        <w:t>.</w:t>
      </w:r>
    </w:p>
    <w:p w14:paraId="3A7D31C8" w14:textId="5BAB8541" w:rsidR="00873667" w:rsidRDefault="009336F4" w:rsidP="005961B7">
      <w:pPr>
        <w:pStyle w:val="NICEnormal"/>
      </w:pPr>
      <w:r w:rsidRPr="001B48BE">
        <w:t>NICE</w:t>
      </w:r>
      <w:r>
        <w:t xml:space="preserve"> has produced a</w:t>
      </w:r>
      <w:r w:rsidRPr="001B48BE">
        <w:t xml:space="preserve"> </w:t>
      </w:r>
      <w:hyperlink r:id="rId40" w:history="1">
        <w:r w:rsidRPr="00FC6784">
          <w:rPr>
            <w:rStyle w:val="Hyperlink"/>
          </w:rPr>
          <w:t>quality standard service improvement template</w:t>
        </w:r>
      </w:hyperlink>
      <w:r w:rsidR="00A11AA8">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6FEBA15E"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280F66E1" w14:textId="77777777" w:rsidR="00A2601C" w:rsidRPr="000C37A0" w:rsidRDefault="00A2601C" w:rsidP="00E57EE0">
      <w:pPr>
        <w:pStyle w:val="Heading2"/>
      </w:pPr>
      <w:r w:rsidRPr="000C37A0">
        <w:t>Diversity, equality and language</w:t>
      </w:r>
    </w:p>
    <w:p w14:paraId="71EA99CE" w14:textId="0C83FB8B"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41" w:history="1">
        <w:r w:rsidRPr="00FC6784">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01B6C65" w14:textId="77777777" w:rsidR="00945D72" w:rsidRPr="000C37A0" w:rsidRDefault="00945D72" w:rsidP="00A2601C">
      <w:pPr>
        <w:pStyle w:val="NICEnormal"/>
      </w:pPr>
      <w:r w:rsidRPr="00945D72">
        <w:lastRenderedPageBreak/>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471A4292" w14:textId="77777777" w:rsidR="000D7DEE" w:rsidRDefault="000D7DEE" w:rsidP="009C399D">
      <w:pPr>
        <w:pStyle w:val="NICEnormal"/>
      </w:pPr>
      <w:bookmarkStart w:id="34" w:name="_Update_information"/>
      <w:bookmarkStart w:id="35" w:name="_Update_information_1"/>
      <w:bookmarkEnd w:id="34"/>
      <w:bookmarkEnd w:id="35"/>
      <w:r>
        <w:t xml:space="preserve">ISBN: </w:t>
      </w:r>
    </w:p>
    <w:p w14:paraId="5578B9BF" w14:textId="2296B95F" w:rsidR="005C4239" w:rsidRPr="00E80EE3" w:rsidRDefault="005C4239" w:rsidP="005C4239">
      <w:r w:rsidRPr="00EA3805">
        <w:rPr>
          <w:rStyle w:val="NICEnormalChar"/>
        </w:rPr>
        <w:t xml:space="preserve">© NICE </w:t>
      </w:r>
      <w:r w:rsidR="00622F7E">
        <w:rPr>
          <w:rStyle w:val="NICEnormalChar"/>
        </w:rPr>
        <w:t>2023</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42" w:anchor="notice-of-rights" w:history="1">
        <w:r w:rsidR="007063EC">
          <w:rPr>
            <w:rStyle w:val="Hyperlink"/>
            <w:rFonts w:ascii="Arial" w:hAnsi="Arial" w:cs="Arial"/>
          </w:rPr>
          <w:t>Notice of rights</w:t>
        </w:r>
      </w:hyperlink>
      <w:r w:rsidRPr="00EA3805">
        <w:rPr>
          <w:rStyle w:val="NICEnormalChar"/>
        </w:rPr>
        <w:t>.</w:t>
      </w:r>
    </w:p>
    <w:p w14:paraId="137AC502" w14:textId="77777777" w:rsidR="005C4239" w:rsidRPr="000C37A0" w:rsidRDefault="005C4239" w:rsidP="009C399D">
      <w:pPr>
        <w:pStyle w:val="NICEnormal"/>
      </w:pPr>
    </w:p>
    <w:sectPr w:rsidR="005C4239" w:rsidRPr="000C37A0" w:rsidSect="00BB264E">
      <w:headerReference w:type="default" r:id="rId43"/>
      <w:footerReference w:type="default" r:id="rId44"/>
      <w:headerReference w:type="first" r:id="rId4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3B1D" w14:textId="77777777" w:rsidR="002D23BB" w:rsidRDefault="002D23BB">
      <w:r>
        <w:separator/>
      </w:r>
    </w:p>
  </w:endnote>
  <w:endnote w:type="continuationSeparator" w:id="0">
    <w:p w14:paraId="34579062" w14:textId="77777777" w:rsidR="002D23BB" w:rsidRDefault="002D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5CB5" w14:textId="634C033B" w:rsidR="00C6263B"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7E00DB">
      <w:t>a</w:t>
    </w:r>
    <w:r w:rsidR="00C6263B">
      <w:t>lcohol-use disorders: diagnosis and management</w:t>
    </w:r>
    <w:r w:rsidRPr="009C399D">
      <w:t xml:space="preserve"> DRAFT</w:t>
    </w:r>
    <w:r w:rsidRPr="00C20FF4">
      <w:t xml:space="preserve"> </w:t>
    </w:r>
    <w:r w:rsidRPr="009C399D">
      <w:t>(</w:t>
    </w:r>
    <w:r w:rsidR="00C6263B">
      <w:t>January 2023</w:t>
    </w:r>
    <w:r>
      <w:t>)</w:t>
    </w:r>
  </w:p>
  <w:p w14:paraId="0FEE350A" w14:textId="0EFFE798" w:rsidR="00CD3AAA" w:rsidRDefault="00CD3AAA" w:rsidP="0039398D">
    <w:pPr>
      <w:pStyle w:val="Footer"/>
      <w:tabs>
        <w:tab w:val="clear" w:pos="4153"/>
        <w:tab w:val="clear" w:pos="8306"/>
        <w:tab w:val="center" w:pos="4536"/>
        <w:tab w:val="right" w:pos="9781"/>
      </w:tabs>
    </w:pP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C2A2F" w14:textId="77777777" w:rsidR="002D23BB" w:rsidRDefault="002D23BB">
      <w:r>
        <w:separator/>
      </w:r>
    </w:p>
  </w:footnote>
  <w:footnote w:type="continuationSeparator" w:id="0">
    <w:p w14:paraId="62D83693" w14:textId="77777777" w:rsidR="002D23BB" w:rsidRDefault="002D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344D"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1E96"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A54D9"/>
    <w:multiLevelType w:val="multilevel"/>
    <w:tmpl w:val="813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AD91BE7"/>
    <w:multiLevelType w:val="multilevel"/>
    <w:tmpl w:val="25B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B78E4"/>
    <w:multiLevelType w:val="hybridMultilevel"/>
    <w:tmpl w:val="3DB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C40552A"/>
    <w:multiLevelType w:val="multilevel"/>
    <w:tmpl w:val="FF84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07BD6"/>
    <w:multiLevelType w:val="multilevel"/>
    <w:tmpl w:val="1FD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57F49C7"/>
    <w:multiLevelType w:val="hybridMultilevel"/>
    <w:tmpl w:val="31248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D42BA7"/>
    <w:multiLevelType w:val="hybridMultilevel"/>
    <w:tmpl w:val="F830F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68892E82"/>
    <w:multiLevelType w:val="multilevel"/>
    <w:tmpl w:val="D85E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D040D"/>
    <w:multiLevelType w:val="multilevel"/>
    <w:tmpl w:val="3C44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D35CA"/>
    <w:multiLevelType w:val="hybridMultilevel"/>
    <w:tmpl w:val="91DA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3723162">
    <w:abstractNumId w:val="1"/>
  </w:num>
  <w:num w:numId="2" w16cid:durableId="1807428489">
    <w:abstractNumId w:val="19"/>
  </w:num>
  <w:num w:numId="3" w16cid:durableId="1497574814">
    <w:abstractNumId w:val="4"/>
  </w:num>
  <w:num w:numId="4" w16cid:durableId="930621441">
    <w:abstractNumId w:val="12"/>
  </w:num>
  <w:num w:numId="5" w16cid:durableId="1794405131">
    <w:abstractNumId w:val="14"/>
  </w:num>
  <w:num w:numId="6" w16cid:durableId="629945613">
    <w:abstractNumId w:val="4"/>
  </w:num>
  <w:num w:numId="7" w16cid:durableId="604463919">
    <w:abstractNumId w:val="6"/>
  </w:num>
  <w:num w:numId="8" w16cid:durableId="1187404966">
    <w:abstractNumId w:val="9"/>
  </w:num>
  <w:num w:numId="9" w16cid:durableId="316342806">
    <w:abstractNumId w:val="0"/>
  </w:num>
  <w:num w:numId="10" w16cid:durableId="818376667">
    <w:abstractNumId w:val="8"/>
  </w:num>
  <w:num w:numId="11" w16cid:durableId="146842562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3701493">
    <w:abstractNumId w:val="17"/>
  </w:num>
  <w:num w:numId="13" w16cid:durableId="259145300">
    <w:abstractNumId w:val="18"/>
  </w:num>
  <w:num w:numId="14" w16cid:durableId="998846543">
    <w:abstractNumId w:val="21"/>
  </w:num>
  <w:num w:numId="15" w16cid:durableId="1804885505">
    <w:abstractNumId w:val="2"/>
  </w:num>
  <w:num w:numId="16" w16cid:durableId="223763603">
    <w:abstractNumId w:val="6"/>
  </w:num>
  <w:num w:numId="17" w16cid:durableId="366294112">
    <w:abstractNumId w:val="23"/>
  </w:num>
  <w:num w:numId="18" w16cid:durableId="824781974">
    <w:abstractNumId w:val="5"/>
  </w:num>
  <w:num w:numId="19" w16cid:durableId="425688707">
    <w:abstractNumId w:val="10"/>
  </w:num>
  <w:num w:numId="20" w16cid:durableId="33777229">
    <w:abstractNumId w:val="22"/>
  </w:num>
  <w:num w:numId="21" w16cid:durableId="371001660">
    <w:abstractNumId w:val="3"/>
  </w:num>
  <w:num w:numId="22" w16cid:durableId="1274286258">
    <w:abstractNumId w:val="20"/>
  </w:num>
  <w:num w:numId="23" w16cid:durableId="1274169662">
    <w:abstractNumId w:val="7"/>
  </w:num>
  <w:num w:numId="24" w16cid:durableId="150560378">
    <w:abstractNumId w:val="13"/>
  </w:num>
  <w:num w:numId="25" w16cid:durableId="1464736927">
    <w:abstractNumId w:val="11"/>
  </w:num>
  <w:num w:numId="26" w16cid:durableId="12653114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BB"/>
    <w:rsid w:val="00000B96"/>
    <w:rsid w:val="00003F86"/>
    <w:rsid w:val="00004977"/>
    <w:rsid w:val="00005600"/>
    <w:rsid w:val="00005C6C"/>
    <w:rsid w:val="0000694F"/>
    <w:rsid w:val="000119FB"/>
    <w:rsid w:val="00011C9B"/>
    <w:rsid w:val="00013772"/>
    <w:rsid w:val="00017D5D"/>
    <w:rsid w:val="00025C0E"/>
    <w:rsid w:val="000313F1"/>
    <w:rsid w:val="0003233C"/>
    <w:rsid w:val="00034A70"/>
    <w:rsid w:val="00037D3A"/>
    <w:rsid w:val="0004471C"/>
    <w:rsid w:val="00044C44"/>
    <w:rsid w:val="000466B7"/>
    <w:rsid w:val="00046C48"/>
    <w:rsid w:val="000508E5"/>
    <w:rsid w:val="000524E3"/>
    <w:rsid w:val="0005542E"/>
    <w:rsid w:val="0005579B"/>
    <w:rsid w:val="0006210E"/>
    <w:rsid w:val="00062578"/>
    <w:rsid w:val="00062810"/>
    <w:rsid w:val="00062DC0"/>
    <w:rsid w:val="00063D6C"/>
    <w:rsid w:val="0006542F"/>
    <w:rsid w:val="00072C07"/>
    <w:rsid w:val="000769BD"/>
    <w:rsid w:val="00077480"/>
    <w:rsid w:val="00080F81"/>
    <w:rsid w:val="00085E49"/>
    <w:rsid w:val="00090DEB"/>
    <w:rsid w:val="000915D2"/>
    <w:rsid w:val="000950D5"/>
    <w:rsid w:val="00096406"/>
    <w:rsid w:val="0009765E"/>
    <w:rsid w:val="00097C40"/>
    <w:rsid w:val="000A1EC0"/>
    <w:rsid w:val="000A22D2"/>
    <w:rsid w:val="000A3B2F"/>
    <w:rsid w:val="000A44B3"/>
    <w:rsid w:val="000A4657"/>
    <w:rsid w:val="000A63FE"/>
    <w:rsid w:val="000B11AC"/>
    <w:rsid w:val="000B4548"/>
    <w:rsid w:val="000B6D8E"/>
    <w:rsid w:val="000B706A"/>
    <w:rsid w:val="000C0D06"/>
    <w:rsid w:val="000C2572"/>
    <w:rsid w:val="000C37A0"/>
    <w:rsid w:val="000C5BD1"/>
    <w:rsid w:val="000C7DE9"/>
    <w:rsid w:val="000D4448"/>
    <w:rsid w:val="000D5040"/>
    <w:rsid w:val="000D5AF6"/>
    <w:rsid w:val="000D6099"/>
    <w:rsid w:val="000D7DC0"/>
    <w:rsid w:val="000D7DEE"/>
    <w:rsid w:val="000E0350"/>
    <w:rsid w:val="000E4446"/>
    <w:rsid w:val="000E65EC"/>
    <w:rsid w:val="000E69EB"/>
    <w:rsid w:val="000F15D0"/>
    <w:rsid w:val="000F575E"/>
    <w:rsid w:val="000F7341"/>
    <w:rsid w:val="00101F34"/>
    <w:rsid w:val="0010234C"/>
    <w:rsid w:val="001036BD"/>
    <w:rsid w:val="001045B7"/>
    <w:rsid w:val="00105471"/>
    <w:rsid w:val="0010701B"/>
    <w:rsid w:val="00107153"/>
    <w:rsid w:val="00107358"/>
    <w:rsid w:val="0011119D"/>
    <w:rsid w:val="001116A9"/>
    <w:rsid w:val="00111C98"/>
    <w:rsid w:val="00113817"/>
    <w:rsid w:val="00115205"/>
    <w:rsid w:val="00123C16"/>
    <w:rsid w:val="00125350"/>
    <w:rsid w:val="00125D5B"/>
    <w:rsid w:val="00126E13"/>
    <w:rsid w:val="00126EED"/>
    <w:rsid w:val="00137415"/>
    <w:rsid w:val="00143468"/>
    <w:rsid w:val="00146231"/>
    <w:rsid w:val="00160048"/>
    <w:rsid w:val="00161AA0"/>
    <w:rsid w:val="00165478"/>
    <w:rsid w:val="0016601B"/>
    <w:rsid w:val="00166AEE"/>
    <w:rsid w:val="001674EA"/>
    <w:rsid w:val="00171097"/>
    <w:rsid w:val="001716BB"/>
    <w:rsid w:val="00173AFB"/>
    <w:rsid w:val="0017627C"/>
    <w:rsid w:val="00190384"/>
    <w:rsid w:val="0019093A"/>
    <w:rsid w:val="0019284C"/>
    <w:rsid w:val="0019737D"/>
    <w:rsid w:val="001A13D3"/>
    <w:rsid w:val="001A29A5"/>
    <w:rsid w:val="001A2F91"/>
    <w:rsid w:val="001A489B"/>
    <w:rsid w:val="001A4A14"/>
    <w:rsid w:val="001A6AA1"/>
    <w:rsid w:val="001B0506"/>
    <w:rsid w:val="001B16E9"/>
    <w:rsid w:val="001B39D1"/>
    <w:rsid w:val="001B440E"/>
    <w:rsid w:val="001B48BE"/>
    <w:rsid w:val="001C0D56"/>
    <w:rsid w:val="001C5EC6"/>
    <w:rsid w:val="001C6197"/>
    <w:rsid w:val="001C6BC0"/>
    <w:rsid w:val="001D0710"/>
    <w:rsid w:val="001D4AC0"/>
    <w:rsid w:val="001D4BF1"/>
    <w:rsid w:val="001D6438"/>
    <w:rsid w:val="001E14D7"/>
    <w:rsid w:val="001E40FD"/>
    <w:rsid w:val="001E4C6D"/>
    <w:rsid w:val="001E59CB"/>
    <w:rsid w:val="001F0B76"/>
    <w:rsid w:val="001F1994"/>
    <w:rsid w:val="001F409F"/>
    <w:rsid w:val="001F5A5F"/>
    <w:rsid w:val="002079AF"/>
    <w:rsid w:val="002142A3"/>
    <w:rsid w:val="00214453"/>
    <w:rsid w:val="00215E82"/>
    <w:rsid w:val="00216D76"/>
    <w:rsid w:val="00217325"/>
    <w:rsid w:val="0023464A"/>
    <w:rsid w:val="00235CAB"/>
    <w:rsid w:val="0023632F"/>
    <w:rsid w:val="00236A1B"/>
    <w:rsid w:val="00237E85"/>
    <w:rsid w:val="002422BF"/>
    <w:rsid w:val="002423D0"/>
    <w:rsid w:val="00243A09"/>
    <w:rsid w:val="00245DDC"/>
    <w:rsid w:val="00247682"/>
    <w:rsid w:val="00252600"/>
    <w:rsid w:val="002537AE"/>
    <w:rsid w:val="00256722"/>
    <w:rsid w:val="00256A91"/>
    <w:rsid w:val="00256D2D"/>
    <w:rsid w:val="00266F63"/>
    <w:rsid w:val="0027236A"/>
    <w:rsid w:val="00275ED0"/>
    <w:rsid w:val="00281F19"/>
    <w:rsid w:val="00285A5A"/>
    <w:rsid w:val="00285F26"/>
    <w:rsid w:val="00294E7E"/>
    <w:rsid w:val="00295FBA"/>
    <w:rsid w:val="00296314"/>
    <w:rsid w:val="002963A6"/>
    <w:rsid w:val="002A20D4"/>
    <w:rsid w:val="002B6A57"/>
    <w:rsid w:val="002B7354"/>
    <w:rsid w:val="002C2E13"/>
    <w:rsid w:val="002C7885"/>
    <w:rsid w:val="002D0B5B"/>
    <w:rsid w:val="002D23BB"/>
    <w:rsid w:val="002D23BE"/>
    <w:rsid w:val="002D5B6B"/>
    <w:rsid w:val="002E309E"/>
    <w:rsid w:val="002F2B0F"/>
    <w:rsid w:val="002F2DA3"/>
    <w:rsid w:val="002F2FDE"/>
    <w:rsid w:val="002F52D2"/>
    <w:rsid w:val="002F5830"/>
    <w:rsid w:val="002F5BF5"/>
    <w:rsid w:val="002F6736"/>
    <w:rsid w:val="003000EE"/>
    <w:rsid w:val="00300F1E"/>
    <w:rsid w:val="00303B97"/>
    <w:rsid w:val="0030474F"/>
    <w:rsid w:val="00310808"/>
    <w:rsid w:val="003114C7"/>
    <w:rsid w:val="0031664C"/>
    <w:rsid w:val="00320264"/>
    <w:rsid w:val="0032638D"/>
    <w:rsid w:val="00330013"/>
    <w:rsid w:val="00330D52"/>
    <w:rsid w:val="00331ACE"/>
    <w:rsid w:val="003330E6"/>
    <w:rsid w:val="00340E3F"/>
    <w:rsid w:val="00343300"/>
    <w:rsid w:val="00344113"/>
    <w:rsid w:val="00350F3B"/>
    <w:rsid w:val="00351101"/>
    <w:rsid w:val="00353289"/>
    <w:rsid w:val="0036012F"/>
    <w:rsid w:val="00360277"/>
    <w:rsid w:val="003604BE"/>
    <w:rsid w:val="00360A23"/>
    <w:rsid w:val="00362226"/>
    <w:rsid w:val="00364FB9"/>
    <w:rsid w:val="00367FB4"/>
    <w:rsid w:val="0037145F"/>
    <w:rsid w:val="003724D9"/>
    <w:rsid w:val="0037615C"/>
    <w:rsid w:val="00376D89"/>
    <w:rsid w:val="003774F9"/>
    <w:rsid w:val="003822EF"/>
    <w:rsid w:val="003830E1"/>
    <w:rsid w:val="00384867"/>
    <w:rsid w:val="003852BE"/>
    <w:rsid w:val="00386611"/>
    <w:rsid w:val="00392571"/>
    <w:rsid w:val="0039398D"/>
    <w:rsid w:val="00395AC1"/>
    <w:rsid w:val="0039630D"/>
    <w:rsid w:val="00396A79"/>
    <w:rsid w:val="0039750C"/>
    <w:rsid w:val="003A3A6D"/>
    <w:rsid w:val="003A5B6F"/>
    <w:rsid w:val="003A67E1"/>
    <w:rsid w:val="003B0C19"/>
    <w:rsid w:val="003C36AC"/>
    <w:rsid w:val="003C5AEE"/>
    <w:rsid w:val="003C664B"/>
    <w:rsid w:val="003C6AA4"/>
    <w:rsid w:val="003D2445"/>
    <w:rsid w:val="003D56CA"/>
    <w:rsid w:val="003D5CED"/>
    <w:rsid w:val="003E040F"/>
    <w:rsid w:val="003E2324"/>
    <w:rsid w:val="003E5B66"/>
    <w:rsid w:val="003E684D"/>
    <w:rsid w:val="003E6CC9"/>
    <w:rsid w:val="003F0671"/>
    <w:rsid w:val="003F34F3"/>
    <w:rsid w:val="0040035A"/>
    <w:rsid w:val="0040059C"/>
    <w:rsid w:val="004036B9"/>
    <w:rsid w:val="00407AA3"/>
    <w:rsid w:val="004108C8"/>
    <w:rsid w:val="004135E1"/>
    <w:rsid w:val="00413C89"/>
    <w:rsid w:val="0041523F"/>
    <w:rsid w:val="00415D48"/>
    <w:rsid w:val="0041619C"/>
    <w:rsid w:val="00416863"/>
    <w:rsid w:val="00421801"/>
    <w:rsid w:val="0042224D"/>
    <w:rsid w:val="004247C2"/>
    <w:rsid w:val="00425722"/>
    <w:rsid w:val="00431F71"/>
    <w:rsid w:val="004323AE"/>
    <w:rsid w:val="00433BC7"/>
    <w:rsid w:val="004377EF"/>
    <w:rsid w:val="00437D6E"/>
    <w:rsid w:val="00440FCF"/>
    <w:rsid w:val="00441726"/>
    <w:rsid w:val="00443EAA"/>
    <w:rsid w:val="00444CCB"/>
    <w:rsid w:val="00450C26"/>
    <w:rsid w:val="004519B2"/>
    <w:rsid w:val="00452031"/>
    <w:rsid w:val="004542AD"/>
    <w:rsid w:val="00461997"/>
    <w:rsid w:val="00464DD3"/>
    <w:rsid w:val="00464E1E"/>
    <w:rsid w:val="00471432"/>
    <w:rsid w:val="00471FC3"/>
    <w:rsid w:val="00472BBE"/>
    <w:rsid w:val="00472E9D"/>
    <w:rsid w:val="00473804"/>
    <w:rsid w:val="00474FEE"/>
    <w:rsid w:val="004820E9"/>
    <w:rsid w:val="0048361F"/>
    <w:rsid w:val="0048498E"/>
    <w:rsid w:val="00485428"/>
    <w:rsid w:val="00495553"/>
    <w:rsid w:val="00496A43"/>
    <w:rsid w:val="004A0AAF"/>
    <w:rsid w:val="004A483C"/>
    <w:rsid w:val="004A5F01"/>
    <w:rsid w:val="004A6604"/>
    <w:rsid w:val="004A7A55"/>
    <w:rsid w:val="004B1B34"/>
    <w:rsid w:val="004B2FF5"/>
    <w:rsid w:val="004B514C"/>
    <w:rsid w:val="004B6B38"/>
    <w:rsid w:val="004C023A"/>
    <w:rsid w:val="004C1702"/>
    <w:rsid w:val="004C52B4"/>
    <w:rsid w:val="004D0721"/>
    <w:rsid w:val="004D234E"/>
    <w:rsid w:val="004D4B7A"/>
    <w:rsid w:val="004D4FEC"/>
    <w:rsid w:val="004D604A"/>
    <w:rsid w:val="004D730D"/>
    <w:rsid w:val="004D7548"/>
    <w:rsid w:val="004E53D6"/>
    <w:rsid w:val="004E5A32"/>
    <w:rsid w:val="004E6D59"/>
    <w:rsid w:val="004F1E14"/>
    <w:rsid w:val="004F60EA"/>
    <w:rsid w:val="00501BA6"/>
    <w:rsid w:val="00501F9E"/>
    <w:rsid w:val="0050212B"/>
    <w:rsid w:val="005042E8"/>
    <w:rsid w:val="00504C78"/>
    <w:rsid w:val="00506F85"/>
    <w:rsid w:val="0051659A"/>
    <w:rsid w:val="005204A1"/>
    <w:rsid w:val="00520A07"/>
    <w:rsid w:val="00520ECE"/>
    <w:rsid w:val="00523175"/>
    <w:rsid w:val="0052676E"/>
    <w:rsid w:val="00526C07"/>
    <w:rsid w:val="005314A6"/>
    <w:rsid w:val="0053387C"/>
    <w:rsid w:val="00535F85"/>
    <w:rsid w:val="005417FE"/>
    <w:rsid w:val="0054478C"/>
    <w:rsid w:val="005453CA"/>
    <w:rsid w:val="005461E9"/>
    <w:rsid w:val="00546F6D"/>
    <w:rsid w:val="00547500"/>
    <w:rsid w:val="0054799B"/>
    <w:rsid w:val="00550448"/>
    <w:rsid w:val="005512B7"/>
    <w:rsid w:val="00551FCC"/>
    <w:rsid w:val="00552779"/>
    <w:rsid w:val="00556603"/>
    <w:rsid w:val="00556EA7"/>
    <w:rsid w:val="00557EFD"/>
    <w:rsid w:val="005608EB"/>
    <w:rsid w:val="0056329A"/>
    <w:rsid w:val="00563589"/>
    <w:rsid w:val="00564179"/>
    <w:rsid w:val="00565690"/>
    <w:rsid w:val="00565F07"/>
    <w:rsid w:val="00567852"/>
    <w:rsid w:val="005740FB"/>
    <w:rsid w:val="0057666B"/>
    <w:rsid w:val="0057765E"/>
    <w:rsid w:val="00584FB7"/>
    <w:rsid w:val="00585548"/>
    <w:rsid w:val="005860F4"/>
    <w:rsid w:val="0058620E"/>
    <w:rsid w:val="00587FEE"/>
    <w:rsid w:val="00590850"/>
    <w:rsid w:val="0059202D"/>
    <w:rsid w:val="00592170"/>
    <w:rsid w:val="005949D6"/>
    <w:rsid w:val="005961B7"/>
    <w:rsid w:val="005969D0"/>
    <w:rsid w:val="005A11F4"/>
    <w:rsid w:val="005A23E8"/>
    <w:rsid w:val="005A2573"/>
    <w:rsid w:val="005A6ED4"/>
    <w:rsid w:val="005B2339"/>
    <w:rsid w:val="005B28D4"/>
    <w:rsid w:val="005B3970"/>
    <w:rsid w:val="005B4408"/>
    <w:rsid w:val="005B533A"/>
    <w:rsid w:val="005B6193"/>
    <w:rsid w:val="005C051F"/>
    <w:rsid w:val="005C2E0E"/>
    <w:rsid w:val="005C3884"/>
    <w:rsid w:val="005C4239"/>
    <w:rsid w:val="005C5388"/>
    <w:rsid w:val="005C762E"/>
    <w:rsid w:val="005C7D5F"/>
    <w:rsid w:val="005D098C"/>
    <w:rsid w:val="005D16E9"/>
    <w:rsid w:val="005D565E"/>
    <w:rsid w:val="005D68C1"/>
    <w:rsid w:val="005D68E9"/>
    <w:rsid w:val="005D6A28"/>
    <w:rsid w:val="005E0528"/>
    <w:rsid w:val="005E29C8"/>
    <w:rsid w:val="005E2DE0"/>
    <w:rsid w:val="005E4BD7"/>
    <w:rsid w:val="005F1A61"/>
    <w:rsid w:val="005F56C3"/>
    <w:rsid w:val="005F7543"/>
    <w:rsid w:val="00600B7F"/>
    <w:rsid w:val="00603E56"/>
    <w:rsid w:val="00605FFA"/>
    <w:rsid w:val="0060662A"/>
    <w:rsid w:val="00606E35"/>
    <w:rsid w:val="00614313"/>
    <w:rsid w:val="00614492"/>
    <w:rsid w:val="00614BDA"/>
    <w:rsid w:val="00622F7E"/>
    <w:rsid w:val="00624592"/>
    <w:rsid w:val="00625085"/>
    <w:rsid w:val="00625425"/>
    <w:rsid w:val="00626725"/>
    <w:rsid w:val="0062771A"/>
    <w:rsid w:val="006329C0"/>
    <w:rsid w:val="00632D32"/>
    <w:rsid w:val="006331B4"/>
    <w:rsid w:val="006343F3"/>
    <w:rsid w:val="006359EF"/>
    <w:rsid w:val="00635A4A"/>
    <w:rsid w:val="00635D92"/>
    <w:rsid w:val="006379CB"/>
    <w:rsid w:val="00642818"/>
    <w:rsid w:val="00642906"/>
    <w:rsid w:val="00647101"/>
    <w:rsid w:val="006471A2"/>
    <w:rsid w:val="00652EBA"/>
    <w:rsid w:val="006575AD"/>
    <w:rsid w:val="006606CD"/>
    <w:rsid w:val="006619B1"/>
    <w:rsid w:val="00661CF1"/>
    <w:rsid w:val="00662CC1"/>
    <w:rsid w:val="0066393B"/>
    <w:rsid w:val="00671D73"/>
    <w:rsid w:val="006729F4"/>
    <w:rsid w:val="006746B0"/>
    <w:rsid w:val="00675607"/>
    <w:rsid w:val="00675FF5"/>
    <w:rsid w:val="00676FE5"/>
    <w:rsid w:val="00684B03"/>
    <w:rsid w:val="0068586C"/>
    <w:rsid w:val="00694383"/>
    <w:rsid w:val="00694A61"/>
    <w:rsid w:val="00696B69"/>
    <w:rsid w:val="006A0AC6"/>
    <w:rsid w:val="006A22FF"/>
    <w:rsid w:val="006A3AA9"/>
    <w:rsid w:val="006A3CB9"/>
    <w:rsid w:val="006A620E"/>
    <w:rsid w:val="006A721F"/>
    <w:rsid w:val="006B177B"/>
    <w:rsid w:val="006B5077"/>
    <w:rsid w:val="006B51FA"/>
    <w:rsid w:val="006B55EA"/>
    <w:rsid w:val="006C3175"/>
    <w:rsid w:val="006D5D57"/>
    <w:rsid w:val="006D73F1"/>
    <w:rsid w:val="006D75BA"/>
    <w:rsid w:val="006E1859"/>
    <w:rsid w:val="006E5F18"/>
    <w:rsid w:val="006E63A5"/>
    <w:rsid w:val="006F2A10"/>
    <w:rsid w:val="006F2CFA"/>
    <w:rsid w:val="006F49C7"/>
    <w:rsid w:val="006F636E"/>
    <w:rsid w:val="006F767A"/>
    <w:rsid w:val="00701EBC"/>
    <w:rsid w:val="00705218"/>
    <w:rsid w:val="00705A3D"/>
    <w:rsid w:val="007063EC"/>
    <w:rsid w:val="00706AF2"/>
    <w:rsid w:val="007073C2"/>
    <w:rsid w:val="00721850"/>
    <w:rsid w:val="00724B17"/>
    <w:rsid w:val="00725018"/>
    <w:rsid w:val="007266BB"/>
    <w:rsid w:val="00727A5A"/>
    <w:rsid w:val="00732519"/>
    <w:rsid w:val="0073594A"/>
    <w:rsid w:val="00744CBC"/>
    <w:rsid w:val="007459F9"/>
    <w:rsid w:val="00745D6F"/>
    <w:rsid w:val="007466B2"/>
    <w:rsid w:val="00750495"/>
    <w:rsid w:val="00751AF7"/>
    <w:rsid w:val="00752200"/>
    <w:rsid w:val="00756973"/>
    <w:rsid w:val="00761A5F"/>
    <w:rsid w:val="00764268"/>
    <w:rsid w:val="00764D8F"/>
    <w:rsid w:val="007656B6"/>
    <w:rsid w:val="00765EEE"/>
    <w:rsid w:val="00766761"/>
    <w:rsid w:val="007717BD"/>
    <w:rsid w:val="0077293A"/>
    <w:rsid w:val="00774B24"/>
    <w:rsid w:val="0077512D"/>
    <w:rsid w:val="00777132"/>
    <w:rsid w:val="00780F54"/>
    <w:rsid w:val="00782385"/>
    <w:rsid w:val="00783277"/>
    <w:rsid w:val="00785064"/>
    <w:rsid w:val="007856C7"/>
    <w:rsid w:val="007874F1"/>
    <w:rsid w:val="0079001E"/>
    <w:rsid w:val="007900C0"/>
    <w:rsid w:val="00792012"/>
    <w:rsid w:val="0079286C"/>
    <w:rsid w:val="00794364"/>
    <w:rsid w:val="00795748"/>
    <w:rsid w:val="00795761"/>
    <w:rsid w:val="00797594"/>
    <w:rsid w:val="00797A72"/>
    <w:rsid w:val="007A174B"/>
    <w:rsid w:val="007A3356"/>
    <w:rsid w:val="007A36BD"/>
    <w:rsid w:val="007A4EEE"/>
    <w:rsid w:val="007A5EE4"/>
    <w:rsid w:val="007B26E7"/>
    <w:rsid w:val="007B4420"/>
    <w:rsid w:val="007B610F"/>
    <w:rsid w:val="007B6FE4"/>
    <w:rsid w:val="007B7A95"/>
    <w:rsid w:val="007C48E2"/>
    <w:rsid w:val="007C7A14"/>
    <w:rsid w:val="007C7E68"/>
    <w:rsid w:val="007D23BD"/>
    <w:rsid w:val="007D3183"/>
    <w:rsid w:val="007D3C45"/>
    <w:rsid w:val="007D5398"/>
    <w:rsid w:val="007E00DB"/>
    <w:rsid w:val="007E0C5F"/>
    <w:rsid w:val="007E1EAC"/>
    <w:rsid w:val="007E2035"/>
    <w:rsid w:val="007E33AA"/>
    <w:rsid w:val="007E4C6E"/>
    <w:rsid w:val="007E7CEA"/>
    <w:rsid w:val="007F019D"/>
    <w:rsid w:val="007F0FC4"/>
    <w:rsid w:val="007F12C5"/>
    <w:rsid w:val="0080070C"/>
    <w:rsid w:val="0080418B"/>
    <w:rsid w:val="00804468"/>
    <w:rsid w:val="0080675C"/>
    <w:rsid w:val="00806B9F"/>
    <w:rsid w:val="008122CD"/>
    <w:rsid w:val="00812520"/>
    <w:rsid w:val="0081326F"/>
    <w:rsid w:val="008160BE"/>
    <w:rsid w:val="00820E9A"/>
    <w:rsid w:val="00823EB6"/>
    <w:rsid w:val="008243CC"/>
    <w:rsid w:val="008266D8"/>
    <w:rsid w:val="00826B1B"/>
    <w:rsid w:val="00831BA3"/>
    <w:rsid w:val="008344E8"/>
    <w:rsid w:val="00842395"/>
    <w:rsid w:val="008478FB"/>
    <w:rsid w:val="008505C3"/>
    <w:rsid w:val="008517D8"/>
    <w:rsid w:val="00852ECC"/>
    <w:rsid w:val="00857BAA"/>
    <w:rsid w:val="00860E43"/>
    <w:rsid w:val="008616D6"/>
    <w:rsid w:val="00862C0C"/>
    <w:rsid w:val="008668A6"/>
    <w:rsid w:val="00867310"/>
    <w:rsid w:val="008723E4"/>
    <w:rsid w:val="00873325"/>
    <w:rsid w:val="0087338C"/>
    <w:rsid w:val="00873667"/>
    <w:rsid w:val="00873B92"/>
    <w:rsid w:val="008741BF"/>
    <w:rsid w:val="00882C0D"/>
    <w:rsid w:val="0088517F"/>
    <w:rsid w:val="008919A5"/>
    <w:rsid w:val="00891FB1"/>
    <w:rsid w:val="008947AB"/>
    <w:rsid w:val="008A01DE"/>
    <w:rsid w:val="008A5E40"/>
    <w:rsid w:val="008B029C"/>
    <w:rsid w:val="008B405D"/>
    <w:rsid w:val="008C0EEC"/>
    <w:rsid w:val="008C1B57"/>
    <w:rsid w:val="008C2D25"/>
    <w:rsid w:val="008D1C79"/>
    <w:rsid w:val="008D40F1"/>
    <w:rsid w:val="008D4623"/>
    <w:rsid w:val="008D6069"/>
    <w:rsid w:val="008D7139"/>
    <w:rsid w:val="008E05A3"/>
    <w:rsid w:val="008E209F"/>
    <w:rsid w:val="008E24A5"/>
    <w:rsid w:val="008E2A6B"/>
    <w:rsid w:val="008E401C"/>
    <w:rsid w:val="008E5248"/>
    <w:rsid w:val="008E61F7"/>
    <w:rsid w:val="008E7585"/>
    <w:rsid w:val="008F0A6C"/>
    <w:rsid w:val="008F1714"/>
    <w:rsid w:val="00901CFA"/>
    <w:rsid w:val="009030C8"/>
    <w:rsid w:val="0090330F"/>
    <w:rsid w:val="00904FB3"/>
    <w:rsid w:val="0090798C"/>
    <w:rsid w:val="00911FBC"/>
    <w:rsid w:val="009129DA"/>
    <w:rsid w:val="00916992"/>
    <w:rsid w:val="00916FA2"/>
    <w:rsid w:val="009177D6"/>
    <w:rsid w:val="009178D3"/>
    <w:rsid w:val="00923B7B"/>
    <w:rsid w:val="00924280"/>
    <w:rsid w:val="0092471B"/>
    <w:rsid w:val="009259CB"/>
    <w:rsid w:val="0093125C"/>
    <w:rsid w:val="009336F4"/>
    <w:rsid w:val="00934B41"/>
    <w:rsid w:val="0093580D"/>
    <w:rsid w:val="0094366C"/>
    <w:rsid w:val="00945D72"/>
    <w:rsid w:val="00946A05"/>
    <w:rsid w:val="00946D64"/>
    <w:rsid w:val="0095194B"/>
    <w:rsid w:val="009536EB"/>
    <w:rsid w:val="00953ADF"/>
    <w:rsid w:val="009604F1"/>
    <w:rsid w:val="00961963"/>
    <w:rsid w:val="0096337D"/>
    <w:rsid w:val="00965E85"/>
    <w:rsid w:val="00966936"/>
    <w:rsid w:val="009707C5"/>
    <w:rsid w:val="009721E0"/>
    <w:rsid w:val="0097340C"/>
    <w:rsid w:val="00974A92"/>
    <w:rsid w:val="0098325E"/>
    <w:rsid w:val="00983984"/>
    <w:rsid w:val="00983D75"/>
    <w:rsid w:val="009857E2"/>
    <w:rsid w:val="00985C1B"/>
    <w:rsid w:val="009906EF"/>
    <w:rsid w:val="00991940"/>
    <w:rsid w:val="00992D22"/>
    <w:rsid w:val="00995310"/>
    <w:rsid w:val="00996023"/>
    <w:rsid w:val="0099668B"/>
    <w:rsid w:val="00996921"/>
    <w:rsid w:val="009A0202"/>
    <w:rsid w:val="009A28A1"/>
    <w:rsid w:val="009A36EB"/>
    <w:rsid w:val="009A5B2C"/>
    <w:rsid w:val="009A72E5"/>
    <w:rsid w:val="009B00F0"/>
    <w:rsid w:val="009B3D76"/>
    <w:rsid w:val="009B47CD"/>
    <w:rsid w:val="009B621A"/>
    <w:rsid w:val="009B7760"/>
    <w:rsid w:val="009C399D"/>
    <w:rsid w:val="009C45D9"/>
    <w:rsid w:val="009C62EA"/>
    <w:rsid w:val="009C7D31"/>
    <w:rsid w:val="009D2A8F"/>
    <w:rsid w:val="009D48C5"/>
    <w:rsid w:val="009D4BF3"/>
    <w:rsid w:val="009D649C"/>
    <w:rsid w:val="009D654C"/>
    <w:rsid w:val="009D67A0"/>
    <w:rsid w:val="009D7B87"/>
    <w:rsid w:val="009E0359"/>
    <w:rsid w:val="009E0E34"/>
    <w:rsid w:val="009E3AB6"/>
    <w:rsid w:val="009E5A6A"/>
    <w:rsid w:val="009E6CC0"/>
    <w:rsid w:val="009F06B4"/>
    <w:rsid w:val="009F28D9"/>
    <w:rsid w:val="009F295D"/>
    <w:rsid w:val="009F57F8"/>
    <w:rsid w:val="00A015C0"/>
    <w:rsid w:val="00A0611E"/>
    <w:rsid w:val="00A06657"/>
    <w:rsid w:val="00A075B8"/>
    <w:rsid w:val="00A079B4"/>
    <w:rsid w:val="00A10A63"/>
    <w:rsid w:val="00A11AA8"/>
    <w:rsid w:val="00A13710"/>
    <w:rsid w:val="00A14DDD"/>
    <w:rsid w:val="00A1575E"/>
    <w:rsid w:val="00A168EE"/>
    <w:rsid w:val="00A23E19"/>
    <w:rsid w:val="00A25082"/>
    <w:rsid w:val="00A2601C"/>
    <w:rsid w:val="00A3104F"/>
    <w:rsid w:val="00A31182"/>
    <w:rsid w:val="00A324D6"/>
    <w:rsid w:val="00A347F3"/>
    <w:rsid w:val="00A3568A"/>
    <w:rsid w:val="00A35B01"/>
    <w:rsid w:val="00A3625B"/>
    <w:rsid w:val="00A37181"/>
    <w:rsid w:val="00A3735F"/>
    <w:rsid w:val="00A375DF"/>
    <w:rsid w:val="00A40D68"/>
    <w:rsid w:val="00A41862"/>
    <w:rsid w:val="00A45275"/>
    <w:rsid w:val="00A464AC"/>
    <w:rsid w:val="00A46FC5"/>
    <w:rsid w:val="00A52976"/>
    <w:rsid w:val="00A57235"/>
    <w:rsid w:val="00A573DE"/>
    <w:rsid w:val="00A6128A"/>
    <w:rsid w:val="00A628A4"/>
    <w:rsid w:val="00A62BBE"/>
    <w:rsid w:val="00A63263"/>
    <w:rsid w:val="00A63EEB"/>
    <w:rsid w:val="00A71A06"/>
    <w:rsid w:val="00A71AD4"/>
    <w:rsid w:val="00A807D3"/>
    <w:rsid w:val="00A81287"/>
    <w:rsid w:val="00A8339B"/>
    <w:rsid w:val="00A84D80"/>
    <w:rsid w:val="00A8613D"/>
    <w:rsid w:val="00A86D3D"/>
    <w:rsid w:val="00A943FB"/>
    <w:rsid w:val="00A945DB"/>
    <w:rsid w:val="00A9648F"/>
    <w:rsid w:val="00A966E8"/>
    <w:rsid w:val="00AA238F"/>
    <w:rsid w:val="00AA39DE"/>
    <w:rsid w:val="00AA599F"/>
    <w:rsid w:val="00AA6DF8"/>
    <w:rsid w:val="00AA6EA4"/>
    <w:rsid w:val="00AB080F"/>
    <w:rsid w:val="00AB0B57"/>
    <w:rsid w:val="00AB1599"/>
    <w:rsid w:val="00AB2948"/>
    <w:rsid w:val="00AB39FA"/>
    <w:rsid w:val="00AC1DF5"/>
    <w:rsid w:val="00AC468C"/>
    <w:rsid w:val="00AC4E2B"/>
    <w:rsid w:val="00AC573D"/>
    <w:rsid w:val="00AD1746"/>
    <w:rsid w:val="00AD2882"/>
    <w:rsid w:val="00AD4904"/>
    <w:rsid w:val="00AD54FB"/>
    <w:rsid w:val="00AD5508"/>
    <w:rsid w:val="00AD6933"/>
    <w:rsid w:val="00AD6B7B"/>
    <w:rsid w:val="00AD6E51"/>
    <w:rsid w:val="00AE05F0"/>
    <w:rsid w:val="00AF074F"/>
    <w:rsid w:val="00AF1A2D"/>
    <w:rsid w:val="00AF1AB7"/>
    <w:rsid w:val="00AF2870"/>
    <w:rsid w:val="00AF7CD5"/>
    <w:rsid w:val="00AF7E41"/>
    <w:rsid w:val="00B0644A"/>
    <w:rsid w:val="00B11627"/>
    <w:rsid w:val="00B15DE3"/>
    <w:rsid w:val="00B23D01"/>
    <w:rsid w:val="00B23EE5"/>
    <w:rsid w:val="00B32E61"/>
    <w:rsid w:val="00B36AFB"/>
    <w:rsid w:val="00B40743"/>
    <w:rsid w:val="00B44589"/>
    <w:rsid w:val="00B452CF"/>
    <w:rsid w:val="00B45C62"/>
    <w:rsid w:val="00B4696C"/>
    <w:rsid w:val="00B46B19"/>
    <w:rsid w:val="00B46BA9"/>
    <w:rsid w:val="00B47722"/>
    <w:rsid w:val="00B51BE3"/>
    <w:rsid w:val="00B56416"/>
    <w:rsid w:val="00B60D70"/>
    <w:rsid w:val="00B62447"/>
    <w:rsid w:val="00B6392E"/>
    <w:rsid w:val="00B643AF"/>
    <w:rsid w:val="00B72AC4"/>
    <w:rsid w:val="00B82FC2"/>
    <w:rsid w:val="00B8364C"/>
    <w:rsid w:val="00B84CCA"/>
    <w:rsid w:val="00BA0271"/>
    <w:rsid w:val="00BA2BAF"/>
    <w:rsid w:val="00BA5F37"/>
    <w:rsid w:val="00BA62C3"/>
    <w:rsid w:val="00BA796A"/>
    <w:rsid w:val="00BB047B"/>
    <w:rsid w:val="00BB1858"/>
    <w:rsid w:val="00BB1BD5"/>
    <w:rsid w:val="00BB264E"/>
    <w:rsid w:val="00BB32FB"/>
    <w:rsid w:val="00BB3367"/>
    <w:rsid w:val="00BB53C4"/>
    <w:rsid w:val="00BB6398"/>
    <w:rsid w:val="00BB6D40"/>
    <w:rsid w:val="00BC087C"/>
    <w:rsid w:val="00BC0E86"/>
    <w:rsid w:val="00BC40D7"/>
    <w:rsid w:val="00BC6E3E"/>
    <w:rsid w:val="00BC7B13"/>
    <w:rsid w:val="00BD0372"/>
    <w:rsid w:val="00BD0C0F"/>
    <w:rsid w:val="00BD0C61"/>
    <w:rsid w:val="00BD2C58"/>
    <w:rsid w:val="00BD305D"/>
    <w:rsid w:val="00BD7980"/>
    <w:rsid w:val="00BE11A2"/>
    <w:rsid w:val="00BE1910"/>
    <w:rsid w:val="00BE3F93"/>
    <w:rsid w:val="00BE5349"/>
    <w:rsid w:val="00BF1609"/>
    <w:rsid w:val="00C00765"/>
    <w:rsid w:val="00C0386A"/>
    <w:rsid w:val="00C06427"/>
    <w:rsid w:val="00C12D81"/>
    <w:rsid w:val="00C13236"/>
    <w:rsid w:val="00C13471"/>
    <w:rsid w:val="00C139CA"/>
    <w:rsid w:val="00C14689"/>
    <w:rsid w:val="00C203DC"/>
    <w:rsid w:val="00C20FF4"/>
    <w:rsid w:val="00C22347"/>
    <w:rsid w:val="00C22EE4"/>
    <w:rsid w:val="00C256F9"/>
    <w:rsid w:val="00C25C92"/>
    <w:rsid w:val="00C30D4D"/>
    <w:rsid w:val="00C31CB5"/>
    <w:rsid w:val="00C408D2"/>
    <w:rsid w:val="00C41693"/>
    <w:rsid w:val="00C46B42"/>
    <w:rsid w:val="00C5090E"/>
    <w:rsid w:val="00C51429"/>
    <w:rsid w:val="00C5270E"/>
    <w:rsid w:val="00C5369D"/>
    <w:rsid w:val="00C60E60"/>
    <w:rsid w:val="00C61F59"/>
    <w:rsid w:val="00C6263B"/>
    <w:rsid w:val="00C642D1"/>
    <w:rsid w:val="00C6469F"/>
    <w:rsid w:val="00C64BDC"/>
    <w:rsid w:val="00C65AD8"/>
    <w:rsid w:val="00C6718D"/>
    <w:rsid w:val="00C67798"/>
    <w:rsid w:val="00C7405D"/>
    <w:rsid w:val="00C77F90"/>
    <w:rsid w:val="00C81EAB"/>
    <w:rsid w:val="00C81FFC"/>
    <w:rsid w:val="00C82916"/>
    <w:rsid w:val="00C82A5C"/>
    <w:rsid w:val="00C85683"/>
    <w:rsid w:val="00C8733A"/>
    <w:rsid w:val="00C87A72"/>
    <w:rsid w:val="00C87A99"/>
    <w:rsid w:val="00C92DEB"/>
    <w:rsid w:val="00C92E4B"/>
    <w:rsid w:val="00C9368B"/>
    <w:rsid w:val="00C946EE"/>
    <w:rsid w:val="00CA047F"/>
    <w:rsid w:val="00CA25F5"/>
    <w:rsid w:val="00CA3397"/>
    <w:rsid w:val="00CA521A"/>
    <w:rsid w:val="00CA7F64"/>
    <w:rsid w:val="00CB63FA"/>
    <w:rsid w:val="00CC0EDA"/>
    <w:rsid w:val="00CC3F6C"/>
    <w:rsid w:val="00CC49E1"/>
    <w:rsid w:val="00CC7EBD"/>
    <w:rsid w:val="00CD0055"/>
    <w:rsid w:val="00CD15C1"/>
    <w:rsid w:val="00CD2501"/>
    <w:rsid w:val="00CD3AAA"/>
    <w:rsid w:val="00CD4C09"/>
    <w:rsid w:val="00CD55EC"/>
    <w:rsid w:val="00CD5897"/>
    <w:rsid w:val="00CD6176"/>
    <w:rsid w:val="00CD65BA"/>
    <w:rsid w:val="00CE24CE"/>
    <w:rsid w:val="00CE3400"/>
    <w:rsid w:val="00CE5DCD"/>
    <w:rsid w:val="00CF1961"/>
    <w:rsid w:val="00CF1E6A"/>
    <w:rsid w:val="00CF3F24"/>
    <w:rsid w:val="00CF499C"/>
    <w:rsid w:val="00CF6047"/>
    <w:rsid w:val="00D03E30"/>
    <w:rsid w:val="00D0461A"/>
    <w:rsid w:val="00D04FE6"/>
    <w:rsid w:val="00D0663C"/>
    <w:rsid w:val="00D0785C"/>
    <w:rsid w:val="00D16F1C"/>
    <w:rsid w:val="00D17BBD"/>
    <w:rsid w:val="00D230E9"/>
    <w:rsid w:val="00D258ED"/>
    <w:rsid w:val="00D312A3"/>
    <w:rsid w:val="00D3323B"/>
    <w:rsid w:val="00D33377"/>
    <w:rsid w:val="00D33813"/>
    <w:rsid w:val="00D34EB2"/>
    <w:rsid w:val="00D35970"/>
    <w:rsid w:val="00D3612A"/>
    <w:rsid w:val="00D36AE1"/>
    <w:rsid w:val="00D3703A"/>
    <w:rsid w:val="00D37703"/>
    <w:rsid w:val="00D37DF1"/>
    <w:rsid w:val="00D37F25"/>
    <w:rsid w:val="00D42508"/>
    <w:rsid w:val="00D42B05"/>
    <w:rsid w:val="00D43348"/>
    <w:rsid w:val="00D45603"/>
    <w:rsid w:val="00D4564A"/>
    <w:rsid w:val="00D47C22"/>
    <w:rsid w:val="00D510A8"/>
    <w:rsid w:val="00D51925"/>
    <w:rsid w:val="00D53310"/>
    <w:rsid w:val="00D5744A"/>
    <w:rsid w:val="00D630FB"/>
    <w:rsid w:val="00D64320"/>
    <w:rsid w:val="00D6620C"/>
    <w:rsid w:val="00D67C0D"/>
    <w:rsid w:val="00D73CCC"/>
    <w:rsid w:val="00D73E5E"/>
    <w:rsid w:val="00D75EBA"/>
    <w:rsid w:val="00D778BB"/>
    <w:rsid w:val="00D816DD"/>
    <w:rsid w:val="00D82A0E"/>
    <w:rsid w:val="00D845CF"/>
    <w:rsid w:val="00D854C8"/>
    <w:rsid w:val="00D85BEE"/>
    <w:rsid w:val="00D92DE2"/>
    <w:rsid w:val="00D9658F"/>
    <w:rsid w:val="00DA0D7C"/>
    <w:rsid w:val="00DA0EC8"/>
    <w:rsid w:val="00DA3393"/>
    <w:rsid w:val="00DB095A"/>
    <w:rsid w:val="00DB1E37"/>
    <w:rsid w:val="00DB3D2C"/>
    <w:rsid w:val="00DB40A4"/>
    <w:rsid w:val="00DB6F8A"/>
    <w:rsid w:val="00DB75DC"/>
    <w:rsid w:val="00DC0120"/>
    <w:rsid w:val="00DC2B6A"/>
    <w:rsid w:val="00DC4A4C"/>
    <w:rsid w:val="00DC6ECE"/>
    <w:rsid w:val="00DC7DE3"/>
    <w:rsid w:val="00DC7FC6"/>
    <w:rsid w:val="00DD0B16"/>
    <w:rsid w:val="00DD0D33"/>
    <w:rsid w:val="00DD2783"/>
    <w:rsid w:val="00DD32D7"/>
    <w:rsid w:val="00DD7A1C"/>
    <w:rsid w:val="00DE2912"/>
    <w:rsid w:val="00DE604A"/>
    <w:rsid w:val="00DE643F"/>
    <w:rsid w:val="00DE7745"/>
    <w:rsid w:val="00DE793A"/>
    <w:rsid w:val="00DF0578"/>
    <w:rsid w:val="00DF1FB8"/>
    <w:rsid w:val="00DF5B38"/>
    <w:rsid w:val="00DF689F"/>
    <w:rsid w:val="00DF7D98"/>
    <w:rsid w:val="00DF7E01"/>
    <w:rsid w:val="00E01446"/>
    <w:rsid w:val="00E0608A"/>
    <w:rsid w:val="00E07359"/>
    <w:rsid w:val="00E07EA2"/>
    <w:rsid w:val="00E10426"/>
    <w:rsid w:val="00E137A4"/>
    <w:rsid w:val="00E14481"/>
    <w:rsid w:val="00E179C7"/>
    <w:rsid w:val="00E228A6"/>
    <w:rsid w:val="00E27E19"/>
    <w:rsid w:val="00E33907"/>
    <w:rsid w:val="00E37FF5"/>
    <w:rsid w:val="00E40C60"/>
    <w:rsid w:val="00E42962"/>
    <w:rsid w:val="00E43B62"/>
    <w:rsid w:val="00E4622C"/>
    <w:rsid w:val="00E46571"/>
    <w:rsid w:val="00E4671F"/>
    <w:rsid w:val="00E5011C"/>
    <w:rsid w:val="00E508FB"/>
    <w:rsid w:val="00E51ABB"/>
    <w:rsid w:val="00E51FFB"/>
    <w:rsid w:val="00E53CD0"/>
    <w:rsid w:val="00E550BA"/>
    <w:rsid w:val="00E553B7"/>
    <w:rsid w:val="00E56C33"/>
    <w:rsid w:val="00E57EE0"/>
    <w:rsid w:val="00E6018B"/>
    <w:rsid w:val="00E61294"/>
    <w:rsid w:val="00E619E1"/>
    <w:rsid w:val="00E63900"/>
    <w:rsid w:val="00E63E73"/>
    <w:rsid w:val="00E7140D"/>
    <w:rsid w:val="00E72A13"/>
    <w:rsid w:val="00E72F93"/>
    <w:rsid w:val="00E7440D"/>
    <w:rsid w:val="00E74ECF"/>
    <w:rsid w:val="00E76819"/>
    <w:rsid w:val="00E77356"/>
    <w:rsid w:val="00E81DC0"/>
    <w:rsid w:val="00E90988"/>
    <w:rsid w:val="00E91B86"/>
    <w:rsid w:val="00E9217A"/>
    <w:rsid w:val="00E92857"/>
    <w:rsid w:val="00E945FF"/>
    <w:rsid w:val="00E96396"/>
    <w:rsid w:val="00E96DC7"/>
    <w:rsid w:val="00E97A7C"/>
    <w:rsid w:val="00EA25B0"/>
    <w:rsid w:val="00EA374D"/>
    <w:rsid w:val="00EA6BD9"/>
    <w:rsid w:val="00EB1D06"/>
    <w:rsid w:val="00EC08EE"/>
    <w:rsid w:val="00EC39B9"/>
    <w:rsid w:val="00EC5372"/>
    <w:rsid w:val="00EC651B"/>
    <w:rsid w:val="00ED06E4"/>
    <w:rsid w:val="00ED38BC"/>
    <w:rsid w:val="00ED5F64"/>
    <w:rsid w:val="00ED7B65"/>
    <w:rsid w:val="00EE072F"/>
    <w:rsid w:val="00EE1CF3"/>
    <w:rsid w:val="00EE2914"/>
    <w:rsid w:val="00EE54B0"/>
    <w:rsid w:val="00EE63A6"/>
    <w:rsid w:val="00EF4686"/>
    <w:rsid w:val="00EF486D"/>
    <w:rsid w:val="00EF4E79"/>
    <w:rsid w:val="00F0170D"/>
    <w:rsid w:val="00F03A8A"/>
    <w:rsid w:val="00F04AF5"/>
    <w:rsid w:val="00F07EA1"/>
    <w:rsid w:val="00F101F0"/>
    <w:rsid w:val="00F121B6"/>
    <w:rsid w:val="00F13E16"/>
    <w:rsid w:val="00F1484C"/>
    <w:rsid w:val="00F15712"/>
    <w:rsid w:val="00F222DB"/>
    <w:rsid w:val="00F24994"/>
    <w:rsid w:val="00F26A9F"/>
    <w:rsid w:val="00F26E68"/>
    <w:rsid w:val="00F2703A"/>
    <w:rsid w:val="00F27584"/>
    <w:rsid w:val="00F312CC"/>
    <w:rsid w:val="00F43F2E"/>
    <w:rsid w:val="00F457B0"/>
    <w:rsid w:val="00F50622"/>
    <w:rsid w:val="00F507A7"/>
    <w:rsid w:val="00F50CD0"/>
    <w:rsid w:val="00F51134"/>
    <w:rsid w:val="00F524C5"/>
    <w:rsid w:val="00F53859"/>
    <w:rsid w:val="00F55BD3"/>
    <w:rsid w:val="00F56A48"/>
    <w:rsid w:val="00F57470"/>
    <w:rsid w:val="00F57704"/>
    <w:rsid w:val="00F616AD"/>
    <w:rsid w:val="00F66F8F"/>
    <w:rsid w:val="00F67756"/>
    <w:rsid w:val="00F71B73"/>
    <w:rsid w:val="00F72328"/>
    <w:rsid w:val="00F747B3"/>
    <w:rsid w:val="00F75BB2"/>
    <w:rsid w:val="00F84C68"/>
    <w:rsid w:val="00F85D59"/>
    <w:rsid w:val="00F87FB1"/>
    <w:rsid w:val="00F90DA7"/>
    <w:rsid w:val="00F91E72"/>
    <w:rsid w:val="00F94638"/>
    <w:rsid w:val="00F9472E"/>
    <w:rsid w:val="00F94B9A"/>
    <w:rsid w:val="00FA0044"/>
    <w:rsid w:val="00FA1CA7"/>
    <w:rsid w:val="00FA6369"/>
    <w:rsid w:val="00FA79D6"/>
    <w:rsid w:val="00FB0280"/>
    <w:rsid w:val="00FB15A2"/>
    <w:rsid w:val="00FB6015"/>
    <w:rsid w:val="00FB715D"/>
    <w:rsid w:val="00FC177D"/>
    <w:rsid w:val="00FC4231"/>
    <w:rsid w:val="00FC4C80"/>
    <w:rsid w:val="00FC5425"/>
    <w:rsid w:val="00FC5E08"/>
    <w:rsid w:val="00FC6784"/>
    <w:rsid w:val="00FD4554"/>
    <w:rsid w:val="00FE13D1"/>
    <w:rsid w:val="00FE1D7A"/>
    <w:rsid w:val="00FF0F91"/>
    <w:rsid w:val="00FF3267"/>
    <w:rsid w:val="00FF40D8"/>
    <w:rsid w:val="00FF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paragraph" w:styleId="NormalWeb">
    <w:name w:val="Normal (Web)"/>
    <w:basedOn w:val="Normal"/>
    <w:semiHidden/>
    <w:unhideWhenUsed/>
    <w:locked/>
    <w:rsid w:val="00CA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46877935">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149948541">
      <w:bodyDiv w:val="1"/>
      <w:marLeft w:val="0"/>
      <w:marRight w:val="0"/>
      <w:marTop w:val="0"/>
      <w:marBottom w:val="0"/>
      <w:divBdr>
        <w:top w:val="none" w:sz="0" w:space="0" w:color="auto"/>
        <w:left w:val="none" w:sz="0" w:space="0" w:color="auto"/>
        <w:bottom w:val="none" w:sz="0" w:space="0" w:color="auto"/>
        <w:right w:val="none" w:sz="0" w:space="0" w:color="auto"/>
      </w:divBdr>
    </w:div>
    <w:div w:id="456728285">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65402407">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845636876">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729999">
      <w:bodyDiv w:val="1"/>
      <w:marLeft w:val="0"/>
      <w:marRight w:val="0"/>
      <w:marTop w:val="0"/>
      <w:marBottom w:val="0"/>
      <w:divBdr>
        <w:top w:val="none" w:sz="0" w:space="0" w:color="auto"/>
        <w:left w:val="none" w:sz="0" w:space="0" w:color="auto"/>
        <w:bottom w:val="none" w:sz="0" w:space="0" w:color="auto"/>
        <w:right w:val="none" w:sz="0" w:space="0" w:color="auto"/>
      </w:divBdr>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03427439">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864198437">
      <w:bodyDiv w:val="1"/>
      <w:marLeft w:val="0"/>
      <w:marRight w:val="0"/>
      <w:marTop w:val="0"/>
      <w:marBottom w:val="0"/>
      <w:divBdr>
        <w:top w:val="none" w:sz="0" w:space="0" w:color="auto"/>
        <w:left w:val="none" w:sz="0" w:space="0" w:color="auto"/>
        <w:bottom w:val="none" w:sz="0" w:space="0" w:color="auto"/>
        <w:right w:val="none" w:sz="0" w:space="0" w:color="auto"/>
      </w:divBdr>
    </w:div>
    <w:div w:id="1908878477">
      <w:bodyDiv w:val="1"/>
      <w:marLeft w:val="0"/>
      <w:marRight w:val="0"/>
      <w:marTop w:val="0"/>
      <w:marBottom w:val="0"/>
      <w:divBdr>
        <w:top w:val="none" w:sz="0" w:space="0" w:color="auto"/>
        <w:left w:val="none" w:sz="0" w:space="0" w:color="auto"/>
        <w:bottom w:val="none" w:sz="0" w:space="0" w:color="auto"/>
        <w:right w:val="none" w:sz="0" w:space="0" w:color="auto"/>
      </w:divBdr>
      <w:divsChild>
        <w:div w:id="1797210729">
          <w:marLeft w:val="0"/>
          <w:marRight w:val="0"/>
          <w:marTop w:val="0"/>
          <w:marBottom w:val="0"/>
          <w:divBdr>
            <w:top w:val="none" w:sz="0" w:space="0" w:color="auto"/>
            <w:left w:val="none" w:sz="0" w:space="0" w:color="auto"/>
            <w:bottom w:val="none" w:sz="0" w:space="0" w:color="auto"/>
            <w:right w:val="none" w:sz="0" w:space="0" w:color="auto"/>
          </w:divBdr>
          <w:divsChild>
            <w:div w:id="1855679678">
              <w:marLeft w:val="0"/>
              <w:marRight w:val="0"/>
              <w:marTop w:val="0"/>
              <w:marBottom w:val="0"/>
              <w:divBdr>
                <w:top w:val="none" w:sz="0" w:space="0" w:color="auto"/>
                <w:left w:val="none" w:sz="0" w:space="0" w:color="auto"/>
                <w:bottom w:val="none" w:sz="0" w:space="0" w:color="auto"/>
                <w:right w:val="none" w:sz="0" w:space="0" w:color="auto"/>
              </w:divBdr>
              <w:divsChild>
                <w:div w:id="856385803">
                  <w:marLeft w:val="0"/>
                  <w:marRight w:val="0"/>
                  <w:marTop w:val="100"/>
                  <w:marBottom w:val="100"/>
                  <w:divBdr>
                    <w:top w:val="none" w:sz="0" w:space="0" w:color="auto"/>
                    <w:left w:val="none" w:sz="0" w:space="0" w:color="auto"/>
                    <w:bottom w:val="none" w:sz="0" w:space="0" w:color="auto"/>
                    <w:right w:val="none" w:sz="0" w:space="0" w:color="auto"/>
                  </w:divBdr>
                  <w:divsChild>
                    <w:div w:id="1283145003">
                      <w:marLeft w:val="0"/>
                      <w:marRight w:val="0"/>
                      <w:marTop w:val="0"/>
                      <w:marBottom w:val="0"/>
                      <w:divBdr>
                        <w:top w:val="none" w:sz="0" w:space="0" w:color="auto"/>
                        <w:left w:val="none" w:sz="0" w:space="0" w:color="auto"/>
                        <w:bottom w:val="none" w:sz="0" w:space="0" w:color="auto"/>
                        <w:right w:val="none" w:sz="0" w:space="0" w:color="auto"/>
                      </w:divBdr>
                      <w:divsChild>
                        <w:div w:id="1148673746">
                          <w:marLeft w:val="0"/>
                          <w:marRight w:val="0"/>
                          <w:marTop w:val="0"/>
                          <w:marBottom w:val="0"/>
                          <w:divBdr>
                            <w:top w:val="single" w:sz="6" w:space="2" w:color="E6E7E8"/>
                            <w:left w:val="single" w:sz="6" w:space="2" w:color="E6E7E8"/>
                            <w:bottom w:val="single" w:sz="6" w:space="2" w:color="E6E7E8"/>
                            <w:right w:val="single" w:sz="6" w:space="2" w:color="E6E7E8"/>
                          </w:divBdr>
                          <w:divsChild>
                            <w:div w:id="77943969">
                              <w:marLeft w:val="0"/>
                              <w:marRight w:val="0"/>
                              <w:marTop w:val="15"/>
                              <w:marBottom w:val="0"/>
                              <w:divBdr>
                                <w:top w:val="none" w:sz="0" w:space="0" w:color="auto"/>
                                <w:left w:val="none" w:sz="0" w:space="0" w:color="auto"/>
                                <w:bottom w:val="none" w:sz="0" w:space="0" w:color="auto"/>
                                <w:right w:val="none" w:sz="0" w:space="0" w:color="auto"/>
                              </w:divBdr>
                              <w:divsChild>
                                <w:div w:id="17191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6712">
      <w:bodyDiv w:val="1"/>
      <w:marLeft w:val="0"/>
      <w:marRight w:val="0"/>
      <w:marTop w:val="0"/>
      <w:marBottom w:val="0"/>
      <w:divBdr>
        <w:top w:val="none" w:sz="0" w:space="0" w:color="auto"/>
        <w:left w:val="none" w:sz="0" w:space="0" w:color="auto"/>
        <w:bottom w:val="none" w:sz="0" w:space="0" w:color="auto"/>
        <w:right w:val="none" w:sz="0" w:space="0" w:color="auto"/>
      </w:divBdr>
    </w:div>
    <w:div w:id="1946109652">
      <w:bodyDiv w:val="1"/>
      <w:marLeft w:val="0"/>
      <w:marRight w:val="0"/>
      <w:marTop w:val="0"/>
      <w:marBottom w:val="0"/>
      <w:divBdr>
        <w:top w:val="none" w:sz="0" w:space="0" w:color="auto"/>
        <w:left w:val="none" w:sz="0" w:space="0" w:color="auto"/>
        <w:bottom w:val="none" w:sz="0" w:space="0" w:color="auto"/>
        <w:right w:val="none" w:sz="0" w:space="0" w:color="auto"/>
      </w:divBdr>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uditscreen.org/" TargetMode="External"/><Relationship Id="rId18" Type="http://schemas.openxmlformats.org/officeDocument/2006/relationships/hyperlink" Target="https://www.gov.uk/government/publications/alcohol-use-screening-tests" TargetMode="External"/><Relationship Id="rId26" Type="http://schemas.openxmlformats.org/officeDocument/2006/relationships/hyperlink" Target="https://www.nice.org.uk/guidance/ng227" TargetMode="External"/><Relationship Id="rId39" Type="http://schemas.openxmlformats.org/officeDocument/2006/relationships/hyperlink" Target="https://www.nice.org.uk/guidance/indevelopment/gid-qs10164/documents" TargetMode="External"/><Relationship Id="rId21" Type="http://schemas.openxmlformats.org/officeDocument/2006/relationships/hyperlink" Target="https://www.england.nhs.uk/ourwork/accessibleinfo/" TargetMode="External"/><Relationship Id="rId34" Type="http://schemas.openxmlformats.org/officeDocument/2006/relationships/hyperlink" Target="https://www.nice.org.uk/guidance/cg100" TargetMode="External"/><Relationship Id="rId42" Type="http://schemas.openxmlformats.org/officeDocument/2006/relationships/hyperlink" Target="https://www.nice.org.uk/terms-and-condition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rafft.org/" TargetMode="External"/><Relationship Id="rId29" Type="http://schemas.openxmlformats.org/officeDocument/2006/relationships/hyperlink" Target="https://www.nice.org.uk/guidance/cg100/chapter/recommend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ealth-and-social-care/drug-misuse-and-dependency" TargetMode="External"/><Relationship Id="rId24" Type="http://schemas.openxmlformats.org/officeDocument/2006/relationships/hyperlink" Target="https://www.gov.uk/health-and-social-care/drug-misuse-and-dependency" TargetMode="External"/><Relationship Id="rId32" Type="http://schemas.openxmlformats.org/officeDocument/2006/relationships/hyperlink" Target="https://digital.nhs.uk/data-and-information/publications/statistical/statistics-on-alcohol" TargetMode="External"/><Relationship Id="rId37" Type="http://schemas.openxmlformats.org/officeDocument/2006/relationships/hyperlink" Target="https://www.nice.org.uk/standards-and-indicators/timeline-developing-quality-standards" TargetMode="External"/><Relationship Id="rId40" Type="http://schemas.openxmlformats.org/officeDocument/2006/relationships/hyperlink" Target="https://www.nice.org.uk/about/what-we-do/into-practice/measuring-the-uptake-of-nice-guidanc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alcohol-use-screening-tests" TargetMode="External"/><Relationship Id="rId23" Type="http://schemas.openxmlformats.org/officeDocument/2006/relationships/hyperlink" Target="https://www.nice.org.uk/guidance/cg115" TargetMode="External"/><Relationship Id="rId28" Type="http://schemas.openxmlformats.org/officeDocument/2006/relationships/hyperlink" Target="https://www.nice.org.uk/guidance/cg100" TargetMode="External"/><Relationship Id="rId36" Type="http://schemas.openxmlformats.org/officeDocument/2006/relationships/hyperlink" Target="https://www.nice.org.uk/guidance/cg115" TargetMode="External"/><Relationship Id="rId10" Type="http://schemas.openxmlformats.org/officeDocument/2006/relationships/hyperlink" Target="http://www.nice.org.uk/guidance/qsXXX/chapter/Update-information" TargetMode="External"/><Relationship Id="rId19" Type="http://schemas.openxmlformats.org/officeDocument/2006/relationships/hyperlink" Target="https://www.m-c-a.org.uk/education/pat" TargetMode="External"/><Relationship Id="rId31" Type="http://schemas.openxmlformats.org/officeDocument/2006/relationships/hyperlink" Target="https://www.gov.uk/health-and-social-care/drug-misuse-and-dependenc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qs11" TargetMode="External"/><Relationship Id="rId14" Type="http://schemas.openxmlformats.org/officeDocument/2006/relationships/hyperlink" Target="https://www.gov.uk/government/publications/alcohol-use-screening-tests" TargetMode="External"/><Relationship Id="rId22" Type="http://schemas.openxmlformats.org/officeDocument/2006/relationships/hyperlink" Target="https://www.nice.org.uk/guidance/cg115" TargetMode="External"/><Relationship Id="rId27" Type="http://schemas.openxmlformats.org/officeDocument/2006/relationships/hyperlink" Target="https://www.nice.org.uk/guidance/cg100" TargetMode="External"/><Relationship Id="rId30" Type="http://schemas.openxmlformats.org/officeDocument/2006/relationships/hyperlink" Target="https://www.nice.org.uk/guidance/ng227" TargetMode="External"/><Relationship Id="rId35" Type="http://schemas.openxmlformats.org/officeDocument/2006/relationships/hyperlink" Target="https://www.nice.org.uk/guidance/cg115" TargetMode="External"/><Relationship Id="rId43" Type="http://schemas.openxmlformats.org/officeDocument/2006/relationships/header" Target="header1.xml"/><Relationship Id="rId8" Type="http://schemas.openxmlformats.org/officeDocument/2006/relationships/hyperlink" Target="https://www.nice.org.uk/guidance/qs83" TargetMode="External"/><Relationship Id="rId3" Type="http://schemas.openxmlformats.org/officeDocument/2006/relationships/styles" Target="styles.xml"/><Relationship Id="rId12" Type="http://schemas.openxmlformats.org/officeDocument/2006/relationships/hyperlink" Target="https://www.nice.org.uk/guidance/ph24" TargetMode="External"/><Relationship Id="rId17" Type="http://schemas.openxmlformats.org/officeDocument/2006/relationships/hyperlink" Target="https://www.gov.uk/government/publications/alcohol-use-screening-tests" TargetMode="External"/><Relationship Id="rId25" Type="http://schemas.openxmlformats.org/officeDocument/2006/relationships/hyperlink" Target="https://www.nice.org.uk/guidance/cg115" TargetMode="External"/><Relationship Id="rId33" Type="http://schemas.openxmlformats.org/officeDocument/2006/relationships/hyperlink" Target="https://www.nice.org.uk/guidance/cg115" TargetMode="External"/><Relationship Id="rId38" Type="http://schemas.openxmlformats.org/officeDocument/2006/relationships/hyperlink" Target="http://www.nice.org.uk/Get-Involved/Meetings-in-public/Quality-Standards-Advisory-Committee" TargetMode="External"/><Relationship Id="rId46" Type="http://schemas.openxmlformats.org/officeDocument/2006/relationships/fontTable" Target="fontTable.xml"/><Relationship Id="rId20" Type="http://schemas.openxmlformats.org/officeDocument/2006/relationships/hyperlink" Target="https://www.nice.org.uk/guidance/ph24" TargetMode="External"/><Relationship Id="rId41" Type="http://schemas.openxmlformats.org/officeDocument/2006/relationships/hyperlink" Target="https://www.nice.org.uk/guidance/indevelopment/gid-qs10164/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5651</Words>
  <Characters>32213</Characters>
  <Application>Microsoft Office Word</Application>
  <DocSecurity>0</DocSecurity>
  <Lines>268</Lines>
  <Paragraphs>75</Paragraphs>
  <ScaleCrop>false</ScaleCrop>
  <Company/>
  <LinksUpToDate>false</LinksUpToDate>
  <CharactersWithSpaces>37789</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2023-01-27T10:03:00Z</dcterms:created>
  <dcterms:modified xsi:type="dcterms:W3CDTF">2023-01-27T10:04:00Z</dcterms:modified>
</cp:coreProperties>
</file>