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7646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16A93306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74172D9D" w14:textId="6E482D38" w:rsidR="00443081" w:rsidRDefault="00F24C5F" w:rsidP="00140161">
      <w:pPr>
        <w:pStyle w:val="Title"/>
      </w:pPr>
      <w:r>
        <w:t>Alcohol-use disorders</w:t>
      </w:r>
      <w:r w:rsidR="007A167A">
        <w:t xml:space="preserve"> (update)</w:t>
      </w:r>
    </w:p>
    <w:p w14:paraId="383DE855" w14:textId="77777777" w:rsidR="00140161" w:rsidRDefault="00140161" w:rsidP="00140161">
      <w:pPr>
        <w:pStyle w:val="Heading1"/>
        <w:jc w:val="center"/>
      </w:pPr>
      <w:r>
        <w:t>Specialist committee members</w:t>
      </w:r>
    </w:p>
    <w:p w14:paraId="3A06C7F1" w14:textId="77777777" w:rsidR="00140161" w:rsidRDefault="00140161" w:rsidP="00140161">
      <w:pPr>
        <w:pStyle w:val="Paragraphnonumbers"/>
      </w:pPr>
    </w:p>
    <w:p w14:paraId="313131D5" w14:textId="77777777" w:rsidR="00140161" w:rsidRDefault="00140161" w:rsidP="00140161">
      <w:pPr>
        <w:pStyle w:val="Paragraphnonumbers"/>
      </w:pPr>
    </w:p>
    <w:tbl>
      <w:tblPr>
        <w:tblW w:w="9158" w:type="dxa"/>
        <w:tblLook w:val="04A0" w:firstRow="1" w:lastRow="0" w:firstColumn="1" w:lastColumn="0" w:noHBand="0" w:noVBand="1"/>
      </w:tblPr>
      <w:tblGrid>
        <w:gridCol w:w="4390"/>
        <w:gridCol w:w="4768"/>
      </w:tblGrid>
      <w:tr w:rsidR="00140161" w:rsidRPr="00140161" w14:paraId="18681943" w14:textId="77777777" w:rsidTr="00A90FFB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18495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Name</w:t>
            </w:r>
          </w:p>
          <w:p w14:paraId="1D58178E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6ABE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Role</w:t>
            </w:r>
          </w:p>
          <w:p w14:paraId="40E7D1CA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06824" w:rsidRPr="00140161" w14:paraId="169B8413" w14:textId="77777777" w:rsidTr="00F071CC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E1E0" w14:textId="44B4A881" w:rsidR="00106824" w:rsidRPr="00140161" w:rsidRDefault="00F24C5F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Thomas Phillips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3399" w14:textId="2B77717D" w:rsidR="00106824" w:rsidRPr="00140161" w:rsidRDefault="00F24C5F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Academic Nurse</w:t>
            </w:r>
          </w:p>
        </w:tc>
      </w:tr>
      <w:tr w:rsidR="00106824" w:rsidRPr="00140161" w14:paraId="7734DEC7" w14:textId="77777777" w:rsidTr="00F071C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7A62" w14:textId="036018A8" w:rsidR="00106824" w:rsidRPr="00140161" w:rsidRDefault="00F24C5F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Julia Lewis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E542" w14:textId="36D84001" w:rsidR="00106824" w:rsidRPr="00140161" w:rsidRDefault="00F24C5F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Consultant </w:t>
            </w:r>
          </w:p>
        </w:tc>
      </w:tr>
      <w:tr w:rsidR="00106824" w:rsidRPr="00140161" w14:paraId="6541224A" w14:textId="77777777" w:rsidTr="00F071C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7546" w14:textId="42861607" w:rsidR="00106824" w:rsidRPr="00140161" w:rsidRDefault="00F24C5F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Steven Masson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D75F" w14:textId="500B4DCD" w:rsidR="00106824" w:rsidRPr="00140161" w:rsidRDefault="00F24C5F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Consultant </w:t>
            </w:r>
          </w:p>
        </w:tc>
      </w:tr>
      <w:tr w:rsidR="00106824" w:rsidRPr="00140161" w14:paraId="22373D75" w14:textId="77777777" w:rsidTr="00F071C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31AE" w14:textId="258CC7D4" w:rsidR="00106824" w:rsidRPr="00140161" w:rsidRDefault="00F24C5F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Roya Vaziri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A36C" w14:textId="49D878CF" w:rsidR="00106824" w:rsidRPr="00140161" w:rsidRDefault="00F24C5F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GP Specialist</w:t>
            </w:r>
          </w:p>
        </w:tc>
      </w:tr>
      <w:tr w:rsidR="00106824" w:rsidRPr="00140161" w14:paraId="0D44899B" w14:textId="77777777" w:rsidTr="00F071C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555D" w14:textId="0D884EC8" w:rsidR="00106824" w:rsidRPr="00140161" w:rsidRDefault="00F24C5F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Anthony </w:t>
            </w:r>
            <w:proofErr w:type="spellStart"/>
            <w:r>
              <w:rPr>
                <w:rFonts w:ascii="Arial" w:hAnsi="Arial" w:cs="Arial"/>
                <w:color w:val="000000"/>
              </w:rPr>
              <w:t>Gartland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9A83" w14:textId="0039E2F5" w:rsidR="00106824" w:rsidRPr="00140161" w:rsidRDefault="00F24C5F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Specialist Nurse</w:t>
            </w:r>
          </w:p>
        </w:tc>
      </w:tr>
      <w:tr w:rsidR="002E4921" w:rsidRPr="00140161" w14:paraId="6204FA02" w14:textId="77777777" w:rsidTr="00F24C5F">
        <w:trPr>
          <w:trHeight w:val="6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3CA" w14:textId="304A1C17" w:rsidR="002E4921" w:rsidRPr="00106824" w:rsidRDefault="00F24C5F" w:rsidP="002E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Annette Furley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8A80" w14:textId="21914033" w:rsidR="002E4921" w:rsidRDefault="00F24C5F" w:rsidP="002E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Lay member</w:t>
            </w:r>
          </w:p>
        </w:tc>
      </w:tr>
      <w:tr w:rsidR="002E4921" w:rsidRPr="00140161" w14:paraId="73C9F483" w14:textId="77777777" w:rsidTr="00357A24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10B1" w14:textId="4E6F2398" w:rsidR="002E4921" w:rsidRPr="00106824" w:rsidRDefault="00F24C5F" w:rsidP="002E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James Halls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3AB5" w14:textId="29E8DC13" w:rsidR="002E4921" w:rsidRDefault="00F24C5F" w:rsidP="002E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Lay member</w:t>
            </w:r>
          </w:p>
        </w:tc>
      </w:tr>
      <w:tr w:rsidR="00106824" w:rsidRPr="00140161" w14:paraId="2171950C" w14:textId="77777777" w:rsidTr="001D58B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8A72" w14:textId="08E6B217" w:rsidR="00106824" w:rsidRPr="00140161" w:rsidRDefault="00106824" w:rsidP="001068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2809" w14:textId="1CE8AB4E" w:rsidR="00106824" w:rsidRPr="00140161" w:rsidRDefault="00106824" w:rsidP="00106824">
            <w:pPr>
              <w:rPr>
                <w:rFonts w:ascii="Arial" w:hAnsi="Arial" w:cs="Arial"/>
                <w:color w:val="000000"/>
              </w:rPr>
            </w:pPr>
          </w:p>
        </w:tc>
      </w:tr>
      <w:tr w:rsidR="00106824" w:rsidRPr="00140161" w14:paraId="54389C24" w14:textId="77777777" w:rsidTr="00C5688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B48B" w14:textId="154AD72D" w:rsidR="00106824" w:rsidRPr="00140161" w:rsidRDefault="00106824" w:rsidP="001068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0166" w14:textId="25008E34" w:rsidR="00106824" w:rsidRPr="00140161" w:rsidRDefault="00106824" w:rsidP="00106824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ACAF51C" w14:textId="77777777" w:rsidR="00140161" w:rsidRPr="00140161" w:rsidRDefault="00140161" w:rsidP="00140161">
      <w:pPr>
        <w:pStyle w:val="Paragraphnonumbers"/>
      </w:pPr>
    </w:p>
    <w:sectPr w:rsidR="00140161" w:rsidRPr="00140161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F9BA" w14:textId="77777777" w:rsidR="00572704" w:rsidRDefault="00572704" w:rsidP="00446BEE">
      <w:r>
        <w:separator/>
      </w:r>
    </w:p>
  </w:endnote>
  <w:endnote w:type="continuationSeparator" w:id="0">
    <w:p w14:paraId="2A88ACBF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C604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D58BD">
      <w:rPr>
        <w:noProof/>
      </w:rPr>
      <w:t>1</w:t>
    </w:r>
    <w:r>
      <w:fldChar w:fldCharType="end"/>
    </w:r>
    <w:r>
      <w:t xml:space="preserve"> of </w:t>
    </w:r>
    <w:fldSimple w:instr=" NUMPAGES  ">
      <w:r w:rsidR="001D58B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F974" w14:textId="77777777" w:rsidR="00572704" w:rsidRDefault="00572704" w:rsidP="00446BEE">
      <w:r>
        <w:separator/>
      </w:r>
    </w:p>
  </w:footnote>
  <w:footnote w:type="continuationSeparator" w:id="0">
    <w:p w14:paraId="47E705D7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697946">
    <w:abstractNumId w:val="12"/>
  </w:num>
  <w:num w:numId="2" w16cid:durableId="122581934">
    <w:abstractNumId w:val="13"/>
  </w:num>
  <w:num w:numId="3" w16cid:durableId="418991289">
    <w:abstractNumId w:val="13"/>
    <w:lvlOverride w:ilvl="0">
      <w:startOverride w:val="1"/>
    </w:lvlOverride>
  </w:num>
  <w:num w:numId="4" w16cid:durableId="956832150">
    <w:abstractNumId w:val="13"/>
    <w:lvlOverride w:ilvl="0">
      <w:startOverride w:val="1"/>
    </w:lvlOverride>
  </w:num>
  <w:num w:numId="5" w16cid:durableId="1727070657">
    <w:abstractNumId w:val="13"/>
    <w:lvlOverride w:ilvl="0">
      <w:startOverride w:val="1"/>
    </w:lvlOverride>
  </w:num>
  <w:num w:numId="6" w16cid:durableId="312105737">
    <w:abstractNumId w:val="13"/>
    <w:lvlOverride w:ilvl="0">
      <w:startOverride w:val="1"/>
    </w:lvlOverride>
  </w:num>
  <w:num w:numId="7" w16cid:durableId="1068303657">
    <w:abstractNumId w:val="13"/>
    <w:lvlOverride w:ilvl="0">
      <w:startOverride w:val="1"/>
    </w:lvlOverride>
  </w:num>
  <w:num w:numId="8" w16cid:durableId="43869779">
    <w:abstractNumId w:val="9"/>
  </w:num>
  <w:num w:numId="9" w16cid:durableId="1781607718">
    <w:abstractNumId w:val="7"/>
  </w:num>
  <w:num w:numId="10" w16cid:durableId="1273122649">
    <w:abstractNumId w:val="6"/>
  </w:num>
  <w:num w:numId="11" w16cid:durableId="299001422">
    <w:abstractNumId w:val="5"/>
  </w:num>
  <w:num w:numId="12" w16cid:durableId="498229114">
    <w:abstractNumId w:val="4"/>
  </w:num>
  <w:num w:numId="13" w16cid:durableId="1576010904">
    <w:abstractNumId w:val="8"/>
  </w:num>
  <w:num w:numId="14" w16cid:durableId="438180851">
    <w:abstractNumId w:val="3"/>
  </w:num>
  <w:num w:numId="15" w16cid:durableId="358707019">
    <w:abstractNumId w:val="2"/>
  </w:num>
  <w:num w:numId="16" w16cid:durableId="1312558528">
    <w:abstractNumId w:val="1"/>
  </w:num>
  <w:num w:numId="17" w16cid:durableId="1026834787">
    <w:abstractNumId w:val="0"/>
  </w:num>
  <w:num w:numId="18" w16cid:durableId="1857113354">
    <w:abstractNumId w:val="11"/>
  </w:num>
  <w:num w:numId="19" w16cid:durableId="537742624">
    <w:abstractNumId w:val="11"/>
    <w:lvlOverride w:ilvl="0">
      <w:startOverride w:val="1"/>
    </w:lvlOverride>
  </w:num>
  <w:num w:numId="20" w16cid:durableId="8403137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A4FEE"/>
    <w:rsid w:val="000B5939"/>
    <w:rsid w:val="00106824"/>
    <w:rsid w:val="00111CCE"/>
    <w:rsid w:val="001134E7"/>
    <w:rsid w:val="00140161"/>
    <w:rsid w:val="0017149E"/>
    <w:rsid w:val="0017169E"/>
    <w:rsid w:val="00181A4A"/>
    <w:rsid w:val="001B0EE9"/>
    <w:rsid w:val="001B65B3"/>
    <w:rsid w:val="001D58BD"/>
    <w:rsid w:val="002029A6"/>
    <w:rsid w:val="002408EA"/>
    <w:rsid w:val="002819D7"/>
    <w:rsid w:val="002C1A7E"/>
    <w:rsid w:val="002D3376"/>
    <w:rsid w:val="002E4921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572704"/>
    <w:rsid w:val="00650AD7"/>
    <w:rsid w:val="006921E1"/>
    <w:rsid w:val="006F4B25"/>
    <w:rsid w:val="006F6496"/>
    <w:rsid w:val="00736348"/>
    <w:rsid w:val="00760908"/>
    <w:rsid w:val="007A167A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90FFB"/>
    <w:rsid w:val="00AF108A"/>
    <w:rsid w:val="00B02E55"/>
    <w:rsid w:val="00B036C1"/>
    <w:rsid w:val="00B5431F"/>
    <w:rsid w:val="00BF7FE0"/>
    <w:rsid w:val="00C05D6D"/>
    <w:rsid w:val="00C5688D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24C5F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1517F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Rick Keen</cp:lastModifiedBy>
  <cp:revision>7</cp:revision>
  <dcterms:created xsi:type="dcterms:W3CDTF">2020-07-09T11:58:00Z</dcterms:created>
  <dcterms:modified xsi:type="dcterms:W3CDTF">2022-07-18T17:59:00Z</dcterms:modified>
</cp:coreProperties>
</file>