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36DA160B" w:rsidR="00572C22" w:rsidRPr="00572C22" w:rsidRDefault="00F134B9" w:rsidP="00572C22">
      <w:pPr>
        <w:pStyle w:val="Heading1"/>
        <w:jc w:val="center"/>
      </w:pPr>
      <w:r>
        <w:rPr>
          <w:rFonts w:cs="Arial"/>
          <w:bCs w:val="0"/>
          <w:szCs w:val="28"/>
        </w:rPr>
        <w:t>End of life care update</w:t>
      </w:r>
    </w:p>
    <w:p w14:paraId="03AB8C41" w14:textId="77777777" w:rsidR="00572C22" w:rsidRDefault="00572C22" w:rsidP="00572C22">
      <w:pPr>
        <w:pStyle w:val="Header"/>
        <w:rPr>
          <w:rFonts w:cs="Arial"/>
          <w:b/>
          <w:bCs/>
        </w:rPr>
      </w:pPr>
    </w:p>
    <w:p w14:paraId="673045E5" w14:textId="3A95544D"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F134B9">
        <w:rPr>
          <w:rFonts w:cs="Arial"/>
          <w:bCs/>
        </w:rPr>
        <w:t xml:space="preserve">5pm </w:t>
      </w:r>
      <w:r w:rsidR="00572C22" w:rsidRPr="0049596F">
        <w:rPr>
          <w:rFonts w:cs="Arial"/>
          <w:bCs/>
        </w:rPr>
        <w:t xml:space="preserve">on </w:t>
      </w:r>
      <w:r w:rsidR="00F134B9">
        <w:rPr>
          <w:rFonts w:cs="Arial"/>
          <w:bCs/>
        </w:rPr>
        <w:t>09/12/20</w:t>
      </w:r>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77777777" w:rsidR="0049596F" w:rsidRPr="0058027B"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6951F934" w14:textId="77777777" w:rsidR="0049596F" w:rsidRPr="0058027B" w:rsidRDefault="0049596F" w:rsidP="003F1680">
      <w:pPr>
        <w:shd w:val="clear" w:color="auto" w:fill="FFFFFF"/>
        <w:spacing w:after="120"/>
        <w:rPr>
          <w:rFonts w:ascii="Arial" w:hAnsi="Arial" w:cs="Arial"/>
        </w:rPr>
      </w:pPr>
      <w:r w:rsidRPr="0058027B">
        <w:rPr>
          <w:rFonts w:ascii="Arial" w:hAnsi="Arial" w:cs="Arial"/>
        </w:rPr>
        <w:t>We would like to hear your views on these questions:</w:t>
      </w:r>
    </w:p>
    <w:p w14:paraId="2BAA783E" w14:textId="6AEB1BAC" w:rsidR="003F1680" w:rsidRPr="0058027B" w:rsidRDefault="003F1680" w:rsidP="003F1680">
      <w:pPr>
        <w:pStyle w:val="Paragraphnonumbers"/>
        <w:numPr>
          <w:ilvl w:val="0"/>
          <w:numId w:val="24"/>
        </w:numPr>
        <w:spacing w:line="240" w:lineRule="auto"/>
      </w:pPr>
      <w:r w:rsidRPr="0058027B">
        <w:t>Does this draft quality standard accurately reflect the key areas for quality improvement?</w:t>
      </w:r>
    </w:p>
    <w:p w14:paraId="45D3AD14" w14:textId="211F11AA" w:rsidR="003F1680" w:rsidRPr="0058027B" w:rsidRDefault="003F1680" w:rsidP="003F1680">
      <w:pPr>
        <w:pStyle w:val="Paragraphnonumbers"/>
        <w:numPr>
          <w:ilvl w:val="0"/>
          <w:numId w:val="24"/>
        </w:numPr>
        <w:spacing w:line="240" w:lineRule="auto"/>
      </w:pPr>
      <w:r w:rsidRPr="0058027B">
        <w:t>Are local systems and structures in place to collect data for the proposed quality measures? If not, how feasible would it be for these to be put in place?</w:t>
      </w:r>
    </w:p>
    <w:p w14:paraId="64A3A7D6" w14:textId="456AC0C0" w:rsidR="003F1680" w:rsidRPr="0058027B" w:rsidRDefault="003F1680" w:rsidP="003F1680">
      <w:pPr>
        <w:pStyle w:val="Paragraphnonumbers"/>
        <w:numPr>
          <w:ilvl w:val="0"/>
          <w:numId w:val="24"/>
        </w:numPr>
        <w:spacing w:after="0" w:line="240" w:lineRule="auto"/>
      </w:pPr>
      <w:r w:rsidRPr="0058027B">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56AB932" w14:textId="77777777" w:rsidR="003F1680" w:rsidRPr="0058027B" w:rsidRDefault="003F1680" w:rsidP="003F1680">
      <w:pPr>
        <w:pStyle w:val="Paragraphnonumbers"/>
        <w:spacing w:after="0" w:line="240" w:lineRule="auto"/>
      </w:pPr>
    </w:p>
    <w:p w14:paraId="47A1AD10" w14:textId="4B26973C" w:rsidR="00F134B9" w:rsidRPr="00F134B9" w:rsidRDefault="00F134B9" w:rsidP="00F134B9">
      <w:pPr>
        <w:pStyle w:val="ListParagraph"/>
        <w:numPr>
          <w:ilvl w:val="0"/>
          <w:numId w:val="24"/>
        </w:numPr>
        <w:rPr>
          <w:rFonts w:ascii="Arial" w:hAnsi="Arial"/>
        </w:rPr>
      </w:pPr>
      <w:r w:rsidRPr="00F134B9">
        <w:rPr>
          <w:rFonts w:ascii="Arial" w:hAnsi="Arial"/>
        </w:rPr>
        <w:t>S</w:t>
      </w:r>
      <w:r w:rsidRPr="00F134B9">
        <w:rPr>
          <w:rFonts w:ascii="Arial" w:hAnsi="Arial"/>
        </w:rPr>
        <w:t>tatement 4:</w:t>
      </w:r>
      <w:r w:rsidRPr="00F134B9">
        <w:rPr>
          <w:rFonts w:ascii="Arial" w:hAnsi="Arial"/>
        </w:rPr>
        <w:t xml:space="preserve"> </w:t>
      </w:r>
      <w:r w:rsidRPr="00F134B9">
        <w:rPr>
          <w:rFonts w:ascii="Arial" w:hAnsi="Arial"/>
        </w:rPr>
        <w:t>Is there a specific aspect of coordination of care that this quality statement should focus on?</w:t>
      </w:r>
    </w:p>
    <w:p w14:paraId="7CEEE258" w14:textId="6325EFBF" w:rsidR="003F1680" w:rsidRPr="0058027B" w:rsidRDefault="003F1680" w:rsidP="00F134B9">
      <w:pPr>
        <w:pStyle w:val="Paragraphnonumbers"/>
        <w:spacing w:after="0" w:line="240" w:lineRule="auto"/>
      </w:pPr>
    </w:p>
    <w:p w14:paraId="736E5230" w14:textId="5C2023AD" w:rsidR="003F1680" w:rsidRPr="0058027B" w:rsidRDefault="00364D73" w:rsidP="003F1680">
      <w:pPr>
        <w:pStyle w:val="Paragraphnonumbers"/>
        <w:numPr>
          <w:ilvl w:val="0"/>
          <w:numId w:val="24"/>
        </w:numPr>
        <w:spacing w:after="0" w:line="240" w:lineRule="auto"/>
      </w:pPr>
      <w:r>
        <w:rPr>
          <w:lang w:val="en"/>
        </w:rPr>
        <w:t>Do you have an example from practice of implementing the NICE guideline that underpins this quality standard? If so, please provide details</w:t>
      </w:r>
      <w:r w:rsidR="003F1680" w:rsidRPr="0058027B">
        <w:t>.</w:t>
      </w:r>
    </w:p>
    <w:p w14:paraId="73629ACF" w14:textId="77777777" w:rsidR="003F1680" w:rsidRPr="003F1680" w:rsidRDefault="003F1680" w:rsidP="003F1680">
      <w:pPr>
        <w:pStyle w:val="ListParagraph"/>
        <w:rPr>
          <w:sz w:val="22"/>
          <w:szCs w:val="22"/>
        </w:rPr>
      </w:pP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lastRenderedPageBreak/>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6C668209" w:rsidR="00572C22" w:rsidRPr="005F370B" w:rsidRDefault="00572C22" w:rsidP="00572C22">
      <w:pPr>
        <w:pStyle w:val="Paragraphnonumbers"/>
        <w:rPr>
          <w:rFonts w:cs="Arial"/>
        </w:rPr>
      </w:pPr>
      <w:r w:rsidRPr="005F370B">
        <w:rPr>
          <w:rFonts w:cs="Arial"/>
        </w:rPr>
        <w:t xml:space="preserve">Please return to </w:t>
      </w:r>
      <w:hyperlink r:id="rId8" w:history="1">
        <w:r w:rsidR="00DB0B16" w:rsidRPr="00167783">
          <w:rPr>
            <w:rStyle w:val="Hyperlink"/>
            <w:rFonts w:cs="Arial"/>
          </w:rPr>
          <w:t>QSconsultations@nice.org.uk</w:t>
        </w:r>
      </w:hyperlink>
      <w:r w:rsidR="00DB0B16">
        <w:rPr>
          <w:rFonts w:cs="Arial"/>
        </w:rPr>
        <w:t xml:space="preserve"> </w:t>
      </w:r>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F134B9">
      <w:fldChar w:fldCharType="begin"/>
    </w:r>
    <w:r w:rsidR="00F134B9">
      <w:instrText xml:space="preserve"> NUMPAGES  </w:instrText>
    </w:r>
    <w:r w:rsidR="00F134B9">
      <w:fldChar w:fldCharType="separate"/>
    </w:r>
    <w:r w:rsidR="007F238D">
      <w:rPr>
        <w:noProof/>
      </w:rPr>
      <w:t>1</w:t>
    </w:r>
    <w:r w:rsidR="00F134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64D73"/>
    <w:rsid w:val="003722FA"/>
    <w:rsid w:val="003C7AAF"/>
    <w:rsid w:val="003F1680"/>
    <w:rsid w:val="004075B6"/>
    <w:rsid w:val="00420952"/>
    <w:rsid w:val="00433EFF"/>
    <w:rsid w:val="00443081"/>
    <w:rsid w:val="00446BEE"/>
    <w:rsid w:val="0049596F"/>
    <w:rsid w:val="005025A1"/>
    <w:rsid w:val="00572C22"/>
    <w:rsid w:val="0058027B"/>
    <w:rsid w:val="006921E1"/>
    <w:rsid w:val="006F4B25"/>
    <w:rsid w:val="006F6496"/>
    <w:rsid w:val="00736348"/>
    <w:rsid w:val="00760908"/>
    <w:rsid w:val="007F238D"/>
    <w:rsid w:val="00861B92"/>
    <w:rsid w:val="008814FB"/>
    <w:rsid w:val="008B1C46"/>
    <w:rsid w:val="008F5E30"/>
    <w:rsid w:val="00914D7F"/>
    <w:rsid w:val="009E680B"/>
    <w:rsid w:val="00A15A1F"/>
    <w:rsid w:val="00A3325A"/>
    <w:rsid w:val="00A43013"/>
    <w:rsid w:val="00A51BD7"/>
    <w:rsid w:val="00AF108A"/>
    <w:rsid w:val="00B02E55"/>
    <w:rsid w:val="00B036C1"/>
    <w:rsid w:val="00B5431F"/>
    <w:rsid w:val="00BF7FE0"/>
    <w:rsid w:val="00C81104"/>
    <w:rsid w:val="00C96411"/>
    <w:rsid w:val="00CB5671"/>
    <w:rsid w:val="00CF58B7"/>
    <w:rsid w:val="00D351C1"/>
    <w:rsid w:val="00D35EFB"/>
    <w:rsid w:val="00D504B3"/>
    <w:rsid w:val="00D86BF0"/>
    <w:rsid w:val="00DB0B16"/>
    <w:rsid w:val="00E51920"/>
    <w:rsid w:val="00E64120"/>
    <w:rsid w:val="00E660A1"/>
    <w:rsid w:val="00EA3CCF"/>
    <w:rsid w:val="00F055F1"/>
    <w:rsid w:val="00F134B9"/>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 w:type="character" w:styleId="UnresolvedMention">
    <w:name w:val="Unresolved Mention"/>
    <w:basedOn w:val="DefaultParagraphFont"/>
    <w:uiPriority w:val="99"/>
    <w:semiHidden/>
    <w:unhideWhenUsed/>
    <w:rsid w:val="00DB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60730">
      <w:bodyDiv w:val="1"/>
      <w:marLeft w:val="0"/>
      <w:marRight w:val="0"/>
      <w:marTop w:val="0"/>
      <w:marBottom w:val="0"/>
      <w:divBdr>
        <w:top w:val="none" w:sz="0" w:space="0" w:color="auto"/>
        <w:left w:val="none" w:sz="0" w:space="0" w:color="auto"/>
        <w:bottom w:val="none" w:sz="0" w:space="0" w:color="auto"/>
        <w:right w:val="none" w:sz="0" w:space="0" w:color="auto"/>
      </w:divBdr>
    </w:div>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consultations@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2020-11-09T11:47:00Z</dcterms:created>
  <dcterms:modified xsi:type="dcterms:W3CDTF">2020-11-09T11:50:00Z</dcterms:modified>
</cp:coreProperties>
</file>