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C485A" w14:textId="77777777" w:rsidR="00DE6F78" w:rsidRPr="00712CAA" w:rsidRDefault="00DE6F78" w:rsidP="00DE6F78">
      <w:pPr>
        <w:pStyle w:val="Title"/>
      </w:pPr>
      <w:bookmarkStart w:id="0" w:name="_Toc357694774"/>
      <w:r w:rsidRPr="00712CAA">
        <w:t xml:space="preserve">NATIONAL INSTITUTE FOR HEALTH AND </w:t>
      </w:r>
      <w:r w:rsidRPr="00712CAA">
        <w:br/>
        <w:t xml:space="preserve">CARE </w:t>
      </w:r>
      <w:r w:rsidRPr="00914EA4">
        <w:t>EXCELLENCE</w:t>
      </w:r>
    </w:p>
    <w:p w14:paraId="2D908CC6" w14:textId="77777777" w:rsidR="00DE6F78" w:rsidRDefault="00DE6F78" w:rsidP="00DE6F78">
      <w:pPr>
        <w:pStyle w:val="Title"/>
      </w:pPr>
      <w:r>
        <w:t>HEALTH AND SOCIAL CARE DIRECTORATE</w:t>
      </w:r>
    </w:p>
    <w:p w14:paraId="1D7546DF" w14:textId="77777777" w:rsidR="00DE6F78" w:rsidRDefault="00DE6F78" w:rsidP="00DE6F78">
      <w:pPr>
        <w:pStyle w:val="Title"/>
      </w:pPr>
      <w:r w:rsidRPr="00712CAA">
        <w:t>QUALITY STANDARD CONSULTATION</w:t>
      </w:r>
    </w:p>
    <w:p w14:paraId="372CA2AB" w14:textId="77777777" w:rsidR="00DE6F78" w:rsidRDefault="00DE6F78" w:rsidP="00DE6F78">
      <w:pPr>
        <w:pStyle w:val="Title"/>
      </w:pPr>
      <w:r w:rsidRPr="00712CAA">
        <w:t>SUMMARY REPORT</w:t>
      </w:r>
    </w:p>
    <w:p w14:paraId="466942CD" w14:textId="77777777" w:rsidR="00DE6F78" w:rsidRPr="00712CAA" w:rsidRDefault="00DE6F78" w:rsidP="00DE6F78">
      <w:pPr>
        <w:keepNext/>
        <w:spacing w:before="240" w:after="240"/>
        <w:jc w:val="center"/>
        <w:outlineLvl w:val="0"/>
        <w:rPr>
          <w:rFonts w:ascii="Arial" w:hAnsi="Arial" w:cs="Arial"/>
          <w:b/>
          <w:bCs/>
          <w:kern w:val="28"/>
          <w:sz w:val="32"/>
          <w:szCs w:val="32"/>
        </w:rPr>
      </w:pPr>
    </w:p>
    <w:p w14:paraId="4F3493A7" w14:textId="77777777" w:rsidR="00DE6F78" w:rsidRPr="00712CAA" w:rsidRDefault="00DE6F78" w:rsidP="00DE6F78">
      <w:pPr>
        <w:pStyle w:val="Numberedheading1"/>
        <w:numPr>
          <w:ilvl w:val="0"/>
          <w:numId w:val="1"/>
        </w:numPr>
      </w:pPr>
      <w:r w:rsidRPr="00712CAA">
        <w:t>Quality standard title</w:t>
      </w:r>
    </w:p>
    <w:p w14:paraId="2F115E10" w14:textId="220440F5" w:rsidR="00DE6F78" w:rsidRDefault="00AF7711" w:rsidP="00DE6F78">
      <w:pPr>
        <w:pStyle w:val="NICEnormal"/>
      </w:pPr>
      <w:r w:rsidRPr="00AF7711">
        <w:t>End of life care for adults (update)</w:t>
      </w:r>
    </w:p>
    <w:p w14:paraId="485250F9" w14:textId="34A400C2" w:rsidR="00DE6F78" w:rsidRPr="00612F68" w:rsidRDefault="00DE6F78" w:rsidP="00DE6F78">
      <w:pPr>
        <w:pStyle w:val="NICEnormal"/>
      </w:pPr>
      <w:r w:rsidRPr="00F97C52">
        <w:t xml:space="preserve">Date of </w:t>
      </w:r>
      <w:r w:rsidR="00CE1BFA">
        <w:t>q</w:t>
      </w:r>
      <w:r w:rsidRPr="00F97C52">
        <w:t xml:space="preserve">uality </w:t>
      </w:r>
      <w:r w:rsidR="00CE1BFA">
        <w:t>standards a</w:t>
      </w:r>
      <w:r w:rsidRPr="00F97C52">
        <w:t xml:space="preserve">dvisory </w:t>
      </w:r>
      <w:r w:rsidR="00CE1BFA">
        <w:t>c</w:t>
      </w:r>
      <w:r w:rsidRPr="00612F68">
        <w:t>ommittee post</w:t>
      </w:r>
      <w:r>
        <w:t>-</w:t>
      </w:r>
      <w:r w:rsidRPr="00612F68">
        <w:t xml:space="preserve">consultation meeting: </w:t>
      </w:r>
      <w:r>
        <w:br/>
      </w:r>
      <w:r w:rsidR="00AF7711">
        <w:t>19 January 2021</w:t>
      </w:r>
    </w:p>
    <w:p w14:paraId="18F92D09" w14:textId="77777777" w:rsidR="00DE6F78" w:rsidRPr="00712CAA" w:rsidRDefault="00DE6F78" w:rsidP="00DE6F78">
      <w:pPr>
        <w:pStyle w:val="Numberedheading1"/>
        <w:numPr>
          <w:ilvl w:val="0"/>
          <w:numId w:val="1"/>
        </w:numPr>
      </w:pPr>
      <w:r w:rsidRPr="00712CAA">
        <w:t>Introduction</w:t>
      </w:r>
    </w:p>
    <w:p w14:paraId="2A417E2C" w14:textId="10E53675" w:rsidR="00DE6F78" w:rsidRDefault="00DE6F78" w:rsidP="00DE6F78">
      <w:pPr>
        <w:pStyle w:val="NICEnormal"/>
      </w:pPr>
      <w:r w:rsidRPr="00712CAA">
        <w:t xml:space="preserve">The draft quality standard for </w:t>
      </w:r>
      <w:proofErr w:type="gramStart"/>
      <w:r w:rsidR="00AF7711">
        <w:t>e</w:t>
      </w:r>
      <w:r w:rsidR="00AF7711" w:rsidRPr="00AF7711">
        <w:t>nd of life</w:t>
      </w:r>
      <w:proofErr w:type="gramEnd"/>
      <w:r w:rsidR="00AF7711" w:rsidRPr="00AF7711">
        <w:t xml:space="preserve"> care for adults (update)</w:t>
      </w:r>
      <w:r w:rsidRPr="00712CAA">
        <w:t xml:space="preserve"> was </w:t>
      </w:r>
      <w:r>
        <w:t>made available on the NICE website</w:t>
      </w:r>
      <w:r w:rsidRPr="00712CAA">
        <w:t xml:space="preserve"> for </w:t>
      </w:r>
      <w:r>
        <w:t xml:space="preserve">a 4-week public </w:t>
      </w:r>
      <w:r w:rsidRPr="00712CAA">
        <w:t xml:space="preserve">consultation </w:t>
      </w:r>
      <w:r>
        <w:t xml:space="preserve">period </w:t>
      </w:r>
      <w:r w:rsidRPr="00712CAA">
        <w:t xml:space="preserve">between </w:t>
      </w:r>
      <w:r w:rsidR="00AF7711">
        <w:t xml:space="preserve">11 November </w:t>
      </w:r>
      <w:r w:rsidRPr="00914EA4">
        <w:t xml:space="preserve">and </w:t>
      </w:r>
      <w:r w:rsidR="00AF7711">
        <w:t>9 December 2020</w:t>
      </w:r>
      <w:r w:rsidRPr="00914EA4">
        <w:t>.</w:t>
      </w:r>
      <w:r w:rsidRPr="00712CAA">
        <w:t xml:space="preserve"> </w:t>
      </w:r>
      <w:r w:rsidRPr="000B484F">
        <w:t xml:space="preserve">Registered stakeholders were notified by email and invited to submit consultation comments on the draft quality standard. General feedback </w:t>
      </w:r>
      <w:r>
        <w:t xml:space="preserve">on the quality standard </w:t>
      </w:r>
      <w:r w:rsidRPr="000B484F">
        <w:t>and comments on individual quality statements were accepted.</w:t>
      </w:r>
      <w:r>
        <w:t xml:space="preserve"> </w:t>
      </w:r>
    </w:p>
    <w:p w14:paraId="2D9237E6" w14:textId="4ED3D112" w:rsidR="00DE6F78" w:rsidRPr="00C359D3" w:rsidRDefault="00DE6F78" w:rsidP="00DE6F78">
      <w:pPr>
        <w:pStyle w:val="NICEnormal"/>
        <w:rPr>
          <w:rFonts w:cs="Arial"/>
        </w:rPr>
      </w:pPr>
      <w:r>
        <w:t xml:space="preserve">Comments were received from </w:t>
      </w:r>
      <w:r w:rsidR="00071837">
        <w:t>35</w:t>
      </w:r>
      <w:r>
        <w:t xml:space="preserve"> organisations, which included service </w:t>
      </w:r>
      <w:r w:rsidRPr="00632B2B">
        <w:t xml:space="preserve">providers, </w:t>
      </w:r>
      <w:r w:rsidRPr="00632B2B">
        <w:rPr>
          <w:rFonts w:cs="Arial"/>
          <w:color w:val="000000"/>
          <w:kern w:val="24"/>
          <w:lang w:eastAsia="en-GB"/>
        </w:rPr>
        <w:t xml:space="preserve">national organisations, professional </w:t>
      </w:r>
      <w:proofErr w:type="gramStart"/>
      <w:r w:rsidRPr="00632B2B">
        <w:rPr>
          <w:rFonts w:cs="Arial"/>
          <w:color w:val="000000"/>
          <w:kern w:val="24"/>
          <w:lang w:eastAsia="en-GB"/>
        </w:rPr>
        <w:t>bodies</w:t>
      </w:r>
      <w:proofErr w:type="gramEnd"/>
      <w:r w:rsidRPr="00632B2B">
        <w:rPr>
          <w:rFonts w:cs="Arial"/>
          <w:color w:val="000000"/>
          <w:kern w:val="24"/>
          <w:lang w:eastAsia="en-GB"/>
        </w:rPr>
        <w:t xml:space="preserve"> and others</w:t>
      </w:r>
      <w:r>
        <w:rPr>
          <w:rFonts w:cs="Arial"/>
          <w:color w:val="000000"/>
          <w:kern w:val="24"/>
          <w:lang w:eastAsia="en-GB"/>
        </w:rPr>
        <w:t>.</w:t>
      </w:r>
      <w:r w:rsidRPr="00712CAA">
        <w:rPr>
          <w:rFonts w:cs="Arial"/>
        </w:rPr>
        <w:t xml:space="preserve"> </w:t>
      </w:r>
    </w:p>
    <w:p w14:paraId="5D774B32" w14:textId="77777777" w:rsidR="00DE6F78" w:rsidRDefault="00DE6F78" w:rsidP="00DE6F78">
      <w:pPr>
        <w:pStyle w:val="NICEnormal"/>
      </w:pPr>
      <w:r>
        <w:t xml:space="preserve">This report provides the </w:t>
      </w:r>
      <w:r w:rsidR="00CE1BFA">
        <w:t>q</w:t>
      </w:r>
      <w:r>
        <w:t xml:space="preserve">uality </w:t>
      </w:r>
      <w:r w:rsidR="00CE1BFA">
        <w:t>standards a</w:t>
      </w:r>
      <w:r>
        <w:t xml:space="preserve">dvisory </w:t>
      </w:r>
      <w:r w:rsidR="00CE1BFA">
        <w:t>c</w:t>
      </w:r>
      <w:r>
        <w:t xml:space="preserve">ommittee with a high-level summary of the consultation comments, prepared by the </w:t>
      </w:r>
      <w:r w:rsidRPr="003F1C8E">
        <w:t>NICE quality standards team</w:t>
      </w:r>
      <w:r>
        <w:t xml:space="preserve">. It provides a basis for discussion by the </w:t>
      </w:r>
      <w:r w:rsidR="00CE1BFA">
        <w:t>c</w:t>
      </w:r>
      <w:r>
        <w:t xml:space="preserve">ommittee as part of the final meeting where the </w:t>
      </w:r>
      <w:r w:rsidR="00CE1BFA">
        <w:t>c</w:t>
      </w:r>
      <w:r>
        <w:t xml:space="preserve">ommittee will consider consultation comments. Where appropriate the </w:t>
      </w:r>
      <w:r w:rsidRPr="002B40C4">
        <w:t xml:space="preserve">quality standard </w:t>
      </w:r>
      <w:r>
        <w:t>will be</w:t>
      </w:r>
      <w:r w:rsidRPr="002B40C4">
        <w:t xml:space="preserve"> refined with input from the </w:t>
      </w:r>
      <w:r w:rsidR="00CE1BFA">
        <w:t>c</w:t>
      </w:r>
      <w:r>
        <w:t>ommittee</w:t>
      </w:r>
      <w:r w:rsidRPr="002B40C4">
        <w:t xml:space="preserve">. </w:t>
      </w:r>
    </w:p>
    <w:p w14:paraId="448C926F" w14:textId="3F29CA99" w:rsidR="00DE6F78" w:rsidRPr="00487D08" w:rsidRDefault="00DE6F78" w:rsidP="00DE6F78">
      <w:pPr>
        <w:pStyle w:val="NICEnormal"/>
      </w:pPr>
      <w:r>
        <w:lastRenderedPageBreak/>
        <w:t xml:space="preserve">Consultation comments that </w:t>
      </w:r>
      <w:r w:rsidRPr="00487D08">
        <w:t>may result in changes to the quality standard</w:t>
      </w:r>
      <w:r>
        <w:t xml:space="preserve"> have been highlighted within this report</w:t>
      </w:r>
      <w:r w:rsidRPr="00487D08">
        <w:t>.</w:t>
      </w:r>
      <w:r>
        <w:t xml:space="preserve"> Comments suggesting changes that are outside of the process have not been included in this summary. </w:t>
      </w:r>
      <w:r w:rsidR="00674028">
        <w:t xml:space="preserve">The types of comments typically not included are those relating to source guidance recommendations and suggestions for non-accredited source guidance, requests to broaden statements out of scope, requests to include thresholds, targets, large volumes of supporting information, general comments on the role and purpose of quality standards and requests to change NICE templates. </w:t>
      </w:r>
      <w:r>
        <w:t xml:space="preserve">However, the </w:t>
      </w:r>
      <w:r w:rsidR="00CE1BFA">
        <w:t>c</w:t>
      </w:r>
      <w:r>
        <w:t>ommittee should read this summary alongside the</w:t>
      </w:r>
      <w:r w:rsidRPr="00487D08">
        <w:t xml:space="preserve"> full set of consultation comments</w:t>
      </w:r>
      <w:r w:rsidR="00404DCD">
        <w:t>,</w:t>
      </w:r>
      <w:r w:rsidRPr="00487D08">
        <w:t xml:space="preserve"> </w:t>
      </w:r>
      <w:r>
        <w:t>which are</w:t>
      </w:r>
      <w:r w:rsidRPr="00487D08">
        <w:t xml:space="preserve"> provided in appendi</w:t>
      </w:r>
      <w:r w:rsidR="00DC2AA0">
        <w:t>x</w:t>
      </w:r>
      <w:r w:rsidRPr="00487D08">
        <w:t xml:space="preserve"> </w:t>
      </w:r>
      <w:r w:rsidR="00071837">
        <w:t>1.</w:t>
      </w:r>
    </w:p>
    <w:p w14:paraId="5FDA7AEC" w14:textId="77777777" w:rsidR="00DE6F78" w:rsidRDefault="00DE6F78" w:rsidP="00DE6F78">
      <w:pPr>
        <w:pStyle w:val="Numberedheading1"/>
        <w:numPr>
          <w:ilvl w:val="0"/>
          <w:numId w:val="1"/>
        </w:numPr>
      </w:pPr>
      <w:r>
        <w:t>Questions for consultation</w:t>
      </w:r>
    </w:p>
    <w:p w14:paraId="5BAA9E54" w14:textId="77777777" w:rsidR="00DE6F78" w:rsidRPr="00BD14E4" w:rsidRDefault="00DE6F78" w:rsidP="00DE6F78">
      <w:pPr>
        <w:pStyle w:val="NICEnormal"/>
      </w:pPr>
      <w:r w:rsidRPr="00BD14E4">
        <w:t xml:space="preserve">Stakeholders were invited to respond to the following general questions: </w:t>
      </w:r>
    </w:p>
    <w:p w14:paraId="3B88DA40" w14:textId="77777777" w:rsidR="00DE6F78" w:rsidRPr="00E325CA" w:rsidRDefault="00DE6F78" w:rsidP="00DE6F78">
      <w:pPr>
        <w:pStyle w:val="NICEnormal"/>
      </w:pPr>
      <w:r w:rsidRPr="00BD14E4">
        <w:t>1.</w:t>
      </w:r>
      <w:r>
        <w:t xml:space="preserve"> </w:t>
      </w:r>
      <w:r w:rsidRPr="00BD14E4">
        <w:t xml:space="preserve">Does this draft quality standard </w:t>
      </w:r>
      <w:r w:rsidRPr="00E325CA">
        <w:t>accurately reflect the key areas for quality improvement?</w:t>
      </w:r>
    </w:p>
    <w:p w14:paraId="0C29AC02" w14:textId="77777777" w:rsidR="00DE6F78" w:rsidRDefault="00DE6F78" w:rsidP="00DE6F78">
      <w:pPr>
        <w:pStyle w:val="NICEnormal"/>
      </w:pPr>
      <w:r w:rsidRPr="008D56D8">
        <w:t>2.</w:t>
      </w:r>
      <w:r>
        <w:t xml:space="preserve"> </w:t>
      </w:r>
      <w:r w:rsidR="009F4BDF" w:rsidRPr="00547205">
        <w:t xml:space="preserve">Are local systems and structures in place to collect data for the proposed quality measures? If not, how feasible would it be to be </w:t>
      </w:r>
      <w:r w:rsidR="00F41688">
        <w:t xml:space="preserve">for these to be </w:t>
      </w:r>
      <w:r w:rsidR="009F4BDF" w:rsidRPr="00547205">
        <w:t>put in place?</w:t>
      </w:r>
    </w:p>
    <w:p w14:paraId="35B88BA3" w14:textId="4E9C1E65" w:rsidR="009F4BDF" w:rsidRDefault="00A07F72" w:rsidP="000229A9">
      <w:pPr>
        <w:pStyle w:val="NICEnormal"/>
      </w:pPr>
      <w:r>
        <w:t>3</w:t>
      </w:r>
      <w:r w:rsidR="009F4BDF">
        <w:t xml:space="preserve">. </w:t>
      </w:r>
      <w:r w:rsidR="009F4BDF" w:rsidRPr="009F4BDF">
        <w:t xml:space="preserve">Do you think each of the statements in this draft quality standard would be achievable by local services given the net resources needed to deliver them? Please describe any resource requirements that you think would be necessary for any </w:t>
      </w:r>
      <w:r w:rsidR="00CE1BFA">
        <w:t>statement</w:t>
      </w:r>
      <w:r w:rsidR="009F4BDF" w:rsidRPr="009F4BDF">
        <w:t>. Please describe any potential cost savings or opportunities for disinvestment.</w:t>
      </w:r>
    </w:p>
    <w:p w14:paraId="7AD47166" w14:textId="5BFAFA99" w:rsidR="00AF7711" w:rsidRPr="000C37A0" w:rsidRDefault="00AF7711" w:rsidP="00AF7711">
      <w:pPr>
        <w:pStyle w:val="NICEnormal"/>
      </w:pPr>
      <w:r w:rsidRPr="00AF7711">
        <w:rPr>
          <w:bCs/>
        </w:rPr>
        <w:t xml:space="preserve">4. </w:t>
      </w:r>
      <w:r w:rsidRPr="00810F7C">
        <w:t xml:space="preserve">Do you think the </w:t>
      </w:r>
      <w:proofErr w:type="gramStart"/>
      <w:r w:rsidRPr="00810F7C">
        <w:t>end of life</w:t>
      </w:r>
      <w:proofErr w:type="gramEnd"/>
      <w:r w:rsidRPr="00810F7C">
        <w:t xml:space="preserve"> care service delivery (excluding care in the last days of life) has substantially changed during the </w:t>
      </w:r>
      <w:r>
        <w:t xml:space="preserve">COVID-19 </w:t>
      </w:r>
      <w:r w:rsidRPr="00810F7C">
        <w:t>pandemic? Can you describe any positive changes that have been introduced</w:t>
      </w:r>
      <w:r>
        <w:t xml:space="preserve"> </w:t>
      </w:r>
      <w:proofErr w:type="gramStart"/>
      <w:r>
        <w:t>as a result of</w:t>
      </w:r>
      <w:proofErr w:type="gramEnd"/>
      <w:r>
        <w:t xml:space="preserve"> the COVID-19 pandemic</w:t>
      </w:r>
      <w:r w:rsidRPr="00810F7C">
        <w:t>?</w:t>
      </w:r>
    </w:p>
    <w:p w14:paraId="03D1CDED" w14:textId="77777777" w:rsidR="00DE6F78" w:rsidRPr="00BD14E4" w:rsidRDefault="00DE6F78" w:rsidP="00DE6F78">
      <w:pPr>
        <w:pStyle w:val="NICEnormal"/>
      </w:pPr>
      <w:r w:rsidRPr="00BD14E4">
        <w:t>Stakeholders were also invited to respond to the following statement</w:t>
      </w:r>
      <w:r w:rsidR="007F073D">
        <w:t>-</w:t>
      </w:r>
      <w:r w:rsidRPr="00BD14E4">
        <w:t>specific questions:</w:t>
      </w:r>
    </w:p>
    <w:p w14:paraId="0BD7EF2B" w14:textId="3503D907" w:rsidR="004F0733" w:rsidRDefault="00AF7711" w:rsidP="004F0733">
      <w:pPr>
        <w:pStyle w:val="NICEnormal"/>
        <w:rPr>
          <w:rStyle w:val="NICEnormalChar"/>
        </w:rPr>
      </w:pPr>
      <w:r>
        <w:t>5</w:t>
      </w:r>
      <w:r w:rsidR="00DE6F78" w:rsidRPr="00BD14E4">
        <w:t>.</w:t>
      </w:r>
      <w:r w:rsidR="00DE6F78">
        <w:t xml:space="preserve"> </w:t>
      </w:r>
      <w:r w:rsidRPr="000C37A0">
        <w:t xml:space="preserve">For draft quality statement </w:t>
      </w:r>
      <w:r>
        <w:t>4</w:t>
      </w:r>
      <w:r w:rsidRPr="000C37A0">
        <w:t xml:space="preserve">: </w:t>
      </w:r>
      <w:r w:rsidRPr="001C6DE4">
        <w:t>Is there a specific aspect of coordination of care that this quality statement should focus on?</w:t>
      </w:r>
      <w:r>
        <w:t xml:space="preserve"> If so, please provide details.</w:t>
      </w:r>
    </w:p>
    <w:p w14:paraId="75FEF7F2" w14:textId="5CE85763" w:rsidR="004F0733" w:rsidRPr="004C4AEA" w:rsidRDefault="00AF7711" w:rsidP="004F0733">
      <w:pPr>
        <w:pStyle w:val="NICEnormal"/>
      </w:pPr>
      <w:r>
        <w:t>6</w:t>
      </w:r>
      <w:r w:rsidR="004F0733" w:rsidRPr="000A5FAD">
        <w:t xml:space="preserve">. </w:t>
      </w:r>
      <w:r w:rsidR="004F0733" w:rsidRPr="00AC5A95">
        <w:t>Do you have an example from practice of implementing the NICE guideline that underpins this quality standard? If so, please provide details on the comments form</w:t>
      </w:r>
      <w:r w:rsidR="004F0733">
        <w:t>.</w:t>
      </w:r>
    </w:p>
    <w:p w14:paraId="517AE903" w14:textId="77777777" w:rsidR="00DE6F78" w:rsidRDefault="00DE6F78" w:rsidP="00DE6F78">
      <w:pPr>
        <w:pStyle w:val="Numberedheading1"/>
        <w:numPr>
          <w:ilvl w:val="0"/>
          <w:numId w:val="1"/>
        </w:numPr>
      </w:pPr>
      <w:r>
        <w:lastRenderedPageBreak/>
        <w:t>General comments</w:t>
      </w:r>
    </w:p>
    <w:p w14:paraId="7349F9B8" w14:textId="77777777" w:rsidR="00DE6F78" w:rsidRPr="00C44EC8" w:rsidRDefault="00DE6F78" w:rsidP="005310CB">
      <w:pPr>
        <w:pStyle w:val="NICEnormal"/>
        <w:spacing w:after="0"/>
      </w:pPr>
      <w:r w:rsidRPr="00914506">
        <w:t>The following is a summary of general (non-statement</w:t>
      </w:r>
      <w:r>
        <w:t>-specific</w:t>
      </w:r>
      <w:r w:rsidRPr="00914506">
        <w:t>) comments</w:t>
      </w:r>
      <w:r>
        <w:t xml:space="preserve"> on the quality standard</w:t>
      </w:r>
      <w:r w:rsidRPr="00914506">
        <w:t>.</w:t>
      </w:r>
    </w:p>
    <w:p w14:paraId="1F02AB2B" w14:textId="286D8AA3" w:rsidR="004E7081" w:rsidRDefault="004E7081" w:rsidP="005310CB">
      <w:pPr>
        <w:pStyle w:val="Bulletleft1"/>
      </w:pPr>
      <w:r>
        <w:t>Agreement that the quality standard reflects the key areas for quality improvement.</w:t>
      </w:r>
    </w:p>
    <w:p w14:paraId="0D6C5101" w14:textId="036F2AB8" w:rsidR="00F72D34" w:rsidRDefault="00F72D34" w:rsidP="005310CB">
      <w:pPr>
        <w:pStyle w:val="Bulletleft1"/>
      </w:pPr>
      <w:r>
        <w:t>Support for the quality statements.</w:t>
      </w:r>
    </w:p>
    <w:p w14:paraId="53A4A8A0" w14:textId="0203B21D" w:rsidR="000C645B" w:rsidRDefault="000C645B" w:rsidP="000C645B">
      <w:pPr>
        <w:pStyle w:val="Bulletleft1"/>
      </w:pPr>
      <w:r>
        <w:t>Suggestion to change title of quality standard to ‘Palliative and end of life care’.</w:t>
      </w:r>
    </w:p>
    <w:p w14:paraId="5BC393DA" w14:textId="4092168A" w:rsidR="004E7081" w:rsidRDefault="005310CB" w:rsidP="005310CB">
      <w:pPr>
        <w:pStyle w:val="Bulletleft1"/>
      </w:pPr>
      <w:r>
        <w:t>A</w:t>
      </w:r>
      <w:r w:rsidR="004E7081">
        <w:t>n intensive care doctor committee member would have been beneficial.</w:t>
      </w:r>
    </w:p>
    <w:p w14:paraId="4B667282" w14:textId="6F831C95" w:rsidR="004E7081" w:rsidRDefault="004E7081" w:rsidP="000C645B">
      <w:pPr>
        <w:pStyle w:val="Bulletleft1"/>
      </w:pPr>
      <w:r>
        <w:t xml:space="preserve">People </w:t>
      </w:r>
      <w:r w:rsidR="00D32CDD">
        <w:t>with m</w:t>
      </w:r>
      <w:r w:rsidR="00D32CDD" w:rsidRPr="00D32CDD">
        <w:t xml:space="preserve">ultiple </w:t>
      </w:r>
      <w:r w:rsidR="00D32CDD">
        <w:t>s</w:t>
      </w:r>
      <w:r w:rsidR="00D32CDD" w:rsidRPr="00D32CDD">
        <w:t xml:space="preserve">ystem </w:t>
      </w:r>
      <w:r w:rsidR="00D32CDD">
        <w:t>a</w:t>
      </w:r>
      <w:r w:rsidR="00D32CDD" w:rsidRPr="00D32CDD">
        <w:t xml:space="preserve">trophy </w:t>
      </w:r>
      <w:r>
        <w:t>may wish to discuss hastened death</w:t>
      </w:r>
      <w:r w:rsidR="005310CB">
        <w:t>. S</w:t>
      </w:r>
      <w:r>
        <w:t xml:space="preserve">taff should be able to explain it is not legal </w:t>
      </w:r>
      <w:r w:rsidR="00054833">
        <w:t>and find out</w:t>
      </w:r>
      <w:r>
        <w:t xml:space="preserve"> the concerns they have that led them to raise this. </w:t>
      </w:r>
    </w:p>
    <w:p w14:paraId="085D6D2C" w14:textId="6FE5AEAC" w:rsidR="004E7081" w:rsidRDefault="004E7081" w:rsidP="005310CB">
      <w:pPr>
        <w:pStyle w:val="Bulletleft1"/>
      </w:pPr>
      <w:r>
        <w:t xml:space="preserve">Person, </w:t>
      </w:r>
      <w:proofErr w:type="gramStart"/>
      <w:r>
        <w:t>patient</w:t>
      </w:r>
      <w:proofErr w:type="gramEnd"/>
      <w:r>
        <w:t xml:space="preserve"> and individual are used</w:t>
      </w:r>
      <w:r w:rsidR="005310CB">
        <w:t xml:space="preserve"> interchangeably</w:t>
      </w:r>
      <w:r>
        <w:t xml:space="preserve"> in the quality standard</w:t>
      </w:r>
      <w:r w:rsidR="005310CB">
        <w:t>.</w:t>
      </w:r>
    </w:p>
    <w:p w14:paraId="596AE59C" w14:textId="41D08857" w:rsidR="00D430BD" w:rsidRDefault="00D430BD" w:rsidP="00D430BD">
      <w:pPr>
        <w:pStyle w:val="Bulletleft1"/>
      </w:pPr>
      <w:r w:rsidRPr="00811A2E">
        <w:t xml:space="preserve">The </w:t>
      </w:r>
      <w:r>
        <w:t>previous</w:t>
      </w:r>
      <w:r w:rsidRPr="00811A2E">
        <w:t xml:space="preserve"> quality standard better reflected a personalised, holistic approach to assessing and considering how to address individual’s needs and preferences</w:t>
      </w:r>
      <w:r>
        <w:t>.</w:t>
      </w:r>
    </w:p>
    <w:p w14:paraId="34051DA5" w14:textId="4EFB2F42" w:rsidR="00E44E05" w:rsidRDefault="00AF0080" w:rsidP="005310CB">
      <w:pPr>
        <w:pStyle w:val="Bulletleft1"/>
      </w:pPr>
      <w:r>
        <w:t>Clarify that s</w:t>
      </w:r>
      <w:r w:rsidR="005310CB">
        <w:t>tatement</w:t>
      </w:r>
      <w:r w:rsidR="00E44E05" w:rsidRPr="00E44E05">
        <w:t>s</w:t>
      </w:r>
      <w:r w:rsidR="000C645B">
        <w:t xml:space="preserve"> should be tailored to </w:t>
      </w:r>
      <w:r w:rsidR="00E44E05" w:rsidRPr="00E44E05">
        <w:t>reflect local population and community needs</w:t>
      </w:r>
      <w:r w:rsidR="005310CB">
        <w:t>.</w:t>
      </w:r>
    </w:p>
    <w:p w14:paraId="598446CB" w14:textId="77777777" w:rsidR="00EC60EF" w:rsidRDefault="00EC60EF" w:rsidP="00EC60EF">
      <w:pPr>
        <w:pStyle w:val="Bulletleft1"/>
      </w:pPr>
      <w:r w:rsidRPr="00F81BB4">
        <w:t xml:space="preserve">There </w:t>
      </w:r>
      <w:r>
        <w:t xml:space="preserve">should </w:t>
      </w:r>
      <w:r w:rsidRPr="00F81BB4">
        <w:t xml:space="preserve">be better use of pharmacists in especially as 45% of those registered in the UK are of BAME origin and could be used to give advice on </w:t>
      </w:r>
      <w:r>
        <w:t>advance care planning</w:t>
      </w:r>
      <w:r w:rsidRPr="00F81BB4">
        <w:t xml:space="preserve"> to BAME communities.</w:t>
      </w:r>
    </w:p>
    <w:p w14:paraId="1550D83D" w14:textId="196509C8" w:rsidR="00EC60EF" w:rsidRDefault="00EC60EF" w:rsidP="00EC60EF">
      <w:pPr>
        <w:pStyle w:val="Bulletleft1"/>
      </w:pPr>
      <w:r>
        <w:t>Improve</w:t>
      </w:r>
      <w:r w:rsidRPr="00F81BB4">
        <w:t xml:space="preserve"> management of those who have communication disorders (</w:t>
      </w:r>
      <w:proofErr w:type="gramStart"/>
      <w:r w:rsidRPr="00F81BB4">
        <w:t>e.g.</w:t>
      </w:r>
      <w:proofErr w:type="gramEnd"/>
      <w:r w:rsidRPr="00F81BB4">
        <w:t xml:space="preserve"> particular needs of end-of-life care for those with cancer of the head neck, aphasia, motor neurone disease, etc)</w:t>
      </w:r>
    </w:p>
    <w:p w14:paraId="45A32AE5" w14:textId="5897A736" w:rsidR="004E7081" w:rsidRPr="00293375" w:rsidRDefault="00C81C88" w:rsidP="005310CB">
      <w:pPr>
        <w:pStyle w:val="Bulletleft1"/>
        <w:spacing w:after="240"/>
      </w:pPr>
      <w:r>
        <w:t>E</w:t>
      </w:r>
      <w:r w:rsidR="00E44E05" w:rsidRPr="00E44E05">
        <w:t xml:space="preserve">quality, </w:t>
      </w:r>
      <w:proofErr w:type="gramStart"/>
      <w:r w:rsidR="00E44E05" w:rsidRPr="00E44E05">
        <w:t>diversity</w:t>
      </w:r>
      <w:proofErr w:type="gramEnd"/>
      <w:r w:rsidR="00E44E05" w:rsidRPr="00E44E05">
        <w:t xml:space="preserve"> and inclusion</w:t>
      </w:r>
      <w:r w:rsidR="000C645B">
        <w:t xml:space="preserve"> need more attention</w:t>
      </w:r>
      <w:r w:rsidR="00AF0080">
        <w:t xml:space="preserve"> throughout</w:t>
      </w:r>
      <w:r w:rsidR="000C645B">
        <w:t>.</w:t>
      </w:r>
    </w:p>
    <w:p w14:paraId="4FB6CD98" w14:textId="77777777" w:rsidR="00674028" w:rsidRDefault="00674028" w:rsidP="005310CB">
      <w:pPr>
        <w:pStyle w:val="Heading3"/>
        <w:spacing w:before="0" w:after="0"/>
      </w:pPr>
      <w:r w:rsidRPr="00F56503">
        <w:t xml:space="preserve">Consultation </w:t>
      </w:r>
      <w:r w:rsidRPr="00660F4E">
        <w:t>comments</w:t>
      </w:r>
      <w:r>
        <w:t xml:space="preserve"> on data collection</w:t>
      </w:r>
    </w:p>
    <w:p w14:paraId="6FEBEA17" w14:textId="623846F4" w:rsidR="000C645B" w:rsidRDefault="00067F51" w:rsidP="000C645B">
      <w:pPr>
        <w:pStyle w:val="Bulletleft1"/>
      </w:pPr>
      <w:r>
        <w:t>Some stakeholders felt there are n</w:t>
      </w:r>
      <w:r w:rsidR="00AF0080">
        <w:t>o</w:t>
      </w:r>
      <w:r w:rsidR="000C645B" w:rsidRPr="001001D1">
        <w:t xml:space="preserve"> significant challenges in collecting data to support the quality measures</w:t>
      </w:r>
      <w:r w:rsidR="000C645B">
        <w:t>.</w:t>
      </w:r>
    </w:p>
    <w:p w14:paraId="32FA0D65" w14:textId="1FF03FBE" w:rsidR="00674028" w:rsidRPr="00293375" w:rsidRDefault="001001D1" w:rsidP="005310CB">
      <w:pPr>
        <w:pStyle w:val="Bulletleft1"/>
      </w:pPr>
      <w:r w:rsidRPr="001001D1">
        <w:t>Local systems are variable and not robustly in place to collect the data.</w:t>
      </w:r>
    </w:p>
    <w:p w14:paraId="3DE0B8FA" w14:textId="3C2D5CD4" w:rsidR="00674028" w:rsidRDefault="001001D1" w:rsidP="005310CB">
      <w:pPr>
        <w:pStyle w:val="Bulletleft1last"/>
        <w:spacing w:after="0"/>
      </w:pPr>
      <w:r>
        <w:t>Difficult for s</w:t>
      </w:r>
      <w:r w:rsidRPr="001001D1">
        <w:t xml:space="preserve">econdary care to demonstrate compliance with the quality standards. </w:t>
      </w:r>
    </w:p>
    <w:p w14:paraId="4CCA89CA" w14:textId="37D06AB3" w:rsidR="001001D1" w:rsidRDefault="001001D1" w:rsidP="005310CB">
      <w:pPr>
        <w:pStyle w:val="Bulletleft1last"/>
        <w:spacing w:after="0"/>
      </w:pPr>
      <w:r>
        <w:t>S</w:t>
      </w:r>
      <w:r w:rsidRPr="001001D1">
        <w:t>ome data collection methods will not always be robust, such as surveys</w:t>
      </w:r>
      <w:r>
        <w:t>.</w:t>
      </w:r>
    </w:p>
    <w:p w14:paraId="535E9B50" w14:textId="0DE34061" w:rsidR="000C645B" w:rsidRDefault="00B018B3" w:rsidP="000C645B">
      <w:pPr>
        <w:pStyle w:val="Bulletleft1last"/>
        <w:spacing w:after="0"/>
      </w:pPr>
      <w:r>
        <w:t xml:space="preserve">Many </w:t>
      </w:r>
      <w:r w:rsidR="00F5146E" w:rsidRPr="00F5146E">
        <w:t>frail elderly patients in the last 12 months of life</w:t>
      </w:r>
      <w:r w:rsidR="000C645B">
        <w:t>,</w:t>
      </w:r>
      <w:r w:rsidR="00F5146E" w:rsidRPr="00F5146E">
        <w:t xml:space="preserve"> will not be on </w:t>
      </w:r>
      <w:r w:rsidR="000C645B">
        <w:t>the</w:t>
      </w:r>
      <w:r w:rsidR="00F5146E" w:rsidRPr="00F5146E">
        <w:t xml:space="preserve"> registers</w:t>
      </w:r>
      <w:r w:rsidR="000C645B">
        <w:t>.</w:t>
      </w:r>
    </w:p>
    <w:p w14:paraId="72494D69" w14:textId="1F5F7051" w:rsidR="00AF0080" w:rsidRDefault="00AF0080" w:rsidP="00AF0080">
      <w:pPr>
        <w:pStyle w:val="Bulletleft1last"/>
        <w:spacing w:after="0"/>
      </w:pPr>
      <w:r w:rsidRPr="000C645B">
        <w:t xml:space="preserve">People </w:t>
      </w:r>
      <w:r>
        <w:t>access</w:t>
      </w:r>
      <w:r w:rsidRPr="000C645B">
        <w:t xml:space="preserve"> services across national, </w:t>
      </w:r>
      <w:proofErr w:type="gramStart"/>
      <w:r w:rsidRPr="000C645B">
        <w:t>regional</w:t>
      </w:r>
      <w:proofErr w:type="gramEnd"/>
      <w:r w:rsidRPr="000C645B">
        <w:t xml:space="preserve"> and local administrations so standardisation of data and effective capture is needed.</w:t>
      </w:r>
    </w:p>
    <w:p w14:paraId="7F75AE9F" w14:textId="5A7674D8" w:rsidR="00F5146E" w:rsidRDefault="000C645B" w:rsidP="000C645B">
      <w:pPr>
        <w:pStyle w:val="Bulletleft1last"/>
      </w:pPr>
      <w:r>
        <w:t>P</w:t>
      </w:r>
      <w:r w:rsidRPr="001001D1">
        <w:t>ractitioner access to effective methods of data collection</w:t>
      </w:r>
      <w:r>
        <w:t xml:space="preserve"> needs to be improved.</w:t>
      </w:r>
      <w:r w:rsidR="00F5146E" w:rsidRPr="00F5146E">
        <w:t xml:space="preserve"> </w:t>
      </w:r>
    </w:p>
    <w:p w14:paraId="71252E20" w14:textId="77777777" w:rsidR="00B014B3" w:rsidRDefault="00B014B3" w:rsidP="005310CB">
      <w:pPr>
        <w:pStyle w:val="Heading3"/>
        <w:spacing w:before="0" w:after="0"/>
      </w:pPr>
      <w:r w:rsidRPr="00F56503">
        <w:lastRenderedPageBreak/>
        <w:t xml:space="preserve">Consultation </w:t>
      </w:r>
      <w:r w:rsidRPr="00660F4E">
        <w:t>comments</w:t>
      </w:r>
      <w:r>
        <w:t xml:space="preserve"> on resource impact</w:t>
      </w:r>
    </w:p>
    <w:p w14:paraId="4BF88105" w14:textId="2DB1E3A0" w:rsidR="00BD64A8" w:rsidRPr="00BD64A8" w:rsidRDefault="00BD64A8" w:rsidP="005310CB">
      <w:pPr>
        <w:pStyle w:val="Bulletleft1last"/>
        <w:spacing w:after="0"/>
      </w:pPr>
      <w:r>
        <w:rPr>
          <w:rFonts w:cs="Times New Roman"/>
        </w:rPr>
        <w:t>A</w:t>
      </w:r>
      <w:r w:rsidRPr="00BD64A8">
        <w:rPr>
          <w:rFonts w:cs="Times New Roman"/>
        </w:rPr>
        <w:t xml:space="preserve"> real and sustained change</w:t>
      </w:r>
      <w:r>
        <w:rPr>
          <w:rFonts w:cs="Times New Roman"/>
        </w:rPr>
        <w:t xml:space="preserve"> needs</w:t>
      </w:r>
      <w:r w:rsidRPr="00BD64A8">
        <w:rPr>
          <w:rFonts w:cs="Times New Roman"/>
        </w:rPr>
        <w:t xml:space="preserve"> greater investment in community nursing, specialist palliative care, domiciliary care</w:t>
      </w:r>
      <w:r w:rsidR="000065B1">
        <w:rPr>
          <w:rFonts w:cs="Times New Roman"/>
        </w:rPr>
        <w:t xml:space="preserve">, social </w:t>
      </w:r>
      <w:proofErr w:type="gramStart"/>
      <w:r w:rsidR="000065B1">
        <w:rPr>
          <w:rFonts w:cs="Times New Roman"/>
        </w:rPr>
        <w:t>care</w:t>
      </w:r>
      <w:proofErr w:type="gramEnd"/>
      <w:r w:rsidRPr="00BD64A8">
        <w:rPr>
          <w:rFonts w:cs="Times New Roman"/>
        </w:rPr>
        <w:t xml:space="preserve"> and general practice. </w:t>
      </w:r>
    </w:p>
    <w:p w14:paraId="1AE5806A" w14:textId="06CCB0A6" w:rsidR="00BD64A8" w:rsidRDefault="00BD64A8" w:rsidP="005310CB">
      <w:pPr>
        <w:pStyle w:val="Bulletleft1last"/>
        <w:spacing w:after="0"/>
      </w:pPr>
      <w:r w:rsidRPr="00BD64A8">
        <w:t>The hospice sector</w:t>
      </w:r>
      <w:r w:rsidR="000C645B">
        <w:t xml:space="preserve"> </w:t>
      </w:r>
      <w:r w:rsidRPr="00BD64A8">
        <w:t xml:space="preserve">is under intense pressure and its finances are stretched. </w:t>
      </w:r>
    </w:p>
    <w:p w14:paraId="6B1C1A44" w14:textId="669A3CF8" w:rsidR="00BD64A8" w:rsidRDefault="000C645B" w:rsidP="005310CB">
      <w:pPr>
        <w:pStyle w:val="Bulletleft1last"/>
        <w:spacing w:after="0"/>
      </w:pPr>
      <w:r>
        <w:t>Earlier identification</w:t>
      </w:r>
      <w:r w:rsidR="000065B1">
        <w:t xml:space="preserve"> and speaking to people in more depth</w:t>
      </w:r>
      <w:r>
        <w:t xml:space="preserve"> will</w:t>
      </w:r>
      <w:r w:rsidR="00BD64A8">
        <w:t xml:space="preserve"> uncover addition</w:t>
      </w:r>
      <w:r>
        <w:t>al</w:t>
      </w:r>
      <w:r w:rsidR="00BD64A8">
        <w:t xml:space="preserve"> need </w:t>
      </w:r>
      <w:r>
        <w:t xml:space="preserve">leading </w:t>
      </w:r>
      <w:r w:rsidR="00AF0080">
        <w:t>to use of</w:t>
      </w:r>
      <w:r w:rsidR="00BD64A8">
        <w:t xml:space="preserve"> additional resource.</w:t>
      </w:r>
    </w:p>
    <w:p w14:paraId="742D6270" w14:textId="01A446ED" w:rsidR="00AF0080" w:rsidRDefault="00AF0080" w:rsidP="00AF0080">
      <w:pPr>
        <w:pStyle w:val="Bulletleft1last"/>
        <w:spacing w:after="0"/>
      </w:pPr>
      <w:r>
        <w:t xml:space="preserve">Resources are required </w:t>
      </w:r>
      <w:r w:rsidR="00725BBC">
        <w:t xml:space="preserve">for staff training and </w:t>
      </w:r>
      <w:r>
        <w:t>data collection</w:t>
      </w:r>
      <w:r w:rsidR="00725BBC">
        <w:t xml:space="preserve">. </w:t>
      </w:r>
    </w:p>
    <w:p w14:paraId="71E882B8" w14:textId="7F0BCCB9" w:rsidR="000C645B" w:rsidRDefault="00AF0080" w:rsidP="004A0E8B">
      <w:pPr>
        <w:pStyle w:val="Bulletleft1last"/>
      </w:pPr>
      <w:r>
        <w:t>Th</w:t>
      </w:r>
      <w:r w:rsidR="00725BBC">
        <w:t xml:space="preserve">e quality standard </w:t>
      </w:r>
      <w:r>
        <w:t>will</w:t>
      </w:r>
      <w:r w:rsidR="000F4989">
        <w:t xml:space="preserve"> reduce hospitalisation and </w:t>
      </w:r>
      <w:r w:rsidR="000C645B">
        <w:t>transfer</w:t>
      </w:r>
      <w:r w:rsidR="000F4989">
        <w:t xml:space="preserve"> to hospital for significant numbers of patients</w:t>
      </w:r>
      <w:r w:rsidR="000C645B">
        <w:t xml:space="preserve"> and</w:t>
      </w:r>
      <w:r w:rsidR="000F4989">
        <w:t xml:space="preserve"> may reduce hospital length of stay. </w:t>
      </w:r>
    </w:p>
    <w:p w14:paraId="004F5BC7" w14:textId="30F78D36" w:rsidR="00F64238" w:rsidRDefault="00F64238" w:rsidP="005310CB">
      <w:pPr>
        <w:pStyle w:val="Heading3"/>
        <w:spacing w:before="0" w:after="0"/>
      </w:pPr>
      <w:r w:rsidRPr="00F56503">
        <w:t xml:space="preserve">Consultation </w:t>
      </w:r>
      <w:r w:rsidRPr="00660F4E">
        <w:t>comments</w:t>
      </w:r>
      <w:r>
        <w:t xml:space="preserve"> on impact of COVID-19</w:t>
      </w:r>
    </w:p>
    <w:p w14:paraId="7EAD3C1E" w14:textId="56E8530B" w:rsidR="002F38D5" w:rsidRPr="002F38D5" w:rsidRDefault="002F38D5" w:rsidP="005310CB">
      <w:pPr>
        <w:pStyle w:val="Bulletleft1last"/>
        <w:spacing w:after="0"/>
      </w:pPr>
      <w:r>
        <w:rPr>
          <w:rFonts w:cs="Times New Roman"/>
        </w:rPr>
        <w:t>Stakeholders told us the following negative impacts of COVID-19:</w:t>
      </w:r>
    </w:p>
    <w:p w14:paraId="303170A9" w14:textId="38D31778" w:rsidR="00B014B3" w:rsidRPr="000A5D9B" w:rsidRDefault="002F38D5" w:rsidP="002F38D5">
      <w:pPr>
        <w:pStyle w:val="Bulletleft1last"/>
        <w:numPr>
          <w:ilvl w:val="1"/>
          <w:numId w:val="7"/>
        </w:numPr>
        <w:tabs>
          <w:tab w:val="clear" w:pos="1440"/>
          <w:tab w:val="num" w:pos="709"/>
        </w:tabs>
        <w:spacing w:after="0"/>
        <w:ind w:left="567" w:hanging="283"/>
      </w:pPr>
      <w:r>
        <w:rPr>
          <w:rFonts w:cs="Times New Roman"/>
        </w:rPr>
        <w:t>one</w:t>
      </w:r>
      <w:r w:rsidR="00BD64A8">
        <w:rPr>
          <w:rFonts w:cs="Times New Roman"/>
        </w:rPr>
        <w:t xml:space="preserve"> stakeholder </w:t>
      </w:r>
      <w:r w:rsidR="003F75C5">
        <w:rPr>
          <w:rFonts w:cs="Times New Roman"/>
        </w:rPr>
        <w:t>saw</w:t>
      </w:r>
      <w:r w:rsidR="00BD64A8">
        <w:rPr>
          <w:rFonts w:cs="Times New Roman"/>
        </w:rPr>
        <w:t xml:space="preserve"> </w:t>
      </w:r>
      <w:r w:rsidR="00BD64A8" w:rsidRPr="00BD64A8">
        <w:rPr>
          <w:rFonts w:cs="Times New Roman"/>
        </w:rPr>
        <w:t>a</w:t>
      </w:r>
      <w:r w:rsidR="00AF0080">
        <w:rPr>
          <w:rFonts w:cs="Times New Roman"/>
        </w:rPr>
        <w:t xml:space="preserve"> </w:t>
      </w:r>
      <w:r w:rsidR="00BD64A8" w:rsidRPr="00BD64A8">
        <w:rPr>
          <w:rFonts w:cs="Times New Roman"/>
        </w:rPr>
        <w:t xml:space="preserve">44% </w:t>
      </w:r>
      <w:r w:rsidR="00AF0080">
        <w:rPr>
          <w:rFonts w:cs="Times New Roman"/>
        </w:rPr>
        <w:t xml:space="preserve">increase </w:t>
      </w:r>
      <w:r w:rsidR="00BD64A8" w:rsidRPr="00BD64A8">
        <w:rPr>
          <w:rFonts w:cs="Times New Roman"/>
        </w:rPr>
        <w:t>in home deaths</w:t>
      </w:r>
      <w:r w:rsidR="00BD64A8">
        <w:rPr>
          <w:rFonts w:cs="Times New Roman"/>
        </w:rPr>
        <w:t xml:space="preserve"> which </w:t>
      </w:r>
      <w:r w:rsidR="008678DB">
        <w:rPr>
          <w:rFonts w:cs="Times New Roman"/>
        </w:rPr>
        <w:t xml:space="preserve">put a lot of pressure </w:t>
      </w:r>
      <w:r w:rsidR="00BD64A8" w:rsidRPr="00BD64A8">
        <w:rPr>
          <w:rFonts w:cs="Times New Roman"/>
        </w:rPr>
        <w:t xml:space="preserve">on hospice community staff </w:t>
      </w:r>
      <w:r w:rsidR="003F75C5">
        <w:rPr>
          <w:rFonts w:cs="Times New Roman"/>
        </w:rPr>
        <w:t>and</w:t>
      </w:r>
      <w:r w:rsidR="00BD64A8" w:rsidRPr="00BD64A8">
        <w:rPr>
          <w:rFonts w:cs="Times New Roman"/>
        </w:rPr>
        <w:t xml:space="preserve"> </w:t>
      </w:r>
      <w:r w:rsidR="00BD64A8">
        <w:rPr>
          <w:rFonts w:cs="Times New Roman"/>
        </w:rPr>
        <w:t>d</w:t>
      </w:r>
      <w:r w:rsidR="00BD64A8" w:rsidRPr="00BD64A8">
        <w:rPr>
          <w:rFonts w:cs="Times New Roman"/>
        </w:rPr>
        <w:t>istrict nurses</w:t>
      </w:r>
    </w:p>
    <w:p w14:paraId="436B6712" w14:textId="77777777" w:rsidR="00725BBC" w:rsidRDefault="002F38D5" w:rsidP="002F38D5">
      <w:pPr>
        <w:pStyle w:val="Bulletleft1last"/>
        <w:numPr>
          <w:ilvl w:val="1"/>
          <w:numId w:val="7"/>
        </w:numPr>
        <w:tabs>
          <w:tab w:val="clear" w:pos="1440"/>
          <w:tab w:val="num" w:pos="709"/>
        </w:tabs>
        <w:spacing w:after="0"/>
        <w:ind w:left="567" w:hanging="283"/>
      </w:pPr>
      <w:r>
        <w:t>c</w:t>
      </w:r>
      <w:r w:rsidR="000A5D9B">
        <w:t>arer burden</w:t>
      </w:r>
      <w:r>
        <w:t xml:space="preserve"> has</w:t>
      </w:r>
      <w:r w:rsidR="000A5D9B">
        <w:t xml:space="preserve"> increased</w:t>
      </w:r>
      <w:r w:rsidR="00725BBC">
        <w:t xml:space="preserve"> </w:t>
      </w:r>
    </w:p>
    <w:p w14:paraId="541FECC6" w14:textId="7B3034DE" w:rsidR="000A5D9B" w:rsidRPr="00BD64A8" w:rsidRDefault="00725BBC" w:rsidP="002F38D5">
      <w:pPr>
        <w:pStyle w:val="Bulletleft1last"/>
        <w:numPr>
          <w:ilvl w:val="1"/>
          <w:numId w:val="7"/>
        </w:numPr>
        <w:tabs>
          <w:tab w:val="clear" w:pos="1440"/>
          <w:tab w:val="num" w:pos="709"/>
        </w:tabs>
        <w:spacing w:after="0"/>
        <w:ind w:left="567" w:hanging="283"/>
      </w:pPr>
      <w:r>
        <w:t>there have been s</w:t>
      </w:r>
      <w:r w:rsidR="000A5D9B">
        <w:t>ignificant issues with home care provision</w:t>
      </w:r>
    </w:p>
    <w:p w14:paraId="30959764" w14:textId="5463AF59" w:rsidR="00BD64A8" w:rsidRDefault="002F38D5" w:rsidP="002F38D5">
      <w:pPr>
        <w:pStyle w:val="Bulletleft1last"/>
        <w:numPr>
          <w:ilvl w:val="1"/>
          <w:numId w:val="7"/>
        </w:numPr>
        <w:tabs>
          <w:tab w:val="clear" w:pos="1440"/>
          <w:tab w:val="num" w:pos="709"/>
        </w:tabs>
        <w:spacing w:after="0"/>
        <w:ind w:left="567" w:hanging="283"/>
      </w:pPr>
      <w:r>
        <w:t>s</w:t>
      </w:r>
      <w:r w:rsidR="00F64238">
        <w:t xml:space="preserve">upport is needed for </w:t>
      </w:r>
      <w:r w:rsidR="00F64238" w:rsidRPr="00F64238">
        <w:t xml:space="preserve">relatives unable to see their loved </w:t>
      </w:r>
      <w:proofErr w:type="gramStart"/>
      <w:r w:rsidR="00F64238" w:rsidRPr="00F64238">
        <w:t>ones</w:t>
      </w:r>
      <w:proofErr w:type="gramEnd"/>
      <w:r w:rsidR="00F64238" w:rsidRPr="00F64238">
        <w:t xml:space="preserve"> face to face</w:t>
      </w:r>
    </w:p>
    <w:p w14:paraId="4D48ED21" w14:textId="43ADE08D" w:rsidR="000A5D9B" w:rsidRDefault="002F38D5" w:rsidP="002F38D5">
      <w:pPr>
        <w:pStyle w:val="Bulletleft1last"/>
        <w:numPr>
          <w:ilvl w:val="1"/>
          <w:numId w:val="7"/>
        </w:numPr>
        <w:tabs>
          <w:tab w:val="clear" w:pos="1440"/>
          <w:tab w:val="num" w:pos="709"/>
        </w:tabs>
        <w:spacing w:after="0"/>
        <w:ind w:left="567" w:hanging="283"/>
      </w:pPr>
      <w:r>
        <w:t>c</w:t>
      </w:r>
      <w:r w:rsidR="000A5D9B" w:rsidRPr="000F4989">
        <w:t xml:space="preserve">are input and face to face support has reduced </w:t>
      </w:r>
    </w:p>
    <w:p w14:paraId="130682B8" w14:textId="38D0748A" w:rsidR="000A5D9B" w:rsidRDefault="002F38D5" w:rsidP="002F38D5">
      <w:pPr>
        <w:pStyle w:val="Bulletleft1last"/>
        <w:numPr>
          <w:ilvl w:val="1"/>
          <w:numId w:val="7"/>
        </w:numPr>
        <w:tabs>
          <w:tab w:val="clear" w:pos="1440"/>
          <w:tab w:val="num" w:pos="709"/>
        </w:tabs>
        <w:spacing w:after="0"/>
        <w:ind w:left="567" w:hanging="283"/>
      </w:pPr>
      <w:r>
        <w:t>p</w:t>
      </w:r>
      <w:r w:rsidR="00AF0080">
        <w:t>eople</w:t>
      </w:r>
      <w:r w:rsidR="000A5D9B">
        <w:t xml:space="preserve"> living with motor-neurone disease</w:t>
      </w:r>
      <w:r w:rsidR="00AF0080">
        <w:t xml:space="preserve"> had difficulties</w:t>
      </w:r>
      <w:r w:rsidR="000A5D9B">
        <w:t xml:space="preserve"> being admitted to hospital at end of life </w:t>
      </w:r>
      <w:r w:rsidR="00AF0080">
        <w:t>as they need</w:t>
      </w:r>
      <w:r w:rsidR="000A5D9B">
        <w:t xml:space="preserve"> aerosol generating procedures </w:t>
      </w:r>
      <w:r w:rsidR="00CC154F">
        <w:t>requiring</w:t>
      </w:r>
      <w:r w:rsidR="000A5D9B">
        <w:t xml:space="preserve"> higher-level PPE and training. </w:t>
      </w:r>
    </w:p>
    <w:p w14:paraId="3013A2E8" w14:textId="28D23834" w:rsidR="002F38D5" w:rsidRDefault="002F38D5" w:rsidP="000A5D9B">
      <w:pPr>
        <w:pStyle w:val="Bulletleft1last"/>
        <w:spacing w:after="0"/>
      </w:pPr>
      <w:r>
        <w:t>Stakeholders told us the following positive impacts of COVID-19:</w:t>
      </w:r>
    </w:p>
    <w:p w14:paraId="7CA1F7C1" w14:textId="344C8A9A" w:rsidR="00F64238" w:rsidRDefault="00283DAA" w:rsidP="002F38D5">
      <w:pPr>
        <w:pStyle w:val="Bulletleft1last"/>
        <w:numPr>
          <w:ilvl w:val="1"/>
          <w:numId w:val="7"/>
        </w:numPr>
        <w:tabs>
          <w:tab w:val="clear" w:pos="1440"/>
          <w:tab w:val="left" w:pos="709"/>
        </w:tabs>
        <w:spacing w:after="0"/>
        <w:ind w:left="567" w:hanging="283"/>
      </w:pPr>
      <w:r>
        <w:t>r</w:t>
      </w:r>
      <w:r w:rsidR="00F64238" w:rsidRPr="00F64238">
        <w:t>emote consultations have been well-received by patients and clinicians</w:t>
      </w:r>
      <w:r w:rsidR="000A5D9B">
        <w:t>, improving</w:t>
      </w:r>
      <w:r w:rsidR="00F64238" w:rsidRPr="00F64238">
        <w:t xml:space="preserve"> accessibility of palliative care services and enabl</w:t>
      </w:r>
      <w:r w:rsidR="000A5D9B">
        <w:t>ing</w:t>
      </w:r>
      <w:r w:rsidR="00F64238" w:rsidRPr="00F64238">
        <w:t xml:space="preserve"> more flexible support </w:t>
      </w:r>
      <w:r w:rsidR="00EE3325">
        <w:t>for</w:t>
      </w:r>
      <w:r w:rsidR="00F64238" w:rsidRPr="00F64238">
        <w:t xml:space="preserve"> carers</w:t>
      </w:r>
    </w:p>
    <w:p w14:paraId="33EA8BB1" w14:textId="3869B358" w:rsidR="00F64238" w:rsidRDefault="00283DAA" w:rsidP="002F38D5">
      <w:pPr>
        <w:pStyle w:val="Bulletleft1last"/>
        <w:numPr>
          <w:ilvl w:val="1"/>
          <w:numId w:val="7"/>
        </w:numPr>
        <w:tabs>
          <w:tab w:val="clear" w:pos="1440"/>
          <w:tab w:val="left" w:pos="709"/>
        </w:tabs>
        <w:spacing w:after="0"/>
        <w:ind w:left="567" w:hanging="283"/>
      </w:pPr>
      <w:r>
        <w:t>r</w:t>
      </w:r>
      <w:r w:rsidR="00F64238" w:rsidRPr="00F64238">
        <w:t>emote consultations have a continuing role in routine follow-up, emotional support, and conversations on practical matters</w:t>
      </w:r>
    </w:p>
    <w:p w14:paraId="0C24EF25" w14:textId="65A95E5A" w:rsidR="00280662" w:rsidRDefault="00283DAA" w:rsidP="002F38D5">
      <w:pPr>
        <w:pStyle w:val="Bulletleft1last"/>
        <w:numPr>
          <w:ilvl w:val="1"/>
          <w:numId w:val="7"/>
        </w:numPr>
        <w:tabs>
          <w:tab w:val="clear" w:pos="1440"/>
          <w:tab w:val="left" w:pos="709"/>
        </w:tabs>
        <w:spacing w:after="0"/>
        <w:ind w:left="567" w:hanging="283"/>
      </w:pPr>
      <w:r>
        <w:t>s</w:t>
      </w:r>
      <w:r w:rsidR="00280662">
        <w:t>uspending</w:t>
      </w:r>
      <w:r w:rsidR="00D37D32">
        <w:t xml:space="preserve"> </w:t>
      </w:r>
      <w:r w:rsidR="003F75C5">
        <w:t xml:space="preserve">continuing health care </w:t>
      </w:r>
      <w:r w:rsidR="00D37D32">
        <w:t xml:space="preserve">fast-track funding </w:t>
      </w:r>
      <w:r w:rsidR="00280662">
        <w:t>led to</w:t>
      </w:r>
      <w:r w:rsidR="00D37D32">
        <w:t xml:space="preserve"> some community nursing services be</w:t>
      </w:r>
      <w:r w:rsidR="00280662">
        <w:t>ing</w:t>
      </w:r>
      <w:r w:rsidR="00D37D32">
        <w:t xml:space="preserve"> more involved in </w:t>
      </w:r>
      <w:r w:rsidR="00280662">
        <w:t>referral management</w:t>
      </w:r>
      <w:r w:rsidR="00D37D32">
        <w:t xml:space="preserve"> and care package</w:t>
      </w:r>
      <w:r w:rsidR="00280662">
        <w:t xml:space="preserve"> coordination</w:t>
      </w:r>
    </w:p>
    <w:p w14:paraId="57ECA24B" w14:textId="1C57B61F" w:rsidR="00280662" w:rsidRDefault="00283DAA" w:rsidP="002F38D5">
      <w:pPr>
        <w:pStyle w:val="Bulletleft1last"/>
        <w:numPr>
          <w:ilvl w:val="1"/>
          <w:numId w:val="7"/>
        </w:numPr>
        <w:tabs>
          <w:tab w:val="clear" w:pos="1440"/>
          <w:tab w:val="left" w:pos="709"/>
        </w:tabs>
        <w:spacing w:after="0"/>
        <w:ind w:left="567" w:hanging="283"/>
      </w:pPr>
      <w:r>
        <w:t>m</w:t>
      </w:r>
      <w:r w:rsidR="00D37D32">
        <w:t xml:space="preserve">ore flexible and responsive care packages </w:t>
      </w:r>
      <w:r w:rsidR="00EE3325">
        <w:t>have been provided</w:t>
      </w:r>
    </w:p>
    <w:p w14:paraId="3A66172A" w14:textId="649BFF22" w:rsidR="000A5D9B" w:rsidRDefault="00283DAA" w:rsidP="002F38D5">
      <w:pPr>
        <w:pStyle w:val="Bulletleft1last"/>
        <w:numPr>
          <w:ilvl w:val="1"/>
          <w:numId w:val="7"/>
        </w:numPr>
        <w:tabs>
          <w:tab w:val="clear" w:pos="1440"/>
          <w:tab w:val="left" w:pos="709"/>
        </w:tabs>
        <w:spacing w:after="0"/>
        <w:ind w:left="567" w:hanging="283"/>
      </w:pPr>
      <w:r>
        <w:t>s</w:t>
      </w:r>
      <w:r w:rsidR="000A5D9B">
        <w:t>ome hospices now use virtual visiting for relatives who are unable to visit.</w:t>
      </w:r>
    </w:p>
    <w:p w14:paraId="1DFE288B" w14:textId="77777777" w:rsidR="000A5D9B" w:rsidRDefault="000A5D9B" w:rsidP="000A5D9B">
      <w:pPr>
        <w:pStyle w:val="Bulletleft1last"/>
        <w:numPr>
          <w:ilvl w:val="0"/>
          <w:numId w:val="0"/>
        </w:numPr>
        <w:spacing w:after="0"/>
      </w:pPr>
    </w:p>
    <w:p w14:paraId="7C9EDFFF" w14:textId="356B3B88" w:rsidR="003A09AC" w:rsidRPr="00D0001F" w:rsidRDefault="00D0001F" w:rsidP="00D0001F">
      <w:pPr>
        <w:rPr>
          <w:rFonts w:ascii="Arial" w:hAnsi="Arial" w:cs="Arial"/>
        </w:rPr>
      </w:pPr>
      <w:r>
        <w:br w:type="page"/>
      </w:r>
    </w:p>
    <w:p w14:paraId="73BBCD92" w14:textId="77777777" w:rsidR="00DE6F78" w:rsidRPr="00712CAA" w:rsidRDefault="00DE6F78" w:rsidP="00DE6F78">
      <w:pPr>
        <w:pStyle w:val="Numberedheading1"/>
        <w:numPr>
          <w:ilvl w:val="0"/>
          <w:numId w:val="1"/>
        </w:numPr>
      </w:pPr>
      <w:r>
        <w:lastRenderedPageBreak/>
        <w:t>Summary of consultation feedback by draft statement</w:t>
      </w:r>
    </w:p>
    <w:p w14:paraId="06CA5380" w14:textId="77777777" w:rsidR="00DE6F78" w:rsidRDefault="00DE6F78" w:rsidP="00DE6F78">
      <w:pPr>
        <w:pStyle w:val="Numberedheading2"/>
        <w:numPr>
          <w:ilvl w:val="1"/>
          <w:numId w:val="1"/>
        </w:numPr>
        <w:spacing w:after="120" w:line="240" w:lineRule="auto"/>
      </w:pPr>
      <w:r>
        <w:t>Draft statement 1</w:t>
      </w:r>
    </w:p>
    <w:p w14:paraId="1C19064B" w14:textId="77777777" w:rsidR="00AF7711" w:rsidRDefault="00AF7711" w:rsidP="00DE6F78">
      <w:pPr>
        <w:pStyle w:val="Heading3"/>
        <w:rPr>
          <w:rFonts w:cs="Times New Roman"/>
          <w:b w:val="0"/>
          <w:bCs w:val="0"/>
        </w:rPr>
      </w:pPr>
      <w:r w:rsidRPr="00AF7711">
        <w:rPr>
          <w:rFonts w:cs="Times New Roman"/>
          <w:b w:val="0"/>
          <w:bCs w:val="0"/>
        </w:rPr>
        <w:t xml:space="preserve">Adults who are likely to be approaching the end of their life are identified using locally developed systems. [2011, updated 2021] </w:t>
      </w:r>
    </w:p>
    <w:p w14:paraId="54D8D343" w14:textId="439A937D" w:rsidR="00DE6F78" w:rsidRDefault="00DE6F78" w:rsidP="00DE6F78">
      <w:pPr>
        <w:pStyle w:val="Heading3"/>
      </w:pPr>
      <w:r w:rsidRPr="00F56503">
        <w:t xml:space="preserve">Consultation </w:t>
      </w:r>
      <w:r w:rsidRPr="00660F4E">
        <w:t>comments</w:t>
      </w:r>
    </w:p>
    <w:p w14:paraId="79AD226C" w14:textId="4E484867" w:rsidR="004F0733" w:rsidRPr="00BB26DE" w:rsidRDefault="004F0733" w:rsidP="0028213C">
      <w:pPr>
        <w:pStyle w:val="Bulletleft1"/>
        <w:numPr>
          <w:ilvl w:val="0"/>
          <w:numId w:val="0"/>
        </w:numPr>
      </w:pPr>
      <w:r w:rsidRPr="00BB26DE">
        <w:t>Statement</w:t>
      </w:r>
    </w:p>
    <w:p w14:paraId="30E63039" w14:textId="77777777" w:rsidR="00A657DF" w:rsidRDefault="00F433C6" w:rsidP="00A657DF">
      <w:pPr>
        <w:pStyle w:val="Bulletleft1"/>
      </w:pPr>
      <w:r w:rsidRPr="00BB26DE">
        <w:t>Identification based on prognosis is difficult</w:t>
      </w:r>
      <w:r w:rsidR="00BE11F0">
        <w:t>. T</w:t>
      </w:r>
      <w:r w:rsidRPr="00BB26DE">
        <w:t xml:space="preserve">he </w:t>
      </w:r>
      <w:r w:rsidR="00BE11F0">
        <w:t>identification</w:t>
      </w:r>
      <w:r w:rsidR="00BE11F0" w:rsidRPr="00BB26DE">
        <w:t xml:space="preserve"> </w:t>
      </w:r>
      <w:r w:rsidRPr="00BB26DE">
        <w:t xml:space="preserve">tools suggested </w:t>
      </w:r>
      <w:r w:rsidR="00D06420">
        <w:t>are</w:t>
      </w:r>
      <w:r w:rsidRPr="00BB26DE">
        <w:t xml:space="preserve"> helpful </w:t>
      </w:r>
      <w:r w:rsidR="00D06420">
        <w:t>but</w:t>
      </w:r>
      <w:r w:rsidRPr="00BB26DE">
        <w:t xml:space="preserve"> not used universally. </w:t>
      </w:r>
    </w:p>
    <w:p w14:paraId="020E883E" w14:textId="61E909DA" w:rsidR="004F0733" w:rsidRPr="00BB26DE" w:rsidRDefault="00F433C6" w:rsidP="00A657DF">
      <w:pPr>
        <w:pStyle w:val="Bulletleft1"/>
      </w:pPr>
      <w:r w:rsidRPr="00BB26DE">
        <w:t xml:space="preserve">Electronic patient records in hospitals </w:t>
      </w:r>
      <w:r w:rsidR="007E2E07">
        <w:t>c</w:t>
      </w:r>
      <w:r w:rsidR="00A657DF">
        <w:t xml:space="preserve">ould highlight the tools suggested on admission records </w:t>
      </w:r>
      <w:r w:rsidRPr="00BB26DE">
        <w:t>to enable staff to identify at-risk patients.</w:t>
      </w:r>
    </w:p>
    <w:p w14:paraId="0F0D19BD" w14:textId="77777777" w:rsidR="00271FAF" w:rsidRPr="00BB26DE" w:rsidRDefault="00271FAF" w:rsidP="00271FAF">
      <w:pPr>
        <w:pStyle w:val="Bulletleft1"/>
      </w:pPr>
      <w:r>
        <w:t>O</w:t>
      </w:r>
      <w:r w:rsidRPr="00BB26DE">
        <w:t xml:space="preserve">ccupational therapists </w:t>
      </w:r>
      <w:r>
        <w:t xml:space="preserve">already </w:t>
      </w:r>
      <w:r w:rsidRPr="00BB26DE">
        <w:t xml:space="preserve">use local systems to identify these adults. </w:t>
      </w:r>
    </w:p>
    <w:p w14:paraId="40169536" w14:textId="312BADF4" w:rsidR="00BB26DE" w:rsidRDefault="00271FAF" w:rsidP="001C43D7">
      <w:pPr>
        <w:pStyle w:val="Bulletleft1"/>
      </w:pPr>
      <w:r>
        <w:t>Suggestion that the statement</w:t>
      </w:r>
      <w:r w:rsidRPr="00BB26DE">
        <w:t xml:space="preserve"> </w:t>
      </w:r>
      <w:r w:rsidR="001C43D7" w:rsidRPr="00BB26DE">
        <w:t xml:space="preserve">does not </w:t>
      </w:r>
      <w:r w:rsidR="00A657DF">
        <w:t>include</w:t>
      </w:r>
      <w:r w:rsidR="001C43D7" w:rsidRPr="00BB26DE">
        <w:t xml:space="preserve"> </w:t>
      </w:r>
      <w:r w:rsidR="00BB26DE">
        <w:t>people</w:t>
      </w:r>
      <w:r w:rsidR="001C43D7" w:rsidRPr="00BB26DE">
        <w:t xml:space="preserve"> who are self-managing or have previously declined services but whose condition or situation has changed. </w:t>
      </w:r>
    </w:p>
    <w:p w14:paraId="4E4DFE36" w14:textId="3B368ACD" w:rsidR="00BE11F0" w:rsidRDefault="001C43D7" w:rsidP="00BE11F0">
      <w:pPr>
        <w:pStyle w:val="Bulletleft1"/>
      </w:pPr>
      <w:r w:rsidRPr="00BB26DE">
        <w:t>Suggestion</w:t>
      </w:r>
      <w:r w:rsidR="00BE11F0">
        <w:t>s</w:t>
      </w:r>
      <w:r w:rsidRPr="00BB26DE">
        <w:t xml:space="preserve"> to reword statement</w:t>
      </w:r>
      <w:r w:rsidR="00BE11F0">
        <w:t>: include</w:t>
      </w:r>
      <w:r w:rsidR="00CE6FB0">
        <w:t xml:space="preserve"> ratified tools</w:t>
      </w:r>
      <w:r w:rsidR="00BE11F0">
        <w:t>, use</w:t>
      </w:r>
      <w:r w:rsidR="00BE11F0" w:rsidRPr="00BB26DE">
        <w:t xml:space="preserve"> ‘recognised’ rather than ‘identified’</w:t>
      </w:r>
      <w:r w:rsidR="00BE11F0">
        <w:t xml:space="preserve"> and remove </w:t>
      </w:r>
      <w:r w:rsidR="00BE11F0" w:rsidRPr="00BB26DE">
        <w:t>‘using locally developed systems’</w:t>
      </w:r>
      <w:r w:rsidR="00BE11F0">
        <w:t>.</w:t>
      </w:r>
    </w:p>
    <w:p w14:paraId="3677ADB8" w14:textId="6D0336BC" w:rsidR="00BE11F0" w:rsidRPr="00BB26DE" w:rsidRDefault="00BE11F0" w:rsidP="00BE11F0">
      <w:pPr>
        <w:pStyle w:val="Bulletleft1"/>
      </w:pPr>
      <w:r w:rsidRPr="00BB26DE">
        <w:t xml:space="preserve">Suggestion to include carers in the statement and subsequently in measures. </w:t>
      </w:r>
    </w:p>
    <w:p w14:paraId="2048EA9D" w14:textId="7B172BA3" w:rsidR="00C81677" w:rsidRPr="00BB26DE" w:rsidRDefault="00CE6FB0" w:rsidP="00BE11F0">
      <w:pPr>
        <w:pStyle w:val="Bulletleft1"/>
        <w:spacing w:after="240"/>
      </w:pPr>
      <w:r>
        <w:t>Make</w:t>
      </w:r>
      <w:r w:rsidR="00C81677" w:rsidRPr="00BB26DE">
        <w:t xml:space="preserve"> </w:t>
      </w:r>
      <w:r w:rsidR="00BE11F0">
        <w:t>this</w:t>
      </w:r>
      <w:r w:rsidR="00C81677" w:rsidRPr="00BB26DE">
        <w:t xml:space="preserve"> proactive in recognising </w:t>
      </w:r>
      <w:r w:rsidR="00603633" w:rsidRPr="00BB26DE">
        <w:t xml:space="preserve">people </w:t>
      </w:r>
      <w:r w:rsidR="00BE11F0">
        <w:t xml:space="preserve">who </w:t>
      </w:r>
      <w:r w:rsidR="00603633" w:rsidRPr="00BB26DE">
        <w:t>may be approaching the end of their life.</w:t>
      </w:r>
    </w:p>
    <w:p w14:paraId="64D04B48" w14:textId="225D9489" w:rsidR="00F433C6" w:rsidRPr="00BB26DE" w:rsidRDefault="00F433C6" w:rsidP="00F433C6">
      <w:pPr>
        <w:pStyle w:val="Bulletleft1"/>
        <w:numPr>
          <w:ilvl w:val="0"/>
          <w:numId w:val="0"/>
        </w:numPr>
      </w:pPr>
      <w:r w:rsidRPr="00BB26DE">
        <w:t>Rationale</w:t>
      </w:r>
    </w:p>
    <w:p w14:paraId="5D538119" w14:textId="16200F4E" w:rsidR="00FC5A98" w:rsidRPr="00BB26DE" w:rsidRDefault="00F433C6" w:rsidP="004F0733">
      <w:pPr>
        <w:pStyle w:val="Bulletleft1"/>
      </w:pPr>
      <w:r w:rsidRPr="00BB26DE">
        <w:t>Highlight the benefits of early identification to patient care</w:t>
      </w:r>
      <w:r w:rsidR="00CE6FB0">
        <w:t>.</w:t>
      </w:r>
      <w:r w:rsidRPr="00BB26DE">
        <w:t xml:space="preserve"> </w:t>
      </w:r>
    </w:p>
    <w:p w14:paraId="04E26770" w14:textId="1FB59B5C" w:rsidR="004F0733" w:rsidRPr="00BB26DE" w:rsidRDefault="00A657DF" w:rsidP="00FC5A98">
      <w:pPr>
        <w:pStyle w:val="Bulletleft1"/>
      </w:pPr>
      <w:proofErr w:type="gramStart"/>
      <w:r>
        <w:t>Future plans</w:t>
      </w:r>
      <w:proofErr w:type="gramEnd"/>
      <w:r>
        <w:t xml:space="preserve"> </w:t>
      </w:r>
      <w:r w:rsidR="00FC5A98" w:rsidRPr="00BB26DE">
        <w:t>include where and how the person would like to be cared for, not just place of death</w:t>
      </w:r>
      <w:r w:rsidR="004F0733" w:rsidRPr="00BB26DE">
        <w:t>.</w:t>
      </w:r>
    </w:p>
    <w:p w14:paraId="49D43C50" w14:textId="43E4BB21" w:rsidR="002122F4" w:rsidRDefault="002122F4" w:rsidP="0028213C">
      <w:pPr>
        <w:pStyle w:val="Bulletleft1"/>
      </w:pPr>
      <w:r w:rsidRPr="00BB26DE">
        <w:t>Remove ‘palliative’ from the care needs assessment.</w:t>
      </w:r>
    </w:p>
    <w:p w14:paraId="38EBCB9D" w14:textId="143786BF" w:rsidR="0028213C" w:rsidRPr="00BB26DE" w:rsidRDefault="0028213C" w:rsidP="0028213C">
      <w:pPr>
        <w:pStyle w:val="Bulletleft1"/>
        <w:spacing w:after="240"/>
      </w:pPr>
      <w:r>
        <w:t>Clarify that the statement</w:t>
      </w:r>
      <w:r w:rsidRPr="00BB26DE">
        <w:t xml:space="preserve"> is not asking for an accurate prognosis</w:t>
      </w:r>
      <w:r>
        <w:t xml:space="preserve"> </w:t>
      </w:r>
      <w:r w:rsidRPr="00BB26DE">
        <w:t>but recognis</w:t>
      </w:r>
      <w:r>
        <w:t>ing</w:t>
      </w:r>
      <w:r w:rsidRPr="00BB26DE">
        <w:t xml:space="preserve"> people who may benefit from discussions, symptom control and other care.</w:t>
      </w:r>
    </w:p>
    <w:p w14:paraId="7CA6E86E" w14:textId="77777777" w:rsidR="004F0733" w:rsidRPr="00BB26DE" w:rsidRDefault="004F0733" w:rsidP="004F0733">
      <w:pPr>
        <w:pStyle w:val="Bulletleft1"/>
        <w:numPr>
          <w:ilvl w:val="0"/>
          <w:numId w:val="0"/>
        </w:numPr>
      </w:pPr>
      <w:r w:rsidRPr="00BB26DE">
        <w:t>Measures</w:t>
      </w:r>
    </w:p>
    <w:p w14:paraId="629F3C98" w14:textId="77777777" w:rsidR="00F433C6" w:rsidRPr="00BB26DE" w:rsidRDefault="00F433C6" w:rsidP="004F0733">
      <w:pPr>
        <w:pStyle w:val="Bulletleft1"/>
      </w:pPr>
      <w:r w:rsidRPr="00BB26DE">
        <w:t xml:space="preserve">Local systems and structures are in place to collect this </w:t>
      </w:r>
      <w:proofErr w:type="gramStart"/>
      <w:r w:rsidRPr="00BB26DE">
        <w:t>data</w:t>
      </w:r>
      <w:proofErr w:type="gramEnd"/>
      <w:r w:rsidRPr="00BB26DE">
        <w:t xml:space="preserve"> but collection and analysis does not happen regularly and consistently across different areas. </w:t>
      </w:r>
    </w:p>
    <w:p w14:paraId="2A2FB7BE" w14:textId="1DED4816" w:rsidR="004F0733" w:rsidRDefault="00F433C6" w:rsidP="004F0733">
      <w:pPr>
        <w:pStyle w:val="Bulletleft1"/>
      </w:pPr>
      <w:r w:rsidRPr="00BB26DE">
        <w:t xml:space="preserve">Proposed data sources may not accurately support the </w:t>
      </w:r>
      <w:r w:rsidR="00CE6FB0">
        <w:t xml:space="preserve">structure </w:t>
      </w:r>
      <w:r w:rsidRPr="00BB26DE">
        <w:t>measure</w:t>
      </w:r>
      <w:r w:rsidR="00CE6FB0">
        <w:t>.</w:t>
      </w:r>
    </w:p>
    <w:p w14:paraId="38AD90B1" w14:textId="77777777" w:rsidR="00391F20" w:rsidRPr="00BB26DE" w:rsidRDefault="00391F20" w:rsidP="00391F20">
      <w:pPr>
        <w:pStyle w:val="Bulletleft1"/>
      </w:pPr>
      <w:r>
        <w:lastRenderedPageBreak/>
        <w:t xml:space="preserve">The </w:t>
      </w:r>
      <w:r w:rsidRPr="00BB26DE">
        <w:t xml:space="preserve">Gold Standard Framework is used to collate this data. </w:t>
      </w:r>
    </w:p>
    <w:p w14:paraId="7594B4A2" w14:textId="77777777" w:rsidR="00391F20" w:rsidRDefault="00391F20" w:rsidP="00391F20">
      <w:pPr>
        <w:pStyle w:val="Bulletleft1"/>
      </w:pPr>
      <w:r w:rsidRPr="00BB26DE">
        <w:t xml:space="preserve">Primary care services have systems set up to identify patients but </w:t>
      </w:r>
      <w:r>
        <w:t xml:space="preserve">there is no widely used </w:t>
      </w:r>
      <w:r w:rsidRPr="00BB26DE">
        <w:t>equivalent system</w:t>
      </w:r>
      <w:r>
        <w:t xml:space="preserve"> </w:t>
      </w:r>
      <w:r w:rsidRPr="00BB26DE">
        <w:t>in hospital settings</w:t>
      </w:r>
      <w:r>
        <w:t>.</w:t>
      </w:r>
    </w:p>
    <w:p w14:paraId="32F33E66" w14:textId="5E6D45D6" w:rsidR="00391F20" w:rsidRPr="00BB26DE" w:rsidRDefault="00391F20" w:rsidP="00391F20">
      <w:pPr>
        <w:pStyle w:val="Bulletleft1"/>
      </w:pPr>
      <w:r w:rsidRPr="00BB26DE">
        <w:t xml:space="preserve">The GP </w:t>
      </w:r>
      <w:r>
        <w:t>p</w:t>
      </w:r>
      <w:r w:rsidRPr="00BB26DE">
        <w:t xml:space="preserve">alliative </w:t>
      </w:r>
      <w:r>
        <w:t>c</w:t>
      </w:r>
      <w:r w:rsidRPr="00BB26DE">
        <w:t xml:space="preserve">are </w:t>
      </w:r>
      <w:r>
        <w:t>r</w:t>
      </w:r>
      <w:r w:rsidRPr="00BB26DE">
        <w:t xml:space="preserve">egister needs to be used more consistently. </w:t>
      </w:r>
    </w:p>
    <w:p w14:paraId="667A6B64" w14:textId="7B7D0659" w:rsidR="00F433C6" w:rsidRPr="00BB26DE" w:rsidRDefault="00F433C6" w:rsidP="004F0733">
      <w:pPr>
        <w:pStyle w:val="Bulletleft1"/>
      </w:pPr>
      <w:r w:rsidRPr="00BB26DE">
        <w:t>Measuring the proportion of deceased adults who were identified on the palliative care register prior to death may not reflect the true population need.</w:t>
      </w:r>
    </w:p>
    <w:p w14:paraId="417B484C" w14:textId="2145738A" w:rsidR="005B4F06" w:rsidRPr="00BB26DE" w:rsidRDefault="005B4F06" w:rsidP="004F0733">
      <w:pPr>
        <w:pStyle w:val="Bulletleft1"/>
      </w:pPr>
      <w:r w:rsidRPr="00BB26DE">
        <w:t>Structure and data source should include evidence of systems shar</w:t>
      </w:r>
      <w:r w:rsidR="00CE6FB0">
        <w:t>ing information between clinical settings to identify</w:t>
      </w:r>
      <w:r w:rsidRPr="00BB26DE">
        <w:t xml:space="preserve"> </w:t>
      </w:r>
      <w:r w:rsidR="00CE6FB0">
        <w:t>th</w:t>
      </w:r>
      <w:r w:rsidR="00391F20">
        <w:t>e</w:t>
      </w:r>
      <w:r w:rsidR="00CE6FB0">
        <w:t xml:space="preserve"> population</w:t>
      </w:r>
      <w:r w:rsidRPr="00BB26DE">
        <w:t>.</w:t>
      </w:r>
    </w:p>
    <w:p w14:paraId="4DB7DA83" w14:textId="544EC08D" w:rsidR="005B4F06" w:rsidRDefault="00391F20" w:rsidP="004F0733">
      <w:pPr>
        <w:pStyle w:val="Bulletleft1"/>
      </w:pPr>
      <w:r>
        <w:t xml:space="preserve">Measure should reflect that </w:t>
      </w:r>
      <w:proofErr w:type="gramStart"/>
      <w:r w:rsidR="005B4F06" w:rsidRPr="00BB26DE">
        <w:t>end</w:t>
      </w:r>
      <w:r w:rsidR="001B01D1">
        <w:t xml:space="preserve"> </w:t>
      </w:r>
      <w:r w:rsidR="005B4F06" w:rsidRPr="00BB26DE">
        <w:t>of</w:t>
      </w:r>
      <w:r w:rsidR="001B01D1">
        <w:t xml:space="preserve"> </w:t>
      </w:r>
      <w:r w:rsidR="005B4F06" w:rsidRPr="00BB26DE">
        <w:t>life</w:t>
      </w:r>
      <w:proofErr w:type="gramEnd"/>
      <w:r w:rsidR="005B4F06" w:rsidRPr="00BB26DE">
        <w:t xml:space="preserve"> planning </w:t>
      </w:r>
      <w:r w:rsidR="005A3A66">
        <w:t xml:space="preserve">was offered as this </w:t>
      </w:r>
      <w:r w:rsidR="005B4F06" w:rsidRPr="00BB26DE">
        <w:t xml:space="preserve">is a voluntary patient or relative-led discussion and can be declined. </w:t>
      </w:r>
    </w:p>
    <w:p w14:paraId="6AFAE2AD" w14:textId="7C31EA98" w:rsidR="005A3A66" w:rsidRPr="00BB26DE" w:rsidRDefault="00335804" w:rsidP="004F0733">
      <w:pPr>
        <w:pStyle w:val="Bulletleft1"/>
      </w:pPr>
      <w:r>
        <w:t>R</w:t>
      </w:r>
      <w:r w:rsidRPr="00BB26DE">
        <w:t>e</w:t>
      </w:r>
      <w:r>
        <w:t>place</w:t>
      </w:r>
      <w:r w:rsidRPr="00BB26DE">
        <w:t xml:space="preserve"> </w:t>
      </w:r>
      <w:r w:rsidR="005A3A66" w:rsidRPr="00BB26DE">
        <w:t xml:space="preserve">‘evidence of </w:t>
      </w:r>
      <w:proofErr w:type="gramStart"/>
      <w:r w:rsidR="005A3A66" w:rsidRPr="00BB26DE">
        <w:t>end of life</w:t>
      </w:r>
      <w:proofErr w:type="gramEnd"/>
      <w:r w:rsidR="005A3A66" w:rsidRPr="00BB26DE">
        <w:t xml:space="preserve"> planning’ </w:t>
      </w:r>
      <w:r>
        <w:t>in</w:t>
      </w:r>
      <w:r w:rsidRPr="00BB26DE">
        <w:t xml:space="preserve"> </w:t>
      </w:r>
      <w:r w:rsidR="005A3A66" w:rsidRPr="00BB26DE">
        <w:t>outcome measure with ‘evidence of the person being identified’</w:t>
      </w:r>
      <w:r w:rsidR="005A3A66">
        <w:t>.</w:t>
      </w:r>
    </w:p>
    <w:p w14:paraId="41D3CB13" w14:textId="0BFAB7AF" w:rsidR="00175E8D" w:rsidRPr="00BB26DE" w:rsidRDefault="00391F20" w:rsidP="0028213C">
      <w:pPr>
        <w:pStyle w:val="Bulletleft1"/>
        <w:spacing w:after="240"/>
      </w:pPr>
      <w:r>
        <w:t>I</w:t>
      </w:r>
      <w:r w:rsidR="00175E8D" w:rsidRPr="00BB26DE">
        <w:t>nclude measure</w:t>
      </w:r>
      <w:r w:rsidR="005A3A66">
        <w:t>s</w:t>
      </w:r>
      <w:r w:rsidR="00175E8D" w:rsidRPr="00BB26DE">
        <w:t xml:space="preserve"> on timeliness of identification</w:t>
      </w:r>
      <w:r w:rsidR="005A3A66">
        <w:t xml:space="preserve"> and the current number of people thought to be in the last year of life</w:t>
      </w:r>
      <w:r w:rsidR="00175E8D" w:rsidRPr="00BB26DE">
        <w:t>.</w:t>
      </w:r>
    </w:p>
    <w:p w14:paraId="459A1982" w14:textId="63E5A5B2" w:rsidR="004F0733" w:rsidRPr="00BB26DE" w:rsidRDefault="004F0733" w:rsidP="0028213C">
      <w:pPr>
        <w:pStyle w:val="Bulletleft1"/>
        <w:numPr>
          <w:ilvl w:val="0"/>
          <w:numId w:val="0"/>
        </w:numPr>
      </w:pPr>
      <w:r w:rsidRPr="00BB26DE">
        <w:t>Audience descriptors</w:t>
      </w:r>
    </w:p>
    <w:p w14:paraId="70F0BCEB" w14:textId="5DDC3A1D" w:rsidR="005B4F06" w:rsidRPr="00BB26DE" w:rsidRDefault="005B4F06" w:rsidP="00BB26DE">
      <w:pPr>
        <w:pStyle w:val="Bulletleft1last"/>
        <w:spacing w:after="0"/>
      </w:pPr>
      <w:r w:rsidRPr="00BB26DE">
        <w:t>Service providers should ensure that prof</w:t>
      </w:r>
      <w:r w:rsidR="005A3A66">
        <w:t>e</w:t>
      </w:r>
      <w:r w:rsidRPr="00BB26DE">
        <w:t xml:space="preserve">ssionals are trained to do this. </w:t>
      </w:r>
    </w:p>
    <w:p w14:paraId="04197744" w14:textId="609A4E2E" w:rsidR="00FC5A98" w:rsidRPr="00BB26DE" w:rsidRDefault="00391F20" w:rsidP="00BB26DE">
      <w:pPr>
        <w:pStyle w:val="Bulletleft1last"/>
        <w:spacing w:after="0"/>
      </w:pPr>
      <w:r>
        <w:t>Include s</w:t>
      </w:r>
      <w:r w:rsidR="00FC5A98" w:rsidRPr="00BB26DE">
        <w:t>ocial care professionals and their role in identifying people at end of life</w:t>
      </w:r>
      <w:r>
        <w:t>.</w:t>
      </w:r>
      <w:r w:rsidR="00FC5A98" w:rsidRPr="00BB26DE">
        <w:t xml:space="preserve"> </w:t>
      </w:r>
    </w:p>
    <w:p w14:paraId="6A168F8C" w14:textId="60C9183E" w:rsidR="001C43D7" w:rsidRDefault="001C43D7" w:rsidP="00BB26DE">
      <w:pPr>
        <w:pStyle w:val="Bulletleft1last"/>
        <w:spacing w:after="0"/>
      </w:pPr>
      <w:r w:rsidRPr="00BB26DE">
        <w:t>‘</w:t>
      </w:r>
      <w:r w:rsidR="005A3A66">
        <w:t>S</w:t>
      </w:r>
      <w:r w:rsidRPr="00BB26DE">
        <w:t xml:space="preserve">pecialists and nurses’ </w:t>
      </w:r>
      <w:proofErr w:type="gramStart"/>
      <w:r w:rsidR="00391F20">
        <w:t>is</w:t>
      </w:r>
      <w:proofErr w:type="gramEnd"/>
      <w:r w:rsidR="00391F20">
        <w:t xml:space="preserve"> unclear</w:t>
      </w:r>
      <w:r w:rsidRPr="00BB26DE">
        <w:t xml:space="preserve"> as there are many specialists who are nurses. </w:t>
      </w:r>
    </w:p>
    <w:p w14:paraId="1DB3DEFD" w14:textId="60FCAD4E" w:rsidR="0028213C" w:rsidRPr="00BB26DE" w:rsidRDefault="0028213C" w:rsidP="0028213C">
      <w:pPr>
        <w:pStyle w:val="Bulletleft1last"/>
        <w:spacing w:after="0"/>
      </w:pPr>
      <w:r w:rsidRPr="0028213C">
        <w:t xml:space="preserve">Highlight the role health professionals have in raising awareness to the public and supporting people to come forward. </w:t>
      </w:r>
    </w:p>
    <w:p w14:paraId="16690CE1" w14:textId="02E99A26" w:rsidR="00FC5A98" w:rsidRPr="00BB26DE" w:rsidRDefault="00391F20" w:rsidP="00BE11F0">
      <w:pPr>
        <w:pStyle w:val="Bulletleft1last"/>
      </w:pPr>
      <w:r>
        <w:t>In the healthcare professionals section i</w:t>
      </w:r>
      <w:r w:rsidR="005A3A66">
        <w:t xml:space="preserve">nclude </w:t>
      </w:r>
      <w:r w:rsidR="00BE11F0">
        <w:t>frailty assessment and notifying pharmacists when the person is palliative or at end of life</w:t>
      </w:r>
      <w:r w:rsidR="00D765A6" w:rsidRPr="00BB26DE">
        <w:t>.</w:t>
      </w:r>
    </w:p>
    <w:p w14:paraId="43D16259" w14:textId="77777777" w:rsidR="004F0733" w:rsidRPr="00BB26DE" w:rsidRDefault="004F0733" w:rsidP="004F0733">
      <w:pPr>
        <w:pStyle w:val="Bulletleft1"/>
        <w:numPr>
          <w:ilvl w:val="0"/>
          <w:numId w:val="0"/>
        </w:numPr>
      </w:pPr>
      <w:r w:rsidRPr="00BB26DE">
        <w:t>Definitions</w:t>
      </w:r>
    </w:p>
    <w:p w14:paraId="3A03230C" w14:textId="4A9471AD" w:rsidR="00FC5A98" w:rsidRPr="00BB26DE" w:rsidRDefault="00BE11F0" w:rsidP="004F0733">
      <w:pPr>
        <w:pStyle w:val="Bulletleft1"/>
      </w:pPr>
      <w:r>
        <w:t>I</w:t>
      </w:r>
      <w:r w:rsidR="00FC5A98" w:rsidRPr="00BB26DE">
        <w:t xml:space="preserve">nclude </w:t>
      </w:r>
      <w:r>
        <w:t>more detail in the</w:t>
      </w:r>
      <w:r w:rsidR="00FC5A98" w:rsidRPr="00BB26DE">
        <w:t xml:space="preserve"> definition of approaching end of life includ</w:t>
      </w:r>
      <w:r w:rsidR="00D06420">
        <w:t>ing</w:t>
      </w:r>
      <w:r w:rsidR="00FC5A98" w:rsidRPr="00BB26DE">
        <w:t xml:space="preserve"> support</w:t>
      </w:r>
      <w:r w:rsidR="00D06420">
        <w:t>.</w:t>
      </w:r>
    </w:p>
    <w:p w14:paraId="1B9B476B" w14:textId="74012C85" w:rsidR="00175E8D" w:rsidRPr="00BB26DE" w:rsidRDefault="00175E8D" w:rsidP="00C776DA">
      <w:pPr>
        <w:pStyle w:val="Bulletleft1"/>
        <w:spacing w:after="240"/>
      </w:pPr>
      <w:r w:rsidRPr="00BB26DE">
        <w:t xml:space="preserve">Include a definition of timely (used in rationale). </w:t>
      </w:r>
    </w:p>
    <w:p w14:paraId="61C24D7D" w14:textId="106BA93F" w:rsidR="00F433C6" w:rsidRPr="00BB26DE" w:rsidRDefault="00F433C6" w:rsidP="00BB26DE">
      <w:pPr>
        <w:pStyle w:val="Bulletleft1last"/>
        <w:numPr>
          <w:ilvl w:val="0"/>
          <w:numId w:val="0"/>
        </w:numPr>
        <w:spacing w:after="0"/>
      </w:pPr>
      <w:r w:rsidRPr="00BB26DE">
        <w:t>Resource impact</w:t>
      </w:r>
    </w:p>
    <w:p w14:paraId="2AF9F6A2" w14:textId="13180B9A" w:rsidR="00F433C6" w:rsidRPr="00BB26DE" w:rsidRDefault="00BE11F0" w:rsidP="00E41B55">
      <w:pPr>
        <w:pStyle w:val="Bulletleft1last"/>
        <w:numPr>
          <w:ilvl w:val="0"/>
          <w:numId w:val="24"/>
        </w:numPr>
        <w:spacing w:after="0"/>
        <w:ind w:left="284" w:hanging="284"/>
      </w:pPr>
      <w:r>
        <w:t>T</w:t>
      </w:r>
      <w:r w:rsidR="00F433C6" w:rsidRPr="00BB26DE">
        <w:t xml:space="preserve">raining and the use of local systems and tools </w:t>
      </w:r>
      <w:r>
        <w:t>will</w:t>
      </w:r>
      <w:r w:rsidR="00F433C6" w:rsidRPr="00BB26DE">
        <w:t xml:space="preserve"> have a resource impact. </w:t>
      </w:r>
    </w:p>
    <w:p w14:paraId="4F7E9863" w14:textId="3A5A378C" w:rsidR="005B4F06" w:rsidRPr="00BB26DE" w:rsidRDefault="00D430BD" w:rsidP="00BB26DE">
      <w:pPr>
        <w:pStyle w:val="Bulletleft1last"/>
        <w:spacing w:after="0"/>
      </w:pPr>
      <w:r>
        <w:t>Better identification will result in increased demand for</w:t>
      </w:r>
      <w:r w:rsidR="005B4F06" w:rsidRPr="00BB26DE">
        <w:t xml:space="preserve"> </w:t>
      </w:r>
      <w:proofErr w:type="gramStart"/>
      <w:r w:rsidR="005B4F06" w:rsidRPr="00BB26DE">
        <w:t>end of life</w:t>
      </w:r>
      <w:proofErr w:type="gramEnd"/>
      <w:r w:rsidR="005B4F06" w:rsidRPr="00BB26DE">
        <w:t xml:space="preserve"> care in community settings, particularly private homes.</w:t>
      </w:r>
    </w:p>
    <w:p w14:paraId="500E827C" w14:textId="77777777" w:rsidR="00AC5F1D" w:rsidRDefault="00AC5F1D" w:rsidP="0028213C">
      <w:pPr>
        <w:pStyle w:val="Bulletleft1last"/>
        <w:spacing w:after="0"/>
      </w:pPr>
      <w:r w:rsidRPr="00740A13">
        <w:t xml:space="preserve">Use of </w:t>
      </w:r>
      <w:proofErr w:type="spellStart"/>
      <w:r w:rsidRPr="00740A13">
        <w:t>EPaCCS</w:t>
      </w:r>
      <w:proofErr w:type="spellEnd"/>
      <w:r w:rsidRPr="00740A13">
        <w:t xml:space="preserve"> and improv</w:t>
      </w:r>
      <w:r>
        <w:t>ing</w:t>
      </w:r>
      <w:r w:rsidRPr="00740A13">
        <w:t xml:space="preserve"> digital information sharing </w:t>
      </w:r>
      <w:r>
        <w:t>may</w:t>
      </w:r>
      <w:r w:rsidRPr="00740A13">
        <w:t xml:space="preserve"> have resource implication</w:t>
      </w:r>
      <w:r>
        <w:t>s.</w:t>
      </w:r>
    </w:p>
    <w:p w14:paraId="1CB14237" w14:textId="6193EA7F" w:rsidR="00674028" w:rsidRDefault="005B4F06" w:rsidP="0028213C">
      <w:pPr>
        <w:pStyle w:val="Bulletleft1last"/>
      </w:pPr>
      <w:r w:rsidRPr="00BB26DE">
        <w:lastRenderedPageBreak/>
        <w:t xml:space="preserve">Community end of life care </w:t>
      </w:r>
      <w:r w:rsidR="00FC5A98" w:rsidRPr="00BB26DE">
        <w:t>reduces</w:t>
      </w:r>
      <w:r w:rsidRPr="00BB26DE">
        <w:t xml:space="preserve"> reliance on emergency and acute care </w:t>
      </w:r>
      <w:r w:rsidR="00BE11F0">
        <w:t>by</w:t>
      </w:r>
      <w:r w:rsidRPr="00BB26DE">
        <w:t xml:space="preserve"> preventing avoidable emergency admissions and providing personalised care</w:t>
      </w:r>
      <w:r>
        <w:t>.</w:t>
      </w:r>
    </w:p>
    <w:p w14:paraId="0107EE5F" w14:textId="7B371112" w:rsidR="00740A13" w:rsidRPr="00BB26DE" w:rsidRDefault="00740A13" w:rsidP="00BB26DE">
      <w:pPr>
        <w:pStyle w:val="Bulletleft1last"/>
        <w:numPr>
          <w:ilvl w:val="0"/>
          <w:numId w:val="0"/>
        </w:numPr>
        <w:spacing w:after="0"/>
      </w:pPr>
      <w:r w:rsidRPr="00BB26DE">
        <w:t>COVID-19 impact</w:t>
      </w:r>
    </w:p>
    <w:p w14:paraId="325C2E07" w14:textId="74A3DA32" w:rsidR="00740A13" w:rsidRDefault="00740A13" w:rsidP="00BB26DE">
      <w:pPr>
        <w:pStyle w:val="Bulletleft1last"/>
        <w:spacing w:after="0"/>
      </w:pPr>
      <w:r>
        <w:t xml:space="preserve">A stakeholder noted that in this area, COVID-19 </w:t>
      </w:r>
      <w:r w:rsidR="007220BC">
        <w:t>led to increased use of</w:t>
      </w:r>
      <w:r>
        <w:t>:</w:t>
      </w:r>
    </w:p>
    <w:p w14:paraId="7C9CB882" w14:textId="1E051722" w:rsidR="00740A13" w:rsidRDefault="00740A13" w:rsidP="00BB26DE">
      <w:pPr>
        <w:pStyle w:val="Bulletleft1last"/>
        <w:numPr>
          <w:ilvl w:val="1"/>
          <w:numId w:val="7"/>
        </w:numPr>
        <w:tabs>
          <w:tab w:val="clear" w:pos="1440"/>
          <w:tab w:val="num" w:pos="567"/>
        </w:tabs>
        <w:spacing w:after="0"/>
        <w:ind w:left="709" w:hanging="283"/>
      </w:pPr>
      <w:r w:rsidRPr="00740A13">
        <w:t xml:space="preserve">assessment tools for improved </w:t>
      </w:r>
      <w:r>
        <w:t xml:space="preserve">collaboration between care homes, </w:t>
      </w:r>
      <w:proofErr w:type="gramStart"/>
      <w:r>
        <w:t>hospitals</w:t>
      </w:r>
      <w:proofErr w:type="gramEnd"/>
      <w:r>
        <w:t xml:space="preserve"> and GPs </w:t>
      </w:r>
    </w:p>
    <w:p w14:paraId="235F3FBA" w14:textId="44AE6EFA" w:rsidR="00740A13" w:rsidRDefault="00740A13" w:rsidP="007220BC">
      <w:pPr>
        <w:pStyle w:val="Bulletleft1last"/>
        <w:numPr>
          <w:ilvl w:val="1"/>
          <w:numId w:val="7"/>
        </w:numPr>
        <w:tabs>
          <w:tab w:val="clear" w:pos="1440"/>
          <w:tab w:val="num" w:pos="567"/>
        </w:tabs>
        <w:ind w:left="709" w:hanging="284"/>
      </w:pPr>
      <w:r>
        <w:t>pulse oximetry and oxygen saturation to determine prognosis and rapidity of referral to hospital</w:t>
      </w:r>
      <w:r w:rsidR="007220BC">
        <w:t>.</w:t>
      </w:r>
      <w:r>
        <w:t xml:space="preserve"> </w:t>
      </w:r>
    </w:p>
    <w:p w14:paraId="6326E2C1" w14:textId="2E352B1D" w:rsidR="00DA1152" w:rsidRPr="005C1251" w:rsidRDefault="00DA1152" w:rsidP="00DA1152">
      <w:pPr>
        <w:pStyle w:val="Bulletleft1last"/>
        <w:numPr>
          <w:ilvl w:val="0"/>
          <w:numId w:val="0"/>
        </w:numPr>
        <w:spacing w:after="0"/>
        <w:ind w:left="284" w:hanging="284"/>
      </w:pPr>
      <w:r w:rsidRPr="005C1251">
        <w:t>Issues for consideration</w:t>
      </w:r>
    </w:p>
    <w:p w14:paraId="5319E1F2" w14:textId="5A4B60CA" w:rsidR="00D8614B" w:rsidRDefault="00D8614B" w:rsidP="00E41B55">
      <w:pPr>
        <w:pStyle w:val="Bulletleft1last"/>
        <w:numPr>
          <w:ilvl w:val="0"/>
          <w:numId w:val="24"/>
        </w:numPr>
        <w:spacing w:after="0"/>
      </w:pPr>
      <w:r>
        <w:t>Could the statement be more proactive?</w:t>
      </w:r>
    </w:p>
    <w:p w14:paraId="18CD1E78" w14:textId="2B7F174D" w:rsidR="00D8614B" w:rsidRDefault="00D8614B" w:rsidP="00E41B55">
      <w:pPr>
        <w:pStyle w:val="Bulletleft1last"/>
        <w:numPr>
          <w:ilvl w:val="0"/>
          <w:numId w:val="24"/>
        </w:numPr>
        <w:spacing w:after="0"/>
      </w:pPr>
      <w:r>
        <w:t xml:space="preserve">Comments received that GPs have systems in place for </w:t>
      </w:r>
      <w:proofErr w:type="gramStart"/>
      <w:r>
        <w:t>this</w:t>
      </w:r>
      <w:proofErr w:type="gramEnd"/>
      <w:r>
        <w:t xml:space="preserve"> but secondary care does not. What arrangements should be in place for sharing this information between secondary and primary care?</w:t>
      </w:r>
    </w:p>
    <w:p w14:paraId="2D1E2A85" w14:textId="5335D42F" w:rsidR="001B01D1" w:rsidRPr="008276F1" w:rsidRDefault="001B01D1" w:rsidP="00E41B55">
      <w:pPr>
        <w:pStyle w:val="Bulletleft1last"/>
        <w:numPr>
          <w:ilvl w:val="0"/>
          <w:numId w:val="24"/>
        </w:numPr>
        <w:spacing w:after="0"/>
      </w:pPr>
      <w:r w:rsidRPr="008276F1">
        <w:t>Update supporting information to show that this is about recognising people who may benefit from discussions, symptom control and other care.</w:t>
      </w:r>
    </w:p>
    <w:p w14:paraId="2DE72D6E" w14:textId="73BD3936" w:rsidR="001B01D1" w:rsidRPr="008276F1" w:rsidRDefault="001B01D1" w:rsidP="00E41B55">
      <w:pPr>
        <w:pStyle w:val="Bulletleft1last"/>
        <w:numPr>
          <w:ilvl w:val="0"/>
          <w:numId w:val="24"/>
        </w:numPr>
        <w:spacing w:after="0"/>
      </w:pPr>
      <w:r w:rsidRPr="008276F1">
        <w:t xml:space="preserve">Updates to audience descriptors including </w:t>
      </w:r>
      <w:r w:rsidR="008276F1" w:rsidRPr="008276F1">
        <w:t>the inclusion of social care professionals</w:t>
      </w:r>
      <w:r w:rsidR="00BA2EDB">
        <w:t xml:space="preserve"> and pharmacist</w:t>
      </w:r>
      <w:r w:rsidR="00612775">
        <w:t>s</w:t>
      </w:r>
      <w:r w:rsidR="008276F1" w:rsidRPr="008276F1">
        <w:t>.</w:t>
      </w:r>
    </w:p>
    <w:p w14:paraId="2CEC5BF1" w14:textId="77777777" w:rsidR="005310CB" w:rsidRDefault="005310CB">
      <w:pPr>
        <w:rPr>
          <w:rFonts w:ascii="Arial" w:hAnsi="Arial" w:cs="Arial"/>
          <w:b/>
          <w:bCs/>
          <w:i/>
          <w:iCs/>
          <w:sz w:val="28"/>
          <w:szCs w:val="28"/>
        </w:rPr>
      </w:pPr>
      <w:r>
        <w:br w:type="page"/>
      </w:r>
    </w:p>
    <w:p w14:paraId="6A31846D" w14:textId="756E8B8B" w:rsidR="00AF7711" w:rsidRDefault="00AF7711" w:rsidP="00AF7711">
      <w:pPr>
        <w:pStyle w:val="Numberedheading2"/>
        <w:numPr>
          <w:ilvl w:val="1"/>
          <w:numId w:val="1"/>
        </w:numPr>
        <w:spacing w:after="120" w:line="240" w:lineRule="auto"/>
      </w:pPr>
      <w:r>
        <w:lastRenderedPageBreak/>
        <w:t>Draft statement 2</w:t>
      </w:r>
    </w:p>
    <w:p w14:paraId="5A86191D" w14:textId="77777777" w:rsidR="00AF7711" w:rsidRDefault="00AF7711" w:rsidP="00AF7711">
      <w:pPr>
        <w:pStyle w:val="Heading3"/>
        <w:rPr>
          <w:rFonts w:cs="Times New Roman"/>
          <w:b w:val="0"/>
          <w:bCs w:val="0"/>
        </w:rPr>
      </w:pPr>
      <w:r w:rsidRPr="00AF7711">
        <w:rPr>
          <w:rFonts w:cs="Times New Roman"/>
          <w:b w:val="0"/>
          <w:bCs w:val="0"/>
        </w:rPr>
        <w:t xml:space="preserve">Adults approaching the end of their life have opportunities to discuss advance care planning. [new 2021] </w:t>
      </w:r>
    </w:p>
    <w:p w14:paraId="3600661C" w14:textId="253417E9" w:rsidR="00AF7711" w:rsidRDefault="00AF7711" w:rsidP="00AF7711">
      <w:pPr>
        <w:pStyle w:val="Heading3"/>
      </w:pPr>
      <w:r w:rsidRPr="00F56503">
        <w:t xml:space="preserve">Consultation </w:t>
      </w:r>
      <w:r w:rsidRPr="00660F4E">
        <w:t>comments</w:t>
      </w:r>
    </w:p>
    <w:p w14:paraId="485A0C4D" w14:textId="096A4262" w:rsidR="00AF7711" w:rsidRPr="00660F4E" w:rsidRDefault="00AF7711" w:rsidP="00AF7711">
      <w:pPr>
        <w:pStyle w:val="NICEnormal"/>
      </w:pPr>
      <w:r>
        <w:t>Stakeholders made the following comments in relation to draft statement 2:</w:t>
      </w:r>
    </w:p>
    <w:p w14:paraId="3F40CB9F" w14:textId="77777777" w:rsidR="00AF7711" w:rsidRPr="00811A2E" w:rsidRDefault="00AF7711" w:rsidP="00811A2E">
      <w:pPr>
        <w:pStyle w:val="Bulletleft1"/>
        <w:numPr>
          <w:ilvl w:val="0"/>
          <w:numId w:val="0"/>
        </w:numPr>
      </w:pPr>
      <w:r w:rsidRPr="00811A2E">
        <w:t>Statement</w:t>
      </w:r>
    </w:p>
    <w:p w14:paraId="3AB1A2EC" w14:textId="1FA107B7" w:rsidR="00E76246" w:rsidRDefault="00E76246" w:rsidP="00E76246">
      <w:pPr>
        <w:pStyle w:val="Bulletleft1"/>
      </w:pPr>
      <w:r w:rsidRPr="00811A2E">
        <w:t>This is a positive approach to enab</w:t>
      </w:r>
      <w:r w:rsidR="007220BC">
        <w:t>le</w:t>
      </w:r>
      <w:r w:rsidRPr="00811A2E">
        <w:t xml:space="preserve"> people to remain in control</w:t>
      </w:r>
      <w:r w:rsidR="007946BA">
        <w:t xml:space="preserve"> </w:t>
      </w:r>
      <w:r w:rsidRPr="00811A2E">
        <w:t xml:space="preserve">and </w:t>
      </w:r>
      <w:r w:rsidR="007946BA">
        <w:t xml:space="preserve">to </w:t>
      </w:r>
      <w:r w:rsidRPr="00811A2E">
        <w:t xml:space="preserve">ensure their views and wishes can be acted </w:t>
      </w:r>
      <w:r>
        <w:t>upon</w:t>
      </w:r>
      <w:r w:rsidRPr="00811A2E">
        <w:t>.</w:t>
      </w:r>
    </w:p>
    <w:p w14:paraId="75023A00" w14:textId="6C3387C0" w:rsidR="00C776DA" w:rsidRDefault="00C776DA" w:rsidP="00811A2E">
      <w:pPr>
        <w:pStyle w:val="Bulletleft1"/>
      </w:pPr>
      <w:r w:rsidRPr="00811A2E">
        <w:t xml:space="preserve">Advance care planning should not be limited to those approaching end of life and </w:t>
      </w:r>
      <w:r w:rsidR="00E76246">
        <w:t>it</w:t>
      </w:r>
      <w:r w:rsidRPr="00811A2E">
        <w:t xml:space="preserve"> can be triggered at </w:t>
      </w:r>
      <w:proofErr w:type="gramStart"/>
      <w:r w:rsidRPr="00811A2E">
        <w:t>a number of</w:t>
      </w:r>
      <w:proofErr w:type="gramEnd"/>
      <w:r w:rsidRPr="00811A2E">
        <w:t xml:space="preserve"> transition points. </w:t>
      </w:r>
    </w:p>
    <w:p w14:paraId="61B7616D" w14:textId="06B4E8AC" w:rsidR="004508C1" w:rsidRDefault="004508C1" w:rsidP="004508C1">
      <w:pPr>
        <w:pStyle w:val="Bulletleft1last"/>
        <w:spacing w:after="0"/>
      </w:pPr>
      <w:r>
        <w:t>Emphasise</w:t>
      </w:r>
      <w:r w:rsidRPr="00811A2E">
        <w:t xml:space="preserve"> that </w:t>
      </w:r>
      <w:r>
        <w:t>a</w:t>
      </w:r>
      <w:r w:rsidRPr="00811A2E">
        <w:t xml:space="preserve">dvance </w:t>
      </w:r>
      <w:r>
        <w:t>c</w:t>
      </w:r>
      <w:r w:rsidRPr="00811A2E">
        <w:t xml:space="preserve">are </w:t>
      </w:r>
      <w:r>
        <w:t>p</w:t>
      </w:r>
      <w:r w:rsidRPr="00811A2E">
        <w:t xml:space="preserve">lanning is a mechanism to document the outcome of shared decision-making </w:t>
      </w:r>
      <w:r w:rsidR="007220BC">
        <w:t>and the person’s wishes for</w:t>
      </w:r>
      <w:r w:rsidRPr="00811A2E">
        <w:t xml:space="preserve"> end of life</w:t>
      </w:r>
      <w:r>
        <w:t>.</w:t>
      </w:r>
    </w:p>
    <w:p w14:paraId="532184B6" w14:textId="7C440D85" w:rsidR="004508C1" w:rsidRPr="00811A2E" w:rsidRDefault="007220BC" w:rsidP="004508C1">
      <w:pPr>
        <w:pStyle w:val="Bulletleft1last"/>
        <w:spacing w:after="0"/>
      </w:pPr>
      <w:r>
        <w:t>T</w:t>
      </w:r>
      <w:r w:rsidR="004508C1" w:rsidRPr="00811A2E">
        <w:t>he advance care plan should be reviewed regularly</w:t>
      </w:r>
      <w:r w:rsidR="004508C1">
        <w:t>.</w:t>
      </w:r>
    </w:p>
    <w:p w14:paraId="4ACD2D2F" w14:textId="073FDD45" w:rsidR="004508C1" w:rsidRPr="00811A2E" w:rsidRDefault="004508C1" w:rsidP="007220BC">
      <w:pPr>
        <w:pStyle w:val="Bulletleft1last"/>
        <w:spacing w:after="0"/>
      </w:pPr>
      <w:r>
        <w:t>Include</w:t>
      </w:r>
      <w:r w:rsidRPr="00811A2E">
        <w:t xml:space="preserve"> when </w:t>
      </w:r>
      <w:r>
        <w:t xml:space="preserve">advance care planning </w:t>
      </w:r>
      <w:r w:rsidRPr="00811A2E">
        <w:t xml:space="preserve">conversations </w:t>
      </w:r>
      <w:r>
        <w:t>should begin and who should do this</w:t>
      </w:r>
      <w:r w:rsidRPr="00811A2E">
        <w:t xml:space="preserve">.   </w:t>
      </w:r>
    </w:p>
    <w:p w14:paraId="77697E7B" w14:textId="200464C4" w:rsidR="00CC5779" w:rsidRDefault="005D697B" w:rsidP="005D697B">
      <w:pPr>
        <w:pStyle w:val="Bulletleft1last"/>
        <w:spacing w:after="0"/>
      </w:pPr>
      <w:r>
        <w:t>H</w:t>
      </w:r>
      <w:r w:rsidR="00C65FBB" w:rsidRPr="00811A2E">
        <w:t xml:space="preserve">aving opportunities to discuss does not impose a requirement to provide advice and information on advance care planning. </w:t>
      </w:r>
    </w:p>
    <w:p w14:paraId="608B9A22" w14:textId="4DCC63F0" w:rsidR="003B7E0D" w:rsidRPr="00811A2E" w:rsidRDefault="00C65FBB" w:rsidP="00612775">
      <w:pPr>
        <w:pStyle w:val="Bulletleft1"/>
      </w:pPr>
      <w:r w:rsidRPr="00C65FBB">
        <w:t xml:space="preserve">Suggestion to reword statement to include documenting the advance care plans. </w:t>
      </w:r>
    </w:p>
    <w:p w14:paraId="2F19A864" w14:textId="0CC9FB15" w:rsidR="00C65FBB" w:rsidRPr="00811A2E" w:rsidRDefault="004508C1" w:rsidP="001F116B">
      <w:pPr>
        <w:pStyle w:val="Bulletleft1last"/>
      </w:pPr>
      <w:r>
        <w:t>Sharing a</w:t>
      </w:r>
      <w:r w:rsidR="00C65FBB" w:rsidRPr="00811A2E">
        <w:t>dvance care plans with pharmacy team</w:t>
      </w:r>
      <w:r w:rsidR="007220BC">
        <w:t>s</w:t>
      </w:r>
      <w:r w:rsidR="00C65FBB" w:rsidRPr="00811A2E">
        <w:t xml:space="preserve"> </w:t>
      </w:r>
      <w:r>
        <w:t xml:space="preserve">means they </w:t>
      </w:r>
      <w:r w:rsidR="00C65FBB" w:rsidRPr="00811A2E">
        <w:t>can support colleagues to provide the care the person wants</w:t>
      </w:r>
      <w:r w:rsidR="005D697B">
        <w:t>.</w:t>
      </w:r>
    </w:p>
    <w:p w14:paraId="077EF41C" w14:textId="443C3C69" w:rsidR="00CC5779" w:rsidRPr="00811A2E" w:rsidRDefault="00CC5779" w:rsidP="00811A2E">
      <w:pPr>
        <w:pStyle w:val="Bulletleft1last"/>
        <w:numPr>
          <w:ilvl w:val="0"/>
          <w:numId w:val="0"/>
        </w:numPr>
        <w:spacing w:after="0"/>
      </w:pPr>
      <w:r w:rsidRPr="00811A2E">
        <w:t>Rationale</w:t>
      </w:r>
    </w:p>
    <w:p w14:paraId="0BEDFF3F" w14:textId="1D98509C" w:rsidR="00CC5779" w:rsidRDefault="00CC5779" w:rsidP="00E41B55">
      <w:pPr>
        <w:pStyle w:val="Bulletleft1"/>
        <w:numPr>
          <w:ilvl w:val="0"/>
          <w:numId w:val="24"/>
        </w:numPr>
        <w:rPr>
          <w:rFonts w:cs="Arial"/>
        </w:rPr>
      </w:pPr>
      <w:r w:rsidRPr="00811A2E">
        <w:rPr>
          <w:rFonts w:cs="Arial"/>
        </w:rPr>
        <w:t>Make it clear that discussions apply to patients whos</w:t>
      </w:r>
      <w:r w:rsidRPr="00CC5779">
        <w:rPr>
          <w:rFonts w:cs="Arial"/>
        </w:rPr>
        <w:t xml:space="preserve">e capacity may be or is expected to be lost or impaired at a future stage </w:t>
      </w:r>
      <w:r>
        <w:rPr>
          <w:rFonts w:cs="Arial"/>
        </w:rPr>
        <w:t>and</w:t>
      </w:r>
      <w:r w:rsidRPr="00CC5779">
        <w:rPr>
          <w:rFonts w:cs="Arial"/>
        </w:rPr>
        <w:t xml:space="preserve"> patients where there is no such expectation</w:t>
      </w:r>
      <w:r w:rsidR="005D697B">
        <w:rPr>
          <w:rFonts w:cs="Arial"/>
        </w:rPr>
        <w:t>.</w:t>
      </w:r>
    </w:p>
    <w:p w14:paraId="7759300F" w14:textId="4BA506C4" w:rsidR="005D697B" w:rsidRPr="005D697B" w:rsidRDefault="005D697B" w:rsidP="00E41B55">
      <w:pPr>
        <w:pStyle w:val="Bulletleft1"/>
        <w:numPr>
          <w:ilvl w:val="0"/>
          <w:numId w:val="24"/>
        </w:numPr>
        <w:ind w:left="357" w:hanging="357"/>
        <w:rPr>
          <w:rFonts w:cs="Arial"/>
        </w:rPr>
      </w:pPr>
      <w:r>
        <w:rPr>
          <w:rFonts w:cs="Arial"/>
        </w:rPr>
        <w:t>Not</w:t>
      </w:r>
      <w:r w:rsidRPr="002E24C5">
        <w:rPr>
          <w:rFonts w:cs="Arial"/>
        </w:rPr>
        <w:t xml:space="preserve">e </w:t>
      </w:r>
      <w:r>
        <w:rPr>
          <w:rFonts w:cs="Arial"/>
        </w:rPr>
        <w:t>the</w:t>
      </w:r>
      <w:r w:rsidRPr="002E24C5">
        <w:rPr>
          <w:rFonts w:cs="Arial"/>
        </w:rPr>
        <w:t xml:space="preserve"> person’s capacity to make decisions</w:t>
      </w:r>
      <w:r>
        <w:rPr>
          <w:rFonts w:cs="Arial"/>
        </w:rPr>
        <w:t>. I</w:t>
      </w:r>
      <w:r w:rsidRPr="002E24C5">
        <w:rPr>
          <w:rFonts w:cs="Arial"/>
        </w:rPr>
        <w:t xml:space="preserve">f capacity is in </w:t>
      </w:r>
      <w:proofErr w:type="gramStart"/>
      <w:r w:rsidRPr="002E24C5">
        <w:rPr>
          <w:rFonts w:cs="Arial"/>
        </w:rPr>
        <w:t>doubt</w:t>
      </w:r>
      <w:proofErr w:type="gramEnd"/>
      <w:r w:rsidRPr="002E24C5">
        <w:rPr>
          <w:rFonts w:cs="Arial"/>
        </w:rPr>
        <w:t xml:space="preserve"> ensure capacity assessments are completed.  If the person lacks capacity, reference </w:t>
      </w:r>
      <w:r w:rsidR="00A40476">
        <w:rPr>
          <w:rFonts w:cs="Arial"/>
        </w:rPr>
        <w:t>b</w:t>
      </w:r>
      <w:r w:rsidRPr="002E24C5">
        <w:rPr>
          <w:rFonts w:cs="Arial"/>
        </w:rPr>
        <w:t xml:space="preserve">est </w:t>
      </w:r>
      <w:r w:rsidR="00A40476">
        <w:rPr>
          <w:rFonts w:cs="Arial"/>
        </w:rPr>
        <w:t>i</w:t>
      </w:r>
      <w:r w:rsidRPr="002E24C5">
        <w:rPr>
          <w:rFonts w:cs="Arial"/>
        </w:rPr>
        <w:t xml:space="preserve">nterest decisions, </w:t>
      </w:r>
      <w:r w:rsidR="00A40476">
        <w:rPr>
          <w:rFonts w:cs="Arial"/>
        </w:rPr>
        <w:t>lasting power of attorney</w:t>
      </w:r>
      <w:r w:rsidRPr="002E24C5">
        <w:rPr>
          <w:rFonts w:cs="Arial"/>
        </w:rPr>
        <w:t xml:space="preserve"> and plans for future care.  </w:t>
      </w:r>
    </w:p>
    <w:p w14:paraId="57798B87" w14:textId="0921120D" w:rsidR="005D697B" w:rsidRPr="005D697B" w:rsidRDefault="005D697B" w:rsidP="00E41B55">
      <w:pPr>
        <w:pStyle w:val="Bulletleft1"/>
        <w:numPr>
          <w:ilvl w:val="0"/>
          <w:numId w:val="24"/>
        </w:numPr>
        <w:rPr>
          <w:rFonts w:cs="Arial"/>
        </w:rPr>
      </w:pPr>
      <w:r>
        <w:rPr>
          <w:rFonts w:cs="Arial"/>
        </w:rPr>
        <w:t>Suggestions to use ‘person-led’ or ‘personalised’ instead of ‘patient-led’.</w:t>
      </w:r>
    </w:p>
    <w:p w14:paraId="491BBCB4" w14:textId="2C7C10C3" w:rsidR="00712220" w:rsidRDefault="00712220" w:rsidP="00E41B55">
      <w:pPr>
        <w:pStyle w:val="Bulletleft1"/>
        <w:numPr>
          <w:ilvl w:val="0"/>
          <w:numId w:val="24"/>
        </w:numPr>
        <w:spacing w:after="240"/>
        <w:ind w:left="357" w:hanging="357"/>
        <w:rPr>
          <w:rFonts w:cs="Arial"/>
        </w:rPr>
      </w:pPr>
      <w:r w:rsidRPr="00712220">
        <w:rPr>
          <w:rFonts w:cs="Arial"/>
        </w:rPr>
        <w:t xml:space="preserve">There should be shared decision-making to support individuals to understand the different options and the risks, </w:t>
      </w:r>
      <w:proofErr w:type="gramStart"/>
      <w:r w:rsidRPr="00712220">
        <w:rPr>
          <w:rFonts w:cs="Arial"/>
        </w:rPr>
        <w:t>benefits</w:t>
      </w:r>
      <w:proofErr w:type="gramEnd"/>
      <w:r w:rsidRPr="00712220">
        <w:rPr>
          <w:rFonts w:cs="Arial"/>
        </w:rPr>
        <w:t xml:space="preserve"> and </w:t>
      </w:r>
      <w:r w:rsidR="00D06CCD">
        <w:rPr>
          <w:rFonts w:cs="Arial"/>
        </w:rPr>
        <w:t>consequences</w:t>
      </w:r>
      <w:r w:rsidR="005D697B">
        <w:rPr>
          <w:rFonts w:cs="Arial"/>
        </w:rPr>
        <w:t>.</w:t>
      </w:r>
    </w:p>
    <w:p w14:paraId="2AD0A524" w14:textId="7C2E011F" w:rsidR="00AF7711" w:rsidRPr="00811A2E" w:rsidRDefault="00AF7711" w:rsidP="00811A2E">
      <w:pPr>
        <w:pStyle w:val="Bulletleft1"/>
        <w:numPr>
          <w:ilvl w:val="0"/>
          <w:numId w:val="0"/>
        </w:numPr>
      </w:pPr>
      <w:r w:rsidRPr="00811A2E">
        <w:t>Measures</w:t>
      </w:r>
    </w:p>
    <w:p w14:paraId="2FC4C638" w14:textId="6882EB94" w:rsidR="00902EC1" w:rsidRDefault="00902EC1" w:rsidP="00902EC1">
      <w:pPr>
        <w:pStyle w:val="Bulletleft1last"/>
        <w:spacing w:after="0"/>
      </w:pPr>
      <w:r>
        <w:lastRenderedPageBreak/>
        <w:t>D</w:t>
      </w:r>
      <w:r w:rsidR="00C776DA" w:rsidRPr="00811A2E">
        <w:t xml:space="preserve">ata </w:t>
      </w:r>
      <w:r>
        <w:t>is</w:t>
      </w:r>
      <w:r w:rsidR="00C776DA" w:rsidRPr="00811A2E">
        <w:t xml:space="preserve"> difficult to collect as</w:t>
      </w:r>
      <w:r>
        <w:t xml:space="preserve"> this is</w:t>
      </w:r>
      <w:r w:rsidR="00C776DA" w:rsidRPr="00811A2E">
        <w:t xml:space="preserve"> a</w:t>
      </w:r>
      <w:r w:rsidR="00D06CCD">
        <w:t>n ongoing</w:t>
      </w:r>
      <w:r w:rsidR="00C776DA" w:rsidRPr="00811A2E">
        <w:t xml:space="preserve"> process</w:t>
      </w:r>
      <w:r>
        <w:t>.</w:t>
      </w:r>
      <w:r w:rsidR="00C776DA" w:rsidRPr="00811A2E">
        <w:t xml:space="preserve"> </w:t>
      </w:r>
    </w:p>
    <w:p w14:paraId="0AAC14F0" w14:textId="71887C24" w:rsidR="0074771D" w:rsidRPr="00811A2E" w:rsidRDefault="00D06CCD" w:rsidP="00310151">
      <w:pPr>
        <w:pStyle w:val="Bulletleft1last"/>
        <w:spacing w:after="0"/>
      </w:pPr>
      <w:r>
        <w:t>Measure should</w:t>
      </w:r>
      <w:r w:rsidR="00310151">
        <w:t xml:space="preserve"> reflect that s</w:t>
      </w:r>
      <w:r w:rsidR="00310151" w:rsidRPr="00811A2E">
        <w:t xml:space="preserve">ome people </w:t>
      </w:r>
      <w:r>
        <w:t>decline the offer of</w:t>
      </w:r>
      <w:r w:rsidR="00310151" w:rsidRPr="00811A2E">
        <w:t xml:space="preserve"> advance care planning</w:t>
      </w:r>
      <w:r>
        <w:t>.</w:t>
      </w:r>
    </w:p>
    <w:p w14:paraId="2F698F97" w14:textId="4BE01B4B" w:rsidR="00CC5779" w:rsidRDefault="00310151" w:rsidP="00811A2E">
      <w:pPr>
        <w:pStyle w:val="Bulletleft1last"/>
        <w:spacing w:after="0"/>
      </w:pPr>
      <w:r>
        <w:t>A</w:t>
      </w:r>
      <w:r w:rsidR="00CC5779" w:rsidRPr="00811A2E">
        <w:t>ssess</w:t>
      </w:r>
      <w:r>
        <w:t>ing</w:t>
      </w:r>
      <w:r w:rsidR="00CC5779" w:rsidRPr="00811A2E">
        <w:t xml:space="preserve"> patient satisfaction </w:t>
      </w:r>
      <w:r>
        <w:t>is difficult</w:t>
      </w:r>
      <w:r w:rsidR="00CC5779" w:rsidRPr="00811A2E">
        <w:t xml:space="preserve"> with </w:t>
      </w:r>
      <w:r w:rsidR="00503955">
        <w:t xml:space="preserve">the </w:t>
      </w:r>
      <w:r w:rsidR="00CC5779" w:rsidRPr="00811A2E">
        <w:t xml:space="preserve">systems </w:t>
      </w:r>
      <w:r w:rsidR="00612775">
        <w:t xml:space="preserve">currently </w:t>
      </w:r>
      <w:r w:rsidR="00CC5779" w:rsidRPr="00811A2E">
        <w:t xml:space="preserve">in place. </w:t>
      </w:r>
    </w:p>
    <w:p w14:paraId="489C59CE" w14:textId="4776200E" w:rsidR="00310151" w:rsidRPr="00811A2E" w:rsidRDefault="00310151" w:rsidP="00310151">
      <w:pPr>
        <w:pStyle w:val="Bulletleft1last"/>
        <w:spacing w:after="0"/>
      </w:pPr>
      <w:r w:rsidRPr="00811A2E">
        <w:t xml:space="preserve">Systems need to be </w:t>
      </w:r>
      <w:r w:rsidR="003C1608">
        <w:t xml:space="preserve">put </w:t>
      </w:r>
      <w:r>
        <w:t xml:space="preserve">in </w:t>
      </w:r>
      <w:r w:rsidRPr="00811A2E">
        <w:t>place to carry out and review holistic assessments.</w:t>
      </w:r>
    </w:p>
    <w:p w14:paraId="6A3786A2" w14:textId="1D490F6D" w:rsidR="00310151" w:rsidRDefault="00AA70C9" w:rsidP="00310151">
      <w:pPr>
        <w:pStyle w:val="Bulletleft1last"/>
        <w:spacing w:after="0"/>
      </w:pPr>
      <w:r>
        <w:t>Hard t</w:t>
      </w:r>
      <w:r w:rsidR="00310151" w:rsidRPr="00811A2E">
        <w:t>o measure</w:t>
      </w:r>
      <w:r>
        <w:t xml:space="preserve"> consideration of</w:t>
      </w:r>
      <w:r w:rsidR="00310151" w:rsidRPr="00811A2E">
        <w:t xml:space="preserve"> holistic needs assessment when </w:t>
      </w:r>
      <w:r w:rsidR="00D06CCD">
        <w:t xml:space="preserve">discussing </w:t>
      </w:r>
      <w:r w:rsidR="00310151" w:rsidRPr="00811A2E">
        <w:t>advance care plan</w:t>
      </w:r>
      <w:r>
        <w:t>ning</w:t>
      </w:r>
      <w:r w:rsidR="00310151">
        <w:t>.</w:t>
      </w:r>
    </w:p>
    <w:p w14:paraId="7E302849" w14:textId="37967B09" w:rsidR="00D06CCD" w:rsidRPr="00811A2E" w:rsidRDefault="00AA70C9" w:rsidP="00D06CCD">
      <w:pPr>
        <w:pStyle w:val="Bulletleft1last"/>
        <w:spacing w:after="0"/>
      </w:pPr>
      <w:r>
        <w:t>A</w:t>
      </w:r>
      <w:r w:rsidR="00D06CCD">
        <w:t>dvance care plan</w:t>
      </w:r>
      <w:r>
        <w:t>ning</w:t>
      </w:r>
      <w:r w:rsidR="00D06CCD">
        <w:t xml:space="preserve"> </w:t>
      </w:r>
      <w:r>
        <w:t>considers</w:t>
      </w:r>
      <w:r w:rsidR="00D06CCD">
        <w:t xml:space="preserve"> needs and </w:t>
      </w:r>
      <w:proofErr w:type="gramStart"/>
      <w:r w:rsidR="00D06CCD">
        <w:t>preferences</w:t>
      </w:r>
      <w:proofErr w:type="gramEnd"/>
      <w:r w:rsidR="00D06CCD">
        <w:t xml:space="preserve"> </w:t>
      </w:r>
      <w:r>
        <w:t>s</w:t>
      </w:r>
      <w:r w:rsidR="00D06CCD">
        <w:t>o the holistic needs assessment doesn’t need to be referenced in the measure.</w:t>
      </w:r>
    </w:p>
    <w:p w14:paraId="08D168AE" w14:textId="31BC6B38" w:rsidR="00CC5779" w:rsidRPr="00811A2E" w:rsidRDefault="00310151" w:rsidP="00D06CCD">
      <w:pPr>
        <w:pStyle w:val="Bulletleft1last"/>
        <w:spacing w:after="0"/>
      </w:pPr>
      <w:r>
        <w:t xml:space="preserve">The </w:t>
      </w:r>
      <w:r w:rsidR="00CC5779" w:rsidRPr="00811A2E">
        <w:t xml:space="preserve">National Audit of Care at the </w:t>
      </w:r>
      <w:proofErr w:type="gramStart"/>
      <w:r w:rsidR="00CC5779" w:rsidRPr="00811A2E">
        <w:t>End of Life</w:t>
      </w:r>
      <w:proofErr w:type="gramEnd"/>
      <w:r w:rsidR="00CC5779" w:rsidRPr="00811A2E">
        <w:t xml:space="preserve"> measure </w:t>
      </w:r>
      <w:r>
        <w:t>misses</w:t>
      </w:r>
      <w:r w:rsidR="00F85847">
        <w:t xml:space="preserve"> </w:t>
      </w:r>
      <w:r>
        <w:t>people</w:t>
      </w:r>
      <w:r w:rsidR="00CC5779" w:rsidRPr="00811A2E">
        <w:t xml:space="preserve"> who are not admitted to hospital in their last months of life</w:t>
      </w:r>
      <w:r>
        <w:t>.</w:t>
      </w:r>
      <w:r w:rsidR="00D06CCD">
        <w:t xml:space="preserve"> M</w:t>
      </w:r>
      <w:r>
        <w:t xml:space="preserve">easuring </w:t>
      </w:r>
      <w:r w:rsidR="00CC5779" w:rsidRPr="00811A2E">
        <w:t xml:space="preserve">a plan </w:t>
      </w:r>
      <w:r>
        <w:t>a</w:t>
      </w:r>
      <w:r w:rsidR="00CC5779" w:rsidRPr="00811A2E">
        <w:t>t the last admission</w:t>
      </w:r>
      <w:r>
        <w:t xml:space="preserve"> does</w:t>
      </w:r>
      <w:r w:rsidR="00CC5779" w:rsidRPr="00811A2E">
        <w:t xml:space="preserve"> not encourage early discussions and planning.</w:t>
      </w:r>
    </w:p>
    <w:p w14:paraId="32CC66AF" w14:textId="3363E03B" w:rsidR="00353DF6" w:rsidRPr="00811A2E" w:rsidRDefault="00353DF6" w:rsidP="00811A2E">
      <w:pPr>
        <w:pStyle w:val="Bulletleft1last"/>
        <w:spacing w:after="0"/>
      </w:pPr>
      <w:r w:rsidRPr="00811A2E">
        <w:t xml:space="preserve">Bereavement surveys may be a useful data source for the satisfaction outcome.  </w:t>
      </w:r>
    </w:p>
    <w:p w14:paraId="00D03AD7" w14:textId="02F3BDE0" w:rsidR="00310151" w:rsidRPr="00811A2E" w:rsidRDefault="00310151" w:rsidP="00310151">
      <w:pPr>
        <w:pStyle w:val="Bulletleft1last"/>
        <w:spacing w:after="0"/>
      </w:pPr>
      <w:r>
        <w:t xml:space="preserve">May be difficult to use </w:t>
      </w:r>
      <w:r w:rsidRPr="00811A2E">
        <w:t>local patient and carer experience surveys</w:t>
      </w:r>
      <w:r>
        <w:t xml:space="preserve"> for the outcome</w:t>
      </w:r>
      <w:r w:rsidR="00D06CCD">
        <w:t>.</w:t>
      </w:r>
    </w:p>
    <w:p w14:paraId="5D64AABE" w14:textId="15E8DA2A" w:rsidR="00310151" w:rsidRPr="00811A2E" w:rsidRDefault="00310151" w:rsidP="00D06CCD">
      <w:pPr>
        <w:pStyle w:val="Bulletleft1last"/>
      </w:pPr>
      <w:r>
        <w:t>M</w:t>
      </w:r>
      <w:r w:rsidRPr="00811A2E">
        <w:t>easure the quality of advance care plans not just the number</w:t>
      </w:r>
      <w:r>
        <w:t>.</w:t>
      </w:r>
    </w:p>
    <w:p w14:paraId="5D8700C1" w14:textId="77777777" w:rsidR="00AF7711" w:rsidRPr="00811A2E" w:rsidRDefault="00AF7711" w:rsidP="00811A2E">
      <w:pPr>
        <w:pStyle w:val="Bulletleft1"/>
        <w:numPr>
          <w:ilvl w:val="0"/>
          <w:numId w:val="0"/>
        </w:numPr>
      </w:pPr>
      <w:r w:rsidRPr="00811A2E">
        <w:t>Audience descriptors</w:t>
      </w:r>
    </w:p>
    <w:p w14:paraId="6CB8B2A3" w14:textId="77777777" w:rsidR="00D06CCD" w:rsidRPr="0074771D" w:rsidRDefault="00D06CCD" w:rsidP="00D06CCD">
      <w:pPr>
        <w:pStyle w:val="Bulletleft1last"/>
        <w:spacing w:after="0"/>
      </w:pPr>
      <w:r>
        <w:t>Service providers section should reflect the comprehensive model for personalised care.</w:t>
      </w:r>
    </w:p>
    <w:p w14:paraId="65C2E3C4" w14:textId="749C2351" w:rsidR="00C776DA" w:rsidRDefault="00310151" w:rsidP="00811A2E">
      <w:pPr>
        <w:pStyle w:val="Bulletleft1last"/>
        <w:spacing w:after="0"/>
      </w:pPr>
      <w:r>
        <w:t xml:space="preserve">Clarify </w:t>
      </w:r>
      <w:r w:rsidR="00C776DA">
        <w:t>how and when social work involvement should begin</w:t>
      </w:r>
      <w:r>
        <w:t>.</w:t>
      </w:r>
      <w:r w:rsidR="00C776DA">
        <w:t xml:space="preserve"> </w:t>
      </w:r>
    </w:p>
    <w:p w14:paraId="2503C307" w14:textId="50F1E4B5" w:rsidR="00AA70C9" w:rsidRDefault="00AA70C9" w:rsidP="00AA70C9">
      <w:pPr>
        <w:pStyle w:val="Bulletleft1last"/>
        <w:spacing w:after="0"/>
      </w:pPr>
      <w:r>
        <w:t>Include occupational therapists.</w:t>
      </w:r>
    </w:p>
    <w:p w14:paraId="00A8B4D7" w14:textId="2ECC5F3E" w:rsidR="00C776DA" w:rsidRDefault="00CC5779" w:rsidP="00811A2E">
      <w:pPr>
        <w:pStyle w:val="Bulletleft1last"/>
        <w:spacing w:after="0"/>
      </w:pPr>
      <w:r>
        <w:t>Clari</w:t>
      </w:r>
      <w:r w:rsidR="00310151">
        <w:t xml:space="preserve">fy who </w:t>
      </w:r>
      <w:r w:rsidRPr="00CC5779">
        <w:t xml:space="preserve">is responsible for carrying out the </w:t>
      </w:r>
      <w:r>
        <w:t xml:space="preserve">advance care planning </w:t>
      </w:r>
      <w:r w:rsidRPr="00CC5779">
        <w:t>process.</w:t>
      </w:r>
    </w:p>
    <w:p w14:paraId="1C9055DA" w14:textId="647304BE" w:rsidR="00F81073" w:rsidRPr="0074771D" w:rsidRDefault="00F81073" w:rsidP="00AA70C9">
      <w:pPr>
        <w:pStyle w:val="Bulletleft1last"/>
      </w:pPr>
      <w:r>
        <w:t xml:space="preserve">Staff should </w:t>
      </w:r>
      <w:r w:rsidR="00AA70C9">
        <w:t>have</w:t>
      </w:r>
      <w:r>
        <w:t xml:space="preserve"> </w:t>
      </w:r>
      <w:r w:rsidRPr="0074771D">
        <w:t xml:space="preserve">skills, education, training, </w:t>
      </w:r>
      <w:proofErr w:type="gramStart"/>
      <w:r w:rsidRPr="0074771D">
        <w:t>support</w:t>
      </w:r>
      <w:proofErr w:type="gramEnd"/>
      <w:r w:rsidRPr="0074771D">
        <w:t xml:space="preserve"> and tools to </w:t>
      </w:r>
      <w:r w:rsidR="00AA4479">
        <w:t>discuss advance care planning</w:t>
      </w:r>
      <w:r w:rsidR="00AA70C9">
        <w:t>.</w:t>
      </w:r>
    </w:p>
    <w:p w14:paraId="4AD3C2B0" w14:textId="77777777" w:rsidR="00AF7711" w:rsidRPr="00811A2E" w:rsidRDefault="00AF7711" w:rsidP="00811A2E">
      <w:pPr>
        <w:pStyle w:val="Bulletleft1"/>
        <w:numPr>
          <w:ilvl w:val="0"/>
          <w:numId w:val="0"/>
        </w:numPr>
      </w:pPr>
      <w:r w:rsidRPr="00811A2E">
        <w:t>Definitions</w:t>
      </w:r>
    </w:p>
    <w:p w14:paraId="604ED8B2" w14:textId="77777777" w:rsidR="00D71059" w:rsidRDefault="00D71059" w:rsidP="00D71059">
      <w:pPr>
        <w:pStyle w:val="Bulletleft1last"/>
        <w:spacing w:after="0"/>
      </w:pPr>
      <w:r>
        <w:t xml:space="preserve">Add the following to the advance care plan discussion definition: </w:t>
      </w:r>
    </w:p>
    <w:p w14:paraId="227838F4" w14:textId="321B5036" w:rsidR="00D06CCD" w:rsidRDefault="00D71059" w:rsidP="00E41B55">
      <w:pPr>
        <w:pStyle w:val="Bulletleft1last"/>
        <w:numPr>
          <w:ilvl w:val="1"/>
          <w:numId w:val="26"/>
        </w:numPr>
        <w:tabs>
          <w:tab w:val="clear" w:pos="1440"/>
          <w:tab w:val="num" w:pos="567"/>
        </w:tabs>
        <w:spacing w:after="0"/>
        <w:ind w:left="567" w:hanging="283"/>
      </w:pPr>
      <w:r>
        <w:t>person</w:t>
      </w:r>
      <w:r w:rsidRPr="00811A2E">
        <w:t>’s approach to life</w:t>
      </w:r>
      <w:r w:rsidR="00D06CCD">
        <w:t xml:space="preserve"> including their values and goals,</w:t>
      </w:r>
      <w:r w:rsidRPr="00811A2E">
        <w:t xml:space="preserve"> and attitude towards illness</w:t>
      </w:r>
      <w:r>
        <w:t>, quality of life and death</w:t>
      </w:r>
    </w:p>
    <w:p w14:paraId="26CC7FE6" w14:textId="5EF90504" w:rsidR="00D71059" w:rsidRDefault="00D06CCD" w:rsidP="00E41B55">
      <w:pPr>
        <w:pStyle w:val="Bulletleft1last"/>
        <w:numPr>
          <w:ilvl w:val="1"/>
          <w:numId w:val="26"/>
        </w:numPr>
        <w:tabs>
          <w:tab w:val="clear" w:pos="1440"/>
          <w:tab w:val="num" w:pos="567"/>
        </w:tabs>
        <w:spacing w:after="0"/>
        <w:ind w:left="567" w:hanging="283"/>
      </w:pPr>
      <w:r>
        <w:t>p</w:t>
      </w:r>
      <w:r w:rsidRPr="00811A2E">
        <w:t>referred place of care and death</w:t>
      </w:r>
      <w:r>
        <w:t xml:space="preserve"> </w:t>
      </w:r>
    </w:p>
    <w:p w14:paraId="75C32CEA" w14:textId="12424532" w:rsidR="00D71059" w:rsidRDefault="00712220" w:rsidP="00E41B55">
      <w:pPr>
        <w:pStyle w:val="Bulletleft1last"/>
        <w:numPr>
          <w:ilvl w:val="1"/>
          <w:numId w:val="26"/>
        </w:numPr>
        <w:tabs>
          <w:tab w:val="clear" w:pos="1440"/>
          <w:tab w:val="num" w:pos="567"/>
        </w:tabs>
        <w:spacing w:after="0"/>
        <w:ind w:left="567" w:hanging="283"/>
      </w:pPr>
      <w:r w:rsidRPr="00811A2E">
        <w:t>what is important to the person and wider support to meet wellbeing needs</w:t>
      </w:r>
    </w:p>
    <w:p w14:paraId="5638DA9D" w14:textId="118F4A96" w:rsidR="00712220" w:rsidRPr="00811A2E" w:rsidRDefault="00050184" w:rsidP="0028213C">
      <w:pPr>
        <w:pStyle w:val="Bulletleft1last"/>
        <w:numPr>
          <w:ilvl w:val="1"/>
          <w:numId w:val="26"/>
        </w:numPr>
        <w:tabs>
          <w:tab w:val="clear" w:pos="1440"/>
          <w:tab w:val="num" w:pos="567"/>
        </w:tabs>
        <w:ind w:left="568" w:hanging="284"/>
      </w:pPr>
      <w:r>
        <w:t>emphasise</w:t>
      </w:r>
      <w:r w:rsidR="00C81C88">
        <w:t xml:space="preserve"> to the person</w:t>
      </w:r>
      <w:r>
        <w:t xml:space="preserve"> </w:t>
      </w:r>
      <w:r w:rsidR="00D71059" w:rsidRPr="00811A2E">
        <w:t>that this is planning in anticipation of future loss of mental capacity</w:t>
      </w:r>
      <w:r w:rsidR="00C81C88">
        <w:t xml:space="preserve"> and </w:t>
      </w:r>
      <w:r w:rsidR="00D71059" w:rsidRPr="00811A2E">
        <w:t xml:space="preserve">that whilst they have capacity their contemporaneous views will always over-ride </w:t>
      </w:r>
      <w:r w:rsidR="00C81C88">
        <w:t>the</w:t>
      </w:r>
      <w:r w:rsidR="00D71059" w:rsidRPr="00811A2E">
        <w:t xml:space="preserve"> advance care plan, and that they can always change their mind. This avoids people being frightened of ‘locking’ themselves into decisions about future care.</w:t>
      </w:r>
    </w:p>
    <w:p w14:paraId="2ACB69A5" w14:textId="77777777" w:rsidR="00AF7711" w:rsidRPr="00811A2E" w:rsidRDefault="00AF7711" w:rsidP="00811A2E">
      <w:pPr>
        <w:pStyle w:val="Bulletleft1"/>
        <w:numPr>
          <w:ilvl w:val="0"/>
          <w:numId w:val="0"/>
        </w:numPr>
        <w:rPr>
          <w:rFonts w:cs="Arial"/>
        </w:rPr>
      </w:pPr>
      <w:r w:rsidRPr="00811A2E">
        <w:rPr>
          <w:rFonts w:cs="Arial"/>
        </w:rPr>
        <w:lastRenderedPageBreak/>
        <w:t>Equality and diversity considerations</w:t>
      </w:r>
    </w:p>
    <w:p w14:paraId="265C0568" w14:textId="77777777" w:rsidR="00050184" w:rsidRDefault="00C776DA" w:rsidP="00C6458E">
      <w:pPr>
        <w:pStyle w:val="Bulletleft1last"/>
        <w:spacing w:after="0"/>
      </w:pPr>
      <w:r w:rsidRPr="00811A2E">
        <w:t>Culture and ethni</w:t>
      </w:r>
      <w:r w:rsidR="00050184">
        <w:t>city</w:t>
      </w:r>
      <w:r w:rsidRPr="00811A2E">
        <w:t xml:space="preserve"> have a profound influence on patient choices in </w:t>
      </w:r>
      <w:proofErr w:type="gramStart"/>
      <w:r w:rsidRPr="00811A2E">
        <w:t>end of life</w:t>
      </w:r>
      <w:proofErr w:type="gramEnd"/>
      <w:r w:rsidRPr="00811A2E">
        <w:t xml:space="preserve"> care and there is limited uptake of advance care plans by ethnic minority </w:t>
      </w:r>
      <w:r w:rsidR="00050184">
        <w:t>groups.</w:t>
      </w:r>
    </w:p>
    <w:p w14:paraId="1AAB90B5" w14:textId="70D512BD" w:rsidR="00C776DA" w:rsidRPr="00811A2E" w:rsidRDefault="0028213C" w:rsidP="00050184">
      <w:pPr>
        <w:pStyle w:val="Bulletleft1last"/>
        <w:spacing w:after="0"/>
      </w:pPr>
      <w:r>
        <w:t xml:space="preserve">Consider </w:t>
      </w:r>
      <w:r w:rsidR="00C776DA" w:rsidRPr="00811A2E">
        <w:t>the needs of people with a range of protected characteristics</w:t>
      </w:r>
      <w:r w:rsidR="00050184">
        <w:t>.</w:t>
      </w:r>
    </w:p>
    <w:p w14:paraId="6083BF69" w14:textId="7FFBFC16" w:rsidR="00712220" w:rsidRDefault="00712220" w:rsidP="00811A2E">
      <w:pPr>
        <w:pStyle w:val="Bulletleft1last"/>
        <w:spacing w:after="0"/>
      </w:pPr>
      <w:r w:rsidRPr="00811A2E">
        <w:t>Accessibility of information needs to take</w:t>
      </w:r>
      <w:r w:rsidR="00D06CCD" w:rsidRPr="00D06CCD">
        <w:t xml:space="preserve"> </w:t>
      </w:r>
      <w:r w:rsidR="00D06CCD" w:rsidRPr="00811A2E">
        <w:t>levels of health literacy</w:t>
      </w:r>
      <w:r w:rsidRPr="00811A2E">
        <w:t xml:space="preserve"> into consideration</w:t>
      </w:r>
      <w:r w:rsidR="002A1C02">
        <w:t>.</w:t>
      </w:r>
    </w:p>
    <w:p w14:paraId="0102C5D7" w14:textId="3D67E7FE" w:rsidR="001F116B" w:rsidRPr="00811A2E" w:rsidRDefault="001F116B" w:rsidP="001F116B">
      <w:pPr>
        <w:pStyle w:val="Bulletleft1last"/>
        <w:spacing w:after="0"/>
      </w:pPr>
      <w:r>
        <w:t xml:space="preserve">People </w:t>
      </w:r>
      <w:r w:rsidRPr="001F116B">
        <w:t xml:space="preserve">who do not </w:t>
      </w:r>
      <w:r>
        <w:t xml:space="preserve">have capacity should have the opportunity for advance care planning </w:t>
      </w:r>
      <w:proofErr w:type="gramStart"/>
      <w:r>
        <w:t>whether or not</w:t>
      </w:r>
      <w:proofErr w:type="gramEnd"/>
      <w:r>
        <w:t xml:space="preserve"> they are expected to have capacity in the future.</w:t>
      </w:r>
    </w:p>
    <w:p w14:paraId="6386F69B" w14:textId="3AC901C1" w:rsidR="001F116B" w:rsidRPr="00811A2E" w:rsidRDefault="0069315D" w:rsidP="001F116B">
      <w:pPr>
        <w:pStyle w:val="Bulletleft1last"/>
      </w:pPr>
      <w:r>
        <w:t>Include</w:t>
      </w:r>
      <w:r w:rsidR="002E24C5" w:rsidRPr="00811A2E">
        <w:t xml:space="preserve"> accessibility </w:t>
      </w:r>
      <w:r>
        <w:t>in</w:t>
      </w:r>
      <w:r w:rsidR="002E24C5" w:rsidRPr="00811A2E">
        <w:t xml:space="preserve"> all environments </w:t>
      </w:r>
      <w:r w:rsidR="002A1C02">
        <w:t>such as</w:t>
      </w:r>
      <w:r w:rsidR="002E24C5" w:rsidRPr="00811A2E">
        <w:t xml:space="preserve"> prisons, secure </w:t>
      </w:r>
      <w:proofErr w:type="gramStart"/>
      <w:r w:rsidR="002E24C5" w:rsidRPr="00811A2E">
        <w:t>hospitals</w:t>
      </w:r>
      <w:proofErr w:type="gramEnd"/>
      <w:r w:rsidR="002A1C02">
        <w:t xml:space="preserve"> and</w:t>
      </w:r>
      <w:r w:rsidR="002E24C5" w:rsidRPr="00811A2E">
        <w:t xml:space="preserve"> accessibility for the homeless.</w:t>
      </w:r>
    </w:p>
    <w:p w14:paraId="3814D6A7" w14:textId="1160A94A" w:rsidR="003B7E0D" w:rsidRPr="00811A2E" w:rsidRDefault="003B7E0D" w:rsidP="00811A2E">
      <w:pPr>
        <w:pStyle w:val="Bulletleft1last"/>
        <w:numPr>
          <w:ilvl w:val="0"/>
          <w:numId w:val="0"/>
        </w:numPr>
        <w:spacing w:after="0"/>
      </w:pPr>
      <w:r>
        <w:t>Reso</w:t>
      </w:r>
      <w:r w:rsidRPr="00811A2E">
        <w:t>urce impact</w:t>
      </w:r>
    </w:p>
    <w:p w14:paraId="5D263B09" w14:textId="3EC1DDCA" w:rsidR="003B7E0D" w:rsidRPr="00811A2E" w:rsidRDefault="003B7E0D" w:rsidP="00811A2E">
      <w:pPr>
        <w:pStyle w:val="Bulletleft1last"/>
        <w:spacing w:after="0"/>
      </w:pPr>
      <w:r w:rsidRPr="00811A2E">
        <w:t>Staff need to be trained in communication skills and using advance care planning tools</w:t>
      </w:r>
      <w:r w:rsidR="00056EFD">
        <w:t>.</w:t>
      </w:r>
    </w:p>
    <w:p w14:paraId="7FD6473B" w14:textId="49B9FDF6" w:rsidR="003B7E0D" w:rsidRPr="00811A2E" w:rsidRDefault="00056EFD" w:rsidP="00C6458E">
      <w:pPr>
        <w:pStyle w:val="Bulletleft1last"/>
      </w:pPr>
      <w:r>
        <w:t xml:space="preserve">All sectors </w:t>
      </w:r>
      <w:r w:rsidR="003B7E0D" w:rsidRPr="00811A2E">
        <w:t xml:space="preserve">need to be able to record and access the outcome measures in </w:t>
      </w:r>
      <w:proofErr w:type="spellStart"/>
      <w:r w:rsidR="003B7E0D" w:rsidRPr="00811A2E">
        <w:t>EPaCCs</w:t>
      </w:r>
      <w:proofErr w:type="spellEnd"/>
      <w:r>
        <w:t>.</w:t>
      </w:r>
      <w:r w:rsidR="003B7E0D" w:rsidRPr="00811A2E">
        <w:t xml:space="preserve"> </w:t>
      </w:r>
    </w:p>
    <w:p w14:paraId="042140EF" w14:textId="7EA17873" w:rsidR="00712220" w:rsidRPr="00811A2E" w:rsidRDefault="00712220" w:rsidP="00811A2E">
      <w:pPr>
        <w:pStyle w:val="Bulletleft1last"/>
        <w:numPr>
          <w:ilvl w:val="0"/>
          <w:numId w:val="0"/>
        </w:numPr>
        <w:spacing w:after="0"/>
      </w:pPr>
      <w:r w:rsidRPr="00811A2E">
        <w:t>COVID-19</w:t>
      </w:r>
      <w:r w:rsidR="00F81BB4">
        <w:t xml:space="preserve"> impact</w:t>
      </w:r>
    </w:p>
    <w:p w14:paraId="09E13CCD" w14:textId="5177767C" w:rsidR="00712220" w:rsidRDefault="00056EFD" w:rsidP="00811A2E">
      <w:pPr>
        <w:pStyle w:val="Bulletleft1last"/>
        <w:spacing w:after="0"/>
      </w:pPr>
      <w:r>
        <w:t xml:space="preserve">Stakeholders told us the following negative </w:t>
      </w:r>
      <w:r w:rsidR="00712220" w:rsidRPr="00811A2E">
        <w:t>impacts of COVID-19 in this area:</w:t>
      </w:r>
    </w:p>
    <w:p w14:paraId="5AF9E894" w14:textId="2414EE0C" w:rsidR="00EB38BC" w:rsidRDefault="00EB38BC" w:rsidP="00EB38BC">
      <w:pPr>
        <w:pStyle w:val="Bulletleft1last"/>
        <w:numPr>
          <w:ilvl w:val="1"/>
          <w:numId w:val="7"/>
        </w:numPr>
        <w:tabs>
          <w:tab w:val="clear" w:pos="1440"/>
          <w:tab w:val="num" w:pos="709"/>
        </w:tabs>
        <w:spacing w:after="0"/>
        <w:ind w:left="709" w:hanging="425"/>
      </w:pPr>
      <w:r w:rsidRPr="00811A2E">
        <w:t xml:space="preserve">blanket </w:t>
      </w:r>
      <w:r>
        <w:t>do not attempt resuscitation</w:t>
      </w:r>
      <w:r w:rsidRPr="00811A2E">
        <w:t xml:space="preserve"> practice </w:t>
      </w:r>
      <w:r w:rsidR="008574A7">
        <w:t xml:space="preserve">was </w:t>
      </w:r>
      <w:r w:rsidR="00AC2D4E">
        <w:t xml:space="preserve">applied </w:t>
      </w:r>
      <w:r w:rsidR="008574A7">
        <w:t>in some</w:t>
      </w:r>
      <w:r w:rsidR="008574A7" w:rsidRPr="00811A2E">
        <w:t xml:space="preserve"> </w:t>
      </w:r>
      <w:r w:rsidRPr="00811A2E">
        <w:t xml:space="preserve">areas </w:t>
      </w:r>
    </w:p>
    <w:p w14:paraId="6F0963F6" w14:textId="1C0AE0F0" w:rsidR="00EB38BC" w:rsidRPr="00811A2E" w:rsidRDefault="00EB38BC" w:rsidP="00EB38BC">
      <w:pPr>
        <w:pStyle w:val="Bulletleft1last"/>
        <w:numPr>
          <w:ilvl w:val="1"/>
          <w:numId w:val="7"/>
        </w:numPr>
        <w:tabs>
          <w:tab w:val="clear" w:pos="1440"/>
          <w:tab w:val="num" w:pos="709"/>
        </w:tabs>
        <w:ind w:left="709" w:hanging="425"/>
      </w:pPr>
      <w:r>
        <w:t xml:space="preserve">some </w:t>
      </w:r>
      <w:r w:rsidRPr="00811A2E">
        <w:t>care homes</w:t>
      </w:r>
      <w:r w:rsidR="00C6458E">
        <w:t xml:space="preserve"> felt there was a lack of support</w:t>
      </w:r>
      <w:r>
        <w:t>.</w:t>
      </w:r>
    </w:p>
    <w:p w14:paraId="74817243" w14:textId="0E44489F" w:rsidR="003B7E0D" w:rsidRDefault="00056EFD" w:rsidP="00811A2E">
      <w:pPr>
        <w:pStyle w:val="Bulletleft1last"/>
        <w:spacing w:after="0"/>
      </w:pPr>
      <w:r>
        <w:t>Stakeholders told us the following positive impacts of COVID-19 in this area:</w:t>
      </w:r>
      <w:r w:rsidRPr="00811A2E">
        <w:t xml:space="preserve"> </w:t>
      </w:r>
    </w:p>
    <w:p w14:paraId="51265C87" w14:textId="315BEE73" w:rsidR="00EB38BC" w:rsidRPr="00811A2E" w:rsidRDefault="00EB38BC" w:rsidP="00EB38BC">
      <w:pPr>
        <w:pStyle w:val="Bulletleft1last"/>
        <w:numPr>
          <w:ilvl w:val="1"/>
          <w:numId w:val="7"/>
        </w:numPr>
        <w:tabs>
          <w:tab w:val="clear" w:pos="1440"/>
          <w:tab w:val="num" w:pos="709"/>
        </w:tabs>
        <w:spacing w:after="0"/>
        <w:ind w:left="709" w:hanging="425"/>
      </w:pPr>
      <w:r>
        <w:t>a</w:t>
      </w:r>
      <w:r w:rsidRPr="00811A2E">
        <w:t xml:space="preserve">dvance </w:t>
      </w:r>
      <w:r>
        <w:t>c</w:t>
      </w:r>
      <w:r w:rsidRPr="00811A2E">
        <w:t xml:space="preserve">are </w:t>
      </w:r>
      <w:r>
        <w:t>p</w:t>
      </w:r>
      <w:r w:rsidRPr="00811A2E">
        <w:t xml:space="preserve">lanning discussions </w:t>
      </w:r>
      <w:r>
        <w:t xml:space="preserve">were </w:t>
      </w:r>
      <w:r w:rsidRPr="00811A2E">
        <w:t xml:space="preserve">more widespread </w:t>
      </w:r>
    </w:p>
    <w:p w14:paraId="47B88587" w14:textId="53E58D7D" w:rsidR="00EB38BC" w:rsidRDefault="00EB38BC" w:rsidP="00EB38BC">
      <w:pPr>
        <w:pStyle w:val="Bulletleft1last"/>
        <w:numPr>
          <w:ilvl w:val="1"/>
          <w:numId w:val="7"/>
        </w:numPr>
        <w:tabs>
          <w:tab w:val="clear" w:pos="1440"/>
          <w:tab w:val="num" w:pos="709"/>
        </w:tabs>
        <w:spacing w:after="0"/>
        <w:ind w:left="709" w:hanging="425"/>
      </w:pPr>
      <w:r w:rsidRPr="00811A2E">
        <w:t xml:space="preserve">staff working in care homes </w:t>
      </w:r>
      <w:r>
        <w:t>were</w:t>
      </w:r>
      <w:r w:rsidRPr="00811A2E">
        <w:t xml:space="preserve"> rapidly upskilled in </w:t>
      </w:r>
      <w:proofErr w:type="gramStart"/>
      <w:r w:rsidRPr="00811A2E">
        <w:t>end of life</w:t>
      </w:r>
      <w:proofErr w:type="gramEnd"/>
      <w:r w:rsidRPr="00811A2E">
        <w:t xml:space="preserve"> care due to the high </w:t>
      </w:r>
      <w:r>
        <w:t>number</w:t>
      </w:r>
      <w:r w:rsidRPr="00811A2E">
        <w:t xml:space="preserve"> of patients who </w:t>
      </w:r>
      <w:r>
        <w:t>were</w:t>
      </w:r>
      <w:r w:rsidRPr="00811A2E">
        <w:t xml:space="preserve"> admitted and died during Covid-19</w:t>
      </w:r>
    </w:p>
    <w:p w14:paraId="1BFBFD24" w14:textId="6DB0EE4E" w:rsidR="00EB38BC" w:rsidRDefault="00EB38BC" w:rsidP="00EB38BC">
      <w:pPr>
        <w:pStyle w:val="Bulletleft1last"/>
        <w:numPr>
          <w:ilvl w:val="1"/>
          <w:numId w:val="7"/>
        </w:numPr>
        <w:tabs>
          <w:tab w:val="clear" w:pos="1440"/>
          <w:tab w:val="num" w:pos="709"/>
        </w:tabs>
        <w:spacing w:after="0"/>
        <w:ind w:left="709" w:hanging="425"/>
      </w:pPr>
      <w:r>
        <w:t>i</w:t>
      </w:r>
      <w:r w:rsidRPr="00811A2E">
        <w:t>mprove</w:t>
      </w:r>
      <w:r>
        <w:t>d</w:t>
      </w:r>
      <w:r w:rsidRPr="00811A2E">
        <w:t xml:space="preserve"> GP and care homes collaborations</w:t>
      </w:r>
      <w:r w:rsidR="00B35657">
        <w:t xml:space="preserve"> in some areas</w:t>
      </w:r>
    </w:p>
    <w:p w14:paraId="6D531903" w14:textId="68641AEC" w:rsidR="00952DC5" w:rsidRPr="00811A2E" w:rsidRDefault="00EB38BC" w:rsidP="00EB38BC">
      <w:pPr>
        <w:pStyle w:val="Bulletleft1last"/>
        <w:numPr>
          <w:ilvl w:val="1"/>
          <w:numId w:val="7"/>
        </w:numPr>
        <w:tabs>
          <w:tab w:val="clear" w:pos="1440"/>
          <w:tab w:val="num" w:pos="709"/>
        </w:tabs>
        <w:ind w:left="709" w:hanging="425"/>
      </w:pPr>
      <w:r w:rsidRPr="00811A2E">
        <w:t>the NHSE Enhanced Health in Care Homes work to increase advance care planning in care homes is excellent</w:t>
      </w:r>
      <w:r>
        <w:t>.</w:t>
      </w:r>
      <w:r w:rsidRPr="00811A2E">
        <w:t xml:space="preserve"> </w:t>
      </w:r>
    </w:p>
    <w:p w14:paraId="4C663BB6" w14:textId="77777777" w:rsidR="00DA1152" w:rsidRDefault="00DA1152" w:rsidP="00DA1152">
      <w:pPr>
        <w:pStyle w:val="Bulletleft1last"/>
        <w:numPr>
          <w:ilvl w:val="0"/>
          <w:numId w:val="0"/>
        </w:numPr>
        <w:spacing w:after="0"/>
        <w:ind w:left="284" w:hanging="284"/>
      </w:pPr>
      <w:r>
        <w:t>Issues for consideration</w:t>
      </w:r>
    </w:p>
    <w:p w14:paraId="528381A7" w14:textId="66054B5B" w:rsidR="00830C9C" w:rsidRDefault="00830C9C" w:rsidP="00E41B55">
      <w:pPr>
        <w:pStyle w:val="Bulletleft1last"/>
        <w:numPr>
          <w:ilvl w:val="0"/>
          <w:numId w:val="24"/>
        </w:numPr>
        <w:spacing w:after="0"/>
      </w:pPr>
      <w:r>
        <w:t xml:space="preserve">Note that assessing capacity is addressed in the mental capacity and </w:t>
      </w:r>
      <w:proofErr w:type="gramStart"/>
      <w:r>
        <w:t>decision making</w:t>
      </w:r>
      <w:proofErr w:type="gramEnd"/>
      <w:r>
        <w:t xml:space="preserve"> quality standard. </w:t>
      </w:r>
    </w:p>
    <w:p w14:paraId="090D91CF" w14:textId="34A30148" w:rsidR="00DA1152" w:rsidRDefault="0075384E" w:rsidP="00E41B55">
      <w:pPr>
        <w:pStyle w:val="Bulletleft1last"/>
        <w:numPr>
          <w:ilvl w:val="0"/>
          <w:numId w:val="24"/>
        </w:numPr>
        <w:spacing w:after="0"/>
      </w:pPr>
      <w:r>
        <w:t>‘Person-led’ instead of ‘patient-led’?</w:t>
      </w:r>
    </w:p>
    <w:p w14:paraId="5DAE8F54" w14:textId="4C45D388" w:rsidR="0075384E" w:rsidRDefault="0075384E" w:rsidP="00E41B55">
      <w:pPr>
        <w:pStyle w:val="Bulletleft1last"/>
        <w:numPr>
          <w:ilvl w:val="0"/>
          <w:numId w:val="24"/>
        </w:numPr>
        <w:spacing w:after="0"/>
      </w:pPr>
      <w:r>
        <w:t xml:space="preserve">Emphasise </w:t>
      </w:r>
      <w:proofErr w:type="gramStart"/>
      <w:r>
        <w:t>shared-decision</w:t>
      </w:r>
      <w:proofErr w:type="gramEnd"/>
      <w:r>
        <w:t xml:space="preserve"> making.</w:t>
      </w:r>
    </w:p>
    <w:p w14:paraId="2DD0D655" w14:textId="79DFC490" w:rsidR="0075384E" w:rsidRDefault="0075384E" w:rsidP="00E41B55">
      <w:pPr>
        <w:pStyle w:val="Bulletleft1last"/>
        <w:numPr>
          <w:ilvl w:val="0"/>
          <w:numId w:val="24"/>
        </w:numPr>
        <w:spacing w:after="0"/>
      </w:pPr>
      <w:r>
        <w:t>Potential difficulties collecting the data as this is an ongoing process.</w:t>
      </w:r>
    </w:p>
    <w:p w14:paraId="1884BF9A" w14:textId="318AD382" w:rsidR="0075384E" w:rsidRDefault="0075384E" w:rsidP="00E41B55">
      <w:pPr>
        <w:pStyle w:val="Bulletleft1last"/>
        <w:numPr>
          <w:ilvl w:val="0"/>
          <w:numId w:val="24"/>
        </w:numPr>
        <w:spacing w:after="0"/>
      </w:pPr>
      <w:r>
        <w:lastRenderedPageBreak/>
        <w:t xml:space="preserve">Make it clear to the person that they can change their mind and they are not ‘locked’ into decisions about their future care. </w:t>
      </w:r>
    </w:p>
    <w:p w14:paraId="506AD5B6" w14:textId="63FFF7B5" w:rsidR="0075384E" w:rsidRDefault="0075384E" w:rsidP="00E41B55">
      <w:pPr>
        <w:pStyle w:val="Bulletleft1last"/>
        <w:numPr>
          <w:ilvl w:val="0"/>
          <w:numId w:val="24"/>
        </w:numPr>
        <w:spacing w:after="0"/>
      </w:pPr>
      <w:r>
        <w:t xml:space="preserve">Culture, </w:t>
      </w:r>
      <w:proofErr w:type="gramStart"/>
      <w:r>
        <w:t>ethnicity</w:t>
      </w:r>
      <w:proofErr w:type="gramEnd"/>
      <w:r>
        <w:t xml:space="preserve"> and heath literacy. </w:t>
      </w:r>
    </w:p>
    <w:p w14:paraId="7C5DE316" w14:textId="77777777" w:rsidR="00DA1152" w:rsidRPr="00811A2E" w:rsidRDefault="00DA1152" w:rsidP="00DA1152">
      <w:pPr>
        <w:pStyle w:val="Bulletleft1last"/>
        <w:numPr>
          <w:ilvl w:val="0"/>
          <w:numId w:val="0"/>
        </w:numPr>
        <w:spacing w:after="0"/>
      </w:pPr>
    </w:p>
    <w:p w14:paraId="53ECEB59" w14:textId="77777777" w:rsidR="00A43580" w:rsidRDefault="00A43580">
      <w:pPr>
        <w:rPr>
          <w:rFonts w:ascii="Arial" w:hAnsi="Arial" w:cs="Arial"/>
          <w:b/>
          <w:bCs/>
          <w:i/>
          <w:iCs/>
          <w:sz w:val="28"/>
          <w:szCs w:val="28"/>
        </w:rPr>
      </w:pPr>
      <w:r>
        <w:br w:type="page"/>
      </w:r>
    </w:p>
    <w:p w14:paraId="4A67EF2D" w14:textId="3AC9346C" w:rsidR="00AF7711" w:rsidRDefault="00AF7711" w:rsidP="00AF7711">
      <w:pPr>
        <w:pStyle w:val="Numberedheading2"/>
        <w:numPr>
          <w:ilvl w:val="1"/>
          <w:numId w:val="1"/>
        </w:numPr>
        <w:spacing w:after="120" w:line="240" w:lineRule="auto"/>
      </w:pPr>
      <w:r>
        <w:lastRenderedPageBreak/>
        <w:t>Draft statement 3</w:t>
      </w:r>
    </w:p>
    <w:p w14:paraId="1266C28F" w14:textId="77777777" w:rsidR="00AF7711" w:rsidRDefault="00AF7711" w:rsidP="00AF7711">
      <w:pPr>
        <w:pStyle w:val="Heading3"/>
        <w:rPr>
          <w:rFonts w:cs="Times New Roman"/>
          <w:b w:val="0"/>
          <w:bCs w:val="0"/>
        </w:rPr>
      </w:pPr>
      <w:r w:rsidRPr="00AF7711">
        <w:rPr>
          <w:rFonts w:cs="Times New Roman"/>
          <w:b w:val="0"/>
          <w:bCs w:val="0"/>
        </w:rPr>
        <w:t xml:space="preserve">Carers providing end of life care to people at home are supported to access local services that can </w:t>
      </w:r>
      <w:proofErr w:type="gramStart"/>
      <w:r w:rsidRPr="00AF7711">
        <w:rPr>
          <w:rFonts w:cs="Times New Roman"/>
          <w:b w:val="0"/>
          <w:bCs w:val="0"/>
        </w:rPr>
        <w:t>provide assistance</w:t>
      </w:r>
      <w:proofErr w:type="gramEnd"/>
      <w:r w:rsidRPr="00AF7711">
        <w:rPr>
          <w:rFonts w:cs="Times New Roman"/>
          <w:b w:val="0"/>
          <w:bCs w:val="0"/>
        </w:rPr>
        <w:t xml:space="preserve">. [new 2021] </w:t>
      </w:r>
    </w:p>
    <w:p w14:paraId="53F7C947" w14:textId="5D8D579B" w:rsidR="00AF7711" w:rsidRDefault="00AF7711" w:rsidP="00AF7711">
      <w:pPr>
        <w:pStyle w:val="Heading3"/>
      </w:pPr>
      <w:r w:rsidRPr="00F56503">
        <w:t xml:space="preserve">Consultation </w:t>
      </w:r>
      <w:r w:rsidRPr="00660F4E">
        <w:t>comments</w:t>
      </w:r>
    </w:p>
    <w:p w14:paraId="63F19091" w14:textId="54044DF9" w:rsidR="00AF7711" w:rsidRPr="00660F4E" w:rsidRDefault="00AF7711" w:rsidP="00811A2E">
      <w:pPr>
        <w:pStyle w:val="NICEnormal"/>
        <w:spacing w:after="0"/>
      </w:pPr>
      <w:r>
        <w:t>Stakeholders made the following comments in relation to draft statement 3:</w:t>
      </w:r>
    </w:p>
    <w:p w14:paraId="0A2B9D98" w14:textId="0D38215D" w:rsidR="00AF7711" w:rsidRPr="00811A2E" w:rsidRDefault="00AF7711" w:rsidP="00811A2E">
      <w:pPr>
        <w:pStyle w:val="Bulletleft1"/>
        <w:numPr>
          <w:ilvl w:val="0"/>
          <w:numId w:val="0"/>
        </w:numPr>
      </w:pPr>
      <w:r w:rsidRPr="00811A2E">
        <w:t>Statement</w:t>
      </w:r>
    </w:p>
    <w:p w14:paraId="508D6D39" w14:textId="08FE90AD" w:rsidR="0022678D" w:rsidRPr="00811A2E" w:rsidRDefault="0022678D" w:rsidP="00811A2E">
      <w:pPr>
        <w:pStyle w:val="Bulletleft1"/>
      </w:pPr>
      <w:r w:rsidRPr="00811A2E">
        <w:t>The role of informal carers is key to successful end of life care for people dying at home</w:t>
      </w:r>
      <w:r w:rsidR="00CB138F">
        <w:t xml:space="preserve"> and </w:t>
      </w:r>
      <w:r w:rsidR="00CB138F" w:rsidRPr="00811A2E">
        <w:t>improving carers’ support helps to reduce hospitalisation and crises</w:t>
      </w:r>
      <w:r w:rsidRPr="00811A2E">
        <w:t>.</w:t>
      </w:r>
    </w:p>
    <w:p w14:paraId="7D2B145C" w14:textId="77777777" w:rsidR="00C6458E" w:rsidRPr="00C6458E" w:rsidRDefault="00F55697" w:rsidP="00C6458E">
      <w:pPr>
        <w:pStyle w:val="Bulletleft1"/>
      </w:pPr>
      <w:r>
        <w:t>Make</w:t>
      </w:r>
      <w:r w:rsidR="00264770" w:rsidRPr="00811A2E">
        <w:t xml:space="preserve"> carers aware of services such as replacement</w:t>
      </w:r>
      <w:r w:rsidR="00FE6BED">
        <w:t xml:space="preserve"> or</w:t>
      </w:r>
      <w:r w:rsidR="00264770" w:rsidRPr="00811A2E">
        <w:t xml:space="preserve"> respite care</w:t>
      </w:r>
      <w:r w:rsidR="00F609C9" w:rsidRPr="00811A2E">
        <w:t>, support networks</w:t>
      </w:r>
      <w:r w:rsidR="00CB138F">
        <w:t xml:space="preserve">, </w:t>
      </w:r>
      <w:r w:rsidR="00264770" w:rsidRPr="00811A2E">
        <w:t>bereavement support</w:t>
      </w:r>
      <w:r w:rsidR="00CB138F">
        <w:t xml:space="preserve"> and support when the person they care for is in hospital.</w:t>
      </w:r>
    </w:p>
    <w:p w14:paraId="4AF792B4" w14:textId="42096316" w:rsidR="00AF7711" w:rsidRDefault="00F609C9" w:rsidP="00C6458E">
      <w:pPr>
        <w:pStyle w:val="Bulletleft1"/>
      </w:pPr>
      <w:r w:rsidRPr="00811A2E">
        <w:t>Support should be available 24 hours a day, 7 days a week</w:t>
      </w:r>
      <w:r w:rsidR="00FE6BED">
        <w:t>.</w:t>
      </w:r>
      <w:r w:rsidRPr="00811A2E">
        <w:t xml:space="preserve"> </w:t>
      </w:r>
    </w:p>
    <w:p w14:paraId="10D8CEA3" w14:textId="7CD31A46" w:rsidR="00CB138F" w:rsidRDefault="00F55697" w:rsidP="00CB138F">
      <w:pPr>
        <w:pStyle w:val="Bulletleft1last"/>
        <w:spacing w:after="0"/>
      </w:pPr>
      <w:r>
        <w:t>Carers</w:t>
      </w:r>
      <w:r w:rsidR="00CB138F" w:rsidRPr="00811A2E">
        <w:t xml:space="preserve"> </w:t>
      </w:r>
      <w:r>
        <w:t xml:space="preserve">are </w:t>
      </w:r>
      <w:r w:rsidR="00CB138F" w:rsidRPr="00811A2E">
        <w:t>not patient</w:t>
      </w:r>
      <w:r>
        <w:t>s</w:t>
      </w:r>
      <w:r w:rsidR="00CB138F" w:rsidRPr="00811A2E">
        <w:t xml:space="preserve"> of the same service as the person approaching end of life so there will be no documentation of support they are offered.</w:t>
      </w:r>
    </w:p>
    <w:p w14:paraId="4F2606BF" w14:textId="65C2DD9A" w:rsidR="00F609C9" w:rsidRPr="00811A2E" w:rsidRDefault="00CB138F" w:rsidP="00CB138F">
      <w:pPr>
        <w:pStyle w:val="Bulletleft1last"/>
      </w:pPr>
      <w:r w:rsidRPr="00811A2E">
        <w:t>Information should be shared across and between services</w:t>
      </w:r>
      <w:r>
        <w:t xml:space="preserve"> but there are no </w:t>
      </w:r>
      <w:r w:rsidRPr="00811A2E">
        <w:t xml:space="preserve">joined up processes to record carers of people at end of life as a specific group. </w:t>
      </w:r>
    </w:p>
    <w:p w14:paraId="16C3DE35" w14:textId="77777777" w:rsidR="00AF7711" w:rsidRPr="00811A2E" w:rsidRDefault="00AF7711" w:rsidP="00811A2E">
      <w:pPr>
        <w:pStyle w:val="Bulletleft1"/>
        <w:numPr>
          <w:ilvl w:val="0"/>
          <w:numId w:val="0"/>
        </w:numPr>
      </w:pPr>
      <w:r w:rsidRPr="00811A2E">
        <w:t>Measures</w:t>
      </w:r>
    </w:p>
    <w:p w14:paraId="35022DAF" w14:textId="7060FA91" w:rsidR="00C67142" w:rsidRPr="00811A2E" w:rsidRDefault="00C67142" w:rsidP="00811A2E">
      <w:pPr>
        <w:pStyle w:val="Bulletleft1"/>
      </w:pPr>
      <w:r w:rsidRPr="00811A2E">
        <w:t>Data not always easy to collect</w:t>
      </w:r>
      <w:r w:rsidR="003A23CC">
        <w:t xml:space="preserve"> and the sources suggested will miss unidentified carers.</w:t>
      </w:r>
    </w:p>
    <w:p w14:paraId="4C61044C" w14:textId="7C0FB56C" w:rsidR="0022678D" w:rsidRDefault="00F55697" w:rsidP="003A23CC">
      <w:pPr>
        <w:pStyle w:val="Bulletleft1"/>
      </w:pPr>
      <w:r>
        <w:t>Local systems do not collect data on t</w:t>
      </w:r>
      <w:r w:rsidR="0022678D" w:rsidRPr="00811A2E">
        <w:t xml:space="preserve">he number of carers providing end of life care to people at home </w:t>
      </w:r>
      <w:r>
        <w:t xml:space="preserve">so this would be an estimate. </w:t>
      </w:r>
    </w:p>
    <w:p w14:paraId="5FFE356A" w14:textId="46C42BA1" w:rsidR="003A23CC" w:rsidRDefault="003A23CC" w:rsidP="003A23CC">
      <w:pPr>
        <w:pStyle w:val="Bulletleft1"/>
      </w:pPr>
      <w:r>
        <w:t>S</w:t>
      </w:r>
      <w:r w:rsidRPr="00811A2E">
        <w:t xml:space="preserve">econdary care </w:t>
      </w:r>
      <w:proofErr w:type="gramStart"/>
      <w:r w:rsidRPr="00811A2E">
        <w:t>need</w:t>
      </w:r>
      <w:proofErr w:type="gramEnd"/>
      <w:r w:rsidRPr="00811A2E">
        <w:t xml:space="preserve"> a way to collect data on support for carers using existing records</w:t>
      </w:r>
      <w:r>
        <w:t>.</w:t>
      </w:r>
    </w:p>
    <w:p w14:paraId="6ECA9940" w14:textId="7B06D28C" w:rsidR="003A23CC" w:rsidRPr="003A23CC" w:rsidRDefault="003A23CC" w:rsidP="003A23CC">
      <w:pPr>
        <w:pStyle w:val="Bulletleft1"/>
      </w:pPr>
      <w:r w:rsidRPr="00811A2E">
        <w:t xml:space="preserve">Current systems and data coding do </w:t>
      </w:r>
      <w:r>
        <w:t>not distinguish</w:t>
      </w:r>
      <w:r w:rsidRPr="00811A2E">
        <w:t xml:space="preserve"> between a carer supporting a person at end of life, and a </w:t>
      </w:r>
      <w:proofErr w:type="spellStart"/>
      <w:r w:rsidRPr="00811A2E">
        <w:t>carer</w:t>
      </w:r>
      <w:proofErr w:type="spellEnd"/>
      <w:r w:rsidRPr="00811A2E">
        <w:t xml:space="preserve"> in general. </w:t>
      </w:r>
    </w:p>
    <w:p w14:paraId="01AFF3F6" w14:textId="38D80774" w:rsidR="003A23CC" w:rsidRDefault="003A23CC" w:rsidP="003A23CC">
      <w:pPr>
        <w:pStyle w:val="Bulletleft1"/>
      </w:pPr>
      <w:r w:rsidRPr="00811A2E">
        <w:t>‘</w:t>
      </w:r>
      <w:r>
        <w:t>H</w:t>
      </w:r>
      <w:r w:rsidRPr="00811A2E">
        <w:t>elped’ is ambiguous in the measures.</w:t>
      </w:r>
    </w:p>
    <w:p w14:paraId="50D0A1C4" w14:textId="17CC49CC" w:rsidR="003A23CC" w:rsidRPr="00811A2E" w:rsidRDefault="003A23CC" w:rsidP="003A23CC">
      <w:pPr>
        <w:pStyle w:val="Bulletleft1"/>
      </w:pPr>
      <w:r w:rsidRPr="00811A2E">
        <w:t>Include evidence of assessment tools and pathways across services to support carers</w:t>
      </w:r>
      <w:r>
        <w:t>.</w:t>
      </w:r>
      <w:r w:rsidRPr="00811A2E">
        <w:t xml:space="preserve"> </w:t>
      </w:r>
    </w:p>
    <w:p w14:paraId="7B6E5FD2" w14:textId="77777777" w:rsidR="003A23CC" w:rsidRDefault="003A23CC" w:rsidP="00811A2E">
      <w:pPr>
        <w:pStyle w:val="Bulletleft1"/>
      </w:pPr>
      <w:r>
        <w:t>Suggestion to m</w:t>
      </w:r>
      <w:r w:rsidR="00DD5DA5" w:rsidRPr="00811A2E">
        <w:t xml:space="preserve">easure </w:t>
      </w:r>
      <w:r w:rsidR="00FE6BED">
        <w:t>whether</w:t>
      </w:r>
      <w:r>
        <w:t>:</w:t>
      </w:r>
    </w:p>
    <w:p w14:paraId="572A22CA" w14:textId="76EF1D69" w:rsidR="003A23CC" w:rsidRDefault="003A23CC" w:rsidP="00E41B55">
      <w:pPr>
        <w:pStyle w:val="Bulletleft1"/>
        <w:numPr>
          <w:ilvl w:val="1"/>
          <w:numId w:val="30"/>
        </w:numPr>
      </w:pPr>
      <w:r w:rsidRPr="00811A2E">
        <w:t xml:space="preserve">service providers </w:t>
      </w:r>
      <w:r>
        <w:t>map</w:t>
      </w:r>
      <w:r w:rsidRPr="00811A2E">
        <w:t xml:space="preserve"> out local services available to carers in a regularly updated directory and are aware of gaps in services</w:t>
      </w:r>
    </w:p>
    <w:p w14:paraId="742B7C16" w14:textId="0931D0F6" w:rsidR="00DD5DA5" w:rsidRPr="00811A2E" w:rsidRDefault="00DD5DA5" w:rsidP="00E41B55">
      <w:pPr>
        <w:pStyle w:val="Bulletleft1"/>
        <w:numPr>
          <w:ilvl w:val="1"/>
          <w:numId w:val="30"/>
        </w:numPr>
        <w:spacing w:after="240"/>
        <w:ind w:left="568" w:hanging="284"/>
      </w:pPr>
      <w:r w:rsidRPr="00811A2E">
        <w:t xml:space="preserve">carers for people at the end of life receive a full carer’s assessment. </w:t>
      </w:r>
    </w:p>
    <w:p w14:paraId="274F5868" w14:textId="77777777" w:rsidR="00AF7711" w:rsidRPr="00811A2E" w:rsidRDefault="00AF7711" w:rsidP="00AF7711">
      <w:pPr>
        <w:pStyle w:val="Bulletleft1"/>
        <w:numPr>
          <w:ilvl w:val="0"/>
          <w:numId w:val="0"/>
        </w:numPr>
      </w:pPr>
      <w:r w:rsidRPr="00811A2E">
        <w:t>Audience descriptors</w:t>
      </w:r>
    </w:p>
    <w:p w14:paraId="376C84E6" w14:textId="6DF34D8B" w:rsidR="00DD5DA5" w:rsidRPr="00811A2E" w:rsidRDefault="00FE6BED" w:rsidP="00811A2E">
      <w:pPr>
        <w:pStyle w:val="Bulletleft1last"/>
        <w:spacing w:after="0"/>
      </w:pPr>
      <w:r>
        <w:lastRenderedPageBreak/>
        <w:t>All</w:t>
      </w:r>
      <w:r w:rsidR="00DD5DA5" w:rsidRPr="00811A2E">
        <w:t xml:space="preserve"> healthcare professionals </w:t>
      </w:r>
      <w:r>
        <w:t>should be</w:t>
      </w:r>
      <w:r w:rsidR="00DD5DA5" w:rsidRPr="00811A2E">
        <w:t xml:space="preserve"> aware of the directory of local services to support carers </w:t>
      </w:r>
      <w:r>
        <w:t xml:space="preserve">so they can </w:t>
      </w:r>
      <w:r w:rsidR="00DD5DA5" w:rsidRPr="00811A2E">
        <w:t>signpost carers to them</w:t>
      </w:r>
      <w:r>
        <w:t>.</w:t>
      </w:r>
    </w:p>
    <w:p w14:paraId="4561330C" w14:textId="66D96965" w:rsidR="00DD5DA5" w:rsidRPr="00811A2E" w:rsidRDefault="00FE6BED" w:rsidP="00811A2E">
      <w:pPr>
        <w:pStyle w:val="Bulletleft1last"/>
        <w:spacing w:after="0"/>
      </w:pPr>
      <w:r>
        <w:t>Include</w:t>
      </w:r>
      <w:r w:rsidR="00DD5DA5" w:rsidRPr="00811A2E">
        <w:t xml:space="preserve"> </w:t>
      </w:r>
      <w:r w:rsidR="003A23CC">
        <w:t>c</w:t>
      </w:r>
      <w:r w:rsidR="00DD5DA5" w:rsidRPr="00811A2E">
        <w:t xml:space="preserve">ontinuing </w:t>
      </w:r>
      <w:r w:rsidR="003A23CC">
        <w:t>h</w:t>
      </w:r>
      <w:r w:rsidR="00DD5DA5" w:rsidRPr="00811A2E">
        <w:t xml:space="preserve">ealthcare </w:t>
      </w:r>
      <w:r w:rsidR="003A23CC">
        <w:t>p</w:t>
      </w:r>
      <w:r w:rsidR="00DD5DA5" w:rsidRPr="00811A2E">
        <w:t xml:space="preserve">ackages as </w:t>
      </w:r>
      <w:r w:rsidR="003A23CC">
        <w:t>a</w:t>
      </w:r>
      <w:r w:rsidR="00DD5DA5" w:rsidRPr="00811A2E">
        <w:t xml:space="preserve"> way care for patients can be provided in the home</w:t>
      </w:r>
      <w:r w:rsidR="001A3224">
        <w:t>.</w:t>
      </w:r>
      <w:r>
        <w:t xml:space="preserve"> </w:t>
      </w:r>
    </w:p>
    <w:p w14:paraId="5E9B806E" w14:textId="2D28CFFD" w:rsidR="00F609C9" w:rsidRPr="00811A2E" w:rsidRDefault="00F609C9" w:rsidP="00811A2E">
      <w:pPr>
        <w:pStyle w:val="Bulletleft1last"/>
        <w:spacing w:after="0"/>
      </w:pPr>
      <w:r w:rsidRPr="00811A2E">
        <w:t>Occupational therapists provide carers with emotional and practical support</w:t>
      </w:r>
      <w:r w:rsidR="00FE6BED">
        <w:t>.</w:t>
      </w:r>
    </w:p>
    <w:p w14:paraId="3A436F06" w14:textId="74ED73EB" w:rsidR="00F609C9" w:rsidRPr="00811A2E" w:rsidRDefault="00FE6BED" w:rsidP="00811A2E">
      <w:pPr>
        <w:pStyle w:val="Bulletleft1last"/>
        <w:spacing w:after="0"/>
      </w:pPr>
      <w:r>
        <w:t>P</w:t>
      </w:r>
      <w:r w:rsidR="00F609C9" w:rsidRPr="00811A2E">
        <w:t xml:space="preserve">harmacists and pharmacy teams </w:t>
      </w:r>
      <w:r w:rsidR="006B47CC">
        <w:t>can</w:t>
      </w:r>
      <w:r w:rsidR="00F609C9" w:rsidRPr="00811A2E">
        <w:t xml:space="preserve"> highlight sources of support for </w:t>
      </w:r>
      <w:r w:rsidR="006B47CC">
        <w:t xml:space="preserve">carers. </w:t>
      </w:r>
    </w:p>
    <w:p w14:paraId="1BD71875" w14:textId="77777777" w:rsidR="00F609C9" w:rsidRPr="00811A2E" w:rsidRDefault="00F609C9" w:rsidP="00AF7711">
      <w:pPr>
        <w:pStyle w:val="Bulletleft1last"/>
      </w:pPr>
      <w:r w:rsidRPr="00811A2E">
        <w:t>Commissioners should ensure services work in an integrated and cohesive way.</w:t>
      </w:r>
    </w:p>
    <w:p w14:paraId="703844F9" w14:textId="77777777" w:rsidR="00AF7711" w:rsidRPr="00811A2E" w:rsidRDefault="00AF7711" w:rsidP="00AF7711">
      <w:pPr>
        <w:pStyle w:val="Bulletleft1"/>
        <w:numPr>
          <w:ilvl w:val="0"/>
          <w:numId w:val="0"/>
        </w:numPr>
        <w:rPr>
          <w:rFonts w:cs="Arial"/>
        </w:rPr>
      </w:pPr>
      <w:r w:rsidRPr="00811A2E">
        <w:rPr>
          <w:rFonts w:cs="Arial"/>
        </w:rPr>
        <w:t>Equality and diversity considerations</w:t>
      </w:r>
    </w:p>
    <w:p w14:paraId="03D22E80" w14:textId="65713C0A" w:rsidR="00F609C9" w:rsidRPr="00811A2E" w:rsidRDefault="006B1D77" w:rsidP="00E41B55">
      <w:pPr>
        <w:pStyle w:val="Bulletleft1"/>
        <w:numPr>
          <w:ilvl w:val="0"/>
          <w:numId w:val="24"/>
        </w:numPr>
        <w:rPr>
          <w:rFonts w:cs="Arial"/>
        </w:rPr>
      </w:pPr>
      <w:r w:rsidRPr="00811A2E">
        <w:rPr>
          <w:rFonts w:cs="Arial"/>
        </w:rPr>
        <w:t>H</w:t>
      </w:r>
      <w:r w:rsidR="001F3C13" w:rsidRPr="00811A2E">
        <w:rPr>
          <w:rFonts w:cs="Arial"/>
        </w:rPr>
        <w:t xml:space="preserve">ealth and cultural needs of Black and </w:t>
      </w:r>
      <w:r w:rsidR="006B47CC">
        <w:rPr>
          <w:rFonts w:cs="Arial"/>
        </w:rPr>
        <w:t>m</w:t>
      </w:r>
      <w:r w:rsidR="001F3C13" w:rsidRPr="00811A2E">
        <w:rPr>
          <w:rFonts w:cs="Arial"/>
        </w:rPr>
        <w:t xml:space="preserve">inority </w:t>
      </w:r>
      <w:r w:rsidR="006B47CC">
        <w:rPr>
          <w:rFonts w:cs="Arial"/>
        </w:rPr>
        <w:t>e</w:t>
      </w:r>
      <w:r w:rsidR="001F3C13" w:rsidRPr="00811A2E">
        <w:rPr>
          <w:rFonts w:cs="Arial"/>
        </w:rPr>
        <w:t xml:space="preserve">thnic carers </w:t>
      </w:r>
      <w:r w:rsidRPr="00811A2E">
        <w:rPr>
          <w:rFonts w:cs="Arial"/>
        </w:rPr>
        <w:t>need to be</w:t>
      </w:r>
      <w:r w:rsidR="001F3C13" w:rsidRPr="00811A2E">
        <w:rPr>
          <w:rFonts w:cs="Arial"/>
        </w:rPr>
        <w:t xml:space="preserve"> considered</w:t>
      </w:r>
      <w:r w:rsidR="00FE6BED">
        <w:rPr>
          <w:rFonts w:cs="Arial"/>
        </w:rPr>
        <w:t>.</w:t>
      </w:r>
      <w:r w:rsidR="001F3C13" w:rsidRPr="00811A2E">
        <w:rPr>
          <w:rFonts w:cs="Arial"/>
        </w:rPr>
        <w:t xml:space="preserve"> </w:t>
      </w:r>
    </w:p>
    <w:p w14:paraId="097BD5F9" w14:textId="56B8F62C" w:rsidR="00F609C9" w:rsidRPr="00811A2E" w:rsidRDefault="00F609C9" w:rsidP="00E41B55">
      <w:pPr>
        <w:pStyle w:val="Bulletleft1"/>
        <w:numPr>
          <w:ilvl w:val="0"/>
          <w:numId w:val="24"/>
        </w:numPr>
        <w:spacing w:after="240"/>
        <w:ind w:left="357" w:hanging="357"/>
        <w:rPr>
          <w:rFonts w:cs="Arial"/>
        </w:rPr>
      </w:pPr>
      <w:r w:rsidRPr="00811A2E">
        <w:rPr>
          <w:rFonts w:cs="Arial"/>
        </w:rPr>
        <w:t xml:space="preserve">Levels of health literacy, IT literacy, language and culture need to be </w:t>
      </w:r>
      <w:proofErr w:type="gramStart"/>
      <w:r w:rsidRPr="00811A2E">
        <w:rPr>
          <w:rFonts w:cs="Arial"/>
        </w:rPr>
        <w:t>taken into account</w:t>
      </w:r>
      <w:proofErr w:type="gramEnd"/>
      <w:r w:rsidR="00FE6BED">
        <w:rPr>
          <w:rFonts w:cs="Arial"/>
        </w:rPr>
        <w:t>.</w:t>
      </w:r>
    </w:p>
    <w:p w14:paraId="0CDDC571" w14:textId="104D2076" w:rsidR="00A43580" w:rsidRPr="00811A2E" w:rsidRDefault="00A43580" w:rsidP="00811A2E">
      <w:pPr>
        <w:pStyle w:val="Bulletleft1last"/>
        <w:numPr>
          <w:ilvl w:val="0"/>
          <w:numId w:val="0"/>
        </w:numPr>
        <w:spacing w:after="0"/>
      </w:pPr>
      <w:r w:rsidRPr="00811A2E">
        <w:t>Resource impact</w:t>
      </w:r>
    </w:p>
    <w:p w14:paraId="028A409F" w14:textId="3DAD3AC8" w:rsidR="00A43580" w:rsidRPr="00811A2E" w:rsidRDefault="00264770" w:rsidP="00811A2E">
      <w:pPr>
        <w:pStyle w:val="Bulletleft1last"/>
        <w:spacing w:after="0"/>
      </w:pPr>
      <w:r w:rsidRPr="00811A2E">
        <w:t xml:space="preserve">There are not enough services in communities </w:t>
      </w:r>
      <w:r w:rsidR="00724101">
        <w:t>to meet</w:t>
      </w:r>
      <w:r w:rsidR="006B47CC">
        <w:t xml:space="preserve"> carers’ needs and</w:t>
      </w:r>
      <w:r w:rsidRPr="00811A2E">
        <w:t xml:space="preserve"> it will take resource to develop local services</w:t>
      </w:r>
      <w:r w:rsidR="00FE6BED">
        <w:t>.</w:t>
      </w:r>
      <w:r w:rsidRPr="00811A2E">
        <w:t xml:space="preserve"> </w:t>
      </w:r>
    </w:p>
    <w:p w14:paraId="56F42DFF" w14:textId="03D69469" w:rsidR="009C64D0" w:rsidRPr="00811A2E" w:rsidRDefault="009C64D0" w:rsidP="00811A2E">
      <w:pPr>
        <w:pStyle w:val="Bulletleft1last"/>
        <w:spacing w:after="0"/>
      </w:pPr>
      <w:r w:rsidRPr="00811A2E">
        <w:t>Workforce training in assess</w:t>
      </w:r>
      <w:r w:rsidR="006B47CC">
        <w:t>ing</w:t>
      </w:r>
      <w:r w:rsidRPr="00811A2E">
        <w:t xml:space="preserve"> of carers needs</w:t>
      </w:r>
      <w:r w:rsidR="00FE6BED">
        <w:t>.</w:t>
      </w:r>
      <w:r w:rsidRPr="00811A2E">
        <w:t xml:space="preserve"> </w:t>
      </w:r>
    </w:p>
    <w:p w14:paraId="70956DAB" w14:textId="17EC7282" w:rsidR="009C64D0" w:rsidRPr="00811A2E" w:rsidRDefault="009C64D0" w:rsidP="009C64D0">
      <w:pPr>
        <w:pStyle w:val="Bulletleft1last"/>
      </w:pPr>
      <w:r w:rsidRPr="00811A2E">
        <w:t>Signposting directory or online resource showing available local resources and support</w:t>
      </w:r>
      <w:r w:rsidR="00FE6BED">
        <w:t>.</w:t>
      </w:r>
      <w:r w:rsidRPr="00811A2E">
        <w:t xml:space="preserve"> </w:t>
      </w:r>
    </w:p>
    <w:p w14:paraId="1420042E" w14:textId="0FEF3A75" w:rsidR="00A43580" w:rsidRPr="00811A2E" w:rsidRDefault="00A43580" w:rsidP="00811A2E">
      <w:pPr>
        <w:pStyle w:val="Bulletleft1last"/>
        <w:numPr>
          <w:ilvl w:val="0"/>
          <w:numId w:val="0"/>
        </w:numPr>
        <w:spacing w:after="0"/>
      </w:pPr>
      <w:r w:rsidRPr="00811A2E">
        <w:t>COVID-19</w:t>
      </w:r>
      <w:r w:rsidR="00F81BB4">
        <w:t xml:space="preserve"> impact</w:t>
      </w:r>
    </w:p>
    <w:p w14:paraId="28E147AC" w14:textId="1EC1F7B2" w:rsidR="00F609C9" w:rsidRPr="00811A2E" w:rsidRDefault="00F609C9" w:rsidP="00811A2E">
      <w:pPr>
        <w:pStyle w:val="Bulletleft1last"/>
        <w:spacing w:after="0"/>
      </w:pPr>
      <w:r w:rsidRPr="00811A2E">
        <w:t>There has been reduced access and offer of bereavement support.</w:t>
      </w:r>
    </w:p>
    <w:p w14:paraId="332A2CC3" w14:textId="64F196D4" w:rsidR="00DD5DA5" w:rsidRPr="00811A2E" w:rsidRDefault="00DD5DA5" w:rsidP="00811A2E">
      <w:pPr>
        <w:pStyle w:val="Bulletleft1last"/>
        <w:spacing w:after="0"/>
      </w:pPr>
      <w:r w:rsidRPr="00811A2E">
        <w:t xml:space="preserve">Increased demand for </w:t>
      </w:r>
      <w:proofErr w:type="gramStart"/>
      <w:r w:rsidRPr="00811A2E">
        <w:t>end of life</w:t>
      </w:r>
      <w:proofErr w:type="gramEnd"/>
      <w:r w:rsidRPr="00811A2E">
        <w:t xml:space="preserve"> care at home means that in some cases family members </w:t>
      </w:r>
      <w:r w:rsidR="006B7C1D">
        <w:t>provide</w:t>
      </w:r>
      <w:r w:rsidRPr="00811A2E">
        <w:t xml:space="preserve"> more care but not always with the right support in place.</w:t>
      </w:r>
    </w:p>
    <w:p w14:paraId="45A94CFF" w14:textId="60A309A8" w:rsidR="00DD5DA5" w:rsidRPr="00811A2E" w:rsidRDefault="00C6458E" w:rsidP="00811A2E">
      <w:pPr>
        <w:pStyle w:val="Bulletleft1last"/>
        <w:spacing w:after="0"/>
      </w:pPr>
      <w:r>
        <w:t>P</w:t>
      </w:r>
      <w:r w:rsidR="00DD5DA5" w:rsidRPr="00811A2E">
        <w:t xml:space="preserve">andemic pressures </w:t>
      </w:r>
      <w:r w:rsidR="006B47CC">
        <w:t>mean</w:t>
      </w:r>
      <w:r w:rsidR="00DD5DA5" w:rsidRPr="00811A2E">
        <w:t xml:space="preserve"> no face-to-face assessments </w:t>
      </w:r>
      <w:r w:rsidR="006B47CC">
        <w:t xml:space="preserve">are </w:t>
      </w:r>
      <w:r w:rsidR="00DD5DA5" w:rsidRPr="00811A2E">
        <w:t xml:space="preserve">taking place and reassessments </w:t>
      </w:r>
      <w:r w:rsidR="006B47CC">
        <w:t xml:space="preserve">are </w:t>
      </w:r>
      <w:r w:rsidR="00DD5DA5" w:rsidRPr="00811A2E">
        <w:t xml:space="preserve">being put on hold. </w:t>
      </w:r>
    </w:p>
    <w:p w14:paraId="3BE4133E" w14:textId="03C626A5" w:rsidR="00DD5DA5" w:rsidRDefault="00DD5DA5" w:rsidP="006B7C1D">
      <w:pPr>
        <w:pStyle w:val="Bulletleft1last"/>
      </w:pPr>
      <w:r w:rsidRPr="00811A2E">
        <w:t xml:space="preserve">Care Act </w:t>
      </w:r>
      <w:r w:rsidR="006B47CC">
        <w:t>e</w:t>
      </w:r>
      <w:r w:rsidRPr="00811A2E">
        <w:t xml:space="preserve">asements brought in during the pandemic may have resulted in local variation </w:t>
      </w:r>
      <w:r w:rsidR="00E62209" w:rsidRPr="00811A2E">
        <w:t>as</w:t>
      </w:r>
      <w:r w:rsidRPr="00811A2E">
        <w:t xml:space="preserve"> local authorities </w:t>
      </w:r>
      <w:r w:rsidR="00E62209" w:rsidRPr="00811A2E">
        <w:t>can</w:t>
      </w:r>
      <w:r w:rsidRPr="00811A2E">
        <w:t xml:space="preserve"> reduce the depth and extent of assessments. </w:t>
      </w:r>
    </w:p>
    <w:p w14:paraId="213DB12E" w14:textId="77777777" w:rsidR="00DA1152" w:rsidRDefault="00DA1152" w:rsidP="00DA1152">
      <w:pPr>
        <w:pStyle w:val="Bulletleft1last"/>
        <w:numPr>
          <w:ilvl w:val="0"/>
          <w:numId w:val="0"/>
        </w:numPr>
        <w:spacing w:after="0"/>
        <w:ind w:left="284" w:hanging="284"/>
      </w:pPr>
      <w:r>
        <w:t>Issues for consideration</w:t>
      </w:r>
    </w:p>
    <w:p w14:paraId="31A97A98" w14:textId="1A06E2C3" w:rsidR="001A3224" w:rsidRDefault="001A3224" w:rsidP="00E41B55">
      <w:pPr>
        <w:pStyle w:val="Bulletleft1last"/>
        <w:numPr>
          <w:ilvl w:val="0"/>
          <w:numId w:val="24"/>
        </w:numPr>
        <w:spacing w:after="0"/>
      </w:pPr>
      <w:r>
        <w:t xml:space="preserve">Change structure measure wording from ‘helped to access support services’ to ‘can access support </w:t>
      </w:r>
      <w:proofErr w:type="gramStart"/>
      <w:r>
        <w:t>services’</w:t>
      </w:r>
      <w:proofErr w:type="gramEnd"/>
      <w:r>
        <w:t>.</w:t>
      </w:r>
    </w:p>
    <w:p w14:paraId="153618D3" w14:textId="6D589889" w:rsidR="0031503B" w:rsidRDefault="0031503B" w:rsidP="00E41B55">
      <w:pPr>
        <w:pStyle w:val="Bulletleft1last"/>
        <w:numPr>
          <w:ilvl w:val="0"/>
          <w:numId w:val="24"/>
        </w:numPr>
        <w:spacing w:after="0"/>
      </w:pPr>
      <w:r>
        <w:t>Suggestion for a directory or online resource listing the support services available.</w:t>
      </w:r>
    </w:p>
    <w:p w14:paraId="56C2FF1C" w14:textId="6C356723" w:rsidR="00DA1152" w:rsidRDefault="001A3224" w:rsidP="00E41B55">
      <w:pPr>
        <w:pStyle w:val="Bulletleft1last"/>
        <w:numPr>
          <w:ilvl w:val="0"/>
          <w:numId w:val="24"/>
        </w:numPr>
        <w:spacing w:after="0"/>
      </w:pPr>
      <w:r>
        <w:t>Include making carers aware of support networks etc in audience descriptors.</w:t>
      </w:r>
    </w:p>
    <w:p w14:paraId="11CA40CB" w14:textId="00DE70F1" w:rsidR="001A3224" w:rsidRDefault="001A3224" w:rsidP="00E41B55">
      <w:pPr>
        <w:pStyle w:val="Bulletleft1last"/>
        <w:numPr>
          <w:ilvl w:val="0"/>
          <w:numId w:val="24"/>
        </w:numPr>
        <w:spacing w:after="0"/>
      </w:pPr>
      <w:r>
        <w:t>Include occupational therapists and pharmacists in audience descriptors.</w:t>
      </w:r>
    </w:p>
    <w:p w14:paraId="709F8CB6" w14:textId="34F1B92D" w:rsidR="001A3224" w:rsidRDefault="001A3224" w:rsidP="00E41B55">
      <w:pPr>
        <w:pStyle w:val="Bulletleft1last"/>
        <w:numPr>
          <w:ilvl w:val="0"/>
          <w:numId w:val="24"/>
        </w:numPr>
        <w:spacing w:after="0"/>
      </w:pPr>
      <w:r>
        <w:t>Health and cultural needs, health and IT literacy and language.</w:t>
      </w:r>
    </w:p>
    <w:p w14:paraId="7304694C" w14:textId="62A13864" w:rsidR="00811A2E" w:rsidRDefault="00811A2E">
      <w:pPr>
        <w:rPr>
          <w:rFonts w:ascii="Arial" w:hAnsi="Arial" w:cs="Arial"/>
          <w:b/>
          <w:bCs/>
          <w:i/>
          <w:iCs/>
          <w:sz w:val="28"/>
          <w:szCs w:val="28"/>
        </w:rPr>
      </w:pPr>
    </w:p>
    <w:p w14:paraId="36A15198" w14:textId="66FC2AD7" w:rsidR="00AF7711" w:rsidRDefault="00AF7711" w:rsidP="00AF7711">
      <w:pPr>
        <w:pStyle w:val="Numberedheading2"/>
        <w:numPr>
          <w:ilvl w:val="1"/>
          <w:numId w:val="1"/>
        </w:numPr>
        <w:spacing w:after="120" w:line="240" w:lineRule="auto"/>
      </w:pPr>
      <w:r>
        <w:t>Draft statement 4</w:t>
      </w:r>
    </w:p>
    <w:p w14:paraId="3CF59B04" w14:textId="77777777" w:rsidR="00AF7711" w:rsidRDefault="00AF7711" w:rsidP="00AF7711">
      <w:pPr>
        <w:pStyle w:val="Heading3"/>
        <w:rPr>
          <w:rFonts w:cs="Times New Roman"/>
          <w:b w:val="0"/>
          <w:bCs w:val="0"/>
        </w:rPr>
      </w:pPr>
      <w:r w:rsidRPr="00AF7711">
        <w:rPr>
          <w:rFonts w:cs="Times New Roman"/>
          <w:b w:val="0"/>
          <w:bCs w:val="0"/>
        </w:rPr>
        <w:t xml:space="preserve">Adults approaching the end of their life receive care that is coordinated between health and social care practitioners within and across different services and organisations. [2011, updated 2021] </w:t>
      </w:r>
    </w:p>
    <w:p w14:paraId="2B5C7E25" w14:textId="32854004" w:rsidR="00AF7711" w:rsidRDefault="00AF7711" w:rsidP="00AF7711">
      <w:pPr>
        <w:pStyle w:val="Heading3"/>
      </w:pPr>
      <w:r w:rsidRPr="00F56503">
        <w:t xml:space="preserve">Consultation </w:t>
      </w:r>
      <w:r w:rsidRPr="00660F4E">
        <w:t>comments</w:t>
      </w:r>
    </w:p>
    <w:p w14:paraId="14C4DC17" w14:textId="77777777" w:rsidR="00AF7711" w:rsidRPr="00016C5E" w:rsidRDefault="00AF7711" w:rsidP="00016C5E">
      <w:pPr>
        <w:pStyle w:val="Bulletleft1"/>
        <w:numPr>
          <w:ilvl w:val="0"/>
          <w:numId w:val="0"/>
        </w:numPr>
      </w:pPr>
      <w:r w:rsidRPr="00016C5E">
        <w:t>Statement</w:t>
      </w:r>
    </w:p>
    <w:p w14:paraId="56658D7E" w14:textId="3D00DB15" w:rsidR="008C45BF" w:rsidRPr="00016C5E" w:rsidRDefault="008C45BF" w:rsidP="008C45BF">
      <w:pPr>
        <w:pStyle w:val="Bulletleft1"/>
      </w:pPr>
      <w:r w:rsidRPr="00016C5E">
        <w:t>Th</w:t>
      </w:r>
      <w:r w:rsidR="006B47CC">
        <w:t>e</w:t>
      </w:r>
      <w:r w:rsidRPr="00016C5E">
        <w:t xml:space="preserve"> statement is achievable as </w:t>
      </w:r>
      <w:proofErr w:type="gramStart"/>
      <w:r w:rsidRPr="00016C5E">
        <w:t>a number of</w:t>
      </w:r>
      <w:proofErr w:type="gramEnd"/>
      <w:r w:rsidRPr="00016C5E">
        <w:t xml:space="preserve"> organisations are undertaking joint working with hospices using a GP MDT template </w:t>
      </w:r>
      <w:r w:rsidR="006B47CC">
        <w:t>which</w:t>
      </w:r>
      <w:r w:rsidRPr="00016C5E">
        <w:t xml:space="preserve"> assist</w:t>
      </w:r>
      <w:r w:rsidR="006B47CC">
        <w:t>s</w:t>
      </w:r>
      <w:r w:rsidRPr="00016C5E">
        <w:t xml:space="preserve"> with this</w:t>
      </w:r>
      <w:r>
        <w:t>.</w:t>
      </w:r>
    </w:p>
    <w:p w14:paraId="7B2D7C09" w14:textId="597791B7" w:rsidR="00353010" w:rsidRPr="00016C5E" w:rsidRDefault="00353010" w:rsidP="00016C5E">
      <w:pPr>
        <w:pStyle w:val="Bulletleft1"/>
      </w:pPr>
      <w:r w:rsidRPr="00016C5E">
        <w:t>Coordinated care relies on relationships developed between organisations, partnership agreements and good multi-agency and multi-disciplinary working.</w:t>
      </w:r>
    </w:p>
    <w:p w14:paraId="667C8D1B" w14:textId="77777777" w:rsidR="006A413C" w:rsidRPr="00016C5E" w:rsidRDefault="006A413C" w:rsidP="006A413C">
      <w:pPr>
        <w:pStyle w:val="Bulletleft1"/>
      </w:pPr>
      <w:r>
        <w:t>C</w:t>
      </w:r>
      <w:r w:rsidRPr="00016C5E">
        <w:t xml:space="preserve">oordination </w:t>
      </w:r>
      <w:r>
        <w:t>includes</w:t>
      </w:r>
      <w:r w:rsidRPr="00016C5E">
        <w:t xml:space="preserve"> delivery of care at the right time, in the right order and setting</w:t>
      </w:r>
      <w:r>
        <w:t>. The</w:t>
      </w:r>
      <w:r w:rsidRPr="00016C5E">
        <w:t xml:space="preserve"> contributions of different services and professionals </w:t>
      </w:r>
      <w:r>
        <w:t>need to be</w:t>
      </w:r>
      <w:r w:rsidRPr="00016C5E">
        <w:t xml:space="preserve"> timely and well organised</w:t>
      </w:r>
      <w:r>
        <w:t>.</w:t>
      </w:r>
      <w:r w:rsidRPr="00016C5E">
        <w:t xml:space="preserve">  </w:t>
      </w:r>
    </w:p>
    <w:p w14:paraId="39A13F11" w14:textId="668F7A2E" w:rsidR="00353010" w:rsidRPr="00016C5E" w:rsidRDefault="00AA4479" w:rsidP="00016C5E">
      <w:pPr>
        <w:pStyle w:val="Bulletleft1"/>
      </w:pPr>
      <w:r>
        <w:t xml:space="preserve">Potential difficulties with information sharing across organisations due to </w:t>
      </w:r>
      <w:r w:rsidR="00353010" w:rsidRPr="00016C5E">
        <w:t>IT systems</w:t>
      </w:r>
      <w:r>
        <w:t xml:space="preserve"> not linking up</w:t>
      </w:r>
      <w:r w:rsidR="008369F2">
        <w:t xml:space="preserve">. Note that </w:t>
      </w:r>
      <w:r w:rsidR="00353010" w:rsidRPr="00016C5E">
        <w:t xml:space="preserve">GDPR </w:t>
      </w:r>
      <w:r w:rsidR="00F05921" w:rsidRPr="00016C5E">
        <w:t xml:space="preserve">and consent </w:t>
      </w:r>
      <w:r w:rsidR="00353010" w:rsidRPr="00016C5E">
        <w:t>need to be considered when sharing information</w:t>
      </w:r>
      <w:r w:rsidR="008C45BF">
        <w:t>.</w:t>
      </w:r>
    </w:p>
    <w:p w14:paraId="0DF1ED0C" w14:textId="56F1D939" w:rsidR="00F05921" w:rsidRPr="00016C5E" w:rsidRDefault="00F05921" w:rsidP="00016C5E">
      <w:pPr>
        <w:pStyle w:val="Bulletleft1"/>
        <w:spacing w:after="240"/>
      </w:pPr>
      <w:r w:rsidRPr="00016C5E">
        <w:t>Advance care plan</w:t>
      </w:r>
      <w:r w:rsidR="00055F4F">
        <w:t>s</w:t>
      </w:r>
      <w:r w:rsidRPr="00016C5E">
        <w:t xml:space="preserve"> are patient</w:t>
      </w:r>
      <w:r w:rsidR="00055F4F">
        <w:t>-</w:t>
      </w:r>
      <w:r w:rsidRPr="00016C5E">
        <w:t>held</w:t>
      </w:r>
      <w:r w:rsidR="00055F4F">
        <w:t xml:space="preserve">, </w:t>
      </w:r>
      <w:r w:rsidRPr="00016C5E">
        <w:t xml:space="preserve">updated </w:t>
      </w:r>
      <w:r w:rsidR="00055F4F">
        <w:t xml:space="preserve">with </w:t>
      </w:r>
      <w:r w:rsidRPr="00016C5E">
        <w:t>change</w:t>
      </w:r>
      <w:r w:rsidR="00055F4F">
        <w:t>s</w:t>
      </w:r>
      <w:r w:rsidRPr="00016C5E">
        <w:t xml:space="preserve"> in condition or circumstance. If they are stored in the person</w:t>
      </w:r>
      <w:r w:rsidR="008C45BF">
        <w:t>’</w:t>
      </w:r>
      <w:r w:rsidRPr="00016C5E">
        <w:t>s electronic record the latest version may not be uploaded</w:t>
      </w:r>
      <w:r w:rsidR="00016C5E">
        <w:t>.</w:t>
      </w:r>
      <w:r w:rsidRPr="00016C5E">
        <w:t xml:space="preserve"> </w:t>
      </w:r>
    </w:p>
    <w:p w14:paraId="11E3444D" w14:textId="0B2184C0" w:rsidR="00AA4479" w:rsidRDefault="00566FF5" w:rsidP="00AA4479">
      <w:pPr>
        <w:pStyle w:val="Bulletleft1"/>
        <w:numPr>
          <w:ilvl w:val="0"/>
          <w:numId w:val="0"/>
        </w:numPr>
      </w:pPr>
      <w:r w:rsidRPr="00016C5E">
        <w:t>Rationale</w:t>
      </w:r>
    </w:p>
    <w:p w14:paraId="194ACA8A" w14:textId="08BB3B6C" w:rsidR="00566FF5" w:rsidRPr="00016C5E" w:rsidRDefault="003430EE" w:rsidP="00016C5E">
      <w:pPr>
        <w:pStyle w:val="Bulletleft1last"/>
        <w:spacing w:after="0"/>
      </w:pPr>
      <w:r>
        <w:t>A</w:t>
      </w:r>
      <w:r w:rsidR="00566FF5" w:rsidRPr="00016C5E">
        <w:t xml:space="preserve"> lead practitioner </w:t>
      </w:r>
      <w:r w:rsidR="00AA4479">
        <w:t>or care co-ordinator should</w:t>
      </w:r>
      <w:r w:rsidR="00AA4479" w:rsidRPr="00016C5E">
        <w:t xml:space="preserve"> facilitate improved care coordination for the patient </w:t>
      </w:r>
      <w:r w:rsidR="00566FF5" w:rsidRPr="00016C5E">
        <w:t>on behalf of the multi-disciplinary team</w:t>
      </w:r>
      <w:r w:rsidR="008C45BF">
        <w:t>.</w:t>
      </w:r>
    </w:p>
    <w:p w14:paraId="73B9F9E2" w14:textId="30C3C489" w:rsidR="00566FF5" w:rsidRPr="00016C5E" w:rsidRDefault="00566FF5" w:rsidP="00016C5E">
      <w:pPr>
        <w:pStyle w:val="Bulletleft1last"/>
        <w:spacing w:after="0"/>
      </w:pPr>
      <w:r w:rsidRPr="00016C5E">
        <w:t xml:space="preserve">NHSE has committed to rolling out information sharing systems as part of the NHSE long-term plan. </w:t>
      </w:r>
      <w:r w:rsidR="008C45BF">
        <w:t>H</w:t>
      </w:r>
      <w:r w:rsidRPr="00016C5E">
        <w:t xml:space="preserve">ighlight the need for </w:t>
      </w:r>
      <w:r w:rsidR="008C45BF">
        <w:t>a</w:t>
      </w:r>
      <w:r w:rsidRPr="00016C5E">
        <w:t xml:space="preserve">dvance </w:t>
      </w:r>
      <w:r w:rsidR="008C45BF">
        <w:t>c</w:t>
      </w:r>
      <w:r w:rsidRPr="00016C5E">
        <w:t xml:space="preserve">are </w:t>
      </w:r>
      <w:r w:rsidR="008C45BF">
        <w:t>p</w:t>
      </w:r>
      <w:r w:rsidRPr="00016C5E">
        <w:t>lans to be sharable on such systems</w:t>
      </w:r>
      <w:r w:rsidR="008C45BF">
        <w:t>.</w:t>
      </w:r>
    </w:p>
    <w:p w14:paraId="2D9791D7" w14:textId="15420CF0" w:rsidR="00566FF5" w:rsidRPr="00016C5E" w:rsidRDefault="00566FF5" w:rsidP="00016C5E">
      <w:pPr>
        <w:pStyle w:val="Bulletleft1last"/>
        <w:spacing w:after="0"/>
      </w:pPr>
      <w:r w:rsidRPr="00016C5E">
        <w:t xml:space="preserve">The role of paramedics is </w:t>
      </w:r>
      <w:proofErr w:type="gramStart"/>
      <w:r w:rsidRPr="00016C5E">
        <w:t>vital</w:t>
      </w:r>
      <w:proofErr w:type="gramEnd"/>
      <w:r w:rsidRPr="00016C5E">
        <w:t xml:space="preserve"> and evidence should include ways of working that include but go beyond </w:t>
      </w:r>
      <w:r w:rsidR="008C45BF">
        <w:t>e</w:t>
      </w:r>
      <w:r w:rsidRPr="00016C5E">
        <w:t xml:space="preserve">lectronic </w:t>
      </w:r>
      <w:r w:rsidR="008C45BF">
        <w:t>p</w:t>
      </w:r>
      <w:r w:rsidRPr="00016C5E">
        <w:t xml:space="preserve">alliative </w:t>
      </w:r>
      <w:r w:rsidR="008C45BF">
        <w:t>c</w:t>
      </w:r>
      <w:r w:rsidRPr="00016C5E">
        <w:t xml:space="preserve">are </w:t>
      </w:r>
      <w:r w:rsidR="008C45BF">
        <w:t>c</w:t>
      </w:r>
      <w:r w:rsidRPr="00016C5E">
        <w:t xml:space="preserve">oordination </w:t>
      </w:r>
      <w:r w:rsidR="008C45BF">
        <w:t>s</w:t>
      </w:r>
      <w:r w:rsidRPr="00016C5E">
        <w:t>ystems</w:t>
      </w:r>
      <w:r w:rsidR="008C45BF">
        <w:t>.</w:t>
      </w:r>
    </w:p>
    <w:p w14:paraId="298CCD92" w14:textId="5C28EF61" w:rsidR="00566FF5" w:rsidRPr="00016C5E" w:rsidRDefault="008C45BF" w:rsidP="00016C5E">
      <w:pPr>
        <w:pStyle w:val="Bulletleft1last"/>
        <w:spacing w:after="0"/>
      </w:pPr>
      <w:r>
        <w:t>Include</w:t>
      </w:r>
      <w:r w:rsidR="00566FF5" w:rsidRPr="00016C5E">
        <w:t xml:space="preserve"> other benefits of information sharing.</w:t>
      </w:r>
    </w:p>
    <w:p w14:paraId="6B068219" w14:textId="6B87A0B6" w:rsidR="00566FF5" w:rsidRPr="00566FF5" w:rsidRDefault="00566FF5" w:rsidP="00016C5E">
      <w:pPr>
        <w:pStyle w:val="Bulletleft1last"/>
      </w:pPr>
      <w:r w:rsidRPr="00016C5E">
        <w:t>Multi</w:t>
      </w:r>
      <w:r w:rsidR="003430EE">
        <w:t>-</w:t>
      </w:r>
      <w:r w:rsidRPr="00016C5E">
        <w:t>disciplinary team rather than multi</w:t>
      </w:r>
      <w:r w:rsidR="003430EE">
        <w:t>-</w:t>
      </w:r>
      <w:r w:rsidRPr="00016C5E">
        <w:t xml:space="preserve">practitioner </w:t>
      </w:r>
      <w:r w:rsidR="008C45BF">
        <w:t xml:space="preserve">team </w:t>
      </w:r>
      <w:r w:rsidRPr="00016C5E">
        <w:t>is more widely used</w:t>
      </w:r>
      <w:r w:rsidR="008C45BF">
        <w:t>.</w:t>
      </w:r>
    </w:p>
    <w:p w14:paraId="2A6EBE33" w14:textId="77777777" w:rsidR="00AF7711" w:rsidRPr="00016C5E" w:rsidRDefault="00AF7711" w:rsidP="00016C5E">
      <w:pPr>
        <w:pStyle w:val="Bulletleft1"/>
        <w:numPr>
          <w:ilvl w:val="0"/>
          <w:numId w:val="0"/>
        </w:numPr>
      </w:pPr>
      <w:r w:rsidRPr="00016C5E">
        <w:t>Measures</w:t>
      </w:r>
    </w:p>
    <w:p w14:paraId="0F315CBB" w14:textId="5BD2520A" w:rsidR="00353010" w:rsidRPr="00016C5E" w:rsidRDefault="00F5146E" w:rsidP="00016C5E">
      <w:pPr>
        <w:pStyle w:val="Bulletleft1"/>
      </w:pPr>
      <w:r w:rsidRPr="00016C5E">
        <w:t>Systems for measuring use of transfer of care information are not in place</w:t>
      </w:r>
      <w:r w:rsidR="008C45BF">
        <w:t>.</w:t>
      </w:r>
    </w:p>
    <w:p w14:paraId="57C82DA6" w14:textId="6E3AA574" w:rsidR="00353010" w:rsidRPr="00016C5E" w:rsidRDefault="00353010" w:rsidP="00016C5E">
      <w:pPr>
        <w:pStyle w:val="Bulletleft1"/>
      </w:pPr>
      <w:r w:rsidRPr="00016C5E">
        <w:t xml:space="preserve">Numerator is difficult to capture as </w:t>
      </w:r>
      <w:r w:rsidR="002B6EFE">
        <w:t xml:space="preserve">this is </w:t>
      </w:r>
      <w:r w:rsidRPr="00016C5E">
        <w:t xml:space="preserve">not a single conversation. </w:t>
      </w:r>
    </w:p>
    <w:p w14:paraId="358C23DB" w14:textId="3682C143" w:rsidR="00353010" w:rsidRPr="00016C5E" w:rsidRDefault="00353010" w:rsidP="00016C5E">
      <w:pPr>
        <w:pStyle w:val="Bulletleft1"/>
      </w:pPr>
      <w:r w:rsidRPr="00016C5E">
        <w:lastRenderedPageBreak/>
        <w:t xml:space="preserve">Local Care Networks </w:t>
      </w:r>
      <w:r w:rsidR="002B6EFE">
        <w:t xml:space="preserve">have </w:t>
      </w:r>
      <w:r w:rsidRPr="00016C5E">
        <w:t xml:space="preserve">a useful focus for multi-practitioner reviews </w:t>
      </w:r>
      <w:r w:rsidR="003430EE">
        <w:t>and can help measure</w:t>
      </w:r>
      <w:r w:rsidRPr="00016C5E">
        <w:t xml:space="preserve"> how </w:t>
      </w:r>
      <w:r w:rsidR="002B6EFE" w:rsidRPr="00016C5E">
        <w:t xml:space="preserve">care coordination </w:t>
      </w:r>
      <w:r w:rsidR="002B6EFE">
        <w:t xml:space="preserve">is working in </w:t>
      </w:r>
      <w:r w:rsidRPr="00016C5E">
        <w:t>the system</w:t>
      </w:r>
      <w:r w:rsidR="002B6EFE">
        <w:t>.</w:t>
      </w:r>
    </w:p>
    <w:p w14:paraId="3BD46779" w14:textId="2A424754" w:rsidR="00353010" w:rsidRPr="00016C5E" w:rsidRDefault="001B258B" w:rsidP="00016C5E">
      <w:pPr>
        <w:pStyle w:val="Bulletleft1"/>
      </w:pPr>
      <w:r>
        <w:t>P</w:t>
      </w:r>
      <w:r w:rsidR="00353010" w:rsidRPr="00016C5E">
        <w:t>rocess measure should be ‘shared with the practitioners across all services and organisations involved in their care’ to avoid ambiguity.</w:t>
      </w:r>
    </w:p>
    <w:p w14:paraId="3155708B" w14:textId="7350E98B" w:rsidR="00306A2D" w:rsidRDefault="00C32982" w:rsidP="00C6458E">
      <w:pPr>
        <w:pStyle w:val="Bulletleft1"/>
      </w:pPr>
      <w:r w:rsidRPr="00016C5E">
        <w:t>Process measure on information being shared with the members of the multi</w:t>
      </w:r>
      <w:r w:rsidR="003430EE">
        <w:t>-</w:t>
      </w:r>
      <w:r w:rsidRPr="00016C5E">
        <w:t>practitioner team may not be easy to control, measure or manage.</w:t>
      </w:r>
      <w:r w:rsidR="00C6458E">
        <w:t xml:space="preserve"> </w:t>
      </w:r>
    </w:p>
    <w:p w14:paraId="080928C1" w14:textId="77777777" w:rsidR="0043644F" w:rsidRPr="00016C5E" w:rsidRDefault="0043644F" w:rsidP="0043644F">
      <w:pPr>
        <w:pStyle w:val="Bulletleft1"/>
      </w:pPr>
      <w:r w:rsidRPr="00016C5E">
        <w:t>Consider the experience of family members and carers to ensure groups aren’t marginalised or excluded from sharing their feedback.</w:t>
      </w:r>
    </w:p>
    <w:p w14:paraId="626D1A53" w14:textId="110F8126" w:rsidR="0043644F" w:rsidRPr="00016C5E" w:rsidRDefault="003430EE" w:rsidP="0043644F">
      <w:pPr>
        <w:pStyle w:val="Bulletleft1"/>
      </w:pPr>
      <w:r>
        <w:t xml:space="preserve">Implementing </w:t>
      </w:r>
      <w:r w:rsidR="0043644F" w:rsidRPr="00016C5E">
        <w:t>electronic information-sharing systems may be out</w:t>
      </w:r>
      <w:r>
        <w:t xml:space="preserve"> </w:t>
      </w:r>
      <w:r w:rsidR="0043644F" w:rsidRPr="00016C5E">
        <w:t xml:space="preserve">of </w:t>
      </w:r>
      <w:r>
        <w:t>some</w:t>
      </w:r>
      <w:r w:rsidR="0043644F" w:rsidRPr="00016C5E">
        <w:t xml:space="preserve"> service providers</w:t>
      </w:r>
      <w:r>
        <w:t>’ remit</w:t>
      </w:r>
      <w:r w:rsidR="0043644F">
        <w:t>.</w:t>
      </w:r>
    </w:p>
    <w:p w14:paraId="0E97D46C" w14:textId="77777777" w:rsidR="0043644F" w:rsidRPr="00016C5E" w:rsidRDefault="0043644F" w:rsidP="0043644F">
      <w:pPr>
        <w:pStyle w:val="Bulletleft1"/>
      </w:pPr>
      <w:r>
        <w:t>C</w:t>
      </w:r>
      <w:r w:rsidRPr="00016C5E">
        <w:t>o-ordination and information sharing need to be across sectors and teams</w:t>
      </w:r>
      <w:r>
        <w:t>.</w:t>
      </w:r>
      <w:r w:rsidRPr="00016C5E">
        <w:t xml:space="preserve"> </w:t>
      </w:r>
    </w:p>
    <w:p w14:paraId="23D306D5" w14:textId="77777777" w:rsidR="0043644F" w:rsidRPr="00016C5E" w:rsidRDefault="0043644F" w:rsidP="0043644F">
      <w:pPr>
        <w:pStyle w:val="Bulletleft1"/>
      </w:pPr>
      <w:r w:rsidRPr="00016C5E">
        <w:t xml:space="preserve">Process measure (a) focuses on advance care plans only. </w:t>
      </w:r>
      <w:r>
        <w:t>K</w:t>
      </w:r>
      <w:r w:rsidRPr="00016C5E">
        <w:t xml:space="preserve">ey information about current personalised care and support plans </w:t>
      </w:r>
      <w:r>
        <w:t>also need</w:t>
      </w:r>
      <w:r w:rsidRPr="00016C5E">
        <w:t xml:space="preserve"> to be shared. </w:t>
      </w:r>
    </w:p>
    <w:p w14:paraId="2A80A1FC" w14:textId="5ABDBC22" w:rsidR="0043644F" w:rsidRDefault="0043644F" w:rsidP="0043644F">
      <w:pPr>
        <w:pStyle w:val="Bulletleft1"/>
      </w:pPr>
      <w:r w:rsidRPr="00016C5E">
        <w:t xml:space="preserve">Process measure (b) </w:t>
      </w:r>
      <w:r w:rsidR="003430EE">
        <w:t xml:space="preserve">would be more meaningful as </w:t>
      </w:r>
      <w:r w:rsidRPr="00016C5E">
        <w:t>an outcome measured through patient and carer experience tools.</w:t>
      </w:r>
    </w:p>
    <w:p w14:paraId="29B4193C" w14:textId="4D2234B1" w:rsidR="003430EE" w:rsidRPr="00016C5E" w:rsidRDefault="003430EE" w:rsidP="003430EE">
      <w:pPr>
        <w:pStyle w:val="Bulletleft1"/>
      </w:pPr>
      <w:r>
        <w:t>S</w:t>
      </w:r>
      <w:r w:rsidRPr="00016C5E">
        <w:t>haring any care plan could be used as evidence</w:t>
      </w:r>
      <w:r>
        <w:t>.</w:t>
      </w:r>
    </w:p>
    <w:p w14:paraId="4A11EDF1" w14:textId="2709840D" w:rsidR="008369F2" w:rsidRPr="00016C5E" w:rsidRDefault="002B6EFE" w:rsidP="008369F2">
      <w:pPr>
        <w:pStyle w:val="Bulletleft1"/>
      </w:pPr>
      <w:r>
        <w:t>S</w:t>
      </w:r>
      <w:r w:rsidR="008369F2">
        <w:t>ome additional measures were suggested including:</w:t>
      </w:r>
    </w:p>
    <w:p w14:paraId="2979083A" w14:textId="6124DACA" w:rsidR="00566FF5" w:rsidRDefault="00F05921" w:rsidP="00E41B55">
      <w:pPr>
        <w:pStyle w:val="Bulletleft1"/>
        <w:numPr>
          <w:ilvl w:val="1"/>
          <w:numId w:val="28"/>
        </w:numPr>
      </w:pPr>
      <w:r w:rsidRPr="00016C5E">
        <w:t xml:space="preserve">the % of late referrals to specialist palliative care services </w:t>
      </w:r>
    </w:p>
    <w:p w14:paraId="68F313CF" w14:textId="7A0E5AD0" w:rsidR="00A7576D" w:rsidRDefault="00A7576D" w:rsidP="00E41B55">
      <w:pPr>
        <w:pStyle w:val="Bulletleft1"/>
        <w:numPr>
          <w:ilvl w:val="1"/>
          <w:numId w:val="28"/>
        </w:numPr>
      </w:pPr>
      <w:r>
        <w:t>use of electronic information-sharing systems (</w:t>
      </w:r>
      <w:proofErr w:type="spellStart"/>
      <w:proofErr w:type="gramStart"/>
      <w:r>
        <w:t>eg</w:t>
      </w:r>
      <w:proofErr w:type="spellEnd"/>
      <w:proofErr w:type="gramEnd"/>
      <w:r>
        <w:t xml:space="preserve"> </w:t>
      </w:r>
      <w:proofErr w:type="spellStart"/>
      <w:r>
        <w:t>EPaCCs</w:t>
      </w:r>
      <w:proofErr w:type="spellEnd"/>
      <w:r>
        <w:t>)</w:t>
      </w:r>
    </w:p>
    <w:p w14:paraId="399BCD9C" w14:textId="0237BC5D" w:rsidR="00F05921" w:rsidRPr="00016C5E" w:rsidRDefault="00A7576D" w:rsidP="008369F2">
      <w:pPr>
        <w:pStyle w:val="Bulletleft1"/>
        <w:numPr>
          <w:ilvl w:val="1"/>
          <w:numId w:val="28"/>
        </w:numPr>
        <w:spacing w:after="240"/>
        <w:ind w:left="568" w:hanging="284"/>
      </w:pPr>
      <w:r w:rsidRPr="00016C5E">
        <w:t>evidence of MDT discussions</w:t>
      </w:r>
      <w:r w:rsidR="00F05921" w:rsidRPr="00016C5E">
        <w:t xml:space="preserve">. </w:t>
      </w:r>
    </w:p>
    <w:p w14:paraId="141DD45A" w14:textId="77777777" w:rsidR="00AF7711" w:rsidRPr="00811A2E" w:rsidRDefault="00AF7711" w:rsidP="00016C5E">
      <w:pPr>
        <w:pStyle w:val="Bulletleft1"/>
        <w:numPr>
          <w:ilvl w:val="0"/>
          <w:numId w:val="0"/>
        </w:numPr>
      </w:pPr>
      <w:r w:rsidRPr="00811A2E">
        <w:t>Audience descriptors</w:t>
      </w:r>
    </w:p>
    <w:p w14:paraId="18E024F0" w14:textId="389A83B6" w:rsidR="00353010" w:rsidRPr="00811A2E" w:rsidRDefault="0043644F" w:rsidP="00016C5E">
      <w:pPr>
        <w:pStyle w:val="Bulletleft1last"/>
        <w:spacing w:after="0"/>
      </w:pPr>
      <w:r>
        <w:t>I</w:t>
      </w:r>
      <w:r w:rsidR="00353010" w:rsidRPr="00811A2E">
        <w:t xml:space="preserve">nclude ambulance trusts so that </w:t>
      </w:r>
      <w:r>
        <w:t>key information is</w:t>
      </w:r>
      <w:r w:rsidR="00353010" w:rsidRPr="00811A2E">
        <w:t xml:space="preserve"> easily accessible</w:t>
      </w:r>
      <w:r w:rsidR="008369F2">
        <w:t>.</w:t>
      </w:r>
    </w:p>
    <w:p w14:paraId="2B01808E" w14:textId="39B38FA5" w:rsidR="00C32982" w:rsidRPr="00811A2E" w:rsidRDefault="00C32982" w:rsidP="00016C5E">
      <w:pPr>
        <w:pStyle w:val="Bulletleft1last"/>
        <w:spacing w:after="0"/>
      </w:pPr>
      <w:r w:rsidRPr="00811A2E">
        <w:t xml:space="preserve">Service providers ensure that </w:t>
      </w:r>
      <w:r w:rsidR="0043644F">
        <w:t>systems</w:t>
      </w:r>
      <w:r w:rsidRPr="00811A2E">
        <w:t xml:space="preserve"> </w:t>
      </w:r>
      <w:r w:rsidR="003430EE">
        <w:t>they develop</w:t>
      </w:r>
      <w:r w:rsidRPr="00811A2E">
        <w:t xml:space="preserve"> work with all health and care providers</w:t>
      </w:r>
      <w:r w:rsidR="003430EE">
        <w:t xml:space="preserve"> including</w:t>
      </w:r>
      <w:r w:rsidRPr="00811A2E">
        <w:t xml:space="preserve"> </w:t>
      </w:r>
      <w:r w:rsidR="0043644F">
        <w:t xml:space="preserve">private </w:t>
      </w:r>
      <w:r w:rsidRPr="00811A2E">
        <w:t xml:space="preserve">care </w:t>
      </w:r>
      <w:r w:rsidR="0043644F">
        <w:t xml:space="preserve">providers </w:t>
      </w:r>
      <w:r w:rsidRPr="00811A2E">
        <w:t xml:space="preserve">such as care homes. </w:t>
      </w:r>
    </w:p>
    <w:p w14:paraId="64F2661D" w14:textId="178A4FE9" w:rsidR="00F05921" w:rsidRPr="00811A2E" w:rsidRDefault="00F05921" w:rsidP="00016C5E">
      <w:pPr>
        <w:pStyle w:val="Bulletleft1last"/>
        <w:spacing w:after="0"/>
      </w:pPr>
      <w:r w:rsidRPr="00811A2E">
        <w:t>Occupational therapist</w:t>
      </w:r>
      <w:r w:rsidR="0043644F">
        <w:t>s add</w:t>
      </w:r>
      <w:r w:rsidRPr="00811A2E">
        <w:t xml:space="preserve"> information</w:t>
      </w:r>
      <w:r w:rsidR="0043644F">
        <w:t xml:space="preserve"> to</w:t>
      </w:r>
      <w:r w:rsidRPr="00811A2E">
        <w:t xml:space="preserve"> </w:t>
      </w:r>
      <w:r w:rsidR="0043644F">
        <w:t>people’s</w:t>
      </w:r>
      <w:r w:rsidRPr="00811A2E">
        <w:t xml:space="preserve"> record</w:t>
      </w:r>
      <w:r w:rsidR="0043644F">
        <w:t>s</w:t>
      </w:r>
      <w:r w:rsidRPr="00811A2E">
        <w:t xml:space="preserve"> and advance care plan.</w:t>
      </w:r>
    </w:p>
    <w:p w14:paraId="6268ED2E" w14:textId="201C1747" w:rsidR="00F05921" w:rsidRPr="00811A2E" w:rsidRDefault="00F05921" w:rsidP="00016C5E">
      <w:pPr>
        <w:pStyle w:val="Bulletleft1last"/>
        <w:spacing w:after="0"/>
      </w:pPr>
      <w:r w:rsidRPr="00811A2E">
        <w:t>Pharmacists and the pharmacy team help</w:t>
      </w:r>
      <w:r w:rsidR="003430EE">
        <w:t xml:space="preserve"> </w:t>
      </w:r>
      <w:r w:rsidRPr="00811A2E">
        <w:t xml:space="preserve">coordinate care and medicines supply as they move from one care setting to another. </w:t>
      </w:r>
    </w:p>
    <w:p w14:paraId="4AE85C14" w14:textId="70B5BD5B" w:rsidR="00566FF5" w:rsidRPr="00811A2E" w:rsidRDefault="00F05921" w:rsidP="00811A2E">
      <w:pPr>
        <w:pStyle w:val="Bulletleft1last"/>
      </w:pPr>
      <w:r w:rsidRPr="00811A2E">
        <w:t>Specialist palliative care pharmacist teams should be in place and known to practitioners as a source of advice on medicines issues.</w:t>
      </w:r>
    </w:p>
    <w:p w14:paraId="399CBC96" w14:textId="21EDD237" w:rsidR="00353010" w:rsidRPr="00811A2E" w:rsidRDefault="00353010" w:rsidP="00016C5E">
      <w:pPr>
        <w:pStyle w:val="Bulletleft1last"/>
        <w:numPr>
          <w:ilvl w:val="0"/>
          <w:numId w:val="0"/>
        </w:numPr>
        <w:spacing w:after="0"/>
      </w:pPr>
      <w:r w:rsidRPr="00811A2E">
        <w:t>Resource impact</w:t>
      </w:r>
    </w:p>
    <w:p w14:paraId="4A8D1BD9" w14:textId="58F9E700" w:rsidR="00353010" w:rsidRDefault="005A6B5C" w:rsidP="00016C5E">
      <w:pPr>
        <w:pStyle w:val="Bulletleft1last"/>
        <w:spacing w:after="0"/>
      </w:pPr>
      <w:r>
        <w:lastRenderedPageBreak/>
        <w:t>I</w:t>
      </w:r>
      <w:r w:rsidR="00353010" w:rsidRPr="00811A2E">
        <w:t xml:space="preserve">n some </w:t>
      </w:r>
      <w:proofErr w:type="gramStart"/>
      <w:r w:rsidR="00353010" w:rsidRPr="00811A2E">
        <w:t>cases</w:t>
      </w:r>
      <w:proofErr w:type="gramEnd"/>
      <w:r w:rsidR="00353010" w:rsidRPr="00811A2E">
        <w:t xml:space="preserve"> a full-service re-design </w:t>
      </w:r>
      <w:r>
        <w:t xml:space="preserve">would be needed </w:t>
      </w:r>
      <w:r w:rsidR="00353010" w:rsidRPr="00811A2E">
        <w:t>to enable multi-practitioner working to be effective in the way this quality standard envisages.</w:t>
      </w:r>
    </w:p>
    <w:p w14:paraId="061FC79D" w14:textId="6FCA3F7A" w:rsidR="00101BC9" w:rsidRPr="00811A2E" w:rsidRDefault="00DB4219" w:rsidP="00016C5E">
      <w:pPr>
        <w:pStyle w:val="Bulletleft1last"/>
        <w:spacing w:after="0"/>
      </w:pPr>
      <w:r>
        <w:t>Switching</w:t>
      </w:r>
      <w:r w:rsidR="00101BC9" w:rsidRPr="00811A2E">
        <w:t xml:space="preserve"> to a new </w:t>
      </w:r>
      <w:r w:rsidR="00101BC9">
        <w:t xml:space="preserve">IT </w:t>
      </w:r>
      <w:r w:rsidR="00101BC9" w:rsidRPr="00811A2E">
        <w:t xml:space="preserve">system to </w:t>
      </w:r>
      <w:r>
        <w:t>match others locally</w:t>
      </w:r>
      <w:r w:rsidR="00101BC9" w:rsidRPr="00811A2E">
        <w:t xml:space="preserve"> will </w:t>
      </w:r>
      <w:r>
        <w:t>have</w:t>
      </w:r>
      <w:r w:rsidR="00101BC9" w:rsidRPr="00811A2E">
        <w:t xml:space="preserve"> a resourc</w:t>
      </w:r>
      <w:r>
        <w:t xml:space="preserve">e impact. </w:t>
      </w:r>
    </w:p>
    <w:p w14:paraId="33D7608A" w14:textId="6A39F3F0" w:rsidR="00353010" w:rsidRPr="00811A2E" w:rsidRDefault="00101BC9" w:rsidP="00016C5E">
      <w:pPr>
        <w:pStyle w:val="Bulletleft1last"/>
        <w:spacing w:after="0"/>
      </w:pPr>
      <w:r>
        <w:t>I</w:t>
      </w:r>
      <w:r w:rsidR="00353010" w:rsidRPr="00811A2E">
        <w:t xml:space="preserve">nvestment and training in hospital discharge planning at end of life should be strengthened so that increased numbers of people can be discharged well </w:t>
      </w:r>
      <w:r>
        <w:t xml:space="preserve">and </w:t>
      </w:r>
      <w:r w:rsidR="00353010" w:rsidRPr="00811A2E">
        <w:t xml:space="preserve">quickly. </w:t>
      </w:r>
    </w:p>
    <w:p w14:paraId="7F319313" w14:textId="5273241F" w:rsidR="00C32982" w:rsidRPr="00811A2E" w:rsidRDefault="000C1347" w:rsidP="00016C5E">
      <w:pPr>
        <w:pStyle w:val="Bulletleft1last"/>
        <w:spacing w:after="0"/>
      </w:pPr>
      <w:r>
        <w:t>D</w:t>
      </w:r>
      <w:r w:rsidR="00C32982" w:rsidRPr="00811A2E">
        <w:t xml:space="preserve">emand for </w:t>
      </w:r>
      <w:proofErr w:type="gramStart"/>
      <w:r w:rsidR="00C32982" w:rsidRPr="00811A2E">
        <w:t>end of life</w:t>
      </w:r>
      <w:proofErr w:type="gramEnd"/>
      <w:r w:rsidR="00C32982" w:rsidRPr="00811A2E">
        <w:t xml:space="preserve"> care in the community is increasing</w:t>
      </w:r>
      <w:r w:rsidR="00700354" w:rsidRPr="00811A2E">
        <w:t xml:space="preserve"> so there is a resource requirement for community teams providing out</w:t>
      </w:r>
      <w:r w:rsidR="00DB4219">
        <w:t>-</w:t>
      </w:r>
      <w:r w:rsidR="00700354" w:rsidRPr="00811A2E">
        <w:t>of</w:t>
      </w:r>
      <w:r w:rsidR="00DB4219">
        <w:t>-</w:t>
      </w:r>
      <w:r w:rsidR="00700354" w:rsidRPr="00811A2E">
        <w:t>hours end of life care</w:t>
      </w:r>
      <w:r>
        <w:t>.</w:t>
      </w:r>
    </w:p>
    <w:p w14:paraId="5B4031E6" w14:textId="2CC5871E" w:rsidR="00F05921" w:rsidRPr="00811A2E" w:rsidRDefault="00F05921" w:rsidP="00811A2E">
      <w:pPr>
        <w:pStyle w:val="Bulletleft1last"/>
      </w:pPr>
      <w:r w:rsidRPr="00811A2E">
        <w:t>Investment may be needed for surveys</w:t>
      </w:r>
      <w:r w:rsidR="000C1347">
        <w:t>.</w:t>
      </w:r>
    </w:p>
    <w:p w14:paraId="1D16D256" w14:textId="3B0F18E2" w:rsidR="00700354" w:rsidRPr="00811A2E" w:rsidRDefault="00700354" w:rsidP="00016C5E">
      <w:pPr>
        <w:pStyle w:val="Bulletleft1last"/>
        <w:numPr>
          <w:ilvl w:val="0"/>
          <w:numId w:val="0"/>
        </w:numPr>
        <w:spacing w:after="0"/>
      </w:pPr>
      <w:r w:rsidRPr="00811A2E">
        <w:t>COVID-19</w:t>
      </w:r>
      <w:r w:rsidR="00F81BB4">
        <w:t xml:space="preserve"> impact</w:t>
      </w:r>
    </w:p>
    <w:p w14:paraId="5226299A" w14:textId="1727490F" w:rsidR="00700354" w:rsidRPr="00811A2E" w:rsidRDefault="000C1347" w:rsidP="00016C5E">
      <w:pPr>
        <w:pStyle w:val="Bulletleft1last"/>
        <w:spacing w:after="0"/>
      </w:pPr>
      <w:r>
        <w:t>D</w:t>
      </w:r>
      <w:r w:rsidR="00700354" w:rsidRPr="00811A2E">
        <w:t>ifficulties organising care packages to support transfer of patients</w:t>
      </w:r>
      <w:r>
        <w:t xml:space="preserve"> due to</w:t>
      </w:r>
      <w:r w:rsidR="00700354" w:rsidRPr="00811A2E">
        <w:t xml:space="preserve"> social care workforce shortages and NHS staff sickness</w:t>
      </w:r>
      <w:r>
        <w:t>.</w:t>
      </w:r>
      <w:r w:rsidR="00700354" w:rsidRPr="00811A2E">
        <w:t xml:space="preserve"> </w:t>
      </w:r>
    </w:p>
    <w:p w14:paraId="4D6F6B9D" w14:textId="77777777" w:rsidR="00725BBC" w:rsidRDefault="00C6458E" w:rsidP="004A0E8B">
      <w:pPr>
        <w:pStyle w:val="Bulletleft1last"/>
        <w:spacing w:after="0"/>
      </w:pPr>
      <w:r>
        <w:t>S</w:t>
      </w:r>
      <w:r w:rsidR="00700354" w:rsidRPr="00811A2E">
        <w:t>ingle point</w:t>
      </w:r>
      <w:r w:rsidR="000C1347">
        <w:t>s</w:t>
      </w:r>
      <w:r w:rsidR="00700354" w:rsidRPr="00811A2E">
        <w:t xml:space="preserve"> of access and co-ordination centres</w:t>
      </w:r>
      <w:r w:rsidR="00725DF1">
        <w:t xml:space="preserve"> </w:t>
      </w:r>
      <w:r w:rsidR="000C1347">
        <w:t xml:space="preserve">have been </w:t>
      </w:r>
      <w:r w:rsidR="00725DF1">
        <w:t>set up</w:t>
      </w:r>
      <w:r w:rsidR="00700354" w:rsidRPr="00811A2E">
        <w:t xml:space="preserve"> </w:t>
      </w:r>
      <w:r w:rsidR="000C1347">
        <w:t>successfully</w:t>
      </w:r>
      <w:r w:rsidR="00243CB6">
        <w:t xml:space="preserve"> in some areas</w:t>
      </w:r>
      <w:r w:rsidR="00700354" w:rsidRPr="00811A2E">
        <w:t>.</w:t>
      </w:r>
    </w:p>
    <w:p w14:paraId="7A46FAB7" w14:textId="478CB04B" w:rsidR="00725BBC" w:rsidRDefault="00725BBC" w:rsidP="004A0E8B">
      <w:pPr>
        <w:pStyle w:val="Bulletleft1last"/>
        <w:spacing w:after="0"/>
      </w:pPr>
      <w:r>
        <w:t>Closer MDT working led to care being delivered sooner and patients spending less time in hospital, with fewer delayed discharges.</w:t>
      </w:r>
    </w:p>
    <w:p w14:paraId="0E98E4C8" w14:textId="60B3C892" w:rsidR="00725BBC" w:rsidRPr="00811A2E" w:rsidRDefault="00725BBC" w:rsidP="004A0E8B">
      <w:pPr>
        <w:pStyle w:val="Bulletleft1last"/>
      </w:pPr>
      <w:r>
        <w:t>C</w:t>
      </w:r>
      <w:r w:rsidRPr="003A09AC">
        <w:t xml:space="preserve">oordinated care has improved with greater cross boundary working </w:t>
      </w:r>
      <w:r>
        <w:t>such as</w:t>
      </w:r>
      <w:r w:rsidRPr="003A09AC">
        <w:t xml:space="preserve"> </w:t>
      </w:r>
      <w:r>
        <w:t>v</w:t>
      </w:r>
      <w:r w:rsidRPr="003A09AC">
        <w:t>irtual meetings and shared documents</w:t>
      </w:r>
      <w:r>
        <w:t>.</w:t>
      </w:r>
    </w:p>
    <w:p w14:paraId="0683C937" w14:textId="3D17EDB8" w:rsidR="00AF7711" w:rsidRDefault="00AF7711" w:rsidP="00016C5E">
      <w:pPr>
        <w:pStyle w:val="Heading3"/>
        <w:spacing w:before="0" w:after="0"/>
      </w:pPr>
      <w:r w:rsidRPr="00F56503">
        <w:t xml:space="preserve">Consultation </w:t>
      </w:r>
      <w:r>
        <w:t xml:space="preserve">question </w:t>
      </w:r>
      <w:r w:rsidR="00E442EC">
        <w:t>5</w:t>
      </w:r>
    </w:p>
    <w:p w14:paraId="461DBC21" w14:textId="77777777" w:rsidR="00E442EC" w:rsidRDefault="00E442EC" w:rsidP="008369F2">
      <w:pPr>
        <w:pStyle w:val="Evidencebullet"/>
        <w:spacing w:after="240"/>
      </w:pPr>
      <w:r w:rsidRPr="001C6DE4">
        <w:t>Is there a specific aspect of coordination of care that this quality statement should focus on?</w:t>
      </w:r>
      <w:r>
        <w:t xml:space="preserve"> If so, please provide details.</w:t>
      </w:r>
    </w:p>
    <w:p w14:paraId="08CAFCAE" w14:textId="6BFF8EFF" w:rsidR="00AF7711" w:rsidRPr="00660F4E" w:rsidRDefault="00AF7711" w:rsidP="00016C5E">
      <w:pPr>
        <w:pStyle w:val="NICEnormal"/>
        <w:spacing w:after="0"/>
      </w:pPr>
      <w:r>
        <w:t xml:space="preserve">Stakeholders made the following comments in relation to consultation question </w:t>
      </w:r>
      <w:r w:rsidR="00E442EC">
        <w:t>5</w:t>
      </w:r>
      <w:r>
        <w:t>:</w:t>
      </w:r>
    </w:p>
    <w:p w14:paraId="346AB35D" w14:textId="77777777" w:rsidR="004F46D4" w:rsidRDefault="000C1347" w:rsidP="00016C5E">
      <w:pPr>
        <w:pStyle w:val="Bulletleft1"/>
      </w:pPr>
      <w:r>
        <w:t>F</w:t>
      </w:r>
      <w:r w:rsidR="00016C5E" w:rsidRPr="00016C5E">
        <w:t>ocus on</w:t>
      </w:r>
      <w:r w:rsidR="004F46D4">
        <w:t>:</w:t>
      </w:r>
    </w:p>
    <w:p w14:paraId="6E4C4D70" w14:textId="3E96ECF9" w:rsidR="00AF7711" w:rsidRDefault="00016C5E" w:rsidP="00E41B55">
      <w:pPr>
        <w:pStyle w:val="Bulletleft1"/>
        <w:numPr>
          <w:ilvl w:val="1"/>
          <w:numId w:val="29"/>
        </w:numPr>
      </w:pPr>
      <w:r w:rsidRPr="00016C5E">
        <w:t>recording and sharing wishes and preferences in relation to a patient’s care</w:t>
      </w:r>
    </w:p>
    <w:p w14:paraId="5F5C3561" w14:textId="3F0DE59F" w:rsidR="004F46D4" w:rsidRDefault="004F46D4" w:rsidP="00E41B55">
      <w:pPr>
        <w:pStyle w:val="Bulletleft1"/>
        <w:numPr>
          <w:ilvl w:val="1"/>
          <w:numId w:val="29"/>
        </w:numPr>
      </w:pPr>
      <w:r w:rsidRPr="00016C5E">
        <w:t>transfer of information around identification of patients approaching the end of life</w:t>
      </w:r>
      <w:r>
        <w:t xml:space="preserve"> </w:t>
      </w:r>
      <w:r w:rsidRPr="00016C5E">
        <w:t>and advance care planning conversations between care settings</w:t>
      </w:r>
    </w:p>
    <w:p w14:paraId="7A10FCDF" w14:textId="2817A6E8" w:rsidR="00291DEB" w:rsidRDefault="004F46D4" w:rsidP="00E41B55">
      <w:pPr>
        <w:pStyle w:val="Bulletleft1"/>
        <w:numPr>
          <w:ilvl w:val="1"/>
          <w:numId w:val="29"/>
        </w:numPr>
      </w:pPr>
      <w:r w:rsidRPr="00016C5E">
        <w:t>a single point of access for information sharing across clinical and community areas</w:t>
      </w:r>
      <w:r w:rsidR="00016C5E" w:rsidRPr="00016C5E">
        <w:t xml:space="preserve">. </w:t>
      </w:r>
    </w:p>
    <w:p w14:paraId="48C4723B" w14:textId="77BF1EE4" w:rsidR="00016C5E" w:rsidRDefault="000C1347" w:rsidP="00E41B55">
      <w:pPr>
        <w:pStyle w:val="Bulletleft1"/>
        <w:numPr>
          <w:ilvl w:val="0"/>
          <w:numId w:val="29"/>
        </w:numPr>
      </w:pPr>
      <w:r>
        <w:t xml:space="preserve">All providers and services need to be able to access the information easily. </w:t>
      </w:r>
    </w:p>
    <w:p w14:paraId="5D509709" w14:textId="2AF585B8" w:rsidR="00291DEB" w:rsidRDefault="00291DEB" w:rsidP="00291DEB">
      <w:pPr>
        <w:pStyle w:val="Bulletleft1"/>
      </w:pPr>
      <w:r>
        <w:t xml:space="preserve">Using </w:t>
      </w:r>
      <w:r w:rsidR="00016C5E" w:rsidRPr="00016C5E">
        <w:t xml:space="preserve">“Team around the Family” </w:t>
      </w:r>
      <w:r>
        <w:t>can</w:t>
      </w:r>
      <w:r w:rsidR="00016C5E" w:rsidRPr="00016C5E">
        <w:t xml:space="preserve"> help to address co-ordination and communication.</w:t>
      </w:r>
    </w:p>
    <w:p w14:paraId="3C5B61F8" w14:textId="282E1272" w:rsidR="00291DEB" w:rsidRPr="00DE6F78" w:rsidRDefault="00291DEB" w:rsidP="00291DEB">
      <w:pPr>
        <w:pStyle w:val="Bulletleft1"/>
      </w:pPr>
      <w:r>
        <w:t>I</w:t>
      </w:r>
      <w:r w:rsidRPr="00016C5E">
        <w:t xml:space="preserve">ndividualised plans of care </w:t>
      </w:r>
      <w:r>
        <w:t xml:space="preserve">need </w:t>
      </w:r>
      <w:r w:rsidRPr="00016C5E">
        <w:t>to be immediately</w:t>
      </w:r>
      <w:r w:rsidR="00243CB6">
        <w:t xml:space="preserve"> </w:t>
      </w:r>
      <w:r w:rsidR="00243CB6" w:rsidRPr="00016C5E">
        <w:t>accessible</w:t>
      </w:r>
      <w:r w:rsidRPr="00016C5E">
        <w:t>.</w:t>
      </w:r>
    </w:p>
    <w:p w14:paraId="4124B4D4" w14:textId="5B37088D" w:rsidR="00016C5E" w:rsidRPr="00016C5E" w:rsidRDefault="004F46D4" w:rsidP="008369F2">
      <w:pPr>
        <w:pStyle w:val="Bulletleft1"/>
        <w:spacing w:after="240"/>
      </w:pPr>
      <w:r w:rsidRPr="00016C5E">
        <w:t>An identified health</w:t>
      </w:r>
      <w:r>
        <w:t xml:space="preserve"> or </w:t>
      </w:r>
      <w:r w:rsidRPr="00016C5E">
        <w:t xml:space="preserve">social care practitioner </w:t>
      </w:r>
      <w:r>
        <w:t>should coordinate</w:t>
      </w:r>
      <w:r w:rsidRPr="00016C5E">
        <w:t xml:space="preserve"> end of life care. </w:t>
      </w:r>
    </w:p>
    <w:p w14:paraId="66BD9BB1" w14:textId="77777777" w:rsidR="00DA1152" w:rsidRDefault="00DA1152" w:rsidP="00DA1152">
      <w:pPr>
        <w:pStyle w:val="Bulletleft1last"/>
        <w:numPr>
          <w:ilvl w:val="0"/>
          <w:numId w:val="0"/>
        </w:numPr>
        <w:spacing w:after="0"/>
        <w:ind w:left="284" w:hanging="284"/>
      </w:pPr>
      <w:r>
        <w:lastRenderedPageBreak/>
        <w:t>Issues for consideration</w:t>
      </w:r>
    </w:p>
    <w:p w14:paraId="767BAADA" w14:textId="1CFD29E8" w:rsidR="00640F65" w:rsidRDefault="00640F65" w:rsidP="00C22C14">
      <w:pPr>
        <w:pStyle w:val="Bulletleft1last"/>
        <w:numPr>
          <w:ilvl w:val="0"/>
          <w:numId w:val="24"/>
        </w:numPr>
        <w:spacing w:after="0"/>
      </w:pPr>
      <w:r>
        <w:t xml:space="preserve">Measures need to focus on more than just advance care plans being shared. </w:t>
      </w:r>
    </w:p>
    <w:p w14:paraId="320C7DD8" w14:textId="5C253583" w:rsidR="009D2ECF" w:rsidRDefault="009D2ECF" w:rsidP="00C22C14">
      <w:pPr>
        <w:pStyle w:val="Bulletleft1last"/>
        <w:numPr>
          <w:ilvl w:val="0"/>
          <w:numId w:val="24"/>
        </w:numPr>
        <w:spacing w:after="0"/>
      </w:pPr>
      <w:r>
        <w:t>Include paramedics</w:t>
      </w:r>
      <w:r w:rsidR="00640F65">
        <w:t xml:space="preserve">, occupational </w:t>
      </w:r>
      <w:proofErr w:type="gramStart"/>
      <w:r w:rsidR="00640F65">
        <w:t>therapists</w:t>
      </w:r>
      <w:proofErr w:type="gramEnd"/>
      <w:r w:rsidR="00640F65">
        <w:t xml:space="preserve"> and pharmacists</w:t>
      </w:r>
      <w:r>
        <w:t xml:space="preserve"> in audience descriptors. </w:t>
      </w:r>
    </w:p>
    <w:p w14:paraId="1A82DA41" w14:textId="3298F916" w:rsidR="0031503B" w:rsidRDefault="0031503B" w:rsidP="0031503B">
      <w:pPr>
        <w:pStyle w:val="Bulletleft1"/>
        <w:numPr>
          <w:ilvl w:val="0"/>
          <w:numId w:val="24"/>
        </w:numPr>
      </w:pPr>
      <w:r>
        <w:t xml:space="preserve">Comment that </w:t>
      </w:r>
      <w:r w:rsidRPr="00016C5E">
        <w:t xml:space="preserve">Local Care Networks </w:t>
      </w:r>
      <w:r>
        <w:t xml:space="preserve">have </w:t>
      </w:r>
      <w:r w:rsidRPr="00016C5E">
        <w:t xml:space="preserve">a useful focus for multi-practitioner reviews </w:t>
      </w:r>
      <w:r>
        <w:t>and can help measure</w:t>
      </w:r>
      <w:r w:rsidRPr="00016C5E">
        <w:t xml:space="preserve"> how care coordination </w:t>
      </w:r>
      <w:r>
        <w:t xml:space="preserve">is working in </w:t>
      </w:r>
      <w:r w:rsidRPr="00016C5E">
        <w:t>the system</w:t>
      </w:r>
      <w:r>
        <w:t xml:space="preserve">. </w:t>
      </w:r>
      <w:r w:rsidR="002363F6">
        <w:t xml:space="preserve">How would this work? We may be able to use this to help measure </w:t>
      </w:r>
      <w:proofErr w:type="gramStart"/>
      <w:r w:rsidR="002363F6">
        <w:t>coordination?</w:t>
      </w:r>
      <w:proofErr w:type="gramEnd"/>
    </w:p>
    <w:p w14:paraId="253BBB3B" w14:textId="6CBB19A5" w:rsidR="00C22C14" w:rsidRDefault="001A3224" w:rsidP="00D515C1">
      <w:pPr>
        <w:pStyle w:val="Bulletleft1last"/>
        <w:numPr>
          <w:ilvl w:val="0"/>
          <w:numId w:val="24"/>
        </w:numPr>
        <w:spacing w:after="0"/>
      </w:pPr>
      <w:r>
        <w:t xml:space="preserve">Can we focus on a specific aspect of coordination? </w:t>
      </w:r>
      <w:r w:rsidR="00640F65" w:rsidRPr="00640F65">
        <w:t xml:space="preserve"> </w:t>
      </w:r>
      <w:r w:rsidR="00640F65">
        <w:t>The guideline does not contain recommendations on areas suggested by stakeholders such as a lead practitioner or care co-ordinator or ‘team around the family’.</w:t>
      </w:r>
    </w:p>
    <w:p w14:paraId="3637E92B" w14:textId="44EBCD9C" w:rsidR="00291DEB" w:rsidRPr="00C22C14" w:rsidRDefault="00291DEB" w:rsidP="00C22C14">
      <w:pPr>
        <w:pStyle w:val="Bulletleft1last"/>
        <w:numPr>
          <w:ilvl w:val="0"/>
          <w:numId w:val="24"/>
        </w:numPr>
        <w:spacing w:after="0"/>
      </w:pPr>
      <w:r>
        <w:br w:type="page"/>
      </w:r>
    </w:p>
    <w:p w14:paraId="42DC74B7" w14:textId="48245E06" w:rsidR="00AF7711" w:rsidRDefault="00AF7711" w:rsidP="00AF7711">
      <w:pPr>
        <w:pStyle w:val="Numberedheading2"/>
        <w:numPr>
          <w:ilvl w:val="1"/>
          <w:numId w:val="1"/>
        </w:numPr>
        <w:spacing w:after="120" w:line="240" w:lineRule="auto"/>
      </w:pPr>
      <w:r>
        <w:lastRenderedPageBreak/>
        <w:t>Draft statement 5</w:t>
      </w:r>
    </w:p>
    <w:p w14:paraId="39226775" w14:textId="77777777" w:rsidR="00AF7711" w:rsidRDefault="00AF7711" w:rsidP="00AF7711">
      <w:pPr>
        <w:pStyle w:val="Heading3"/>
        <w:rPr>
          <w:rFonts w:cs="Times New Roman"/>
          <w:b w:val="0"/>
          <w:bCs w:val="0"/>
        </w:rPr>
      </w:pPr>
      <w:r w:rsidRPr="00AF7711">
        <w:rPr>
          <w:rFonts w:cs="Times New Roman"/>
          <w:b w:val="0"/>
          <w:bCs w:val="0"/>
        </w:rPr>
        <w:t xml:space="preserve">Adults approaching the end of their life have access to support 24 hours a day, 7 days a week. [2011, updated 2021] </w:t>
      </w:r>
    </w:p>
    <w:p w14:paraId="3FEDCAF1" w14:textId="56D80AC7" w:rsidR="00AF7711" w:rsidRDefault="00AF7711" w:rsidP="00AF7711">
      <w:pPr>
        <w:pStyle w:val="Heading3"/>
      </w:pPr>
      <w:r w:rsidRPr="00F56503">
        <w:t xml:space="preserve">Consultation </w:t>
      </w:r>
      <w:r w:rsidRPr="00660F4E">
        <w:t>comments</w:t>
      </w:r>
    </w:p>
    <w:p w14:paraId="208F5DAA" w14:textId="13C8CE9E" w:rsidR="00AF7711" w:rsidRPr="00660F4E" w:rsidRDefault="00AF7711" w:rsidP="00AF7711">
      <w:pPr>
        <w:pStyle w:val="NICEnormal"/>
      </w:pPr>
      <w:r>
        <w:t>Stakeholders made the following comments in relation to draft statement 5:</w:t>
      </w:r>
    </w:p>
    <w:p w14:paraId="1AA37973" w14:textId="77777777" w:rsidR="00AF7711" w:rsidRPr="000722D1" w:rsidRDefault="00AF7711" w:rsidP="00AF7711">
      <w:pPr>
        <w:pStyle w:val="Bulletleft1"/>
        <w:numPr>
          <w:ilvl w:val="0"/>
          <w:numId w:val="0"/>
        </w:numPr>
      </w:pPr>
      <w:r w:rsidRPr="000722D1">
        <w:t>Statement</w:t>
      </w:r>
    </w:p>
    <w:p w14:paraId="7855BC99" w14:textId="7CBC33AB" w:rsidR="00262F67" w:rsidRDefault="00262F67" w:rsidP="00F87D66">
      <w:pPr>
        <w:pStyle w:val="Bulletleft1"/>
      </w:pPr>
      <w:r w:rsidRPr="000722D1">
        <w:t xml:space="preserve">This statement is achievable. In some services all </w:t>
      </w:r>
      <w:r w:rsidR="00291DEB">
        <w:t>end of life</w:t>
      </w:r>
      <w:r w:rsidRPr="000722D1">
        <w:t xml:space="preserve"> patients and families </w:t>
      </w:r>
      <w:r>
        <w:t xml:space="preserve">are </w:t>
      </w:r>
      <w:r w:rsidRPr="000722D1">
        <w:t xml:space="preserve">given </w:t>
      </w:r>
      <w:r>
        <w:t xml:space="preserve">a phone </w:t>
      </w:r>
      <w:r w:rsidRPr="000722D1">
        <w:t xml:space="preserve">number for 24hr support and </w:t>
      </w:r>
      <w:r>
        <w:t xml:space="preserve">a </w:t>
      </w:r>
      <w:r w:rsidRPr="000722D1">
        <w:t xml:space="preserve">24hr advice line for </w:t>
      </w:r>
      <w:r>
        <w:t xml:space="preserve">a </w:t>
      </w:r>
      <w:r w:rsidRPr="000722D1">
        <w:t xml:space="preserve">hospice if appropriate. </w:t>
      </w:r>
    </w:p>
    <w:p w14:paraId="68150A90" w14:textId="21B58256" w:rsidR="00D6635C" w:rsidRPr="000722D1" w:rsidRDefault="003931A9" w:rsidP="00AF7711">
      <w:pPr>
        <w:pStyle w:val="Bulletleft1"/>
      </w:pPr>
      <w:r>
        <w:t>H</w:t>
      </w:r>
      <w:r w:rsidR="00D6635C" w:rsidRPr="000722D1">
        <w:t>aving access to a co-ordinated patient record is key</w:t>
      </w:r>
      <w:r>
        <w:t>.</w:t>
      </w:r>
    </w:p>
    <w:p w14:paraId="34C3BB7D" w14:textId="0C1D1EF3" w:rsidR="00EC0543" w:rsidRPr="000722D1" w:rsidRDefault="00262F67" w:rsidP="00AF7711">
      <w:pPr>
        <w:pStyle w:val="Bulletleft1"/>
      </w:pPr>
      <w:r>
        <w:t>S</w:t>
      </w:r>
      <w:r w:rsidR="00EC0543" w:rsidRPr="000722D1">
        <w:t xml:space="preserve">pecialist providers </w:t>
      </w:r>
      <w:r w:rsidR="00BD0913">
        <w:t>should</w:t>
      </w:r>
      <w:r w:rsidR="00EC0543" w:rsidRPr="000722D1">
        <w:t xml:space="preserve"> be </w:t>
      </w:r>
      <w:proofErr w:type="gramStart"/>
      <w:r w:rsidR="00EC0543" w:rsidRPr="000722D1">
        <w:t>identified</w:t>
      </w:r>
      <w:proofErr w:type="gramEnd"/>
      <w:r w:rsidR="00BD0913">
        <w:t xml:space="preserve"> and the professionals</w:t>
      </w:r>
      <w:r w:rsidR="00EC0543" w:rsidRPr="000722D1">
        <w:t xml:space="preserve"> involved need to</w:t>
      </w:r>
      <w:r w:rsidR="00BD0913">
        <w:t xml:space="preserve"> know</w:t>
      </w:r>
      <w:r w:rsidR="00EC0543" w:rsidRPr="000722D1">
        <w:t xml:space="preserve"> who they are</w:t>
      </w:r>
      <w:r w:rsidR="00BD0913">
        <w:t xml:space="preserve">, </w:t>
      </w:r>
      <w:r w:rsidR="00EC0543" w:rsidRPr="000722D1">
        <w:t xml:space="preserve">how to engage them in the person's care and when. </w:t>
      </w:r>
    </w:p>
    <w:p w14:paraId="1919E08C" w14:textId="0F83ABE5" w:rsidR="00EC0543" w:rsidRDefault="00EC0543" w:rsidP="00AF7711">
      <w:pPr>
        <w:pStyle w:val="Bulletleft1"/>
      </w:pPr>
      <w:r w:rsidRPr="000722D1">
        <w:t xml:space="preserve">24-hour helpline is a good </w:t>
      </w:r>
      <w:proofErr w:type="gramStart"/>
      <w:r w:rsidRPr="000722D1">
        <w:t>idea</w:t>
      </w:r>
      <w:proofErr w:type="gramEnd"/>
      <w:r w:rsidRPr="000722D1">
        <w:t xml:space="preserve"> </w:t>
      </w:r>
      <w:r w:rsidR="00262F67">
        <w:t xml:space="preserve">but it is unclear </w:t>
      </w:r>
      <w:r w:rsidRPr="000722D1">
        <w:t xml:space="preserve">how this </w:t>
      </w:r>
      <w:r w:rsidR="00570CDE">
        <w:t xml:space="preserve">would </w:t>
      </w:r>
      <w:r w:rsidRPr="000722D1">
        <w:t>be commissioned</w:t>
      </w:r>
      <w:r w:rsidR="00F87D66">
        <w:t>.</w:t>
      </w:r>
    </w:p>
    <w:p w14:paraId="5CBD24A1" w14:textId="77777777" w:rsidR="00262F67" w:rsidRPr="000722D1" w:rsidRDefault="00262F67" w:rsidP="00262F67">
      <w:pPr>
        <w:pStyle w:val="Bulletleft1"/>
      </w:pPr>
      <w:r w:rsidRPr="000722D1">
        <w:t>24/7 telephone end of life care advice should be made available for professionals.</w:t>
      </w:r>
    </w:p>
    <w:p w14:paraId="40501EDF" w14:textId="395F242E" w:rsidR="00262F67" w:rsidRPr="000722D1" w:rsidRDefault="00262F67" w:rsidP="00F87D66">
      <w:pPr>
        <w:pStyle w:val="Bulletleft1"/>
      </w:pPr>
      <w:r w:rsidRPr="000722D1">
        <w:t>24/7 specialist palliative care is not universally available.</w:t>
      </w:r>
    </w:p>
    <w:p w14:paraId="479212E0" w14:textId="5F33299A" w:rsidR="00EC0543" w:rsidRPr="000722D1" w:rsidRDefault="00EC0543" w:rsidP="00AF7711">
      <w:pPr>
        <w:pStyle w:val="Bulletleft1"/>
      </w:pPr>
      <w:r w:rsidRPr="000722D1">
        <w:t xml:space="preserve">This </w:t>
      </w:r>
      <w:r w:rsidR="00262F67">
        <w:t>is</w:t>
      </w:r>
      <w:r w:rsidRPr="000722D1">
        <w:t xml:space="preserve"> aspirational outside the acute care setting. </w:t>
      </w:r>
      <w:r w:rsidR="00262F67">
        <w:t>In most areas o</w:t>
      </w:r>
      <w:r w:rsidRPr="000722D1">
        <w:t xml:space="preserve">ut-of-hours </w:t>
      </w:r>
      <w:r w:rsidR="00262F67">
        <w:t xml:space="preserve">services </w:t>
      </w:r>
      <w:r w:rsidRPr="000722D1">
        <w:t>may be available but not necessarily reflective of an individual dying patient’s needs</w:t>
      </w:r>
      <w:r w:rsidR="00262F67">
        <w:t>.</w:t>
      </w:r>
    </w:p>
    <w:p w14:paraId="494D35B5" w14:textId="18752895" w:rsidR="00AF7711" w:rsidRPr="000722D1" w:rsidRDefault="00CC75FC" w:rsidP="00C6458E">
      <w:pPr>
        <w:pStyle w:val="Bulletleft1"/>
        <w:spacing w:after="240"/>
      </w:pPr>
      <w:r w:rsidRPr="000722D1">
        <w:t xml:space="preserve">Support is not </w:t>
      </w:r>
      <w:r w:rsidR="00262F67">
        <w:t xml:space="preserve">available during </w:t>
      </w:r>
      <w:r w:rsidR="00BD0913">
        <w:t>holiday</w:t>
      </w:r>
      <w:r w:rsidRPr="000722D1">
        <w:t xml:space="preserve"> periods. After hours services </w:t>
      </w:r>
      <w:r w:rsidR="00262F67">
        <w:t xml:space="preserve">often advise people to </w:t>
      </w:r>
      <w:r w:rsidRPr="000722D1">
        <w:t xml:space="preserve">go to A&amp;E or wait until clinic opens </w:t>
      </w:r>
      <w:r w:rsidR="00262F67">
        <w:t>the next day</w:t>
      </w:r>
      <w:r w:rsidRPr="000722D1">
        <w:t xml:space="preserve">. </w:t>
      </w:r>
    </w:p>
    <w:p w14:paraId="32122F6E" w14:textId="0ABBD5BB" w:rsidR="00AF7711" w:rsidRPr="000722D1" w:rsidRDefault="00A375C8" w:rsidP="00A375C8">
      <w:pPr>
        <w:pStyle w:val="Bulletleft1"/>
        <w:numPr>
          <w:ilvl w:val="0"/>
          <w:numId w:val="0"/>
        </w:numPr>
      </w:pPr>
      <w:r w:rsidRPr="000722D1">
        <w:t xml:space="preserve">Rationale </w:t>
      </w:r>
    </w:p>
    <w:p w14:paraId="16105643" w14:textId="6209D277" w:rsidR="00262F67" w:rsidRPr="000722D1" w:rsidRDefault="00BD0913" w:rsidP="00C6458E">
      <w:pPr>
        <w:pStyle w:val="Bulletleft1last"/>
      </w:pPr>
      <w:r>
        <w:t>This</w:t>
      </w:r>
      <w:r w:rsidR="00A375C8" w:rsidRPr="000722D1">
        <w:t xml:space="preserve"> is more than reassuring for carers</w:t>
      </w:r>
      <w:r w:rsidR="00F87D66">
        <w:t xml:space="preserve">. It </w:t>
      </w:r>
      <w:proofErr w:type="gramStart"/>
      <w:r w:rsidR="00F87D66">
        <w:t xml:space="preserve">is </w:t>
      </w:r>
      <w:r w:rsidR="00A375C8" w:rsidRPr="000722D1">
        <w:t>a reflection of</w:t>
      </w:r>
      <w:proofErr w:type="gramEnd"/>
      <w:r w:rsidR="00A375C8" w:rsidRPr="000722D1">
        <w:t xml:space="preserve"> services being ‘wrapped-around’ the person and accessible in a way that meets their needs</w:t>
      </w:r>
      <w:r w:rsidR="00AF7711" w:rsidRPr="000722D1">
        <w:t>.</w:t>
      </w:r>
    </w:p>
    <w:p w14:paraId="1BD32483" w14:textId="77777777" w:rsidR="00AF7711" w:rsidRPr="000722D1" w:rsidRDefault="00AF7711" w:rsidP="00AF7711">
      <w:pPr>
        <w:pStyle w:val="Bulletleft1"/>
        <w:numPr>
          <w:ilvl w:val="0"/>
          <w:numId w:val="0"/>
        </w:numPr>
      </w:pPr>
      <w:r w:rsidRPr="000722D1">
        <w:t>Measures</w:t>
      </w:r>
    </w:p>
    <w:p w14:paraId="0B1458CE" w14:textId="77777777" w:rsidR="00D6635C" w:rsidRPr="000722D1" w:rsidRDefault="00D6635C" w:rsidP="00AF7711">
      <w:pPr>
        <w:pStyle w:val="Bulletleft1"/>
      </w:pPr>
      <w:r w:rsidRPr="000722D1">
        <w:t xml:space="preserve">Some outcomes do not relate to the standard being assessed. </w:t>
      </w:r>
    </w:p>
    <w:p w14:paraId="54A825F0" w14:textId="1AC47756" w:rsidR="009E1A33" w:rsidRPr="000722D1" w:rsidRDefault="00F87D66" w:rsidP="00AF7711">
      <w:pPr>
        <w:pStyle w:val="Bulletleft1"/>
      </w:pPr>
      <w:r>
        <w:t xml:space="preserve">Measure </w:t>
      </w:r>
      <w:r w:rsidR="009E1A33" w:rsidRPr="000722D1">
        <w:t>local arrangements for healthcare professional</w:t>
      </w:r>
      <w:r>
        <w:t>s</w:t>
      </w:r>
      <w:r w:rsidR="009E1A33" w:rsidRPr="000722D1">
        <w:t xml:space="preserve"> to access specialist palliative care advice on </w:t>
      </w:r>
      <w:r w:rsidR="00FC7290">
        <w:t>a</w:t>
      </w:r>
      <w:r w:rsidR="009E1A33" w:rsidRPr="000722D1">
        <w:t xml:space="preserve"> 24/7 basis.  </w:t>
      </w:r>
    </w:p>
    <w:p w14:paraId="5E12D3B3" w14:textId="7B099A86" w:rsidR="009E1A33" w:rsidRPr="000722D1" w:rsidRDefault="009E1A33" w:rsidP="009E1A33">
      <w:pPr>
        <w:pStyle w:val="Bulletleft1"/>
      </w:pPr>
      <w:r w:rsidRPr="000722D1">
        <w:t xml:space="preserve">Process measure b) </w:t>
      </w:r>
      <w:r w:rsidR="00F87D66">
        <w:t>may</w:t>
      </w:r>
      <w:r w:rsidRPr="000722D1">
        <w:t xml:space="preserve"> be better as an outcome measure</w:t>
      </w:r>
      <w:r w:rsidR="00BD0913">
        <w:t xml:space="preserve"> on</w:t>
      </w:r>
      <w:r w:rsidRPr="000722D1">
        <w:t xml:space="preserve"> </w:t>
      </w:r>
      <w:r w:rsidR="00F87D66">
        <w:t>whether</w:t>
      </w:r>
      <w:r w:rsidRPr="000722D1">
        <w:t xml:space="preserve"> people know they have access to an advice line and how to do so</w:t>
      </w:r>
      <w:r w:rsidR="00F87D66">
        <w:t>.</w:t>
      </w:r>
      <w:r w:rsidRPr="000722D1">
        <w:t xml:space="preserve"> </w:t>
      </w:r>
    </w:p>
    <w:p w14:paraId="6D5ACE1A" w14:textId="250FE7D0" w:rsidR="000D3637" w:rsidRPr="000722D1" w:rsidRDefault="000D3637" w:rsidP="009E1A33">
      <w:pPr>
        <w:pStyle w:val="Bulletleft1"/>
      </w:pPr>
      <w:r w:rsidRPr="000722D1">
        <w:t>Suggestion to add some measures</w:t>
      </w:r>
      <w:r w:rsidR="00FC7290">
        <w:t xml:space="preserve"> for people approaching the end of their life</w:t>
      </w:r>
      <w:r w:rsidRPr="000722D1">
        <w:t>:</w:t>
      </w:r>
    </w:p>
    <w:p w14:paraId="5539DB4D" w14:textId="0F1FB731" w:rsidR="000D3637" w:rsidRPr="000722D1" w:rsidRDefault="000D3637" w:rsidP="000D3637">
      <w:pPr>
        <w:pStyle w:val="Bulletleft1"/>
        <w:numPr>
          <w:ilvl w:val="1"/>
          <w:numId w:val="6"/>
        </w:numPr>
      </w:pPr>
      <w:r w:rsidRPr="000722D1">
        <w:t>numbers of emergency</w:t>
      </w:r>
      <w:r w:rsidR="00FC7290">
        <w:t xml:space="preserve"> </w:t>
      </w:r>
      <w:r w:rsidRPr="000722D1">
        <w:t xml:space="preserve">ambulance </w:t>
      </w:r>
      <w:proofErr w:type="gramStart"/>
      <w:r w:rsidRPr="000722D1">
        <w:t>calls</w:t>
      </w:r>
      <w:proofErr w:type="gramEnd"/>
      <w:r w:rsidRPr="000722D1">
        <w:t xml:space="preserve"> out of hours </w:t>
      </w:r>
    </w:p>
    <w:p w14:paraId="279F0B17" w14:textId="103C1FE7" w:rsidR="000D3637" w:rsidRPr="000722D1" w:rsidRDefault="000D3637" w:rsidP="000D3637">
      <w:pPr>
        <w:pStyle w:val="Bulletleft1"/>
        <w:numPr>
          <w:ilvl w:val="1"/>
          <w:numId w:val="6"/>
        </w:numPr>
      </w:pPr>
      <w:r w:rsidRPr="000722D1">
        <w:lastRenderedPageBreak/>
        <w:t xml:space="preserve">numbers of crisis admissions to hospital </w:t>
      </w:r>
      <w:r w:rsidR="00FC7290">
        <w:t>or number of A&amp;E presentations</w:t>
      </w:r>
    </w:p>
    <w:p w14:paraId="1532C6C4" w14:textId="663D0B27" w:rsidR="000D3637" w:rsidRDefault="000D3637" w:rsidP="000D3637">
      <w:pPr>
        <w:pStyle w:val="Bulletleft1"/>
        <w:numPr>
          <w:ilvl w:val="1"/>
          <w:numId w:val="6"/>
        </w:numPr>
      </w:pPr>
      <w:r w:rsidRPr="000722D1">
        <w:t xml:space="preserve">anticipatory medication </w:t>
      </w:r>
      <w:r w:rsidR="00FC7290">
        <w:t>prescribed</w:t>
      </w:r>
    </w:p>
    <w:p w14:paraId="4EE1C10B" w14:textId="41FD4A94" w:rsidR="00FC7290" w:rsidRPr="000722D1" w:rsidRDefault="00FC7290" w:rsidP="000D3637">
      <w:pPr>
        <w:pStyle w:val="Bulletleft1"/>
        <w:numPr>
          <w:ilvl w:val="1"/>
          <w:numId w:val="6"/>
        </w:numPr>
      </w:pPr>
      <w:r>
        <w:t>information given on what to do in a crisis</w:t>
      </w:r>
    </w:p>
    <w:p w14:paraId="2F536A73" w14:textId="176439C9" w:rsidR="000D3637" w:rsidRPr="000722D1" w:rsidRDefault="00FC7290" w:rsidP="00FC7290">
      <w:pPr>
        <w:pStyle w:val="Bulletleft1"/>
        <w:spacing w:after="240"/>
      </w:pPr>
      <w:r>
        <w:t xml:space="preserve">Suggestion to </w:t>
      </w:r>
      <w:r w:rsidR="00BD0913">
        <w:t>change</w:t>
      </w:r>
      <w:r>
        <w:t xml:space="preserve"> </w:t>
      </w:r>
      <w:r w:rsidR="00BD0913">
        <w:t xml:space="preserve">process </w:t>
      </w:r>
      <w:r>
        <w:t xml:space="preserve">measure c) to </w:t>
      </w:r>
      <w:r w:rsidR="00BD0913">
        <w:t xml:space="preserve">prescribing </w:t>
      </w:r>
      <w:r>
        <w:t>anticipatory medication</w:t>
      </w:r>
      <w:r w:rsidR="00BD0913">
        <w:t xml:space="preserve">. </w:t>
      </w:r>
      <w:r>
        <w:t xml:space="preserve"> </w:t>
      </w:r>
    </w:p>
    <w:p w14:paraId="4D1A6A13" w14:textId="77777777" w:rsidR="00AF7711" w:rsidRPr="000722D1" w:rsidRDefault="00AF7711" w:rsidP="000722D1">
      <w:pPr>
        <w:pStyle w:val="Bulletleft1"/>
        <w:numPr>
          <w:ilvl w:val="0"/>
          <w:numId w:val="0"/>
        </w:numPr>
      </w:pPr>
      <w:r w:rsidRPr="000722D1">
        <w:t>Audience descriptors</w:t>
      </w:r>
    </w:p>
    <w:p w14:paraId="529DAABC" w14:textId="3C06571D" w:rsidR="00A375C8" w:rsidRDefault="000551E1" w:rsidP="000722D1">
      <w:pPr>
        <w:pStyle w:val="Bulletleft1last"/>
        <w:spacing w:after="0"/>
      </w:pPr>
      <w:r w:rsidRPr="000722D1">
        <w:t xml:space="preserve">Healthcare professionals should include the </w:t>
      </w:r>
      <w:r w:rsidR="00FC7290">
        <w:t>a</w:t>
      </w:r>
      <w:r w:rsidRPr="000722D1">
        <w:t xml:space="preserve">mbulance </w:t>
      </w:r>
      <w:r w:rsidR="00FC7290">
        <w:t>s</w:t>
      </w:r>
      <w:r w:rsidRPr="000722D1">
        <w:t>ervice</w:t>
      </w:r>
      <w:r w:rsidR="00FC7290">
        <w:t>.</w:t>
      </w:r>
    </w:p>
    <w:p w14:paraId="645601B7" w14:textId="19E00490" w:rsidR="00FC7290" w:rsidRPr="000722D1" w:rsidRDefault="00FC7290" w:rsidP="00FC7290">
      <w:pPr>
        <w:pStyle w:val="Bulletleft1last"/>
        <w:spacing w:after="0"/>
      </w:pPr>
      <w:r>
        <w:t>Clearly state that</w:t>
      </w:r>
      <w:r w:rsidRPr="000722D1">
        <w:t xml:space="preserve"> commissioners must commission specialist palliative care advice </w:t>
      </w:r>
      <w:r w:rsidR="00BD0913">
        <w:t>that is</w:t>
      </w:r>
      <w:r w:rsidRPr="000722D1">
        <w:t xml:space="preserve"> accessible 24/7 and that service providers must make this available. </w:t>
      </w:r>
    </w:p>
    <w:p w14:paraId="3CF1208D" w14:textId="37E66783" w:rsidR="00A375C8" w:rsidRPr="000722D1" w:rsidRDefault="00FC7290" w:rsidP="000722D1">
      <w:pPr>
        <w:pStyle w:val="Bulletleft1last"/>
        <w:spacing w:after="0"/>
      </w:pPr>
      <w:r>
        <w:t>E</w:t>
      </w:r>
      <w:r w:rsidR="00A375C8" w:rsidRPr="000722D1">
        <w:t xml:space="preserve">mphasise that patients and their </w:t>
      </w:r>
      <w:proofErr w:type="spellStart"/>
      <w:r w:rsidR="00A375C8" w:rsidRPr="000722D1">
        <w:t>carers</w:t>
      </w:r>
      <w:proofErr w:type="spellEnd"/>
      <w:r w:rsidR="00A375C8" w:rsidRPr="000722D1">
        <w:t xml:space="preserve"> are clearly told how to access the service</w:t>
      </w:r>
      <w:r>
        <w:t>s.</w:t>
      </w:r>
      <w:r w:rsidR="00A375C8" w:rsidRPr="000722D1">
        <w:t xml:space="preserve"> </w:t>
      </w:r>
    </w:p>
    <w:p w14:paraId="76C2B90F" w14:textId="753B0B08" w:rsidR="000D3637" w:rsidRPr="000722D1" w:rsidRDefault="00FC7290" w:rsidP="00396AB8">
      <w:pPr>
        <w:pStyle w:val="Bulletleft1last"/>
        <w:spacing w:after="0"/>
      </w:pPr>
      <w:r>
        <w:t>P</w:t>
      </w:r>
      <w:r w:rsidR="000D3637" w:rsidRPr="000722D1">
        <w:t xml:space="preserve">rescribers issuing emergency prescriptions for end-of-life care should </w:t>
      </w:r>
      <w:r>
        <w:t>be</w:t>
      </w:r>
      <w:r w:rsidR="000D3637" w:rsidRPr="000722D1">
        <w:t xml:space="preserve"> responsib</w:t>
      </w:r>
      <w:r>
        <w:t>le</w:t>
      </w:r>
      <w:r w:rsidR="000D3637" w:rsidRPr="000722D1">
        <w:t xml:space="preserve"> for </w:t>
      </w:r>
      <w:r>
        <w:t>en</w:t>
      </w:r>
      <w:r w:rsidR="000D3637" w:rsidRPr="000722D1">
        <w:t>sur</w:t>
      </w:r>
      <w:r w:rsidR="00BD0913">
        <w:t>ing</w:t>
      </w:r>
      <w:r w:rsidR="000D3637" w:rsidRPr="000722D1">
        <w:t xml:space="preserve"> the pharmacy they refer a person to </w:t>
      </w:r>
      <w:r>
        <w:t>has</w:t>
      </w:r>
      <w:r w:rsidR="000D3637" w:rsidRPr="000722D1">
        <w:t xml:space="preserve"> stock of th</w:t>
      </w:r>
      <w:r>
        <w:t>e</w:t>
      </w:r>
      <w:r w:rsidR="000D3637" w:rsidRPr="000722D1">
        <w:t xml:space="preserve"> prescribed medicines</w:t>
      </w:r>
    </w:p>
    <w:p w14:paraId="44CF9129" w14:textId="156B2FB2" w:rsidR="000D3637" w:rsidRPr="000722D1" w:rsidRDefault="000D3637" w:rsidP="00FC7290">
      <w:pPr>
        <w:pStyle w:val="Bulletleft1last"/>
      </w:pPr>
      <w:r w:rsidRPr="000722D1">
        <w:t xml:space="preserve">Pharmacists in the community </w:t>
      </w:r>
      <w:r w:rsidR="00FC7290">
        <w:t xml:space="preserve">ensure that local GP practices know about </w:t>
      </w:r>
      <w:r w:rsidRPr="000722D1">
        <w:t xml:space="preserve">services they provide </w:t>
      </w:r>
      <w:r w:rsidR="00BD0913">
        <w:t>to</w:t>
      </w:r>
      <w:r w:rsidRPr="000722D1">
        <w:t xml:space="preserve"> aid medicines provision for palliative and end of life patients</w:t>
      </w:r>
      <w:r w:rsidR="00FC7290">
        <w:t>.</w:t>
      </w:r>
      <w:r w:rsidRPr="000722D1">
        <w:t xml:space="preserve"> </w:t>
      </w:r>
    </w:p>
    <w:p w14:paraId="65B81E24" w14:textId="77777777" w:rsidR="00AF7711" w:rsidRPr="000722D1" w:rsidRDefault="00AF7711" w:rsidP="00AF7711">
      <w:pPr>
        <w:pStyle w:val="Bulletleft1"/>
        <w:numPr>
          <w:ilvl w:val="0"/>
          <w:numId w:val="0"/>
        </w:numPr>
      </w:pPr>
      <w:r w:rsidRPr="000722D1">
        <w:t>Definitions</w:t>
      </w:r>
    </w:p>
    <w:p w14:paraId="40DDADBA" w14:textId="3E87E8EE" w:rsidR="00A375C8" w:rsidRPr="000722D1" w:rsidRDefault="00FC7290" w:rsidP="00AF7711">
      <w:pPr>
        <w:pStyle w:val="Bulletleft1"/>
      </w:pPr>
      <w:r>
        <w:t>Include</w:t>
      </w:r>
      <w:r w:rsidR="00A375C8" w:rsidRPr="000722D1">
        <w:t xml:space="preserve"> detail </w:t>
      </w:r>
      <w:r>
        <w:t>about</w:t>
      </w:r>
      <w:r w:rsidR="00A375C8" w:rsidRPr="000722D1">
        <w:t xml:space="preserve"> the out of hours advice line to differentiate </w:t>
      </w:r>
      <w:r w:rsidR="00BD0913">
        <w:t>from</w:t>
      </w:r>
      <w:r w:rsidR="00A375C8" w:rsidRPr="000722D1">
        <w:t xml:space="preserve"> other types of support</w:t>
      </w:r>
      <w:r w:rsidR="00BD0913">
        <w:t>.</w:t>
      </w:r>
    </w:p>
    <w:p w14:paraId="142BD79B" w14:textId="251C1B28" w:rsidR="00A375C8" w:rsidRPr="000722D1" w:rsidRDefault="00AE0634" w:rsidP="00A375C8">
      <w:pPr>
        <w:pStyle w:val="Bulletleft1"/>
      </w:pPr>
      <w:r>
        <w:t>S</w:t>
      </w:r>
      <w:r w:rsidR="00FC7290">
        <w:t xml:space="preserve">upport </w:t>
      </w:r>
      <w:r>
        <w:t xml:space="preserve">definition should state whether </w:t>
      </w:r>
      <w:r w:rsidR="00A375C8" w:rsidRPr="000722D1">
        <w:t>face</w:t>
      </w:r>
      <w:r w:rsidR="00FC7290">
        <w:t>-</w:t>
      </w:r>
      <w:r w:rsidR="00A375C8" w:rsidRPr="000722D1">
        <w:t>to</w:t>
      </w:r>
      <w:r w:rsidR="00FC7290">
        <w:t>-</w:t>
      </w:r>
      <w:r w:rsidR="00A375C8" w:rsidRPr="000722D1">
        <w:t>face assessment and intervention by a member of the multi</w:t>
      </w:r>
      <w:r>
        <w:t>-</w:t>
      </w:r>
      <w:r w:rsidR="00A375C8" w:rsidRPr="000722D1">
        <w:t xml:space="preserve">practitioner team </w:t>
      </w:r>
      <w:r w:rsidR="001C31F0">
        <w:t xml:space="preserve">is included </w:t>
      </w:r>
      <w:r w:rsidR="00A375C8" w:rsidRPr="000722D1">
        <w:t>where needed</w:t>
      </w:r>
      <w:r w:rsidR="00FC7290">
        <w:t>.</w:t>
      </w:r>
    </w:p>
    <w:p w14:paraId="0BB8E25C" w14:textId="585205FF" w:rsidR="00A375C8" w:rsidRPr="000722D1" w:rsidRDefault="00A375C8" w:rsidP="001C31F0">
      <w:pPr>
        <w:pStyle w:val="Bulletleft1"/>
        <w:spacing w:after="240"/>
      </w:pPr>
      <w:r w:rsidRPr="000722D1">
        <w:t>There is no definition of what the term ‘access’ means.  This is critical if data collection is to be reliable and valid as all the measures of this standard use this term.</w:t>
      </w:r>
    </w:p>
    <w:p w14:paraId="33877F0C" w14:textId="77777777" w:rsidR="00AF7711" w:rsidRPr="000722D1" w:rsidRDefault="00AF7711" w:rsidP="00AF7711">
      <w:pPr>
        <w:pStyle w:val="Bulletleft1"/>
        <w:numPr>
          <w:ilvl w:val="0"/>
          <w:numId w:val="0"/>
        </w:numPr>
        <w:rPr>
          <w:rFonts w:cs="Arial"/>
        </w:rPr>
      </w:pPr>
      <w:r w:rsidRPr="000722D1">
        <w:rPr>
          <w:rFonts w:cs="Arial"/>
        </w:rPr>
        <w:t>Equality and diversity considerations</w:t>
      </w:r>
    </w:p>
    <w:p w14:paraId="0B35D229" w14:textId="05059239" w:rsidR="000722D1" w:rsidRPr="000722D1" w:rsidRDefault="00A375C8" w:rsidP="00E41B55">
      <w:pPr>
        <w:pStyle w:val="Bulletleft1"/>
        <w:numPr>
          <w:ilvl w:val="0"/>
          <w:numId w:val="24"/>
        </w:numPr>
        <w:spacing w:after="240"/>
        <w:ind w:left="357" w:hanging="357"/>
      </w:pPr>
      <w:r w:rsidRPr="000722D1">
        <w:rPr>
          <w:rFonts w:cs="Arial"/>
        </w:rPr>
        <w:t xml:space="preserve">Accessibility of information needs to take into consideration levels of health literacy. </w:t>
      </w:r>
    </w:p>
    <w:p w14:paraId="3F888F26" w14:textId="29931914" w:rsidR="00EC0543" w:rsidRPr="000722D1" w:rsidRDefault="00EC0543" w:rsidP="000722D1">
      <w:pPr>
        <w:pStyle w:val="Bulletleft1"/>
        <w:numPr>
          <w:ilvl w:val="0"/>
          <w:numId w:val="0"/>
        </w:numPr>
      </w:pPr>
      <w:r w:rsidRPr="000722D1">
        <w:t>Resource Impact</w:t>
      </w:r>
    </w:p>
    <w:p w14:paraId="347B2F91" w14:textId="424A9730" w:rsidR="00EC0543" w:rsidRPr="000722D1" w:rsidRDefault="00EC0543" w:rsidP="000722D1">
      <w:pPr>
        <w:pStyle w:val="Bulletleft1last"/>
        <w:spacing w:after="0"/>
      </w:pPr>
      <w:r w:rsidRPr="000722D1">
        <w:t>24/7 arrangements can be achieved dependent on the quality of commissioning arrangements in the local area.</w:t>
      </w:r>
    </w:p>
    <w:p w14:paraId="62136772" w14:textId="77777777" w:rsidR="00C6458E" w:rsidRDefault="001C31F0" w:rsidP="00C6458E">
      <w:pPr>
        <w:pStyle w:val="Bulletleft1last"/>
      </w:pPr>
      <w:r>
        <w:t>R</w:t>
      </w:r>
      <w:r w:rsidR="000551E1" w:rsidRPr="000722D1">
        <w:t>esource requirement for community teams providing out of hours end of life care.</w:t>
      </w:r>
    </w:p>
    <w:p w14:paraId="4E140EB5" w14:textId="737EC9DF" w:rsidR="00CC75FC" w:rsidRPr="000722D1" w:rsidRDefault="00CC75FC" w:rsidP="00C6458E">
      <w:pPr>
        <w:pStyle w:val="Bulletleft1last"/>
        <w:numPr>
          <w:ilvl w:val="0"/>
          <w:numId w:val="0"/>
        </w:numPr>
        <w:spacing w:after="0"/>
      </w:pPr>
      <w:r w:rsidRPr="000722D1">
        <w:t>COVID-19</w:t>
      </w:r>
      <w:r w:rsidR="00F81BB4">
        <w:t xml:space="preserve"> impact</w:t>
      </w:r>
    </w:p>
    <w:p w14:paraId="2C1B2C3A" w14:textId="77777777" w:rsidR="001C31F0" w:rsidRDefault="001C31F0" w:rsidP="001C31F0">
      <w:pPr>
        <w:pStyle w:val="Bulletleft1last"/>
        <w:spacing w:after="0"/>
      </w:pPr>
      <w:r>
        <w:t>Stakeholders told us the following positive impacts of COVID-19 in this area:</w:t>
      </w:r>
      <w:r w:rsidRPr="00811A2E">
        <w:t xml:space="preserve"> </w:t>
      </w:r>
    </w:p>
    <w:p w14:paraId="04057EED" w14:textId="2783E60C" w:rsidR="001C31F0" w:rsidRDefault="00CC75FC" w:rsidP="001C31F0">
      <w:pPr>
        <w:pStyle w:val="Bulletleft1last"/>
        <w:numPr>
          <w:ilvl w:val="1"/>
          <w:numId w:val="7"/>
        </w:numPr>
        <w:tabs>
          <w:tab w:val="clear" w:pos="1440"/>
          <w:tab w:val="num" w:pos="709"/>
        </w:tabs>
        <w:spacing w:after="0"/>
        <w:ind w:left="567" w:hanging="283"/>
      </w:pPr>
      <w:r w:rsidRPr="000722D1">
        <w:t xml:space="preserve">hospice and end of life care services rapidly adapted to </w:t>
      </w:r>
      <w:r w:rsidR="001C31F0">
        <w:t>comply</w:t>
      </w:r>
      <w:r w:rsidRPr="000722D1">
        <w:t xml:space="preserve"> with the latest regulations </w:t>
      </w:r>
    </w:p>
    <w:p w14:paraId="0F67606F" w14:textId="0335FEA6" w:rsidR="00EC0543" w:rsidRPr="000722D1" w:rsidRDefault="00AE0634" w:rsidP="001C31F0">
      <w:pPr>
        <w:pStyle w:val="Bulletleft1last"/>
        <w:numPr>
          <w:ilvl w:val="1"/>
          <w:numId w:val="7"/>
        </w:numPr>
        <w:tabs>
          <w:tab w:val="clear" w:pos="1440"/>
          <w:tab w:val="num" w:pos="709"/>
        </w:tabs>
        <w:spacing w:after="0"/>
        <w:ind w:left="567" w:hanging="283"/>
      </w:pPr>
      <w:r>
        <w:t>moving</w:t>
      </w:r>
      <w:r w:rsidR="00CC75FC" w:rsidRPr="000722D1">
        <w:t xml:space="preserve"> </w:t>
      </w:r>
      <w:r>
        <w:t>services online</w:t>
      </w:r>
      <w:r w:rsidR="00CC75FC" w:rsidRPr="000722D1">
        <w:t xml:space="preserve"> ensured that patients and carers continued to have access to support </w:t>
      </w:r>
    </w:p>
    <w:p w14:paraId="09361484" w14:textId="4976C94C" w:rsidR="001C31F0" w:rsidRDefault="000551E1" w:rsidP="001C31F0">
      <w:pPr>
        <w:pStyle w:val="Bulletleft1last"/>
        <w:numPr>
          <w:ilvl w:val="1"/>
          <w:numId w:val="7"/>
        </w:numPr>
        <w:tabs>
          <w:tab w:val="clear" w:pos="1440"/>
          <w:tab w:val="num" w:pos="709"/>
        </w:tabs>
        <w:spacing w:after="0"/>
        <w:ind w:left="567" w:hanging="283"/>
      </w:pPr>
      <w:r w:rsidRPr="000722D1">
        <w:lastRenderedPageBreak/>
        <w:t xml:space="preserve">an ambulance service </w:t>
      </w:r>
      <w:r w:rsidR="001C31F0">
        <w:t xml:space="preserve">has upskilled their employees </w:t>
      </w:r>
      <w:r w:rsidRPr="000722D1">
        <w:t xml:space="preserve">in </w:t>
      </w:r>
      <w:proofErr w:type="gramStart"/>
      <w:r w:rsidRPr="000722D1">
        <w:t>end of life</w:t>
      </w:r>
      <w:proofErr w:type="gramEnd"/>
      <w:r w:rsidRPr="000722D1">
        <w:t xml:space="preserve"> care</w:t>
      </w:r>
    </w:p>
    <w:p w14:paraId="1BA58A7A" w14:textId="1ACCCFD3" w:rsidR="00DE6F78" w:rsidRPr="00011934" w:rsidRDefault="001C31F0" w:rsidP="000A5380">
      <w:pPr>
        <w:pStyle w:val="Bulletleft1last"/>
        <w:numPr>
          <w:ilvl w:val="1"/>
          <w:numId w:val="7"/>
        </w:numPr>
        <w:tabs>
          <w:tab w:val="clear" w:pos="1440"/>
          <w:tab w:val="num" w:pos="709"/>
        </w:tabs>
        <w:ind w:left="568" w:hanging="284"/>
      </w:pPr>
      <w:r>
        <w:t>n</w:t>
      </w:r>
      <w:r w:rsidR="000551E1">
        <w:t xml:space="preserve">ursing services </w:t>
      </w:r>
      <w:r w:rsidR="000A5380">
        <w:t>have been</w:t>
      </w:r>
      <w:r w:rsidR="000551E1">
        <w:t xml:space="preserve"> extended to support</w:t>
      </w:r>
      <w:r w:rsidR="000A5380">
        <w:t xml:space="preserve"> </w:t>
      </w:r>
      <w:r w:rsidR="000551E1">
        <w:t xml:space="preserve">care homes and local hospices, merging to provide </w:t>
      </w:r>
      <w:proofErr w:type="gramStart"/>
      <w:r w:rsidR="000551E1">
        <w:t>24</w:t>
      </w:r>
      <w:r w:rsidR="000A5380">
        <w:t xml:space="preserve"> </w:t>
      </w:r>
      <w:r w:rsidR="000551E1">
        <w:t>hour</w:t>
      </w:r>
      <w:proofErr w:type="gramEnd"/>
      <w:r w:rsidR="000551E1">
        <w:t xml:space="preserve"> access to specialist palliative care. </w:t>
      </w:r>
      <w:r w:rsidR="00DE6F78" w:rsidRPr="008D56D8" w:rsidDel="005835BC">
        <w:t xml:space="preserve"> </w:t>
      </w:r>
    </w:p>
    <w:p w14:paraId="20EFD013" w14:textId="77777777" w:rsidR="00DA1152" w:rsidRDefault="00DA1152" w:rsidP="00DA1152">
      <w:pPr>
        <w:pStyle w:val="Bulletleft1last"/>
        <w:numPr>
          <w:ilvl w:val="0"/>
          <w:numId w:val="0"/>
        </w:numPr>
        <w:spacing w:after="0"/>
        <w:ind w:left="284" w:hanging="284"/>
      </w:pPr>
      <w:r>
        <w:t>Issues for consideration</w:t>
      </w:r>
    </w:p>
    <w:p w14:paraId="2B0E1F60" w14:textId="22961BB3" w:rsidR="00DA1152" w:rsidRDefault="00D515C1" w:rsidP="00E41B55">
      <w:pPr>
        <w:pStyle w:val="Bulletleft1last"/>
        <w:numPr>
          <w:ilvl w:val="0"/>
          <w:numId w:val="24"/>
        </w:numPr>
        <w:spacing w:after="0"/>
      </w:pPr>
      <w:r>
        <w:t xml:space="preserve">Amend the rationale to </w:t>
      </w:r>
      <w:r w:rsidR="00570CDE">
        <w:t xml:space="preserve">better </w:t>
      </w:r>
      <w:r>
        <w:t>reflect that this is more than reassuring for carers.</w:t>
      </w:r>
    </w:p>
    <w:p w14:paraId="064D73B2" w14:textId="37F66CA8" w:rsidR="00D515C1" w:rsidRDefault="00D515C1" w:rsidP="00E41B55">
      <w:pPr>
        <w:pStyle w:val="Bulletleft1last"/>
        <w:numPr>
          <w:ilvl w:val="0"/>
          <w:numId w:val="24"/>
        </w:numPr>
        <w:spacing w:after="0"/>
      </w:pPr>
      <w:r>
        <w:t>Include measure on arrangements for healthcare professionals being able to access specialist palliative care advice 24-hours a day.</w:t>
      </w:r>
    </w:p>
    <w:p w14:paraId="03B340B4" w14:textId="66AB67EB" w:rsidR="00D515C1" w:rsidRDefault="00D515C1" w:rsidP="00E41B55">
      <w:pPr>
        <w:pStyle w:val="Bulletleft1last"/>
        <w:numPr>
          <w:ilvl w:val="0"/>
          <w:numId w:val="24"/>
        </w:numPr>
        <w:spacing w:after="0"/>
      </w:pPr>
      <w:r>
        <w:t>Update audience descriptors to highlight actions to be taken by prescribers and pharmacists.</w:t>
      </w:r>
    </w:p>
    <w:p w14:paraId="3B5E356F" w14:textId="77777777" w:rsidR="00F81BB4" w:rsidRDefault="00F81BB4">
      <w:pPr>
        <w:rPr>
          <w:rFonts w:ascii="Arial" w:hAnsi="Arial" w:cs="Arial"/>
          <w:b/>
          <w:bCs/>
          <w:kern w:val="32"/>
          <w:sz w:val="32"/>
        </w:rPr>
      </w:pPr>
      <w:r>
        <w:br w:type="page"/>
      </w:r>
    </w:p>
    <w:p w14:paraId="38BE2DAE" w14:textId="19AA752E" w:rsidR="00DE6F78" w:rsidRDefault="00DE6F78" w:rsidP="00DE6F78">
      <w:pPr>
        <w:pStyle w:val="Numberedheading1"/>
        <w:numPr>
          <w:ilvl w:val="0"/>
          <w:numId w:val="1"/>
        </w:numPr>
      </w:pPr>
      <w:r w:rsidRPr="00914EA4">
        <w:lastRenderedPageBreak/>
        <w:t>Suggestions</w:t>
      </w:r>
      <w:r>
        <w:t xml:space="preserve"> for additional statements</w:t>
      </w:r>
    </w:p>
    <w:p w14:paraId="72EB515D" w14:textId="77777777" w:rsidR="00DE6F78" w:rsidRDefault="00DE6F78" w:rsidP="00DE6F78">
      <w:pPr>
        <w:pStyle w:val="NICEnormal"/>
      </w:pPr>
      <w:r w:rsidRPr="00FF1CC6">
        <w:t xml:space="preserve">The following is a summary of </w:t>
      </w:r>
      <w:r>
        <w:t>stakeholder suggestions for additional statements</w:t>
      </w:r>
      <w:r w:rsidRPr="00FF1CC6">
        <w:t>.</w:t>
      </w:r>
    </w:p>
    <w:p w14:paraId="3AFBDC43" w14:textId="349F4DC7" w:rsidR="003B70D7" w:rsidRDefault="00F81BB4" w:rsidP="00DE6F78">
      <w:pPr>
        <w:pStyle w:val="Bulletleft1"/>
      </w:pPr>
      <w:r>
        <w:t>A</w:t>
      </w:r>
      <w:r w:rsidRPr="00F81BB4">
        <w:t>vailability of medication</w:t>
      </w:r>
      <w:r w:rsidR="000A5380">
        <w:t>, e</w:t>
      </w:r>
      <w:r w:rsidRPr="00F81BB4">
        <w:t xml:space="preserve">ffective management of </w:t>
      </w:r>
      <w:proofErr w:type="gramStart"/>
      <w:r w:rsidRPr="00F81BB4">
        <w:t>poly-pharmacy</w:t>
      </w:r>
      <w:proofErr w:type="gramEnd"/>
      <w:r w:rsidRPr="00F81BB4">
        <w:t xml:space="preserve">, and reducing inappropriate medications in end of life care. </w:t>
      </w:r>
    </w:p>
    <w:p w14:paraId="5E7793AC" w14:textId="070739DF" w:rsidR="00D430BD" w:rsidRDefault="00D430BD" w:rsidP="00D430BD">
      <w:pPr>
        <w:pStyle w:val="Bulletleft1"/>
      </w:pPr>
      <w:r>
        <w:t>Include a</w:t>
      </w:r>
      <w:r w:rsidRPr="00811A2E">
        <w:t xml:space="preserve"> separate statement on holistic needs assessment</w:t>
      </w:r>
      <w:r>
        <w:t xml:space="preserve"> and include provision </w:t>
      </w:r>
      <w:r w:rsidRPr="00811A2E">
        <w:t>for separate holistic carer assessment.</w:t>
      </w:r>
    </w:p>
    <w:p w14:paraId="37BC4BC0" w14:textId="17318406" w:rsidR="00F81BB4" w:rsidRDefault="000A5380" w:rsidP="00F81BB4">
      <w:pPr>
        <w:pStyle w:val="Bulletleft1last"/>
      </w:pPr>
      <w:r>
        <w:t>E</w:t>
      </w:r>
      <w:r w:rsidR="00F81BB4" w:rsidRPr="00F81BB4">
        <w:t>ducation</w:t>
      </w:r>
      <w:r>
        <w:t xml:space="preserve"> and </w:t>
      </w:r>
      <w:r w:rsidR="00F81BB4" w:rsidRPr="00F81BB4">
        <w:t xml:space="preserve">training on </w:t>
      </w:r>
      <w:proofErr w:type="gramStart"/>
      <w:r w:rsidR="00F81BB4" w:rsidRPr="00F81BB4">
        <w:t>end of life</w:t>
      </w:r>
      <w:proofErr w:type="gramEnd"/>
      <w:r w:rsidR="00F81BB4" w:rsidRPr="00F81BB4">
        <w:t xml:space="preserve"> care</w:t>
      </w:r>
      <w:r>
        <w:t xml:space="preserve"> delivery</w:t>
      </w:r>
      <w:r w:rsidR="00F81BB4" w:rsidRPr="00F81BB4">
        <w:t xml:space="preserve"> for carers </w:t>
      </w:r>
      <w:bookmarkEnd w:id="0"/>
      <w:r>
        <w:t>and practitioners.</w:t>
      </w:r>
    </w:p>
    <w:p w14:paraId="6E569E5B" w14:textId="6B4FF121" w:rsidR="00B63ECB" w:rsidRPr="005860F4" w:rsidRDefault="00B63ECB" w:rsidP="00F81BB4">
      <w:pPr>
        <w:pStyle w:val="Bulletleft1last"/>
        <w:numPr>
          <w:ilvl w:val="0"/>
          <w:numId w:val="0"/>
        </w:numPr>
      </w:pPr>
      <w:r w:rsidRPr="00EA3805">
        <w:rPr>
          <w:rStyle w:val="NICEnormalChar"/>
        </w:rPr>
        <w:t>© NICE</w:t>
      </w:r>
      <w:r w:rsidR="00283DAA">
        <w:rPr>
          <w:rStyle w:val="NICEnormalChar"/>
        </w:rPr>
        <w:t xml:space="preserve"> 2021</w:t>
      </w:r>
      <w:r w:rsidRPr="00EA3805">
        <w:rPr>
          <w:rStyle w:val="NICEnormalChar"/>
        </w:rPr>
        <w:t xml:space="preserve">. All rights reserved. </w:t>
      </w:r>
      <w:r w:rsidR="00DD5706" w:rsidRPr="00C35831">
        <w:rPr>
          <w:rStyle w:val="NICEnormalChar"/>
        </w:rPr>
        <w:t xml:space="preserve">Subject to </w:t>
      </w:r>
      <w:hyperlink r:id="rId8" w:anchor="notice-of-rights" w:history="1">
        <w:r w:rsidR="00DD5706">
          <w:rPr>
            <w:rStyle w:val="Hyperlink"/>
          </w:rPr>
          <w:t>Notice of rights</w:t>
        </w:r>
      </w:hyperlink>
      <w:r w:rsidRPr="00EA3805">
        <w:rPr>
          <w:rStyle w:val="NICEnormalChar"/>
        </w:rPr>
        <w:t>.</w:t>
      </w:r>
    </w:p>
    <w:p w14:paraId="0C05F183" w14:textId="77777777" w:rsidR="00B63ECB" w:rsidRPr="0001392D" w:rsidRDefault="00B63ECB" w:rsidP="00DE6F78">
      <w:pPr>
        <w:pStyle w:val="Paragraph"/>
        <w:sectPr w:rsidR="00B63ECB" w:rsidRPr="0001392D" w:rsidSect="00AE0634">
          <w:headerReference w:type="default" r:id="rId9"/>
          <w:footerReference w:type="default" r:id="rId10"/>
          <w:headerReference w:type="first" r:id="rId11"/>
          <w:footerReference w:type="first" r:id="rId12"/>
          <w:pgSz w:w="11906" w:h="16838"/>
          <w:pgMar w:top="1440" w:right="566" w:bottom="1440" w:left="851" w:header="708" w:footer="708" w:gutter="0"/>
          <w:cols w:space="708"/>
          <w:titlePg/>
          <w:docGrid w:linePitch="360"/>
        </w:sectPr>
      </w:pPr>
    </w:p>
    <w:p w14:paraId="5B0EEA28" w14:textId="77777777" w:rsidR="00DE6F78" w:rsidRPr="00660F4E" w:rsidRDefault="00DE6F78" w:rsidP="00DE6F78">
      <w:pPr>
        <w:pStyle w:val="Heading1"/>
      </w:pPr>
      <w:bookmarkStart w:id="1" w:name="_Toc357694781"/>
      <w:r w:rsidRPr="00FC11EC">
        <w:lastRenderedPageBreak/>
        <w:t xml:space="preserve">Appendix </w:t>
      </w:r>
      <w:r>
        <w:t xml:space="preserve">1: </w:t>
      </w:r>
      <w:bookmarkEnd w:id="1"/>
      <w:r w:rsidRPr="00660F4E">
        <w:t xml:space="preserve">Quality </w:t>
      </w:r>
      <w:r>
        <w:t>s</w:t>
      </w:r>
      <w:r w:rsidRPr="00660F4E">
        <w:t xml:space="preserve">tandard </w:t>
      </w:r>
      <w:r>
        <w:t>c</w:t>
      </w:r>
      <w:r w:rsidRPr="00660F4E">
        <w:t xml:space="preserve">onsultation </w:t>
      </w:r>
      <w:r>
        <w:t>c</w:t>
      </w:r>
      <w:r w:rsidRPr="00660F4E">
        <w:t xml:space="preserve">omments </w:t>
      </w:r>
      <w:r>
        <w:t>t</w:t>
      </w:r>
      <w:r w:rsidRPr="00660F4E">
        <w:t>able</w:t>
      </w:r>
      <w:r w:rsidR="004563DF">
        <w:t xml:space="preserve"> – registered stakeholders</w:t>
      </w:r>
    </w:p>
    <w:p w14:paraId="6F9734C7" w14:textId="77777777" w:rsidR="00E41B55" w:rsidRDefault="00E41B55" w:rsidP="00E41B55">
      <w:pPr>
        <w:rPr>
          <w:sz w:val="20"/>
        </w:rPr>
      </w:pPr>
    </w:p>
    <w:tbl>
      <w:tblPr>
        <w:tblW w:w="4837"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845"/>
        <w:gridCol w:w="1638"/>
        <w:gridCol w:w="1958"/>
        <w:gridCol w:w="9749"/>
      </w:tblGrid>
      <w:tr w:rsidR="00E41B55" w:rsidRPr="00FF1A74" w14:paraId="5A76ED01" w14:textId="77777777" w:rsidTr="00E41B55">
        <w:trPr>
          <w:tblHeader/>
        </w:trPr>
        <w:tc>
          <w:tcPr>
            <w:tcW w:w="298" w:type="pct"/>
            <w:shd w:val="clear" w:color="auto" w:fill="E6E6E6"/>
            <w:vAlign w:val="center"/>
          </w:tcPr>
          <w:p w14:paraId="16D0AC3C" w14:textId="39353490" w:rsidR="00E41B55" w:rsidRPr="00E41B55" w:rsidRDefault="00E41B55" w:rsidP="00C81C88">
            <w:pPr>
              <w:pStyle w:val="Heading4"/>
              <w:rPr>
                <w:rFonts w:cs="Arial"/>
                <w:i w:val="0"/>
                <w:iCs/>
                <w:sz w:val="22"/>
                <w:szCs w:val="22"/>
              </w:rPr>
            </w:pPr>
            <w:r>
              <w:rPr>
                <w:rFonts w:cs="Arial"/>
                <w:i w:val="0"/>
                <w:iCs/>
                <w:sz w:val="22"/>
                <w:szCs w:val="22"/>
              </w:rPr>
              <w:t>ID</w:t>
            </w:r>
          </w:p>
        </w:tc>
        <w:tc>
          <w:tcPr>
            <w:tcW w:w="577" w:type="pct"/>
            <w:shd w:val="clear" w:color="auto" w:fill="E6E6E6"/>
            <w:vAlign w:val="center"/>
          </w:tcPr>
          <w:p w14:paraId="5E6C29AD" w14:textId="77777777" w:rsidR="00E41B55" w:rsidRPr="00E41B55" w:rsidRDefault="00E41B55" w:rsidP="00C81C88">
            <w:pPr>
              <w:pStyle w:val="Heading4"/>
              <w:rPr>
                <w:rFonts w:cs="Arial"/>
                <w:i w:val="0"/>
                <w:iCs/>
                <w:sz w:val="22"/>
                <w:szCs w:val="22"/>
              </w:rPr>
            </w:pPr>
            <w:r w:rsidRPr="00E41B55">
              <w:rPr>
                <w:rFonts w:cs="Arial"/>
                <w:i w:val="0"/>
                <w:iCs/>
                <w:sz w:val="22"/>
                <w:szCs w:val="22"/>
              </w:rPr>
              <w:t>Organisation name</w:t>
            </w:r>
          </w:p>
        </w:tc>
        <w:tc>
          <w:tcPr>
            <w:tcW w:w="690" w:type="pct"/>
            <w:shd w:val="clear" w:color="auto" w:fill="E6E6E6"/>
            <w:vAlign w:val="center"/>
          </w:tcPr>
          <w:p w14:paraId="7687AE4E" w14:textId="77777777" w:rsidR="00E41B55" w:rsidRPr="00E41B55" w:rsidRDefault="00E41B55" w:rsidP="00C81C88">
            <w:pPr>
              <w:pStyle w:val="Heading1"/>
              <w:jc w:val="center"/>
              <w:rPr>
                <w:iCs/>
                <w:sz w:val="22"/>
                <w:szCs w:val="22"/>
              </w:rPr>
            </w:pPr>
            <w:r w:rsidRPr="00E41B55">
              <w:rPr>
                <w:iCs/>
                <w:sz w:val="22"/>
                <w:szCs w:val="22"/>
              </w:rPr>
              <w:t>Statement No</w:t>
            </w:r>
          </w:p>
        </w:tc>
        <w:tc>
          <w:tcPr>
            <w:tcW w:w="3435" w:type="pct"/>
            <w:shd w:val="clear" w:color="auto" w:fill="E6E6E6"/>
            <w:vAlign w:val="center"/>
          </w:tcPr>
          <w:p w14:paraId="4E36EC15" w14:textId="77777777" w:rsidR="00E41B55" w:rsidRPr="00E41B55" w:rsidRDefault="00E41B55" w:rsidP="00C81C88">
            <w:pPr>
              <w:pStyle w:val="Heading1"/>
              <w:jc w:val="center"/>
              <w:rPr>
                <w:iCs/>
                <w:sz w:val="22"/>
                <w:szCs w:val="22"/>
              </w:rPr>
            </w:pPr>
            <w:r w:rsidRPr="00E41B55">
              <w:rPr>
                <w:iCs/>
                <w:sz w:val="22"/>
                <w:szCs w:val="22"/>
              </w:rPr>
              <w:t>Comments</w:t>
            </w:r>
          </w:p>
          <w:p w14:paraId="2C0BC450" w14:textId="61A0736A" w:rsidR="00E41B55" w:rsidRPr="00E41B55" w:rsidRDefault="00E41B55" w:rsidP="00C81C88">
            <w:pPr>
              <w:jc w:val="center"/>
              <w:rPr>
                <w:rFonts w:cs="Arial"/>
                <w:iCs/>
                <w:sz w:val="22"/>
                <w:szCs w:val="22"/>
              </w:rPr>
            </w:pPr>
          </w:p>
        </w:tc>
      </w:tr>
      <w:tr w:rsidR="00C2674B" w:rsidRPr="00E41B55" w14:paraId="42326931" w14:textId="77777777" w:rsidTr="00C2674B">
        <w:tc>
          <w:tcPr>
            <w:tcW w:w="5000" w:type="pct"/>
            <w:gridSpan w:val="4"/>
          </w:tcPr>
          <w:p w14:paraId="04977A10" w14:textId="2AD5A794" w:rsidR="00C2674B" w:rsidRPr="00E41B55" w:rsidRDefault="00C2674B" w:rsidP="00C81C88">
            <w:pPr>
              <w:rPr>
                <w:rFonts w:ascii="Arial" w:hAnsi="Arial" w:cs="Arial"/>
                <w:iCs/>
                <w:sz w:val="22"/>
                <w:szCs w:val="22"/>
                <w:highlight w:val="yellow"/>
              </w:rPr>
            </w:pPr>
            <w:r w:rsidRPr="00C2674B">
              <w:rPr>
                <w:rFonts w:ascii="Arial" w:hAnsi="Arial" w:cs="Arial"/>
                <w:bCs/>
                <w:iCs/>
                <w:sz w:val="22"/>
                <w:szCs w:val="22"/>
              </w:rPr>
              <w:t>General Comments / response</w:t>
            </w:r>
            <w:r>
              <w:rPr>
                <w:rFonts w:ascii="Arial" w:hAnsi="Arial" w:cs="Arial"/>
                <w:bCs/>
                <w:iCs/>
                <w:sz w:val="22"/>
                <w:szCs w:val="22"/>
              </w:rPr>
              <w:t>s</w:t>
            </w:r>
            <w:r w:rsidRPr="00C2674B">
              <w:rPr>
                <w:rFonts w:ascii="Arial" w:hAnsi="Arial" w:cs="Arial"/>
                <w:bCs/>
                <w:iCs/>
                <w:sz w:val="22"/>
                <w:szCs w:val="22"/>
              </w:rPr>
              <w:t xml:space="preserve"> to </w:t>
            </w:r>
            <w:r>
              <w:rPr>
                <w:rFonts w:ascii="Arial" w:hAnsi="Arial" w:cs="Arial"/>
                <w:bCs/>
                <w:iCs/>
                <w:sz w:val="22"/>
                <w:szCs w:val="22"/>
              </w:rPr>
              <w:t xml:space="preserve">question </w:t>
            </w:r>
            <w:r w:rsidRPr="00C2674B">
              <w:rPr>
                <w:rFonts w:ascii="Arial" w:hAnsi="Arial" w:cs="Arial"/>
                <w:bCs/>
                <w:iCs/>
                <w:sz w:val="22"/>
                <w:szCs w:val="22"/>
              </w:rPr>
              <w:t>1</w:t>
            </w:r>
          </w:p>
        </w:tc>
      </w:tr>
      <w:tr w:rsidR="00E41B55" w:rsidRPr="00E41B55" w14:paraId="77F04F21" w14:textId="77777777" w:rsidTr="00E41B55">
        <w:tc>
          <w:tcPr>
            <w:tcW w:w="298" w:type="pct"/>
          </w:tcPr>
          <w:p w14:paraId="22FA4B2E" w14:textId="792298CF" w:rsidR="00E41B55" w:rsidRPr="00E41B55" w:rsidRDefault="00E0539D" w:rsidP="003233D3">
            <w:pPr>
              <w:rPr>
                <w:rFonts w:ascii="Arial" w:hAnsi="Arial" w:cs="Arial"/>
                <w:iCs/>
                <w:sz w:val="22"/>
                <w:szCs w:val="22"/>
              </w:rPr>
            </w:pPr>
            <w:r>
              <w:rPr>
                <w:rFonts w:ascii="Arial" w:hAnsi="Arial" w:cs="Arial"/>
                <w:iCs/>
                <w:sz w:val="22"/>
                <w:szCs w:val="22"/>
              </w:rPr>
              <w:t>1</w:t>
            </w:r>
          </w:p>
        </w:tc>
        <w:tc>
          <w:tcPr>
            <w:tcW w:w="577" w:type="pct"/>
          </w:tcPr>
          <w:p w14:paraId="7722D709" w14:textId="77777777" w:rsidR="00E41B55" w:rsidRPr="00E41B55" w:rsidRDefault="00E41B55" w:rsidP="003233D3">
            <w:pPr>
              <w:rPr>
                <w:rFonts w:ascii="Arial" w:hAnsi="Arial" w:cs="Arial"/>
                <w:bCs/>
                <w:iCs/>
                <w:sz w:val="22"/>
                <w:szCs w:val="22"/>
              </w:rPr>
            </w:pPr>
            <w:r w:rsidRPr="00E41B55">
              <w:rPr>
                <w:rFonts w:ascii="Arial" w:hAnsi="Arial" w:cs="Arial"/>
                <w:iCs/>
                <w:sz w:val="22"/>
                <w:szCs w:val="22"/>
              </w:rPr>
              <w:t>Association for Palliative Medicine</w:t>
            </w:r>
          </w:p>
        </w:tc>
        <w:tc>
          <w:tcPr>
            <w:tcW w:w="690" w:type="pct"/>
            <w:vAlign w:val="center"/>
          </w:tcPr>
          <w:p w14:paraId="0EA05E5F" w14:textId="013F078D" w:rsidR="00E41B55" w:rsidRPr="00E41B55" w:rsidRDefault="0002590D" w:rsidP="003233D3">
            <w:pPr>
              <w:rPr>
                <w:rFonts w:ascii="Arial" w:hAnsi="Arial" w:cs="Arial"/>
                <w:iCs/>
                <w:sz w:val="22"/>
                <w:szCs w:val="22"/>
              </w:rPr>
            </w:pPr>
            <w:r>
              <w:rPr>
                <w:rFonts w:ascii="Arial" w:hAnsi="Arial" w:cs="Arial"/>
                <w:iCs/>
                <w:sz w:val="22"/>
                <w:szCs w:val="22"/>
              </w:rPr>
              <w:t>General</w:t>
            </w:r>
            <w:r w:rsidR="00E41B55" w:rsidRPr="00E41B55">
              <w:rPr>
                <w:rFonts w:ascii="Arial" w:hAnsi="Arial" w:cs="Arial"/>
                <w:iCs/>
                <w:sz w:val="22"/>
                <w:szCs w:val="22"/>
              </w:rPr>
              <w:t xml:space="preserve"> </w:t>
            </w:r>
          </w:p>
        </w:tc>
        <w:tc>
          <w:tcPr>
            <w:tcW w:w="3435" w:type="pct"/>
            <w:vAlign w:val="center"/>
          </w:tcPr>
          <w:p w14:paraId="39511DC8" w14:textId="77777777" w:rsidR="00E41B55" w:rsidRPr="00E41B55" w:rsidRDefault="00E41B55" w:rsidP="003233D3">
            <w:pPr>
              <w:rPr>
                <w:rFonts w:ascii="Arial" w:hAnsi="Arial" w:cs="Arial"/>
                <w:iCs/>
                <w:sz w:val="22"/>
                <w:szCs w:val="22"/>
              </w:rPr>
            </w:pPr>
            <w:proofErr w:type="gramStart"/>
            <w:r w:rsidRPr="00E41B55">
              <w:rPr>
                <w:rFonts w:ascii="Arial" w:hAnsi="Arial" w:cs="Arial"/>
                <w:iCs/>
                <w:sz w:val="22"/>
                <w:szCs w:val="22"/>
              </w:rPr>
              <w:t>Yes</w:t>
            </w:r>
            <w:proofErr w:type="gramEnd"/>
            <w:r w:rsidRPr="00E41B55">
              <w:rPr>
                <w:rFonts w:ascii="Arial" w:hAnsi="Arial" w:cs="Arial"/>
                <w:iCs/>
                <w:sz w:val="22"/>
                <w:szCs w:val="22"/>
              </w:rPr>
              <w:t xml:space="preserve"> this reflects the key areas for improvement</w:t>
            </w:r>
          </w:p>
        </w:tc>
      </w:tr>
      <w:tr w:rsidR="00E41B55" w:rsidRPr="00E41B55" w14:paraId="32C71E38" w14:textId="77777777" w:rsidTr="00E41B55">
        <w:tc>
          <w:tcPr>
            <w:tcW w:w="298" w:type="pct"/>
          </w:tcPr>
          <w:p w14:paraId="59189E25" w14:textId="3F4D371C" w:rsidR="00E41B55" w:rsidRPr="00E41B55" w:rsidRDefault="00E0539D" w:rsidP="003233D3">
            <w:pPr>
              <w:rPr>
                <w:rFonts w:ascii="Arial" w:hAnsi="Arial" w:cs="Arial"/>
                <w:iCs/>
                <w:sz w:val="22"/>
                <w:szCs w:val="22"/>
              </w:rPr>
            </w:pPr>
            <w:r>
              <w:rPr>
                <w:rFonts w:ascii="Arial" w:hAnsi="Arial" w:cs="Arial"/>
                <w:iCs/>
                <w:sz w:val="22"/>
                <w:szCs w:val="22"/>
              </w:rPr>
              <w:t>2</w:t>
            </w:r>
          </w:p>
        </w:tc>
        <w:tc>
          <w:tcPr>
            <w:tcW w:w="577" w:type="pct"/>
          </w:tcPr>
          <w:p w14:paraId="2077E6B5" w14:textId="77777777" w:rsidR="00E41B55" w:rsidRPr="00E41B55" w:rsidRDefault="00E41B55" w:rsidP="003233D3">
            <w:pPr>
              <w:rPr>
                <w:rFonts w:ascii="Arial" w:hAnsi="Arial" w:cs="Arial"/>
                <w:bCs/>
                <w:iCs/>
                <w:sz w:val="22"/>
                <w:szCs w:val="22"/>
              </w:rPr>
            </w:pPr>
            <w:r w:rsidRPr="00E41B55">
              <w:rPr>
                <w:rFonts w:ascii="Arial" w:hAnsi="Arial" w:cs="Arial"/>
                <w:bCs/>
                <w:iCs/>
                <w:sz w:val="22"/>
                <w:szCs w:val="22"/>
              </w:rPr>
              <w:t>Association of British Neurologists</w:t>
            </w:r>
          </w:p>
        </w:tc>
        <w:tc>
          <w:tcPr>
            <w:tcW w:w="690" w:type="pct"/>
            <w:vAlign w:val="center"/>
          </w:tcPr>
          <w:p w14:paraId="32DA6B7F" w14:textId="7A522BC8" w:rsidR="00E41B55" w:rsidRPr="00E41B55" w:rsidRDefault="0002590D" w:rsidP="003233D3">
            <w:pPr>
              <w:rPr>
                <w:rFonts w:ascii="Arial" w:hAnsi="Arial" w:cs="Arial"/>
                <w:iCs/>
                <w:sz w:val="22"/>
                <w:szCs w:val="22"/>
              </w:rPr>
            </w:pPr>
            <w:r>
              <w:rPr>
                <w:rFonts w:ascii="Arial" w:hAnsi="Arial" w:cs="Arial"/>
                <w:iCs/>
                <w:sz w:val="22"/>
                <w:szCs w:val="22"/>
              </w:rPr>
              <w:t>General</w:t>
            </w:r>
          </w:p>
        </w:tc>
        <w:tc>
          <w:tcPr>
            <w:tcW w:w="3435" w:type="pct"/>
            <w:vAlign w:val="center"/>
          </w:tcPr>
          <w:p w14:paraId="005AB464" w14:textId="77777777" w:rsidR="00E41B55" w:rsidRPr="00E41B55" w:rsidRDefault="00E41B55" w:rsidP="003233D3">
            <w:pPr>
              <w:rPr>
                <w:rFonts w:ascii="Arial" w:hAnsi="Arial" w:cs="Arial"/>
                <w:iCs/>
                <w:sz w:val="22"/>
                <w:szCs w:val="22"/>
              </w:rPr>
            </w:pPr>
            <w:r w:rsidRPr="00E41B55">
              <w:rPr>
                <w:rFonts w:ascii="Arial" w:hAnsi="Arial" w:cs="Arial"/>
                <w:iCs/>
                <w:color w:val="201F1E"/>
                <w:sz w:val="22"/>
                <w:szCs w:val="22"/>
                <w:shd w:val="clear" w:color="auto" w:fill="FFFFFF"/>
              </w:rPr>
              <w:t xml:space="preserve">All the quality standards are appropriate and things that if achieved will improve the lives of individuals with neurological illness approaching end of life, and their </w:t>
            </w:r>
            <w:proofErr w:type="spellStart"/>
            <w:r w:rsidRPr="00E41B55">
              <w:rPr>
                <w:rFonts w:ascii="Arial" w:hAnsi="Arial" w:cs="Arial"/>
                <w:iCs/>
                <w:color w:val="201F1E"/>
                <w:sz w:val="22"/>
                <w:szCs w:val="22"/>
                <w:shd w:val="clear" w:color="auto" w:fill="FFFFFF"/>
              </w:rPr>
              <w:t>carers</w:t>
            </w:r>
            <w:proofErr w:type="spellEnd"/>
            <w:r w:rsidRPr="00E41B55">
              <w:rPr>
                <w:rFonts w:ascii="Arial" w:hAnsi="Arial" w:cs="Arial"/>
                <w:iCs/>
                <w:color w:val="201F1E"/>
                <w:sz w:val="22"/>
                <w:szCs w:val="22"/>
                <w:shd w:val="clear" w:color="auto" w:fill="FFFFFF"/>
              </w:rPr>
              <w:t>.</w:t>
            </w:r>
          </w:p>
        </w:tc>
      </w:tr>
      <w:tr w:rsidR="00E41B55" w:rsidRPr="00E41B55" w14:paraId="1EFB0DA5" w14:textId="77777777" w:rsidTr="00E41B55">
        <w:tc>
          <w:tcPr>
            <w:tcW w:w="298" w:type="pct"/>
          </w:tcPr>
          <w:p w14:paraId="1BDF2589" w14:textId="1047F508" w:rsidR="00E41B55" w:rsidRPr="00E41B55" w:rsidRDefault="00E0539D" w:rsidP="003233D3">
            <w:pPr>
              <w:rPr>
                <w:rFonts w:ascii="Arial" w:hAnsi="Arial" w:cs="Arial"/>
                <w:iCs/>
                <w:sz w:val="22"/>
                <w:szCs w:val="22"/>
              </w:rPr>
            </w:pPr>
            <w:r>
              <w:rPr>
                <w:rFonts w:ascii="Arial" w:hAnsi="Arial" w:cs="Arial"/>
                <w:iCs/>
                <w:sz w:val="22"/>
                <w:szCs w:val="22"/>
              </w:rPr>
              <w:t>3</w:t>
            </w:r>
          </w:p>
        </w:tc>
        <w:tc>
          <w:tcPr>
            <w:tcW w:w="577" w:type="pct"/>
          </w:tcPr>
          <w:p w14:paraId="5AAFBCCE" w14:textId="77777777" w:rsidR="00E41B55" w:rsidRPr="00E41B55" w:rsidRDefault="00E41B55" w:rsidP="003233D3">
            <w:pPr>
              <w:rPr>
                <w:rFonts w:ascii="Arial" w:hAnsi="Arial" w:cs="Arial"/>
                <w:bCs/>
                <w:iCs/>
                <w:sz w:val="22"/>
                <w:szCs w:val="22"/>
              </w:rPr>
            </w:pPr>
            <w:r w:rsidRPr="00E41B55">
              <w:rPr>
                <w:rFonts w:ascii="Arial" w:hAnsi="Arial" w:cs="Arial"/>
                <w:bCs/>
                <w:iCs/>
                <w:sz w:val="22"/>
                <w:szCs w:val="22"/>
              </w:rPr>
              <w:t>Association of British Neurologists</w:t>
            </w:r>
          </w:p>
        </w:tc>
        <w:tc>
          <w:tcPr>
            <w:tcW w:w="690" w:type="pct"/>
            <w:vAlign w:val="center"/>
          </w:tcPr>
          <w:p w14:paraId="22EB01FB" w14:textId="3D669696" w:rsidR="00E41B55" w:rsidRPr="00E41B55" w:rsidRDefault="0002590D" w:rsidP="003233D3">
            <w:pPr>
              <w:rPr>
                <w:rFonts w:ascii="Arial" w:hAnsi="Arial" w:cs="Arial"/>
                <w:iCs/>
                <w:sz w:val="22"/>
                <w:szCs w:val="22"/>
              </w:rPr>
            </w:pPr>
            <w:r>
              <w:rPr>
                <w:rFonts w:ascii="Arial" w:hAnsi="Arial" w:cs="Arial"/>
                <w:iCs/>
                <w:sz w:val="22"/>
                <w:szCs w:val="22"/>
              </w:rPr>
              <w:t>General</w:t>
            </w:r>
          </w:p>
        </w:tc>
        <w:tc>
          <w:tcPr>
            <w:tcW w:w="3435" w:type="pct"/>
            <w:vAlign w:val="center"/>
          </w:tcPr>
          <w:p w14:paraId="2CB7B72D" w14:textId="77777777" w:rsidR="00E41B55" w:rsidRPr="00E41B55" w:rsidRDefault="00E41B55" w:rsidP="003233D3">
            <w:pPr>
              <w:rPr>
                <w:rFonts w:ascii="Arial" w:hAnsi="Arial" w:cs="Arial"/>
                <w:iCs/>
                <w:color w:val="201F1E"/>
                <w:sz w:val="22"/>
                <w:szCs w:val="22"/>
                <w:shd w:val="clear" w:color="auto" w:fill="FFFFFF"/>
              </w:rPr>
            </w:pPr>
            <w:r w:rsidRPr="00E41B55">
              <w:rPr>
                <w:rFonts w:ascii="Arial" w:hAnsi="Arial" w:cs="Arial"/>
                <w:iCs/>
                <w:color w:val="000000"/>
                <w:sz w:val="22"/>
                <w:szCs w:val="22"/>
              </w:rPr>
              <w:t xml:space="preserve">General comment: Patients with advanced neurodegenerative movement disorders such as Parkinson’s disease, atypical parkinsonism or Huntington’s disease are often discharged from Neurology specialist services when they are no longer well enough to attend out-patient appointments. Thus, the patients, their </w:t>
            </w:r>
            <w:proofErr w:type="gramStart"/>
            <w:r w:rsidRPr="00E41B55">
              <w:rPr>
                <w:rFonts w:ascii="Arial" w:hAnsi="Arial" w:cs="Arial"/>
                <w:iCs/>
                <w:color w:val="000000"/>
                <w:sz w:val="22"/>
                <w:szCs w:val="22"/>
              </w:rPr>
              <w:t>families</w:t>
            </w:r>
            <w:proofErr w:type="gramEnd"/>
            <w:r w:rsidRPr="00E41B55">
              <w:rPr>
                <w:rFonts w:ascii="Arial" w:hAnsi="Arial" w:cs="Arial"/>
                <w:iCs/>
                <w:color w:val="000000"/>
                <w:sz w:val="22"/>
                <w:szCs w:val="22"/>
              </w:rPr>
              <w:t xml:space="preserve"> and carers, but also the GPs, community-based nurses etc are often left without any expert neurological support from either consultant neurologists or hospital-based specialist nurses when they maybe most need it. This is unacceptable. Future commissioning needs to ensure that hospital-based services are better integrated with typically community-based end of life care.</w:t>
            </w:r>
          </w:p>
        </w:tc>
      </w:tr>
      <w:tr w:rsidR="00EC60EF" w:rsidRPr="00E41B55" w14:paraId="6F0CDAE0" w14:textId="77777777" w:rsidTr="00E41B55">
        <w:tc>
          <w:tcPr>
            <w:tcW w:w="298" w:type="pct"/>
          </w:tcPr>
          <w:p w14:paraId="22A6D763" w14:textId="338FEECD" w:rsidR="00EC60EF" w:rsidRPr="00E41B55" w:rsidRDefault="00E0539D" w:rsidP="003233D3">
            <w:pPr>
              <w:rPr>
                <w:rFonts w:ascii="Arial" w:hAnsi="Arial" w:cs="Arial"/>
                <w:iCs/>
                <w:sz w:val="22"/>
                <w:szCs w:val="22"/>
              </w:rPr>
            </w:pPr>
            <w:r>
              <w:rPr>
                <w:rFonts w:ascii="Arial" w:hAnsi="Arial" w:cs="Arial"/>
                <w:iCs/>
                <w:sz w:val="22"/>
                <w:szCs w:val="22"/>
              </w:rPr>
              <w:t>4</w:t>
            </w:r>
          </w:p>
        </w:tc>
        <w:tc>
          <w:tcPr>
            <w:tcW w:w="577" w:type="pct"/>
          </w:tcPr>
          <w:p w14:paraId="75A1C867" w14:textId="23011B09" w:rsidR="00EC60EF" w:rsidRPr="00E41B55" w:rsidRDefault="00EC60EF" w:rsidP="003233D3">
            <w:pPr>
              <w:rPr>
                <w:rFonts w:ascii="Arial" w:hAnsi="Arial" w:cs="Arial"/>
                <w:bCs/>
                <w:iCs/>
                <w:sz w:val="22"/>
                <w:szCs w:val="22"/>
              </w:rPr>
            </w:pPr>
            <w:r w:rsidRPr="00E41B55">
              <w:rPr>
                <w:rFonts w:ascii="Arial" w:hAnsi="Arial" w:cs="Arial"/>
                <w:bCs/>
                <w:iCs/>
                <w:sz w:val="22"/>
                <w:szCs w:val="22"/>
              </w:rPr>
              <w:t>BAME Health Collaborative</w:t>
            </w:r>
          </w:p>
        </w:tc>
        <w:tc>
          <w:tcPr>
            <w:tcW w:w="690" w:type="pct"/>
            <w:vAlign w:val="center"/>
          </w:tcPr>
          <w:p w14:paraId="5A9216A5" w14:textId="0FFBEC36" w:rsidR="00EC60EF" w:rsidRPr="00E41B55" w:rsidRDefault="0002590D" w:rsidP="003233D3">
            <w:pPr>
              <w:rPr>
                <w:rFonts w:ascii="Arial" w:hAnsi="Arial" w:cs="Arial"/>
                <w:iCs/>
                <w:sz w:val="22"/>
                <w:szCs w:val="22"/>
              </w:rPr>
            </w:pPr>
            <w:r>
              <w:rPr>
                <w:rFonts w:ascii="Arial" w:hAnsi="Arial" w:cs="Arial"/>
                <w:iCs/>
                <w:sz w:val="22"/>
                <w:szCs w:val="22"/>
              </w:rPr>
              <w:t>General</w:t>
            </w:r>
          </w:p>
        </w:tc>
        <w:tc>
          <w:tcPr>
            <w:tcW w:w="3435" w:type="pct"/>
            <w:vAlign w:val="center"/>
          </w:tcPr>
          <w:p w14:paraId="317BA244" w14:textId="7C37023D" w:rsidR="00EC60EF" w:rsidRPr="00E41B55" w:rsidRDefault="00EC60EF" w:rsidP="003233D3">
            <w:pPr>
              <w:rPr>
                <w:rFonts w:ascii="Arial" w:hAnsi="Arial" w:cs="Arial"/>
                <w:iCs/>
                <w:color w:val="000000"/>
                <w:sz w:val="22"/>
                <w:szCs w:val="22"/>
              </w:rPr>
            </w:pPr>
            <w:r w:rsidRPr="00EC60EF">
              <w:rPr>
                <w:rFonts w:ascii="Arial" w:hAnsi="Arial" w:cs="Arial"/>
                <w:iCs/>
                <w:color w:val="000000"/>
                <w:sz w:val="22"/>
                <w:szCs w:val="22"/>
              </w:rPr>
              <w:t>Availability of medication / Appropriate/effective management of poly-</w:t>
            </w:r>
            <w:proofErr w:type="gramStart"/>
            <w:r w:rsidRPr="00EC60EF">
              <w:rPr>
                <w:rFonts w:ascii="Arial" w:hAnsi="Arial" w:cs="Arial"/>
                <w:iCs/>
                <w:color w:val="000000"/>
                <w:sz w:val="22"/>
                <w:szCs w:val="22"/>
              </w:rPr>
              <w:t>pharmacy, and</w:t>
            </w:r>
            <w:proofErr w:type="gramEnd"/>
            <w:r w:rsidRPr="00EC60EF">
              <w:rPr>
                <w:rFonts w:ascii="Arial" w:hAnsi="Arial" w:cs="Arial"/>
                <w:iCs/>
                <w:color w:val="000000"/>
                <w:sz w:val="22"/>
                <w:szCs w:val="22"/>
              </w:rPr>
              <w:t xml:space="preserve"> reducing inappropriate medications in end of life care. I don’t see how we will achieve this aim if we do not have their input from pharmacy /Pharmacist. There must be better use of pharmacists in this endeavour, especially as 45% of those registered in the UK are of BAME origin and could also be used to give advice on ACP to BAME communities.</w:t>
            </w:r>
            <w:r w:rsidRPr="00E41B55">
              <w:rPr>
                <w:iCs/>
                <w:sz w:val="22"/>
                <w:szCs w:val="22"/>
              </w:rPr>
              <w:t xml:space="preserve"> </w:t>
            </w:r>
          </w:p>
        </w:tc>
      </w:tr>
      <w:tr w:rsidR="00EC60EF" w:rsidRPr="00E41B55" w14:paraId="55DF5C81" w14:textId="77777777" w:rsidTr="00E41B55">
        <w:tc>
          <w:tcPr>
            <w:tcW w:w="298" w:type="pct"/>
          </w:tcPr>
          <w:p w14:paraId="204733AF" w14:textId="33C8FF79" w:rsidR="00EC60EF" w:rsidRPr="00E41B55" w:rsidRDefault="00E0539D" w:rsidP="003233D3">
            <w:pPr>
              <w:rPr>
                <w:rFonts w:ascii="Arial" w:hAnsi="Arial" w:cs="Arial"/>
                <w:iCs/>
                <w:sz w:val="22"/>
                <w:szCs w:val="22"/>
              </w:rPr>
            </w:pPr>
            <w:r>
              <w:rPr>
                <w:rFonts w:ascii="Arial" w:hAnsi="Arial" w:cs="Arial"/>
                <w:iCs/>
                <w:sz w:val="22"/>
                <w:szCs w:val="22"/>
              </w:rPr>
              <w:t>5</w:t>
            </w:r>
          </w:p>
        </w:tc>
        <w:tc>
          <w:tcPr>
            <w:tcW w:w="577" w:type="pct"/>
          </w:tcPr>
          <w:p w14:paraId="669671A6" w14:textId="77777777" w:rsidR="00EC60EF" w:rsidRPr="00E41B55" w:rsidRDefault="00EC60EF" w:rsidP="003233D3">
            <w:pPr>
              <w:rPr>
                <w:rFonts w:ascii="Arial" w:hAnsi="Arial" w:cs="Arial"/>
                <w:bCs/>
                <w:iCs/>
                <w:sz w:val="22"/>
                <w:szCs w:val="22"/>
              </w:rPr>
            </w:pPr>
            <w:r w:rsidRPr="00E41B55">
              <w:rPr>
                <w:rFonts w:ascii="Arial" w:hAnsi="Arial" w:cs="Arial"/>
                <w:bCs/>
                <w:iCs/>
                <w:sz w:val="22"/>
                <w:szCs w:val="22"/>
              </w:rPr>
              <w:t xml:space="preserve">British Geriatrics Society </w:t>
            </w:r>
          </w:p>
        </w:tc>
        <w:tc>
          <w:tcPr>
            <w:tcW w:w="690" w:type="pct"/>
            <w:vAlign w:val="center"/>
          </w:tcPr>
          <w:p w14:paraId="3492EC89" w14:textId="4EA1933B" w:rsidR="00EC60EF" w:rsidRPr="00E41B55" w:rsidRDefault="0002590D" w:rsidP="003233D3">
            <w:pPr>
              <w:rPr>
                <w:rFonts w:ascii="Arial" w:hAnsi="Arial" w:cs="Arial"/>
                <w:iCs/>
                <w:sz w:val="22"/>
                <w:szCs w:val="22"/>
              </w:rPr>
            </w:pPr>
            <w:r>
              <w:rPr>
                <w:rFonts w:ascii="Arial" w:hAnsi="Arial" w:cs="Arial"/>
                <w:iCs/>
                <w:sz w:val="22"/>
                <w:szCs w:val="22"/>
              </w:rPr>
              <w:t>General</w:t>
            </w:r>
          </w:p>
        </w:tc>
        <w:tc>
          <w:tcPr>
            <w:tcW w:w="3435" w:type="pct"/>
            <w:vAlign w:val="center"/>
          </w:tcPr>
          <w:p w14:paraId="03890795" w14:textId="77777777" w:rsidR="00EC60EF" w:rsidRPr="00E41B55" w:rsidRDefault="00EC60EF" w:rsidP="003233D3">
            <w:pPr>
              <w:pStyle w:val="xmsonormal"/>
              <w:rPr>
                <w:rFonts w:ascii="Arial" w:hAnsi="Arial" w:cs="Arial"/>
                <w:iCs/>
              </w:rPr>
            </w:pPr>
            <w:r w:rsidRPr="00E41B55">
              <w:rPr>
                <w:rFonts w:ascii="Arial" w:hAnsi="Arial" w:cs="Arial"/>
                <w:iCs/>
              </w:rPr>
              <w:t>We think the 6 Quality standards are a helpful and concise summary of some the key areas necessary to provide quality end of life care. Given most deaths are in old age we commend to you the Comprehensive Geriatric Assessment.</w:t>
            </w:r>
          </w:p>
          <w:p w14:paraId="3AF4A15E" w14:textId="77777777" w:rsidR="00EC60EF" w:rsidRPr="00E41B55" w:rsidRDefault="00EC60EF" w:rsidP="003233D3">
            <w:pPr>
              <w:pStyle w:val="xmsonormal"/>
              <w:ind w:left="31"/>
              <w:rPr>
                <w:rFonts w:ascii="Arial" w:hAnsi="Arial" w:cs="Arial"/>
                <w:iCs/>
              </w:rPr>
            </w:pPr>
            <w:r w:rsidRPr="00E41B55">
              <w:rPr>
                <w:rFonts w:ascii="Arial" w:hAnsi="Arial" w:cs="Arial"/>
                <w:iCs/>
                <w:color w:val="000000"/>
              </w:rPr>
              <w:t xml:space="preserve">We think the importance of training and supporting the workforce is an important area which is currently missing.  This is vital for individualised clinical care and to ensure a palliative care </w:t>
            </w:r>
            <w:r w:rsidRPr="00E41B55">
              <w:rPr>
                <w:rFonts w:ascii="Arial" w:hAnsi="Arial" w:cs="Arial"/>
                <w:iCs/>
                <w:color w:val="000000"/>
              </w:rPr>
              <w:lastRenderedPageBreak/>
              <w:t xml:space="preserve">approach across the health and social care workforce. Training should include an understanding of frailty in older adults, identification and assessment of frailty, the uncertain trajectories of illness </w:t>
            </w:r>
            <w:proofErr w:type="gramStart"/>
            <w:r w:rsidRPr="00E41B55">
              <w:rPr>
                <w:rFonts w:ascii="Arial" w:hAnsi="Arial" w:cs="Arial"/>
                <w:iCs/>
                <w:color w:val="000000"/>
              </w:rPr>
              <w:t>and  the</w:t>
            </w:r>
            <w:proofErr w:type="gramEnd"/>
            <w:r w:rsidRPr="00E41B55">
              <w:rPr>
                <w:rFonts w:ascii="Arial" w:hAnsi="Arial" w:cs="Arial"/>
                <w:iCs/>
                <w:color w:val="000000"/>
              </w:rPr>
              <w:t xml:space="preserve"> particular needs of older people with frailty and their family and at end of life.  </w:t>
            </w:r>
            <w:hyperlink r:id="rId13" w:history="1">
              <w:r w:rsidRPr="00E41B55">
                <w:rPr>
                  <w:rStyle w:val="Hyperlink"/>
                  <w:rFonts w:ascii="Arial" w:hAnsi="Arial" w:cs="Arial"/>
                  <w:b/>
                  <w:bCs/>
                  <w:iCs/>
                </w:rPr>
                <w:t>https://www.bgs.org.uk/resources/resource-series/end-of-life-care-in-frailty</w:t>
              </w:r>
            </w:hyperlink>
          </w:p>
        </w:tc>
      </w:tr>
      <w:tr w:rsidR="00EC60EF" w:rsidRPr="00E41B55" w14:paraId="789891B3" w14:textId="77777777" w:rsidTr="00E41B55">
        <w:tc>
          <w:tcPr>
            <w:tcW w:w="298" w:type="pct"/>
          </w:tcPr>
          <w:p w14:paraId="74EC9408" w14:textId="49DA9712" w:rsidR="00EC60EF" w:rsidRPr="00E41B55" w:rsidRDefault="00E0539D" w:rsidP="003233D3">
            <w:pPr>
              <w:rPr>
                <w:rFonts w:ascii="Arial" w:hAnsi="Arial" w:cs="Arial"/>
                <w:iCs/>
                <w:sz w:val="22"/>
                <w:szCs w:val="22"/>
              </w:rPr>
            </w:pPr>
            <w:r>
              <w:rPr>
                <w:rFonts w:ascii="Arial" w:hAnsi="Arial" w:cs="Arial"/>
                <w:iCs/>
                <w:sz w:val="22"/>
                <w:szCs w:val="22"/>
              </w:rPr>
              <w:lastRenderedPageBreak/>
              <w:t>6</w:t>
            </w:r>
          </w:p>
        </w:tc>
        <w:tc>
          <w:tcPr>
            <w:tcW w:w="577" w:type="pct"/>
          </w:tcPr>
          <w:p w14:paraId="32F7E893" w14:textId="77777777" w:rsidR="00EC60EF" w:rsidRPr="00E41B55" w:rsidRDefault="00EC60EF" w:rsidP="003233D3">
            <w:pPr>
              <w:rPr>
                <w:rFonts w:ascii="Arial" w:hAnsi="Arial" w:cs="Arial"/>
                <w:bCs/>
                <w:iCs/>
                <w:sz w:val="22"/>
                <w:szCs w:val="22"/>
              </w:rPr>
            </w:pPr>
            <w:r w:rsidRPr="00E41B55">
              <w:rPr>
                <w:rFonts w:ascii="Arial" w:hAnsi="Arial" w:cs="Arial"/>
                <w:bCs/>
                <w:iCs/>
                <w:sz w:val="22"/>
                <w:szCs w:val="22"/>
              </w:rPr>
              <w:t>Faculty of Intensive Care Medicine</w:t>
            </w:r>
          </w:p>
        </w:tc>
        <w:tc>
          <w:tcPr>
            <w:tcW w:w="690" w:type="pct"/>
            <w:vAlign w:val="center"/>
          </w:tcPr>
          <w:p w14:paraId="6BA21801" w14:textId="49F6529C" w:rsidR="00EC60EF" w:rsidRPr="00E41B55" w:rsidRDefault="0002590D" w:rsidP="003233D3">
            <w:pPr>
              <w:rPr>
                <w:rFonts w:ascii="Arial" w:hAnsi="Arial" w:cs="Arial"/>
                <w:iCs/>
                <w:sz w:val="22"/>
                <w:szCs w:val="22"/>
              </w:rPr>
            </w:pPr>
            <w:r>
              <w:rPr>
                <w:rFonts w:ascii="Arial" w:hAnsi="Arial" w:cs="Arial"/>
                <w:iCs/>
                <w:sz w:val="22"/>
                <w:szCs w:val="22"/>
              </w:rPr>
              <w:t>General</w:t>
            </w:r>
          </w:p>
        </w:tc>
        <w:tc>
          <w:tcPr>
            <w:tcW w:w="3435" w:type="pct"/>
            <w:vAlign w:val="center"/>
          </w:tcPr>
          <w:p w14:paraId="447FDEF1" w14:textId="77777777" w:rsidR="00EC60EF" w:rsidRPr="00E41B55" w:rsidRDefault="00EC60EF" w:rsidP="003233D3">
            <w:pPr>
              <w:rPr>
                <w:rFonts w:ascii="Arial" w:hAnsi="Arial" w:cs="Arial"/>
                <w:iCs/>
                <w:color w:val="201F1E"/>
                <w:sz w:val="22"/>
                <w:szCs w:val="22"/>
                <w:shd w:val="clear" w:color="auto" w:fill="FFFFFF"/>
              </w:rPr>
            </w:pPr>
            <w:r w:rsidRPr="00E41B55">
              <w:rPr>
                <w:rFonts w:ascii="Arial" w:hAnsi="Arial" w:cs="Arial"/>
                <w:iCs/>
                <w:sz w:val="22"/>
                <w:szCs w:val="22"/>
              </w:rPr>
              <w:t xml:space="preserve">There is no intensive care doctor on this Committee which could have been beneficial.  </w:t>
            </w:r>
          </w:p>
        </w:tc>
      </w:tr>
      <w:tr w:rsidR="00EC60EF" w:rsidRPr="00E41B55" w14:paraId="742C3DA7" w14:textId="77777777" w:rsidTr="00E41B55">
        <w:tc>
          <w:tcPr>
            <w:tcW w:w="298" w:type="pct"/>
          </w:tcPr>
          <w:p w14:paraId="101A6B2E" w14:textId="61E2686D" w:rsidR="00EC60EF" w:rsidRPr="00E41B55" w:rsidRDefault="00E0539D" w:rsidP="003233D3">
            <w:pPr>
              <w:rPr>
                <w:rFonts w:ascii="Arial" w:hAnsi="Arial" w:cs="Arial"/>
                <w:iCs/>
                <w:sz w:val="22"/>
                <w:szCs w:val="22"/>
              </w:rPr>
            </w:pPr>
            <w:r>
              <w:rPr>
                <w:rFonts w:ascii="Arial" w:hAnsi="Arial" w:cs="Arial"/>
                <w:iCs/>
                <w:sz w:val="22"/>
                <w:szCs w:val="22"/>
              </w:rPr>
              <w:t>7</w:t>
            </w:r>
          </w:p>
        </w:tc>
        <w:tc>
          <w:tcPr>
            <w:tcW w:w="577" w:type="pct"/>
          </w:tcPr>
          <w:p w14:paraId="608E6D98" w14:textId="77777777" w:rsidR="00EC60EF" w:rsidRPr="00E41B55" w:rsidRDefault="00EC60EF" w:rsidP="003233D3">
            <w:pPr>
              <w:rPr>
                <w:rFonts w:ascii="Arial" w:hAnsi="Arial" w:cs="Arial"/>
                <w:bCs/>
                <w:iCs/>
                <w:sz w:val="22"/>
                <w:szCs w:val="22"/>
              </w:rPr>
            </w:pPr>
            <w:r w:rsidRPr="00E41B55">
              <w:rPr>
                <w:rFonts w:ascii="Arial" w:hAnsi="Arial" w:cs="Arial"/>
                <w:bCs/>
                <w:iCs/>
                <w:sz w:val="22"/>
                <w:szCs w:val="22"/>
              </w:rPr>
              <w:t xml:space="preserve">Marie Curie </w:t>
            </w:r>
          </w:p>
        </w:tc>
        <w:tc>
          <w:tcPr>
            <w:tcW w:w="690" w:type="pct"/>
          </w:tcPr>
          <w:p w14:paraId="530F4EAA" w14:textId="75BE7CC4" w:rsidR="00EC60EF" w:rsidRPr="00E41B55" w:rsidRDefault="0002590D" w:rsidP="003233D3">
            <w:pPr>
              <w:rPr>
                <w:rFonts w:ascii="Arial" w:hAnsi="Arial" w:cs="Arial"/>
                <w:iCs/>
                <w:sz w:val="22"/>
                <w:szCs w:val="22"/>
              </w:rPr>
            </w:pPr>
            <w:r>
              <w:rPr>
                <w:rFonts w:ascii="Arial" w:hAnsi="Arial" w:cs="Arial"/>
                <w:iCs/>
                <w:sz w:val="22"/>
                <w:szCs w:val="22"/>
              </w:rPr>
              <w:t>General</w:t>
            </w:r>
          </w:p>
        </w:tc>
        <w:tc>
          <w:tcPr>
            <w:tcW w:w="3435" w:type="pct"/>
          </w:tcPr>
          <w:p w14:paraId="0D499F8F" w14:textId="77777777" w:rsidR="00EC60EF" w:rsidRPr="00E41B55" w:rsidRDefault="00EC60EF" w:rsidP="003233D3">
            <w:pPr>
              <w:rPr>
                <w:rFonts w:ascii="Arial" w:hAnsi="Arial" w:cs="Arial"/>
                <w:iCs/>
                <w:sz w:val="22"/>
                <w:szCs w:val="22"/>
              </w:rPr>
            </w:pPr>
            <w:r w:rsidRPr="00E41B55">
              <w:rPr>
                <w:rFonts w:ascii="Arial" w:hAnsi="Arial" w:cs="Arial"/>
                <w:iCs/>
                <w:sz w:val="22"/>
                <w:szCs w:val="22"/>
              </w:rPr>
              <w:t xml:space="preserve">The draft quality standard broadly reflects the key issues in end-of-life care – identifying people who are approaching the end of life, providing opportunities for people to discuss advance care planning, supporting carers, ensuring coordination between health and social care </w:t>
            </w:r>
            <w:proofErr w:type="gramStart"/>
            <w:r w:rsidRPr="00E41B55">
              <w:rPr>
                <w:rFonts w:ascii="Arial" w:hAnsi="Arial" w:cs="Arial"/>
                <w:iCs/>
                <w:sz w:val="22"/>
                <w:szCs w:val="22"/>
              </w:rPr>
              <w:t>services</w:t>
            </w:r>
            <w:proofErr w:type="gramEnd"/>
            <w:r w:rsidRPr="00E41B55">
              <w:rPr>
                <w:rFonts w:ascii="Arial" w:hAnsi="Arial" w:cs="Arial"/>
                <w:iCs/>
                <w:sz w:val="22"/>
                <w:szCs w:val="22"/>
              </w:rPr>
              <w:t xml:space="preserve"> and ensuring adequate support at all times for people at the end of life.</w:t>
            </w:r>
          </w:p>
          <w:p w14:paraId="5C7AF595" w14:textId="77777777" w:rsidR="00EC60EF" w:rsidRPr="00E41B55" w:rsidRDefault="00EC60EF" w:rsidP="003233D3">
            <w:pPr>
              <w:rPr>
                <w:rFonts w:ascii="Arial" w:hAnsi="Arial" w:cs="Arial"/>
                <w:iCs/>
                <w:color w:val="201F1E"/>
                <w:sz w:val="22"/>
                <w:szCs w:val="22"/>
                <w:shd w:val="clear" w:color="auto" w:fill="FFFFFF"/>
              </w:rPr>
            </w:pPr>
            <w:r w:rsidRPr="00E41B55">
              <w:rPr>
                <w:rFonts w:ascii="Arial" w:hAnsi="Arial" w:cs="Arial"/>
                <w:iCs/>
                <w:sz w:val="22"/>
                <w:szCs w:val="22"/>
              </w:rPr>
              <w:t xml:space="preserve">Marie Curie is broadly supportive of the quality statements outlined in this standard. However, we are concerned that carers are not adequately served by the draft Statement 3 in its current form. </w:t>
            </w:r>
          </w:p>
        </w:tc>
      </w:tr>
      <w:tr w:rsidR="00EC60EF" w:rsidRPr="00E41B55" w14:paraId="363B2A7C" w14:textId="77777777" w:rsidTr="00E41B55">
        <w:tc>
          <w:tcPr>
            <w:tcW w:w="298" w:type="pct"/>
          </w:tcPr>
          <w:p w14:paraId="6046186B" w14:textId="45CD0419" w:rsidR="00EC60EF" w:rsidRPr="00E41B55" w:rsidRDefault="00E0539D" w:rsidP="003233D3">
            <w:pPr>
              <w:rPr>
                <w:rFonts w:ascii="Arial" w:hAnsi="Arial" w:cs="Arial"/>
                <w:iCs/>
                <w:sz w:val="22"/>
                <w:szCs w:val="22"/>
              </w:rPr>
            </w:pPr>
            <w:r>
              <w:rPr>
                <w:rFonts w:ascii="Arial" w:hAnsi="Arial" w:cs="Arial"/>
                <w:iCs/>
                <w:sz w:val="22"/>
                <w:szCs w:val="22"/>
              </w:rPr>
              <w:t>8</w:t>
            </w:r>
          </w:p>
        </w:tc>
        <w:tc>
          <w:tcPr>
            <w:tcW w:w="577" w:type="pct"/>
          </w:tcPr>
          <w:p w14:paraId="7C23984F" w14:textId="77777777" w:rsidR="00EC60EF" w:rsidRPr="00E41B55" w:rsidRDefault="00EC60EF" w:rsidP="003233D3">
            <w:pPr>
              <w:rPr>
                <w:rFonts w:ascii="Arial" w:hAnsi="Arial" w:cs="Arial"/>
                <w:bCs/>
                <w:iCs/>
                <w:sz w:val="22"/>
                <w:szCs w:val="22"/>
              </w:rPr>
            </w:pPr>
            <w:r w:rsidRPr="00E41B55">
              <w:rPr>
                <w:rFonts w:ascii="Arial" w:hAnsi="Arial" w:cs="Arial"/>
                <w:bCs/>
                <w:iCs/>
                <w:sz w:val="22"/>
                <w:szCs w:val="22"/>
              </w:rPr>
              <w:t>Multiple System Atrophy Trust</w:t>
            </w:r>
          </w:p>
        </w:tc>
        <w:tc>
          <w:tcPr>
            <w:tcW w:w="690" w:type="pct"/>
            <w:vAlign w:val="center"/>
          </w:tcPr>
          <w:p w14:paraId="7C970DED" w14:textId="5B4ECB2F" w:rsidR="00EC60EF" w:rsidRPr="00E41B55" w:rsidRDefault="0002590D" w:rsidP="003233D3">
            <w:pPr>
              <w:rPr>
                <w:rFonts w:ascii="Arial" w:hAnsi="Arial" w:cs="Arial"/>
                <w:iCs/>
                <w:sz w:val="22"/>
                <w:szCs w:val="22"/>
              </w:rPr>
            </w:pPr>
            <w:r>
              <w:rPr>
                <w:rFonts w:ascii="Arial" w:hAnsi="Arial" w:cs="Arial"/>
                <w:iCs/>
                <w:sz w:val="22"/>
                <w:szCs w:val="22"/>
              </w:rPr>
              <w:t>General</w:t>
            </w:r>
          </w:p>
        </w:tc>
        <w:tc>
          <w:tcPr>
            <w:tcW w:w="3435" w:type="pct"/>
            <w:vAlign w:val="center"/>
          </w:tcPr>
          <w:p w14:paraId="49FE276C" w14:textId="77777777" w:rsidR="00EC60EF" w:rsidRPr="00E41B55" w:rsidRDefault="00EC60EF" w:rsidP="003233D3">
            <w:pPr>
              <w:rPr>
                <w:rFonts w:ascii="Arial" w:hAnsi="Arial" w:cs="Arial"/>
                <w:iCs/>
                <w:sz w:val="22"/>
                <w:szCs w:val="22"/>
              </w:rPr>
            </w:pPr>
            <w:r w:rsidRPr="00E41B55">
              <w:rPr>
                <w:rFonts w:ascii="Arial" w:hAnsi="Arial" w:cs="Arial"/>
                <w:iCs/>
                <w:sz w:val="22"/>
                <w:szCs w:val="22"/>
              </w:rPr>
              <w:t>The MSA Trust feels that the draft quality standards do reflect the key areas</w:t>
            </w:r>
          </w:p>
        </w:tc>
      </w:tr>
      <w:tr w:rsidR="00EC60EF" w:rsidRPr="00E41B55" w14:paraId="1E86D9CF" w14:textId="77777777" w:rsidTr="00E41B55">
        <w:tc>
          <w:tcPr>
            <w:tcW w:w="298" w:type="pct"/>
          </w:tcPr>
          <w:p w14:paraId="16D99F21" w14:textId="65231F80" w:rsidR="00EC60EF" w:rsidRPr="00E41B55" w:rsidRDefault="00E0539D" w:rsidP="003233D3">
            <w:pPr>
              <w:rPr>
                <w:rFonts w:ascii="Arial" w:hAnsi="Arial" w:cs="Arial"/>
                <w:iCs/>
                <w:sz w:val="22"/>
                <w:szCs w:val="22"/>
              </w:rPr>
            </w:pPr>
            <w:r>
              <w:rPr>
                <w:rFonts w:ascii="Arial" w:hAnsi="Arial" w:cs="Arial"/>
                <w:iCs/>
                <w:sz w:val="22"/>
                <w:szCs w:val="22"/>
              </w:rPr>
              <w:t>9</w:t>
            </w:r>
          </w:p>
        </w:tc>
        <w:tc>
          <w:tcPr>
            <w:tcW w:w="577" w:type="pct"/>
          </w:tcPr>
          <w:p w14:paraId="35BA84CA" w14:textId="77777777" w:rsidR="00EC60EF" w:rsidRPr="00E41B55" w:rsidRDefault="00EC60EF" w:rsidP="003233D3">
            <w:pPr>
              <w:rPr>
                <w:rFonts w:ascii="Arial" w:hAnsi="Arial" w:cs="Arial"/>
                <w:bCs/>
                <w:iCs/>
                <w:sz w:val="22"/>
                <w:szCs w:val="22"/>
              </w:rPr>
            </w:pPr>
            <w:r w:rsidRPr="00E41B55">
              <w:rPr>
                <w:rFonts w:ascii="Arial" w:hAnsi="Arial" w:cs="Arial"/>
                <w:bCs/>
                <w:iCs/>
                <w:sz w:val="22"/>
                <w:szCs w:val="22"/>
              </w:rPr>
              <w:t>Multiple System Atrophy Trust</w:t>
            </w:r>
          </w:p>
        </w:tc>
        <w:tc>
          <w:tcPr>
            <w:tcW w:w="690" w:type="pct"/>
            <w:vAlign w:val="center"/>
          </w:tcPr>
          <w:p w14:paraId="4F84FE04" w14:textId="77777777" w:rsidR="00EC60EF" w:rsidRPr="00E41B55" w:rsidRDefault="00EC60EF" w:rsidP="003233D3">
            <w:pPr>
              <w:rPr>
                <w:rFonts w:ascii="Arial" w:hAnsi="Arial" w:cs="Arial"/>
                <w:iCs/>
                <w:sz w:val="22"/>
                <w:szCs w:val="22"/>
              </w:rPr>
            </w:pPr>
            <w:r w:rsidRPr="00E41B55">
              <w:rPr>
                <w:rFonts w:ascii="Arial" w:hAnsi="Arial" w:cs="Arial"/>
                <w:iCs/>
                <w:sz w:val="22"/>
                <w:szCs w:val="22"/>
              </w:rPr>
              <w:t>General</w:t>
            </w:r>
          </w:p>
        </w:tc>
        <w:tc>
          <w:tcPr>
            <w:tcW w:w="3435" w:type="pct"/>
            <w:vAlign w:val="center"/>
          </w:tcPr>
          <w:p w14:paraId="3C11C7FB" w14:textId="77777777" w:rsidR="00EC60EF" w:rsidRPr="00E41B55" w:rsidRDefault="00EC60EF" w:rsidP="003233D3">
            <w:pPr>
              <w:pStyle w:val="Paragraphnonumbers"/>
              <w:spacing w:after="0" w:line="240" w:lineRule="auto"/>
              <w:rPr>
                <w:rFonts w:cs="Arial"/>
                <w:iCs/>
                <w:sz w:val="22"/>
                <w:szCs w:val="22"/>
              </w:rPr>
            </w:pPr>
            <w:r w:rsidRPr="00E41B55">
              <w:rPr>
                <w:rFonts w:cs="Arial"/>
                <w:iCs/>
                <w:sz w:val="22"/>
                <w:szCs w:val="22"/>
              </w:rPr>
              <w:t xml:space="preserve">With a terminal progressive condition such as MSA it is naïve to think that some people will not think or talk about hastening death. Obviously assisted dying is not legal in the UK, although a significant proportion of people with MSA were in favour of a law change in our national needs survey </w:t>
            </w:r>
            <w:hyperlink r:id="rId14" w:history="1">
              <w:r w:rsidRPr="00E41B55">
                <w:rPr>
                  <w:rStyle w:val="Hyperlink"/>
                  <w:rFonts w:cs="Arial"/>
                  <w:iCs/>
                  <w:sz w:val="22"/>
                  <w:szCs w:val="22"/>
                </w:rPr>
                <w:t>https://www.msatrust.org.uk/wp-content/uploads/2020/02/MSA-TRUST-PEOPLE-LIVING-WITH-MSA-FULL-TECHNICAL-REPORT-FINAL.pdf</w:t>
              </w:r>
            </w:hyperlink>
          </w:p>
          <w:p w14:paraId="1131AA93" w14:textId="77777777" w:rsidR="00EC60EF" w:rsidRPr="00E41B55" w:rsidRDefault="00EC60EF" w:rsidP="003233D3">
            <w:pPr>
              <w:pStyle w:val="Paragraphnonumbers"/>
              <w:spacing w:after="0" w:line="240" w:lineRule="auto"/>
              <w:rPr>
                <w:rFonts w:cs="Arial"/>
                <w:iCs/>
                <w:sz w:val="22"/>
                <w:szCs w:val="22"/>
              </w:rPr>
            </w:pPr>
            <w:r w:rsidRPr="00E41B55">
              <w:rPr>
                <w:rFonts w:cs="Arial"/>
                <w:iCs/>
                <w:sz w:val="22"/>
                <w:szCs w:val="22"/>
              </w:rPr>
              <w:t xml:space="preserve">People with MSA and/or their families may ask about hastened death. This should be discussed openly with them whilst explaining this is not legally possible. It is important to assess and discuss this fully as there may have been </w:t>
            </w:r>
            <w:proofErr w:type="gramStart"/>
            <w:r w:rsidRPr="00E41B55">
              <w:rPr>
                <w:rFonts w:cs="Arial"/>
                <w:iCs/>
                <w:sz w:val="22"/>
                <w:szCs w:val="22"/>
              </w:rPr>
              <w:t>particular concerns</w:t>
            </w:r>
            <w:proofErr w:type="gramEnd"/>
            <w:r w:rsidRPr="00E41B55">
              <w:rPr>
                <w:rFonts w:cs="Arial"/>
                <w:iCs/>
                <w:sz w:val="22"/>
                <w:szCs w:val="22"/>
              </w:rPr>
              <w:t xml:space="preserve"> that have led people to these discussions, such as fear about symptoms and other interventions may be helpful in allaying these concerns.</w:t>
            </w:r>
          </w:p>
          <w:p w14:paraId="39697A55" w14:textId="77777777" w:rsidR="00EC60EF" w:rsidRPr="00E41B55" w:rsidRDefault="00EC60EF" w:rsidP="003233D3">
            <w:pPr>
              <w:pStyle w:val="Paragraphnonumbers"/>
              <w:spacing w:after="0" w:line="240" w:lineRule="auto"/>
              <w:rPr>
                <w:rFonts w:cs="Arial"/>
                <w:iCs/>
                <w:sz w:val="22"/>
                <w:szCs w:val="22"/>
              </w:rPr>
            </w:pPr>
            <w:r w:rsidRPr="00E41B55">
              <w:rPr>
                <w:rFonts w:cs="Arial"/>
                <w:iCs/>
                <w:sz w:val="22"/>
                <w:szCs w:val="22"/>
              </w:rPr>
              <w:t>We are not sure what training professionals may have had, or do have, around explaining the current legislation and their role in discussions to ensure these are conducted effectively?</w:t>
            </w:r>
          </w:p>
        </w:tc>
      </w:tr>
      <w:tr w:rsidR="00EC60EF" w:rsidRPr="00E41B55" w14:paraId="50BA84F7" w14:textId="77777777" w:rsidTr="00E41B55">
        <w:tc>
          <w:tcPr>
            <w:tcW w:w="298" w:type="pct"/>
          </w:tcPr>
          <w:p w14:paraId="365EA641" w14:textId="332E830E" w:rsidR="00EC60EF" w:rsidRPr="00E41B55" w:rsidRDefault="00E0539D" w:rsidP="003233D3">
            <w:pPr>
              <w:rPr>
                <w:rFonts w:ascii="Arial" w:hAnsi="Arial" w:cs="Arial"/>
                <w:iCs/>
                <w:sz w:val="22"/>
                <w:szCs w:val="22"/>
              </w:rPr>
            </w:pPr>
            <w:r>
              <w:rPr>
                <w:rFonts w:ascii="Arial" w:hAnsi="Arial" w:cs="Arial"/>
                <w:iCs/>
                <w:sz w:val="22"/>
                <w:szCs w:val="22"/>
              </w:rPr>
              <w:lastRenderedPageBreak/>
              <w:t>10</w:t>
            </w:r>
          </w:p>
        </w:tc>
        <w:tc>
          <w:tcPr>
            <w:tcW w:w="577" w:type="pct"/>
          </w:tcPr>
          <w:p w14:paraId="681CCD19" w14:textId="77777777" w:rsidR="00EC60EF" w:rsidRPr="00E41B55" w:rsidRDefault="00EC60EF" w:rsidP="003233D3">
            <w:pPr>
              <w:rPr>
                <w:rFonts w:ascii="Arial" w:hAnsi="Arial" w:cs="Arial"/>
                <w:bCs/>
                <w:iCs/>
                <w:sz w:val="22"/>
                <w:szCs w:val="22"/>
              </w:rPr>
            </w:pPr>
            <w:r w:rsidRPr="00E41B55">
              <w:rPr>
                <w:rFonts w:ascii="Arial" w:hAnsi="Arial" w:cs="Arial"/>
                <w:bCs/>
                <w:iCs/>
                <w:sz w:val="22"/>
                <w:szCs w:val="22"/>
              </w:rPr>
              <w:t xml:space="preserve">NHS England and NHS Improvement </w:t>
            </w:r>
          </w:p>
        </w:tc>
        <w:tc>
          <w:tcPr>
            <w:tcW w:w="690" w:type="pct"/>
            <w:vAlign w:val="center"/>
          </w:tcPr>
          <w:p w14:paraId="33F52ED8" w14:textId="3734B739" w:rsidR="00EC60EF" w:rsidRPr="00E41B55" w:rsidRDefault="0002590D" w:rsidP="003233D3">
            <w:pPr>
              <w:rPr>
                <w:rFonts w:ascii="Arial" w:hAnsi="Arial" w:cs="Arial"/>
                <w:iCs/>
                <w:sz w:val="22"/>
                <w:szCs w:val="22"/>
              </w:rPr>
            </w:pPr>
            <w:r>
              <w:rPr>
                <w:rFonts w:ascii="Arial" w:hAnsi="Arial" w:cs="Arial"/>
                <w:iCs/>
                <w:sz w:val="22"/>
                <w:szCs w:val="22"/>
              </w:rPr>
              <w:t>General</w:t>
            </w:r>
          </w:p>
        </w:tc>
        <w:tc>
          <w:tcPr>
            <w:tcW w:w="3435" w:type="pct"/>
            <w:vAlign w:val="center"/>
          </w:tcPr>
          <w:p w14:paraId="6012EA7C" w14:textId="77777777" w:rsidR="00EC60EF" w:rsidRPr="00E41B55" w:rsidRDefault="00EC60EF" w:rsidP="003233D3">
            <w:pPr>
              <w:pStyle w:val="Paragraphnonumbers"/>
              <w:spacing w:after="0" w:line="240" w:lineRule="auto"/>
              <w:rPr>
                <w:rFonts w:cs="Arial"/>
                <w:iCs/>
                <w:sz w:val="22"/>
                <w:szCs w:val="22"/>
              </w:rPr>
            </w:pPr>
            <w:r w:rsidRPr="00E41B55">
              <w:rPr>
                <w:rFonts w:cs="Arial"/>
                <w:iCs/>
                <w:sz w:val="22"/>
                <w:szCs w:val="22"/>
              </w:rPr>
              <w:t xml:space="preserve">Given the definition shared at the beginning of the standard refers to progressive life-limiting conditions that can last “years”, we suggest the term ‘palliative’ should be included within the title and descriptions of the standard </w:t>
            </w:r>
            <w:proofErr w:type="gramStart"/>
            <w:r w:rsidRPr="00E41B55">
              <w:rPr>
                <w:rFonts w:cs="Arial"/>
                <w:iCs/>
                <w:sz w:val="22"/>
                <w:szCs w:val="22"/>
              </w:rPr>
              <w:t>i.e.</w:t>
            </w:r>
            <w:proofErr w:type="gramEnd"/>
            <w:r w:rsidRPr="00E41B55">
              <w:rPr>
                <w:rFonts w:cs="Arial"/>
                <w:iCs/>
                <w:sz w:val="22"/>
                <w:szCs w:val="22"/>
              </w:rPr>
              <w:t xml:space="preserve"> ‘palliative and end of life care’. (PC)</w:t>
            </w:r>
          </w:p>
        </w:tc>
      </w:tr>
      <w:tr w:rsidR="00EC60EF" w:rsidRPr="00E41B55" w14:paraId="2D353616" w14:textId="77777777" w:rsidTr="00E41B55">
        <w:tc>
          <w:tcPr>
            <w:tcW w:w="298" w:type="pct"/>
          </w:tcPr>
          <w:p w14:paraId="1E8BE37B" w14:textId="6B7572E1" w:rsidR="00EC60EF" w:rsidRPr="00E41B55" w:rsidRDefault="00E0539D" w:rsidP="003233D3">
            <w:pPr>
              <w:rPr>
                <w:rFonts w:ascii="Arial" w:hAnsi="Arial" w:cs="Arial"/>
                <w:iCs/>
                <w:sz w:val="22"/>
                <w:szCs w:val="22"/>
              </w:rPr>
            </w:pPr>
            <w:r>
              <w:rPr>
                <w:rFonts w:ascii="Arial" w:hAnsi="Arial" w:cs="Arial"/>
                <w:iCs/>
                <w:sz w:val="22"/>
                <w:szCs w:val="22"/>
              </w:rPr>
              <w:t>11</w:t>
            </w:r>
          </w:p>
        </w:tc>
        <w:tc>
          <w:tcPr>
            <w:tcW w:w="577" w:type="pct"/>
          </w:tcPr>
          <w:p w14:paraId="77A2A0CD" w14:textId="0A28ACA4" w:rsidR="00EC60EF" w:rsidRPr="00E41B55" w:rsidRDefault="0002590D" w:rsidP="003233D3">
            <w:pPr>
              <w:rPr>
                <w:rFonts w:ascii="Arial" w:hAnsi="Arial" w:cs="Arial"/>
                <w:bCs/>
                <w:iCs/>
                <w:sz w:val="22"/>
                <w:szCs w:val="22"/>
              </w:rPr>
            </w:pPr>
            <w:r w:rsidRPr="00E41B55">
              <w:rPr>
                <w:rFonts w:ascii="Arial" w:hAnsi="Arial" w:cs="Arial"/>
                <w:bCs/>
                <w:iCs/>
                <w:sz w:val="22"/>
                <w:szCs w:val="22"/>
              </w:rPr>
              <w:t>NHS England and NHS Improvement</w:t>
            </w:r>
          </w:p>
        </w:tc>
        <w:tc>
          <w:tcPr>
            <w:tcW w:w="690" w:type="pct"/>
            <w:vAlign w:val="center"/>
          </w:tcPr>
          <w:p w14:paraId="34FFBE60" w14:textId="34968206" w:rsidR="00EC60EF" w:rsidRPr="00E41B55" w:rsidRDefault="0002590D" w:rsidP="003233D3">
            <w:pPr>
              <w:rPr>
                <w:rFonts w:ascii="Arial" w:hAnsi="Arial" w:cs="Arial"/>
                <w:iCs/>
                <w:sz w:val="22"/>
                <w:szCs w:val="22"/>
              </w:rPr>
            </w:pPr>
            <w:r>
              <w:rPr>
                <w:rFonts w:ascii="Arial" w:hAnsi="Arial" w:cs="Arial"/>
                <w:iCs/>
                <w:sz w:val="22"/>
                <w:szCs w:val="22"/>
              </w:rPr>
              <w:t>General</w:t>
            </w:r>
          </w:p>
        </w:tc>
        <w:tc>
          <w:tcPr>
            <w:tcW w:w="3435" w:type="pct"/>
            <w:vAlign w:val="center"/>
          </w:tcPr>
          <w:p w14:paraId="523743E9" w14:textId="77777777" w:rsidR="00EC60EF" w:rsidRPr="00E41B55" w:rsidRDefault="00EC60EF" w:rsidP="003233D3">
            <w:pPr>
              <w:pStyle w:val="Paragraphnonumbers"/>
              <w:spacing w:after="0" w:line="240" w:lineRule="auto"/>
              <w:rPr>
                <w:rFonts w:cs="Arial"/>
                <w:iCs/>
                <w:sz w:val="22"/>
                <w:szCs w:val="22"/>
              </w:rPr>
            </w:pPr>
            <w:r w:rsidRPr="00E41B55">
              <w:rPr>
                <w:rFonts w:cs="Arial"/>
                <w:iCs/>
                <w:sz w:val="22"/>
                <w:szCs w:val="22"/>
              </w:rPr>
              <w:t>Terms patient, person and individual are used interchangeably throughout the Quality Standard. Suggest just one is used. (PC)</w:t>
            </w:r>
          </w:p>
        </w:tc>
      </w:tr>
      <w:tr w:rsidR="00EC60EF" w:rsidRPr="00E41B55" w14:paraId="47CC3E96" w14:textId="77777777" w:rsidTr="00E41B55">
        <w:tc>
          <w:tcPr>
            <w:tcW w:w="298" w:type="pct"/>
          </w:tcPr>
          <w:p w14:paraId="6D68A7CE" w14:textId="097531C0" w:rsidR="00EC60EF" w:rsidRPr="00E41B55" w:rsidRDefault="00E0539D" w:rsidP="003233D3">
            <w:pPr>
              <w:rPr>
                <w:rFonts w:ascii="Arial" w:hAnsi="Arial" w:cs="Arial"/>
                <w:iCs/>
                <w:sz w:val="22"/>
                <w:szCs w:val="22"/>
              </w:rPr>
            </w:pPr>
            <w:r>
              <w:rPr>
                <w:rFonts w:ascii="Arial" w:hAnsi="Arial" w:cs="Arial"/>
                <w:iCs/>
                <w:sz w:val="22"/>
                <w:szCs w:val="22"/>
              </w:rPr>
              <w:t>12</w:t>
            </w:r>
          </w:p>
        </w:tc>
        <w:tc>
          <w:tcPr>
            <w:tcW w:w="577" w:type="pct"/>
          </w:tcPr>
          <w:p w14:paraId="62FA846B" w14:textId="77777777" w:rsidR="00EC60EF" w:rsidRPr="00E41B55" w:rsidRDefault="00EC60EF" w:rsidP="003233D3">
            <w:pPr>
              <w:rPr>
                <w:rFonts w:ascii="Arial" w:hAnsi="Arial" w:cs="Arial"/>
                <w:bCs/>
                <w:iCs/>
                <w:sz w:val="22"/>
                <w:szCs w:val="22"/>
              </w:rPr>
            </w:pPr>
            <w:r w:rsidRPr="00E41B55">
              <w:rPr>
                <w:rFonts w:ascii="Arial" w:hAnsi="Arial" w:cs="Arial"/>
                <w:bCs/>
                <w:iCs/>
                <w:sz w:val="22"/>
                <w:szCs w:val="22"/>
              </w:rPr>
              <w:t xml:space="preserve">NHS England and NHS Improvement </w:t>
            </w:r>
          </w:p>
        </w:tc>
        <w:tc>
          <w:tcPr>
            <w:tcW w:w="690" w:type="pct"/>
            <w:vAlign w:val="center"/>
          </w:tcPr>
          <w:p w14:paraId="3FB6DD01" w14:textId="5D50FEE7" w:rsidR="00EC60EF" w:rsidRPr="00E41B55" w:rsidRDefault="0002590D" w:rsidP="003233D3">
            <w:pPr>
              <w:rPr>
                <w:rFonts w:ascii="Arial" w:hAnsi="Arial" w:cs="Arial"/>
                <w:iCs/>
                <w:sz w:val="22"/>
                <w:szCs w:val="22"/>
              </w:rPr>
            </w:pPr>
            <w:r>
              <w:rPr>
                <w:rFonts w:ascii="Arial" w:hAnsi="Arial" w:cs="Arial"/>
                <w:iCs/>
                <w:sz w:val="22"/>
                <w:szCs w:val="22"/>
              </w:rPr>
              <w:t>General</w:t>
            </w:r>
          </w:p>
        </w:tc>
        <w:tc>
          <w:tcPr>
            <w:tcW w:w="3435" w:type="pct"/>
            <w:vAlign w:val="center"/>
          </w:tcPr>
          <w:p w14:paraId="65494AEC" w14:textId="77777777" w:rsidR="00EC60EF" w:rsidRPr="00E41B55" w:rsidRDefault="00EC60EF" w:rsidP="003233D3">
            <w:pPr>
              <w:pStyle w:val="Paragraphnonumbers"/>
              <w:spacing w:after="0" w:line="240" w:lineRule="auto"/>
              <w:rPr>
                <w:rFonts w:cs="Arial"/>
                <w:iCs/>
                <w:sz w:val="22"/>
                <w:szCs w:val="22"/>
              </w:rPr>
            </w:pPr>
            <w:proofErr w:type="spellStart"/>
            <w:r w:rsidRPr="00E41B55">
              <w:rPr>
                <w:rFonts w:cs="Arial"/>
                <w:iCs/>
                <w:sz w:val="22"/>
                <w:szCs w:val="22"/>
              </w:rPr>
              <w:t>Id</w:t>
            </w:r>
            <w:proofErr w:type="spellEnd"/>
            <w:r w:rsidRPr="00E41B55">
              <w:rPr>
                <w:rFonts w:cs="Arial"/>
                <w:iCs/>
                <w:sz w:val="22"/>
                <w:szCs w:val="22"/>
              </w:rPr>
              <w:t xml:space="preserve"> also </w:t>
            </w:r>
            <w:proofErr w:type="gramStart"/>
            <w:r w:rsidRPr="00E41B55">
              <w:rPr>
                <w:rFonts w:cs="Arial"/>
                <w:iCs/>
                <w:sz w:val="22"/>
                <w:szCs w:val="22"/>
              </w:rPr>
              <w:t>suggest</w:t>
            </w:r>
            <w:proofErr w:type="gramEnd"/>
            <w:r w:rsidRPr="00E41B55">
              <w:rPr>
                <w:rFonts w:cs="Arial"/>
                <w:iCs/>
                <w:sz w:val="22"/>
                <w:szCs w:val="22"/>
              </w:rPr>
              <w:t xml:space="preserve"> there is room here for </w:t>
            </w:r>
            <w:bookmarkStart w:id="2" w:name="_Hlk59002483"/>
            <w:r w:rsidRPr="00E41B55">
              <w:rPr>
                <w:rFonts w:cs="Arial"/>
                <w:iCs/>
                <w:sz w:val="22"/>
                <w:szCs w:val="22"/>
              </w:rPr>
              <w:t xml:space="preserve">ensuring the standards highlight the need to reflect local population and community needs and tailoring the approach </w:t>
            </w:r>
            <w:bookmarkEnd w:id="2"/>
            <w:r w:rsidRPr="00E41B55">
              <w:rPr>
                <w:rFonts w:cs="Arial"/>
                <w:iCs/>
                <w:sz w:val="22"/>
                <w:szCs w:val="22"/>
              </w:rPr>
              <w:t>and building upon the standards to meet these are otherwise this again may be seen as a ‘one size fits all’ approach to care and not a response to local need. (N&amp;M)</w:t>
            </w:r>
          </w:p>
        </w:tc>
      </w:tr>
      <w:tr w:rsidR="00EC60EF" w:rsidRPr="00E41B55" w14:paraId="2092FAAB" w14:textId="77777777" w:rsidTr="00E41B55">
        <w:tc>
          <w:tcPr>
            <w:tcW w:w="298" w:type="pct"/>
          </w:tcPr>
          <w:p w14:paraId="0189EE31" w14:textId="2494767E" w:rsidR="00EC60EF" w:rsidRPr="00E41B55" w:rsidRDefault="00E0539D" w:rsidP="003233D3">
            <w:pPr>
              <w:rPr>
                <w:rFonts w:ascii="Arial" w:hAnsi="Arial" w:cs="Arial"/>
                <w:iCs/>
                <w:sz w:val="22"/>
                <w:szCs w:val="22"/>
              </w:rPr>
            </w:pPr>
            <w:r>
              <w:rPr>
                <w:rFonts w:ascii="Arial" w:hAnsi="Arial" w:cs="Arial"/>
                <w:iCs/>
                <w:sz w:val="22"/>
                <w:szCs w:val="22"/>
              </w:rPr>
              <w:t>13</w:t>
            </w:r>
          </w:p>
        </w:tc>
        <w:tc>
          <w:tcPr>
            <w:tcW w:w="577" w:type="pct"/>
          </w:tcPr>
          <w:p w14:paraId="23837E48" w14:textId="77777777" w:rsidR="00EC60EF" w:rsidRPr="00E41B55" w:rsidRDefault="00EC60EF" w:rsidP="003233D3">
            <w:pPr>
              <w:rPr>
                <w:rFonts w:ascii="Arial" w:hAnsi="Arial" w:cs="Arial"/>
                <w:bCs/>
                <w:iCs/>
                <w:sz w:val="22"/>
                <w:szCs w:val="22"/>
              </w:rPr>
            </w:pPr>
            <w:r w:rsidRPr="00E41B55">
              <w:rPr>
                <w:rFonts w:ascii="Arial" w:hAnsi="Arial" w:cs="Arial"/>
                <w:bCs/>
                <w:iCs/>
                <w:sz w:val="22"/>
                <w:szCs w:val="22"/>
              </w:rPr>
              <w:t xml:space="preserve">Royal College </w:t>
            </w:r>
            <w:proofErr w:type="gramStart"/>
            <w:r w:rsidRPr="00E41B55">
              <w:rPr>
                <w:rFonts w:ascii="Arial" w:hAnsi="Arial" w:cs="Arial"/>
                <w:bCs/>
                <w:iCs/>
                <w:sz w:val="22"/>
                <w:szCs w:val="22"/>
              </w:rPr>
              <w:t>Of</w:t>
            </w:r>
            <w:proofErr w:type="gramEnd"/>
            <w:r w:rsidRPr="00E41B55">
              <w:rPr>
                <w:rFonts w:ascii="Arial" w:hAnsi="Arial" w:cs="Arial"/>
                <w:bCs/>
                <w:iCs/>
                <w:sz w:val="22"/>
                <w:szCs w:val="22"/>
              </w:rPr>
              <w:t xml:space="preserve"> Nursing</w:t>
            </w:r>
          </w:p>
        </w:tc>
        <w:tc>
          <w:tcPr>
            <w:tcW w:w="690" w:type="pct"/>
            <w:vAlign w:val="center"/>
          </w:tcPr>
          <w:p w14:paraId="069057A5" w14:textId="1D909AB7" w:rsidR="00EC60EF" w:rsidRPr="00E41B55" w:rsidRDefault="0002590D" w:rsidP="003233D3">
            <w:pPr>
              <w:rPr>
                <w:rFonts w:ascii="Arial" w:hAnsi="Arial" w:cs="Arial"/>
                <w:iCs/>
                <w:sz w:val="22"/>
                <w:szCs w:val="22"/>
              </w:rPr>
            </w:pPr>
            <w:r>
              <w:rPr>
                <w:rFonts w:ascii="Arial" w:hAnsi="Arial" w:cs="Arial"/>
                <w:iCs/>
                <w:sz w:val="22"/>
                <w:szCs w:val="22"/>
              </w:rPr>
              <w:t>General</w:t>
            </w:r>
          </w:p>
        </w:tc>
        <w:tc>
          <w:tcPr>
            <w:tcW w:w="3435" w:type="pct"/>
            <w:vAlign w:val="center"/>
          </w:tcPr>
          <w:p w14:paraId="6A7EF87E" w14:textId="77777777" w:rsidR="00EC60EF" w:rsidRPr="00E41B55" w:rsidRDefault="00EC60EF" w:rsidP="003233D3">
            <w:pPr>
              <w:pStyle w:val="Paragraphnonumbers"/>
              <w:spacing w:after="0" w:line="240" w:lineRule="auto"/>
              <w:rPr>
                <w:rFonts w:cs="Arial"/>
                <w:iCs/>
                <w:sz w:val="22"/>
                <w:szCs w:val="22"/>
              </w:rPr>
            </w:pPr>
            <w:r w:rsidRPr="00E41B55">
              <w:rPr>
                <w:rFonts w:cs="Arial"/>
                <w:iCs/>
                <w:sz w:val="22"/>
                <w:szCs w:val="22"/>
              </w:rPr>
              <w:t xml:space="preserve">“Does this draft quality standard accurately reflect the key areas for quality improvement?” </w:t>
            </w:r>
          </w:p>
          <w:p w14:paraId="240FEE07" w14:textId="77777777" w:rsidR="00EC60EF" w:rsidRPr="00E41B55" w:rsidRDefault="00EC60EF" w:rsidP="003233D3">
            <w:pPr>
              <w:pStyle w:val="Paragraphnonumbers"/>
              <w:spacing w:after="0" w:line="240" w:lineRule="auto"/>
              <w:rPr>
                <w:rFonts w:cs="Arial"/>
                <w:iCs/>
                <w:sz w:val="22"/>
                <w:szCs w:val="22"/>
              </w:rPr>
            </w:pPr>
          </w:p>
          <w:p w14:paraId="122B4216" w14:textId="77777777" w:rsidR="00EC60EF" w:rsidRPr="00E41B55" w:rsidRDefault="00EC60EF" w:rsidP="003233D3">
            <w:pPr>
              <w:pStyle w:val="Paragraphnonumbers"/>
              <w:spacing w:after="0" w:line="240" w:lineRule="auto"/>
              <w:rPr>
                <w:rFonts w:cs="Arial"/>
                <w:iCs/>
                <w:sz w:val="22"/>
                <w:szCs w:val="22"/>
              </w:rPr>
            </w:pPr>
            <w:r w:rsidRPr="00E41B55">
              <w:rPr>
                <w:rFonts w:cs="Arial"/>
                <w:iCs/>
                <w:sz w:val="22"/>
                <w:szCs w:val="22"/>
              </w:rPr>
              <w:t xml:space="preserve">Clarity is the issue here as there is no one place to obtain the data to support.  General </w:t>
            </w:r>
            <w:proofErr w:type="gramStart"/>
            <w:r w:rsidRPr="00E41B55">
              <w:rPr>
                <w:rFonts w:cs="Arial"/>
                <w:iCs/>
                <w:sz w:val="22"/>
                <w:szCs w:val="22"/>
              </w:rPr>
              <w:t>Practices;</w:t>
            </w:r>
            <w:proofErr w:type="gramEnd"/>
            <w:r w:rsidRPr="00E41B55">
              <w:rPr>
                <w:rFonts w:cs="Arial"/>
                <w:iCs/>
                <w:sz w:val="22"/>
                <w:szCs w:val="22"/>
              </w:rPr>
              <w:t xml:space="preserve"> health services and social care all use different solutions for their clinical records; most not communicating with each other.  Definitely these areas are crucial in excellent end of life care, but they are open to localised interpretation </w:t>
            </w:r>
            <w:proofErr w:type="gramStart"/>
            <w:r w:rsidRPr="00E41B55">
              <w:rPr>
                <w:rFonts w:cs="Arial"/>
                <w:iCs/>
                <w:sz w:val="22"/>
                <w:szCs w:val="22"/>
              </w:rPr>
              <w:t>i.e.</w:t>
            </w:r>
            <w:proofErr w:type="gramEnd"/>
            <w:r w:rsidRPr="00E41B55">
              <w:rPr>
                <w:rFonts w:cs="Arial"/>
                <w:iCs/>
                <w:sz w:val="22"/>
                <w:szCs w:val="22"/>
              </w:rPr>
              <w:t xml:space="preserve"> twenty-four hour services, these are likely to be out of hours services who do not know the population and have a limited understanding of palliative care.</w:t>
            </w:r>
          </w:p>
        </w:tc>
      </w:tr>
      <w:tr w:rsidR="00EC60EF" w:rsidRPr="00E41B55" w14:paraId="0295379B" w14:textId="77777777" w:rsidTr="00E41B55">
        <w:tc>
          <w:tcPr>
            <w:tcW w:w="298" w:type="pct"/>
          </w:tcPr>
          <w:p w14:paraId="41A74032" w14:textId="046A63C5" w:rsidR="00EC60EF" w:rsidRPr="00E41B55" w:rsidRDefault="00E0539D" w:rsidP="003233D3">
            <w:pPr>
              <w:rPr>
                <w:rFonts w:ascii="Arial" w:hAnsi="Arial" w:cs="Arial"/>
                <w:iCs/>
                <w:sz w:val="22"/>
                <w:szCs w:val="22"/>
              </w:rPr>
            </w:pPr>
            <w:r>
              <w:rPr>
                <w:rFonts w:ascii="Arial" w:hAnsi="Arial" w:cs="Arial"/>
                <w:iCs/>
                <w:sz w:val="22"/>
                <w:szCs w:val="22"/>
              </w:rPr>
              <w:t>14</w:t>
            </w:r>
          </w:p>
        </w:tc>
        <w:tc>
          <w:tcPr>
            <w:tcW w:w="577" w:type="pct"/>
          </w:tcPr>
          <w:p w14:paraId="4856A258" w14:textId="77777777" w:rsidR="00EC60EF" w:rsidRPr="00E41B55" w:rsidRDefault="00EC60EF" w:rsidP="003233D3">
            <w:pPr>
              <w:rPr>
                <w:rFonts w:ascii="Arial" w:hAnsi="Arial" w:cs="Arial"/>
                <w:bCs/>
                <w:iCs/>
                <w:sz w:val="22"/>
                <w:szCs w:val="22"/>
              </w:rPr>
            </w:pPr>
            <w:r w:rsidRPr="00E41B55">
              <w:rPr>
                <w:rFonts w:ascii="Arial" w:hAnsi="Arial" w:cs="Arial"/>
                <w:bCs/>
                <w:iCs/>
                <w:sz w:val="22"/>
                <w:szCs w:val="22"/>
              </w:rPr>
              <w:t>Royal College of Occupational Therapists</w:t>
            </w:r>
          </w:p>
        </w:tc>
        <w:tc>
          <w:tcPr>
            <w:tcW w:w="690" w:type="pct"/>
            <w:vAlign w:val="center"/>
          </w:tcPr>
          <w:p w14:paraId="3E9EDE30" w14:textId="4C23AF78" w:rsidR="00EC60EF" w:rsidRPr="00E41B55" w:rsidRDefault="0002590D" w:rsidP="003233D3">
            <w:pPr>
              <w:rPr>
                <w:rFonts w:ascii="Arial" w:hAnsi="Arial" w:cs="Arial"/>
                <w:iCs/>
                <w:sz w:val="22"/>
                <w:szCs w:val="22"/>
              </w:rPr>
            </w:pPr>
            <w:r>
              <w:rPr>
                <w:rFonts w:ascii="Arial" w:hAnsi="Arial" w:cs="Arial"/>
                <w:iCs/>
                <w:sz w:val="22"/>
                <w:szCs w:val="22"/>
              </w:rPr>
              <w:t>General</w:t>
            </w:r>
          </w:p>
        </w:tc>
        <w:tc>
          <w:tcPr>
            <w:tcW w:w="3435" w:type="pct"/>
            <w:vAlign w:val="center"/>
          </w:tcPr>
          <w:p w14:paraId="6FBEB791" w14:textId="77777777" w:rsidR="00EC60EF" w:rsidRPr="00E41B55" w:rsidRDefault="00EC60EF" w:rsidP="003233D3">
            <w:pPr>
              <w:pStyle w:val="Paragraphnonumbers"/>
              <w:spacing w:after="0" w:line="240" w:lineRule="auto"/>
              <w:rPr>
                <w:rFonts w:cs="Arial"/>
                <w:iCs/>
                <w:sz w:val="22"/>
                <w:szCs w:val="22"/>
              </w:rPr>
            </w:pPr>
            <w:r w:rsidRPr="00E41B55">
              <w:rPr>
                <w:rFonts w:cs="Arial"/>
                <w:iCs/>
                <w:sz w:val="22"/>
                <w:szCs w:val="22"/>
              </w:rPr>
              <w:t>The draft quality standard does reflect the key areas for quality improvement.</w:t>
            </w:r>
          </w:p>
        </w:tc>
      </w:tr>
      <w:tr w:rsidR="00EC60EF" w:rsidRPr="00E41B55" w14:paraId="61E0C053" w14:textId="77777777" w:rsidTr="00E41B55">
        <w:tc>
          <w:tcPr>
            <w:tcW w:w="298" w:type="pct"/>
          </w:tcPr>
          <w:p w14:paraId="3182E796" w14:textId="1CD8EEEA" w:rsidR="00EC60EF" w:rsidRPr="00E41B55" w:rsidRDefault="00E0539D" w:rsidP="003233D3">
            <w:pPr>
              <w:rPr>
                <w:rFonts w:ascii="Arial" w:hAnsi="Arial" w:cs="Arial"/>
                <w:iCs/>
                <w:sz w:val="22"/>
                <w:szCs w:val="22"/>
                <w:lang w:eastAsia="en-GB"/>
              </w:rPr>
            </w:pPr>
            <w:r>
              <w:rPr>
                <w:rFonts w:ascii="Arial" w:hAnsi="Arial" w:cs="Arial"/>
                <w:iCs/>
                <w:sz w:val="22"/>
                <w:szCs w:val="22"/>
                <w:lang w:eastAsia="en-GB"/>
              </w:rPr>
              <w:t>15</w:t>
            </w:r>
          </w:p>
        </w:tc>
        <w:tc>
          <w:tcPr>
            <w:tcW w:w="577" w:type="pct"/>
          </w:tcPr>
          <w:p w14:paraId="05FB3AC4" w14:textId="77777777" w:rsidR="00EC60EF" w:rsidRPr="00E41B55" w:rsidRDefault="00EC60EF" w:rsidP="003233D3">
            <w:pPr>
              <w:rPr>
                <w:rFonts w:ascii="Arial" w:hAnsi="Arial" w:cs="Arial"/>
                <w:iCs/>
                <w:sz w:val="22"/>
                <w:szCs w:val="22"/>
                <w:lang w:eastAsia="en-GB"/>
              </w:rPr>
            </w:pPr>
            <w:r w:rsidRPr="00E41B55">
              <w:rPr>
                <w:rFonts w:ascii="Arial" w:hAnsi="Arial" w:cs="Arial"/>
                <w:iCs/>
                <w:sz w:val="22"/>
                <w:szCs w:val="22"/>
                <w:lang w:eastAsia="en-GB"/>
              </w:rPr>
              <w:t>RCP</w:t>
            </w:r>
          </w:p>
        </w:tc>
        <w:tc>
          <w:tcPr>
            <w:tcW w:w="690" w:type="pct"/>
            <w:vAlign w:val="center"/>
          </w:tcPr>
          <w:p w14:paraId="120A3072" w14:textId="77777777" w:rsidR="00EC60EF" w:rsidRPr="00E41B55" w:rsidRDefault="00EC60EF" w:rsidP="003233D3">
            <w:pPr>
              <w:rPr>
                <w:rFonts w:ascii="Arial" w:hAnsi="Arial" w:cs="Arial"/>
                <w:iCs/>
                <w:sz w:val="22"/>
                <w:szCs w:val="22"/>
                <w:lang w:eastAsia="en-GB"/>
              </w:rPr>
            </w:pPr>
            <w:r w:rsidRPr="00E41B55">
              <w:rPr>
                <w:rFonts w:ascii="Arial" w:hAnsi="Arial" w:cs="Arial"/>
                <w:iCs/>
                <w:sz w:val="22"/>
                <w:szCs w:val="22"/>
                <w:lang w:eastAsia="en-GB"/>
              </w:rPr>
              <w:t>General</w:t>
            </w:r>
          </w:p>
        </w:tc>
        <w:tc>
          <w:tcPr>
            <w:tcW w:w="3435" w:type="pct"/>
            <w:vAlign w:val="center"/>
          </w:tcPr>
          <w:p w14:paraId="2BF14495" w14:textId="77777777" w:rsidR="00EC60EF" w:rsidRPr="00E41B55" w:rsidRDefault="00EC60EF" w:rsidP="003233D3">
            <w:pPr>
              <w:pStyle w:val="Paragraphnonumbers"/>
              <w:spacing w:after="0" w:line="240" w:lineRule="auto"/>
              <w:rPr>
                <w:rFonts w:cs="Arial"/>
                <w:iCs/>
                <w:sz w:val="22"/>
                <w:szCs w:val="22"/>
              </w:rPr>
            </w:pPr>
            <w:r w:rsidRPr="00E41B55">
              <w:rPr>
                <w:rFonts w:cs="Arial"/>
                <w:iCs/>
                <w:sz w:val="22"/>
                <w:szCs w:val="22"/>
              </w:rPr>
              <w:t xml:space="preserve">The RCP is grateful for the opportunity to respond to the above consultation. In doing so we would like to endorse the response submitted by the British Geriatrics Society (BGS). We would also like to comment as follows. </w:t>
            </w:r>
          </w:p>
        </w:tc>
      </w:tr>
      <w:tr w:rsidR="00EC60EF" w:rsidRPr="00E41B55" w14:paraId="176B162C" w14:textId="77777777" w:rsidTr="00E41B55">
        <w:tc>
          <w:tcPr>
            <w:tcW w:w="298" w:type="pct"/>
          </w:tcPr>
          <w:p w14:paraId="063F12D6" w14:textId="72A043F5" w:rsidR="00EC60EF" w:rsidRPr="00E41B55" w:rsidRDefault="00E0539D" w:rsidP="003233D3">
            <w:pPr>
              <w:rPr>
                <w:rFonts w:ascii="Arial" w:hAnsi="Arial" w:cs="Arial"/>
                <w:iCs/>
                <w:sz w:val="22"/>
                <w:szCs w:val="22"/>
              </w:rPr>
            </w:pPr>
            <w:r>
              <w:rPr>
                <w:rFonts w:ascii="Arial" w:hAnsi="Arial" w:cs="Arial"/>
                <w:iCs/>
                <w:sz w:val="22"/>
                <w:szCs w:val="22"/>
              </w:rPr>
              <w:t>16</w:t>
            </w:r>
          </w:p>
        </w:tc>
        <w:tc>
          <w:tcPr>
            <w:tcW w:w="577" w:type="pct"/>
          </w:tcPr>
          <w:p w14:paraId="3CC257AF" w14:textId="77777777" w:rsidR="00EC60EF" w:rsidRPr="00E41B55" w:rsidRDefault="00EC60EF" w:rsidP="003233D3">
            <w:pPr>
              <w:rPr>
                <w:rFonts w:ascii="Arial" w:hAnsi="Arial" w:cs="Arial"/>
                <w:bCs/>
                <w:iCs/>
                <w:sz w:val="22"/>
                <w:szCs w:val="22"/>
              </w:rPr>
            </w:pPr>
            <w:r w:rsidRPr="00E41B55">
              <w:rPr>
                <w:rFonts w:ascii="Arial" w:hAnsi="Arial" w:cs="Arial"/>
                <w:bCs/>
                <w:iCs/>
                <w:sz w:val="22"/>
                <w:szCs w:val="22"/>
              </w:rPr>
              <w:t>RCP</w:t>
            </w:r>
          </w:p>
        </w:tc>
        <w:tc>
          <w:tcPr>
            <w:tcW w:w="690" w:type="pct"/>
            <w:vAlign w:val="center"/>
          </w:tcPr>
          <w:p w14:paraId="06AABA68" w14:textId="392F071E" w:rsidR="00EC60EF" w:rsidRPr="00E41B55" w:rsidRDefault="0002590D" w:rsidP="003233D3">
            <w:pPr>
              <w:rPr>
                <w:rFonts w:ascii="Arial" w:hAnsi="Arial" w:cs="Arial"/>
                <w:iCs/>
                <w:sz w:val="22"/>
                <w:szCs w:val="22"/>
              </w:rPr>
            </w:pPr>
            <w:r>
              <w:rPr>
                <w:rFonts w:ascii="Arial" w:hAnsi="Arial" w:cs="Arial"/>
                <w:iCs/>
                <w:sz w:val="22"/>
                <w:szCs w:val="22"/>
              </w:rPr>
              <w:t>General</w:t>
            </w:r>
          </w:p>
        </w:tc>
        <w:tc>
          <w:tcPr>
            <w:tcW w:w="3435" w:type="pct"/>
            <w:vAlign w:val="center"/>
          </w:tcPr>
          <w:p w14:paraId="5EBDD57C" w14:textId="77777777" w:rsidR="00EC60EF" w:rsidRPr="00E41B55" w:rsidRDefault="00EC60EF" w:rsidP="003233D3">
            <w:pPr>
              <w:rPr>
                <w:rFonts w:ascii="Arial" w:hAnsi="Arial" w:cs="Arial"/>
                <w:iCs/>
                <w:sz w:val="22"/>
                <w:szCs w:val="22"/>
              </w:rPr>
            </w:pPr>
            <w:r w:rsidRPr="00E41B55">
              <w:rPr>
                <w:rFonts w:ascii="Arial" w:hAnsi="Arial" w:cs="Arial"/>
                <w:iCs/>
                <w:sz w:val="22"/>
                <w:szCs w:val="22"/>
              </w:rPr>
              <w:t>Does this draft quality standard accurately reflect the key areas for quality improvement?</w:t>
            </w:r>
          </w:p>
          <w:p w14:paraId="33B3EE9C" w14:textId="77777777" w:rsidR="00EC60EF" w:rsidRPr="00E41B55" w:rsidRDefault="00EC60EF" w:rsidP="003233D3">
            <w:pPr>
              <w:ind w:left="31" w:right="600"/>
              <w:rPr>
                <w:rFonts w:ascii="Arial" w:hAnsi="Arial" w:cs="Arial"/>
                <w:iCs/>
                <w:sz w:val="22"/>
                <w:szCs w:val="22"/>
              </w:rPr>
            </w:pPr>
            <w:r w:rsidRPr="00E41B55">
              <w:rPr>
                <w:rFonts w:ascii="Arial" w:hAnsi="Arial" w:cs="Arial"/>
                <w:iCs/>
                <w:sz w:val="22"/>
                <w:szCs w:val="22"/>
              </w:rPr>
              <w:t xml:space="preserve">Yes. </w:t>
            </w:r>
            <w:proofErr w:type="gramStart"/>
            <w:r w:rsidRPr="00E41B55">
              <w:rPr>
                <w:rFonts w:ascii="Arial" w:hAnsi="Arial" w:cs="Arial"/>
                <w:iCs/>
                <w:sz w:val="22"/>
                <w:szCs w:val="22"/>
              </w:rPr>
              <w:t>However</w:t>
            </w:r>
            <w:proofErr w:type="gramEnd"/>
            <w:r w:rsidRPr="00E41B55">
              <w:rPr>
                <w:rFonts w:ascii="Arial" w:hAnsi="Arial" w:cs="Arial"/>
                <w:iCs/>
                <w:sz w:val="22"/>
                <w:szCs w:val="22"/>
              </w:rPr>
              <w:t xml:space="preserve"> a greater emphasis on;</w:t>
            </w:r>
          </w:p>
          <w:p w14:paraId="18D5941E" w14:textId="77777777" w:rsidR="00EC60EF" w:rsidRPr="00E41B55" w:rsidRDefault="00EC60EF" w:rsidP="003233D3">
            <w:pPr>
              <w:ind w:left="31" w:right="600"/>
              <w:rPr>
                <w:rFonts w:ascii="Arial" w:eastAsia="Calibri" w:hAnsi="Arial" w:cs="Arial"/>
                <w:iCs/>
                <w:sz w:val="22"/>
                <w:szCs w:val="22"/>
              </w:rPr>
            </w:pPr>
            <w:r w:rsidRPr="00E41B55">
              <w:rPr>
                <w:rFonts w:ascii="Arial" w:hAnsi="Arial" w:cs="Arial"/>
                <w:iCs/>
                <w:sz w:val="22"/>
                <w:szCs w:val="22"/>
              </w:rPr>
              <w:lastRenderedPageBreak/>
              <w:t>-the skills of practitioners to have advance care planning conversations and document these</w:t>
            </w:r>
          </w:p>
          <w:p w14:paraId="549FF446" w14:textId="77777777" w:rsidR="00EC60EF" w:rsidRPr="00E41B55" w:rsidRDefault="00EC60EF" w:rsidP="003233D3">
            <w:pPr>
              <w:pStyle w:val="ListParagraph"/>
              <w:ind w:left="31" w:right="1200"/>
              <w:rPr>
                <w:rFonts w:ascii="Arial" w:hAnsi="Arial" w:cs="Arial"/>
                <w:iCs/>
                <w:sz w:val="22"/>
                <w:szCs w:val="22"/>
              </w:rPr>
            </w:pPr>
            <w:r w:rsidRPr="00E41B55">
              <w:rPr>
                <w:rFonts w:ascii="Arial" w:hAnsi="Arial" w:cs="Arial"/>
                <w:iCs/>
                <w:sz w:val="22"/>
                <w:szCs w:val="22"/>
              </w:rPr>
              <w:t>-Consistent and reliable use of local systems of documentation and transfer of information between care settings</w:t>
            </w:r>
          </w:p>
        </w:tc>
      </w:tr>
      <w:tr w:rsidR="00EC60EF" w:rsidRPr="00E41B55" w14:paraId="49676235" w14:textId="77777777" w:rsidTr="00E41B55">
        <w:tc>
          <w:tcPr>
            <w:tcW w:w="298" w:type="pct"/>
          </w:tcPr>
          <w:p w14:paraId="023E4950" w14:textId="2C7CEEDC" w:rsidR="00EC60EF" w:rsidRPr="00E41B55" w:rsidRDefault="00E0539D" w:rsidP="003233D3">
            <w:pPr>
              <w:rPr>
                <w:rFonts w:ascii="Arial" w:hAnsi="Arial" w:cs="Arial"/>
                <w:iCs/>
                <w:sz w:val="22"/>
                <w:szCs w:val="22"/>
              </w:rPr>
            </w:pPr>
            <w:r>
              <w:rPr>
                <w:rFonts w:ascii="Arial" w:hAnsi="Arial" w:cs="Arial"/>
                <w:iCs/>
                <w:sz w:val="22"/>
                <w:szCs w:val="22"/>
              </w:rPr>
              <w:lastRenderedPageBreak/>
              <w:t>17</w:t>
            </w:r>
          </w:p>
        </w:tc>
        <w:tc>
          <w:tcPr>
            <w:tcW w:w="577" w:type="pct"/>
          </w:tcPr>
          <w:p w14:paraId="2A8F45CD" w14:textId="77777777" w:rsidR="00EC60EF" w:rsidRPr="00E41B55" w:rsidRDefault="00EC60EF" w:rsidP="003233D3">
            <w:pPr>
              <w:rPr>
                <w:rFonts w:ascii="Arial" w:hAnsi="Arial" w:cs="Arial"/>
                <w:bCs/>
                <w:iCs/>
                <w:sz w:val="22"/>
                <w:szCs w:val="22"/>
              </w:rPr>
            </w:pPr>
            <w:r w:rsidRPr="00E41B55">
              <w:rPr>
                <w:rFonts w:ascii="Arial" w:hAnsi="Arial" w:cs="Arial"/>
                <w:bCs/>
                <w:iCs/>
                <w:sz w:val="22"/>
                <w:szCs w:val="22"/>
              </w:rPr>
              <w:t>Royal College of Physicians and Surgeons of Glasgow</w:t>
            </w:r>
          </w:p>
        </w:tc>
        <w:tc>
          <w:tcPr>
            <w:tcW w:w="690" w:type="pct"/>
            <w:vAlign w:val="center"/>
          </w:tcPr>
          <w:p w14:paraId="557584BE" w14:textId="77777777" w:rsidR="00EC60EF" w:rsidRPr="00E41B55" w:rsidRDefault="00EC60EF" w:rsidP="003233D3">
            <w:pPr>
              <w:rPr>
                <w:rFonts w:ascii="Arial" w:hAnsi="Arial" w:cs="Arial"/>
                <w:iCs/>
                <w:sz w:val="22"/>
                <w:szCs w:val="22"/>
              </w:rPr>
            </w:pPr>
            <w:r w:rsidRPr="00E41B55">
              <w:rPr>
                <w:rFonts w:ascii="Arial" w:hAnsi="Arial" w:cs="Arial"/>
                <w:iCs/>
                <w:sz w:val="22"/>
                <w:szCs w:val="22"/>
              </w:rPr>
              <w:t>General</w:t>
            </w:r>
          </w:p>
        </w:tc>
        <w:tc>
          <w:tcPr>
            <w:tcW w:w="3435" w:type="pct"/>
            <w:vAlign w:val="center"/>
          </w:tcPr>
          <w:p w14:paraId="18725181" w14:textId="77777777" w:rsidR="00EC60EF" w:rsidRPr="00E41B55" w:rsidRDefault="00EC60EF" w:rsidP="003233D3">
            <w:pPr>
              <w:rPr>
                <w:rFonts w:ascii="Arial" w:hAnsi="Arial" w:cs="Arial"/>
                <w:iCs/>
                <w:sz w:val="22"/>
                <w:szCs w:val="22"/>
              </w:rPr>
            </w:pPr>
            <w:r w:rsidRPr="00E41B55">
              <w:rPr>
                <w:rFonts w:ascii="Arial" w:hAnsi="Arial" w:cs="Arial"/>
                <w:iCs/>
                <w:sz w:val="22"/>
                <w:szCs w:val="22"/>
              </w:rPr>
              <w:t>The Royal College of Physicians and Surgeons of Glasgow although based in Glasgow has a membership of 15,000 and represents Fellows and Members throughout the United Kingdom. While NICE has a remit for England, many of the recommendations are applicable to all devolved nations including Scotland. They should be considered by the relevant Ministers of the devolved governments.</w:t>
            </w:r>
          </w:p>
          <w:p w14:paraId="74AD8B97" w14:textId="77777777" w:rsidR="00EC60EF" w:rsidRPr="00E41B55" w:rsidRDefault="00EC60EF" w:rsidP="003233D3">
            <w:pPr>
              <w:rPr>
                <w:rFonts w:ascii="Arial" w:hAnsi="Arial" w:cs="Arial"/>
                <w:iCs/>
                <w:sz w:val="22"/>
                <w:szCs w:val="22"/>
              </w:rPr>
            </w:pPr>
          </w:p>
          <w:p w14:paraId="40D115DE" w14:textId="77777777" w:rsidR="00EC60EF" w:rsidRPr="00E41B55" w:rsidRDefault="00EC60EF" w:rsidP="003233D3">
            <w:pPr>
              <w:rPr>
                <w:rFonts w:ascii="Arial" w:hAnsi="Arial" w:cs="Arial"/>
                <w:iCs/>
                <w:sz w:val="22"/>
                <w:szCs w:val="22"/>
              </w:rPr>
            </w:pPr>
            <w:r w:rsidRPr="00E41B55">
              <w:rPr>
                <w:rFonts w:ascii="Arial" w:hAnsi="Arial" w:cs="Arial"/>
                <w:iCs/>
                <w:sz w:val="22"/>
                <w:szCs w:val="22"/>
              </w:rPr>
              <w:t>The College welcomes this Quality Standard and endorse its principles. The aims and objectives of all statements are valid, worthy and represent the best possible end of life care.</w:t>
            </w:r>
          </w:p>
          <w:p w14:paraId="3040C2C9" w14:textId="77777777" w:rsidR="00EC60EF" w:rsidRPr="00E41B55" w:rsidRDefault="00EC60EF" w:rsidP="003233D3">
            <w:pPr>
              <w:rPr>
                <w:rFonts w:ascii="Arial" w:hAnsi="Arial" w:cs="Arial"/>
                <w:iCs/>
                <w:sz w:val="22"/>
                <w:szCs w:val="22"/>
              </w:rPr>
            </w:pPr>
          </w:p>
          <w:p w14:paraId="3F7D6A64" w14:textId="77777777" w:rsidR="00EC60EF" w:rsidRPr="00E41B55" w:rsidRDefault="00EC60EF" w:rsidP="003233D3">
            <w:pPr>
              <w:rPr>
                <w:rFonts w:ascii="Arial" w:hAnsi="Arial" w:cs="Arial"/>
                <w:iCs/>
                <w:sz w:val="22"/>
                <w:szCs w:val="22"/>
              </w:rPr>
            </w:pPr>
            <w:r w:rsidRPr="00E41B55">
              <w:rPr>
                <w:rFonts w:ascii="Arial" w:hAnsi="Arial" w:cs="Arial"/>
                <w:iCs/>
                <w:sz w:val="22"/>
                <w:szCs w:val="22"/>
              </w:rPr>
              <w:t>However, the standards have been written for professionals involved in end-of-life care and not for the person at the end of life or their family and friends. The College would suggest a simple document explaining what each standard means.</w:t>
            </w:r>
          </w:p>
        </w:tc>
      </w:tr>
      <w:tr w:rsidR="00EC60EF" w:rsidRPr="00E41B55" w14:paraId="4DC40903" w14:textId="77777777" w:rsidTr="00E41B55">
        <w:tc>
          <w:tcPr>
            <w:tcW w:w="298" w:type="pct"/>
          </w:tcPr>
          <w:p w14:paraId="1E2F69F7" w14:textId="02DB7E70" w:rsidR="00EC60EF" w:rsidRPr="00E41B55" w:rsidRDefault="00E0539D" w:rsidP="003233D3">
            <w:pPr>
              <w:rPr>
                <w:rFonts w:ascii="Arial" w:hAnsi="Arial" w:cs="Arial"/>
                <w:iCs/>
                <w:sz w:val="22"/>
                <w:szCs w:val="22"/>
              </w:rPr>
            </w:pPr>
            <w:r>
              <w:rPr>
                <w:rFonts w:ascii="Arial" w:hAnsi="Arial" w:cs="Arial"/>
                <w:iCs/>
                <w:sz w:val="22"/>
                <w:szCs w:val="22"/>
              </w:rPr>
              <w:t>18</w:t>
            </w:r>
          </w:p>
        </w:tc>
        <w:tc>
          <w:tcPr>
            <w:tcW w:w="577" w:type="pct"/>
          </w:tcPr>
          <w:p w14:paraId="1C00F2FD" w14:textId="77777777" w:rsidR="00EC60EF" w:rsidRPr="00E41B55" w:rsidRDefault="00EC60EF" w:rsidP="003233D3">
            <w:pPr>
              <w:rPr>
                <w:rFonts w:ascii="Arial" w:hAnsi="Arial" w:cs="Arial"/>
                <w:bCs/>
                <w:iCs/>
                <w:sz w:val="22"/>
                <w:szCs w:val="22"/>
              </w:rPr>
            </w:pPr>
            <w:r w:rsidRPr="00E41B55">
              <w:rPr>
                <w:rFonts w:ascii="Arial" w:hAnsi="Arial" w:cs="Arial"/>
                <w:bCs/>
                <w:iCs/>
                <w:sz w:val="22"/>
                <w:szCs w:val="22"/>
              </w:rPr>
              <w:t>Royal College of Physicians and Surgeons of Glasgow</w:t>
            </w:r>
          </w:p>
        </w:tc>
        <w:tc>
          <w:tcPr>
            <w:tcW w:w="690" w:type="pct"/>
            <w:vAlign w:val="center"/>
          </w:tcPr>
          <w:p w14:paraId="6B76879C" w14:textId="77777777" w:rsidR="00EC60EF" w:rsidRPr="00E41B55" w:rsidRDefault="00EC60EF" w:rsidP="003233D3">
            <w:pPr>
              <w:rPr>
                <w:rFonts w:ascii="Arial" w:hAnsi="Arial" w:cs="Arial"/>
                <w:iCs/>
                <w:sz w:val="22"/>
                <w:szCs w:val="22"/>
              </w:rPr>
            </w:pPr>
            <w:r w:rsidRPr="00E41B55">
              <w:rPr>
                <w:rFonts w:ascii="Arial" w:hAnsi="Arial" w:cs="Arial"/>
                <w:iCs/>
                <w:sz w:val="22"/>
                <w:szCs w:val="22"/>
              </w:rPr>
              <w:t>General</w:t>
            </w:r>
          </w:p>
        </w:tc>
        <w:tc>
          <w:tcPr>
            <w:tcW w:w="3435" w:type="pct"/>
            <w:vAlign w:val="center"/>
          </w:tcPr>
          <w:p w14:paraId="3D3D5240" w14:textId="77777777" w:rsidR="00EC60EF" w:rsidRPr="00E41B55" w:rsidRDefault="00EC60EF" w:rsidP="003233D3">
            <w:pPr>
              <w:rPr>
                <w:rFonts w:ascii="Arial" w:hAnsi="Arial" w:cs="Arial"/>
                <w:iCs/>
                <w:sz w:val="22"/>
                <w:szCs w:val="22"/>
              </w:rPr>
            </w:pPr>
            <w:r w:rsidRPr="00E41B55">
              <w:rPr>
                <w:rFonts w:ascii="Arial" w:hAnsi="Arial" w:cs="Arial"/>
                <w:iCs/>
                <w:sz w:val="22"/>
                <w:szCs w:val="22"/>
              </w:rPr>
              <w:t xml:space="preserve">One of our lay reviewers said “I found the draft quality standard and its background paper impenetrable. I suspect that its form and </w:t>
            </w:r>
            <w:proofErr w:type="gramStart"/>
            <w:r w:rsidRPr="00E41B55">
              <w:rPr>
                <w:rFonts w:ascii="Arial" w:hAnsi="Arial" w:cs="Arial"/>
                <w:iCs/>
                <w:sz w:val="22"/>
                <w:szCs w:val="22"/>
              </w:rPr>
              <w:t>conte]</w:t>
            </w:r>
            <w:proofErr w:type="spellStart"/>
            <w:r w:rsidRPr="00E41B55">
              <w:rPr>
                <w:rFonts w:ascii="Arial" w:hAnsi="Arial" w:cs="Arial"/>
                <w:iCs/>
                <w:sz w:val="22"/>
                <w:szCs w:val="22"/>
              </w:rPr>
              <w:t>nt</w:t>
            </w:r>
            <w:proofErr w:type="spellEnd"/>
            <w:proofErr w:type="gramEnd"/>
            <w:r w:rsidRPr="00E41B55">
              <w:rPr>
                <w:rFonts w:ascii="Arial" w:hAnsi="Arial" w:cs="Arial"/>
                <w:iCs/>
                <w:sz w:val="22"/>
                <w:szCs w:val="22"/>
              </w:rPr>
              <w:t xml:space="preserve"> were designed by a quality assurance committee, rather than someone writing for the reader.”</w:t>
            </w:r>
          </w:p>
          <w:p w14:paraId="74892E59" w14:textId="77777777" w:rsidR="00EC60EF" w:rsidRPr="00E41B55" w:rsidRDefault="00EC60EF" w:rsidP="003233D3">
            <w:pPr>
              <w:pStyle w:val="Paragraphnonumbers"/>
              <w:spacing w:after="0" w:line="240" w:lineRule="auto"/>
              <w:rPr>
                <w:rFonts w:cs="Arial"/>
                <w:iCs/>
                <w:sz w:val="22"/>
                <w:szCs w:val="22"/>
              </w:rPr>
            </w:pPr>
          </w:p>
        </w:tc>
      </w:tr>
      <w:tr w:rsidR="00EC60EF" w:rsidRPr="00E41B55" w14:paraId="35C74ADE" w14:textId="77777777" w:rsidTr="00E41B55">
        <w:tc>
          <w:tcPr>
            <w:tcW w:w="298" w:type="pct"/>
          </w:tcPr>
          <w:p w14:paraId="749A9B84" w14:textId="23DA5C6C" w:rsidR="00EC60EF" w:rsidRPr="00E41B55" w:rsidRDefault="00E0539D" w:rsidP="003233D3">
            <w:pPr>
              <w:rPr>
                <w:rFonts w:ascii="Arial" w:hAnsi="Arial" w:cs="Arial"/>
                <w:iCs/>
                <w:sz w:val="22"/>
                <w:szCs w:val="22"/>
              </w:rPr>
            </w:pPr>
            <w:r>
              <w:rPr>
                <w:rFonts w:ascii="Arial" w:hAnsi="Arial" w:cs="Arial"/>
                <w:iCs/>
                <w:sz w:val="22"/>
                <w:szCs w:val="22"/>
              </w:rPr>
              <w:t>19</w:t>
            </w:r>
          </w:p>
        </w:tc>
        <w:tc>
          <w:tcPr>
            <w:tcW w:w="577" w:type="pct"/>
          </w:tcPr>
          <w:p w14:paraId="6A4D1894" w14:textId="77777777" w:rsidR="00EC60EF" w:rsidRPr="00E41B55" w:rsidRDefault="00EC60EF" w:rsidP="003233D3">
            <w:pPr>
              <w:rPr>
                <w:rFonts w:ascii="Arial" w:hAnsi="Arial" w:cs="Arial"/>
                <w:bCs/>
                <w:iCs/>
                <w:sz w:val="22"/>
                <w:szCs w:val="22"/>
              </w:rPr>
            </w:pPr>
            <w:r w:rsidRPr="00E41B55">
              <w:rPr>
                <w:rFonts w:ascii="Arial" w:hAnsi="Arial" w:cs="Arial"/>
                <w:bCs/>
                <w:iCs/>
                <w:sz w:val="22"/>
                <w:szCs w:val="22"/>
              </w:rPr>
              <w:t>Royal College of Physicians and Surgeons of Glasgow</w:t>
            </w:r>
          </w:p>
        </w:tc>
        <w:tc>
          <w:tcPr>
            <w:tcW w:w="690" w:type="pct"/>
            <w:vAlign w:val="center"/>
          </w:tcPr>
          <w:p w14:paraId="2AB4C8E6" w14:textId="77777777" w:rsidR="00EC60EF" w:rsidRPr="00E41B55" w:rsidRDefault="00EC60EF" w:rsidP="003233D3">
            <w:pPr>
              <w:rPr>
                <w:rFonts w:ascii="Arial" w:hAnsi="Arial" w:cs="Arial"/>
                <w:iCs/>
                <w:sz w:val="22"/>
                <w:szCs w:val="22"/>
              </w:rPr>
            </w:pPr>
            <w:r w:rsidRPr="00E41B55">
              <w:rPr>
                <w:rFonts w:ascii="Arial" w:hAnsi="Arial" w:cs="Arial"/>
                <w:iCs/>
                <w:sz w:val="22"/>
                <w:szCs w:val="22"/>
              </w:rPr>
              <w:t>General</w:t>
            </w:r>
          </w:p>
        </w:tc>
        <w:tc>
          <w:tcPr>
            <w:tcW w:w="3435" w:type="pct"/>
            <w:vAlign w:val="center"/>
          </w:tcPr>
          <w:p w14:paraId="748BDEF1" w14:textId="77777777" w:rsidR="00EC60EF" w:rsidRPr="00E41B55" w:rsidRDefault="00EC60EF" w:rsidP="003233D3">
            <w:pPr>
              <w:rPr>
                <w:rFonts w:ascii="Arial" w:hAnsi="Arial" w:cs="Arial"/>
                <w:iCs/>
                <w:sz w:val="22"/>
                <w:szCs w:val="22"/>
              </w:rPr>
            </w:pPr>
            <w:r w:rsidRPr="00E41B55">
              <w:rPr>
                <w:rFonts w:ascii="Arial" w:hAnsi="Arial" w:cs="Arial"/>
                <w:iCs/>
                <w:sz w:val="22"/>
                <w:szCs w:val="22"/>
              </w:rPr>
              <w:t xml:space="preserve">Another of our lay reviewers said “I think it is a laudable set of principles that I would expect to be followed by any of the carer professions irrespective of their existence as a formal standard. </w:t>
            </w:r>
          </w:p>
          <w:p w14:paraId="34F4B704" w14:textId="77777777" w:rsidR="00EC60EF" w:rsidRPr="00E41B55" w:rsidRDefault="00EC60EF" w:rsidP="003233D3">
            <w:pPr>
              <w:rPr>
                <w:rFonts w:ascii="Arial" w:hAnsi="Arial" w:cs="Arial"/>
                <w:iCs/>
                <w:sz w:val="22"/>
                <w:szCs w:val="22"/>
              </w:rPr>
            </w:pPr>
          </w:p>
          <w:p w14:paraId="2B1DEAD9" w14:textId="77777777" w:rsidR="00EC60EF" w:rsidRPr="00E41B55" w:rsidRDefault="00EC60EF" w:rsidP="003233D3">
            <w:pPr>
              <w:rPr>
                <w:rFonts w:ascii="Arial" w:hAnsi="Arial" w:cs="Arial"/>
                <w:iCs/>
                <w:sz w:val="22"/>
                <w:szCs w:val="22"/>
              </w:rPr>
            </w:pPr>
            <w:r w:rsidRPr="00E41B55">
              <w:rPr>
                <w:rFonts w:ascii="Arial" w:hAnsi="Arial" w:cs="Arial"/>
                <w:iCs/>
                <w:sz w:val="22"/>
                <w:szCs w:val="22"/>
              </w:rPr>
              <w:t>My only concern is around the measures that are proposed to determine the “quality” of the compliance with the various standards. Specifically, where ratios are being used. While I believe that it is reasonably feasible to determine an accurate measure for the numerators, in most cases the same cannot be said for the denominators (</w:t>
            </w:r>
            <w:proofErr w:type="gramStart"/>
            <w:r w:rsidRPr="00E41B55">
              <w:rPr>
                <w:rFonts w:ascii="Arial" w:hAnsi="Arial" w:cs="Arial"/>
                <w:iCs/>
                <w:sz w:val="22"/>
                <w:szCs w:val="22"/>
              </w:rPr>
              <w:t>with the possible exception of</w:t>
            </w:r>
            <w:proofErr w:type="gramEnd"/>
            <w:r w:rsidRPr="00E41B55">
              <w:rPr>
                <w:rFonts w:ascii="Arial" w:hAnsi="Arial" w:cs="Arial"/>
                <w:iCs/>
                <w:sz w:val="22"/>
                <w:szCs w:val="22"/>
              </w:rPr>
              <w:t xml:space="preserve"> “the number of deceased adults”). It seems to me that the denominators for the other measures will often tend to </w:t>
            </w:r>
            <w:r w:rsidRPr="00E41B55">
              <w:rPr>
                <w:rFonts w:ascii="Arial" w:hAnsi="Arial" w:cs="Arial"/>
                <w:iCs/>
                <w:sz w:val="22"/>
                <w:szCs w:val="22"/>
              </w:rPr>
              <w:lastRenderedPageBreak/>
              <w:t>be similar to the numerators as those statistics will potentially be gathered at the same time (</w:t>
            </w:r>
            <w:proofErr w:type="gramStart"/>
            <w:r w:rsidRPr="00E41B55">
              <w:rPr>
                <w:rFonts w:ascii="Arial" w:hAnsi="Arial" w:cs="Arial"/>
                <w:iCs/>
                <w:sz w:val="22"/>
                <w:szCs w:val="22"/>
              </w:rPr>
              <w:t>i.e.</w:t>
            </w:r>
            <w:proofErr w:type="gramEnd"/>
            <w:r w:rsidRPr="00E41B55">
              <w:rPr>
                <w:rFonts w:ascii="Arial" w:hAnsi="Arial" w:cs="Arial"/>
                <w:iCs/>
                <w:sz w:val="22"/>
                <w:szCs w:val="22"/>
              </w:rPr>
              <w:t xml:space="preserve"> when a care plan is being drawn up). There will always be some who slip through the cracks and are never counted. Thus, the ratios will most likely tend towards unity and be somewhat meaningless.”</w:t>
            </w:r>
          </w:p>
        </w:tc>
      </w:tr>
      <w:tr w:rsidR="00EC60EF" w:rsidRPr="00E41B55" w14:paraId="2698B677" w14:textId="77777777" w:rsidTr="00E41B55">
        <w:tc>
          <w:tcPr>
            <w:tcW w:w="298" w:type="pct"/>
          </w:tcPr>
          <w:p w14:paraId="398FFDCA" w14:textId="41D20849" w:rsidR="00EC60EF" w:rsidRPr="00E41B55" w:rsidRDefault="00E0539D" w:rsidP="003233D3">
            <w:pPr>
              <w:rPr>
                <w:rFonts w:ascii="Arial" w:hAnsi="Arial" w:cs="Arial"/>
                <w:iCs/>
                <w:sz w:val="22"/>
                <w:szCs w:val="22"/>
              </w:rPr>
            </w:pPr>
            <w:r>
              <w:rPr>
                <w:rFonts w:ascii="Arial" w:hAnsi="Arial" w:cs="Arial"/>
                <w:iCs/>
                <w:sz w:val="22"/>
                <w:szCs w:val="22"/>
              </w:rPr>
              <w:lastRenderedPageBreak/>
              <w:t>20</w:t>
            </w:r>
          </w:p>
        </w:tc>
        <w:tc>
          <w:tcPr>
            <w:tcW w:w="577" w:type="pct"/>
          </w:tcPr>
          <w:p w14:paraId="640811BC" w14:textId="77777777" w:rsidR="00EC60EF" w:rsidRPr="00E41B55" w:rsidRDefault="00EC60EF" w:rsidP="003233D3">
            <w:pPr>
              <w:rPr>
                <w:rFonts w:ascii="Arial" w:hAnsi="Arial" w:cs="Arial"/>
                <w:bCs/>
                <w:iCs/>
                <w:sz w:val="22"/>
                <w:szCs w:val="22"/>
              </w:rPr>
            </w:pPr>
            <w:r w:rsidRPr="00E41B55">
              <w:rPr>
                <w:rFonts w:ascii="Arial" w:hAnsi="Arial" w:cs="Arial"/>
                <w:bCs/>
                <w:iCs/>
                <w:sz w:val="22"/>
                <w:szCs w:val="22"/>
              </w:rPr>
              <w:t>Royal college of speech and language therapists (RCSLT)</w:t>
            </w:r>
          </w:p>
        </w:tc>
        <w:tc>
          <w:tcPr>
            <w:tcW w:w="690" w:type="pct"/>
            <w:vAlign w:val="center"/>
          </w:tcPr>
          <w:p w14:paraId="249D53F5" w14:textId="77777777" w:rsidR="00EC60EF" w:rsidRPr="00E41B55" w:rsidRDefault="00EC60EF" w:rsidP="003233D3">
            <w:pPr>
              <w:rPr>
                <w:rFonts w:ascii="Arial" w:hAnsi="Arial" w:cs="Arial"/>
                <w:iCs/>
                <w:sz w:val="22"/>
                <w:szCs w:val="22"/>
              </w:rPr>
            </w:pPr>
            <w:r w:rsidRPr="00E41B55">
              <w:rPr>
                <w:rFonts w:ascii="Arial" w:hAnsi="Arial" w:cs="Arial"/>
                <w:iCs/>
                <w:sz w:val="22"/>
                <w:szCs w:val="22"/>
              </w:rPr>
              <w:t>General</w:t>
            </w:r>
          </w:p>
        </w:tc>
        <w:tc>
          <w:tcPr>
            <w:tcW w:w="3435" w:type="pct"/>
            <w:vAlign w:val="center"/>
          </w:tcPr>
          <w:p w14:paraId="42AA9EBE" w14:textId="77777777" w:rsidR="00EC60EF" w:rsidRPr="00E41B55" w:rsidRDefault="00EC60EF" w:rsidP="003233D3">
            <w:pPr>
              <w:rPr>
                <w:rFonts w:ascii="Arial" w:hAnsi="Arial" w:cs="Arial"/>
                <w:iCs/>
                <w:sz w:val="22"/>
                <w:szCs w:val="22"/>
              </w:rPr>
            </w:pPr>
            <w:r w:rsidRPr="00E41B55">
              <w:rPr>
                <w:rFonts w:ascii="Arial" w:hAnsi="Arial" w:cs="Arial"/>
                <w:iCs/>
                <w:sz w:val="22"/>
                <w:szCs w:val="22"/>
              </w:rPr>
              <w:t>Whilst there is mention of the increasing numbers of people with dementia requiring end of life care - and the need for advance care planning - there is no suggestion of the special support required to ensure that the individual could express their needs and wants if they had difficulty with communication. We believe the expertise of the speech and language therapist is required here, while assistance from communication aids should also be considered.</w:t>
            </w:r>
          </w:p>
        </w:tc>
      </w:tr>
      <w:tr w:rsidR="00EC60EF" w:rsidRPr="00E41B55" w14:paraId="344703F0" w14:textId="77777777" w:rsidTr="00E41B55">
        <w:tc>
          <w:tcPr>
            <w:tcW w:w="298" w:type="pct"/>
          </w:tcPr>
          <w:p w14:paraId="0DBDDEF2" w14:textId="2F99CFF5" w:rsidR="00EC60EF" w:rsidRPr="00E41B55" w:rsidRDefault="00E0539D" w:rsidP="003233D3">
            <w:pPr>
              <w:rPr>
                <w:rFonts w:ascii="Arial" w:hAnsi="Arial" w:cs="Arial"/>
                <w:iCs/>
                <w:sz w:val="22"/>
                <w:szCs w:val="22"/>
              </w:rPr>
            </w:pPr>
            <w:r>
              <w:rPr>
                <w:rFonts w:ascii="Arial" w:hAnsi="Arial" w:cs="Arial"/>
                <w:iCs/>
                <w:sz w:val="22"/>
                <w:szCs w:val="22"/>
              </w:rPr>
              <w:t>21</w:t>
            </w:r>
          </w:p>
        </w:tc>
        <w:tc>
          <w:tcPr>
            <w:tcW w:w="577" w:type="pct"/>
          </w:tcPr>
          <w:p w14:paraId="481EAE23" w14:textId="5A951AD1" w:rsidR="00EC60EF" w:rsidRPr="00E41B55" w:rsidRDefault="00EC60EF" w:rsidP="003233D3">
            <w:pPr>
              <w:rPr>
                <w:rFonts w:ascii="Arial" w:hAnsi="Arial" w:cs="Arial"/>
                <w:bCs/>
                <w:iCs/>
                <w:sz w:val="22"/>
                <w:szCs w:val="22"/>
              </w:rPr>
            </w:pPr>
            <w:r w:rsidRPr="00E41B55">
              <w:rPr>
                <w:rFonts w:ascii="Arial" w:hAnsi="Arial" w:cs="Arial"/>
                <w:bCs/>
                <w:iCs/>
                <w:sz w:val="22"/>
                <w:szCs w:val="22"/>
              </w:rPr>
              <w:t>Royal college of speech and language therapists (RCSLT)</w:t>
            </w:r>
          </w:p>
        </w:tc>
        <w:tc>
          <w:tcPr>
            <w:tcW w:w="690" w:type="pct"/>
            <w:vAlign w:val="center"/>
          </w:tcPr>
          <w:p w14:paraId="5C0B4A18" w14:textId="2532B136" w:rsidR="00EC60EF" w:rsidRPr="00E41B55" w:rsidRDefault="00EC60EF" w:rsidP="003233D3">
            <w:pPr>
              <w:rPr>
                <w:rFonts w:ascii="Arial" w:hAnsi="Arial" w:cs="Arial"/>
                <w:iCs/>
                <w:sz w:val="22"/>
                <w:szCs w:val="22"/>
              </w:rPr>
            </w:pPr>
            <w:r w:rsidRPr="00E41B55">
              <w:rPr>
                <w:rFonts w:ascii="Arial" w:hAnsi="Arial" w:cs="Arial"/>
                <w:iCs/>
                <w:sz w:val="22"/>
                <w:szCs w:val="22"/>
              </w:rPr>
              <w:t>General</w:t>
            </w:r>
          </w:p>
        </w:tc>
        <w:tc>
          <w:tcPr>
            <w:tcW w:w="3435" w:type="pct"/>
            <w:vAlign w:val="center"/>
          </w:tcPr>
          <w:p w14:paraId="24C5285B" w14:textId="77777777" w:rsidR="00EC60EF" w:rsidRPr="00E41B55" w:rsidRDefault="00EC60EF" w:rsidP="003233D3">
            <w:pPr>
              <w:rPr>
                <w:rFonts w:ascii="Arial" w:hAnsi="Arial" w:cs="Arial"/>
                <w:iCs/>
                <w:color w:val="1F3864"/>
                <w:sz w:val="22"/>
                <w:szCs w:val="22"/>
              </w:rPr>
            </w:pPr>
            <w:bookmarkStart w:id="3" w:name="_Hlk59431508"/>
            <w:r w:rsidRPr="00E41B55">
              <w:rPr>
                <w:rFonts w:ascii="Arial" w:hAnsi="Arial" w:cs="Arial"/>
                <w:iCs/>
                <w:sz w:val="22"/>
                <w:szCs w:val="22"/>
              </w:rPr>
              <w:t>We were disappointed to not find any reference to improving management of those who have communication disorders (</w:t>
            </w:r>
            <w:proofErr w:type="gramStart"/>
            <w:r w:rsidRPr="00E41B55">
              <w:rPr>
                <w:rFonts w:ascii="Arial" w:hAnsi="Arial" w:cs="Arial"/>
                <w:iCs/>
                <w:sz w:val="22"/>
                <w:szCs w:val="22"/>
              </w:rPr>
              <w:t>e.g.</w:t>
            </w:r>
            <w:proofErr w:type="gramEnd"/>
            <w:r w:rsidRPr="00E41B55">
              <w:rPr>
                <w:rFonts w:ascii="Arial" w:hAnsi="Arial" w:cs="Arial"/>
                <w:iCs/>
                <w:sz w:val="22"/>
                <w:szCs w:val="22"/>
              </w:rPr>
              <w:t xml:space="preserve"> particular needs of end-of-life care for those with cancer of the head neck, aphasia, motor neurone disease, etc) </w:t>
            </w:r>
          </w:p>
          <w:bookmarkEnd w:id="3"/>
          <w:p w14:paraId="382666EA" w14:textId="77777777" w:rsidR="00EC60EF" w:rsidRPr="00E41B55" w:rsidRDefault="00EC60EF" w:rsidP="003233D3">
            <w:pPr>
              <w:rPr>
                <w:rFonts w:ascii="Arial" w:hAnsi="Arial" w:cs="Arial"/>
                <w:iCs/>
                <w:sz w:val="22"/>
                <w:szCs w:val="22"/>
              </w:rPr>
            </w:pPr>
          </w:p>
        </w:tc>
      </w:tr>
      <w:tr w:rsidR="00EC60EF" w:rsidRPr="00E41B55" w14:paraId="76EF0898" w14:textId="77777777" w:rsidTr="00E41B55">
        <w:tc>
          <w:tcPr>
            <w:tcW w:w="298" w:type="pct"/>
          </w:tcPr>
          <w:p w14:paraId="4B9CCC18" w14:textId="3636465E" w:rsidR="00EC60EF" w:rsidRPr="00E41B55" w:rsidRDefault="00E0539D" w:rsidP="003233D3">
            <w:pPr>
              <w:rPr>
                <w:rFonts w:ascii="Arial" w:hAnsi="Arial" w:cs="Arial"/>
                <w:iCs/>
                <w:sz w:val="22"/>
                <w:szCs w:val="22"/>
              </w:rPr>
            </w:pPr>
            <w:r>
              <w:rPr>
                <w:rFonts w:ascii="Arial" w:hAnsi="Arial" w:cs="Arial"/>
                <w:iCs/>
                <w:sz w:val="22"/>
                <w:szCs w:val="22"/>
              </w:rPr>
              <w:t>22</w:t>
            </w:r>
          </w:p>
        </w:tc>
        <w:tc>
          <w:tcPr>
            <w:tcW w:w="577" w:type="pct"/>
          </w:tcPr>
          <w:p w14:paraId="594E9EE4" w14:textId="77777777" w:rsidR="00EC60EF" w:rsidRPr="00E41B55" w:rsidRDefault="00EC60EF" w:rsidP="003233D3">
            <w:pPr>
              <w:rPr>
                <w:rFonts w:ascii="Arial" w:hAnsi="Arial" w:cs="Arial"/>
                <w:bCs/>
                <w:iCs/>
                <w:sz w:val="22"/>
                <w:szCs w:val="22"/>
              </w:rPr>
            </w:pPr>
            <w:r w:rsidRPr="00E41B55">
              <w:rPr>
                <w:rFonts w:ascii="Arial" w:hAnsi="Arial" w:cs="Arial"/>
                <w:bCs/>
                <w:iCs/>
                <w:sz w:val="22"/>
                <w:szCs w:val="22"/>
              </w:rPr>
              <w:t>Royal college of speech and language therapists (RCSLT)</w:t>
            </w:r>
          </w:p>
        </w:tc>
        <w:tc>
          <w:tcPr>
            <w:tcW w:w="690" w:type="pct"/>
            <w:vAlign w:val="center"/>
          </w:tcPr>
          <w:p w14:paraId="3832796E" w14:textId="77777777" w:rsidR="00EC60EF" w:rsidRPr="00E41B55" w:rsidRDefault="00EC60EF" w:rsidP="003233D3">
            <w:pPr>
              <w:rPr>
                <w:rFonts w:ascii="Arial" w:hAnsi="Arial" w:cs="Arial"/>
                <w:iCs/>
                <w:sz w:val="22"/>
                <w:szCs w:val="22"/>
              </w:rPr>
            </w:pPr>
            <w:r w:rsidRPr="00E41B55">
              <w:rPr>
                <w:rFonts w:ascii="Arial" w:hAnsi="Arial" w:cs="Arial"/>
                <w:iCs/>
                <w:sz w:val="22"/>
                <w:szCs w:val="22"/>
              </w:rPr>
              <w:t>General</w:t>
            </w:r>
          </w:p>
        </w:tc>
        <w:tc>
          <w:tcPr>
            <w:tcW w:w="3435" w:type="pct"/>
            <w:vAlign w:val="center"/>
          </w:tcPr>
          <w:p w14:paraId="03693A52" w14:textId="77777777" w:rsidR="00EC60EF" w:rsidRPr="00E41B55" w:rsidRDefault="00EC60EF" w:rsidP="003233D3">
            <w:pPr>
              <w:rPr>
                <w:rFonts w:ascii="Arial" w:hAnsi="Arial" w:cs="Arial"/>
                <w:iCs/>
                <w:sz w:val="22"/>
                <w:szCs w:val="22"/>
              </w:rPr>
            </w:pPr>
            <w:r w:rsidRPr="00E41B55">
              <w:rPr>
                <w:rFonts w:ascii="Arial" w:hAnsi="Arial" w:cs="Arial"/>
                <w:iCs/>
                <w:sz w:val="22"/>
                <w:szCs w:val="22"/>
              </w:rPr>
              <w:t>We note that the issue with mental capacity was considered as an important area of quality improvement though this suggestion has not been progressed. Decision making and mental capacity is covered by separate quality standard (NICE quality standard Decision making and mental capacity (QS194)</w:t>
            </w:r>
            <w:proofErr w:type="gramStart"/>
            <w:r w:rsidRPr="00E41B55">
              <w:rPr>
                <w:rFonts w:ascii="Arial" w:hAnsi="Arial" w:cs="Arial"/>
                <w:iCs/>
                <w:sz w:val="22"/>
                <w:szCs w:val="22"/>
              </w:rPr>
              <w:t>)</w:t>
            </w:r>
            <w:proofErr w:type="gramEnd"/>
            <w:r w:rsidRPr="00E41B55">
              <w:rPr>
                <w:rFonts w:ascii="Arial" w:hAnsi="Arial" w:cs="Arial"/>
                <w:iCs/>
                <w:sz w:val="22"/>
                <w:szCs w:val="22"/>
              </w:rPr>
              <w:t xml:space="preserve"> and we think it would be better if that reference was within the document and flagged up at appropriate places to those following these standards rather than being a note at the end. </w:t>
            </w:r>
          </w:p>
        </w:tc>
      </w:tr>
      <w:tr w:rsidR="00EC60EF" w:rsidRPr="00E41B55" w14:paraId="03DA147E" w14:textId="77777777" w:rsidTr="00E41B55">
        <w:tc>
          <w:tcPr>
            <w:tcW w:w="298" w:type="pct"/>
          </w:tcPr>
          <w:p w14:paraId="4B29A0E2" w14:textId="4BFAB009" w:rsidR="00EC60EF" w:rsidRPr="00E41B55" w:rsidRDefault="00E0539D" w:rsidP="003233D3">
            <w:pPr>
              <w:rPr>
                <w:rFonts w:ascii="Arial" w:hAnsi="Arial" w:cs="Arial"/>
                <w:iCs/>
                <w:sz w:val="22"/>
                <w:szCs w:val="22"/>
              </w:rPr>
            </w:pPr>
            <w:r>
              <w:rPr>
                <w:rFonts w:ascii="Arial" w:hAnsi="Arial" w:cs="Arial"/>
                <w:iCs/>
                <w:sz w:val="22"/>
                <w:szCs w:val="22"/>
              </w:rPr>
              <w:t>23</w:t>
            </w:r>
          </w:p>
        </w:tc>
        <w:tc>
          <w:tcPr>
            <w:tcW w:w="577" w:type="pct"/>
          </w:tcPr>
          <w:p w14:paraId="170DED13" w14:textId="77777777" w:rsidR="00EC60EF" w:rsidRPr="00E41B55" w:rsidRDefault="00EC60EF" w:rsidP="003233D3">
            <w:pPr>
              <w:rPr>
                <w:rFonts w:ascii="Arial" w:hAnsi="Arial" w:cs="Arial"/>
                <w:bCs/>
                <w:iCs/>
                <w:sz w:val="22"/>
                <w:szCs w:val="22"/>
              </w:rPr>
            </w:pPr>
            <w:r w:rsidRPr="00E41B55">
              <w:rPr>
                <w:rFonts w:ascii="Arial" w:hAnsi="Arial" w:cs="Arial"/>
                <w:bCs/>
                <w:iCs/>
                <w:sz w:val="22"/>
                <w:szCs w:val="22"/>
              </w:rPr>
              <w:t>Society for Acute Medicine</w:t>
            </w:r>
          </w:p>
        </w:tc>
        <w:tc>
          <w:tcPr>
            <w:tcW w:w="690" w:type="pct"/>
            <w:vAlign w:val="center"/>
          </w:tcPr>
          <w:p w14:paraId="0C4CA5C2" w14:textId="5BEB0C54" w:rsidR="00EC60EF" w:rsidRPr="00E41B55" w:rsidRDefault="0002590D" w:rsidP="003233D3">
            <w:pPr>
              <w:rPr>
                <w:rFonts w:ascii="Arial" w:hAnsi="Arial" w:cs="Arial"/>
                <w:iCs/>
                <w:sz w:val="22"/>
                <w:szCs w:val="22"/>
              </w:rPr>
            </w:pPr>
            <w:r>
              <w:rPr>
                <w:rFonts w:ascii="Arial" w:hAnsi="Arial" w:cs="Arial"/>
                <w:iCs/>
                <w:sz w:val="22"/>
                <w:szCs w:val="22"/>
              </w:rPr>
              <w:t>General</w:t>
            </w:r>
          </w:p>
        </w:tc>
        <w:tc>
          <w:tcPr>
            <w:tcW w:w="3435" w:type="pct"/>
            <w:vAlign w:val="center"/>
          </w:tcPr>
          <w:p w14:paraId="737FAB43" w14:textId="77777777" w:rsidR="00EC60EF" w:rsidRPr="00E41B55" w:rsidRDefault="00EC60EF" w:rsidP="003233D3">
            <w:pPr>
              <w:rPr>
                <w:rFonts w:ascii="Arial" w:hAnsi="Arial" w:cs="Arial"/>
                <w:iCs/>
                <w:sz w:val="22"/>
                <w:szCs w:val="22"/>
              </w:rPr>
            </w:pPr>
            <w:r w:rsidRPr="00E41B55">
              <w:rPr>
                <w:rFonts w:ascii="Arial" w:hAnsi="Arial" w:cs="Arial"/>
                <w:iCs/>
                <w:sz w:val="22"/>
                <w:szCs w:val="22"/>
              </w:rPr>
              <w:t xml:space="preserve">Yes, this draft quality standard accurately </w:t>
            </w:r>
            <w:proofErr w:type="gramStart"/>
            <w:r w:rsidRPr="00E41B55">
              <w:rPr>
                <w:rFonts w:ascii="Arial" w:hAnsi="Arial" w:cs="Arial"/>
                <w:iCs/>
                <w:sz w:val="22"/>
                <w:szCs w:val="22"/>
              </w:rPr>
              <w:t>reflect</w:t>
            </w:r>
            <w:proofErr w:type="gramEnd"/>
            <w:r w:rsidRPr="00E41B55">
              <w:rPr>
                <w:rFonts w:ascii="Arial" w:hAnsi="Arial" w:cs="Arial"/>
                <w:iCs/>
                <w:sz w:val="22"/>
                <w:szCs w:val="22"/>
              </w:rPr>
              <w:t xml:space="preserve"> the key areas for quality improvement.</w:t>
            </w:r>
          </w:p>
        </w:tc>
      </w:tr>
      <w:tr w:rsidR="00EC60EF" w:rsidRPr="00E41B55" w14:paraId="4152BCB7" w14:textId="77777777" w:rsidTr="00E41B55">
        <w:tc>
          <w:tcPr>
            <w:tcW w:w="298" w:type="pct"/>
          </w:tcPr>
          <w:p w14:paraId="6050CFA8" w14:textId="1708756A" w:rsidR="00EC60EF" w:rsidRPr="00E41B55" w:rsidRDefault="00E0539D" w:rsidP="003233D3">
            <w:pPr>
              <w:rPr>
                <w:rFonts w:ascii="Arial" w:hAnsi="Arial" w:cs="Arial"/>
                <w:iCs/>
                <w:sz w:val="22"/>
                <w:szCs w:val="22"/>
              </w:rPr>
            </w:pPr>
            <w:r>
              <w:rPr>
                <w:rFonts w:ascii="Arial" w:hAnsi="Arial" w:cs="Arial"/>
                <w:iCs/>
                <w:sz w:val="22"/>
                <w:szCs w:val="22"/>
              </w:rPr>
              <w:t>24</w:t>
            </w:r>
          </w:p>
        </w:tc>
        <w:tc>
          <w:tcPr>
            <w:tcW w:w="577" w:type="pct"/>
          </w:tcPr>
          <w:p w14:paraId="173B4E7A" w14:textId="77777777" w:rsidR="00EC60EF" w:rsidRPr="00E41B55" w:rsidRDefault="00EC60EF" w:rsidP="003233D3">
            <w:pPr>
              <w:rPr>
                <w:rFonts w:ascii="Arial" w:hAnsi="Arial" w:cs="Arial"/>
                <w:bCs/>
                <w:iCs/>
                <w:sz w:val="22"/>
                <w:szCs w:val="22"/>
              </w:rPr>
            </w:pPr>
            <w:r w:rsidRPr="00E41B55">
              <w:rPr>
                <w:rFonts w:ascii="Arial" w:hAnsi="Arial" w:cs="Arial"/>
                <w:bCs/>
                <w:iCs/>
                <w:sz w:val="22"/>
                <w:szCs w:val="22"/>
              </w:rPr>
              <w:t>South West End of Life Network</w:t>
            </w:r>
          </w:p>
        </w:tc>
        <w:tc>
          <w:tcPr>
            <w:tcW w:w="690" w:type="pct"/>
            <w:vAlign w:val="center"/>
          </w:tcPr>
          <w:p w14:paraId="593E6E1E" w14:textId="6468ADD0" w:rsidR="00EC60EF" w:rsidRPr="00E41B55" w:rsidRDefault="0002590D" w:rsidP="003233D3">
            <w:pPr>
              <w:rPr>
                <w:rFonts w:ascii="Arial" w:hAnsi="Arial" w:cs="Arial"/>
                <w:iCs/>
                <w:sz w:val="22"/>
                <w:szCs w:val="22"/>
              </w:rPr>
            </w:pPr>
            <w:r>
              <w:rPr>
                <w:rFonts w:ascii="Arial" w:hAnsi="Arial" w:cs="Arial"/>
                <w:iCs/>
                <w:sz w:val="22"/>
                <w:szCs w:val="22"/>
              </w:rPr>
              <w:t>General</w:t>
            </w:r>
          </w:p>
        </w:tc>
        <w:tc>
          <w:tcPr>
            <w:tcW w:w="3435" w:type="pct"/>
            <w:vAlign w:val="center"/>
          </w:tcPr>
          <w:p w14:paraId="4B135FE5" w14:textId="77777777" w:rsidR="00EC60EF" w:rsidRPr="00E41B55" w:rsidRDefault="00EC60EF" w:rsidP="003233D3">
            <w:pPr>
              <w:rPr>
                <w:rFonts w:ascii="Arial" w:hAnsi="Arial" w:cs="Arial"/>
                <w:iCs/>
                <w:sz w:val="22"/>
                <w:szCs w:val="22"/>
              </w:rPr>
            </w:pPr>
            <w:r w:rsidRPr="00E41B55">
              <w:rPr>
                <w:rFonts w:ascii="Arial" w:hAnsi="Arial" w:cs="Arial"/>
                <w:iCs/>
                <w:sz w:val="22"/>
                <w:szCs w:val="22"/>
              </w:rPr>
              <w:t xml:space="preserve">Nationally, regionally and within localities, there is a move towards developing shared strategy across all ages. Would it be helpful for the NICE quality standards to reflect this </w:t>
            </w:r>
            <w:proofErr w:type="gramStart"/>
            <w:r w:rsidRPr="00E41B55">
              <w:rPr>
                <w:rFonts w:ascii="Arial" w:hAnsi="Arial" w:cs="Arial"/>
                <w:iCs/>
                <w:sz w:val="22"/>
                <w:szCs w:val="22"/>
              </w:rPr>
              <w:t>i.e.</w:t>
            </w:r>
            <w:proofErr w:type="gramEnd"/>
            <w:r w:rsidRPr="00E41B55">
              <w:rPr>
                <w:rFonts w:ascii="Arial" w:hAnsi="Arial" w:cs="Arial"/>
                <w:iCs/>
                <w:sz w:val="22"/>
                <w:szCs w:val="22"/>
              </w:rPr>
              <w:t xml:space="preserve"> shared quality standards for children as well as adults?</w:t>
            </w:r>
          </w:p>
        </w:tc>
      </w:tr>
      <w:tr w:rsidR="00EC60EF" w:rsidRPr="00E41B55" w14:paraId="4E702C13" w14:textId="77777777" w:rsidTr="00E41B55">
        <w:tc>
          <w:tcPr>
            <w:tcW w:w="298" w:type="pct"/>
          </w:tcPr>
          <w:p w14:paraId="1E1EA13C" w14:textId="5474F3AA" w:rsidR="00EC60EF" w:rsidRPr="00E41B55" w:rsidRDefault="00E0539D" w:rsidP="003233D3">
            <w:pPr>
              <w:rPr>
                <w:rFonts w:ascii="Arial" w:hAnsi="Arial" w:cs="Arial"/>
                <w:iCs/>
                <w:sz w:val="22"/>
                <w:szCs w:val="22"/>
              </w:rPr>
            </w:pPr>
            <w:r>
              <w:rPr>
                <w:rFonts w:ascii="Arial" w:hAnsi="Arial" w:cs="Arial"/>
                <w:iCs/>
                <w:sz w:val="22"/>
                <w:szCs w:val="22"/>
              </w:rPr>
              <w:lastRenderedPageBreak/>
              <w:t>25</w:t>
            </w:r>
          </w:p>
        </w:tc>
        <w:tc>
          <w:tcPr>
            <w:tcW w:w="577" w:type="pct"/>
          </w:tcPr>
          <w:p w14:paraId="181C2BBA" w14:textId="77777777" w:rsidR="00EC60EF" w:rsidRPr="00E41B55" w:rsidRDefault="00EC60EF" w:rsidP="003233D3">
            <w:pPr>
              <w:rPr>
                <w:rFonts w:ascii="Arial" w:hAnsi="Arial" w:cs="Arial"/>
                <w:bCs/>
                <w:iCs/>
                <w:sz w:val="22"/>
                <w:szCs w:val="22"/>
              </w:rPr>
            </w:pPr>
            <w:r w:rsidRPr="00E41B55">
              <w:rPr>
                <w:rFonts w:ascii="Arial" w:hAnsi="Arial" w:cs="Arial"/>
                <w:bCs/>
                <w:iCs/>
                <w:sz w:val="22"/>
                <w:szCs w:val="22"/>
              </w:rPr>
              <w:t>South West End of Life Network</w:t>
            </w:r>
          </w:p>
        </w:tc>
        <w:tc>
          <w:tcPr>
            <w:tcW w:w="690" w:type="pct"/>
            <w:vAlign w:val="center"/>
          </w:tcPr>
          <w:p w14:paraId="0BC64981" w14:textId="33A9E820" w:rsidR="00EC60EF" w:rsidRPr="00E41B55" w:rsidRDefault="0002590D" w:rsidP="003233D3">
            <w:pPr>
              <w:rPr>
                <w:rFonts w:ascii="Arial" w:hAnsi="Arial" w:cs="Arial"/>
                <w:iCs/>
                <w:sz w:val="22"/>
                <w:szCs w:val="22"/>
              </w:rPr>
            </w:pPr>
            <w:r>
              <w:rPr>
                <w:rFonts w:ascii="Arial" w:hAnsi="Arial" w:cs="Arial"/>
                <w:iCs/>
                <w:sz w:val="22"/>
                <w:szCs w:val="22"/>
              </w:rPr>
              <w:t>General</w:t>
            </w:r>
          </w:p>
        </w:tc>
        <w:tc>
          <w:tcPr>
            <w:tcW w:w="3435" w:type="pct"/>
            <w:vAlign w:val="center"/>
          </w:tcPr>
          <w:p w14:paraId="50FE7F8D" w14:textId="77777777" w:rsidR="00EC60EF" w:rsidRPr="00E41B55" w:rsidRDefault="00EC60EF" w:rsidP="003233D3">
            <w:pPr>
              <w:rPr>
                <w:rFonts w:ascii="Arial" w:hAnsi="Arial" w:cs="Arial"/>
                <w:iCs/>
                <w:sz w:val="22"/>
                <w:szCs w:val="22"/>
              </w:rPr>
            </w:pPr>
            <w:r w:rsidRPr="00E41B55">
              <w:rPr>
                <w:rFonts w:ascii="Arial" w:hAnsi="Arial" w:cs="Arial"/>
                <w:iCs/>
                <w:sz w:val="22"/>
                <w:szCs w:val="22"/>
              </w:rPr>
              <w:t xml:space="preserve">The phrase “approaching the end of their life” may be interpreted in various ways. To some it may mean last weeks or days, to others the last year or years of life. We think it would be helpful to clarify this. Network members suggested this could be either through time frames (last years, months or weeks of life) or possibly referring to advancing and incurable illness. </w:t>
            </w:r>
          </w:p>
        </w:tc>
      </w:tr>
      <w:tr w:rsidR="00EC60EF" w:rsidRPr="00E41B55" w14:paraId="2DF07857" w14:textId="77777777" w:rsidTr="00E41B55">
        <w:tc>
          <w:tcPr>
            <w:tcW w:w="298" w:type="pct"/>
          </w:tcPr>
          <w:p w14:paraId="4057A54D" w14:textId="1B540000" w:rsidR="00EC60EF" w:rsidRPr="00E41B55" w:rsidRDefault="00E0539D" w:rsidP="003233D3">
            <w:pPr>
              <w:rPr>
                <w:rFonts w:ascii="Arial" w:hAnsi="Arial" w:cs="Arial"/>
                <w:iCs/>
                <w:sz w:val="22"/>
                <w:szCs w:val="22"/>
              </w:rPr>
            </w:pPr>
            <w:r>
              <w:rPr>
                <w:rFonts w:ascii="Arial" w:hAnsi="Arial" w:cs="Arial"/>
                <w:iCs/>
                <w:sz w:val="22"/>
                <w:szCs w:val="22"/>
              </w:rPr>
              <w:t>26</w:t>
            </w:r>
          </w:p>
        </w:tc>
        <w:tc>
          <w:tcPr>
            <w:tcW w:w="577" w:type="pct"/>
          </w:tcPr>
          <w:p w14:paraId="7D6D50FD" w14:textId="77777777" w:rsidR="00EC60EF" w:rsidRPr="00E41B55" w:rsidRDefault="00EC60EF" w:rsidP="003233D3">
            <w:pPr>
              <w:rPr>
                <w:rFonts w:ascii="Arial" w:hAnsi="Arial" w:cs="Arial"/>
                <w:bCs/>
                <w:iCs/>
                <w:sz w:val="22"/>
                <w:szCs w:val="22"/>
              </w:rPr>
            </w:pPr>
            <w:r w:rsidRPr="00E41B55">
              <w:rPr>
                <w:rFonts w:ascii="Arial" w:hAnsi="Arial" w:cs="Arial"/>
                <w:bCs/>
                <w:iCs/>
                <w:sz w:val="22"/>
                <w:szCs w:val="22"/>
              </w:rPr>
              <w:t>South West End of Life Network</w:t>
            </w:r>
          </w:p>
        </w:tc>
        <w:tc>
          <w:tcPr>
            <w:tcW w:w="690" w:type="pct"/>
            <w:vAlign w:val="center"/>
          </w:tcPr>
          <w:p w14:paraId="65C8E7D4" w14:textId="491D496E" w:rsidR="00EC60EF" w:rsidRPr="00E41B55" w:rsidRDefault="0002590D" w:rsidP="003233D3">
            <w:pPr>
              <w:rPr>
                <w:rFonts w:ascii="Arial" w:hAnsi="Arial" w:cs="Arial"/>
                <w:iCs/>
                <w:sz w:val="22"/>
                <w:szCs w:val="22"/>
              </w:rPr>
            </w:pPr>
            <w:r>
              <w:rPr>
                <w:rFonts w:ascii="Arial" w:hAnsi="Arial" w:cs="Arial"/>
                <w:iCs/>
                <w:sz w:val="22"/>
                <w:szCs w:val="22"/>
              </w:rPr>
              <w:t>General</w:t>
            </w:r>
          </w:p>
        </w:tc>
        <w:tc>
          <w:tcPr>
            <w:tcW w:w="3435" w:type="pct"/>
            <w:vAlign w:val="center"/>
          </w:tcPr>
          <w:p w14:paraId="67729BD6" w14:textId="77777777" w:rsidR="00EC60EF" w:rsidRPr="00E41B55" w:rsidRDefault="00EC60EF" w:rsidP="003233D3">
            <w:pPr>
              <w:pStyle w:val="Paragraphnonumbers"/>
              <w:spacing w:after="0" w:line="240" w:lineRule="auto"/>
              <w:rPr>
                <w:rFonts w:cs="Arial"/>
                <w:iCs/>
                <w:color w:val="1A1A1A"/>
                <w:sz w:val="22"/>
                <w:szCs w:val="22"/>
              </w:rPr>
            </w:pPr>
            <w:r w:rsidRPr="00E41B55">
              <w:rPr>
                <w:rFonts w:cs="Arial"/>
                <w:iCs/>
                <w:color w:val="1A1A1A"/>
                <w:sz w:val="22"/>
                <w:szCs w:val="22"/>
              </w:rPr>
              <w:t>Sharing in case it is helpful: we have identified the following statements as necessary and sufficient to enabling good end of life – key points of leverage which, if achieved, meet the needs of a wide range of stakeholders:</w:t>
            </w:r>
          </w:p>
          <w:p w14:paraId="32D14931" w14:textId="77777777" w:rsidR="00EC60EF" w:rsidRPr="00E41B55" w:rsidRDefault="00EC60EF" w:rsidP="003233D3">
            <w:pPr>
              <w:pStyle w:val="Heading6"/>
              <w:numPr>
                <w:ilvl w:val="0"/>
                <w:numId w:val="46"/>
              </w:numPr>
              <w:spacing w:before="0"/>
              <w:ind w:left="173" w:hanging="173"/>
              <w:rPr>
                <w:rFonts w:ascii="Arial" w:hAnsi="Arial" w:cs="Arial"/>
                <w:iCs/>
                <w:color w:val="222222"/>
                <w:sz w:val="22"/>
                <w:szCs w:val="22"/>
              </w:rPr>
            </w:pPr>
            <w:r w:rsidRPr="00E41B55">
              <w:rPr>
                <w:rStyle w:val="Emphasis"/>
                <w:rFonts w:ascii="Arial" w:hAnsi="Arial" w:cs="Arial"/>
                <w:bCs/>
                <w:i w:val="0"/>
                <w:color w:val="222222"/>
                <w:sz w:val="22"/>
                <w:szCs w:val="22"/>
              </w:rPr>
              <w:t>We recognise when the last months, days and hours of someone’s life are approaching.</w:t>
            </w:r>
          </w:p>
          <w:p w14:paraId="21F1BE96" w14:textId="77777777" w:rsidR="00EC60EF" w:rsidRPr="00E41B55" w:rsidRDefault="00EC60EF" w:rsidP="003233D3">
            <w:pPr>
              <w:pStyle w:val="Heading6"/>
              <w:numPr>
                <w:ilvl w:val="0"/>
                <w:numId w:val="46"/>
              </w:numPr>
              <w:spacing w:before="0"/>
              <w:ind w:left="173" w:hanging="173"/>
              <w:rPr>
                <w:rFonts w:ascii="Arial" w:hAnsi="Arial" w:cs="Arial"/>
                <w:bCs/>
                <w:iCs/>
                <w:color w:val="222222"/>
                <w:sz w:val="22"/>
                <w:szCs w:val="22"/>
              </w:rPr>
            </w:pPr>
            <w:r w:rsidRPr="00E41B55">
              <w:rPr>
                <w:rStyle w:val="Emphasis"/>
                <w:rFonts w:ascii="Arial" w:hAnsi="Arial" w:cs="Arial"/>
                <w:bCs/>
                <w:i w:val="0"/>
                <w:color w:val="222222"/>
                <w:sz w:val="22"/>
                <w:szCs w:val="22"/>
              </w:rPr>
              <w:t>We help them to be as comfortable and as cared for (physically and emotionally) as they want to be throughout.</w:t>
            </w:r>
          </w:p>
          <w:p w14:paraId="5229358A" w14:textId="77777777" w:rsidR="00EC60EF" w:rsidRPr="00E41B55" w:rsidRDefault="00EC60EF" w:rsidP="003233D3">
            <w:pPr>
              <w:pStyle w:val="Heading6"/>
              <w:numPr>
                <w:ilvl w:val="0"/>
                <w:numId w:val="46"/>
              </w:numPr>
              <w:spacing w:before="0"/>
              <w:ind w:left="173" w:hanging="173"/>
              <w:rPr>
                <w:rFonts w:ascii="Arial" w:hAnsi="Arial" w:cs="Arial"/>
                <w:bCs/>
                <w:iCs/>
                <w:color w:val="222222"/>
                <w:sz w:val="22"/>
                <w:szCs w:val="22"/>
              </w:rPr>
            </w:pPr>
            <w:r w:rsidRPr="00E41B55">
              <w:rPr>
                <w:rStyle w:val="Emphasis"/>
                <w:rFonts w:ascii="Arial" w:hAnsi="Arial" w:cs="Arial"/>
                <w:bCs/>
                <w:i w:val="0"/>
                <w:color w:val="222222"/>
                <w:sz w:val="22"/>
                <w:szCs w:val="22"/>
              </w:rPr>
              <w:t>We help them (and those around them) to understand and anticipate what may happen during the time they have left.</w:t>
            </w:r>
          </w:p>
          <w:p w14:paraId="11F7E00E" w14:textId="77777777" w:rsidR="00EC60EF" w:rsidRPr="00E41B55" w:rsidRDefault="00EC60EF" w:rsidP="003233D3">
            <w:pPr>
              <w:pStyle w:val="Heading6"/>
              <w:numPr>
                <w:ilvl w:val="0"/>
                <w:numId w:val="46"/>
              </w:numPr>
              <w:spacing w:before="0"/>
              <w:ind w:left="173" w:hanging="173"/>
              <w:rPr>
                <w:rFonts w:ascii="Arial" w:hAnsi="Arial" w:cs="Arial"/>
                <w:bCs/>
                <w:iCs/>
                <w:color w:val="222222"/>
                <w:sz w:val="22"/>
                <w:szCs w:val="22"/>
              </w:rPr>
            </w:pPr>
            <w:r w:rsidRPr="00E41B55">
              <w:rPr>
                <w:rStyle w:val="Emphasis"/>
                <w:rFonts w:ascii="Arial" w:hAnsi="Arial" w:cs="Arial"/>
                <w:bCs/>
                <w:i w:val="0"/>
                <w:color w:val="222222"/>
                <w:sz w:val="22"/>
                <w:szCs w:val="22"/>
              </w:rPr>
              <w:t>We understand what really matters to them about this; how they want to live, what they want to achieve and how they want to die.</w:t>
            </w:r>
          </w:p>
          <w:p w14:paraId="6D5B224B" w14:textId="77777777" w:rsidR="00EC60EF" w:rsidRPr="00E41B55" w:rsidRDefault="00EC60EF" w:rsidP="003233D3">
            <w:pPr>
              <w:pStyle w:val="Heading6"/>
              <w:numPr>
                <w:ilvl w:val="0"/>
                <w:numId w:val="46"/>
              </w:numPr>
              <w:spacing w:before="0"/>
              <w:ind w:left="173" w:hanging="173"/>
              <w:rPr>
                <w:rFonts w:ascii="Arial" w:hAnsi="Arial" w:cs="Arial"/>
                <w:bCs/>
                <w:iCs/>
                <w:color w:val="222222"/>
                <w:sz w:val="22"/>
                <w:szCs w:val="22"/>
              </w:rPr>
            </w:pPr>
            <w:r w:rsidRPr="00E41B55">
              <w:rPr>
                <w:rStyle w:val="Emphasis"/>
                <w:rFonts w:ascii="Arial" w:hAnsi="Arial" w:cs="Arial"/>
                <w:bCs/>
                <w:i w:val="0"/>
                <w:color w:val="222222"/>
                <w:sz w:val="22"/>
                <w:szCs w:val="22"/>
              </w:rPr>
              <w:t>We support them to live well in their own way, as part of their community, focusing on what matters to them together.</w:t>
            </w:r>
          </w:p>
          <w:p w14:paraId="5C3F93B3" w14:textId="77777777" w:rsidR="00EC60EF" w:rsidRPr="00E41B55" w:rsidRDefault="00EC60EF" w:rsidP="003233D3">
            <w:pPr>
              <w:pStyle w:val="Heading6"/>
              <w:numPr>
                <w:ilvl w:val="0"/>
                <w:numId w:val="46"/>
              </w:numPr>
              <w:spacing w:before="0"/>
              <w:ind w:left="173" w:hanging="173"/>
              <w:rPr>
                <w:rFonts w:ascii="Arial" w:hAnsi="Arial" w:cs="Arial"/>
                <w:bCs/>
                <w:iCs/>
                <w:color w:val="222222"/>
                <w:sz w:val="22"/>
                <w:szCs w:val="22"/>
              </w:rPr>
            </w:pPr>
            <w:r w:rsidRPr="00E41B55">
              <w:rPr>
                <w:rStyle w:val="Emphasis"/>
                <w:rFonts w:ascii="Arial" w:hAnsi="Arial" w:cs="Arial"/>
                <w:bCs/>
                <w:i w:val="0"/>
                <w:color w:val="222222"/>
                <w:sz w:val="22"/>
                <w:szCs w:val="22"/>
              </w:rPr>
              <w:t>We share what matters to them as appropriate, so that they are supported through times of illness in a way that feels right to them, including in the last days of their life.</w:t>
            </w:r>
          </w:p>
          <w:p w14:paraId="0E122EFE" w14:textId="77777777" w:rsidR="00EC60EF" w:rsidRPr="00E41B55" w:rsidRDefault="00EC60EF" w:rsidP="003233D3">
            <w:pPr>
              <w:pStyle w:val="Heading6"/>
              <w:numPr>
                <w:ilvl w:val="0"/>
                <w:numId w:val="46"/>
              </w:numPr>
              <w:spacing w:before="0"/>
              <w:ind w:left="173" w:hanging="173"/>
              <w:rPr>
                <w:rFonts w:ascii="Arial" w:hAnsi="Arial" w:cs="Arial"/>
                <w:bCs/>
                <w:iCs/>
                <w:color w:val="222222"/>
                <w:sz w:val="22"/>
                <w:szCs w:val="22"/>
              </w:rPr>
            </w:pPr>
            <w:r w:rsidRPr="00E41B55">
              <w:rPr>
                <w:rStyle w:val="Emphasis"/>
                <w:rFonts w:ascii="Arial" w:hAnsi="Arial" w:cs="Arial"/>
                <w:bCs/>
                <w:i w:val="0"/>
                <w:color w:val="222222"/>
                <w:sz w:val="22"/>
                <w:szCs w:val="22"/>
              </w:rPr>
              <w:t>We help those close to them to feel supported throughout, including after their death.</w:t>
            </w:r>
          </w:p>
          <w:p w14:paraId="6AA18E81" w14:textId="77777777" w:rsidR="00EC60EF" w:rsidRPr="00E41B55" w:rsidRDefault="00EC60EF" w:rsidP="003233D3">
            <w:pPr>
              <w:pStyle w:val="Paragraphnonumbers"/>
              <w:spacing w:after="0" w:line="240" w:lineRule="auto"/>
              <w:rPr>
                <w:rFonts w:cs="Arial"/>
                <w:iCs/>
                <w:color w:val="1A1A1A"/>
                <w:sz w:val="22"/>
                <w:szCs w:val="22"/>
              </w:rPr>
            </w:pPr>
          </w:p>
          <w:p w14:paraId="52E4C899" w14:textId="77777777" w:rsidR="00EC60EF" w:rsidRPr="00E41B55" w:rsidRDefault="00EC60EF" w:rsidP="003233D3">
            <w:pPr>
              <w:rPr>
                <w:rFonts w:ascii="Arial" w:hAnsi="Arial" w:cs="Arial"/>
                <w:iCs/>
                <w:sz w:val="22"/>
                <w:szCs w:val="22"/>
              </w:rPr>
            </w:pPr>
            <w:r w:rsidRPr="00E41B55">
              <w:rPr>
                <w:rFonts w:ascii="Arial" w:hAnsi="Arial" w:cs="Arial"/>
                <w:iCs/>
                <w:color w:val="1A1A1A"/>
                <w:sz w:val="22"/>
                <w:szCs w:val="22"/>
              </w:rPr>
              <w:t xml:space="preserve">Further information is available here: </w:t>
            </w:r>
            <w:hyperlink r:id="rId15" w:history="1">
              <w:r w:rsidRPr="00E41B55">
                <w:rPr>
                  <w:rStyle w:val="Hyperlink"/>
                  <w:rFonts w:ascii="Arial" w:hAnsi="Arial" w:cs="Arial"/>
                  <w:iCs/>
                  <w:sz w:val="22"/>
                  <w:szCs w:val="22"/>
                </w:rPr>
                <w:t>https://www.nextstageradicals.net/blog/improving-end-of-life-care-what-does-good-look-like/</w:t>
              </w:r>
            </w:hyperlink>
            <w:r w:rsidRPr="00E41B55">
              <w:rPr>
                <w:rFonts w:ascii="Arial" w:hAnsi="Arial" w:cs="Arial"/>
                <w:iCs/>
                <w:color w:val="1A1A1A"/>
                <w:sz w:val="22"/>
                <w:szCs w:val="22"/>
              </w:rPr>
              <w:t xml:space="preserve"> </w:t>
            </w:r>
          </w:p>
        </w:tc>
      </w:tr>
      <w:tr w:rsidR="00EC60EF" w:rsidRPr="00E41B55" w14:paraId="244094DF" w14:textId="77777777" w:rsidTr="00E41B55">
        <w:tc>
          <w:tcPr>
            <w:tcW w:w="298" w:type="pct"/>
          </w:tcPr>
          <w:p w14:paraId="7D456483" w14:textId="4B9B1179" w:rsidR="00EC60EF" w:rsidRPr="00E41B55" w:rsidRDefault="00E0539D" w:rsidP="003233D3">
            <w:pPr>
              <w:rPr>
                <w:rFonts w:ascii="Arial" w:hAnsi="Arial" w:cs="Arial"/>
                <w:iCs/>
                <w:sz w:val="22"/>
                <w:szCs w:val="22"/>
              </w:rPr>
            </w:pPr>
            <w:r>
              <w:rPr>
                <w:rFonts w:ascii="Arial" w:hAnsi="Arial" w:cs="Arial"/>
                <w:iCs/>
                <w:sz w:val="22"/>
                <w:szCs w:val="22"/>
              </w:rPr>
              <w:t>27</w:t>
            </w:r>
          </w:p>
        </w:tc>
        <w:tc>
          <w:tcPr>
            <w:tcW w:w="577" w:type="pct"/>
          </w:tcPr>
          <w:p w14:paraId="6A2DFDA8" w14:textId="77777777" w:rsidR="00EC60EF" w:rsidRPr="00E41B55" w:rsidRDefault="00EC60EF" w:rsidP="003233D3">
            <w:pPr>
              <w:rPr>
                <w:rFonts w:ascii="Arial" w:hAnsi="Arial" w:cs="Arial"/>
                <w:bCs/>
                <w:iCs/>
                <w:sz w:val="22"/>
                <w:szCs w:val="22"/>
              </w:rPr>
            </w:pPr>
            <w:r w:rsidRPr="00E41B55">
              <w:rPr>
                <w:rFonts w:ascii="Arial" w:hAnsi="Arial" w:cs="Arial"/>
                <w:bCs/>
                <w:iCs/>
                <w:sz w:val="22"/>
                <w:szCs w:val="22"/>
              </w:rPr>
              <w:t xml:space="preserve">  The GSF Centre in </w:t>
            </w:r>
            <w:proofErr w:type="gramStart"/>
            <w:r w:rsidRPr="00E41B55">
              <w:rPr>
                <w:rFonts w:ascii="Arial" w:hAnsi="Arial" w:cs="Arial"/>
                <w:bCs/>
                <w:iCs/>
                <w:sz w:val="22"/>
                <w:szCs w:val="22"/>
              </w:rPr>
              <w:t>End of Life</w:t>
            </w:r>
            <w:proofErr w:type="gramEnd"/>
            <w:r w:rsidRPr="00E41B55">
              <w:rPr>
                <w:rFonts w:ascii="Arial" w:hAnsi="Arial" w:cs="Arial"/>
                <w:bCs/>
                <w:iCs/>
                <w:sz w:val="22"/>
                <w:szCs w:val="22"/>
              </w:rPr>
              <w:t xml:space="preserve"> Care </w:t>
            </w:r>
          </w:p>
        </w:tc>
        <w:tc>
          <w:tcPr>
            <w:tcW w:w="690" w:type="pct"/>
            <w:vAlign w:val="center"/>
          </w:tcPr>
          <w:p w14:paraId="016910D8" w14:textId="4B88D0D6" w:rsidR="00EC60EF" w:rsidRPr="00E41B55" w:rsidRDefault="0002590D" w:rsidP="003233D3">
            <w:pPr>
              <w:rPr>
                <w:rFonts w:ascii="Arial" w:hAnsi="Arial" w:cs="Arial"/>
                <w:iCs/>
                <w:sz w:val="22"/>
                <w:szCs w:val="22"/>
              </w:rPr>
            </w:pPr>
            <w:r>
              <w:rPr>
                <w:rFonts w:ascii="Arial" w:hAnsi="Arial" w:cs="Arial"/>
                <w:iCs/>
                <w:sz w:val="22"/>
                <w:szCs w:val="22"/>
              </w:rPr>
              <w:t>General</w:t>
            </w:r>
          </w:p>
        </w:tc>
        <w:tc>
          <w:tcPr>
            <w:tcW w:w="3435" w:type="pct"/>
            <w:vAlign w:val="center"/>
          </w:tcPr>
          <w:p w14:paraId="36B7D6C8" w14:textId="77777777" w:rsidR="00EC60EF" w:rsidRPr="00E41B55" w:rsidRDefault="00EC60EF" w:rsidP="003233D3">
            <w:pPr>
              <w:pStyle w:val="Paragraphnonumbers"/>
              <w:spacing w:after="0" w:line="240" w:lineRule="auto"/>
              <w:rPr>
                <w:rFonts w:cs="Arial"/>
                <w:b/>
                <w:bCs/>
                <w:iCs/>
                <w:sz w:val="22"/>
                <w:szCs w:val="22"/>
              </w:rPr>
            </w:pPr>
            <w:r w:rsidRPr="00E41B55">
              <w:rPr>
                <w:rFonts w:cs="Arial"/>
                <w:b/>
                <w:bCs/>
                <w:iCs/>
                <w:sz w:val="22"/>
                <w:szCs w:val="22"/>
              </w:rPr>
              <w:t xml:space="preserve">General Comments </w:t>
            </w:r>
          </w:p>
          <w:p w14:paraId="45B785DB" w14:textId="77777777" w:rsidR="00EC60EF" w:rsidRPr="00E41B55" w:rsidRDefault="00EC60EF" w:rsidP="003233D3">
            <w:pPr>
              <w:pStyle w:val="Paragraphnonumbers"/>
              <w:spacing w:after="0" w:line="240" w:lineRule="auto"/>
              <w:rPr>
                <w:rFonts w:cs="Arial"/>
                <w:iCs/>
                <w:sz w:val="22"/>
                <w:szCs w:val="22"/>
              </w:rPr>
            </w:pPr>
            <w:r w:rsidRPr="00E41B55">
              <w:rPr>
                <w:rFonts w:cs="Arial"/>
                <w:iCs/>
                <w:sz w:val="22"/>
                <w:szCs w:val="22"/>
              </w:rPr>
              <w:t xml:space="preserve">Overall a brilliant development and reduction into 5 Quality </w:t>
            </w:r>
            <w:proofErr w:type="gramStart"/>
            <w:r w:rsidRPr="00E41B55">
              <w:rPr>
                <w:rFonts w:cs="Arial"/>
                <w:iCs/>
                <w:sz w:val="22"/>
                <w:szCs w:val="22"/>
              </w:rPr>
              <w:t>Standards,  which</w:t>
            </w:r>
            <w:proofErr w:type="gramEnd"/>
            <w:r w:rsidRPr="00E41B55">
              <w:rPr>
                <w:rFonts w:cs="Arial"/>
                <w:iCs/>
                <w:sz w:val="22"/>
                <w:szCs w:val="22"/>
              </w:rPr>
              <w:t xml:space="preserve"> we would greatly support ,  endorse, and wish to help to implement in practice . The key in future would be the accuracy and feasibility of the measures and the investment in teams including workforce training and digital </w:t>
            </w:r>
            <w:proofErr w:type="gramStart"/>
            <w:r w:rsidRPr="00E41B55">
              <w:rPr>
                <w:rFonts w:cs="Arial"/>
                <w:iCs/>
                <w:sz w:val="22"/>
                <w:szCs w:val="22"/>
              </w:rPr>
              <w:t>enablement ,</w:t>
            </w:r>
            <w:proofErr w:type="gramEnd"/>
            <w:r w:rsidRPr="00E41B55">
              <w:rPr>
                <w:rFonts w:cs="Arial"/>
                <w:iCs/>
                <w:sz w:val="22"/>
                <w:szCs w:val="22"/>
              </w:rPr>
              <w:t xml:space="preserve"> to ensure this happens . </w:t>
            </w:r>
          </w:p>
          <w:p w14:paraId="2C9707A3" w14:textId="77777777" w:rsidR="00EC60EF" w:rsidRPr="00E41B55" w:rsidRDefault="00EC60EF" w:rsidP="003233D3">
            <w:pPr>
              <w:pStyle w:val="Paragraphnonumbers"/>
              <w:spacing w:after="0" w:line="240" w:lineRule="auto"/>
              <w:rPr>
                <w:rFonts w:cs="Arial"/>
                <w:iCs/>
                <w:sz w:val="22"/>
                <w:szCs w:val="22"/>
              </w:rPr>
            </w:pPr>
          </w:p>
          <w:p w14:paraId="390CD354" w14:textId="77777777" w:rsidR="00EC60EF" w:rsidRPr="00E41B55" w:rsidRDefault="00EC60EF" w:rsidP="003233D3">
            <w:pPr>
              <w:pStyle w:val="Paragraphnonumbers"/>
              <w:spacing w:after="0" w:line="240" w:lineRule="auto"/>
              <w:rPr>
                <w:rFonts w:cs="Arial"/>
                <w:iCs/>
                <w:sz w:val="22"/>
                <w:szCs w:val="22"/>
              </w:rPr>
            </w:pPr>
            <w:r w:rsidRPr="00E41B55">
              <w:rPr>
                <w:rFonts w:cs="Arial"/>
                <w:iCs/>
                <w:sz w:val="22"/>
                <w:szCs w:val="22"/>
              </w:rPr>
              <w:lastRenderedPageBreak/>
              <w:t xml:space="preserve">This is strongly in-line with the GSF 1357 </w:t>
            </w:r>
            <w:proofErr w:type="gramStart"/>
            <w:r w:rsidRPr="00E41B55">
              <w:rPr>
                <w:rFonts w:cs="Arial"/>
                <w:iCs/>
                <w:sz w:val="22"/>
                <w:szCs w:val="22"/>
              </w:rPr>
              <w:t>Summary  as</w:t>
            </w:r>
            <w:proofErr w:type="gramEnd"/>
            <w:r w:rsidRPr="00E41B55">
              <w:rPr>
                <w:rFonts w:cs="Arial"/>
                <w:iCs/>
                <w:sz w:val="22"/>
                <w:szCs w:val="22"/>
              </w:rPr>
              <w:t xml:space="preserve"> part of GSF Quality Improvement Programmes , with several hundreds of accredited teams demonstrating progress in this area, as </w:t>
            </w:r>
            <w:proofErr w:type="spellStart"/>
            <w:r w:rsidRPr="00E41B55">
              <w:rPr>
                <w:rFonts w:cs="Arial"/>
                <w:iCs/>
                <w:sz w:val="22"/>
                <w:szCs w:val="22"/>
              </w:rPr>
              <w:t>examplars</w:t>
            </w:r>
            <w:proofErr w:type="spellEnd"/>
            <w:r w:rsidRPr="00E41B55">
              <w:rPr>
                <w:rFonts w:cs="Arial"/>
                <w:iCs/>
                <w:sz w:val="22"/>
                <w:szCs w:val="22"/>
              </w:rPr>
              <w:t xml:space="preserve"> in inspiring others- the GSF Frontrunning teams . All such team have attained all/most </w:t>
            </w:r>
            <w:proofErr w:type="gramStart"/>
            <w:r w:rsidRPr="00E41B55">
              <w:rPr>
                <w:rFonts w:cs="Arial"/>
                <w:iCs/>
                <w:sz w:val="22"/>
                <w:szCs w:val="22"/>
              </w:rPr>
              <w:t>of  the</w:t>
            </w:r>
            <w:proofErr w:type="gramEnd"/>
            <w:r w:rsidRPr="00E41B55">
              <w:rPr>
                <w:rFonts w:cs="Arial"/>
                <w:iCs/>
                <w:sz w:val="22"/>
                <w:szCs w:val="22"/>
              </w:rPr>
              <w:t xml:space="preserve"> measures that you indicate,  plus others </w:t>
            </w:r>
            <w:proofErr w:type="spellStart"/>
            <w:r w:rsidRPr="00E41B55">
              <w:rPr>
                <w:rFonts w:cs="Arial"/>
                <w:iCs/>
                <w:sz w:val="22"/>
                <w:szCs w:val="22"/>
              </w:rPr>
              <w:t>eg</w:t>
            </w:r>
            <w:proofErr w:type="spellEnd"/>
            <w:r w:rsidRPr="00E41B55">
              <w:rPr>
                <w:rFonts w:cs="Arial"/>
                <w:iCs/>
                <w:sz w:val="22"/>
                <w:szCs w:val="22"/>
              </w:rPr>
              <w:t xml:space="preserve"> the GSF Key Outcomes Ratios we use for Primary Care GSF accreditation (attached )  .  Therefore, we can validate that these standards are reasonable and can be </w:t>
            </w:r>
            <w:proofErr w:type="gramStart"/>
            <w:r w:rsidRPr="00E41B55">
              <w:rPr>
                <w:rFonts w:cs="Arial"/>
                <w:iCs/>
                <w:sz w:val="22"/>
                <w:szCs w:val="22"/>
              </w:rPr>
              <w:t>achieved ,</w:t>
            </w:r>
            <w:proofErr w:type="gramEnd"/>
            <w:r w:rsidRPr="00E41B55">
              <w:rPr>
                <w:rFonts w:cs="Arial"/>
                <w:iCs/>
                <w:sz w:val="22"/>
                <w:szCs w:val="22"/>
              </w:rPr>
              <w:t xml:space="preserve"> leading to improved integrated coordinated care . </w:t>
            </w:r>
          </w:p>
          <w:p w14:paraId="3C14128F" w14:textId="77777777" w:rsidR="00EC60EF" w:rsidRPr="00E41B55" w:rsidRDefault="00EC60EF" w:rsidP="003233D3">
            <w:pPr>
              <w:pStyle w:val="Paragraphnonumbers"/>
              <w:spacing w:after="0" w:line="240" w:lineRule="auto"/>
              <w:rPr>
                <w:rFonts w:cs="Arial"/>
                <w:iCs/>
                <w:color w:val="FF0000"/>
                <w:sz w:val="22"/>
                <w:szCs w:val="22"/>
              </w:rPr>
            </w:pPr>
            <w:r w:rsidRPr="00E41B55">
              <w:rPr>
                <w:rFonts w:cs="Arial"/>
                <w:iCs/>
                <w:sz w:val="22"/>
                <w:szCs w:val="22"/>
              </w:rPr>
              <w:t xml:space="preserve">For information </w:t>
            </w:r>
            <w:proofErr w:type="gramStart"/>
            <w:r w:rsidRPr="00E41B55">
              <w:rPr>
                <w:rFonts w:cs="Arial"/>
                <w:iCs/>
                <w:sz w:val="22"/>
                <w:szCs w:val="22"/>
              </w:rPr>
              <w:t>-  we</w:t>
            </w:r>
            <w:proofErr w:type="gramEnd"/>
            <w:r w:rsidRPr="00E41B55">
              <w:rPr>
                <w:rFonts w:cs="Arial"/>
                <w:iCs/>
                <w:sz w:val="22"/>
                <w:szCs w:val="22"/>
              </w:rPr>
              <w:t xml:space="preserve"> at GSF directly teach teams across all sectors the 5 Quality Standards cited here , with a few modifications and  2 additional key tasks being compassionate care and systematic care . </w:t>
            </w:r>
            <w:r w:rsidRPr="00E41B55">
              <w:rPr>
                <w:rFonts w:cs="Arial"/>
                <w:iCs/>
                <w:color w:val="0000FF"/>
                <w:sz w:val="22"/>
                <w:szCs w:val="22"/>
              </w:rPr>
              <w:t>See 1357 video on GSF Homepage</w:t>
            </w:r>
            <w:r w:rsidRPr="00E41B55">
              <w:rPr>
                <w:rFonts w:cs="Arial"/>
                <w:iCs/>
                <w:color w:val="FF0000"/>
                <w:sz w:val="22"/>
                <w:szCs w:val="22"/>
              </w:rPr>
              <w:t xml:space="preserve"> </w:t>
            </w:r>
            <w:hyperlink r:id="rId16" w:history="1">
              <w:r w:rsidRPr="00E41B55">
                <w:rPr>
                  <w:rStyle w:val="Hyperlink"/>
                  <w:rFonts w:cs="Arial"/>
                  <w:iCs/>
                  <w:sz w:val="22"/>
                  <w:szCs w:val="22"/>
                </w:rPr>
                <w:t>https://www.goldstandardsframework.org.uk/</w:t>
              </w:r>
            </w:hyperlink>
            <w:r w:rsidRPr="00E41B55">
              <w:rPr>
                <w:rFonts w:cs="Arial"/>
                <w:iCs/>
                <w:color w:val="0000FF"/>
                <w:sz w:val="22"/>
                <w:szCs w:val="22"/>
              </w:rPr>
              <w:t>)</w:t>
            </w:r>
          </w:p>
          <w:p w14:paraId="6918D801" w14:textId="77777777" w:rsidR="00EC60EF" w:rsidRPr="00E41B55" w:rsidRDefault="00EC60EF" w:rsidP="003233D3">
            <w:pPr>
              <w:pStyle w:val="Paragraphnonumbers"/>
              <w:spacing w:after="0" w:line="240" w:lineRule="auto"/>
              <w:rPr>
                <w:rFonts w:cs="Arial"/>
                <w:iCs/>
                <w:color w:val="FF0000"/>
                <w:sz w:val="22"/>
                <w:szCs w:val="22"/>
              </w:rPr>
            </w:pPr>
          </w:p>
          <w:p w14:paraId="79239951" w14:textId="356BD8DA" w:rsidR="00EC60EF" w:rsidRPr="00E41B55" w:rsidRDefault="00EC60EF" w:rsidP="003233D3">
            <w:pPr>
              <w:pStyle w:val="Paragraphnonumbers"/>
              <w:spacing w:after="0" w:line="240" w:lineRule="auto"/>
              <w:rPr>
                <w:rFonts w:cs="Arial"/>
                <w:iCs/>
                <w:sz w:val="22"/>
                <w:szCs w:val="22"/>
              </w:rPr>
            </w:pPr>
            <w:r w:rsidRPr="00E41B55">
              <w:rPr>
                <w:rFonts w:cs="Arial"/>
                <w:b/>
                <w:bCs/>
                <w:iCs/>
                <w:sz w:val="22"/>
                <w:szCs w:val="22"/>
              </w:rPr>
              <w:t>The summarised key comments and suggestions</w:t>
            </w:r>
            <w:r w:rsidRPr="00E41B55">
              <w:rPr>
                <w:rFonts w:cs="Arial"/>
                <w:iCs/>
                <w:sz w:val="22"/>
                <w:szCs w:val="22"/>
              </w:rPr>
              <w:t xml:space="preserve"> for areas omitted below </w:t>
            </w:r>
            <w:proofErr w:type="gramStart"/>
            <w:r w:rsidRPr="00E41B55">
              <w:rPr>
                <w:rFonts w:cs="Arial"/>
                <w:iCs/>
                <w:sz w:val="22"/>
                <w:szCs w:val="22"/>
              </w:rPr>
              <w:t>include :</w:t>
            </w:r>
            <w:proofErr w:type="gramEnd"/>
            <w:r w:rsidRPr="00E41B55">
              <w:rPr>
                <w:rFonts w:cs="Arial"/>
                <w:iCs/>
                <w:sz w:val="22"/>
                <w:szCs w:val="22"/>
              </w:rPr>
              <w:t>-</w:t>
            </w:r>
          </w:p>
          <w:p w14:paraId="65BDBB66" w14:textId="77777777" w:rsidR="00EC60EF" w:rsidRPr="00E41B55" w:rsidRDefault="00EC60EF" w:rsidP="003233D3">
            <w:pPr>
              <w:pStyle w:val="Paragraphnonumbers"/>
              <w:numPr>
                <w:ilvl w:val="0"/>
                <w:numId w:val="47"/>
              </w:numPr>
              <w:spacing w:after="0" w:line="240" w:lineRule="auto"/>
              <w:ind w:left="315" w:hanging="284"/>
              <w:rPr>
                <w:rFonts w:cs="Arial"/>
                <w:iCs/>
                <w:sz w:val="22"/>
                <w:szCs w:val="22"/>
              </w:rPr>
            </w:pPr>
            <w:r w:rsidRPr="00E41B55">
              <w:rPr>
                <w:rFonts w:cs="Arial"/>
                <w:iCs/>
                <w:sz w:val="22"/>
                <w:szCs w:val="22"/>
              </w:rPr>
              <w:t xml:space="preserve">Tightening and </w:t>
            </w:r>
            <w:r w:rsidRPr="00E41B55">
              <w:rPr>
                <w:rFonts w:cs="Arial"/>
                <w:b/>
                <w:bCs/>
                <w:iCs/>
                <w:sz w:val="22"/>
                <w:szCs w:val="22"/>
              </w:rPr>
              <w:t>refining the measures</w:t>
            </w:r>
            <w:r w:rsidRPr="00E41B55">
              <w:rPr>
                <w:rFonts w:cs="Arial"/>
                <w:iCs/>
                <w:sz w:val="22"/>
                <w:szCs w:val="22"/>
              </w:rPr>
              <w:t xml:space="preserve"> of numerator and denominator for</w:t>
            </w:r>
          </w:p>
          <w:p w14:paraId="3ACB2560" w14:textId="056AF432" w:rsidR="00EC60EF" w:rsidRPr="00E41B55" w:rsidRDefault="00EC60EF" w:rsidP="003233D3">
            <w:pPr>
              <w:pStyle w:val="Paragraphnonumbers"/>
              <w:numPr>
                <w:ilvl w:val="1"/>
                <w:numId w:val="47"/>
              </w:numPr>
              <w:spacing w:after="0" w:line="240" w:lineRule="auto"/>
              <w:ind w:left="315" w:hanging="284"/>
              <w:rPr>
                <w:rFonts w:cs="Arial"/>
                <w:iCs/>
                <w:sz w:val="22"/>
                <w:szCs w:val="22"/>
              </w:rPr>
            </w:pPr>
            <w:r w:rsidRPr="00E41B55">
              <w:rPr>
                <w:rFonts w:cs="Arial"/>
                <w:iCs/>
                <w:sz w:val="22"/>
                <w:szCs w:val="22"/>
              </w:rPr>
              <w:t xml:space="preserve">QS 1- to include current data not just those that </w:t>
            </w:r>
            <w:proofErr w:type="gramStart"/>
            <w:r w:rsidRPr="00E41B55">
              <w:rPr>
                <w:rFonts w:cs="Arial"/>
                <w:iCs/>
                <w:sz w:val="22"/>
                <w:szCs w:val="22"/>
              </w:rPr>
              <w:t>died ,</w:t>
            </w:r>
            <w:proofErr w:type="gramEnd"/>
            <w:r w:rsidRPr="00E41B55">
              <w:rPr>
                <w:rFonts w:cs="Arial"/>
                <w:iCs/>
                <w:sz w:val="22"/>
                <w:szCs w:val="22"/>
              </w:rPr>
              <w:t xml:space="preserve"> to enable speedier QI process in line with research evidence , </w:t>
            </w:r>
          </w:p>
          <w:p w14:paraId="1E65AE3E" w14:textId="77777777" w:rsidR="00EC60EF" w:rsidRPr="00E41B55" w:rsidRDefault="00EC60EF" w:rsidP="003233D3">
            <w:pPr>
              <w:pStyle w:val="Paragraphnonumbers"/>
              <w:numPr>
                <w:ilvl w:val="1"/>
                <w:numId w:val="47"/>
              </w:numPr>
              <w:spacing w:after="0" w:line="240" w:lineRule="auto"/>
              <w:ind w:left="315" w:hanging="284"/>
              <w:rPr>
                <w:rFonts w:cs="Arial"/>
                <w:iCs/>
                <w:sz w:val="22"/>
                <w:szCs w:val="22"/>
              </w:rPr>
            </w:pPr>
            <w:r w:rsidRPr="00E41B55">
              <w:rPr>
                <w:rFonts w:cs="Arial"/>
                <w:iCs/>
                <w:sz w:val="22"/>
                <w:szCs w:val="22"/>
              </w:rPr>
              <w:t xml:space="preserve">QS2 – to increase accuracy of measure not just related to satisfaction Including </w:t>
            </w:r>
          </w:p>
          <w:p w14:paraId="3DDA363F" w14:textId="477C656B" w:rsidR="00EC60EF" w:rsidRPr="00E41B55" w:rsidRDefault="00EC60EF" w:rsidP="003233D3">
            <w:pPr>
              <w:pStyle w:val="Paragraphnonumbers"/>
              <w:numPr>
                <w:ilvl w:val="1"/>
                <w:numId w:val="47"/>
              </w:numPr>
              <w:spacing w:after="0" w:line="240" w:lineRule="auto"/>
              <w:ind w:left="315" w:hanging="284"/>
              <w:rPr>
                <w:rFonts w:cs="Arial"/>
                <w:iCs/>
                <w:sz w:val="22"/>
                <w:szCs w:val="22"/>
              </w:rPr>
            </w:pPr>
            <w:r w:rsidRPr="00E41B55">
              <w:rPr>
                <w:rFonts w:cs="Arial"/>
                <w:iCs/>
                <w:sz w:val="22"/>
                <w:szCs w:val="22"/>
              </w:rPr>
              <w:t xml:space="preserve">QS 3 adding carers’ needs assessment as key measure to enable broader support </w:t>
            </w:r>
            <w:proofErr w:type="spellStart"/>
            <w:proofErr w:type="gramStart"/>
            <w:r w:rsidRPr="00E41B55">
              <w:rPr>
                <w:rFonts w:cs="Arial"/>
                <w:iCs/>
                <w:sz w:val="22"/>
                <w:szCs w:val="22"/>
              </w:rPr>
              <w:t>eg</w:t>
            </w:r>
            <w:proofErr w:type="spellEnd"/>
            <w:proofErr w:type="gramEnd"/>
            <w:r w:rsidRPr="00E41B55">
              <w:rPr>
                <w:rFonts w:cs="Arial"/>
                <w:iCs/>
                <w:sz w:val="22"/>
                <w:szCs w:val="22"/>
              </w:rPr>
              <w:t xml:space="preserve"> signposting, supporting </w:t>
            </w:r>
          </w:p>
          <w:p w14:paraId="775FF1CA" w14:textId="1D392C79" w:rsidR="00EC60EF" w:rsidRPr="00E41B55" w:rsidRDefault="00EC60EF" w:rsidP="003233D3">
            <w:pPr>
              <w:pStyle w:val="Paragraphnonumbers"/>
              <w:numPr>
                <w:ilvl w:val="0"/>
                <w:numId w:val="47"/>
              </w:numPr>
              <w:spacing w:after="0" w:line="240" w:lineRule="auto"/>
              <w:ind w:left="315" w:hanging="284"/>
              <w:rPr>
                <w:rFonts w:cs="Arial"/>
                <w:iCs/>
                <w:sz w:val="22"/>
                <w:szCs w:val="22"/>
              </w:rPr>
            </w:pPr>
            <w:r w:rsidRPr="00E41B55">
              <w:rPr>
                <w:rFonts w:cs="Arial"/>
                <w:iCs/>
                <w:sz w:val="22"/>
                <w:szCs w:val="22"/>
              </w:rPr>
              <w:t xml:space="preserve">QS 1 to include </w:t>
            </w:r>
            <w:r w:rsidRPr="00E41B55">
              <w:rPr>
                <w:rFonts w:cs="Arial"/>
                <w:b/>
                <w:bCs/>
                <w:iCs/>
                <w:sz w:val="22"/>
                <w:szCs w:val="22"/>
              </w:rPr>
              <w:t>frailty and the Electronic Frailty Index</w:t>
            </w:r>
            <w:r w:rsidRPr="00E41B55">
              <w:rPr>
                <w:rFonts w:cs="Arial"/>
                <w:iCs/>
                <w:sz w:val="22"/>
                <w:szCs w:val="22"/>
              </w:rPr>
              <w:t xml:space="preserve"> as important took, notably as this frailty correlates with likelihood of being in last stages of life </w:t>
            </w:r>
          </w:p>
          <w:p w14:paraId="36CBC998" w14:textId="77777777" w:rsidR="00EC60EF" w:rsidRPr="00E41B55" w:rsidRDefault="00EC60EF" w:rsidP="003233D3">
            <w:pPr>
              <w:pStyle w:val="Paragraphnonumbers"/>
              <w:numPr>
                <w:ilvl w:val="0"/>
                <w:numId w:val="47"/>
              </w:numPr>
              <w:spacing w:after="0" w:line="240" w:lineRule="auto"/>
              <w:ind w:left="315" w:hanging="284"/>
              <w:rPr>
                <w:rFonts w:cs="Arial"/>
                <w:iCs/>
                <w:sz w:val="22"/>
                <w:szCs w:val="22"/>
              </w:rPr>
            </w:pPr>
            <w:r w:rsidRPr="00E41B55">
              <w:rPr>
                <w:rFonts w:cs="Arial"/>
                <w:iCs/>
                <w:sz w:val="22"/>
                <w:szCs w:val="22"/>
              </w:rPr>
              <w:t xml:space="preserve">QS 2 to include </w:t>
            </w:r>
            <w:r w:rsidRPr="00E41B55">
              <w:rPr>
                <w:rFonts w:cs="Arial"/>
                <w:b/>
                <w:bCs/>
                <w:iCs/>
                <w:sz w:val="22"/>
                <w:szCs w:val="22"/>
              </w:rPr>
              <w:t>Lasting power of attorney or proxy or nominated spokesperson</w:t>
            </w:r>
            <w:r w:rsidRPr="00E41B55">
              <w:rPr>
                <w:rFonts w:cs="Arial"/>
                <w:iCs/>
                <w:sz w:val="22"/>
                <w:szCs w:val="22"/>
              </w:rPr>
              <w:t xml:space="preserve"> as key important data to note </w:t>
            </w:r>
          </w:p>
          <w:p w14:paraId="4301A5C2" w14:textId="77777777" w:rsidR="00EC60EF" w:rsidRPr="00E41B55" w:rsidRDefault="00EC60EF" w:rsidP="003233D3">
            <w:pPr>
              <w:pStyle w:val="Paragraphnonumbers"/>
              <w:numPr>
                <w:ilvl w:val="0"/>
                <w:numId w:val="47"/>
              </w:numPr>
              <w:spacing w:after="0" w:line="240" w:lineRule="auto"/>
              <w:ind w:left="315" w:hanging="284"/>
              <w:rPr>
                <w:rFonts w:cs="Arial"/>
                <w:b/>
                <w:bCs/>
                <w:iCs/>
                <w:sz w:val="22"/>
                <w:szCs w:val="22"/>
              </w:rPr>
            </w:pPr>
            <w:r w:rsidRPr="00E41B55">
              <w:rPr>
                <w:rFonts w:cs="Arial"/>
                <w:iCs/>
                <w:sz w:val="22"/>
                <w:szCs w:val="22"/>
              </w:rPr>
              <w:t xml:space="preserve">QS 2 – suggestion of 3 key pieces of information needed to transmit in an emergency (GSF Level 2 of ACP) </w:t>
            </w:r>
            <w:proofErr w:type="spellStart"/>
            <w:r w:rsidRPr="00E41B55">
              <w:rPr>
                <w:rFonts w:cs="Arial"/>
                <w:iCs/>
                <w:sz w:val="22"/>
                <w:szCs w:val="22"/>
              </w:rPr>
              <w:t>ie</w:t>
            </w:r>
            <w:proofErr w:type="spellEnd"/>
            <w:r w:rsidRPr="00E41B55">
              <w:rPr>
                <w:rFonts w:cs="Arial"/>
                <w:iCs/>
                <w:sz w:val="22"/>
                <w:szCs w:val="22"/>
              </w:rPr>
              <w:t xml:space="preserve"> </w:t>
            </w:r>
            <w:r w:rsidRPr="00E41B55">
              <w:rPr>
                <w:rFonts w:cs="Arial"/>
                <w:b/>
                <w:bCs/>
                <w:iCs/>
                <w:sz w:val="22"/>
                <w:szCs w:val="22"/>
              </w:rPr>
              <w:t xml:space="preserve">resuscitation DNAR, LPOA/ proxy </w:t>
            </w:r>
            <w:proofErr w:type="gramStart"/>
            <w:r w:rsidRPr="00E41B55">
              <w:rPr>
                <w:rFonts w:cs="Arial"/>
                <w:b/>
                <w:bCs/>
                <w:iCs/>
                <w:sz w:val="22"/>
                <w:szCs w:val="22"/>
              </w:rPr>
              <w:t>spokesperson ,</w:t>
            </w:r>
            <w:proofErr w:type="gramEnd"/>
            <w:r w:rsidRPr="00E41B55">
              <w:rPr>
                <w:rFonts w:cs="Arial"/>
                <w:b/>
                <w:bCs/>
                <w:iCs/>
                <w:sz w:val="22"/>
                <w:szCs w:val="22"/>
              </w:rPr>
              <w:t xml:space="preserve"> and preferred place of care/ death </w:t>
            </w:r>
          </w:p>
          <w:p w14:paraId="3140DFA4" w14:textId="0F40AC5F" w:rsidR="00EC60EF" w:rsidRPr="00E41B55" w:rsidRDefault="00EC60EF" w:rsidP="003233D3">
            <w:pPr>
              <w:pStyle w:val="Paragraphnonumbers"/>
              <w:numPr>
                <w:ilvl w:val="0"/>
                <w:numId w:val="47"/>
              </w:numPr>
              <w:spacing w:after="0" w:line="240" w:lineRule="auto"/>
              <w:ind w:left="315" w:hanging="284"/>
              <w:rPr>
                <w:rFonts w:cs="Arial"/>
                <w:b/>
                <w:bCs/>
                <w:iCs/>
                <w:sz w:val="22"/>
                <w:szCs w:val="22"/>
              </w:rPr>
            </w:pPr>
            <w:r w:rsidRPr="00E41B55">
              <w:rPr>
                <w:rFonts w:cs="Arial"/>
                <w:iCs/>
                <w:sz w:val="22"/>
                <w:szCs w:val="22"/>
              </w:rPr>
              <w:t xml:space="preserve">Q2 greater public awareness (non-medial) of ACP discussions, rather than professional initiation </w:t>
            </w:r>
          </w:p>
          <w:p w14:paraId="20D05A17" w14:textId="77777777" w:rsidR="00EC60EF" w:rsidRPr="00E41B55" w:rsidRDefault="00EC60EF" w:rsidP="003233D3">
            <w:pPr>
              <w:pStyle w:val="Paragraphnonumbers"/>
              <w:numPr>
                <w:ilvl w:val="0"/>
                <w:numId w:val="47"/>
              </w:numPr>
              <w:spacing w:after="0" w:line="240" w:lineRule="auto"/>
              <w:ind w:left="315" w:hanging="284"/>
              <w:rPr>
                <w:rFonts w:cs="Arial"/>
                <w:iCs/>
                <w:sz w:val="22"/>
                <w:szCs w:val="22"/>
              </w:rPr>
            </w:pPr>
            <w:r w:rsidRPr="00E41B55">
              <w:rPr>
                <w:rFonts w:cs="Arial"/>
                <w:iCs/>
                <w:sz w:val="22"/>
                <w:szCs w:val="22"/>
              </w:rPr>
              <w:t xml:space="preserve">QS 3 – to cross reference </w:t>
            </w:r>
            <w:r w:rsidRPr="00E41B55">
              <w:rPr>
                <w:rFonts w:cs="Arial"/>
                <w:b/>
                <w:bCs/>
                <w:iCs/>
                <w:sz w:val="22"/>
                <w:szCs w:val="22"/>
              </w:rPr>
              <w:t>bereavement i</w:t>
            </w:r>
            <w:r w:rsidRPr="00E41B55">
              <w:rPr>
                <w:rFonts w:cs="Arial"/>
                <w:iCs/>
                <w:sz w:val="22"/>
                <w:szCs w:val="22"/>
              </w:rPr>
              <w:t xml:space="preserve">n carers support </w:t>
            </w:r>
          </w:p>
          <w:p w14:paraId="741CF114" w14:textId="77777777" w:rsidR="00EC60EF" w:rsidRPr="00E41B55" w:rsidRDefault="00EC60EF" w:rsidP="003233D3">
            <w:pPr>
              <w:pStyle w:val="Paragraphnonumbers"/>
              <w:numPr>
                <w:ilvl w:val="0"/>
                <w:numId w:val="47"/>
              </w:numPr>
              <w:spacing w:after="0" w:line="240" w:lineRule="auto"/>
              <w:ind w:left="315" w:hanging="284"/>
              <w:rPr>
                <w:rFonts w:cs="Arial"/>
                <w:iCs/>
                <w:sz w:val="22"/>
                <w:szCs w:val="22"/>
              </w:rPr>
            </w:pPr>
            <w:r w:rsidRPr="00E41B55">
              <w:rPr>
                <w:rFonts w:cs="Arial"/>
                <w:iCs/>
                <w:sz w:val="22"/>
                <w:szCs w:val="22"/>
              </w:rPr>
              <w:lastRenderedPageBreak/>
              <w:t xml:space="preserve"> And </w:t>
            </w:r>
            <w:r w:rsidRPr="00E41B55">
              <w:rPr>
                <w:rFonts w:cs="Arial"/>
                <w:b/>
                <w:bCs/>
                <w:iCs/>
                <w:sz w:val="22"/>
                <w:szCs w:val="22"/>
              </w:rPr>
              <w:t xml:space="preserve">carers </w:t>
            </w:r>
            <w:proofErr w:type="gramStart"/>
            <w:r w:rsidRPr="00E41B55">
              <w:rPr>
                <w:rFonts w:cs="Arial"/>
                <w:b/>
                <w:bCs/>
                <w:iCs/>
                <w:sz w:val="22"/>
                <w:szCs w:val="22"/>
              </w:rPr>
              <w:t>needs</w:t>
            </w:r>
            <w:proofErr w:type="gramEnd"/>
            <w:r w:rsidRPr="00E41B55">
              <w:rPr>
                <w:rFonts w:cs="Arial"/>
                <w:b/>
                <w:bCs/>
                <w:iCs/>
                <w:sz w:val="22"/>
                <w:szCs w:val="22"/>
              </w:rPr>
              <w:t xml:space="preserve"> assessment tools</w:t>
            </w:r>
            <w:r w:rsidRPr="00E41B55">
              <w:rPr>
                <w:rFonts w:cs="Arial"/>
                <w:iCs/>
                <w:sz w:val="22"/>
                <w:szCs w:val="22"/>
              </w:rPr>
              <w:t xml:space="preserve"> as key intervention </w:t>
            </w:r>
          </w:p>
          <w:p w14:paraId="15598C79" w14:textId="77777777" w:rsidR="00EC60EF" w:rsidRPr="00E41B55" w:rsidRDefault="00EC60EF" w:rsidP="003233D3">
            <w:pPr>
              <w:pStyle w:val="Paragraphnonumbers"/>
              <w:numPr>
                <w:ilvl w:val="0"/>
                <w:numId w:val="47"/>
              </w:numPr>
              <w:spacing w:after="0" w:line="240" w:lineRule="auto"/>
              <w:ind w:left="315" w:hanging="284"/>
              <w:rPr>
                <w:rFonts w:cs="Arial"/>
                <w:b/>
                <w:bCs/>
                <w:iCs/>
                <w:sz w:val="22"/>
                <w:szCs w:val="22"/>
              </w:rPr>
            </w:pPr>
            <w:r w:rsidRPr="00E41B55">
              <w:rPr>
                <w:rFonts w:cs="Arial"/>
                <w:iCs/>
                <w:sz w:val="22"/>
                <w:szCs w:val="22"/>
              </w:rPr>
              <w:t xml:space="preserve">QS4- Suggestions for QS 4 coordination on more </w:t>
            </w:r>
            <w:r w:rsidRPr="00E41B55">
              <w:rPr>
                <w:rFonts w:cs="Arial"/>
                <w:b/>
                <w:bCs/>
                <w:iCs/>
                <w:sz w:val="22"/>
                <w:szCs w:val="22"/>
              </w:rPr>
              <w:t xml:space="preserve">accurate measures of process and outcome </w:t>
            </w:r>
          </w:p>
          <w:p w14:paraId="276EA958" w14:textId="77777777" w:rsidR="00EC60EF" w:rsidRPr="00E41B55" w:rsidRDefault="00EC60EF" w:rsidP="003233D3">
            <w:pPr>
              <w:pStyle w:val="Paragraphnonumbers"/>
              <w:numPr>
                <w:ilvl w:val="0"/>
                <w:numId w:val="47"/>
              </w:numPr>
              <w:spacing w:after="0" w:line="240" w:lineRule="auto"/>
              <w:ind w:left="315" w:hanging="284"/>
              <w:rPr>
                <w:rFonts w:cs="Arial"/>
                <w:iCs/>
                <w:sz w:val="22"/>
                <w:szCs w:val="22"/>
              </w:rPr>
            </w:pPr>
            <w:r w:rsidRPr="00E41B55">
              <w:rPr>
                <w:rFonts w:cs="Arial"/>
                <w:iCs/>
                <w:sz w:val="22"/>
                <w:szCs w:val="22"/>
              </w:rPr>
              <w:t xml:space="preserve">QS 5 to add </w:t>
            </w:r>
            <w:r w:rsidRPr="00E41B55">
              <w:rPr>
                <w:rFonts w:cs="Arial"/>
                <w:b/>
                <w:bCs/>
                <w:iCs/>
                <w:sz w:val="22"/>
                <w:szCs w:val="22"/>
              </w:rPr>
              <w:t>Anticipatory Prescribing or Just in case boxes</w:t>
            </w:r>
            <w:r w:rsidRPr="00E41B55">
              <w:rPr>
                <w:rFonts w:cs="Arial"/>
                <w:iCs/>
                <w:sz w:val="22"/>
                <w:szCs w:val="22"/>
              </w:rPr>
              <w:t xml:space="preserve"> as simple measures rather than access to pharmacists </w:t>
            </w:r>
          </w:p>
          <w:p w14:paraId="5B634EF6" w14:textId="77777777" w:rsidR="00EC60EF" w:rsidRPr="00E41B55" w:rsidRDefault="00EC60EF" w:rsidP="003233D3">
            <w:pPr>
              <w:pStyle w:val="Paragraphnonumbers"/>
              <w:numPr>
                <w:ilvl w:val="0"/>
                <w:numId w:val="47"/>
              </w:numPr>
              <w:spacing w:after="0" w:line="240" w:lineRule="auto"/>
              <w:ind w:left="315" w:hanging="284"/>
              <w:rPr>
                <w:rFonts w:cs="Arial"/>
                <w:iCs/>
                <w:sz w:val="22"/>
                <w:szCs w:val="22"/>
              </w:rPr>
            </w:pPr>
            <w:r w:rsidRPr="00E41B55">
              <w:rPr>
                <w:rFonts w:cs="Arial"/>
                <w:iCs/>
                <w:sz w:val="22"/>
                <w:szCs w:val="22"/>
              </w:rPr>
              <w:t xml:space="preserve">Important addition of </w:t>
            </w:r>
            <w:r w:rsidRPr="00E41B55">
              <w:rPr>
                <w:rFonts w:cs="Arial"/>
                <w:b/>
                <w:bCs/>
                <w:iCs/>
                <w:sz w:val="22"/>
                <w:szCs w:val="22"/>
              </w:rPr>
              <w:t>workforce training</w:t>
            </w:r>
            <w:r w:rsidRPr="00E41B55">
              <w:rPr>
                <w:rFonts w:cs="Arial"/>
                <w:iCs/>
                <w:sz w:val="22"/>
                <w:szCs w:val="22"/>
              </w:rPr>
              <w:t xml:space="preserve"> across all areas as potential resource implication (across all health and social care sectors plus in ICS integrated care areas) </w:t>
            </w:r>
          </w:p>
          <w:p w14:paraId="0BD923D7" w14:textId="77777777" w:rsidR="00EC60EF" w:rsidRPr="00E41B55" w:rsidRDefault="00EC60EF" w:rsidP="003233D3">
            <w:pPr>
              <w:pStyle w:val="Paragraphnonumbers"/>
              <w:numPr>
                <w:ilvl w:val="0"/>
                <w:numId w:val="47"/>
              </w:numPr>
              <w:spacing w:after="0" w:line="240" w:lineRule="auto"/>
              <w:ind w:left="315" w:hanging="284"/>
              <w:rPr>
                <w:rFonts w:cs="Arial"/>
                <w:iCs/>
                <w:sz w:val="22"/>
                <w:szCs w:val="22"/>
              </w:rPr>
            </w:pPr>
            <w:r w:rsidRPr="00E41B55">
              <w:rPr>
                <w:rFonts w:cs="Arial"/>
                <w:iCs/>
                <w:sz w:val="22"/>
                <w:szCs w:val="22"/>
              </w:rPr>
              <w:t xml:space="preserve">Important addition of resources to support effective </w:t>
            </w:r>
            <w:r w:rsidRPr="00E41B55">
              <w:rPr>
                <w:rFonts w:cs="Arial"/>
                <w:b/>
                <w:bCs/>
                <w:iCs/>
                <w:sz w:val="22"/>
                <w:szCs w:val="22"/>
              </w:rPr>
              <w:t xml:space="preserve">digital record sharing or </w:t>
            </w:r>
            <w:proofErr w:type="spellStart"/>
            <w:r w:rsidRPr="00E41B55">
              <w:rPr>
                <w:rFonts w:cs="Arial"/>
                <w:b/>
                <w:bCs/>
                <w:iCs/>
                <w:sz w:val="22"/>
                <w:szCs w:val="22"/>
              </w:rPr>
              <w:t>EPaCCS</w:t>
            </w:r>
            <w:proofErr w:type="spellEnd"/>
            <w:r w:rsidRPr="00E41B55">
              <w:rPr>
                <w:rFonts w:cs="Arial"/>
                <w:iCs/>
                <w:sz w:val="22"/>
                <w:szCs w:val="22"/>
              </w:rPr>
              <w:t xml:space="preserve"> </w:t>
            </w:r>
          </w:p>
        </w:tc>
      </w:tr>
      <w:tr w:rsidR="00EC60EF" w:rsidRPr="00E41B55" w14:paraId="15CDB816" w14:textId="77777777" w:rsidTr="00E41B55">
        <w:tc>
          <w:tcPr>
            <w:tcW w:w="298" w:type="pct"/>
          </w:tcPr>
          <w:p w14:paraId="5C9BF777" w14:textId="168BB0C8" w:rsidR="00EC60EF" w:rsidRPr="00E41B55" w:rsidRDefault="00E0539D" w:rsidP="003233D3">
            <w:pPr>
              <w:rPr>
                <w:rFonts w:ascii="Arial" w:hAnsi="Arial" w:cs="Arial"/>
                <w:iCs/>
                <w:sz w:val="22"/>
                <w:szCs w:val="22"/>
              </w:rPr>
            </w:pPr>
            <w:r>
              <w:rPr>
                <w:rFonts w:ascii="Arial" w:hAnsi="Arial" w:cs="Arial"/>
                <w:iCs/>
                <w:sz w:val="22"/>
                <w:szCs w:val="22"/>
              </w:rPr>
              <w:lastRenderedPageBreak/>
              <w:t>28</w:t>
            </w:r>
          </w:p>
        </w:tc>
        <w:tc>
          <w:tcPr>
            <w:tcW w:w="577" w:type="pct"/>
          </w:tcPr>
          <w:p w14:paraId="667182DE" w14:textId="77777777" w:rsidR="00EC60EF" w:rsidRPr="00E41B55" w:rsidRDefault="00EC60EF" w:rsidP="003233D3">
            <w:pPr>
              <w:rPr>
                <w:rFonts w:ascii="Arial" w:hAnsi="Arial" w:cs="Arial"/>
                <w:bCs/>
                <w:iCs/>
                <w:sz w:val="22"/>
                <w:szCs w:val="22"/>
              </w:rPr>
            </w:pPr>
            <w:r w:rsidRPr="00E41B55">
              <w:rPr>
                <w:rFonts w:ascii="Arial" w:hAnsi="Arial" w:cs="Arial"/>
                <w:bCs/>
                <w:iCs/>
                <w:sz w:val="22"/>
                <w:szCs w:val="22"/>
              </w:rPr>
              <w:t xml:space="preserve">  The GSF Centre in </w:t>
            </w:r>
            <w:proofErr w:type="gramStart"/>
            <w:r w:rsidRPr="00E41B55">
              <w:rPr>
                <w:rFonts w:ascii="Arial" w:hAnsi="Arial" w:cs="Arial"/>
                <w:bCs/>
                <w:iCs/>
                <w:sz w:val="22"/>
                <w:szCs w:val="22"/>
              </w:rPr>
              <w:t>End of Life</w:t>
            </w:r>
            <w:proofErr w:type="gramEnd"/>
            <w:r w:rsidRPr="00E41B55">
              <w:rPr>
                <w:rFonts w:ascii="Arial" w:hAnsi="Arial" w:cs="Arial"/>
                <w:bCs/>
                <w:iCs/>
                <w:sz w:val="22"/>
                <w:szCs w:val="22"/>
              </w:rPr>
              <w:t xml:space="preserve"> Care </w:t>
            </w:r>
          </w:p>
        </w:tc>
        <w:tc>
          <w:tcPr>
            <w:tcW w:w="690" w:type="pct"/>
            <w:vAlign w:val="center"/>
          </w:tcPr>
          <w:p w14:paraId="2BB67B68" w14:textId="5AC08253" w:rsidR="00EC60EF" w:rsidRPr="00E41B55" w:rsidRDefault="0002590D" w:rsidP="003233D3">
            <w:pPr>
              <w:rPr>
                <w:rFonts w:ascii="Arial" w:hAnsi="Arial" w:cs="Arial"/>
                <w:iCs/>
                <w:sz w:val="22"/>
                <w:szCs w:val="22"/>
              </w:rPr>
            </w:pPr>
            <w:r>
              <w:rPr>
                <w:rFonts w:ascii="Arial" w:hAnsi="Arial" w:cs="Arial"/>
                <w:iCs/>
                <w:sz w:val="22"/>
                <w:szCs w:val="22"/>
              </w:rPr>
              <w:t>General</w:t>
            </w:r>
          </w:p>
        </w:tc>
        <w:tc>
          <w:tcPr>
            <w:tcW w:w="3435" w:type="pct"/>
            <w:vAlign w:val="center"/>
          </w:tcPr>
          <w:p w14:paraId="12A908D2" w14:textId="3F217641" w:rsidR="00EC60EF" w:rsidRPr="00E41B55" w:rsidRDefault="00EC60EF" w:rsidP="003233D3">
            <w:pPr>
              <w:rPr>
                <w:rFonts w:ascii="Arial" w:hAnsi="Arial" w:cs="Arial"/>
                <w:iCs/>
                <w:sz w:val="22"/>
                <w:szCs w:val="22"/>
              </w:rPr>
            </w:pPr>
            <w:r w:rsidRPr="00E41B55">
              <w:rPr>
                <w:rFonts w:ascii="Arial" w:hAnsi="Arial" w:cs="Arial"/>
                <w:iCs/>
                <w:sz w:val="22"/>
                <w:szCs w:val="22"/>
              </w:rPr>
              <w:t xml:space="preserve">Just to add before the deadline, since sending this I have received / seen a few things I think are relevant, and could send more if wanted </w:t>
            </w:r>
          </w:p>
          <w:p w14:paraId="79C41110" w14:textId="77777777" w:rsidR="00EC60EF" w:rsidRPr="00E41B55" w:rsidRDefault="00EC60EF" w:rsidP="003233D3">
            <w:pPr>
              <w:pStyle w:val="ListParagraph"/>
              <w:numPr>
                <w:ilvl w:val="0"/>
                <w:numId w:val="71"/>
              </w:numPr>
              <w:ind w:left="315" w:hanging="284"/>
              <w:rPr>
                <w:rFonts w:ascii="Arial" w:hAnsi="Arial" w:cs="Arial"/>
                <w:iCs/>
                <w:sz w:val="22"/>
                <w:szCs w:val="22"/>
              </w:rPr>
            </w:pPr>
            <w:r w:rsidRPr="00E41B55">
              <w:rPr>
                <w:rFonts w:ascii="Arial" w:hAnsi="Arial" w:cs="Arial"/>
                <w:iCs/>
                <w:sz w:val="22"/>
                <w:szCs w:val="22"/>
              </w:rPr>
              <w:t xml:space="preserve">The COVID bereavement study </w:t>
            </w:r>
            <w:hyperlink r:id="rId17" w:history="1">
              <w:r w:rsidRPr="00E41B55">
                <w:rPr>
                  <w:rStyle w:val="Hyperlink"/>
                  <w:rFonts w:ascii="Arial" w:hAnsi="Arial" w:cs="Arial"/>
                  <w:iCs/>
                  <w:sz w:val="22"/>
                  <w:szCs w:val="22"/>
                </w:rPr>
                <w:t>www.covidbereavement.com</w:t>
              </w:r>
            </w:hyperlink>
            <w:r w:rsidRPr="00E41B55">
              <w:rPr>
                <w:rFonts w:ascii="Arial" w:hAnsi="Arial" w:cs="Arial"/>
                <w:iCs/>
                <w:sz w:val="22"/>
                <w:szCs w:val="22"/>
              </w:rPr>
              <w:t xml:space="preserve"> which describes the incredible traumatic bereavement of so many people in time of excess </w:t>
            </w:r>
            <w:proofErr w:type="gramStart"/>
            <w:r w:rsidRPr="00E41B55">
              <w:rPr>
                <w:rFonts w:ascii="Arial" w:hAnsi="Arial" w:cs="Arial"/>
                <w:iCs/>
                <w:sz w:val="22"/>
                <w:szCs w:val="22"/>
              </w:rPr>
              <w:t>deaths ,</w:t>
            </w:r>
            <w:proofErr w:type="gramEnd"/>
            <w:r w:rsidRPr="00E41B55">
              <w:rPr>
                <w:rFonts w:ascii="Arial" w:hAnsi="Arial" w:cs="Arial"/>
                <w:iCs/>
                <w:sz w:val="22"/>
                <w:szCs w:val="22"/>
              </w:rPr>
              <w:t xml:space="preserve"> with estimated 2.6 m people affected by 670,000 + deaths , so the vital importance of bereavement care at this COVID time . </w:t>
            </w:r>
            <w:proofErr w:type="gramStart"/>
            <w:r w:rsidRPr="00E41B55">
              <w:rPr>
                <w:rFonts w:ascii="Arial" w:hAnsi="Arial" w:cs="Arial"/>
                <w:iCs/>
                <w:sz w:val="22"/>
                <w:szCs w:val="22"/>
              </w:rPr>
              <w:t>So</w:t>
            </w:r>
            <w:proofErr w:type="gramEnd"/>
            <w:r w:rsidRPr="00E41B55">
              <w:rPr>
                <w:rFonts w:ascii="Arial" w:hAnsi="Arial" w:cs="Arial"/>
                <w:iCs/>
                <w:sz w:val="22"/>
                <w:szCs w:val="22"/>
              </w:rPr>
              <w:t xml:space="preserve"> including bereavement is so vital at this time. </w:t>
            </w:r>
          </w:p>
          <w:p w14:paraId="71CF9C87" w14:textId="77777777" w:rsidR="00EC60EF" w:rsidRPr="00E41B55" w:rsidRDefault="00EC60EF" w:rsidP="003233D3">
            <w:pPr>
              <w:pStyle w:val="ListParagraph"/>
              <w:numPr>
                <w:ilvl w:val="0"/>
                <w:numId w:val="71"/>
              </w:numPr>
              <w:ind w:left="315" w:hanging="284"/>
              <w:rPr>
                <w:rFonts w:ascii="Arial" w:hAnsi="Arial" w:cs="Arial"/>
                <w:iCs/>
                <w:sz w:val="22"/>
                <w:szCs w:val="22"/>
              </w:rPr>
            </w:pPr>
            <w:r w:rsidRPr="00E41B55">
              <w:rPr>
                <w:rFonts w:ascii="Arial" w:hAnsi="Arial" w:cs="Arial"/>
                <w:iCs/>
                <w:sz w:val="22"/>
                <w:szCs w:val="22"/>
              </w:rPr>
              <w:t xml:space="preserve">The importance of spiritual care especially at this time of COVID and in </w:t>
            </w:r>
            <w:proofErr w:type="gramStart"/>
            <w:r w:rsidRPr="00E41B55">
              <w:rPr>
                <w:rFonts w:ascii="Arial" w:hAnsi="Arial" w:cs="Arial"/>
                <w:iCs/>
                <w:sz w:val="22"/>
                <w:szCs w:val="22"/>
              </w:rPr>
              <w:t>bereavement ,</w:t>
            </w:r>
            <w:proofErr w:type="gramEnd"/>
            <w:r w:rsidRPr="00E41B55">
              <w:rPr>
                <w:rFonts w:ascii="Arial" w:hAnsi="Arial" w:cs="Arial"/>
                <w:iCs/>
                <w:sz w:val="22"/>
                <w:szCs w:val="22"/>
              </w:rPr>
              <w:t xml:space="preserve"> and he vital role of chaplains and hospices’ outreach to support spiritual distress </w:t>
            </w:r>
          </w:p>
          <w:p w14:paraId="44B4E1DA" w14:textId="77777777" w:rsidR="00EC60EF" w:rsidRPr="00E41B55" w:rsidRDefault="00EC60EF" w:rsidP="003233D3">
            <w:pPr>
              <w:pStyle w:val="ListParagraph"/>
              <w:numPr>
                <w:ilvl w:val="0"/>
                <w:numId w:val="71"/>
              </w:numPr>
              <w:ind w:left="315" w:hanging="284"/>
              <w:rPr>
                <w:rFonts w:ascii="Arial" w:hAnsi="Arial" w:cs="Arial"/>
                <w:iCs/>
                <w:sz w:val="22"/>
                <w:szCs w:val="22"/>
              </w:rPr>
            </w:pPr>
            <w:r w:rsidRPr="00E41B55">
              <w:rPr>
                <w:rFonts w:ascii="Arial" w:hAnsi="Arial" w:cs="Arial"/>
                <w:iCs/>
                <w:sz w:val="22"/>
                <w:szCs w:val="22"/>
              </w:rPr>
              <w:t xml:space="preserve">An update Carers Assessment Tool from Edge Hill </w:t>
            </w:r>
            <w:proofErr w:type="gramStart"/>
            <w:r w:rsidRPr="00E41B55">
              <w:rPr>
                <w:rFonts w:ascii="Arial" w:hAnsi="Arial" w:cs="Arial"/>
                <w:iCs/>
                <w:sz w:val="22"/>
                <w:szCs w:val="22"/>
              </w:rPr>
              <w:t>Uni ,</w:t>
            </w:r>
            <w:proofErr w:type="gramEnd"/>
            <w:r w:rsidRPr="00E41B55">
              <w:rPr>
                <w:rFonts w:ascii="Arial" w:hAnsi="Arial" w:cs="Arial"/>
                <w:iCs/>
                <w:sz w:val="22"/>
                <w:szCs w:val="22"/>
              </w:rPr>
              <w:t xml:space="preserve"> and there rea others </w:t>
            </w:r>
          </w:p>
          <w:p w14:paraId="6A4936F1" w14:textId="77777777" w:rsidR="00EC60EF" w:rsidRPr="00E41B55" w:rsidRDefault="00EC60EF" w:rsidP="003233D3">
            <w:pPr>
              <w:pStyle w:val="ListParagraph"/>
              <w:numPr>
                <w:ilvl w:val="0"/>
                <w:numId w:val="71"/>
              </w:numPr>
              <w:ind w:left="315" w:hanging="284"/>
              <w:rPr>
                <w:rFonts w:ascii="Arial" w:hAnsi="Arial" w:cs="Arial"/>
                <w:iCs/>
                <w:sz w:val="22"/>
                <w:szCs w:val="22"/>
              </w:rPr>
            </w:pPr>
            <w:r w:rsidRPr="00E41B55">
              <w:rPr>
                <w:rFonts w:ascii="Arial" w:hAnsi="Arial" w:cs="Arial"/>
                <w:iCs/>
                <w:sz w:val="22"/>
                <w:szCs w:val="22"/>
              </w:rPr>
              <w:t xml:space="preserve">An update from Nottinghamshire EOLC group on the high proportions </w:t>
            </w:r>
            <w:proofErr w:type="gramStart"/>
            <w:r w:rsidRPr="00E41B55">
              <w:rPr>
                <w:rFonts w:ascii="Arial" w:hAnsi="Arial" w:cs="Arial"/>
                <w:iCs/>
                <w:sz w:val="22"/>
                <w:szCs w:val="22"/>
              </w:rPr>
              <w:t>attained ,</w:t>
            </w:r>
            <w:proofErr w:type="gramEnd"/>
            <w:r w:rsidRPr="00E41B55">
              <w:rPr>
                <w:rFonts w:ascii="Arial" w:hAnsi="Arial" w:cs="Arial"/>
                <w:iCs/>
                <w:sz w:val="22"/>
                <w:szCs w:val="22"/>
              </w:rPr>
              <w:t xml:space="preserve"> measure by </w:t>
            </w:r>
            <w:proofErr w:type="spellStart"/>
            <w:r w:rsidRPr="00E41B55">
              <w:rPr>
                <w:rFonts w:ascii="Arial" w:hAnsi="Arial" w:cs="Arial"/>
                <w:iCs/>
                <w:sz w:val="22"/>
                <w:szCs w:val="22"/>
              </w:rPr>
              <w:t>EpaCCs</w:t>
            </w:r>
            <w:proofErr w:type="spellEnd"/>
            <w:r w:rsidRPr="00E41B55">
              <w:rPr>
                <w:rFonts w:ascii="Arial" w:hAnsi="Arial" w:cs="Arial"/>
                <w:iCs/>
                <w:sz w:val="22"/>
                <w:szCs w:val="22"/>
              </w:rPr>
              <w:t xml:space="preserve"> audits – could send but very encouraging </w:t>
            </w:r>
          </w:p>
        </w:tc>
      </w:tr>
      <w:tr w:rsidR="00EC60EF" w:rsidRPr="00E41B55" w14:paraId="080176B3" w14:textId="77777777" w:rsidTr="00E41B55">
        <w:tc>
          <w:tcPr>
            <w:tcW w:w="298" w:type="pct"/>
          </w:tcPr>
          <w:p w14:paraId="101BD320" w14:textId="76105AFE" w:rsidR="00EC60EF" w:rsidRPr="00E41B55" w:rsidRDefault="00E0539D" w:rsidP="003233D3">
            <w:pPr>
              <w:rPr>
                <w:rFonts w:ascii="Arial" w:hAnsi="Arial" w:cs="Arial"/>
                <w:iCs/>
                <w:sz w:val="22"/>
                <w:szCs w:val="22"/>
              </w:rPr>
            </w:pPr>
            <w:r>
              <w:rPr>
                <w:rFonts w:ascii="Arial" w:hAnsi="Arial" w:cs="Arial"/>
                <w:iCs/>
                <w:sz w:val="22"/>
                <w:szCs w:val="22"/>
              </w:rPr>
              <w:t>29</w:t>
            </w:r>
          </w:p>
        </w:tc>
        <w:tc>
          <w:tcPr>
            <w:tcW w:w="577" w:type="pct"/>
          </w:tcPr>
          <w:p w14:paraId="167F2FC5" w14:textId="77777777" w:rsidR="00EC60EF" w:rsidRPr="00E41B55" w:rsidRDefault="00EC60EF" w:rsidP="003233D3">
            <w:pPr>
              <w:rPr>
                <w:rFonts w:ascii="Arial" w:hAnsi="Arial" w:cs="Arial"/>
                <w:bCs/>
                <w:iCs/>
                <w:sz w:val="22"/>
                <w:szCs w:val="22"/>
              </w:rPr>
            </w:pPr>
            <w:r w:rsidRPr="00E41B55">
              <w:rPr>
                <w:rFonts w:ascii="Arial" w:hAnsi="Arial" w:cs="Arial"/>
                <w:bCs/>
                <w:iCs/>
                <w:sz w:val="22"/>
                <w:szCs w:val="22"/>
              </w:rPr>
              <w:t>University of Bedfordshire</w:t>
            </w:r>
          </w:p>
        </w:tc>
        <w:tc>
          <w:tcPr>
            <w:tcW w:w="690" w:type="pct"/>
            <w:vAlign w:val="center"/>
          </w:tcPr>
          <w:p w14:paraId="5FAC052F" w14:textId="141ED006" w:rsidR="00EC60EF" w:rsidRPr="00E41B55" w:rsidRDefault="0002590D" w:rsidP="003233D3">
            <w:pPr>
              <w:rPr>
                <w:rFonts w:ascii="Arial" w:hAnsi="Arial" w:cs="Arial"/>
                <w:iCs/>
                <w:sz w:val="22"/>
                <w:szCs w:val="22"/>
              </w:rPr>
            </w:pPr>
            <w:r>
              <w:rPr>
                <w:rFonts w:ascii="Arial" w:hAnsi="Arial" w:cs="Arial"/>
                <w:iCs/>
                <w:sz w:val="22"/>
                <w:szCs w:val="22"/>
              </w:rPr>
              <w:t>General</w:t>
            </w:r>
          </w:p>
        </w:tc>
        <w:tc>
          <w:tcPr>
            <w:tcW w:w="3435" w:type="pct"/>
            <w:vAlign w:val="center"/>
          </w:tcPr>
          <w:p w14:paraId="654FB443" w14:textId="77777777" w:rsidR="00EC60EF" w:rsidRPr="00E41B55" w:rsidRDefault="00EC60EF" w:rsidP="003233D3">
            <w:pPr>
              <w:pStyle w:val="Paragraphnonumbers"/>
              <w:spacing w:after="0" w:line="240" w:lineRule="auto"/>
              <w:rPr>
                <w:rFonts w:cs="Arial"/>
                <w:iCs/>
                <w:sz w:val="22"/>
                <w:szCs w:val="22"/>
              </w:rPr>
            </w:pPr>
            <w:r w:rsidRPr="00E41B55">
              <w:rPr>
                <w:rFonts w:cs="Arial"/>
                <w:b/>
                <w:iCs/>
                <w:sz w:val="22"/>
                <w:szCs w:val="22"/>
              </w:rPr>
              <w:t xml:space="preserve">My comments relate to </w:t>
            </w:r>
            <w:proofErr w:type="gramStart"/>
            <w:r w:rsidRPr="00E41B55">
              <w:rPr>
                <w:rFonts w:cs="Arial"/>
                <w:b/>
                <w:iCs/>
                <w:sz w:val="22"/>
                <w:szCs w:val="22"/>
              </w:rPr>
              <w:t>all of</w:t>
            </w:r>
            <w:proofErr w:type="gramEnd"/>
            <w:r w:rsidRPr="00E41B55">
              <w:rPr>
                <w:rFonts w:cs="Arial"/>
                <w:b/>
                <w:iCs/>
                <w:sz w:val="22"/>
                <w:szCs w:val="22"/>
              </w:rPr>
              <w:t xml:space="preserve"> the Statements 1-5 that underpin the draft quality standard </w:t>
            </w:r>
            <w:r w:rsidRPr="00E41B55">
              <w:rPr>
                <w:rFonts w:cs="Arial"/>
                <w:iCs/>
                <w:sz w:val="22"/>
                <w:szCs w:val="22"/>
              </w:rPr>
              <w:t xml:space="preserve">Research investigating access to care for ethnic minority groups with life limiting conditions and ethnic patient groups have found that patients who have cancer and/or non-cancer conditions and experience cultural and language barriers in communication with care providers are particularly at risk of inadequate end of life care (1,2). </w:t>
            </w:r>
          </w:p>
          <w:p w14:paraId="3DC36686" w14:textId="77777777" w:rsidR="00EC60EF" w:rsidRPr="00E41B55" w:rsidRDefault="00EC60EF" w:rsidP="003233D3">
            <w:pPr>
              <w:pStyle w:val="NormalWeb"/>
              <w:rPr>
                <w:rFonts w:ascii="Arial" w:hAnsi="Arial" w:cs="Arial"/>
                <w:iCs/>
                <w:sz w:val="22"/>
                <w:szCs w:val="22"/>
              </w:rPr>
            </w:pPr>
            <w:r w:rsidRPr="00E41B55">
              <w:rPr>
                <w:rFonts w:ascii="Arial" w:hAnsi="Arial" w:cs="Arial"/>
                <w:iCs/>
                <w:sz w:val="22"/>
                <w:szCs w:val="22"/>
              </w:rPr>
              <w:t xml:space="preserve">This programme of research has highlighted that the time required to discuss end of life care issues with patients is greater for South Asian patients where there are cultural or language barriers to direct communication with the patient. In addition, the assumption that all patients </w:t>
            </w:r>
            <w:r w:rsidRPr="00E41B55">
              <w:rPr>
                <w:rFonts w:ascii="Arial" w:hAnsi="Arial" w:cs="Arial"/>
                <w:iCs/>
                <w:sz w:val="22"/>
                <w:szCs w:val="22"/>
              </w:rPr>
              <w:lastRenderedPageBreak/>
              <w:t xml:space="preserve">expect or wish to take an active part in decision-making about their </w:t>
            </w:r>
            <w:proofErr w:type="gramStart"/>
            <w:r w:rsidRPr="00E41B55">
              <w:rPr>
                <w:rFonts w:ascii="Arial" w:hAnsi="Arial" w:cs="Arial"/>
                <w:iCs/>
                <w:sz w:val="22"/>
                <w:szCs w:val="22"/>
              </w:rPr>
              <w:t>end of life</w:t>
            </w:r>
            <w:proofErr w:type="gramEnd"/>
            <w:r w:rsidRPr="00E41B55">
              <w:rPr>
                <w:rFonts w:ascii="Arial" w:hAnsi="Arial" w:cs="Arial"/>
                <w:iCs/>
                <w:sz w:val="22"/>
                <w:szCs w:val="22"/>
              </w:rPr>
              <w:t xml:space="preserve"> care during the end of life phase may not be a valid or a culturally competent one (3,4).</w:t>
            </w:r>
          </w:p>
          <w:p w14:paraId="0C410A02" w14:textId="77777777" w:rsidR="00EC60EF" w:rsidRPr="00E41B55" w:rsidRDefault="00EC60EF" w:rsidP="003233D3">
            <w:pPr>
              <w:pStyle w:val="NormalWeb"/>
              <w:rPr>
                <w:rFonts w:ascii="Arial" w:hAnsi="Arial" w:cs="Arial"/>
                <w:iCs/>
                <w:sz w:val="22"/>
                <w:szCs w:val="22"/>
              </w:rPr>
            </w:pPr>
            <w:r w:rsidRPr="00E41B55">
              <w:rPr>
                <w:rFonts w:ascii="Arial" w:hAnsi="Arial" w:cs="Arial"/>
                <w:iCs/>
                <w:sz w:val="22"/>
                <w:szCs w:val="22"/>
              </w:rPr>
              <w:t xml:space="preserve">The timing of discussions about </w:t>
            </w:r>
            <w:proofErr w:type="gramStart"/>
            <w:r w:rsidRPr="00E41B55">
              <w:rPr>
                <w:rFonts w:ascii="Arial" w:hAnsi="Arial" w:cs="Arial"/>
                <w:iCs/>
                <w:sz w:val="22"/>
                <w:szCs w:val="22"/>
              </w:rPr>
              <w:t>end of life</w:t>
            </w:r>
            <w:proofErr w:type="gramEnd"/>
            <w:r w:rsidRPr="00E41B55">
              <w:rPr>
                <w:rFonts w:ascii="Arial" w:hAnsi="Arial" w:cs="Arial"/>
                <w:iCs/>
                <w:sz w:val="22"/>
                <w:szCs w:val="22"/>
              </w:rPr>
              <w:t xml:space="preserve"> care in the cancer and non-cancer setting appears to be influenced by a number of factors: treatment modality and setting; consultant’s approach; care provider role and confidence; and patient preference. Without open discussion early on to provide information and discover patient preferences, then following up over time to revisit these, it may </w:t>
            </w:r>
            <w:proofErr w:type="gramStart"/>
            <w:r w:rsidRPr="00E41B55">
              <w:rPr>
                <w:rFonts w:ascii="Arial" w:hAnsi="Arial" w:cs="Arial"/>
                <w:iCs/>
                <w:sz w:val="22"/>
                <w:szCs w:val="22"/>
              </w:rPr>
              <w:t>not</w:t>
            </w:r>
            <w:proofErr w:type="gramEnd"/>
            <w:r w:rsidRPr="00E41B55">
              <w:rPr>
                <w:rFonts w:ascii="Arial" w:hAnsi="Arial" w:cs="Arial"/>
                <w:iCs/>
                <w:sz w:val="22"/>
                <w:szCs w:val="22"/>
              </w:rPr>
              <w:t xml:space="preserve"> possible for service providers to be confident that the care is being delivered in culturally sensitive and, therefore, patient-centred way (5,6).</w:t>
            </w:r>
          </w:p>
          <w:p w14:paraId="3629B4B6" w14:textId="77777777" w:rsidR="00EC60EF" w:rsidRPr="00E41B55" w:rsidRDefault="00EC60EF" w:rsidP="003233D3">
            <w:pPr>
              <w:pStyle w:val="NormalWeb"/>
              <w:rPr>
                <w:rFonts w:ascii="Arial" w:hAnsi="Arial" w:cs="Arial"/>
                <w:iCs/>
                <w:sz w:val="22"/>
                <w:szCs w:val="22"/>
              </w:rPr>
            </w:pPr>
            <w:r w:rsidRPr="00E41B55">
              <w:rPr>
                <w:rFonts w:ascii="Arial" w:hAnsi="Arial" w:cs="Arial"/>
                <w:iCs/>
                <w:sz w:val="22"/>
                <w:szCs w:val="22"/>
              </w:rPr>
              <w:t>There is limited communication between multi-disciplinary staff and patients about end of life because of lack of staff time, issues of privacy, staff confidence and cultural barriers for both patients and care providers. Good communication between patients and providers is the key process enabling access to quality end of life care that meets both the emotional and physical needs of patients under the care of kidney services. The ideal picture of good practice is one of the gradual conversations and rapport built up over time to enable a comprehensive and timely understanding of patient needs and wishes. Other researchers have described some of the challenges of disclosing end of life prognosis and a need for an individualized approach to discussing end of life care that is culturally competent. In-service training together with reflective practice and a team approach were suggested as ways to achieve this (5, 6).</w:t>
            </w:r>
          </w:p>
          <w:p w14:paraId="7906769E" w14:textId="77777777" w:rsidR="00EC60EF" w:rsidRPr="00E41B55" w:rsidRDefault="00EC60EF" w:rsidP="003233D3">
            <w:pPr>
              <w:pStyle w:val="para"/>
              <w:rPr>
                <w:rFonts w:ascii="Arial" w:hAnsi="Arial" w:cs="Arial"/>
                <w:iCs/>
                <w:sz w:val="22"/>
                <w:szCs w:val="22"/>
              </w:rPr>
            </w:pPr>
            <w:r w:rsidRPr="00E41B55">
              <w:rPr>
                <w:rFonts w:ascii="Arial" w:hAnsi="Arial" w:cs="Arial"/>
                <w:iCs/>
                <w:sz w:val="22"/>
                <w:szCs w:val="22"/>
              </w:rPr>
              <w:t xml:space="preserve">The global impact on ageing societies living and dying with the increasing burden of non-communicable diseases like cancer and non-cancerous conditions, such as Type 2 Diabetes Mellitus (T2DM) and complications is predicted to great in the future. Although South Asian populations (those originating from the Indian subcontinent – India, Pakistan, Bangladesh and Sri Lanka) in the UK are relatively young compared to the White European population they are ageing and - with higher prevalence of T2DM -related end stage kidney failure (ESRF), relative risk of acceptance rate to renal replacement therapy (RRT) of 5.8 compared to the White </w:t>
            </w:r>
            <w:r w:rsidRPr="00E41B55">
              <w:rPr>
                <w:rFonts w:ascii="Arial" w:hAnsi="Arial" w:cs="Arial"/>
                <w:iCs/>
                <w:sz w:val="22"/>
                <w:szCs w:val="22"/>
              </w:rPr>
              <w:lastRenderedPageBreak/>
              <w:t>European population, and longer waiting times for donor organs - there is a demand for end of life care which meets this group’s needs (7). As well as shifts in the age structure of populations, many countries are becoming increasingly diverse as populations grow and migration patterns respond to economic and political change around the world. By the 2050s, ethnic minorities are predicted to make up 30–40% of the UK population so there is a growing need for health services to be commissioned for a diverse population. This is the case elsewhere in the world too and inequalities associated with migration and socioeconomic status can contribute to inequalities in access to healthcare through generations (7).</w:t>
            </w:r>
          </w:p>
        </w:tc>
      </w:tr>
      <w:tr w:rsidR="00EC60EF" w:rsidRPr="00E41B55" w14:paraId="7E885FAD" w14:textId="77777777" w:rsidTr="00E41B55">
        <w:tc>
          <w:tcPr>
            <w:tcW w:w="298" w:type="pct"/>
          </w:tcPr>
          <w:p w14:paraId="3B3368B3" w14:textId="79AB52CA" w:rsidR="00EC60EF" w:rsidRPr="00E41B55" w:rsidRDefault="00E0539D" w:rsidP="003233D3">
            <w:pPr>
              <w:rPr>
                <w:rFonts w:ascii="Arial" w:hAnsi="Arial" w:cs="Arial"/>
                <w:iCs/>
                <w:sz w:val="22"/>
                <w:szCs w:val="22"/>
              </w:rPr>
            </w:pPr>
            <w:r>
              <w:rPr>
                <w:rFonts w:ascii="Arial" w:hAnsi="Arial" w:cs="Arial"/>
                <w:iCs/>
                <w:sz w:val="22"/>
                <w:szCs w:val="22"/>
              </w:rPr>
              <w:lastRenderedPageBreak/>
              <w:t>30</w:t>
            </w:r>
          </w:p>
        </w:tc>
        <w:tc>
          <w:tcPr>
            <w:tcW w:w="577" w:type="pct"/>
          </w:tcPr>
          <w:p w14:paraId="3E44734B" w14:textId="77777777" w:rsidR="00EC60EF" w:rsidRPr="00E41B55" w:rsidRDefault="00EC60EF" w:rsidP="003233D3">
            <w:pPr>
              <w:rPr>
                <w:rFonts w:ascii="Arial" w:hAnsi="Arial" w:cs="Arial"/>
                <w:bCs/>
                <w:iCs/>
                <w:sz w:val="22"/>
                <w:szCs w:val="22"/>
              </w:rPr>
            </w:pPr>
            <w:bookmarkStart w:id="4" w:name="_Hlk59432141"/>
            <w:r w:rsidRPr="00E41B55">
              <w:rPr>
                <w:rFonts w:ascii="Arial" w:hAnsi="Arial" w:cs="Arial"/>
                <w:bCs/>
                <w:iCs/>
                <w:sz w:val="22"/>
                <w:szCs w:val="22"/>
              </w:rPr>
              <w:t xml:space="preserve">Weldmar </w:t>
            </w:r>
            <w:proofErr w:type="spellStart"/>
            <w:r w:rsidRPr="00E41B55">
              <w:rPr>
                <w:rFonts w:ascii="Arial" w:hAnsi="Arial" w:cs="Arial"/>
                <w:bCs/>
                <w:iCs/>
                <w:sz w:val="22"/>
                <w:szCs w:val="22"/>
              </w:rPr>
              <w:t>Hospicecare</w:t>
            </w:r>
            <w:bookmarkEnd w:id="4"/>
            <w:proofErr w:type="spellEnd"/>
          </w:p>
        </w:tc>
        <w:tc>
          <w:tcPr>
            <w:tcW w:w="690" w:type="pct"/>
            <w:vAlign w:val="center"/>
          </w:tcPr>
          <w:p w14:paraId="6307DD09" w14:textId="32DDDD8E" w:rsidR="00EC60EF" w:rsidRPr="00E41B55" w:rsidRDefault="0002590D" w:rsidP="003233D3">
            <w:pPr>
              <w:rPr>
                <w:rFonts w:ascii="Arial" w:hAnsi="Arial" w:cs="Arial"/>
                <w:iCs/>
                <w:sz w:val="22"/>
                <w:szCs w:val="22"/>
              </w:rPr>
            </w:pPr>
            <w:r>
              <w:rPr>
                <w:rFonts w:ascii="Arial" w:hAnsi="Arial" w:cs="Arial"/>
                <w:iCs/>
                <w:sz w:val="22"/>
                <w:szCs w:val="22"/>
              </w:rPr>
              <w:t>General</w:t>
            </w:r>
          </w:p>
        </w:tc>
        <w:tc>
          <w:tcPr>
            <w:tcW w:w="3435" w:type="pct"/>
            <w:vAlign w:val="center"/>
          </w:tcPr>
          <w:p w14:paraId="3FB7857A" w14:textId="77777777" w:rsidR="00EC60EF" w:rsidRPr="00E41B55" w:rsidRDefault="00EC60EF" w:rsidP="003233D3">
            <w:pPr>
              <w:pStyle w:val="Paragraphnonumbers"/>
              <w:spacing w:after="0" w:line="240" w:lineRule="auto"/>
              <w:rPr>
                <w:rFonts w:cs="Arial"/>
                <w:iCs/>
                <w:sz w:val="22"/>
                <w:szCs w:val="22"/>
              </w:rPr>
            </w:pPr>
            <w:r w:rsidRPr="00E41B55">
              <w:rPr>
                <w:rFonts w:cs="Arial"/>
                <w:iCs/>
                <w:sz w:val="22"/>
                <w:szCs w:val="22"/>
              </w:rPr>
              <w:t>In response to your question whether the standards reflect key areas for improvement we would agree.</w:t>
            </w:r>
          </w:p>
        </w:tc>
      </w:tr>
      <w:tr w:rsidR="00C2674B" w:rsidRPr="00E41B55" w14:paraId="63DB5AB1" w14:textId="77777777" w:rsidTr="00C2674B">
        <w:tc>
          <w:tcPr>
            <w:tcW w:w="5000" w:type="pct"/>
            <w:gridSpan w:val="4"/>
          </w:tcPr>
          <w:p w14:paraId="46E1EA03" w14:textId="7D71ED02" w:rsidR="00C2674B" w:rsidRPr="00E41B55" w:rsidRDefault="00C2674B" w:rsidP="003233D3">
            <w:pPr>
              <w:rPr>
                <w:rFonts w:ascii="Arial" w:hAnsi="Arial" w:cs="Arial"/>
                <w:iCs/>
                <w:sz w:val="22"/>
                <w:szCs w:val="22"/>
              </w:rPr>
            </w:pPr>
            <w:r>
              <w:rPr>
                <w:rFonts w:ascii="Arial" w:hAnsi="Arial" w:cs="Arial"/>
                <w:iCs/>
                <w:sz w:val="22"/>
                <w:szCs w:val="22"/>
              </w:rPr>
              <w:t>Responses to question 2</w:t>
            </w:r>
          </w:p>
        </w:tc>
      </w:tr>
      <w:tr w:rsidR="00EC60EF" w:rsidRPr="00E41B55" w14:paraId="3462AB6F" w14:textId="77777777" w:rsidTr="00E41B55">
        <w:tc>
          <w:tcPr>
            <w:tcW w:w="298" w:type="pct"/>
          </w:tcPr>
          <w:p w14:paraId="71331DD3" w14:textId="1612CBA8" w:rsidR="00EC60EF" w:rsidRPr="00E41B55" w:rsidRDefault="00E0539D" w:rsidP="003233D3">
            <w:pPr>
              <w:rPr>
                <w:rFonts w:ascii="Arial" w:hAnsi="Arial" w:cs="Arial"/>
                <w:iCs/>
                <w:sz w:val="22"/>
                <w:szCs w:val="22"/>
              </w:rPr>
            </w:pPr>
            <w:r>
              <w:rPr>
                <w:rFonts w:ascii="Arial" w:hAnsi="Arial" w:cs="Arial"/>
                <w:iCs/>
                <w:sz w:val="22"/>
                <w:szCs w:val="22"/>
              </w:rPr>
              <w:t>31</w:t>
            </w:r>
          </w:p>
        </w:tc>
        <w:tc>
          <w:tcPr>
            <w:tcW w:w="577" w:type="pct"/>
          </w:tcPr>
          <w:p w14:paraId="510C2C93" w14:textId="77777777" w:rsidR="00EC60EF" w:rsidRPr="00E41B55" w:rsidRDefault="00EC60EF" w:rsidP="003233D3">
            <w:pPr>
              <w:rPr>
                <w:rFonts w:ascii="Arial" w:hAnsi="Arial" w:cs="Arial"/>
                <w:bCs/>
                <w:iCs/>
                <w:sz w:val="22"/>
                <w:szCs w:val="22"/>
              </w:rPr>
            </w:pPr>
            <w:r w:rsidRPr="00E41B55">
              <w:rPr>
                <w:rFonts w:ascii="Arial" w:hAnsi="Arial" w:cs="Arial"/>
                <w:iCs/>
                <w:sz w:val="22"/>
                <w:szCs w:val="22"/>
              </w:rPr>
              <w:t>Association for Palliative Medicine</w:t>
            </w:r>
          </w:p>
        </w:tc>
        <w:tc>
          <w:tcPr>
            <w:tcW w:w="690" w:type="pct"/>
            <w:vAlign w:val="center"/>
          </w:tcPr>
          <w:p w14:paraId="5B16E63B" w14:textId="77777777" w:rsidR="00EC60EF" w:rsidRPr="00E41B55" w:rsidRDefault="00EC60EF" w:rsidP="003233D3">
            <w:pPr>
              <w:rPr>
                <w:rFonts w:ascii="Arial" w:hAnsi="Arial" w:cs="Arial"/>
                <w:iCs/>
                <w:sz w:val="22"/>
                <w:szCs w:val="22"/>
              </w:rPr>
            </w:pPr>
            <w:r w:rsidRPr="00E41B55">
              <w:rPr>
                <w:rFonts w:ascii="Arial" w:hAnsi="Arial" w:cs="Arial"/>
                <w:iCs/>
                <w:sz w:val="22"/>
                <w:szCs w:val="22"/>
              </w:rPr>
              <w:t>Question 2</w:t>
            </w:r>
          </w:p>
        </w:tc>
        <w:tc>
          <w:tcPr>
            <w:tcW w:w="3435" w:type="pct"/>
            <w:vAlign w:val="center"/>
          </w:tcPr>
          <w:p w14:paraId="188B55AE" w14:textId="77777777" w:rsidR="00EC60EF" w:rsidRPr="00E41B55" w:rsidRDefault="00EC60EF" w:rsidP="003233D3">
            <w:pPr>
              <w:rPr>
                <w:rFonts w:ascii="Arial" w:hAnsi="Arial" w:cs="Arial"/>
                <w:iCs/>
                <w:sz w:val="22"/>
                <w:szCs w:val="22"/>
              </w:rPr>
            </w:pPr>
            <w:bookmarkStart w:id="5" w:name="_Hlk59002570"/>
            <w:r w:rsidRPr="00E41B55">
              <w:rPr>
                <w:rFonts w:ascii="Arial" w:hAnsi="Arial" w:cs="Arial"/>
                <w:iCs/>
                <w:sz w:val="22"/>
                <w:szCs w:val="22"/>
              </w:rPr>
              <w:t xml:space="preserve">Local systems are very variable and not robustly in place to collect the data. </w:t>
            </w:r>
            <w:bookmarkEnd w:id="5"/>
            <w:r w:rsidRPr="00E41B55">
              <w:rPr>
                <w:rFonts w:ascii="Arial" w:hAnsi="Arial" w:cs="Arial"/>
                <w:iCs/>
                <w:sz w:val="22"/>
                <w:szCs w:val="22"/>
              </w:rPr>
              <w:t>Would it not be wise to aim to have a national system to collect relevant data and be able to monitor inequalities etc</w:t>
            </w:r>
          </w:p>
        </w:tc>
      </w:tr>
      <w:tr w:rsidR="00EC60EF" w:rsidRPr="00E41B55" w14:paraId="1D6F8444" w14:textId="77777777" w:rsidTr="00E41B55">
        <w:tc>
          <w:tcPr>
            <w:tcW w:w="298" w:type="pct"/>
          </w:tcPr>
          <w:p w14:paraId="48579625" w14:textId="43890FF4" w:rsidR="00EC60EF" w:rsidRPr="00E0539D" w:rsidRDefault="00E0539D" w:rsidP="003233D3">
            <w:pPr>
              <w:rPr>
                <w:rFonts w:ascii="Arial" w:hAnsi="Arial" w:cs="Arial"/>
                <w:iCs/>
                <w:sz w:val="22"/>
                <w:szCs w:val="22"/>
              </w:rPr>
            </w:pPr>
            <w:r w:rsidRPr="00E0539D">
              <w:rPr>
                <w:rFonts w:ascii="Arial" w:hAnsi="Arial" w:cs="Arial"/>
                <w:iCs/>
                <w:sz w:val="22"/>
                <w:szCs w:val="22"/>
              </w:rPr>
              <w:t>32</w:t>
            </w:r>
          </w:p>
        </w:tc>
        <w:tc>
          <w:tcPr>
            <w:tcW w:w="577" w:type="pct"/>
          </w:tcPr>
          <w:p w14:paraId="6327D498" w14:textId="77777777" w:rsidR="00EC60EF" w:rsidRPr="00E41B55" w:rsidRDefault="00EC60EF" w:rsidP="003233D3">
            <w:pPr>
              <w:rPr>
                <w:rFonts w:ascii="Arial" w:hAnsi="Arial" w:cs="Arial"/>
                <w:bCs/>
                <w:iCs/>
                <w:sz w:val="22"/>
                <w:szCs w:val="22"/>
              </w:rPr>
            </w:pPr>
            <w:r w:rsidRPr="00E41B55">
              <w:rPr>
                <w:rFonts w:ascii="Arial" w:hAnsi="Arial" w:cs="Arial"/>
                <w:bCs/>
                <w:iCs/>
                <w:sz w:val="22"/>
                <w:szCs w:val="22"/>
              </w:rPr>
              <w:t>Association of British Neurologists</w:t>
            </w:r>
          </w:p>
        </w:tc>
        <w:tc>
          <w:tcPr>
            <w:tcW w:w="690" w:type="pct"/>
            <w:vAlign w:val="center"/>
          </w:tcPr>
          <w:p w14:paraId="0A13AC2E" w14:textId="7F204F23" w:rsidR="00EC60EF" w:rsidRPr="00E41B55" w:rsidRDefault="0002590D" w:rsidP="003233D3">
            <w:pPr>
              <w:rPr>
                <w:rFonts w:ascii="Arial" w:hAnsi="Arial" w:cs="Arial"/>
                <w:iCs/>
                <w:sz w:val="22"/>
                <w:szCs w:val="22"/>
              </w:rPr>
            </w:pPr>
            <w:r w:rsidRPr="00E41B55">
              <w:rPr>
                <w:rFonts w:ascii="Arial" w:hAnsi="Arial" w:cs="Arial"/>
                <w:iCs/>
                <w:sz w:val="22"/>
                <w:szCs w:val="22"/>
              </w:rPr>
              <w:t>Question 2</w:t>
            </w:r>
          </w:p>
        </w:tc>
        <w:tc>
          <w:tcPr>
            <w:tcW w:w="3435" w:type="pct"/>
            <w:vAlign w:val="center"/>
          </w:tcPr>
          <w:p w14:paraId="2FC115D6" w14:textId="77777777" w:rsidR="00EC60EF" w:rsidRPr="00E41B55" w:rsidRDefault="00EC60EF" w:rsidP="003233D3">
            <w:pPr>
              <w:rPr>
                <w:rFonts w:ascii="Arial" w:hAnsi="Arial" w:cs="Arial"/>
                <w:iCs/>
                <w:sz w:val="22"/>
                <w:szCs w:val="22"/>
              </w:rPr>
            </w:pPr>
            <w:bookmarkStart w:id="6" w:name="_Hlk59002597"/>
            <w:r w:rsidRPr="00E41B55">
              <w:rPr>
                <w:rFonts w:ascii="Arial" w:hAnsi="Arial" w:cs="Arial"/>
                <w:iCs/>
                <w:color w:val="201F1E"/>
                <w:sz w:val="22"/>
                <w:szCs w:val="22"/>
                <w:shd w:val="clear" w:color="auto" w:fill="FFFFFF"/>
              </w:rPr>
              <w:t xml:space="preserve">Concern as to how secondary care will be able to demonstrate compliance with the quality standards. The data sources and processes proposed for each standard are difficult if not unrealistic. </w:t>
            </w:r>
            <w:bookmarkEnd w:id="6"/>
            <w:r w:rsidRPr="00E41B55">
              <w:rPr>
                <w:rFonts w:ascii="Arial" w:hAnsi="Arial" w:cs="Arial"/>
                <w:iCs/>
                <w:color w:val="201F1E"/>
                <w:sz w:val="22"/>
                <w:szCs w:val="22"/>
                <w:shd w:val="clear" w:color="auto" w:fill="FFFFFF"/>
              </w:rPr>
              <w:t xml:space="preserve">Often the data source is local audit - I assume of notes but it is unlikely “local notes” will contain these data. Often the outcome suggested does not relate to the standard being </w:t>
            </w:r>
            <w:proofErr w:type="gramStart"/>
            <w:r w:rsidRPr="00E41B55">
              <w:rPr>
                <w:rFonts w:ascii="Arial" w:hAnsi="Arial" w:cs="Arial"/>
                <w:iCs/>
                <w:color w:val="201F1E"/>
                <w:sz w:val="22"/>
                <w:szCs w:val="22"/>
                <w:shd w:val="clear" w:color="auto" w:fill="FFFFFF"/>
              </w:rPr>
              <w:t>assessed..</w:t>
            </w:r>
            <w:proofErr w:type="gramEnd"/>
            <w:r w:rsidRPr="00E41B55">
              <w:rPr>
                <w:rFonts w:ascii="Arial" w:hAnsi="Arial" w:cs="Arial"/>
                <w:iCs/>
                <w:color w:val="201F1E"/>
                <w:sz w:val="22"/>
                <w:szCs w:val="22"/>
                <w:shd w:val="clear" w:color="auto" w:fill="FFFFFF"/>
              </w:rPr>
              <w:t xml:space="preserve"> </w:t>
            </w:r>
            <w:proofErr w:type="gramStart"/>
            <w:r w:rsidRPr="00E41B55">
              <w:rPr>
                <w:rFonts w:ascii="Arial" w:hAnsi="Arial" w:cs="Arial"/>
                <w:iCs/>
                <w:color w:val="201F1E"/>
                <w:sz w:val="22"/>
                <w:szCs w:val="22"/>
                <w:shd w:val="clear" w:color="auto" w:fill="FFFFFF"/>
              </w:rPr>
              <w:t>Without  realistically</w:t>
            </w:r>
            <w:proofErr w:type="gramEnd"/>
            <w:r w:rsidRPr="00E41B55">
              <w:rPr>
                <w:rFonts w:ascii="Arial" w:hAnsi="Arial" w:cs="Arial"/>
                <w:iCs/>
                <w:color w:val="201F1E"/>
                <w:sz w:val="22"/>
                <w:szCs w:val="22"/>
                <w:shd w:val="clear" w:color="auto" w:fill="FFFFFF"/>
              </w:rPr>
              <w:t xml:space="preserve"> achievable processes, services will not engage with the standards which will be a shame given the important areas they cover.</w:t>
            </w:r>
          </w:p>
        </w:tc>
      </w:tr>
      <w:tr w:rsidR="00EC60EF" w:rsidRPr="00E41B55" w14:paraId="06CD8456" w14:textId="77777777" w:rsidTr="00E41B55">
        <w:tc>
          <w:tcPr>
            <w:tcW w:w="298" w:type="pct"/>
          </w:tcPr>
          <w:p w14:paraId="5A31F028" w14:textId="3C1C4B39" w:rsidR="00EC60EF" w:rsidRPr="00E41B55" w:rsidRDefault="00E0539D" w:rsidP="003233D3">
            <w:pPr>
              <w:rPr>
                <w:rFonts w:ascii="Arial" w:hAnsi="Arial" w:cs="Arial"/>
                <w:iCs/>
                <w:sz w:val="22"/>
                <w:szCs w:val="22"/>
              </w:rPr>
            </w:pPr>
            <w:r>
              <w:rPr>
                <w:rFonts w:ascii="Arial" w:hAnsi="Arial" w:cs="Arial"/>
                <w:iCs/>
                <w:sz w:val="22"/>
                <w:szCs w:val="22"/>
              </w:rPr>
              <w:t>33</w:t>
            </w:r>
          </w:p>
        </w:tc>
        <w:tc>
          <w:tcPr>
            <w:tcW w:w="577" w:type="pct"/>
          </w:tcPr>
          <w:p w14:paraId="48D70500" w14:textId="77777777" w:rsidR="00EC60EF" w:rsidRPr="00E41B55" w:rsidRDefault="00EC60EF" w:rsidP="003233D3">
            <w:pPr>
              <w:rPr>
                <w:rFonts w:ascii="Arial" w:hAnsi="Arial" w:cs="Arial"/>
                <w:bCs/>
                <w:iCs/>
                <w:sz w:val="22"/>
                <w:szCs w:val="22"/>
              </w:rPr>
            </w:pPr>
            <w:r w:rsidRPr="00E41B55">
              <w:rPr>
                <w:rFonts w:ascii="Arial" w:hAnsi="Arial" w:cs="Arial"/>
                <w:bCs/>
                <w:iCs/>
                <w:sz w:val="22"/>
                <w:szCs w:val="22"/>
              </w:rPr>
              <w:t xml:space="preserve">Marie Curie </w:t>
            </w:r>
          </w:p>
        </w:tc>
        <w:tc>
          <w:tcPr>
            <w:tcW w:w="690" w:type="pct"/>
          </w:tcPr>
          <w:p w14:paraId="7BE79C00" w14:textId="77777777" w:rsidR="00EC60EF" w:rsidRPr="00E41B55" w:rsidRDefault="00EC60EF" w:rsidP="003233D3">
            <w:pPr>
              <w:rPr>
                <w:rFonts w:ascii="Arial" w:hAnsi="Arial" w:cs="Arial"/>
                <w:iCs/>
                <w:sz w:val="22"/>
                <w:szCs w:val="22"/>
              </w:rPr>
            </w:pPr>
            <w:r w:rsidRPr="00E41B55">
              <w:rPr>
                <w:rFonts w:ascii="Arial" w:hAnsi="Arial" w:cs="Arial"/>
                <w:iCs/>
                <w:sz w:val="22"/>
                <w:szCs w:val="22"/>
              </w:rPr>
              <w:t>Question 2</w:t>
            </w:r>
          </w:p>
        </w:tc>
        <w:tc>
          <w:tcPr>
            <w:tcW w:w="3435" w:type="pct"/>
          </w:tcPr>
          <w:p w14:paraId="7F58A561" w14:textId="77777777" w:rsidR="00EC60EF" w:rsidRPr="00E41B55" w:rsidRDefault="00EC60EF" w:rsidP="003233D3">
            <w:pPr>
              <w:rPr>
                <w:rFonts w:ascii="Arial" w:hAnsi="Arial" w:cs="Arial"/>
                <w:iCs/>
                <w:color w:val="201F1E"/>
                <w:sz w:val="22"/>
                <w:szCs w:val="22"/>
                <w:shd w:val="clear" w:color="auto" w:fill="FFFFFF"/>
              </w:rPr>
            </w:pPr>
            <w:r w:rsidRPr="00E41B55">
              <w:rPr>
                <w:rFonts w:ascii="Arial" w:hAnsi="Arial" w:cs="Arial"/>
                <w:iCs/>
                <w:sz w:val="22"/>
                <w:szCs w:val="22"/>
              </w:rPr>
              <w:t xml:space="preserve">We </w:t>
            </w:r>
            <w:bookmarkStart w:id="7" w:name="_Hlk59002626"/>
            <w:r w:rsidRPr="00E41B55">
              <w:rPr>
                <w:rFonts w:ascii="Arial" w:hAnsi="Arial" w:cs="Arial"/>
                <w:iCs/>
                <w:sz w:val="22"/>
                <w:szCs w:val="22"/>
              </w:rPr>
              <w:t xml:space="preserve">do not anticipate any significant challenges in collecting data to support the quality measures in the draft Quality Statement </w:t>
            </w:r>
            <w:bookmarkEnd w:id="7"/>
            <w:r w:rsidRPr="00E41B55">
              <w:rPr>
                <w:rFonts w:ascii="Arial" w:hAnsi="Arial" w:cs="Arial"/>
                <w:iCs/>
                <w:sz w:val="22"/>
                <w:szCs w:val="22"/>
              </w:rPr>
              <w:t>or the proposed addition outlined above.</w:t>
            </w:r>
          </w:p>
        </w:tc>
      </w:tr>
      <w:tr w:rsidR="00EC60EF" w:rsidRPr="00E41B55" w14:paraId="54AAA2A3" w14:textId="77777777" w:rsidTr="00E41B55">
        <w:tc>
          <w:tcPr>
            <w:tcW w:w="298" w:type="pct"/>
          </w:tcPr>
          <w:p w14:paraId="155A81BB" w14:textId="291B861F" w:rsidR="00EC60EF" w:rsidRPr="00E41B55" w:rsidRDefault="00E0539D" w:rsidP="003233D3">
            <w:pPr>
              <w:rPr>
                <w:rFonts w:ascii="Arial" w:hAnsi="Arial" w:cs="Arial"/>
                <w:iCs/>
                <w:sz w:val="22"/>
                <w:szCs w:val="22"/>
              </w:rPr>
            </w:pPr>
            <w:r>
              <w:rPr>
                <w:rFonts w:ascii="Arial" w:hAnsi="Arial" w:cs="Arial"/>
                <w:iCs/>
                <w:sz w:val="22"/>
                <w:szCs w:val="22"/>
              </w:rPr>
              <w:t>34</w:t>
            </w:r>
          </w:p>
        </w:tc>
        <w:tc>
          <w:tcPr>
            <w:tcW w:w="577" w:type="pct"/>
          </w:tcPr>
          <w:p w14:paraId="4C2F9609" w14:textId="77777777" w:rsidR="00EC60EF" w:rsidRPr="00E41B55" w:rsidRDefault="00EC60EF" w:rsidP="003233D3">
            <w:pPr>
              <w:rPr>
                <w:rFonts w:ascii="Arial" w:hAnsi="Arial" w:cs="Arial"/>
                <w:bCs/>
                <w:iCs/>
                <w:sz w:val="22"/>
                <w:szCs w:val="22"/>
              </w:rPr>
            </w:pPr>
            <w:bookmarkStart w:id="8" w:name="_Hlk59432166"/>
            <w:r w:rsidRPr="00E41B55">
              <w:rPr>
                <w:rFonts w:ascii="Arial" w:hAnsi="Arial" w:cs="Arial"/>
                <w:bCs/>
                <w:iCs/>
                <w:sz w:val="22"/>
                <w:szCs w:val="22"/>
              </w:rPr>
              <w:t>Motor Neurone Disease Association</w:t>
            </w:r>
            <w:bookmarkEnd w:id="8"/>
          </w:p>
        </w:tc>
        <w:tc>
          <w:tcPr>
            <w:tcW w:w="690" w:type="pct"/>
            <w:vAlign w:val="center"/>
          </w:tcPr>
          <w:p w14:paraId="589BAC76" w14:textId="3ECFF77C" w:rsidR="00EC60EF" w:rsidRPr="00E41B55" w:rsidRDefault="0002590D" w:rsidP="003233D3">
            <w:pPr>
              <w:rPr>
                <w:rFonts w:ascii="Arial" w:hAnsi="Arial" w:cs="Arial"/>
                <w:iCs/>
                <w:sz w:val="22"/>
                <w:szCs w:val="22"/>
              </w:rPr>
            </w:pPr>
            <w:r w:rsidRPr="00E41B55">
              <w:rPr>
                <w:rFonts w:ascii="Arial" w:hAnsi="Arial" w:cs="Arial"/>
                <w:iCs/>
                <w:sz w:val="22"/>
                <w:szCs w:val="22"/>
              </w:rPr>
              <w:t>Question 2</w:t>
            </w:r>
          </w:p>
        </w:tc>
        <w:tc>
          <w:tcPr>
            <w:tcW w:w="3435" w:type="pct"/>
            <w:vAlign w:val="center"/>
          </w:tcPr>
          <w:p w14:paraId="673418DC" w14:textId="77777777" w:rsidR="00EC60EF" w:rsidRPr="00E41B55" w:rsidRDefault="00EC60EF" w:rsidP="003233D3">
            <w:pPr>
              <w:rPr>
                <w:rFonts w:ascii="Arial" w:hAnsi="Arial" w:cs="Arial"/>
                <w:iCs/>
                <w:color w:val="201F1E"/>
                <w:sz w:val="22"/>
                <w:szCs w:val="22"/>
                <w:shd w:val="clear" w:color="auto" w:fill="FFFFFF"/>
              </w:rPr>
            </w:pPr>
            <w:r w:rsidRPr="00E41B55">
              <w:rPr>
                <w:rFonts w:ascii="Arial" w:hAnsi="Arial" w:cs="Arial"/>
                <w:iCs/>
                <w:sz w:val="22"/>
                <w:szCs w:val="22"/>
              </w:rPr>
              <w:t xml:space="preserve">We have some </w:t>
            </w:r>
            <w:bookmarkStart w:id="9" w:name="_Hlk59002699"/>
            <w:r w:rsidRPr="00E41B55">
              <w:rPr>
                <w:rFonts w:ascii="Arial" w:hAnsi="Arial" w:cs="Arial"/>
                <w:iCs/>
                <w:sz w:val="22"/>
                <w:szCs w:val="22"/>
              </w:rPr>
              <w:t>concerns that some data collection methods identified in parts of the Quality Standard will not always be robust and/or routine, such as a reliance on surveys</w:t>
            </w:r>
            <w:bookmarkEnd w:id="9"/>
            <w:r w:rsidRPr="00E41B55">
              <w:rPr>
                <w:rFonts w:ascii="Arial" w:hAnsi="Arial" w:cs="Arial"/>
                <w:iCs/>
                <w:sz w:val="22"/>
                <w:szCs w:val="22"/>
              </w:rPr>
              <w:t>. The data may also not be representative given there are inconsistencies in identifying people at end of life, and there is also work still to be done in ensuring there is Advanced Care Planning taking place, as indicated in the NACEL round 2 audit.</w:t>
            </w:r>
          </w:p>
        </w:tc>
      </w:tr>
      <w:tr w:rsidR="00EC60EF" w:rsidRPr="00E41B55" w14:paraId="2BCCF4F1" w14:textId="77777777" w:rsidTr="00E41B55">
        <w:tc>
          <w:tcPr>
            <w:tcW w:w="298" w:type="pct"/>
          </w:tcPr>
          <w:p w14:paraId="312E2494" w14:textId="16D98948" w:rsidR="00EC60EF" w:rsidRPr="00E41B55" w:rsidRDefault="00E0539D" w:rsidP="003233D3">
            <w:pPr>
              <w:rPr>
                <w:rFonts w:ascii="Arial" w:hAnsi="Arial" w:cs="Arial"/>
                <w:iCs/>
                <w:sz w:val="22"/>
                <w:szCs w:val="22"/>
              </w:rPr>
            </w:pPr>
            <w:r>
              <w:rPr>
                <w:rFonts w:ascii="Arial" w:hAnsi="Arial" w:cs="Arial"/>
                <w:iCs/>
                <w:sz w:val="22"/>
                <w:szCs w:val="22"/>
              </w:rPr>
              <w:lastRenderedPageBreak/>
              <w:t>35</w:t>
            </w:r>
          </w:p>
        </w:tc>
        <w:tc>
          <w:tcPr>
            <w:tcW w:w="577" w:type="pct"/>
          </w:tcPr>
          <w:p w14:paraId="523E01AE" w14:textId="77777777" w:rsidR="00EC60EF" w:rsidRPr="00E41B55" w:rsidRDefault="00EC60EF" w:rsidP="003233D3">
            <w:pPr>
              <w:rPr>
                <w:rFonts w:ascii="Arial" w:hAnsi="Arial" w:cs="Arial"/>
                <w:bCs/>
                <w:iCs/>
                <w:sz w:val="22"/>
                <w:szCs w:val="22"/>
              </w:rPr>
            </w:pPr>
            <w:r w:rsidRPr="00E41B55">
              <w:rPr>
                <w:rFonts w:ascii="Arial" w:hAnsi="Arial" w:cs="Arial"/>
                <w:bCs/>
                <w:iCs/>
                <w:sz w:val="22"/>
                <w:szCs w:val="22"/>
              </w:rPr>
              <w:t>Multiple System Atrophy Trust</w:t>
            </w:r>
          </w:p>
        </w:tc>
        <w:tc>
          <w:tcPr>
            <w:tcW w:w="690" w:type="pct"/>
            <w:vAlign w:val="center"/>
          </w:tcPr>
          <w:p w14:paraId="2FD347BA" w14:textId="77777777" w:rsidR="00EC60EF" w:rsidRPr="00E41B55" w:rsidRDefault="00EC60EF" w:rsidP="003233D3">
            <w:pPr>
              <w:rPr>
                <w:rFonts w:ascii="Arial" w:hAnsi="Arial" w:cs="Arial"/>
                <w:iCs/>
                <w:sz w:val="22"/>
                <w:szCs w:val="22"/>
              </w:rPr>
            </w:pPr>
            <w:r w:rsidRPr="00E41B55">
              <w:rPr>
                <w:rFonts w:ascii="Arial" w:hAnsi="Arial" w:cs="Arial"/>
                <w:iCs/>
                <w:sz w:val="22"/>
                <w:szCs w:val="22"/>
              </w:rPr>
              <w:t>Question 2</w:t>
            </w:r>
          </w:p>
        </w:tc>
        <w:tc>
          <w:tcPr>
            <w:tcW w:w="3435" w:type="pct"/>
            <w:vAlign w:val="center"/>
          </w:tcPr>
          <w:p w14:paraId="57738A67" w14:textId="77777777" w:rsidR="00EC60EF" w:rsidRPr="00E41B55" w:rsidRDefault="00EC60EF" w:rsidP="003233D3">
            <w:pPr>
              <w:pStyle w:val="Paragraphnonumbers"/>
              <w:spacing w:after="0" w:line="240" w:lineRule="auto"/>
              <w:rPr>
                <w:rFonts w:cs="Arial"/>
                <w:iCs/>
                <w:sz w:val="22"/>
                <w:szCs w:val="22"/>
              </w:rPr>
            </w:pPr>
            <w:r w:rsidRPr="00E41B55">
              <w:rPr>
                <w:rFonts w:cs="Arial"/>
                <w:iCs/>
                <w:sz w:val="22"/>
                <w:szCs w:val="22"/>
              </w:rPr>
              <w:t>At present we feel that data collection is generally poor. Any systems that are set up should be clearly based on improving patient care rather than as tick box exercises that allow CCG’s/Trust to upload details purely for audit.</w:t>
            </w:r>
          </w:p>
          <w:p w14:paraId="06917779" w14:textId="77777777" w:rsidR="00EC60EF" w:rsidRPr="00E41B55" w:rsidRDefault="00EC60EF" w:rsidP="003233D3">
            <w:pPr>
              <w:pStyle w:val="Paragraphnonumbers"/>
              <w:spacing w:after="0" w:line="240" w:lineRule="auto"/>
              <w:rPr>
                <w:rFonts w:cs="Arial"/>
                <w:iCs/>
                <w:sz w:val="22"/>
                <w:szCs w:val="22"/>
              </w:rPr>
            </w:pPr>
            <w:r w:rsidRPr="00E41B55">
              <w:rPr>
                <w:rFonts w:cs="Arial"/>
                <w:iCs/>
                <w:sz w:val="22"/>
                <w:szCs w:val="22"/>
              </w:rPr>
              <w:t>At present information sharing capacity and protocols are not robust. This may be because IT infrastructure is not in place or because the various agencies do not co-ordinate effectively.</w:t>
            </w:r>
          </w:p>
          <w:p w14:paraId="15A11F92" w14:textId="77777777" w:rsidR="00EC60EF" w:rsidRPr="00E41B55" w:rsidRDefault="00EC60EF" w:rsidP="003233D3">
            <w:pPr>
              <w:pStyle w:val="Paragraphnonumbers"/>
              <w:spacing w:after="0" w:line="240" w:lineRule="auto"/>
              <w:rPr>
                <w:rFonts w:cs="Arial"/>
                <w:iCs/>
                <w:sz w:val="22"/>
                <w:szCs w:val="22"/>
              </w:rPr>
            </w:pPr>
            <w:r w:rsidRPr="00E41B55">
              <w:rPr>
                <w:rFonts w:cs="Arial"/>
                <w:iCs/>
                <w:sz w:val="22"/>
                <w:szCs w:val="22"/>
              </w:rPr>
              <w:t xml:space="preserve">In terms of collection of data some of these sets seem </w:t>
            </w:r>
            <w:proofErr w:type="gramStart"/>
            <w:r w:rsidRPr="00E41B55">
              <w:rPr>
                <w:rFonts w:cs="Arial"/>
                <w:iCs/>
                <w:sz w:val="22"/>
                <w:szCs w:val="22"/>
              </w:rPr>
              <w:t>fairly blunt</w:t>
            </w:r>
            <w:proofErr w:type="gramEnd"/>
            <w:r w:rsidRPr="00E41B55">
              <w:rPr>
                <w:rFonts w:cs="Arial"/>
                <w:iCs/>
                <w:sz w:val="22"/>
                <w:szCs w:val="22"/>
              </w:rPr>
              <w:t xml:space="preserve">. For example, the number of Advance Care Plans in place can be counted but are they up to date. Preferred place of death may change as people’s situation and support available changes so these could skew </w:t>
            </w:r>
            <w:proofErr w:type="spellStart"/>
            <w:r w:rsidRPr="00E41B55">
              <w:rPr>
                <w:rFonts w:cs="Arial"/>
                <w:iCs/>
                <w:sz w:val="22"/>
                <w:szCs w:val="22"/>
              </w:rPr>
              <w:t>out come</w:t>
            </w:r>
            <w:proofErr w:type="spellEnd"/>
            <w:r w:rsidRPr="00E41B55">
              <w:rPr>
                <w:rFonts w:cs="Arial"/>
                <w:iCs/>
                <w:sz w:val="22"/>
                <w:szCs w:val="22"/>
              </w:rPr>
              <w:t xml:space="preserve"> measures in this question and question5.</w:t>
            </w:r>
          </w:p>
          <w:p w14:paraId="6144E9DF" w14:textId="77777777" w:rsidR="00EC60EF" w:rsidRPr="00E41B55" w:rsidRDefault="00EC60EF" w:rsidP="003233D3">
            <w:pPr>
              <w:rPr>
                <w:rFonts w:ascii="Arial" w:hAnsi="Arial" w:cs="Arial"/>
                <w:iCs/>
                <w:color w:val="201F1E"/>
                <w:sz w:val="22"/>
                <w:szCs w:val="22"/>
                <w:shd w:val="clear" w:color="auto" w:fill="FFFFFF"/>
              </w:rPr>
            </w:pPr>
            <w:r w:rsidRPr="00E41B55">
              <w:rPr>
                <w:rFonts w:ascii="Arial" w:hAnsi="Arial" w:cs="Arial"/>
                <w:iCs/>
                <w:sz w:val="22"/>
                <w:szCs w:val="22"/>
              </w:rPr>
              <w:t>There is an issue with people completing surveys when people are dealing with the reality of impending death or its aftermath and the completion or non- completion of these surveys may skew findings. We are not sure if any research has been done in this area?</w:t>
            </w:r>
          </w:p>
        </w:tc>
      </w:tr>
      <w:tr w:rsidR="00EC60EF" w:rsidRPr="00E41B55" w14:paraId="73E6C28D" w14:textId="77777777" w:rsidTr="00E41B55">
        <w:tc>
          <w:tcPr>
            <w:tcW w:w="298" w:type="pct"/>
          </w:tcPr>
          <w:p w14:paraId="70DD8EB9" w14:textId="33DEF37C" w:rsidR="00EC60EF" w:rsidRPr="00E41B55" w:rsidRDefault="00E0539D" w:rsidP="003233D3">
            <w:pPr>
              <w:rPr>
                <w:rFonts w:ascii="Arial" w:hAnsi="Arial" w:cs="Arial"/>
                <w:iCs/>
                <w:sz w:val="22"/>
                <w:szCs w:val="22"/>
              </w:rPr>
            </w:pPr>
            <w:r>
              <w:rPr>
                <w:rFonts w:ascii="Arial" w:hAnsi="Arial" w:cs="Arial"/>
                <w:iCs/>
                <w:sz w:val="22"/>
                <w:szCs w:val="22"/>
              </w:rPr>
              <w:t>36</w:t>
            </w:r>
          </w:p>
        </w:tc>
        <w:tc>
          <w:tcPr>
            <w:tcW w:w="577" w:type="pct"/>
          </w:tcPr>
          <w:p w14:paraId="7EB952DA" w14:textId="77777777" w:rsidR="00EC60EF" w:rsidRPr="00E41B55" w:rsidRDefault="00EC60EF" w:rsidP="003233D3">
            <w:pPr>
              <w:rPr>
                <w:rFonts w:ascii="Arial" w:hAnsi="Arial" w:cs="Arial"/>
                <w:bCs/>
                <w:iCs/>
                <w:sz w:val="22"/>
                <w:szCs w:val="22"/>
              </w:rPr>
            </w:pPr>
            <w:r w:rsidRPr="00E41B55">
              <w:rPr>
                <w:rFonts w:ascii="Arial" w:hAnsi="Arial" w:cs="Arial"/>
                <w:bCs/>
                <w:iCs/>
                <w:sz w:val="22"/>
                <w:szCs w:val="22"/>
              </w:rPr>
              <w:t xml:space="preserve">Royal College </w:t>
            </w:r>
            <w:proofErr w:type="gramStart"/>
            <w:r w:rsidRPr="00E41B55">
              <w:rPr>
                <w:rFonts w:ascii="Arial" w:hAnsi="Arial" w:cs="Arial"/>
                <w:bCs/>
                <w:iCs/>
                <w:sz w:val="22"/>
                <w:szCs w:val="22"/>
              </w:rPr>
              <w:t>Of</w:t>
            </w:r>
            <w:proofErr w:type="gramEnd"/>
            <w:r w:rsidRPr="00E41B55">
              <w:rPr>
                <w:rFonts w:ascii="Arial" w:hAnsi="Arial" w:cs="Arial"/>
                <w:bCs/>
                <w:iCs/>
                <w:sz w:val="22"/>
                <w:szCs w:val="22"/>
              </w:rPr>
              <w:t xml:space="preserve"> Nursing</w:t>
            </w:r>
          </w:p>
        </w:tc>
        <w:tc>
          <w:tcPr>
            <w:tcW w:w="690" w:type="pct"/>
            <w:vAlign w:val="center"/>
          </w:tcPr>
          <w:p w14:paraId="26AC7AF2" w14:textId="77777777" w:rsidR="00EC60EF" w:rsidRPr="00E41B55" w:rsidRDefault="00EC60EF" w:rsidP="003233D3">
            <w:pPr>
              <w:rPr>
                <w:rFonts w:ascii="Arial" w:hAnsi="Arial" w:cs="Arial"/>
                <w:iCs/>
                <w:sz w:val="22"/>
                <w:szCs w:val="22"/>
              </w:rPr>
            </w:pPr>
            <w:r w:rsidRPr="00E41B55">
              <w:rPr>
                <w:rFonts w:ascii="Arial" w:hAnsi="Arial" w:cs="Arial"/>
                <w:iCs/>
                <w:sz w:val="22"/>
                <w:szCs w:val="22"/>
              </w:rPr>
              <w:t>Question 2</w:t>
            </w:r>
          </w:p>
        </w:tc>
        <w:tc>
          <w:tcPr>
            <w:tcW w:w="3435" w:type="pct"/>
            <w:vAlign w:val="center"/>
          </w:tcPr>
          <w:p w14:paraId="41F5523B" w14:textId="77777777" w:rsidR="00EC60EF" w:rsidRPr="00E41B55" w:rsidRDefault="00EC60EF" w:rsidP="003233D3">
            <w:pPr>
              <w:pStyle w:val="Paragraphnonumbers"/>
              <w:spacing w:after="0" w:line="240" w:lineRule="auto"/>
              <w:rPr>
                <w:rFonts w:cs="Arial"/>
                <w:iCs/>
                <w:sz w:val="22"/>
                <w:szCs w:val="22"/>
              </w:rPr>
            </w:pPr>
            <w:r w:rsidRPr="00E41B55">
              <w:rPr>
                <w:rFonts w:cs="Arial"/>
                <w:iCs/>
                <w:sz w:val="22"/>
                <w:szCs w:val="22"/>
              </w:rPr>
              <w:t>“Are local systems and structures in place to collect data for the proposed quality   measures? If not, how feasible would it be for these to be put in place?”</w:t>
            </w:r>
          </w:p>
          <w:p w14:paraId="40AACF7D" w14:textId="7F6FCEB3" w:rsidR="00EC60EF" w:rsidRPr="006A76F3" w:rsidRDefault="00EC60EF" w:rsidP="003233D3">
            <w:pPr>
              <w:pStyle w:val="Paragraphnonumbers"/>
              <w:spacing w:after="0" w:line="240" w:lineRule="auto"/>
              <w:rPr>
                <w:rFonts w:cs="Arial"/>
                <w:iCs/>
                <w:sz w:val="22"/>
                <w:szCs w:val="22"/>
              </w:rPr>
            </w:pPr>
            <w:r w:rsidRPr="00E41B55">
              <w:rPr>
                <w:rFonts w:cs="Arial"/>
                <w:iCs/>
                <w:sz w:val="22"/>
                <w:szCs w:val="22"/>
              </w:rPr>
              <w:t>See above comment in Question 1, there is no one robust system in use to record everything.</w:t>
            </w:r>
          </w:p>
        </w:tc>
      </w:tr>
      <w:tr w:rsidR="00EC60EF" w:rsidRPr="00E41B55" w14:paraId="771585CF" w14:textId="77777777" w:rsidTr="00E41B55">
        <w:tc>
          <w:tcPr>
            <w:tcW w:w="298" w:type="pct"/>
          </w:tcPr>
          <w:p w14:paraId="76C29ABF" w14:textId="4192496E" w:rsidR="00EC60EF" w:rsidRPr="00E41B55" w:rsidRDefault="00E0539D" w:rsidP="003233D3">
            <w:pPr>
              <w:rPr>
                <w:rFonts w:ascii="Arial" w:hAnsi="Arial" w:cs="Arial"/>
                <w:iCs/>
                <w:sz w:val="22"/>
                <w:szCs w:val="22"/>
              </w:rPr>
            </w:pPr>
            <w:r>
              <w:rPr>
                <w:rFonts w:ascii="Arial" w:hAnsi="Arial" w:cs="Arial"/>
                <w:iCs/>
                <w:sz w:val="22"/>
                <w:szCs w:val="22"/>
              </w:rPr>
              <w:t>37</w:t>
            </w:r>
          </w:p>
        </w:tc>
        <w:tc>
          <w:tcPr>
            <w:tcW w:w="577" w:type="pct"/>
          </w:tcPr>
          <w:p w14:paraId="22B79796" w14:textId="77777777" w:rsidR="00EC60EF" w:rsidRPr="00E41B55" w:rsidRDefault="00EC60EF" w:rsidP="003233D3">
            <w:pPr>
              <w:rPr>
                <w:rFonts w:ascii="Arial" w:hAnsi="Arial" w:cs="Arial"/>
                <w:bCs/>
                <w:iCs/>
                <w:sz w:val="22"/>
                <w:szCs w:val="22"/>
              </w:rPr>
            </w:pPr>
            <w:r w:rsidRPr="00E41B55">
              <w:rPr>
                <w:rFonts w:ascii="Arial" w:hAnsi="Arial" w:cs="Arial"/>
                <w:bCs/>
                <w:iCs/>
                <w:sz w:val="22"/>
                <w:szCs w:val="22"/>
              </w:rPr>
              <w:t>Royal College of Occupational Therapists</w:t>
            </w:r>
          </w:p>
        </w:tc>
        <w:tc>
          <w:tcPr>
            <w:tcW w:w="690" w:type="pct"/>
            <w:vAlign w:val="center"/>
          </w:tcPr>
          <w:p w14:paraId="783F1541" w14:textId="77777777" w:rsidR="00EC60EF" w:rsidRPr="00E41B55" w:rsidRDefault="00EC60EF" w:rsidP="003233D3">
            <w:pPr>
              <w:rPr>
                <w:rFonts w:ascii="Arial" w:hAnsi="Arial" w:cs="Arial"/>
                <w:iCs/>
                <w:sz w:val="22"/>
                <w:szCs w:val="22"/>
              </w:rPr>
            </w:pPr>
            <w:r w:rsidRPr="00E41B55">
              <w:rPr>
                <w:rFonts w:ascii="Arial" w:hAnsi="Arial" w:cs="Arial"/>
                <w:iCs/>
                <w:sz w:val="22"/>
                <w:szCs w:val="22"/>
              </w:rPr>
              <w:t>Question 2</w:t>
            </w:r>
          </w:p>
        </w:tc>
        <w:tc>
          <w:tcPr>
            <w:tcW w:w="3435" w:type="pct"/>
            <w:vAlign w:val="center"/>
          </w:tcPr>
          <w:p w14:paraId="271F4E8F" w14:textId="77777777" w:rsidR="00EC60EF" w:rsidRPr="00E41B55" w:rsidRDefault="00EC60EF" w:rsidP="003233D3">
            <w:pPr>
              <w:rPr>
                <w:rFonts w:ascii="Arial" w:hAnsi="Arial" w:cs="Arial"/>
                <w:iCs/>
                <w:color w:val="201F1E"/>
                <w:sz w:val="22"/>
                <w:szCs w:val="22"/>
                <w:shd w:val="clear" w:color="auto" w:fill="FFFFFF"/>
              </w:rPr>
            </w:pPr>
            <w:r w:rsidRPr="00E41B55">
              <w:rPr>
                <w:rFonts w:ascii="Arial" w:hAnsi="Arial" w:cs="Arial"/>
                <w:iCs/>
                <w:sz w:val="22"/>
                <w:szCs w:val="22"/>
              </w:rPr>
              <w:t xml:space="preserve">More </w:t>
            </w:r>
            <w:bookmarkStart w:id="10" w:name="_Hlk59002748"/>
            <w:r w:rsidRPr="00E41B55">
              <w:rPr>
                <w:rFonts w:ascii="Arial" w:hAnsi="Arial" w:cs="Arial"/>
                <w:iCs/>
                <w:sz w:val="22"/>
                <w:szCs w:val="22"/>
              </w:rPr>
              <w:t>work is needed to improve practitioner access to effective methods of data collection</w:t>
            </w:r>
            <w:bookmarkEnd w:id="10"/>
            <w:r w:rsidRPr="00E41B55">
              <w:rPr>
                <w:rFonts w:ascii="Arial" w:hAnsi="Arial" w:cs="Arial"/>
                <w:iCs/>
                <w:sz w:val="22"/>
                <w:szCs w:val="22"/>
              </w:rPr>
              <w:t>.</w:t>
            </w:r>
          </w:p>
        </w:tc>
      </w:tr>
      <w:tr w:rsidR="00EC60EF" w:rsidRPr="00E41B55" w14:paraId="34E23D4A" w14:textId="77777777" w:rsidTr="00E41B55">
        <w:tc>
          <w:tcPr>
            <w:tcW w:w="298" w:type="pct"/>
          </w:tcPr>
          <w:p w14:paraId="0FBB4971" w14:textId="3FE75687" w:rsidR="00EC60EF" w:rsidRPr="00E41B55" w:rsidRDefault="00E0539D" w:rsidP="003233D3">
            <w:pPr>
              <w:rPr>
                <w:rFonts w:ascii="Arial" w:hAnsi="Arial" w:cs="Arial"/>
                <w:iCs/>
                <w:sz w:val="22"/>
                <w:szCs w:val="22"/>
              </w:rPr>
            </w:pPr>
            <w:r>
              <w:rPr>
                <w:rFonts w:ascii="Arial" w:hAnsi="Arial" w:cs="Arial"/>
                <w:iCs/>
                <w:sz w:val="22"/>
                <w:szCs w:val="22"/>
              </w:rPr>
              <w:t>38</w:t>
            </w:r>
          </w:p>
        </w:tc>
        <w:tc>
          <w:tcPr>
            <w:tcW w:w="577" w:type="pct"/>
          </w:tcPr>
          <w:p w14:paraId="1EFD359E" w14:textId="77777777" w:rsidR="00EC60EF" w:rsidRPr="00E41B55" w:rsidRDefault="00EC60EF" w:rsidP="003233D3">
            <w:pPr>
              <w:rPr>
                <w:rFonts w:ascii="Arial" w:hAnsi="Arial" w:cs="Arial"/>
                <w:bCs/>
                <w:iCs/>
                <w:sz w:val="22"/>
                <w:szCs w:val="22"/>
              </w:rPr>
            </w:pPr>
            <w:r w:rsidRPr="00E41B55">
              <w:rPr>
                <w:rFonts w:ascii="Arial" w:hAnsi="Arial" w:cs="Arial"/>
                <w:bCs/>
                <w:iCs/>
                <w:sz w:val="22"/>
                <w:szCs w:val="22"/>
              </w:rPr>
              <w:t>RCP</w:t>
            </w:r>
          </w:p>
        </w:tc>
        <w:tc>
          <w:tcPr>
            <w:tcW w:w="690" w:type="pct"/>
            <w:vAlign w:val="center"/>
          </w:tcPr>
          <w:p w14:paraId="72FE9F66" w14:textId="4B562577" w:rsidR="00EC60EF" w:rsidRPr="00E41B55" w:rsidRDefault="0002590D" w:rsidP="003233D3">
            <w:pPr>
              <w:rPr>
                <w:rFonts w:ascii="Arial" w:hAnsi="Arial" w:cs="Arial"/>
                <w:iCs/>
                <w:sz w:val="22"/>
                <w:szCs w:val="22"/>
              </w:rPr>
            </w:pPr>
            <w:r w:rsidRPr="00E41B55">
              <w:rPr>
                <w:rFonts w:ascii="Arial" w:hAnsi="Arial" w:cs="Arial"/>
                <w:iCs/>
                <w:sz w:val="22"/>
                <w:szCs w:val="22"/>
              </w:rPr>
              <w:t>Question 2</w:t>
            </w:r>
          </w:p>
        </w:tc>
        <w:tc>
          <w:tcPr>
            <w:tcW w:w="3435" w:type="pct"/>
            <w:vAlign w:val="center"/>
          </w:tcPr>
          <w:p w14:paraId="2D360451" w14:textId="77777777" w:rsidR="00EC60EF" w:rsidRPr="00E41B55" w:rsidRDefault="00EC60EF" w:rsidP="003233D3">
            <w:pPr>
              <w:rPr>
                <w:rFonts w:ascii="Arial" w:hAnsi="Arial" w:cs="Arial"/>
                <w:iCs/>
                <w:sz w:val="22"/>
                <w:szCs w:val="22"/>
              </w:rPr>
            </w:pPr>
            <w:r w:rsidRPr="00E41B55">
              <w:rPr>
                <w:rFonts w:ascii="Arial" w:hAnsi="Arial" w:cs="Arial"/>
                <w:iCs/>
                <w:sz w:val="22"/>
                <w:szCs w:val="22"/>
              </w:rPr>
              <w:t>Are local systems and structures in place to collect data for the proposed quality measures? If not, how feasible would it be for these to be put in place?</w:t>
            </w:r>
          </w:p>
          <w:p w14:paraId="0C505F6F" w14:textId="77777777" w:rsidR="00EC60EF" w:rsidRPr="00E41B55" w:rsidRDefault="00EC60EF" w:rsidP="003233D3">
            <w:pPr>
              <w:numPr>
                <w:ilvl w:val="1"/>
                <w:numId w:val="73"/>
              </w:numPr>
              <w:ind w:left="315" w:hanging="284"/>
              <w:rPr>
                <w:rFonts w:ascii="Arial" w:hAnsi="Arial" w:cs="Arial"/>
                <w:iCs/>
                <w:sz w:val="22"/>
                <w:szCs w:val="22"/>
              </w:rPr>
            </w:pPr>
            <w:bookmarkStart w:id="11" w:name="_Hlk59092893"/>
            <w:r w:rsidRPr="00E41B55">
              <w:rPr>
                <w:rFonts w:ascii="Arial" w:hAnsi="Arial" w:cs="Arial"/>
                <w:iCs/>
                <w:sz w:val="22"/>
                <w:szCs w:val="22"/>
              </w:rPr>
              <w:t xml:space="preserve">In </w:t>
            </w:r>
            <w:proofErr w:type="gramStart"/>
            <w:r w:rsidRPr="00E41B55">
              <w:rPr>
                <w:rFonts w:ascii="Arial" w:hAnsi="Arial" w:cs="Arial"/>
                <w:iCs/>
                <w:sz w:val="22"/>
                <w:szCs w:val="22"/>
              </w:rPr>
              <w:t>general</w:t>
            </w:r>
            <w:proofErr w:type="gramEnd"/>
            <w:r w:rsidRPr="00E41B55">
              <w:rPr>
                <w:rFonts w:ascii="Arial" w:hAnsi="Arial" w:cs="Arial"/>
                <w:iCs/>
                <w:sz w:val="22"/>
                <w:szCs w:val="22"/>
              </w:rPr>
              <w:t xml:space="preserve"> these systems for measurement can be in place, and should be based in primary care registers, however many of these patients will not be on palliative care registers particularly frail elderly patients in the last 12 months of life. This may make current registers unmanageable.</w:t>
            </w:r>
          </w:p>
          <w:bookmarkEnd w:id="11"/>
          <w:p w14:paraId="0269EE29" w14:textId="77777777" w:rsidR="00EC60EF" w:rsidRPr="00E41B55" w:rsidRDefault="00EC60EF" w:rsidP="003233D3">
            <w:pPr>
              <w:numPr>
                <w:ilvl w:val="1"/>
                <w:numId w:val="73"/>
              </w:numPr>
              <w:ind w:left="315" w:hanging="284"/>
              <w:rPr>
                <w:rFonts w:ascii="Arial" w:hAnsi="Arial" w:cs="Arial"/>
                <w:iCs/>
                <w:sz w:val="22"/>
                <w:szCs w:val="22"/>
              </w:rPr>
            </w:pPr>
            <w:r w:rsidRPr="00E41B55">
              <w:rPr>
                <w:rFonts w:ascii="Arial" w:hAnsi="Arial" w:cs="Arial"/>
                <w:iCs/>
                <w:sz w:val="22"/>
                <w:szCs w:val="22"/>
              </w:rPr>
              <w:t>Systems for measuring use of transfer of care information and consistent use are not in place, but are important</w:t>
            </w:r>
          </w:p>
        </w:tc>
      </w:tr>
      <w:tr w:rsidR="00EC60EF" w:rsidRPr="00E41B55" w14:paraId="755C0296" w14:textId="77777777" w:rsidTr="00E41B55">
        <w:tc>
          <w:tcPr>
            <w:tcW w:w="298" w:type="pct"/>
          </w:tcPr>
          <w:p w14:paraId="665601AC" w14:textId="7FBBC03C" w:rsidR="00EC60EF" w:rsidRPr="00E41B55" w:rsidRDefault="00E0539D" w:rsidP="003233D3">
            <w:pPr>
              <w:rPr>
                <w:rFonts w:ascii="Arial" w:hAnsi="Arial" w:cs="Arial"/>
                <w:iCs/>
                <w:sz w:val="22"/>
                <w:szCs w:val="22"/>
              </w:rPr>
            </w:pPr>
            <w:r>
              <w:rPr>
                <w:rFonts w:ascii="Arial" w:hAnsi="Arial" w:cs="Arial"/>
                <w:iCs/>
                <w:sz w:val="22"/>
                <w:szCs w:val="22"/>
              </w:rPr>
              <w:lastRenderedPageBreak/>
              <w:t>39</w:t>
            </w:r>
          </w:p>
        </w:tc>
        <w:tc>
          <w:tcPr>
            <w:tcW w:w="577" w:type="pct"/>
          </w:tcPr>
          <w:p w14:paraId="0C8B0066" w14:textId="77777777" w:rsidR="00EC60EF" w:rsidRPr="00E41B55" w:rsidRDefault="00EC60EF" w:rsidP="003233D3">
            <w:pPr>
              <w:rPr>
                <w:rFonts w:ascii="Arial" w:hAnsi="Arial" w:cs="Arial"/>
                <w:bCs/>
                <w:iCs/>
                <w:sz w:val="22"/>
                <w:szCs w:val="22"/>
              </w:rPr>
            </w:pPr>
            <w:r w:rsidRPr="00E41B55">
              <w:rPr>
                <w:rFonts w:ascii="Arial" w:hAnsi="Arial" w:cs="Arial"/>
                <w:bCs/>
                <w:iCs/>
                <w:sz w:val="22"/>
                <w:szCs w:val="22"/>
              </w:rPr>
              <w:t>Society for Acute Medicine</w:t>
            </w:r>
          </w:p>
        </w:tc>
        <w:tc>
          <w:tcPr>
            <w:tcW w:w="690" w:type="pct"/>
            <w:vAlign w:val="center"/>
          </w:tcPr>
          <w:p w14:paraId="4B9B0585" w14:textId="77777777" w:rsidR="00EC60EF" w:rsidRPr="00E41B55" w:rsidRDefault="00EC60EF" w:rsidP="003233D3">
            <w:pPr>
              <w:rPr>
                <w:rFonts w:ascii="Arial" w:hAnsi="Arial" w:cs="Arial"/>
                <w:iCs/>
                <w:sz w:val="22"/>
                <w:szCs w:val="22"/>
              </w:rPr>
            </w:pPr>
            <w:r w:rsidRPr="00E41B55">
              <w:rPr>
                <w:rFonts w:ascii="Arial" w:hAnsi="Arial" w:cs="Arial"/>
                <w:iCs/>
                <w:sz w:val="22"/>
                <w:szCs w:val="22"/>
              </w:rPr>
              <w:t>Question 2</w:t>
            </w:r>
          </w:p>
          <w:p w14:paraId="152FAF90" w14:textId="42E822C4" w:rsidR="00EC60EF" w:rsidRPr="00E41B55" w:rsidRDefault="00EC60EF" w:rsidP="003233D3">
            <w:pPr>
              <w:rPr>
                <w:rFonts w:ascii="Arial" w:hAnsi="Arial" w:cs="Arial"/>
                <w:iCs/>
                <w:sz w:val="22"/>
                <w:szCs w:val="22"/>
              </w:rPr>
            </w:pPr>
          </w:p>
        </w:tc>
        <w:tc>
          <w:tcPr>
            <w:tcW w:w="3435" w:type="pct"/>
            <w:vAlign w:val="center"/>
          </w:tcPr>
          <w:p w14:paraId="616EDE88" w14:textId="77777777" w:rsidR="00EC60EF" w:rsidRPr="00E41B55" w:rsidRDefault="00EC60EF" w:rsidP="003233D3">
            <w:pPr>
              <w:rPr>
                <w:rFonts w:ascii="Arial" w:hAnsi="Arial" w:cs="Arial"/>
                <w:iCs/>
                <w:sz w:val="22"/>
                <w:szCs w:val="22"/>
              </w:rPr>
            </w:pPr>
            <w:r w:rsidRPr="00E41B55">
              <w:rPr>
                <w:rFonts w:ascii="Arial" w:hAnsi="Arial" w:cs="Arial"/>
                <w:iCs/>
                <w:sz w:val="22"/>
                <w:szCs w:val="22"/>
              </w:rPr>
              <w:t>This varies on geographical location. In some areas, there are local systems in place (such as Coordinate My Care) but not in others.</w:t>
            </w:r>
          </w:p>
        </w:tc>
      </w:tr>
      <w:tr w:rsidR="00EC60EF" w:rsidRPr="00E41B55" w14:paraId="4E21F256" w14:textId="77777777" w:rsidTr="00E41B55">
        <w:tc>
          <w:tcPr>
            <w:tcW w:w="298" w:type="pct"/>
          </w:tcPr>
          <w:p w14:paraId="65DC2602" w14:textId="5EF8BFF3" w:rsidR="00EC60EF" w:rsidRPr="00E41B55" w:rsidRDefault="00E0539D" w:rsidP="003233D3">
            <w:pPr>
              <w:rPr>
                <w:rFonts w:ascii="Arial" w:hAnsi="Arial" w:cs="Arial"/>
                <w:iCs/>
                <w:sz w:val="22"/>
                <w:szCs w:val="22"/>
              </w:rPr>
            </w:pPr>
            <w:r>
              <w:rPr>
                <w:rFonts w:ascii="Arial" w:hAnsi="Arial" w:cs="Arial"/>
                <w:iCs/>
                <w:sz w:val="22"/>
                <w:szCs w:val="22"/>
              </w:rPr>
              <w:t>40</w:t>
            </w:r>
          </w:p>
        </w:tc>
        <w:tc>
          <w:tcPr>
            <w:tcW w:w="577" w:type="pct"/>
          </w:tcPr>
          <w:p w14:paraId="49AAFBC2" w14:textId="77777777" w:rsidR="00EC60EF" w:rsidRPr="00E41B55" w:rsidRDefault="00EC60EF" w:rsidP="003233D3">
            <w:pPr>
              <w:rPr>
                <w:rFonts w:ascii="Arial" w:hAnsi="Arial" w:cs="Arial"/>
                <w:bCs/>
                <w:iCs/>
                <w:sz w:val="22"/>
                <w:szCs w:val="22"/>
              </w:rPr>
            </w:pPr>
            <w:r w:rsidRPr="00E41B55">
              <w:rPr>
                <w:rFonts w:ascii="Arial" w:hAnsi="Arial" w:cs="Arial"/>
                <w:bCs/>
                <w:iCs/>
                <w:sz w:val="22"/>
                <w:szCs w:val="22"/>
              </w:rPr>
              <w:t>University of Bedfordshire</w:t>
            </w:r>
          </w:p>
        </w:tc>
        <w:tc>
          <w:tcPr>
            <w:tcW w:w="690" w:type="pct"/>
            <w:vAlign w:val="center"/>
          </w:tcPr>
          <w:p w14:paraId="0B34553B" w14:textId="0717E913" w:rsidR="00EC60EF" w:rsidRPr="00E41B55" w:rsidRDefault="0002590D" w:rsidP="003233D3">
            <w:pPr>
              <w:rPr>
                <w:rFonts w:ascii="Arial" w:hAnsi="Arial" w:cs="Arial"/>
                <w:iCs/>
                <w:sz w:val="22"/>
                <w:szCs w:val="22"/>
              </w:rPr>
            </w:pPr>
            <w:r w:rsidRPr="00E41B55">
              <w:rPr>
                <w:rFonts w:ascii="Arial" w:hAnsi="Arial" w:cs="Arial"/>
                <w:iCs/>
                <w:sz w:val="22"/>
                <w:szCs w:val="22"/>
              </w:rPr>
              <w:t>Question 2</w:t>
            </w:r>
          </w:p>
        </w:tc>
        <w:tc>
          <w:tcPr>
            <w:tcW w:w="3435" w:type="pct"/>
            <w:vAlign w:val="center"/>
          </w:tcPr>
          <w:p w14:paraId="71B65DE5" w14:textId="77777777" w:rsidR="00EC60EF" w:rsidRPr="00E41B55" w:rsidRDefault="00EC60EF" w:rsidP="003233D3">
            <w:pPr>
              <w:pStyle w:val="para"/>
              <w:rPr>
                <w:rFonts w:ascii="Arial" w:hAnsi="Arial" w:cs="Arial"/>
                <w:iCs/>
                <w:sz w:val="22"/>
                <w:szCs w:val="22"/>
              </w:rPr>
            </w:pPr>
            <w:r w:rsidRPr="00E41B55">
              <w:rPr>
                <w:rFonts w:ascii="Arial" w:hAnsi="Arial" w:cs="Arial"/>
                <w:iCs/>
                <w:sz w:val="22"/>
                <w:szCs w:val="22"/>
              </w:rPr>
              <w:t>Inequalities in outcomes and access to services have been documented as common experiences for minority ethnic groups in the UK (8). Research investigating access to care for ethnic minority groups with life limiting conditions and ethnic patient groups have found that patients who have cancer and/or non-cancer conditions and experience cultural and language barriers in communication with care providers are particularly at risk of inadequate end of life care (9, 10).</w:t>
            </w:r>
          </w:p>
          <w:p w14:paraId="7C3D137F" w14:textId="77777777" w:rsidR="00EC60EF" w:rsidRPr="00E41B55" w:rsidRDefault="00EC60EF" w:rsidP="003233D3">
            <w:pPr>
              <w:spacing w:before="100" w:beforeAutospacing="1" w:after="100" w:afterAutospacing="1"/>
              <w:rPr>
                <w:rFonts w:ascii="Arial" w:hAnsi="Arial" w:cs="Arial"/>
                <w:iCs/>
                <w:sz w:val="22"/>
                <w:szCs w:val="22"/>
              </w:rPr>
            </w:pPr>
            <w:r w:rsidRPr="00E41B55">
              <w:rPr>
                <w:rFonts w:ascii="Arial" w:hAnsi="Arial" w:cs="Arial"/>
                <w:iCs/>
                <w:sz w:val="22"/>
                <w:szCs w:val="22"/>
              </w:rPr>
              <w:t xml:space="preserve">As </w:t>
            </w:r>
            <w:proofErr w:type="gramStart"/>
            <w:r w:rsidRPr="00E41B55">
              <w:rPr>
                <w:rFonts w:ascii="Arial" w:hAnsi="Arial" w:cs="Arial"/>
                <w:iCs/>
                <w:sz w:val="22"/>
                <w:szCs w:val="22"/>
              </w:rPr>
              <w:t>end of life</w:t>
            </w:r>
            <w:proofErr w:type="gramEnd"/>
            <w:r w:rsidRPr="00E41B55">
              <w:rPr>
                <w:rFonts w:ascii="Arial" w:hAnsi="Arial" w:cs="Arial"/>
                <w:iCs/>
                <w:sz w:val="22"/>
                <w:szCs w:val="22"/>
              </w:rPr>
              <w:t xml:space="preserve"> care aims to address the total care of a person with advanced and incurable disease to help them live as well as possible until they die (4), investigating how this gets delivered by non-palliative care teams and to patients with a range of cultural backgrounds is important to understanding equity of access. The chronic nature of some conditions that are highly prevalent in minority ethnic communities – for example, kidney disease and availability of renal replacement technology in the UK make kidney care a complex area for predicting and delivering end of life care. However, as the numbers of people with End Stage Kidney Failure and those from ethnic minority groups are set to increase in the future, a better understanding of how to deliver quality end of life care in this context will be valuable for commissioners, providers of services, </w:t>
            </w:r>
            <w:proofErr w:type="gramStart"/>
            <w:r w:rsidRPr="00E41B55">
              <w:rPr>
                <w:rFonts w:ascii="Arial" w:hAnsi="Arial" w:cs="Arial"/>
                <w:iCs/>
                <w:sz w:val="22"/>
                <w:szCs w:val="22"/>
              </w:rPr>
              <w:t>patients</w:t>
            </w:r>
            <w:proofErr w:type="gramEnd"/>
            <w:r w:rsidRPr="00E41B55">
              <w:rPr>
                <w:rFonts w:ascii="Arial" w:hAnsi="Arial" w:cs="Arial"/>
                <w:iCs/>
                <w:sz w:val="22"/>
                <w:szCs w:val="22"/>
              </w:rPr>
              <w:t xml:space="preserve"> and their families (4).</w:t>
            </w:r>
          </w:p>
        </w:tc>
      </w:tr>
      <w:tr w:rsidR="00C2674B" w:rsidRPr="00E41B55" w14:paraId="3947B82D" w14:textId="77777777" w:rsidTr="00C2674B">
        <w:tc>
          <w:tcPr>
            <w:tcW w:w="5000" w:type="pct"/>
            <w:gridSpan w:val="4"/>
          </w:tcPr>
          <w:p w14:paraId="5C22ACB0" w14:textId="4C373826" w:rsidR="00C2674B" w:rsidRPr="00E41B55" w:rsidRDefault="00C2674B" w:rsidP="003233D3">
            <w:pPr>
              <w:rPr>
                <w:rFonts w:ascii="Arial" w:hAnsi="Arial" w:cs="Arial"/>
                <w:iCs/>
                <w:sz w:val="22"/>
                <w:szCs w:val="22"/>
              </w:rPr>
            </w:pPr>
            <w:r>
              <w:rPr>
                <w:rFonts w:ascii="Arial" w:hAnsi="Arial" w:cs="Arial"/>
                <w:iCs/>
                <w:sz w:val="22"/>
                <w:szCs w:val="22"/>
              </w:rPr>
              <w:t>Responses to question 3</w:t>
            </w:r>
          </w:p>
        </w:tc>
      </w:tr>
      <w:tr w:rsidR="00EC60EF" w:rsidRPr="00E41B55" w14:paraId="6E807D9F" w14:textId="77777777" w:rsidTr="00E41B55">
        <w:tc>
          <w:tcPr>
            <w:tcW w:w="298" w:type="pct"/>
          </w:tcPr>
          <w:p w14:paraId="0F7160D4" w14:textId="05B300CE" w:rsidR="00EC60EF" w:rsidRPr="00E41B55" w:rsidRDefault="00E0539D" w:rsidP="003233D3">
            <w:pPr>
              <w:rPr>
                <w:rFonts w:ascii="Arial" w:hAnsi="Arial" w:cs="Arial"/>
                <w:iCs/>
                <w:sz w:val="22"/>
                <w:szCs w:val="22"/>
              </w:rPr>
            </w:pPr>
            <w:r>
              <w:rPr>
                <w:rFonts w:ascii="Arial" w:hAnsi="Arial" w:cs="Arial"/>
                <w:iCs/>
                <w:sz w:val="22"/>
                <w:szCs w:val="22"/>
              </w:rPr>
              <w:t>41</w:t>
            </w:r>
          </w:p>
        </w:tc>
        <w:tc>
          <w:tcPr>
            <w:tcW w:w="577" w:type="pct"/>
          </w:tcPr>
          <w:p w14:paraId="0B9C6DA0" w14:textId="77777777" w:rsidR="00EC60EF" w:rsidRPr="00E41B55" w:rsidRDefault="00EC60EF" w:rsidP="003233D3">
            <w:pPr>
              <w:rPr>
                <w:rFonts w:ascii="Arial" w:hAnsi="Arial" w:cs="Arial"/>
                <w:bCs/>
                <w:iCs/>
                <w:sz w:val="22"/>
                <w:szCs w:val="22"/>
              </w:rPr>
            </w:pPr>
            <w:bookmarkStart w:id="12" w:name="_Hlk59432201"/>
            <w:r w:rsidRPr="00E41B55">
              <w:rPr>
                <w:rFonts w:ascii="Arial" w:hAnsi="Arial" w:cs="Arial"/>
                <w:bCs/>
                <w:iCs/>
                <w:sz w:val="22"/>
                <w:szCs w:val="22"/>
              </w:rPr>
              <w:t>Greenwich &amp; Bexley Community Hospice</w:t>
            </w:r>
            <w:bookmarkEnd w:id="12"/>
          </w:p>
        </w:tc>
        <w:tc>
          <w:tcPr>
            <w:tcW w:w="690" w:type="pct"/>
            <w:vAlign w:val="center"/>
          </w:tcPr>
          <w:p w14:paraId="0B2646FB" w14:textId="1ED1CF91" w:rsidR="00EC60EF" w:rsidRPr="00E41B55" w:rsidRDefault="0002590D" w:rsidP="003233D3">
            <w:pPr>
              <w:rPr>
                <w:rFonts w:ascii="Arial" w:hAnsi="Arial" w:cs="Arial"/>
                <w:iCs/>
                <w:sz w:val="22"/>
                <w:szCs w:val="22"/>
              </w:rPr>
            </w:pPr>
            <w:r w:rsidRPr="00E41B55">
              <w:rPr>
                <w:rFonts w:ascii="Arial" w:hAnsi="Arial" w:cs="Arial"/>
                <w:iCs/>
                <w:sz w:val="22"/>
                <w:szCs w:val="22"/>
              </w:rPr>
              <w:t xml:space="preserve">Question </w:t>
            </w:r>
            <w:r>
              <w:rPr>
                <w:rFonts w:ascii="Arial" w:hAnsi="Arial" w:cs="Arial"/>
                <w:iCs/>
                <w:sz w:val="22"/>
                <w:szCs w:val="22"/>
              </w:rPr>
              <w:t>3</w:t>
            </w:r>
          </w:p>
        </w:tc>
        <w:tc>
          <w:tcPr>
            <w:tcW w:w="3435" w:type="pct"/>
            <w:vAlign w:val="center"/>
          </w:tcPr>
          <w:p w14:paraId="2F47BF3E" w14:textId="63DBF27C" w:rsidR="00EC60EF" w:rsidRPr="00E41B55" w:rsidRDefault="00EC60EF" w:rsidP="003233D3">
            <w:pPr>
              <w:rPr>
                <w:rFonts w:ascii="Arial" w:hAnsi="Arial" w:cs="Arial"/>
                <w:iCs/>
                <w:sz w:val="22"/>
                <w:szCs w:val="22"/>
              </w:rPr>
            </w:pPr>
            <w:bookmarkStart w:id="13" w:name="_Hlk59003245"/>
            <w:r w:rsidRPr="00E41B55">
              <w:rPr>
                <w:rFonts w:ascii="Arial" w:hAnsi="Arial" w:cs="Arial"/>
                <w:iCs/>
                <w:sz w:val="22"/>
                <w:szCs w:val="22"/>
              </w:rPr>
              <w:t xml:space="preserve">The level of resource allocated to enable a real change in place of death, moving activity from hospital to community does not appear to be realistic. If we are to see a real and sustained change, greater investment is required in community nursing, specialist palliative care, domiciliary </w:t>
            </w:r>
            <w:proofErr w:type="gramStart"/>
            <w:r w:rsidRPr="00E41B55">
              <w:rPr>
                <w:rFonts w:ascii="Arial" w:hAnsi="Arial" w:cs="Arial"/>
                <w:iCs/>
                <w:sz w:val="22"/>
                <w:szCs w:val="22"/>
              </w:rPr>
              <w:t>care</w:t>
            </w:r>
            <w:proofErr w:type="gramEnd"/>
            <w:r w:rsidRPr="00E41B55">
              <w:rPr>
                <w:rFonts w:ascii="Arial" w:hAnsi="Arial" w:cs="Arial"/>
                <w:iCs/>
                <w:sz w:val="22"/>
                <w:szCs w:val="22"/>
              </w:rPr>
              <w:t xml:space="preserve"> and general practice. In </w:t>
            </w:r>
            <w:proofErr w:type="gramStart"/>
            <w:r w:rsidRPr="00E41B55">
              <w:rPr>
                <w:rFonts w:ascii="Arial" w:hAnsi="Arial" w:cs="Arial"/>
                <w:iCs/>
                <w:sz w:val="22"/>
                <w:szCs w:val="22"/>
              </w:rPr>
              <w:t>addition</w:t>
            </w:r>
            <w:proofErr w:type="gramEnd"/>
            <w:r w:rsidRPr="00E41B55">
              <w:rPr>
                <w:rFonts w:ascii="Arial" w:hAnsi="Arial" w:cs="Arial"/>
                <w:iCs/>
                <w:sz w:val="22"/>
                <w:szCs w:val="22"/>
              </w:rPr>
              <w:t xml:space="preserve"> investment in training for generalists to enable them to develop their skills and in clinical supervision to support their resilience and mental wellbeing when caring for an increased number of dying people will be key. </w:t>
            </w:r>
            <w:bookmarkEnd w:id="13"/>
          </w:p>
        </w:tc>
      </w:tr>
      <w:tr w:rsidR="00EC60EF" w:rsidRPr="00E41B55" w14:paraId="53233C40" w14:textId="77777777" w:rsidTr="00E41B55">
        <w:tc>
          <w:tcPr>
            <w:tcW w:w="298" w:type="pct"/>
          </w:tcPr>
          <w:p w14:paraId="52601D45" w14:textId="10B6C929" w:rsidR="00EC60EF" w:rsidRPr="00E41B55" w:rsidRDefault="00E0539D" w:rsidP="003233D3">
            <w:pPr>
              <w:rPr>
                <w:rFonts w:ascii="Arial" w:hAnsi="Arial" w:cs="Arial"/>
                <w:iCs/>
                <w:sz w:val="22"/>
                <w:szCs w:val="22"/>
              </w:rPr>
            </w:pPr>
            <w:r>
              <w:rPr>
                <w:rFonts w:ascii="Arial" w:hAnsi="Arial" w:cs="Arial"/>
                <w:iCs/>
                <w:sz w:val="22"/>
                <w:szCs w:val="22"/>
              </w:rPr>
              <w:t>42</w:t>
            </w:r>
          </w:p>
        </w:tc>
        <w:tc>
          <w:tcPr>
            <w:tcW w:w="577" w:type="pct"/>
          </w:tcPr>
          <w:p w14:paraId="4C4FB81B" w14:textId="77777777" w:rsidR="00EC60EF" w:rsidRPr="00E41B55" w:rsidRDefault="00EC60EF" w:rsidP="003233D3">
            <w:pPr>
              <w:rPr>
                <w:rFonts w:ascii="Arial" w:hAnsi="Arial" w:cs="Arial"/>
                <w:bCs/>
                <w:iCs/>
                <w:sz w:val="22"/>
                <w:szCs w:val="22"/>
              </w:rPr>
            </w:pPr>
            <w:r w:rsidRPr="00E41B55">
              <w:rPr>
                <w:rFonts w:ascii="Arial" w:hAnsi="Arial" w:cs="Arial"/>
                <w:bCs/>
                <w:iCs/>
                <w:sz w:val="22"/>
                <w:szCs w:val="22"/>
              </w:rPr>
              <w:t xml:space="preserve">Motor Neurone </w:t>
            </w:r>
            <w:r w:rsidRPr="00E41B55">
              <w:rPr>
                <w:rFonts w:ascii="Arial" w:hAnsi="Arial" w:cs="Arial"/>
                <w:bCs/>
                <w:iCs/>
                <w:sz w:val="22"/>
                <w:szCs w:val="22"/>
              </w:rPr>
              <w:lastRenderedPageBreak/>
              <w:t>Disease Association</w:t>
            </w:r>
          </w:p>
        </w:tc>
        <w:tc>
          <w:tcPr>
            <w:tcW w:w="690" w:type="pct"/>
            <w:vAlign w:val="center"/>
          </w:tcPr>
          <w:p w14:paraId="2956CE0F" w14:textId="77777777" w:rsidR="00EC60EF" w:rsidRPr="00E41B55" w:rsidRDefault="00EC60EF" w:rsidP="003233D3">
            <w:pPr>
              <w:rPr>
                <w:rFonts w:ascii="Arial" w:hAnsi="Arial" w:cs="Arial"/>
                <w:iCs/>
                <w:sz w:val="22"/>
                <w:szCs w:val="22"/>
              </w:rPr>
            </w:pPr>
            <w:r w:rsidRPr="00E41B55">
              <w:rPr>
                <w:rFonts w:ascii="Arial" w:hAnsi="Arial" w:cs="Arial"/>
                <w:iCs/>
                <w:sz w:val="22"/>
                <w:szCs w:val="22"/>
              </w:rPr>
              <w:lastRenderedPageBreak/>
              <w:t>Question 3</w:t>
            </w:r>
          </w:p>
        </w:tc>
        <w:tc>
          <w:tcPr>
            <w:tcW w:w="3435" w:type="pct"/>
            <w:vAlign w:val="center"/>
          </w:tcPr>
          <w:p w14:paraId="68099843" w14:textId="7F59B211" w:rsidR="00EC60EF" w:rsidRPr="00E41B55" w:rsidRDefault="00EC60EF" w:rsidP="003233D3">
            <w:pPr>
              <w:pStyle w:val="Paragraphnonumbers"/>
              <w:spacing w:after="0" w:line="240" w:lineRule="auto"/>
              <w:rPr>
                <w:rFonts w:cs="Arial"/>
                <w:iCs/>
                <w:sz w:val="22"/>
                <w:szCs w:val="22"/>
              </w:rPr>
            </w:pPr>
            <w:r w:rsidRPr="00E41B55">
              <w:rPr>
                <w:rFonts w:cs="Arial"/>
                <w:iCs/>
                <w:sz w:val="22"/>
                <w:szCs w:val="22"/>
              </w:rPr>
              <w:t xml:space="preserve">We think it is important to note that local services are under stress. Although we do not have readily available data for MND deaths, data shows there have been increased deaths at home </w:t>
            </w:r>
            <w:r w:rsidRPr="00E41B55">
              <w:rPr>
                <w:rFonts w:cs="Arial"/>
                <w:iCs/>
                <w:sz w:val="22"/>
                <w:szCs w:val="22"/>
              </w:rPr>
              <w:lastRenderedPageBreak/>
              <w:t xml:space="preserve">generally. </w:t>
            </w:r>
            <w:bookmarkStart w:id="14" w:name="_Hlk59003597"/>
            <w:r w:rsidRPr="00E41B55">
              <w:rPr>
                <w:rFonts w:cs="Arial"/>
                <w:iCs/>
                <w:sz w:val="22"/>
                <w:szCs w:val="22"/>
              </w:rPr>
              <w:t>The hospice sector, although not solely responsible for end of life and palliative care in the community, is under intense pressure and its finances are stretched. As a sector it is under considerable threat.</w:t>
            </w:r>
            <w:bookmarkEnd w:id="14"/>
          </w:p>
        </w:tc>
      </w:tr>
      <w:tr w:rsidR="00EC60EF" w:rsidRPr="00E41B55" w14:paraId="365FA720" w14:textId="77777777" w:rsidTr="00E41B55">
        <w:tc>
          <w:tcPr>
            <w:tcW w:w="298" w:type="pct"/>
          </w:tcPr>
          <w:p w14:paraId="09CB420A" w14:textId="498CCD69" w:rsidR="00EC60EF" w:rsidRPr="00E41B55" w:rsidRDefault="00E0539D" w:rsidP="003233D3">
            <w:pPr>
              <w:rPr>
                <w:rFonts w:ascii="Arial" w:hAnsi="Arial" w:cs="Arial"/>
                <w:iCs/>
                <w:sz w:val="22"/>
                <w:szCs w:val="22"/>
              </w:rPr>
            </w:pPr>
            <w:r>
              <w:rPr>
                <w:rFonts w:ascii="Arial" w:hAnsi="Arial" w:cs="Arial"/>
                <w:iCs/>
                <w:sz w:val="22"/>
                <w:szCs w:val="22"/>
              </w:rPr>
              <w:lastRenderedPageBreak/>
              <w:t>43</w:t>
            </w:r>
          </w:p>
        </w:tc>
        <w:tc>
          <w:tcPr>
            <w:tcW w:w="577" w:type="pct"/>
          </w:tcPr>
          <w:p w14:paraId="55B1247E" w14:textId="77777777" w:rsidR="00EC60EF" w:rsidRPr="00E41B55" w:rsidRDefault="00EC60EF" w:rsidP="003233D3">
            <w:pPr>
              <w:rPr>
                <w:rFonts w:ascii="Arial" w:hAnsi="Arial" w:cs="Arial"/>
                <w:bCs/>
                <w:iCs/>
                <w:sz w:val="22"/>
                <w:szCs w:val="22"/>
              </w:rPr>
            </w:pPr>
            <w:r w:rsidRPr="00E41B55">
              <w:rPr>
                <w:rFonts w:ascii="Arial" w:hAnsi="Arial" w:cs="Arial"/>
                <w:bCs/>
                <w:iCs/>
                <w:sz w:val="22"/>
                <w:szCs w:val="22"/>
              </w:rPr>
              <w:t>Multiple System Atrophy Trust</w:t>
            </w:r>
          </w:p>
        </w:tc>
        <w:tc>
          <w:tcPr>
            <w:tcW w:w="690" w:type="pct"/>
            <w:vAlign w:val="center"/>
          </w:tcPr>
          <w:p w14:paraId="07D1CBB8" w14:textId="77777777" w:rsidR="00EC60EF" w:rsidRPr="00E41B55" w:rsidRDefault="00EC60EF" w:rsidP="003233D3">
            <w:pPr>
              <w:rPr>
                <w:rFonts w:ascii="Arial" w:hAnsi="Arial" w:cs="Arial"/>
                <w:iCs/>
                <w:sz w:val="22"/>
                <w:szCs w:val="22"/>
              </w:rPr>
            </w:pPr>
            <w:r w:rsidRPr="00E41B55">
              <w:rPr>
                <w:rFonts w:ascii="Arial" w:hAnsi="Arial" w:cs="Arial"/>
                <w:iCs/>
                <w:sz w:val="22"/>
                <w:szCs w:val="22"/>
              </w:rPr>
              <w:t>Question 3</w:t>
            </w:r>
          </w:p>
        </w:tc>
        <w:tc>
          <w:tcPr>
            <w:tcW w:w="3435" w:type="pct"/>
            <w:vAlign w:val="center"/>
          </w:tcPr>
          <w:p w14:paraId="1681126F" w14:textId="77777777" w:rsidR="00EC60EF" w:rsidRPr="00E41B55" w:rsidRDefault="00EC60EF" w:rsidP="003233D3">
            <w:pPr>
              <w:pStyle w:val="Paragraphnonumbers"/>
              <w:spacing w:after="0" w:line="240" w:lineRule="auto"/>
              <w:rPr>
                <w:rFonts w:cs="Arial"/>
                <w:iCs/>
                <w:sz w:val="22"/>
                <w:szCs w:val="22"/>
              </w:rPr>
            </w:pPr>
            <w:bookmarkStart w:id="15" w:name="_Hlk59003700"/>
            <w:r w:rsidRPr="00E41B55">
              <w:rPr>
                <w:rFonts w:cs="Arial"/>
                <w:iCs/>
                <w:sz w:val="22"/>
                <w:szCs w:val="22"/>
              </w:rPr>
              <w:t xml:space="preserve">People will likely be accessing services across national, </w:t>
            </w:r>
            <w:proofErr w:type="gramStart"/>
            <w:r w:rsidRPr="00E41B55">
              <w:rPr>
                <w:rFonts w:cs="Arial"/>
                <w:iCs/>
                <w:sz w:val="22"/>
                <w:szCs w:val="22"/>
              </w:rPr>
              <w:t>regional</w:t>
            </w:r>
            <w:proofErr w:type="gramEnd"/>
            <w:r w:rsidRPr="00E41B55">
              <w:rPr>
                <w:rFonts w:cs="Arial"/>
                <w:iCs/>
                <w:sz w:val="22"/>
                <w:szCs w:val="22"/>
              </w:rPr>
              <w:t xml:space="preserve"> and local administrations so standardisation of data and effective capture is needed.</w:t>
            </w:r>
          </w:p>
          <w:p w14:paraId="70ACF5D4" w14:textId="77777777" w:rsidR="00EC60EF" w:rsidRPr="00E41B55" w:rsidRDefault="00EC60EF" w:rsidP="003233D3">
            <w:pPr>
              <w:pStyle w:val="Paragraphnonumbers"/>
              <w:spacing w:after="0" w:line="240" w:lineRule="auto"/>
              <w:rPr>
                <w:rFonts w:cs="Arial"/>
                <w:iCs/>
                <w:sz w:val="22"/>
                <w:szCs w:val="22"/>
              </w:rPr>
            </w:pPr>
            <w:r w:rsidRPr="00E41B55">
              <w:rPr>
                <w:rFonts w:cs="Arial"/>
                <w:iCs/>
                <w:sz w:val="22"/>
                <w:szCs w:val="22"/>
              </w:rPr>
              <w:t>If professionals are speaking to people in more detail and at an earlier stage, they are likely to uncover addition need which will require action and this will entail additional resource.</w:t>
            </w:r>
            <w:bookmarkEnd w:id="15"/>
          </w:p>
        </w:tc>
      </w:tr>
      <w:tr w:rsidR="00EC60EF" w:rsidRPr="00E41B55" w14:paraId="1DE4008C" w14:textId="77777777" w:rsidTr="00E41B55">
        <w:tc>
          <w:tcPr>
            <w:tcW w:w="298" w:type="pct"/>
          </w:tcPr>
          <w:p w14:paraId="0E9B39B0" w14:textId="5A44F7F3" w:rsidR="00EC60EF" w:rsidRPr="00E41B55" w:rsidRDefault="00E0539D" w:rsidP="003233D3">
            <w:pPr>
              <w:rPr>
                <w:rFonts w:ascii="Arial" w:hAnsi="Arial" w:cs="Arial"/>
                <w:iCs/>
                <w:sz w:val="22"/>
                <w:szCs w:val="22"/>
              </w:rPr>
            </w:pPr>
            <w:r>
              <w:rPr>
                <w:rFonts w:ascii="Arial" w:hAnsi="Arial" w:cs="Arial"/>
                <w:iCs/>
                <w:sz w:val="22"/>
                <w:szCs w:val="22"/>
              </w:rPr>
              <w:t>44</w:t>
            </w:r>
          </w:p>
        </w:tc>
        <w:tc>
          <w:tcPr>
            <w:tcW w:w="577" w:type="pct"/>
          </w:tcPr>
          <w:p w14:paraId="7400DE37" w14:textId="77777777" w:rsidR="00EC60EF" w:rsidRPr="00E41B55" w:rsidRDefault="00EC60EF" w:rsidP="003233D3">
            <w:pPr>
              <w:rPr>
                <w:rFonts w:ascii="Arial" w:hAnsi="Arial" w:cs="Arial"/>
                <w:bCs/>
                <w:iCs/>
                <w:sz w:val="22"/>
                <w:szCs w:val="22"/>
              </w:rPr>
            </w:pPr>
            <w:r w:rsidRPr="00E41B55">
              <w:rPr>
                <w:rFonts w:ascii="Arial" w:hAnsi="Arial" w:cs="Arial"/>
                <w:bCs/>
                <w:iCs/>
                <w:sz w:val="22"/>
                <w:szCs w:val="22"/>
              </w:rPr>
              <w:t>Royal College of Occupational Therapists</w:t>
            </w:r>
          </w:p>
        </w:tc>
        <w:tc>
          <w:tcPr>
            <w:tcW w:w="690" w:type="pct"/>
            <w:vAlign w:val="center"/>
          </w:tcPr>
          <w:p w14:paraId="6059D68B" w14:textId="77777777" w:rsidR="00EC60EF" w:rsidRPr="00E41B55" w:rsidRDefault="00EC60EF" w:rsidP="003233D3">
            <w:pPr>
              <w:rPr>
                <w:rFonts w:ascii="Arial" w:hAnsi="Arial" w:cs="Arial"/>
                <w:iCs/>
                <w:sz w:val="22"/>
                <w:szCs w:val="22"/>
              </w:rPr>
            </w:pPr>
            <w:r w:rsidRPr="00E41B55">
              <w:rPr>
                <w:rFonts w:ascii="Arial" w:hAnsi="Arial" w:cs="Arial"/>
                <w:iCs/>
                <w:sz w:val="22"/>
                <w:szCs w:val="22"/>
              </w:rPr>
              <w:t>Question 3</w:t>
            </w:r>
          </w:p>
        </w:tc>
        <w:tc>
          <w:tcPr>
            <w:tcW w:w="3435" w:type="pct"/>
            <w:vAlign w:val="center"/>
          </w:tcPr>
          <w:p w14:paraId="7188885B" w14:textId="77777777" w:rsidR="00EC60EF" w:rsidRPr="00E41B55" w:rsidRDefault="00EC60EF" w:rsidP="003233D3">
            <w:pPr>
              <w:pStyle w:val="Paragraphnonumbers"/>
              <w:spacing w:after="0" w:line="240" w:lineRule="auto"/>
              <w:rPr>
                <w:rFonts w:cs="Arial"/>
                <w:iCs/>
                <w:sz w:val="22"/>
                <w:szCs w:val="22"/>
              </w:rPr>
            </w:pPr>
            <w:r w:rsidRPr="00E41B55">
              <w:rPr>
                <w:rFonts w:cs="Arial"/>
                <w:iCs/>
                <w:sz w:val="22"/>
                <w:szCs w:val="22"/>
              </w:rPr>
              <w:t>The statements in the quality standard are achievable as they should already be included in interventions provided by health and social care professionals.</w:t>
            </w:r>
          </w:p>
        </w:tc>
      </w:tr>
      <w:tr w:rsidR="00EC60EF" w:rsidRPr="00E41B55" w14:paraId="0F5D047A" w14:textId="77777777" w:rsidTr="00E41B55">
        <w:tc>
          <w:tcPr>
            <w:tcW w:w="298" w:type="pct"/>
          </w:tcPr>
          <w:p w14:paraId="4EF5CD81" w14:textId="5F7614BC" w:rsidR="00EC60EF" w:rsidRPr="00E41B55" w:rsidRDefault="00E0539D" w:rsidP="003233D3">
            <w:pPr>
              <w:rPr>
                <w:rFonts w:ascii="Arial" w:hAnsi="Arial" w:cs="Arial"/>
                <w:iCs/>
                <w:sz w:val="22"/>
                <w:szCs w:val="22"/>
              </w:rPr>
            </w:pPr>
            <w:r>
              <w:rPr>
                <w:rFonts w:ascii="Arial" w:hAnsi="Arial" w:cs="Arial"/>
                <w:iCs/>
                <w:sz w:val="22"/>
                <w:szCs w:val="22"/>
              </w:rPr>
              <w:t>45</w:t>
            </w:r>
          </w:p>
        </w:tc>
        <w:tc>
          <w:tcPr>
            <w:tcW w:w="577" w:type="pct"/>
          </w:tcPr>
          <w:p w14:paraId="46D9B51D" w14:textId="77777777" w:rsidR="00EC60EF" w:rsidRPr="00E41B55" w:rsidRDefault="00EC60EF" w:rsidP="003233D3">
            <w:pPr>
              <w:rPr>
                <w:rFonts w:ascii="Arial" w:hAnsi="Arial" w:cs="Arial"/>
                <w:bCs/>
                <w:iCs/>
                <w:sz w:val="22"/>
                <w:szCs w:val="22"/>
              </w:rPr>
            </w:pPr>
            <w:r w:rsidRPr="00E41B55">
              <w:rPr>
                <w:rFonts w:ascii="Arial" w:hAnsi="Arial" w:cs="Arial"/>
                <w:bCs/>
                <w:iCs/>
                <w:sz w:val="22"/>
                <w:szCs w:val="22"/>
              </w:rPr>
              <w:t>RCP</w:t>
            </w:r>
          </w:p>
        </w:tc>
        <w:tc>
          <w:tcPr>
            <w:tcW w:w="690" w:type="pct"/>
            <w:vAlign w:val="center"/>
          </w:tcPr>
          <w:p w14:paraId="2905FEEA" w14:textId="1034EC50" w:rsidR="00EC60EF" w:rsidRPr="00E41B55" w:rsidRDefault="0002590D" w:rsidP="003233D3">
            <w:pPr>
              <w:rPr>
                <w:rFonts w:ascii="Arial" w:hAnsi="Arial" w:cs="Arial"/>
                <w:iCs/>
                <w:sz w:val="22"/>
                <w:szCs w:val="22"/>
              </w:rPr>
            </w:pPr>
            <w:r w:rsidRPr="00E41B55">
              <w:rPr>
                <w:rFonts w:ascii="Arial" w:hAnsi="Arial" w:cs="Arial"/>
                <w:iCs/>
                <w:sz w:val="22"/>
                <w:szCs w:val="22"/>
              </w:rPr>
              <w:t>Question 3</w:t>
            </w:r>
          </w:p>
        </w:tc>
        <w:tc>
          <w:tcPr>
            <w:tcW w:w="3435" w:type="pct"/>
            <w:vAlign w:val="center"/>
          </w:tcPr>
          <w:p w14:paraId="661127A1" w14:textId="77777777" w:rsidR="00EC60EF" w:rsidRPr="00E41B55" w:rsidRDefault="00EC60EF" w:rsidP="003233D3">
            <w:pPr>
              <w:rPr>
                <w:rFonts w:ascii="Arial" w:hAnsi="Arial" w:cs="Arial"/>
                <w:iCs/>
                <w:sz w:val="22"/>
                <w:szCs w:val="22"/>
              </w:rPr>
            </w:pPr>
            <w:r w:rsidRPr="00E41B55">
              <w:rPr>
                <w:rFonts w:ascii="Arial" w:hAnsi="Arial" w:cs="Arial"/>
                <w:iCs/>
                <w:sz w:val="22"/>
                <w:szCs w:val="22"/>
              </w:rPr>
              <w:t>Do you think each of the statements in this draft quality standard would be achievable by local services given the net resources needed to deliver them? Please describe any resource requirements that you think would be necessary for any statement. Please describe any potential cost savings or opportunities for disinvestment.</w:t>
            </w:r>
          </w:p>
          <w:p w14:paraId="3B2A3669" w14:textId="77777777" w:rsidR="00EC60EF" w:rsidRPr="00E41B55" w:rsidRDefault="00EC60EF" w:rsidP="003233D3">
            <w:pPr>
              <w:rPr>
                <w:rFonts w:ascii="Arial" w:eastAsia="Calibri" w:hAnsi="Arial" w:cs="Arial"/>
                <w:iCs/>
                <w:sz w:val="22"/>
                <w:szCs w:val="22"/>
              </w:rPr>
            </w:pPr>
          </w:p>
          <w:p w14:paraId="5D763BB3" w14:textId="77777777" w:rsidR="00EC60EF" w:rsidRPr="00E41B55" w:rsidRDefault="00EC60EF" w:rsidP="003233D3">
            <w:pPr>
              <w:pStyle w:val="ListParagraph"/>
              <w:numPr>
                <w:ilvl w:val="0"/>
                <w:numId w:val="74"/>
              </w:numPr>
              <w:ind w:left="173" w:right="300" w:hanging="173"/>
              <w:rPr>
                <w:rFonts w:ascii="Arial" w:hAnsi="Arial" w:cs="Arial"/>
                <w:iCs/>
                <w:sz w:val="22"/>
                <w:szCs w:val="22"/>
              </w:rPr>
            </w:pPr>
            <w:bookmarkStart w:id="16" w:name="_Hlk59093572"/>
            <w:r w:rsidRPr="00E41B55">
              <w:rPr>
                <w:rFonts w:ascii="Arial" w:hAnsi="Arial" w:cs="Arial"/>
                <w:iCs/>
                <w:sz w:val="22"/>
                <w:szCs w:val="22"/>
              </w:rPr>
              <w:t>Consistent implementation of these standards would reduce hospitalisation and conveyance to hospital for significant numbers of patients, it may also reduce hospital length of stay. However more resource in primary, community and social care would be required.</w:t>
            </w:r>
          </w:p>
          <w:p w14:paraId="1BDD2EE7" w14:textId="77777777" w:rsidR="00EC60EF" w:rsidRPr="00E41B55" w:rsidRDefault="00EC60EF" w:rsidP="003233D3">
            <w:pPr>
              <w:pStyle w:val="ListParagraph"/>
              <w:numPr>
                <w:ilvl w:val="0"/>
                <w:numId w:val="74"/>
              </w:numPr>
              <w:ind w:left="173" w:right="300" w:hanging="173"/>
              <w:rPr>
                <w:rFonts w:ascii="Arial" w:hAnsi="Arial" w:cs="Arial"/>
                <w:iCs/>
                <w:sz w:val="22"/>
                <w:szCs w:val="22"/>
              </w:rPr>
            </w:pPr>
            <w:r w:rsidRPr="00E41B55">
              <w:rPr>
                <w:rFonts w:ascii="Arial" w:hAnsi="Arial" w:cs="Arial"/>
                <w:iCs/>
                <w:sz w:val="22"/>
                <w:szCs w:val="22"/>
              </w:rPr>
              <w:t xml:space="preserve">Resources are required for skill development of staff in advance care planning, and in public campaigns to support culture change. </w:t>
            </w:r>
            <w:bookmarkEnd w:id="16"/>
          </w:p>
        </w:tc>
      </w:tr>
      <w:tr w:rsidR="00EC60EF" w:rsidRPr="00E41B55" w14:paraId="68889BF0" w14:textId="77777777" w:rsidTr="00E41B55">
        <w:tc>
          <w:tcPr>
            <w:tcW w:w="298" w:type="pct"/>
          </w:tcPr>
          <w:p w14:paraId="7E816467" w14:textId="1C14D55D" w:rsidR="00EC60EF" w:rsidRPr="00E41B55" w:rsidRDefault="00E0539D" w:rsidP="003233D3">
            <w:pPr>
              <w:rPr>
                <w:rFonts w:ascii="Arial" w:hAnsi="Arial" w:cs="Arial"/>
                <w:iCs/>
                <w:sz w:val="22"/>
                <w:szCs w:val="22"/>
              </w:rPr>
            </w:pPr>
            <w:r>
              <w:rPr>
                <w:rFonts w:ascii="Arial" w:hAnsi="Arial" w:cs="Arial"/>
                <w:iCs/>
                <w:sz w:val="22"/>
                <w:szCs w:val="22"/>
              </w:rPr>
              <w:t>46</w:t>
            </w:r>
          </w:p>
        </w:tc>
        <w:tc>
          <w:tcPr>
            <w:tcW w:w="577" w:type="pct"/>
          </w:tcPr>
          <w:p w14:paraId="44F5CA70" w14:textId="77777777" w:rsidR="00EC60EF" w:rsidRPr="00E41B55" w:rsidRDefault="00EC60EF" w:rsidP="003233D3">
            <w:pPr>
              <w:rPr>
                <w:rFonts w:ascii="Arial" w:hAnsi="Arial" w:cs="Arial"/>
                <w:bCs/>
                <w:iCs/>
                <w:sz w:val="22"/>
                <w:szCs w:val="22"/>
              </w:rPr>
            </w:pPr>
            <w:r w:rsidRPr="00E41B55">
              <w:rPr>
                <w:rFonts w:ascii="Arial" w:hAnsi="Arial" w:cs="Arial"/>
                <w:bCs/>
                <w:iCs/>
                <w:sz w:val="22"/>
                <w:szCs w:val="22"/>
              </w:rPr>
              <w:t>Society for Acute Medicine</w:t>
            </w:r>
          </w:p>
        </w:tc>
        <w:tc>
          <w:tcPr>
            <w:tcW w:w="690" w:type="pct"/>
            <w:vAlign w:val="center"/>
          </w:tcPr>
          <w:p w14:paraId="246410D1" w14:textId="7214AE1D" w:rsidR="00EC60EF" w:rsidRPr="00E41B55" w:rsidRDefault="00EC60EF" w:rsidP="003233D3">
            <w:pPr>
              <w:rPr>
                <w:rFonts w:ascii="Arial" w:hAnsi="Arial" w:cs="Arial"/>
                <w:iCs/>
                <w:sz w:val="22"/>
                <w:szCs w:val="22"/>
              </w:rPr>
            </w:pPr>
            <w:r w:rsidRPr="00E41B55">
              <w:rPr>
                <w:rFonts w:ascii="Arial" w:hAnsi="Arial" w:cs="Arial"/>
                <w:iCs/>
                <w:sz w:val="22"/>
                <w:szCs w:val="22"/>
              </w:rPr>
              <w:t>Question 3</w:t>
            </w:r>
          </w:p>
        </w:tc>
        <w:tc>
          <w:tcPr>
            <w:tcW w:w="3435" w:type="pct"/>
            <w:vAlign w:val="center"/>
          </w:tcPr>
          <w:p w14:paraId="2DE5EB82" w14:textId="77777777" w:rsidR="00EC60EF" w:rsidRPr="00E41B55" w:rsidRDefault="00EC60EF" w:rsidP="003233D3">
            <w:pPr>
              <w:pStyle w:val="Paragraphnonumbers"/>
              <w:spacing w:after="0" w:line="240" w:lineRule="auto"/>
              <w:rPr>
                <w:rFonts w:cs="Arial"/>
                <w:iCs/>
                <w:sz w:val="22"/>
                <w:szCs w:val="22"/>
              </w:rPr>
            </w:pPr>
            <w:r w:rsidRPr="00E41B55">
              <w:rPr>
                <w:rFonts w:cs="Arial"/>
                <w:iCs/>
                <w:sz w:val="22"/>
                <w:szCs w:val="22"/>
              </w:rPr>
              <w:t>Yes. I cannot comment on cost saving initiatives.</w:t>
            </w:r>
          </w:p>
        </w:tc>
      </w:tr>
      <w:tr w:rsidR="00EC60EF" w:rsidRPr="00E41B55" w14:paraId="3C35BC2C" w14:textId="77777777" w:rsidTr="00E41B55">
        <w:tc>
          <w:tcPr>
            <w:tcW w:w="298" w:type="pct"/>
          </w:tcPr>
          <w:p w14:paraId="5BD32B7D" w14:textId="4335D19F" w:rsidR="00EC60EF" w:rsidRPr="00E41B55" w:rsidRDefault="00E0539D" w:rsidP="003233D3">
            <w:pPr>
              <w:rPr>
                <w:rFonts w:ascii="Arial" w:hAnsi="Arial" w:cs="Arial"/>
                <w:iCs/>
                <w:sz w:val="22"/>
                <w:szCs w:val="22"/>
              </w:rPr>
            </w:pPr>
            <w:r>
              <w:rPr>
                <w:rFonts w:ascii="Arial" w:hAnsi="Arial" w:cs="Arial"/>
                <w:iCs/>
                <w:sz w:val="22"/>
                <w:szCs w:val="22"/>
              </w:rPr>
              <w:t>47</w:t>
            </w:r>
          </w:p>
        </w:tc>
        <w:tc>
          <w:tcPr>
            <w:tcW w:w="577" w:type="pct"/>
          </w:tcPr>
          <w:p w14:paraId="4F384A6D" w14:textId="77777777" w:rsidR="00EC60EF" w:rsidRPr="00E41B55" w:rsidRDefault="00EC60EF" w:rsidP="003233D3">
            <w:pPr>
              <w:rPr>
                <w:rFonts w:ascii="Arial" w:hAnsi="Arial" w:cs="Arial"/>
                <w:bCs/>
                <w:iCs/>
                <w:sz w:val="22"/>
                <w:szCs w:val="22"/>
              </w:rPr>
            </w:pPr>
            <w:bookmarkStart w:id="17" w:name="_Hlk59432229"/>
            <w:r w:rsidRPr="00E41B55">
              <w:rPr>
                <w:rFonts w:ascii="Arial" w:hAnsi="Arial" w:cs="Arial"/>
                <w:bCs/>
                <w:iCs/>
                <w:sz w:val="22"/>
                <w:szCs w:val="22"/>
              </w:rPr>
              <w:t>The Royal Marsden NHS Foundation Trust</w:t>
            </w:r>
            <w:bookmarkEnd w:id="17"/>
          </w:p>
        </w:tc>
        <w:tc>
          <w:tcPr>
            <w:tcW w:w="690" w:type="pct"/>
          </w:tcPr>
          <w:p w14:paraId="3D8C26A4" w14:textId="595A8543" w:rsidR="00EC60EF" w:rsidRPr="00E41B55" w:rsidRDefault="0002590D" w:rsidP="003233D3">
            <w:pPr>
              <w:rPr>
                <w:rFonts w:ascii="Arial" w:hAnsi="Arial" w:cs="Arial"/>
                <w:iCs/>
                <w:sz w:val="22"/>
                <w:szCs w:val="22"/>
              </w:rPr>
            </w:pPr>
            <w:r w:rsidRPr="00E41B55">
              <w:rPr>
                <w:rFonts w:ascii="Arial" w:hAnsi="Arial" w:cs="Arial"/>
                <w:iCs/>
                <w:sz w:val="22"/>
                <w:szCs w:val="22"/>
              </w:rPr>
              <w:t>Question 3</w:t>
            </w:r>
          </w:p>
        </w:tc>
        <w:tc>
          <w:tcPr>
            <w:tcW w:w="3435" w:type="pct"/>
          </w:tcPr>
          <w:p w14:paraId="44B342C3" w14:textId="77777777" w:rsidR="00EC60EF" w:rsidRPr="00E41B55" w:rsidRDefault="00EC60EF" w:rsidP="003233D3">
            <w:pPr>
              <w:pStyle w:val="NICEnormal"/>
              <w:spacing w:after="0" w:line="240" w:lineRule="auto"/>
              <w:rPr>
                <w:rFonts w:cs="Arial"/>
                <w:b/>
                <w:bCs/>
                <w:iCs/>
                <w:sz w:val="22"/>
                <w:szCs w:val="22"/>
              </w:rPr>
            </w:pPr>
            <w:r w:rsidRPr="00E41B55">
              <w:rPr>
                <w:rFonts w:cs="Arial"/>
                <w:b/>
                <w:bCs/>
                <w:iCs/>
                <w:sz w:val="22"/>
                <w:szCs w:val="22"/>
              </w:rPr>
              <w:t>Do you think each of the statements in this draft quality standard would be achievable by local services given the net resources needed to deliver them? Please describe any resource requirements that you think would be necessary for any statement. Please describe any potential cost savings or opportunities for disinvestment.</w:t>
            </w:r>
          </w:p>
          <w:p w14:paraId="2C14FCDF" w14:textId="77777777" w:rsidR="00EC60EF" w:rsidRPr="00E41B55" w:rsidRDefault="00EC60EF" w:rsidP="003233D3">
            <w:pPr>
              <w:pStyle w:val="NICEnormal"/>
              <w:spacing w:after="0" w:line="240" w:lineRule="auto"/>
              <w:rPr>
                <w:rFonts w:cs="Arial"/>
                <w:iCs/>
                <w:sz w:val="22"/>
                <w:szCs w:val="22"/>
              </w:rPr>
            </w:pPr>
            <w:bookmarkStart w:id="18" w:name="_Hlk59003842"/>
            <w:r w:rsidRPr="00E41B55">
              <w:rPr>
                <w:rFonts w:cs="Arial"/>
                <w:iCs/>
                <w:sz w:val="22"/>
                <w:szCs w:val="22"/>
              </w:rPr>
              <w:lastRenderedPageBreak/>
              <w:t>Resources required for additional training and data collection if not already using that data for local service improvement.</w:t>
            </w:r>
            <w:bookmarkEnd w:id="18"/>
          </w:p>
        </w:tc>
      </w:tr>
      <w:tr w:rsidR="00EC60EF" w:rsidRPr="00E41B55" w14:paraId="598D2364" w14:textId="77777777" w:rsidTr="00E41B55">
        <w:tc>
          <w:tcPr>
            <w:tcW w:w="298" w:type="pct"/>
          </w:tcPr>
          <w:p w14:paraId="7480B08F" w14:textId="573A488F" w:rsidR="00EC60EF" w:rsidRPr="00E41B55" w:rsidRDefault="00E0539D" w:rsidP="003233D3">
            <w:pPr>
              <w:rPr>
                <w:rFonts w:ascii="Arial" w:hAnsi="Arial" w:cs="Arial"/>
                <w:iCs/>
                <w:sz w:val="22"/>
                <w:szCs w:val="22"/>
              </w:rPr>
            </w:pPr>
            <w:r>
              <w:rPr>
                <w:rFonts w:ascii="Arial" w:hAnsi="Arial" w:cs="Arial"/>
                <w:iCs/>
                <w:sz w:val="22"/>
                <w:szCs w:val="22"/>
              </w:rPr>
              <w:lastRenderedPageBreak/>
              <w:t>48</w:t>
            </w:r>
          </w:p>
        </w:tc>
        <w:tc>
          <w:tcPr>
            <w:tcW w:w="577" w:type="pct"/>
          </w:tcPr>
          <w:p w14:paraId="08025038" w14:textId="77777777" w:rsidR="00EC60EF" w:rsidRPr="00E41B55" w:rsidRDefault="00EC60EF" w:rsidP="003233D3">
            <w:pPr>
              <w:rPr>
                <w:rFonts w:ascii="Arial" w:hAnsi="Arial" w:cs="Arial"/>
                <w:bCs/>
                <w:iCs/>
                <w:sz w:val="22"/>
                <w:szCs w:val="22"/>
              </w:rPr>
            </w:pPr>
            <w:r w:rsidRPr="00E41B55">
              <w:rPr>
                <w:rFonts w:ascii="Arial" w:hAnsi="Arial" w:cs="Arial"/>
                <w:bCs/>
                <w:iCs/>
                <w:sz w:val="22"/>
                <w:szCs w:val="22"/>
              </w:rPr>
              <w:t>University of Bedfordshire</w:t>
            </w:r>
          </w:p>
        </w:tc>
        <w:tc>
          <w:tcPr>
            <w:tcW w:w="690" w:type="pct"/>
            <w:vAlign w:val="center"/>
          </w:tcPr>
          <w:p w14:paraId="5BCC27F8" w14:textId="77777777" w:rsidR="00EC60EF" w:rsidRPr="00E41B55" w:rsidRDefault="00EC60EF" w:rsidP="003233D3">
            <w:pPr>
              <w:rPr>
                <w:rFonts w:ascii="Arial" w:hAnsi="Arial" w:cs="Arial"/>
                <w:iCs/>
                <w:sz w:val="22"/>
                <w:szCs w:val="22"/>
              </w:rPr>
            </w:pPr>
            <w:r w:rsidRPr="00E41B55">
              <w:rPr>
                <w:rFonts w:ascii="Arial" w:hAnsi="Arial" w:cs="Arial"/>
                <w:iCs/>
                <w:sz w:val="22"/>
                <w:szCs w:val="22"/>
              </w:rPr>
              <w:t xml:space="preserve">Question 3 </w:t>
            </w:r>
          </w:p>
          <w:p w14:paraId="422634B4" w14:textId="00B75122" w:rsidR="00EC60EF" w:rsidRPr="00E41B55" w:rsidRDefault="00EC60EF" w:rsidP="003233D3">
            <w:pPr>
              <w:rPr>
                <w:rFonts w:ascii="Arial" w:hAnsi="Arial" w:cs="Arial"/>
                <w:iCs/>
                <w:sz w:val="22"/>
                <w:szCs w:val="22"/>
              </w:rPr>
            </w:pPr>
          </w:p>
        </w:tc>
        <w:tc>
          <w:tcPr>
            <w:tcW w:w="3435" w:type="pct"/>
            <w:vAlign w:val="center"/>
          </w:tcPr>
          <w:p w14:paraId="50F4B31B" w14:textId="0B84C46A" w:rsidR="00EC60EF" w:rsidRPr="00E41B55" w:rsidRDefault="00EC60EF" w:rsidP="003233D3">
            <w:pPr>
              <w:rPr>
                <w:rFonts w:ascii="Arial" w:hAnsi="Arial" w:cs="Arial"/>
                <w:iCs/>
                <w:sz w:val="22"/>
                <w:szCs w:val="22"/>
              </w:rPr>
            </w:pPr>
            <w:r w:rsidRPr="00E41B55">
              <w:rPr>
                <w:rFonts w:ascii="Arial" w:hAnsi="Arial" w:cs="Arial"/>
                <w:iCs/>
                <w:sz w:val="22"/>
                <w:szCs w:val="22"/>
              </w:rPr>
              <w:t xml:space="preserve">A range of studies from the UK and overseas, suggest that patients wish to plan for the end of their lives and look to their clinicians to initiate discussions at the appropriate time (4). Most of the patient experience research, however, has excluded participants from different ethnic and faith communities, as well as excluding non-English speakers, and we know little of whether the same is true for people with different cultural backgrounds or about the delivery of their care. Our studies among cancer and non-cancer patients, with a focus on care provided to South Asian kidney patients at end of life, therefore, goes some way to filling that gap (1-10). This lack of knowledge hampers commissioners and providers to develop evidence-based person-centred hospice and palliative care services. </w:t>
            </w:r>
          </w:p>
          <w:p w14:paraId="3A23903B" w14:textId="48C3684A" w:rsidR="00EC60EF" w:rsidRPr="00E41B55" w:rsidRDefault="00EC60EF" w:rsidP="003233D3">
            <w:pPr>
              <w:pStyle w:val="NormalWeb"/>
              <w:rPr>
                <w:rFonts w:ascii="Arial" w:hAnsi="Arial" w:cs="Arial"/>
                <w:iCs/>
                <w:sz w:val="22"/>
                <w:szCs w:val="22"/>
              </w:rPr>
            </w:pPr>
            <w:r w:rsidRPr="00E41B55">
              <w:rPr>
                <w:rFonts w:ascii="Arial" w:hAnsi="Arial" w:cs="Arial"/>
                <w:iCs/>
                <w:sz w:val="22"/>
                <w:szCs w:val="22"/>
              </w:rPr>
              <w:t xml:space="preserve">With population predictions and increasing rates of cancer diagnoses, and non-cancerous conditions, such as type 2 diabetes, it is likely that the number of South Asian patients with ESKF will grow in the future and will benefit from greater understanding of </w:t>
            </w:r>
            <w:proofErr w:type="gramStart"/>
            <w:r w:rsidRPr="00E41B55">
              <w:rPr>
                <w:rFonts w:ascii="Arial" w:hAnsi="Arial" w:cs="Arial"/>
                <w:iCs/>
                <w:sz w:val="22"/>
                <w:szCs w:val="22"/>
              </w:rPr>
              <w:t>end of life</w:t>
            </w:r>
            <w:proofErr w:type="gramEnd"/>
            <w:r w:rsidRPr="00E41B55">
              <w:rPr>
                <w:rFonts w:ascii="Arial" w:hAnsi="Arial" w:cs="Arial"/>
                <w:iCs/>
                <w:sz w:val="22"/>
                <w:szCs w:val="22"/>
              </w:rPr>
              <w:t xml:space="preserve"> kidney care. Kidney care providers require time to engage with South Asian patients and their families to understand and meet their emotional as well as physical needs as they approach and progress through the </w:t>
            </w:r>
            <w:proofErr w:type="gramStart"/>
            <w:r w:rsidRPr="00E41B55">
              <w:rPr>
                <w:rFonts w:ascii="Arial" w:hAnsi="Arial" w:cs="Arial"/>
                <w:iCs/>
                <w:sz w:val="22"/>
                <w:szCs w:val="22"/>
              </w:rPr>
              <w:t>end of life</w:t>
            </w:r>
            <w:proofErr w:type="gramEnd"/>
            <w:r w:rsidRPr="00E41B55">
              <w:rPr>
                <w:rFonts w:ascii="Arial" w:hAnsi="Arial" w:cs="Arial"/>
                <w:iCs/>
                <w:sz w:val="22"/>
                <w:szCs w:val="22"/>
              </w:rPr>
              <w:t xml:space="preserve"> care pathway. More research is required to investigate South Asian patients’ experiences </w:t>
            </w:r>
            <w:proofErr w:type="gramStart"/>
            <w:r w:rsidRPr="00E41B55">
              <w:rPr>
                <w:rFonts w:ascii="Arial" w:hAnsi="Arial" w:cs="Arial"/>
                <w:iCs/>
                <w:sz w:val="22"/>
                <w:szCs w:val="22"/>
              </w:rPr>
              <w:t>later on</w:t>
            </w:r>
            <w:proofErr w:type="gramEnd"/>
            <w:r w:rsidRPr="00E41B55">
              <w:rPr>
                <w:rFonts w:ascii="Arial" w:hAnsi="Arial" w:cs="Arial"/>
                <w:iCs/>
                <w:sz w:val="22"/>
                <w:szCs w:val="22"/>
              </w:rPr>
              <w:t xml:space="preserve"> and as they progress through the kidney end of life care pathway. This could be achieved through further research with informal carers and care providers, and comparisons across different patient groups. In-service training and a team approach are ways to improve understanding of the issues and increase the confidence of all providers who need to engage with patients about </w:t>
            </w:r>
            <w:proofErr w:type="gramStart"/>
            <w:r w:rsidRPr="00E41B55">
              <w:rPr>
                <w:rFonts w:ascii="Arial" w:hAnsi="Arial" w:cs="Arial"/>
                <w:iCs/>
                <w:sz w:val="22"/>
                <w:szCs w:val="22"/>
              </w:rPr>
              <w:t>end of life</w:t>
            </w:r>
            <w:proofErr w:type="gramEnd"/>
            <w:r w:rsidRPr="00E41B55">
              <w:rPr>
                <w:rFonts w:ascii="Arial" w:hAnsi="Arial" w:cs="Arial"/>
                <w:iCs/>
                <w:sz w:val="22"/>
                <w:szCs w:val="22"/>
              </w:rPr>
              <w:t xml:space="preserve"> care. It is also important examine equity in access and uptake of hospice and palliative care services. This is likely to be influenced by the diversity of the workforce, and the availability of culturally competent services. Health Equity Audits (HEAs) conducted at national, regional, and local level would be a useful starting point to informing the current inequities within hospice and palliative services. The findings from the HEAs could inform </w:t>
            </w:r>
            <w:r w:rsidRPr="00E41B55">
              <w:rPr>
                <w:rFonts w:ascii="Arial" w:hAnsi="Arial" w:cs="Arial"/>
                <w:iCs/>
                <w:sz w:val="22"/>
                <w:szCs w:val="22"/>
              </w:rPr>
              <w:lastRenderedPageBreak/>
              <w:t xml:space="preserve">the development of targeted interventions to improve access to services, with ongoing evaluation (7). </w:t>
            </w:r>
          </w:p>
          <w:p w14:paraId="01610C11" w14:textId="77777777" w:rsidR="00EC60EF" w:rsidRPr="00E41B55" w:rsidRDefault="00EC60EF" w:rsidP="003233D3">
            <w:pPr>
              <w:rPr>
                <w:rFonts w:ascii="Arial" w:hAnsi="Arial" w:cs="Arial"/>
                <w:iCs/>
                <w:sz w:val="22"/>
                <w:szCs w:val="22"/>
              </w:rPr>
            </w:pPr>
            <w:r w:rsidRPr="00E41B55">
              <w:rPr>
                <w:rFonts w:ascii="Arial" w:hAnsi="Arial" w:cs="Arial"/>
                <w:iCs/>
                <w:sz w:val="22"/>
                <w:szCs w:val="22"/>
              </w:rPr>
              <w:t xml:space="preserve">References: </w:t>
            </w:r>
          </w:p>
          <w:p w14:paraId="0318997C" w14:textId="77777777" w:rsidR="00EC60EF" w:rsidRPr="00E41B55" w:rsidRDefault="00EC60EF" w:rsidP="003233D3">
            <w:pPr>
              <w:numPr>
                <w:ilvl w:val="0"/>
                <w:numId w:val="72"/>
              </w:numPr>
              <w:tabs>
                <w:tab w:val="left" w:pos="284"/>
              </w:tabs>
              <w:ind w:left="284" w:hanging="284"/>
              <w:jc w:val="both"/>
              <w:rPr>
                <w:rFonts w:ascii="Arial" w:hAnsi="Arial" w:cs="Arial"/>
                <w:iCs/>
                <w:sz w:val="22"/>
                <w:szCs w:val="22"/>
              </w:rPr>
            </w:pPr>
            <w:r w:rsidRPr="00E41B55">
              <w:rPr>
                <w:rStyle w:val="HTMLTypewriter"/>
                <w:rFonts w:ascii="Arial" w:eastAsia="Calibri" w:hAnsi="Arial" w:cs="Arial"/>
                <w:iCs/>
                <w:sz w:val="22"/>
                <w:szCs w:val="22"/>
              </w:rPr>
              <w:t xml:space="preserve">Randhawa G, Owens A, Fitches R, and Khan Z. (2003) The role of communication </w:t>
            </w:r>
            <w:proofErr w:type="gramStart"/>
            <w:r w:rsidRPr="00E41B55">
              <w:rPr>
                <w:rStyle w:val="HTMLTypewriter"/>
                <w:rFonts w:ascii="Arial" w:eastAsia="Calibri" w:hAnsi="Arial" w:cs="Arial"/>
                <w:iCs/>
                <w:sz w:val="22"/>
                <w:szCs w:val="22"/>
              </w:rPr>
              <w:t>In</w:t>
            </w:r>
            <w:proofErr w:type="gramEnd"/>
            <w:r w:rsidRPr="00E41B55">
              <w:rPr>
                <w:rStyle w:val="HTMLTypewriter"/>
                <w:rFonts w:ascii="Arial" w:eastAsia="Calibri" w:hAnsi="Arial" w:cs="Arial"/>
                <w:iCs/>
                <w:sz w:val="22"/>
                <w:szCs w:val="22"/>
              </w:rPr>
              <w:t xml:space="preserve"> developing culturally competent palliative care services In the UK: a Luton case study. International Journal of Palliative Nursing.</w:t>
            </w:r>
            <w:r w:rsidRPr="00E41B55">
              <w:rPr>
                <w:rFonts w:ascii="Arial" w:hAnsi="Arial" w:cs="Arial"/>
                <w:iCs/>
                <w:sz w:val="22"/>
                <w:szCs w:val="22"/>
              </w:rPr>
              <w:t xml:space="preserve"> </w:t>
            </w:r>
            <w:r w:rsidRPr="00E41B55">
              <w:rPr>
                <w:rFonts w:ascii="Arial" w:hAnsi="Arial" w:cs="Arial"/>
                <w:b/>
                <w:iCs/>
                <w:sz w:val="22"/>
                <w:szCs w:val="22"/>
              </w:rPr>
              <w:t>9</w:t>
            </w:r>
            <w:r w:rsidRPr="00E41B55">
              <w:rPr>
                <w:rFonts w:ascii="Arial" w:hAnsi="Arial" w:cs="Arial"/>
                <w:iCs/>
                <w:sz w:val="22"/>
                <w:szCs w:val="22"/>
              </w:rPr>
              <w:t>, 24-31.</w:t>
            </w:r>
          </w:p>
          <w:p w14:paraId="61C4CB17" w14:textId="77777777" w:rsidR="00EC60EF" w:rsidRPr="00E41B55" w:rsidRDefault="00EC60EF" w:rsidP="003233D3">
            <w:pPr>
              <w:numPr>
                <w:ilvl w:val="0"/>
                <w:numId w:val="72"/>
              </w:numPr>
              <w:tabs>
                <w:tab w:val="left" w:pos="284"/>
              </w:tabs>
              <w:ind w:left="284" w:hanging="284"/>
              <w:jc w:val="both"/>
              <w:rPr>
                <w:rFonts w:ascii="Arial" w:hAnsi="Arial" w:cs="Arial"/>
                <w:iCs/>
                <w:sz w:val="22"/>
                <w:szCs w:val="22"/>
              </w:rPr>
            </w:pPr>
            <w:r w:rsidRPr="00E41B55">
              <w:rPr>
                <w:rFonts w:ascii="Arial" w:hAnsi="Arial" w:cs="Arial"/>
                <w:iCs/>
                <w:sz w:val="22"/>
                <w:szCs w:val="22"/>
              </w:rPr>
              <w:t>Wilkinson</w:t>
            </w:r>
            <w:r w:rsidRPr="00E41B55">
              <w:rPr>
                <w:rFonts w:ascii="Arial" w:hAnsi="Arial" w:cs="Arial"/>
                <w:iCs/>
                <w:sz w:val="22"/>
                <w:szCs w:val="22"/>
                <w:vertAlign w:val="superscript"/>
              </w:rPr>
              <w:t xml:space="preserve"> </w:t>
            </w:r>
            <w:r w:rsidRPr="00E41B55">
              <w:rPr>
                <w:rFonts w:ascii="Arial" w:hAnsi="Arial" w:cs="Arial"/>
                <w:iCs/>
                <w:sz w:val="22"/>
                <w:szCs w:val="22"/>
              </w:rPr>
              <w:t>E, Randhawa</w:t>
            </w:r>
            <w:r w:rsidRPr="00E41B55">
              <w:rPr>
                <w:rFonts w:ascii="Arial" w:hAnsi="Arial" w:cs="Arial"/>
                <w:iCs/>
                <w:sz w:val="22"/>
                <w:szCs w:val="22"/>
                <w:vertAlign w:val="superscript"/>
              </w:rPr>
              <w:t xml:space="preserve"> </w:t>
            </w:r>
            <w:r w:rsidRPr="00E41B55">
              <w:rPr>
                <w:rFonts w:ascii="Arial" w:hAnsi="Arial" w:cs="Arial"/>
                <w:iCs/>
                <w:sz w:val="22"/>
                <w:szCs w:val="22"/>
              </w:rPr>
              <w:t xml:space="preserve">G, Brown E, Da Silva </w:t>
            </w:r>
            <w:proofErr w:type="spellStart"/>
            <w:r w:rsidRPr="00E41B55">
              <w:rPr>
                <w:rFonts w:ascii="Arial" w:hAnsi="Arial" w:cs="Arial"/>
                <w:iCs/>
                <w:sz w:val="22"/>
                <w:szCs w:val="22"/>
              </w:rPr>
              <w:t>Gane</w:t>
            </w:r>
            <w:proofErr w:type="spellEnd"/>
            <w:r w:rsidRPr="00E41B55">
              <w:rPr>
                <w:rFonts w:ascii="Arial" w:hAnsi="Arial" w:cs="Arial"/>
                <w:iCs/>
                <w:sz w:val="22"/>
                <w:szCs w:val="22"/>
                <w:vertAlign w:val="superscript"/>
              </w:rPr>
              <w:t xml:space="preserve"> </w:t>
            </w:r>
            <w:r w:rsidRPr="00E41B55">
              <w:rPr>
                <w:rFonts w:ascii="Arial" w:hAnsi="Arial" w:cs="Arial"/>
                <w:iCs/>
                <w:sz w:val="22"/>
                <w:szCs w:val="22"/>
              </w:rPr>
              <w:t>M, Stoves G, Warwick</w:t>
            </w:r>
            <w:r w:rsidRPr="00E41B55">
              <w:rPr>
                <w:rFonts w:ascii="Arial" w:hAnsi="Arial" w:cs="Arial"/>
                <w:iCs/>
                <w:sz w:val="22"/>
                <w:szCs w:val="22"/>
                <w:vertAlign w:val="superscript"/>
              </w:rPr>
              <w:t xml:space="preserve"> </w:t>
            </w:r>
            <w:r w:rsidRPr="00E41B55">
              <w:rPr>
                <w:rFonts w:ascii="Arial" w:hAnsi="Arial" w:cs="Arial"/>
                <w:iCs/>
                <w:sz w:val="22"/>
                <w:szCs w:val="22"/>
              </w:rPr>
              <w:t xml:space="preserve">G, </w:t>
            </w:r>
            <w:proofErr w:type="spellStart"/>
            <w:r w:rsidRPr="00E41B55">
              <w:rPr>
                <w:rFonts w:ascii="Arial" w:hAnsi="Arial" w:cs="Arial"/>
                <w:iCs/>
                <w:sz w:val="22"/>
                <w:szCs w:val="22"/>
              </w:rPr>
              <w:t>Atkhar</w:t>
            </w:r>
            <w:proofErr w:type="spellEnd"/>
            <w:r w:rsidRPr="00E41B55">
              <w:rPr>
                <w:rFonts w:ascii="Arial" w:hAnsi="Arial" w:cs="Arial"/>
                <w:iCs/>
                <w:sz w:val="22"/>
                <w:szCs w:val="22"/>
              </w:rPr>
              <w:t xml:space="preserve"> T, Magee R, Sharman S, Farrington, K. (2014) </w:t>
            </w:r>
            <w:r w:rsidRPr="00E41B55">
              <w:rPr>
                <w:rFonts w:ascii="Arial" w:hAnsi="Arial" w:cs="Arial"/>
                <w:bCs/>
                <w:iCs/>
                <w:sz w:val="22"/>
                <w:szCs w:val="22"/>
              </w:rPr>
              <w:t>Communication as care at end of life: an emerging issue from an exploratory action research study of renal end of life care for ethnic minorities in the UK.  Journal of Renal Care, 40, S1, 23-29.</w:t>
            </w:r>
          </w:p>
          <w:p w14:paraId="55B01AAA" w14:textId="77777777" w:rsidR="00EC60EF" w:rsidRPr="00E41B55" w:rsidRDefault="00EC60EF" w:rsidP="003233D3">
            <w:pPr>
              <w:numPr>
                <w:ilvl w:val="0"/>
                <w:numId w:val="72"/>
              </w:numPr>
              <w:tabs>
                <w:tab w:val="left" w:pos="284"/>
              </w:tabs>
              <w:ind w:left="284" w:hanging="284"/>
              <w:jc w:val="both"/>
              <w:rPr>
                <w:rFonts w:ascii="Arial" w:hAnsi="Arial" w:cs="Arial"/>
                <w:iCs/>
                <w:sz w:val="22"/>
                <w:szCs w:val="22"/>
              </w:rPr>
            </w:pPr>
            <w:r w:rsidRPr="00E41B55">
              <w:rPr>
                <w:rFonts w:ascii="Arial" w:hAnsi="Arial" w:cs="Arial"/>
                <w:iCs/>
                <w:sz w:val="22"/>
                <w:szCs w:val="22"/>
              </w:rPr>
              <w:t xml:space="preserve">Owens A. &amp; Randhawa G (2004) “It’s different from my culture; they’re very different”: providing community based ‘culturally competent’ palliative care for South Asian people in the UK. Journal of Health and Social Care in the Community. </w:t>
            </w:r>
            <w:r w:rsidRPr="00E41B55">
              <w:rPr>
                <w:rFonts w:ascii="Arial" w:hAnsi="Arial" w:cs="Arial"/>
                <w:b/>
                <w:iCs/>
                <w:sz w:val="22"/>
                <w:szCs w:val="22"/>
              </w:rPr>
              <w:t>12</w:t>
            </w:r>
            <w:r w:rsidRPr="00E41B55">
              <w:rPr>
                <w:rFonts w:ascii="Arial" w:hAnsi="Arial" w:cs="Arial"/>
                <w:iCs/>
                <w:sz w:val="22"/>
                <w:szCs w:val="22"/>
              </w:rPr>
              <w:t>, 414-421</w:t>
            </w:r>
          </w:p>
          <w:p w14:paraId="5FFBCD2A" w14:textId="77777777" w:rsidR="00EC60EF" w:rsidRPr="00E41B55" w:rsidRDefault="00EC60EF" w:rsidP="003233D3">
            <w:pPr>
              <w:numPr>
                <w:ilvl w:val="0"/>
                <w:numId w:val="72"/>
              </w:numPr>
              <w:tabs>
                <w:tab w:val="left" w:pos="284"/>
              </w:tabs>
              <w:ind w:left="284" w:hanging="284"/>
              <w:jc w:val="both"/>
              <w:rPr>
                <w:rFonts w:ascii="Arial" w:hAnsi="Arial" w:cs="Arial"/>
                <w:iCs/>
                <w:sz w:val="22"/>
                <w:szCs w:val="22"/>
              </w:rPr>
            </w:pPr>
            <w:r w:rsidRPr="00E41B55">
              <w:rPr>
                <w:rFonts w:ascii="Arial" w:hAnsi="Arial" w:cs="Arial"/>
                <w:bCs/>
                <w:iCs/>
                <w:sz w:val="22"/>
                <w:szCs w:val="22"/>
              </w:rPr>
              <w:t>Wilkinson, E.,</w:t>
            </w:r>
            <w:r w:rsidRPr="00E41B55">
              <w:rPr>
                <w:rFonts w:ascii="Arial" w:hAnsi="Arial" w:cs="Arial"/>
                <w:iCs/>
                <w:sz w:val="22"/>
                <w:szCs w:val="22"/>
              </w:rPr>
              <w:t xml:space="preserve"> Randhawa, G., Brown, E., Da Silva </w:t>
            </w:r>
            <w:proofErr w:type="spellStart"/>
            <w:r w:rsidRPr="00E41B55">
              <w:rPr>
                <w:rFonts w:ascii="Arial" w:hAnsi="Arial" w:cs="Arial"/>
                <w:iCs/>
                <w:sz w:val="22"/>
                <w:szCs w:val="22"/>
              </w:rPr>
              <w:t>Gane</w:t>
            </w:r>
            <w:proofErr w:type="spellEnd"/>
            <w:r w:rsidRPr="00E41B55">
              <w:rPr>
                <w:rFonts w:ascii="Arial" w:hAnsi="Arial" w:cs="Arial"/>
                <w:iCs/>
                <w:sz w:val="22"/>
                <w:szCs w:val="22"/>
              </w:rPr>
              <w:t xml:space="preserve">, M., Stoves, J., Warwick, G., Akhtar, T., Magee, R., Sharman, S, &amp; Farrington, K.  (2017) Time, Timing, Talking and Training: Findings from an exploratory study to improve quality of </w:t>
            </w:r>
            <w:proofErr w:type="gramStart"/>
            <w:r w:rsidRPr="00E41B55">
              <w:rPr>
                <w:rFonts w:ascii="Arial" w:hAnsi="Arial" w:cs="Arial"/>
                <w:iCs/>
                <w:sz w:val="22"/>
                <w:szCs w:val="22"/>
              </w:rPr>
              <w:t>end of life</w:t>
            </w:r>
            <w:proofErr w:type="gramEnd"/>
            <w:r w:rsidRPr="00E41B55">
              <w:rPr>
                <w:rFonts w:ascii="Arial" w:hAnsi="Arial" w:cs="Arial"/>
                <w:iCs/>
                <w:sz w:val="22"/>
                <w:szCs w:val="22"/>
              </w:rPr>
              <w:t xml:space="preserve"> care for minority ethnic renal patients. Clinical Kidney Journal. DOI:10.1093/</w:t>
            </w:r>
            <w:proofErr w:type="spellStart"/>
            <w:r w:rsidRPr="00E41B55">
              <w:rPr>
                <w:rFonts w:ascii="Arial" w:hAnsi="Arial" w:cs="Arial"/>
                <w:iCs/>
                <w:sz w:val="22"/>
                <w:szCs w:val="22"/>
              </w:rPr>
              <w:t>ckj</w:t>
            </w:r>
            <w:proofErr w:type="spellEnd"/>
            <w:r w:rsidRPr="00E41B55">
              <w:rPr>
                <w:rFonts w:ascii="Arial" w:hAnsi="Arial" w:cs="Arial"/>
                <w:iCs/>
                <w:sz w:val="22"/>
                <w:szCs w:val="22"/>
              </w:rPr>
              <w:t>/sfw151</w:t>
            </w:r>
          </w:p>
          <w:p w14:paraId="59FAA331" w14:textId="77777777" w:rsidR="00EC60EF" w:rsidRPr="00E41B55" w:rsidRDefault="00EC60EF" w:rsidP="003233D3">
            <w:pPr>
              <w:numPr>
                <w:ilvl w:val="0"/>
                <w:numId w:val="72"/>
              </w:numPr>
              <w:tabs>
                <w:tab w:val="left" w:pos="284"/>
              </w:tabs>
              <w:ind w:left="284" w:hanging="284"/>
              <w:jc w:val="both"/>
              <w:rPr>
                <w:rFonts w:ascii="Arial" w:hAnsi="Arial" w:cs="Arial"/>
                <w:iCs/>
                <w:sz w:val="22"/>
                <w:szCs w:val="22"/>
              </w:rPr>
            </w:pPr>
            <w:r w:rsidRPr="00E41B55">
              <w:rPr>
                <w:rFonts w:ascii="Arial" w:hAnsi="Arial" w:cs="Arial"/>
                <w:iCs/>
                <w:sz w:val="22"/>
                <w:szCs w:val="22"/>
              </w:rPr>
              <w:t>Randhawa G. &amp; Owens A. (2004) The meanings of cancer and perceptions of cancer services among South Asians in Luton, UK British Journal of Cancer.</w:t>
            </w:r>
            <w:r w:rsidRPr="00E41B55">
              <w:rPr>
                <w:rFonts w:ascii="Arial" w:hAnsi="Arial" w:cs="Arial"/>
                <w:b/>
                <w:iCs/>
                <w:sz w:val="22"/>
                <w:szCs w:val="22"/>
              </w:rPr>
              <w:t xml:space="preserve"> 91</w:t>
            </w:r>
            <w:r w:rsidRPr="00E41B55">
              <w:rPr>
                <w:rFonts w:ascii="Arial" w:hAnsi="Arial" w:cs="Arial"/>
                <w:iCs/>
                <w:sz w:val="22"/>
                <w:szCs w:val="22"/>
              </w:rPr>
              <w:t>, 62-68.</w:t>
            </w:r>
          </w:p>
          <w:p w14:paraId="7F536DF5" w14:textId="77777777" w:rsidR="00EC60EF" w:rsidRPr="00E41B55" w:rsidRDefault="00EC60EF" w:rsidP="003233D3">
            <w:pPr>
              <w:numPr>
                <w:ilvl w:val="0"/>
                <w:numId w:val="72"/>
              </w:numPr>
              <w:tabs>
                <w:tab w:val="left" w:pos="284"/>
              </w:tabs>
              <w:ind w:left="284" w:hanging="284"/>
              <w:jc w:val="both"/>
              <w:rPr>
                <w:rFonts w:ascii="Arial" w:hAnsi="Arial" w:cs="Arial"/>
                <w:iCs/>
                <w:sz w:val="22"/>
                <w:szCs w:val="22"/>
              </w:rPr>
            </w:pPr>
            <w:r w:rsidRPr="00E41B55">
              <w:rPr>
                <w:rFonts w:ascii="Arial" w:hAnsi="Arial" w:cs="Arial"/>
                <w:iCs/>
                <w:sz w:val="22"/>
                <w:szCs w:val="22"/>
              </w:rPr>
              <w:t>Wilkinson</w:t>
            </w:r>
            <w:r w:rsidRPr="00E41B55">
              <w:rPr>
                <w:rFonts w:ascii="Arial" w:hAnsi="Arial" w:cs="Arial"/>
                <w:iCs/>
                <w:sz w:val="22"/>
                <w:szCs w:val="22"/>
                <w:vertAlign w:val="superscript"/>
              </w:rPr>
              <w:t xml:space="preserve"> </w:t>
            </w:r>
            <w:r w:rsidRPr="00E41B55">
              <w:rPr>
                <w:rFonts w:ascii="Arial" w:hAnsi="Arial" w:cs="Arial"/>
                <w:iCs/>
                <w:sz w:val="22"/>
                <w:szCs w:val="22"/>
              </w:rPr>
              <w:t>E, Randhawa</w:t>
            </w:r>
            <w:r w:rsidRPr="00E41B55">
              <w:rPr>
                <w:rFonts w:ascii="Arial" w:hAnsi="Arial" w:cs="Arial"/>
                <w:iCs/>
                <w:sz w:val="22"/>
                <w:szCs w:val="22"/>
                <w:vertAlign w:val="superscript"/>
              </w:rPr>
              <w:t xml:space="preserve"> </w:t>
            </w:r>
            <w:r w:rsidRPr="00E41B55">
              <w:rPr>
                <w:rFonts w:ascii="Arial" w:hAnsi="Arial" w:cs="Arial"/>
                <w:iCs/>
                <w:sz w:val="22"/>
                <w:szCs w:val="22"/>
              </w:rPr>
              <w:t xml:space="preserve">G, Brown E, Da Silva </w:t>
            </w:r>
            <w:proofErr w:type="spellStart"/>
            <w:r w:rsidRPr="00E41B55">
              <w:rPr>
                <w:rFonts w:ascii="Arial" w:hAnsi="Arial" w:cs="Arial"/>
                <w:iCs/>
                <w:sz w:val="22"/>
                <w:szCs w:val="22"/>
              </w:rPr>
              <w:t>Gane</w:t>
            </w:r>
            <w:proofErr w:type="spellEnd"/>
            <w:r w:rsidRPr="00E41B55">
              <w:rPr>
                <w:rFonts w:ascii="Arial" w:hAnsi="Arial" w:cs="Arial"/>
                <w:iCs/>
                <w:sz w:val="22"/>
                <w:szCs w:val="22"/>
                <w:vertAlign w:val="superscript"/>
              </w:rPr>
              <w:t xml:space="preserve"> </w:t>
            </w:r>
            <w:r w:rsidRPr="00E41B55">
              <w:rPr>
                <w:rFonts w:ascii="Arial" w:hAnsi="Arial" w:cs="Arial"/>
                <w:iCs/>
                <w:sz w:val="22"/>
                <w:szCs w:val="22"/>
              </w:rPr>
              <w:t>M, Stoves G, Warwick</w:t>
            </w:r>
            <w:r w:rsidRPr="00E41B55">
              <w:rPr>
                <w:rFonts w:ascii="Arial" w:hAnsi="Arial" w:cs="Arial"/>
                <w:iCs/>
                <w:sz w:val="22"/>
                <w:szCs w:val="22"/>
                <w:vertAlign w:val="superscript"/>
              </w:rPr>
              <w:t xml:space="preserve"> </w:t>
            </w:r>
            <w:r w:rsidRPr="00E41B55">
              <w:rPr>
                <w:rFonts w:ascii="Arial" w:hAnsi="Arial" w:cs="Arial"/>
                <w:iCs/>
                <w:sz w:val="22"/>
                <w:szCs w:val="22"/>
              </w:rPr>
              <w:t>G, Akhtar T, Magee R, Sharman S, Farrington, K. (2016) E</w:t>
            </w:r>
            <w:r w:rsidRPr="00E41B55">
              <w:rPr>
                <w:rFonts w:ascii="Arial" w:hAnsi="Arial" w:cs="Arial"/>
                <w:bCs/>
                <w:iCs/>
                <w:sz w:val="22"/>
                <w:szCs w:val="22"/>
              </w:rPr>
              <w:t xml:space="preserve">xploring access to </w:t>
            </w:r>
            <w:proofErr w:type="gramStart"/>
            <w:r w:rsidRPr="00E41B55">
              <w:rPr>
                <w:rFonts w:ascii="Arial" w:hAnsi="Arial" w:cs="Arial"/>
                <w:bCs/>
                <w:iCs/>
                <w:sz w:val="22"/>
                <w:szCs w:val="22"/>
              </w:rPr>
              <w:t>end of life</w:t>
            </w:r>
            <w:proofErr w:type="gramEnd"/>
            <w:r w:rsidRPr="00E41B55">
              <w:rPr>
                <w:rFonts w:ascii="Arial" w:hAnsi="Arial" w:cs="Arial"/>
                <w:bCs/>
                <w:iCs/>
                <w:sz w:val="22"/>
                <w:szCs w:val="22"/>
              </w:rPr>
              <w:t xml:space="preserve"> care for South Asian people with end stage renal disease through recruitment in action research. BMC Palliative Care. </w:t>
            </w:r>
            <w:r w:rsidRPr="00E41B55">
              <w:rPr>
                <w:rStyle w:val="Strong"/>
                <w:rFonts w:ascii="Arial" w:eastAsia="Calibri" w:hAnsi="Arial" w:cs="Arial"/>
                <w:iCs/>
                <w:sz w:val="22"/>
                <w:szCs w:val="22"/>
              </w:rPr>
              <w:t xml:space="preserve">DOI: </w:t>
            </w:r>
            <w:r w:rsidRPr="00E41B55">
              <w:rPr>
                <w:rFonts w:ascii="Arial" w:hAnsi="Arial" w:cs="Arial"/>
                <w:iCs/>
                <w:sz w:val="22"/>
                <w:szCs w:val="22"/>
              </w:rPr>
              <w:t>10.1186/s12904-016-0128-1</w:t>
            </w:r>
          </w:p>
          <w:p w14:paraId="3EAE4411" w14:textId="77777777" w:rsidR="00EC60EF" w:rsidRPr="00E41B55" w:rsidRDefault="00EC60EF" w:rsidP="003233D3">
            <w:pPr>
              <w:numPr>
                <w:ilvl w:val="0"/>
                <w:numId w:val="72"/>
              </w:numPr>
              <w:tabs>
                <w:tab w:val="left" w:pos="284"/>
              </w:tabs>
              <w:ind w:left="284" w:hanging="284"/>
              <w:jc w:val="both"/>
              <w:rPr>
                <w:rFonts w:ascii="Arial" w:hAnsi="Arial" w:cs="Arial"/>
                <w:iCs/>
                <w:sz w:val="22"/>
                <w:szCs w:val="22"/>
              </w:rPr>
            </w:pPr>
            <w:r w:rsidRPr="00E41B55">
              <w:rPr>
                <w:rFonts w:ascii="Arial" w:hAnsi="Arial" w:cs="Arial"/>
                <w:bCs/>
                <w:iCs/>
                <w:color w:val="1F1F1F"/>
                <w:sz w:val="22"/>
                <w:szCs w:val="22"/>
              </w:rPr>
              <w:t>Wilkinson, E.,</w:t>
            </w:r>
            <w:r w:rsidRPr="00E41B55">
              <w:rPr>
                <w:rFonts w:ascii="Arial" w:hAnsi="Arial" w:cs="Arial"/>
                <w:iCs/>
                <w:color w:val="1F1F1F"/>
                <w:sz w:val="22"/>
                <w:szCs w:val="22"/>
              </w:rPr>
              <w:t xml:space="preserve"> Waqar, M., Randhawa, G., Tomlin, A. &amp; Sinclair, A.  (2016) Diabetes, Older </w:t>
            </w:r>
            <w:proofErr w:type="gramStart"/>
            <w:r w:rsidRPr="00E41B55">
              <w:rPr>
                <w:rFonts w:ascii="Arial" w:hAnsi="Arial" w:cs="Arial"/>
                <w:iCs/>
                <w:color w:val="1F1F1F"/>
                <w:sz w:val="22"/>
                <w:szCs w:val="22"/>
              </w:rPr>
              <w:t>people</w:t>
            </w:r>
            <w:proofErr w:type="gramEnd"/>
            <w:r w:rsidRPr="00E41B55">
              <w:rPr>
                <w:rFonts w:ascii="Arial" w:hAnsi="Arial" w:cs="Arial"/>
                <w:iCs/>
                <w:color w:val="1F1F1F"/>
                <w:sz w:val="22"/>
                <w:szCs w:val="22"/>
              </w:rPr>
              <w:t xml:space="preserve"> and Ethnicity: a realist review of the literature. Journal of Diabetes Research, </w:t>
            </w:r>
            <w:hyperlink r:id="rId18" w:history="1">
              <w:r w:rsidRPr="00E41B55">
                <w:rPr>
                  <w:rStyle w:val="Hyperlink"/>
                  <w:rFonts w:ascii="Arial" w:hAnsi="Arial" w:cs="Arial"/>
                  <w:iCs/>
                  <w:sz w:val="22"/>
                  <w:szCs w:val="22"/>
                </w:rPr>
                <w:t>http://dx.doi.org/10.1155/2016/8030627</w:t>
              </w:r>
            </w:hyperlink>
          </w:p>
          <w:p w14:paraId="3E7627F4" w14:textId="77777777" w:rsidR="00EC60EF" w:rsidRPr="00E41B55" w:rsidRDefault="00EC60EF" w:rsidP="003233D3">
            <w:pPr>
              <w:numPr>
                <w:ilvl w:val="0"/>
                <w:numId w:val="72"/>
              </w:numPr>
              <w:tabs>
                <w:tab w:val="left" w:pos="284"/>
              </w:tabs>
              <w:ind w:left="284" w:hanging="284"/>
              <w:jc w:val="both"/>
              <w:rPr>
                <w:rFonts w:ascii="Arial" w:hAnsi="Arial" w:cs="Arial"/>
                <w:iCs/>
                <w:sz w:val="22"/>
                <w:szCs w:val="22"/>
              </w:rPr>
            </w:pPr>
            <w:r w:rsidRPr="00E41B55">
              <w:rPr>
                <w:rFonts w:ascii="Arial" w:hAnsi="Arial" w:cs="Arial"/>
                <w:iCs/>
                <w:sz w:val="22"/>
                <w:szCs w:val="22"/>
              </w:rPr>
              <w:lastRenderedPageBreak/>
              <w:t>Randhawa G (2007) Tackling health inequalities for minority ethnic groups: challenges and opportunities. Better Health Briefing 6, Race Equality Foundation &amp; Department for Communities and Local Government.</w:t>
            </w:r>
          </w:p>
          <w:p w14:paraId="55E78512" w14:textId="77777777" w:rsidR="00EC60EF" w:rsidRPr="00E41B55" w:rsidRDefault="00EC60EF" w:rsidP="003233D3">
            <w:pPr>
              <w:numPr>
                <w:ilvl w:val="0"/>
                <w:numId w:val="72"/>
              </w:numPr>
              <w:tabs>
                <w:tab w:val="left" w:pos="284"/>
              </w:tabs>
              <w:ind w:left="284" w:hanging="284"/>
              <w:jc w:val="both"/>
              <w:rPr>
                <w:rFonts w:ascii="Arial" w:hAnsi="Arial" w:cs="Arial"/>
                <w:iCs/>
                <w:sz w:val="22"/>
                <w:szCs w:val="22"/>
              </w:rPr>
            </w:pPr>
            <w:r w:rsidRPr="00E41B55">
              <w:rPr>
                <w:rFonts w:ascii="Arial" w:hAnsi="Arial" w:cs="Arial"/>
                <w:iCs/>
                <w:sz w:val="22"/>
                <w:szCs w:val="22"/>
              </w:rPr>
              <w:t xml:space="preserve">Owens A. &amp; Randhawa G. (2004) South Asian patients: progress and challenges in palliative care. Cancer Nursing Practice. </w:t>
            </w:r>
            <w:r w:rsidRPr="00E41B55">
              <w:rPr>
                <w:rFonts w:ascii="Arial" w:hAnsi="Arial" w:cs="Arial"/>
                <w:b/>
                <w:iCs/>
                <w:sz w:val="22"/>
                <w:szCs w:val="22"/>
              </w:rPr>
              <w:t>3</w:t>
            </w:r>
            <w:r w:rsidRPr="00E41B55">
              <w:rPr>
                <w:rFonts w:ascii="Arial" w:hAnsi="Arial" w:cs="Arial"/>
                <w:iCs/>
                <w:sz w:val="22"/>
                <w:szCs w:val="22"/>
              </w:rPr>
              <w:t>, 8-10.</w:t>
            </w:r>
          </w:p>
          <w:p w14:paraId="2DE8DDAE" w14:textId="77777777" w:rsidR="00EC60EF" w:rsidRPr="00E41B55" w:rsidRDefault="00EC60EF" w:rsidP="003233D3">
            <w:pPr>
              <w:numPr>
                <w:ilvl w:val="0"/>
                <w:numId w:val="72"/>
              </w:numPr>
              <w:tabs>
                <w:tab w:val="left" w:pos="284"/>
              </w:tabs>
              <w:ind w:left="284" w:hanging="284"/>
              <w:jc w:val="both"/>
              <w:rPr>
                <w:rFonts w:ascii="Arial" w:hAnsi="Arial" w:cs="Arial"/>
                <w:iCs/>
                <w:sz w:val="22"/>
                <w:szCs w:val="22"/>
              </w:rPr>
            </w:pPr>
            <w:r w:rsidRPr="00E41B55">
              <w:rPr>
                <w:rFonts w:ascii="Arial" w:hAnsi="Arial" w:cs="Arial"/>
                <w:iCs/>
                <w:sz w:val="22"/>
                <w:szCs w:val="22"/>
              </w:rPr>
              <w:t xml:space="preserve">Randhawa G. &amp; Owens A. (2004) Palliative care for minority ethnic groups. European Journal of Palliative Care. </w:t>
            </w:r>
            <w:r w:rsidRPr="00E41B55">
              <w:rPr>
                <w:rFonts w:ascii="Arial" w:hAnsi="Arial" w:cs="Arial"/>
                <w:b/>
                <w:iCs/>
                <w:sz w:val="22"/>
                <w:szCs w:val="22"/>
              </w:rPr>
              <w:t>11</w:t>
            </w:r>
            <w:r w:rsidRPr="00E41B55">
              <w:rPr>
                <w:rFonts w:ascii="Arial" w:hAnsi="Arial" w:cs="Arial"/>
                <w:iCs/>
                <w:sz w:val="22"/>
                <w:szCs w:val="22"/>
              </w:rPr>
              <w:t xml:space="preserve">, 19-22. </w:t>
            </w:r>
          </w:p>
        </w:tc>
      </w:tr>
      <w:tr w:rsidR="00EC60EF" w:rsidRPr="00E41B55" w14:paraId="17277757" w14:textId="77777777" w:rsidTr="00E41B55">
        <w:tc>
          <w:tcPr>
            <w:tcW w:w="298" w:type="pct"/>
          </w:tcPr>
          <w:p w14:paraId="1693A299" w14:textId="496C9D0C" w:rsidR="00EC60EF" w:rsidRPr="00E41B55" w:rsidRDefault="00E0539D" w:rsidP="003233D3">
            <w:pPr>
              <w:rPr>
                <w:rFonts w:ascii="Arial" w:hAnsi="Arial" w:cs="Arial"/>
                <w:iCs/>
                <w:sz w:val="22"/>
                <w:szCs w:val="22"/>
              </w:rPr>
            </w:pPr>
            <w:r>
              <w:rPr>
                <w:rFonts w:ascii="Arial" w:hAnsi="Arial" w:cs="Arial"/>
                <w:iCs/>
                <w:sz w:val="22"/>
                <w:szCs w:val="22"/>
              </w:rPr>
              <w:lastRenderedPageBreak/>
              <w:t>49</w:t>
            </w:r>
          </w:p>
        </w:tc>
        <w:tc>
          <w:tcPr>
            <w:tcW w:w="577" w:type="pct"/>
          </w:tcPr>
          <w:p w14:paraId="38D1974E" w14:textId="77777777" w:rsidR="00EC60EF" w:rsidRPr="00E41B55" w:rsidRDefault="00EC60EF" w:rsidP="003233D3">
            <w:pPr>
              <w:rPr>
                <w:rFonts w:ascii="Arial" w:hAnsi="Arial" w:cs="Arial"/>
                <w:bCs/>
                <w:iCs/>
                <w:sz w:val="22"/>
                <w:szCs w:val="22"/>
              </w:rPr>
            </w:pPr>
            <w:r w:rsidRPr="00E41B55">
              <w:rPr>
                <w:rFonts w:ascii="Arial" w:hAnsi="Arial" w:cs="Arial"/>
                <w:bCs/>
                <w:iCs/>
                <w:sz w:val="22"/>
                <w:szCs w:val="22"/>
              </w:rPr>
              <w:t xml:space="preserve">Weldmar </w:t>
            </w:r>
            <w:proofErr w:type="spellStart"/>
            <w:r w:rsidRPr="00E41B55">
              <w:rPr>
                <w:rFonts w:ascii="Arial" w:hAnsi="Arial" w:cs="Arial"/>
                <w:bCs/>
                <w:iCs/>
                <w:sz w:val="22"/>
                <w:szCs w:val="22"/>
              </w:rPr>
              <w:t>Hospicecare</w:t>
            </w:r>
            <w:proofErr w:type="spellEnd"/>
          </w:p>
        </w:tc>
        <w:tc>
          <w:tcPr>
            <w:tcW w:w="690" w:type="pct"/>
            <w:vAlign w:val="center"/>
          </w:tcPr>
          <w:p w14:paraId="5BA66F5D" w14:textId="67DA8D35" w:rsidR="00EC60EF" w:rsidRPr="00E41B55" w:rsidRDefault="0002590D" w:rsidP="003233D3">
            <w:pPr>
              <w:rPr>
                <w:rFonts w:ascii="Arial" w:hAnsi="Arial" w:cs="Arial"/>
                <w:iCs/>
                <w:sz w:val="22"/>
                <w:szCs w:val="22"/>
              </w:rPr>
            </w:pPr>
            <w:r w:rsidRPr="00E41B55">
              <w:rPr>
                <w:rFonts w:ascii="Arial" w:hAnsi="Arial" w:cs="Arial"/>
                <w:iCs/>
                <w:sz w:val="22"/>
                <w:szCs w:val="22"/>
              </w:rPr>
              <w:t>Question 3</w:t>
            </w:r>
          </w:p>
        </w:tc>
        <w:tc>
          <w:tcPr>
            <w:tcW w:w="3435" w:type="pct"/>
            <w:vAlign w:val="center"/>
          </w:tcPr>
          <w:p w14:paraId="1B0B2F6F" w14:textId="77777777" w:rsidR="00EC60EF" w:rsidRPr="00E41B55" w:rsidRDefault="00EC60EF" w:rsidP="003233D3">
            <w:pPr>
              <w:pStyle w:val="Paragraphnonumbers"/>
              <w:spacing w:after="0" w:line="240" w:lineRule="auto"/>
              <w:rPr>
                <w:rFonts w:cs="Arial"/>
                <w:iCs/>
                <w:sz w:val="22"/>
                <w:szCs w:val="22"/>
              </w:rPr>
            </w:pPr>
            <w:r w:rsidRPr="00E41B55">
              <w:rPr>
                <w:rFonts w:cs="Arial"/>
                <w:iCs/>
                <w:sz w:val="22"/>
                <w:szCs w:val="22"/>
              </w:rPr>
              <w:t xml:space="preserve">In response to your question 3 regarding any potential disinvestment, we </w:t>
            </w:r>
            <w:bookmarkStart w:id="19" w:name="_Hlk59003925"/>
            <w:r w:rsidRPr="00E41B55">
              <w:rPr>
                <w:rFonts w:cs="Arial"/>
                <w:iCs/>
                <w:sz w:val="22"/>
                <w:szCs w:val="22"/>
              </w:rPr>
              <w:t>have not identified any but would see further investment would be needed in the fulfilment of Statement 3, 4 &amp; 5 in particular</w:t>
            </w:r>
            <w:bookmarkEnd w:id="19"/>
          </w:p>
        </w:tc>
      </w:tr>
      <w:tr w:rsidR="00C2674B" w:rsidRPr="00E41B55" w14:paraId="63A33AA3" w14:textId="77777777" w:rsidTr="00C2674B">
        <w:tc>
          <w:tcPr>
            <w:tcW w:w="5000" w:type="pct"/>
            <w:gridSpan w:val="4"/>
          </w:tcPr>
          <w:p w14:paraId="20AE8EA6" w14:textId="6DD1DA55" w:rsidR="00C2674B" w:rsidRPr="00E41B55" w:rsidRDefault="00C2674B" w:rsidP="003233D3">
            <w:pPr>
              <w:rPr>
                <w:rFonts w:ascii="Arial" w:hAnsi="Arial" w:cs="Arial"/>
                <w:iCs/>
                <w:sz w:val="22"/>
                <w:szCs w:val="22"/>
              </w:rPr>
            </w:pPr>
            <w:r>
              <w:rPr>
                <w:rFonts w:ascii="Arial" w:hAnsi="Arial" w:cs="Arial"/>
                <w:iCs/>
                <w:sz w:val="22"/>
                <w:szCs w:val="22"/>
              </w:rPr>
              <w:t>Responses to question 4</w:t>
            </w:r>
          </w:p>
        </w:tc>
      </w:tr>
      <w:tr w:rsidR="00EC60EF" w:rsidRPr="00E41B55" w14:paraId="3DE9511C" w14:textId="77777777" w:rsidTr="00E41B55">
        <w:tc>
          <w:tcPr>
            <w:tcW w:w="298" w:type="pct"/>
          </w:tcPr>
          <w:p w14:paraId="080D723C" w14:textId="17A7ED45" w:rsidR="00EC60EF" w:rsidRPr="00E41B55" w:rsidRDefault="00E0539D" w:rsidP="003233D3">
            <w:pPr>
              <w:rPr>
                <w:rFonts w:ascii="Arial" w:hAnsi="Arial" w:cs="Arial"/>
                <w:iCs/>
                <w:sz w:val="22"/>
                <w:szCs w:val="22"/>
              </w:rPr>
            </w:pPr>
            <w:r>
              <w:rPr>
                <w:rFonts w:ascii="Arial" w:hAnsi="Arial" w:cs="Arial"/>
                <w:iCs/>
                <w:sz w:val="22"/>
                <w:szCs w:val="22"/>
              </w:rPr>
              <w:t>50</w:t>
            </w:r>
          </w:p>
        </w:tc>
        <w:tc>
          <w:tcPr>
            <w:tcW w:w="577" w:type="pct"/>
          </w:tcPr>
          <w:p w14:paraId="06E4144F" w14:textId="77777777" w:rsidR="00EC60EF" w:rsidRPr="00E41B55" w:rsidRDefault="00EC60EF" w:rsidP="003233D3">
            <w:pPr>
              <w:rPr>
                <w:rFonts w:ascii="Arial" w:hAnsi="Arial" w:cs="Arial"/>
                <w:bCs/>
                <w:iCs/>
                <w:sz w:val="22"/>
                <w:szCs w:val="22"/>
              </w:rPr>
            </w:pPr>
            <w:r w:rsidRPr="00E41B55">
              <w:rPr>
                <w:rFonts w:ascii="Arial" w:hAnsi="Arial" w:cs="Arial"/>
                <w:iCs/>
                <w:sz w:val="22"/>
                <w:szCs w:val="22"/>
              </w:rPr>
              <w:t>Association for Palliative Medicine</w:t>
            </w:r>
          </w:p>
        </w:tc>
        <w:tc>
          <w:tcPr>
            <w:tcW w:w="690" w:type="pct"/>
            <w:vAlign w:val="center"/>
          </w:tcPr>
          <w:p w14:paraId="76EBCA20" w14:textId="77777777" w:rsidR="00EC60EF" w:rsidRPr="00E41B55" w:rsidRDefault="00EC60EF" w:rsidP="003233D3">
            <w:pPr>
              <w:rPr>
                <w:rFonts w:ascii="Arial" w:hAnsi="Arial" w:cs="Arial"/>
                <w:iCs/>
                <w:sz w:val="22"/>
                <w:szCs w:val="22"/>
              </w:rPr>
            </w:pPr>
            <w:r w:rsidRPr="00E41B55">
              <w:rPr>
                <w:rFonts w:ascii="Arial" w:hAnsi="Arial" w:cs="Arial"/>
                <w:iCs/>
                <w:sz w:val="22"/>
                <w:szCs w:val="22"/>
              </w:rPr>
              <w:t xml:space="preserve">Question 4 </w:t>
            </w:r>
          </w:p>
        </w:tc>
        <w:tc>
          <w:tcPr>
            <w:tcW w:w="3435" w:type="pct"/>
            <w:vAlign w:val="center"/>
          </w:tcPr>
          <w:p w14:paraId="4EB62D01" w14:textId="77777777" w:rsidR="00EC60EF" w:rsidRPr="00E41B55" w:rsidRDefault="00EC60EF" w:rsidP="003233D3">
            <w:pPr>
              <w:rPr>
                <w:rFonts w:ascii="Arial" w:hAnsi="Arial" w:cs="Arial"/>
                <w:iCs/>
                <w:sz w:val="22"/>
                <w:szCs w:val="22"/>
              </w:rPr>
            </w:pPr>
            <w:bookmarkStart w:id="20" w:name="_Hlk59004023"/>
            <w:proofErr w:type="gramStart"/>
            <w:r w:rsidRPr="00E41B55">
              <w:rPr>
                <w:rFonts w:ascii="Arial" w:hAnsi="Arial" w:cs="Arial"/>
                <w:iCs/>
                <w:sz w:val="22"/>
                <w:szCs w:val="22"/>
              </w:rPr>
              <w:t>Yes</w:t>
            </w:r>
            <w:proofErr w:type="gramEnd"/>
            <w:r w:rsidRPr="00E41B55">
              <w:rPr>
                <w:rFonts w:ascii="Arial" w:hAnsi="Arial" w:cs="Arial"/>
                <w:iCs/>
                <w:sz w:val="22"/>
                <w:szCs w:val="22"/>
              </w:rPr>
              <w:t xml:space="preserve"> care has changed substantially due to the pandemic. More remote interactions with patients and families </w:t>
            </w:r>
            <w:proofErr w:type="gramStart"/>
            <w:r w:rsidRPr="00E41B55">
              <w:rPr>
                <w:rFonts w:ascii="Arial" w:hAnsi="Arial" w:cs="Arial"/>
                <w:iCs/>
                <w:sz w:val="22"/>
                <w:szCs w:val="22"/>
              </w:rPr>
              <w:t>e.g.</w:t>
            </w:r>
            <w:proofErr w:type="gramEnd"/>
            <w:r w:rsidRPr="00E41B55">
              <w:rPr>
                <w:rFonts w:ascii="Arial" w:hAnsi="Arial" w:cs="Arial"/>
                <w:iCs/>
                <w:sz w:val="22"/>
                <w:szCs w:val="22"/>
              </w:rPr>
              <w:t xml:space="preserve"> telephone clinics. Needing to support relatives unable to see their loved </w:t>
            </w:r>
            <w:proofErr w:type="gramStart"/>
            <w:r w:rsidRPr="00E41B55">
              <w:rPr>
                <w:rFonts w:ascii="Arial" w:hAnsi="Arial" w:cs="Arial"/>
                <w:iCs/>
                <w:sz w:val="22"/>
                <w:szCs w:val="22"/>
              </w:rPr>
              <w:t>ones</w:t>
            </w:r>
            <w:proofErr w:type="gramEnd"/>
            <w:r w:rsidRPr="00E41B55">
              <w:rPr>
                <w:rFonts w:ascii="Arial" w:hAnsi="Arial" w:cs="Arial"/>
                <w:iCs/>
                <w:sz w:val="22"/>
                <w:szCs w:val="22"/>
              </w:rPr>
              <w:t xml:space="preserve"> face to face. </w:t>
            </w:r>
            <w:bookmarkEnd w:id="20"/>
          </w:p>
        </w:tc>
      </w:tr>
      <w:tr w:rsidR="00EC60EF" w:rsidRPr="00E41B55" w14:paraId="7FC2E0A0" w14:textId="77777777" w:rsidTr="00E41B55">
        <w:tc>
          <w:tcPr>
            <w:tcW w:w="298" w:type="pct"/>
          </w:tcPr>
          <w:p w14:paraId="3AD97F88" w14:textId="3C922B65" w:rsidR="00EC60EF" w:rsidRPr="00E41B55" w:rsidRDefault="00E0539D" w:rsidP="003233D3">
            <w:pPr>
              <w:rPr>
                <w:rFonts w:ascii="Arial" w:hAnsi="Arial" w:cs="Arial"/>
                <w:iCs/>
                <w:sz w:val="22"/>
                <w:szCs w:val="22"/>
              </w:rPr>
            </w:pPr>
            <w:r>
              <w:rPr>
                <w:rFonts w:ascii="Arial" w:hAnsi="Arial" w:cs="Arial"/>
                <w:iCs/>
                <w:sz w:val="22"/>
                <w:szCs w:val="22"/>
              </w:rPr>
              <w:t>51</w:t>
            </w:r>
          </w:p>
        </w:tc>
        <w:tc>
          <w:tcPr>
            <w:tcW w:w="577" w:type="pct"/>
          </w:tcPr>
          <w:p w14:paraId="44FE4E83" w14:textId="77777777" w:rsidR="00EC60EF" w:rsidRPr="00E41B55" w:rsidRDefault="00EC60EF" w:rsidP="003233D3">
            <w:pPr>
              <w:rPr>
                <w:rFonts w:ascii="Arial" w:hAnsi="Arial" w:cs="Arial"/>
                <w:bCs/>
                <w:iCs/>
                <w:sz w:val="22"/>
                <w:szCs w:val="22"/>
              </w:rPr>
            </w:pPr>
            <w:r w:rsidRPr="00E41B55">
              <w:rPr>
                <w:rFonts w:ascii="Arial" w:hAnsi="Arial" w:cs="Arial"/>
                <w:bCs/>
                <w:iCs/>
                <w:sz w:val="22"/>
                <w:szCs w:val="22"/>
              </w:rPr>
              <w:t xml:space="preserve">Marie Curie </w:t>
            </w:r>
          </w:p>
        </w:tc>
        <w:tc>
          <w:tcPr>
            <w:tcW w:w="690" w:type="pct"/>
          </w:tcPr>
          <w:p w14:paraId="6B16C3B7" w14:textId="77777777" w:rsidR="00EC60EF" w:rsidRPr="00E41B55" w:rsidRDefault="00EC60EF" w:rsidP="003233D3">
            <w:pPr>
              <w:rPr>
                <w:rFonts w:ascii="Arial" w:hAnsi="Arial" w:cs="Arial"/>
                <w:iCs/>
                <w:sz w:val="22"/>
                <w:szCs w:val="22"/>
              </w:rPr>
            </w:pPr>
            <w:r w:rsidRPr="00E41B55">
              <w:rPr>
                <w:rFonts w:ascii="Arial" w:hAnsi="Arial" w:cs="Arial"/>
                <w:iCs/>
                <w:sz w:val="22"/>
                <w:szCs w:val="22"/>
              </w:rPr>
              <w:t>Question 4</w:t>
            </w:r>
          </w:p>
        </w:tc>
        <w:tc>
          <w:tcPr>
            <w:tcW w:w="3435" w:type="pct"/>
          </w:tcPr>
          <w:p w14:paraId="635F324C" w14:textId="77777777" w:rsidR="00EC60EF" w:rsidRPr="00E41B55" w:rsidRDefault="00EC60EF" w:rsidP="003233D3">
            <w:pPr>
              <w:rPr>
                <w:rFonts w:ascii="Arial" w:hAnsi="Arial" w:cs="Arial"/>
                <w:iCs/>
                <w:sz w:val="22"/>
                <w:szCs w:val="22"/>
              </w:rPr>
            </w:pPr>
            <w:r w:rsidRPr="00E41B55">
              <w:rPr>
                <w:rFonts w:ascii="Arial" w:hAnsi="Arial" w:cs="Arial"/>
                <w:iCs/>
                <w:sz w:val="22"/>
                <w:szCs w:val="22"/>
              </w:rPr>
              <w:t xml:space="preserve">Marie Curie has innovated significantly with respect to its services due to the Covid-19 pandemic. </w:t>
            </w:r>
            <w:proofErr w:type="gramStart"/>
            <w:r w:rsidRPr="00E41B55">
              <w:rPr>
                <w:rFonts w:ascii="Arial" w:hAnsi="Arial" w:cs="Arial"/>
                <w:iCs/>
                <w:sz w:val="22"/>
                <w:szCs w:val="22"/>
              </w:rPr>
              <w:t>In particular we</w:t>
            </w:r>
            <w:proofErr w:type="gramEnd"/>
            <w:r w:rsidRPr="00E41B55">
              <w:rPr>
                <w:rFonts w:ascii="Arial" w:hAnsi="Arial" w:cs="Arial"/>
                <w:iCs/>
                <w:sz w:val="22"/>
                <w:szCs w:val="22"/>
              </w:rPr>
              <w:t xml:space="preserve"> have introduced a number of digital health innovations due to visiting restrictions in our hospices and local/national lockdowns. We are facilitating virtual visiting for relatives who are unable to visit patients in hospices and remote consultations for patients.</w:t>
            </w:r>
          </w:p>
          <w:p w14:paraId="56198053" w14:textId="77777777" w:rsidR="00EC60EF" w:rsidRPr="00E41B55" w:rsidRDefault="00EC60EF" w:rsidP="003233D3">
            <w:pPr>
              <w:rPr>
                <w:rFonts w:ascii="Arial" w:hAnsi="Arial" w:cs="Arial"/>
                <w:iCs/>
                <w:sz w:val="22"/>
                <w:szCs w:val="22"/>
              </w:rPr>
            </w:pPr>
            <w:r w:rsidRPr="00E41B55">
              <w:rPr>
                <w:rFonts w:ascii="Arial" w:hAnsi="Arial" w:cs="Arial"/>
                <w:iCs/>
                <w:sz w:val="22"/>
                <w:szCs w:val="22"/>
              </w:rPr>
              <w:t xml:space="preserve">During the pandemic, </w:t>
            </w:r>
            <w:bookmarkStart w:id="21" w:name="_Hlk59004202"/>
            <w:r w:rsidRPr="00E41B55">
              <w:rPr>
                <w:rFonts w:ascii="Arial" w:hAnsi="Arial" w:cs="Arial"/>
                <w:iCs/>
                <w:sz w:val="22"/>
                <w:szCs w:val="22"/>
              </w:rPr>
              <w:t xml:space="preserve">remote consultations </w:t>
            </w:r>
            <w:proofErr w:type="gramStart"/>
            <w:r w:rsidRPr="00E41B55">
              <w:rPr>
                <w:rFonts w:ascii="Arial" w:hAnsi="Arial" w:cs="Arial"/>
                <w:iCs/>
                <w:sz w:val="22"/>
                <w:szCs w:val="22"/>
              </w:rPr>
              <w:t>in particular became</w:t>
            </w:r>
            <w:proofErr w:type="gramEnd"/>
            <w:r w:rsidRPr="00E41B55">
              <w:rPr>
                <w:rFonts w:ascii="Arial" w:hAnsi="Arial" w:cs="Arial"/>
                <w:iCs/>
                <w:sz w:val="22"/>
                <w:szCs w:val="22"/>
              </w:rPr>
              <w:t xml:space="preserve"> essential for delivering palliative care, with all hospice clinicians having to adapt to providing care remotely. These have been well-received by both patients and clinicians – remote consultation has improved the accessibility of palliative care services for some patients, increased patient choice regarding how they wish to access services and enabled more flexible support to carers. While face-to-face consultations may still be optimal for establishing relationships between patients and healthcare workers, remote consultations may have a continuing role in routine follow-up, emotional support, and conversations on practical matters.</w:t>
            </w:r>
          </w:p>
          <w:bookmarkEnd w:id="21"/>
          <w:p w14:paraId="2B5CCD84" w14:textId="77777777" w:rsidR="00EC60EF" w:rsidRPr="00E41B55" w:rsidRDefault="00EC60EF" w:rsidP="003233D3">
            <w:pPr>
              <w:rPr>
                <w:rFonts w:ascii="Arial" w:hAnsi="Arial" w:cs="Arial"/>
                <w:iCs/>
                <w:sz w:val="22"/>
                <w:szCs w:val="22"/>
              </w:rPr>
            </w:pPr>
            <w:r w:rsidRPr="00E41B55">
              <w:rPr>
                <w:rFonts w:ascii="Arial" w:hAnsi="Arial" w:cs="Arial"/>
                <w:iCs/>
                <w:sz w:val="22"/>
                <w:szCs w:val="22"/>
              </w:rPr>
              <w:t xml:space="preserve">Our Liverpool Hospice’s </w:t>
            </w:r>
            <w:proofErr w:type="spellStart"/>
            <w:r w:rsidRPr="00E41B55">
              <w:rPr>
                <w:rFonts w:ascii="Arial" w:hAnsi="Arial" w:cs="Arial"/>
                <w:iCs/>
                <w:sz w:val="22"/>
                <w:szCs w:val="22"/>
              </w:rPr>
              <w:t>IMPaCT</w:t>
            </w:r>
            <w:proofErr w:type="spellEnd"/>
            <w:r w:rsidRPr="00E41B55">
              <w:rPr>
                <w:rFonts w:ascii="Arial" w:hAnsi="Arial" w:cs="Arial"/>
                <w:iCs/>
                <w:sz w:val="22"/>
                <w:szCs w:val="22"/>
              </w:rPr>
              <w:t xml:space="preserve"> (Integrated Mersey Palliative Care Team) </w:t>
            </w:r>
            <w:bookmarkStart w:id="22" w:name="_Hlk59004385"/>
            <w:r w:rsidRPr="00E41B55">
              <w:rPr>
                <w:rFonts w:ascii="Arial" w:hAnsi="Arial" w:cs="Arial"/>
                <w:iCs/>
                <w:sz w:val="22"/>
                <w:szCs w:val="22"/>
              </w:rPr>
              <w:t xml:space="preserve">service delivers a virtual integrated palliative care team. This includes a daily (Mon-Fri) city-wide triaging call with </w:t>
            </w:r>
            <w:r w:rsidRPr="00E41B55">
              <w:rPr>
                <w:rFonts w:ascii="Arial" w:hAnsi="Arial" w:cs="Arial"/>
                <w:iCs/>
                <w:sz w:val="22"/>
                <w:szCs w:val="22"/>
              </w:rPr>
              <w:lastRenderedPageBreak/>
              <w:t>community palliative care teams to discuss the needs of new and existing patients. This service is now also linked in with community geriatricians and the frailty team, who can also access the advice line. Scaling up these services across a wider region to include more healthcare partners has enabled better understanding of and responsiveness to challenges within the local health system, such as identifying and problem-solving equipment and medication shortages and staffing issues. There has been an overwhelmingly positive response to this from community and frailty teams who now feel better supported, and this has enabled more patients to remain safely at home and receive appropriate care. It’s also supported appropriate admission to hospice services and safe discharge home.</w:t>
            </w:r>
          </w:p>
          <w:p w14:paraId="224500DE" w14:textId="77777777" w:rsidR="00EC60EF" w:rsidRPr="00E41B55" w:rsidRDefault="00EC60EF" w:rsidP="003233D3">
            <w:pPr>
              <w:rPr>
                <w:rFonts w:ascii="Arial" w:hAnsi="Arial" w:cs="Arial"/>
                <w:iCs/>
                <w:sz w:val="22"/>
                <w:szCs w:val="22"/>
              </w:rPr>
            </w:pPr>
            <w:bookmarkStart w:id="23" w:name="_Hlk59004480"/>
            <w:bookmarkEnd w:id="22"/>
            <w:r w:rsidRPr="00E41B55">
              <w:rPr>
                <w:rFonts w:ascii="Arial" w:hAnsi="Arial" w:cs="Arial"/>
                <w:iCs/>
                <w:sz w:val="22"/>
                <w:szCs w:val="22"/>
              </w:rPr>
              <w:t>The suspension of CHC fast-track funding has seen many of our community nursing services across England become more involved in the management of referrals and coordination of care packages. Benefits seen include:</w:t>
            </w:r>
          </w:p>
          <w:p w14:paraId="4C3F1C2A" w14:textId="77777777" w:rsidR="00EC60EF" w:rsidRPr="00E41B55" w:rsidRDefault="00EC60EF" w:rsidP="003233D3">
            <w:pPr>
              <w:rPr>
                <w:rFonts w:ascii="Arial" w:hAnsi="Arial" w:cs="Arial"/>
                <w:iCs/>
                <w:sz w:val="22"/>
                <w:szCs w:val="22"/>
              </w:rPr>
            </w:pPr>
            <w:r w:rsidRPr="00E41B55">
              <w:rPr>
                <w:rFonts w:ascii="Arial" w:hAnsi="Arial" w:cs="Arial"/>
                <w:iCs/>
                <w:sz w:val="22"/>
                <w:szCs w:val="22"/>
              </w:rPr>
              <w:t>•</w:t>
            </w:r>
            <w:r w:rsidRPr="00E41B55">
              <w:rPr>
                <w:rFonts w:ascii="Arial" w:hAnsi="Arial" w:cs="Arial"/>
                <w:iCs/>
                <w:sz w:val="22"/>
                <w:szCs w:val="22"/>
              </w:rPr>
              <w:tab/>
              <w:t>More flexible and responsive care packages delivered at the right time.</w:t>
            </w:r>
          </w:p>
          <w:p w14:paraId="2C285718" w14:textId="77777777" w:rsidR="00EC60EF" w:rsidRPr="00E41B55" w:rsidRDefault="00EC60EF" w:rsidP="003233D3">
            <w:pPr>
              <w:rPr>
                <w:rFonts w:ascii="Arial" w:hAnsi="Arial" w:cs="Arial"/>
                <w:iCs/>
                <w:sz w:val="22"/>
                <w:szCs w:val="22"/>
              </w:rPr>
            </w:pPr>
            <w:r w:rsidRPr="00E41B55">
              <w:rPr>
                <w:rFonts w:ascii="Arial" w:hAnsi="Arial" w:cs="Arial"/>
                <w:iCs/>
                <w:sz w:val="22"/>
                <w:szCs w:val="22"/>
              </w:rPr>
              <w:t>•</w:t>
            </w:r>
            <w:r w:rsidRPr="00E41B55">
              <w:rPr>
                <w:rFonts w:ascii="Arial" w:hAnsi="Arial" w:cs="Arial"/>
                <w:iCs/>
                <w:sz w:val="22"/>
                <w:szCs w:val="22"/>
              </w:rPr>
              <w:tab/>
              <w:t>Closer multidisciplinary team working</w:t>
            </w:r>
          </w:p>
          <w:p w14:paraId="22A1F369" w14:textId="77777777" w:rsidR="00EC60EF" w:rsidRPr="00E41B55" w:rsidRDefault="00EC60EF" w:rsidP="003233D3">
            <w:pPr>
              <w:rPr>
                <w:rFonts w:ascii="Arial" w:hAnsi="Arial" w:cs="Arial"/>
                <w:iCs/>
                <w:sz w:val="22"/>
                <w:szCs w:val="22"/>
              </w:rPr>
            </w:pPr>
            <w:r w:rsidRPr="00E41B55">
              <w:rPr>
                <w:rFonts w:ascii="Arial" w:hAnsi="Arial" w:cs="Arial"/>
                <w:iCs/>
                <w:sz w:val="22"/>
                <w:szCs w:val="22"/>
              </w:rPr>
              <w:t>•</w:t>
            </w:r>
            <w:r w:rsidRPr="00E41B55">
              <w:rPr>
                <w:rFonts w:ascii="Arial" w:hAnsi="Arial" w:cs="Arial"/>
                <w:iCs/>
                <w:sz w:val="22"/>
                <w:szCs w:val="22"/>
              </w:rPr>
              <w:tab/>
              <w:t>Much faster funding decisions, meaning that care can be delivered sooner, and patients spend less time in hospital, with fewer delayed discharges.</w:t>
            </w:r>
          </w:p>
          <w:bookmarkEnd w:id="23"/>
          <w:p w14:paraId="3A03C5C2" w14:textId="77777777" w:rsidR="00EC60EF" w:rsidRPr="00E41B55" w:rsidRDefault="00EC60EF" w:rsidP="003233D3">
            <w:pPr>
              <w:rPr>
                <w:rFonts w:ascii="Arial" w:hAnsi="Arial" w:cs="Arial"/>
                <w:iCs/>
                <w:sz w:val="22"/>
                <w:szCs w:val="22"/>
              </w:rPr>
            </w:pPr>
            <w:r w:rsidRPr="00E41B55">
              <w:rPr>
                <w:rFonts w:ascii="Arial" w:hAnsi="Arial" w:cs="Arial"/>
                <w:iCs/>
                <w:sz w:val="22"/>
                <w:szCs w:val="22"/>
              </w:rPr>
              <w:t>We have also seen expansion of our rapid response services, and in addition to providing hands-on care to people at end of life in care homes, in several areas these teams are now supporting the verification of expect deaths in care homes.</w:t>
            </w:r>
          </w:p>
          <w:p w14:paraId="3DC6694F" w14:textId="77777777" w:rsidR="00EC60EF" w:rsidRPr="00E41B55" w:rsidRDefault="00EC60EF" w:rsidP="003233D3">
            <w:pPr>
              <w:rPr>
                <w:rFonts w:ascii="Arial" w:hAnsi="Arial" w:cs="Arial"/>
                <w:iCs/>
                <w:sz w:val="22"/>
                <w:szCs w:val="22"/>
              </w:rPr>
            </w:pPr>
            <w:r w:rsidRPr="00E41B55">
              <w:rPr>
                <w:rFonts w:ascii="Arial" w:hAnsi="Arial" w:cs="Arial"/>
                <w:iCs/>
                <w:sz w:val="22"/>
                <w:szCs w:val="22"/>
              </w:rPr>
              <w:t>Several of our hospices, including Bradford, Newcastle, West Midlands, and Birmingham expanded their bereavement offers during COVID-19; for some this was through local commissioning partnerships and others through grant funding. All are working in close partnership with other palliative care and bereavement service providers in their localities to ensure a coordinated, system-wide responses, and these changes have meant that these hospices are now providing bereavement support for people within their catchment areas who may have missed out on support previously. Technology has supported the breaking down of geographical barriers, with one example being a hospice providing virtual support to a bereaved relative living in Switzerland.</w:t>
            </w:r>
          </w:p>
        </w:tc>
      </w:tr>
      <w:tr w:rsidR="00EC60EF" w:rsidRPr="00E41B55" w14:paraId="27008829" w14:textId="77777777" w:rsidTr="00E41B55">
        <w:tc>
          <w:tcPr>
            <w:tcW w:w="298" w:type="pct"/>
          </w:tcPr>
          <w:p w14:paraId="72304DA9" w14:textId="28170F03" w:rsidR="00EC60EF" w:rsidRPr="00E41B55" w:rsidRDefault="00E0539D" w:rsidP="003233D3">
            <w:pPr>
              <w:rPr>
                <w:rFonts w:ascii="Arial" w:hAnsi="Arial" w:cs="Arial"/>
                <w:iCs/>
                <w:sz w:val="22"/>
                <w:szCs w:val="22"/>
              </w:rPr>
            </w:pPr>
            <w:r>
              <w:rPr>
                <w:rFonts w:ascii="Arial" w:hAnsi="Arial" w:cs="Arial"/>
                <w:iCs/>
                <w:sz w:val="22"/>
                <w:szCs w:val="22"/>
              </w:rPr>
              <w:lastRenderedPageBreak/>
              <w:t>52</w:t>
            </w:r>
          </w:p>
        </w:tc>
        <w:tc>
          <w:tcPr>
            <w:tcW w:w="577" w:type="pct"/>
          </w:tcPr>
          <w:p w14:paraId="42205032" w14:textId="77777777" w:rsidR="00EC60EF" w:rsidRPr="00E41B55" w:rsidRDefault="00EC60EF" w:rsidP="003233D3">
            <w:pPr>
              <w:rPr>
                <w:rFonts w:ascii="Arial" w:hAnsi="Arial" w:cs="Arial"/>
                <w:bCs/>
                <w:iCs/>
                <w:sz w:val="22"/>
                <w:szCs w:val="22"/>
              </w:rPr>
            </w:pPr>
            <w:r w:rsidRPr="00E41B55">
              <w:rPr>
                <w:rFonts w:ascii="Arial" w:hAnsi="Arial" w:cs="Arial"/>
                <w:bCs/>
                <w:iCs/>
                <w:sz w:val="22"/>
                <w:szCs w:val="22"/>
              </w:rPr>
              <w:t>Motor Neurone Disease Association</w:t>
            </w:r>
          </w:p>
        </w:tc>
        <w:tc>
          <w:tcPr>
            <w:tcW w:w="690" w:type="pct"/>
            <w:vAlign w:val="center"/>
          </w:tcPr>
          <w:p w14:paraId="6CB1551E" w14:textId="77777777" w:rsidR="00EC60EF" w:rsidRPr="00E41B55" w:rsidRDefault="00EC60EF" w:rsidP="003233D3">
            <w:pPr>
              <w:rPr>
                <w:rFonts w:ascii="Arial" w:hAnsi="Arial" w:cs="Arial"/>
                <w:iCs/>
                <w:sz w:val="22"/>
                <w:szCs w:val="22"/>
              </w:rPr>
            </w:pPr>
            <w:r w:rsidRPr="00E41B55">
              <w:rPr>
                <w:rFonts w:ascii="Arial" w:hAnsi="Arial" w:cs="Arial"/>
                <w:iCs/>
                <w:sz w:val="22"/>
                <w:szCs w:val="22"/>
              </w:rPr>
              <w:t>Question 4</w:t>
            </w:r>
          </w:p>
        </w:tc>
        <w:tc>
          <w:tcPr>
            <w:tcW w:w="3435" w:type="pct"/>
            <w:vAlign w:val="center"/>
          </w:tcPr>
          <w:p w14:paraId="6A1B609F" w14:textId="77777777" w:rsidR="00EC60EF" w:rsidRPr="00E41B55" w:rsidRDefault="00EC60EF" w:rsidP="003233D3">
            <w:pPr>
              <w:pStyle w:val="Paragraphnonumbers"/>
              <w:spacing w:after="0" w:line="240" w:lineRule="auto"/>
              <w:rPr>
                <w:rFonts w:cs="Arial"/>
                <w:iCs/>
                <w:sz w:val="22"/>
                <w:szCs w:val="22"/>
              </w:rPr>
            </w:pPr>
            <w:r w:rsidRPr="00E41B55">
              <w:rPr>
                <w:rFonts w:cs="Arial"/>
                <w:iCs/>
                <w:sz w:val="22"/>
                <w:szCs w:val="22"/>
              </w:rPr>
              <w:t xml:space="preserve">It is worth acknowledging that </w:t>
            </w:r>
            <w:bookmarkStart w:id="24" w:name="_Hlk59004587"/>
            <w:r w:rsidRPr="00E41B55">
              <w:rPr>
                <w:rFonts w:cs="Arial"/>
                <w:iCs/>
                <w:sz w:val="22"/>
                <w:szCs w:val="22"/>
              </w:rPr>
              <w:t xml:space="preserve">carer burden has increased during the Covid-19 pandemic. There have also been significant issues with home care provision. Testing of home care workers and PPE supply has been inconsistent, so people living with MND have been put at risk when reliant on home-based care. </w:t>
            </w:r>
          </w:p>
          <w:p w14:paraId="3756B65D" w14:textId="77777777" w:rsidR="00EC60EF" w:rsidRPr="00E41B55" w:rsidRDefault="00EC60EF" w:rsidP="003233D3">
            <w:pPr>
              <w:pStyle w:val="Paragraphnonumbers"/>
              <w:spacing w:after="0" w:line="240" w:lineRule="auto"/>
              <w:rPr>
                <w:rFonts w:cs="Arial"/>
                <w:iCs/>
                <w:sz w:val="22"/>
                <w:szCs w:val="22"/>
              </w:rPr>
            </w:pPr>
          </w:p>
          <w:p w14:paraId="149ED844" w14:textId="77777777" w:rsidR="00EC60EF" w:rsidRPr="00E41B55" w:rsidRDefault="00EC60EF" w:rsidP="003233D3">
            <w:pPr>
              <w:pStyle w:val="Paragraphnonumbers"/>
              <w:spacing w:after="0" w:line="240" w:lineRule="auto"/>
              <w:rPr>
                <w:rFonts w:cs="Arial"/>
                <w:iCs/>
                <w:sz w:val="22"/>
                <w:szCs w:val="22"/>
              </w:rPr>
            </w:pPr>
            <w:r w:rsidRPr="00E41B55">
              <w:rPr>
                <w:rFonts w:cs="Arial"/>
                <w:iCs/>
                <w:sz w:val="22"/>
                <w:szCs w:val="22"/>
              </w:rPr>
              <w:t xml:space="preserve">There has also been unpreparedness for admission of people living with MND at end of life during the pandemic due to aerosol generating procedures required such as Non-Invasive Ventilation and cough augmentation, which requires higher-level PPE and training. We are aware of instances where people living with MND have not been able to die in the location of their choice or have been unable to access hospice care as a result.  </w:t>
            </w:r>
          </w:p>
          <w:bookmarkEnd w:id="24"/>
          <w:p w14:paraId="2CDB714F" w14:textId="77777777" w:rsidR="00EC60EF" w:rsidRPr="00E41B55" w:rsidRDefault="00EC60EF" w:rsidP="003233D3">
            <w:pPr>
              <w:pStyle w:val="Paragraphnonumbers"/>
              <w:spacing w:after="0" w:line="240" w:lineRule="auto"/>
              <w:rPr>
                <w:rFonts w:cs="Arial"/>
                <w:iCs/>
                <w:sz w:val="22"/>
                <w:szCs w:val="22"/>
              </w:rPr>
            </w:pPr>
          </w:p>
          <w:p w14:paraId="7996BDE9" w14:textId="77777777" w:rsidR="00EC60EF" w:rsidRPr="00E41B55" w:rsidRDefault="00EC60EF" w:rsidP="003233D3">
            <w:pPr>
              <w:rPr>
                <w:rFonts w:ascii="Arial" w:hAnsi="Arial" w:cs="Arial"/>
                <w:iCs/>
                <w:sz w:val="22"/>
                <w:szCs w:val="22"/>
              </w:rPr>
            </w:pPr>
            <w:r w:rsidRPr="00E41B55">
              <w:rPr>
                <w:rFonts w:ascii="Arial" w:hAnsi="Arial" w:cs="Arial"/>
                <w:iCs/>
                <w:sz w:val="22"/>
                <w:szCs w:val="22"/>
              </w:rPr>
              <w:t>We were particularly concerned by the confusion early in the pandemic surrounding DNACPR decisions, especially where there was evidence of blanket policies being applied.</w:t>
            </w:r>
          </w:p>
        </w:tc>
      </w:tr>
      <w:tr w:rsidR="00EC60EF" w:rsidRPr="00E41B55" w14:paraId="644642DD" w14:textId="77777777" w:rsidTr="00E41B55">
        <w:tc>
          <w:tcPr>
            <w:tcW w:w="298" w:type="pct"/>
          </w:tcPr>
          <w:p w14:paraId="5A7451C1" w14:textId="17EE30FC" w:rsidR="00EC60EF" w:rsidRPr="00E41B55" w:rsidRDefault="00E0539D" w:rsidP="003233D3">
            <w:pPr>
              <w:rPr>
                <w:rFonts w:ascii="Arial" w:hAnsi="Arial" w:cs="Arial"/>
                <w:iCs/>
                <w:sz w:val="22"/>
                <w:szCs w:val="22"/>
              </w:rPr>
            </w:pPr>
            <w:r>
              <w:rPr>
                <w:rFonts w:ascii="Arial" w:hAnsi="Arial" w:cs="Arial"/>
                <w:iCs/>
                <w:sz w:val="22"/>
                <w:szCs w:val="22"/>
              </w:rPr>
              <w:t>53</w:t>
            </w:r>
          </w:p>
        </w:tc>
        <w:tc>
          <w:tcPr>
            <w:tcW w:w="577" w:type="pct"/>
          </w:tcPr>
          <w:p w14:paraId="3B71302E" w14:textId="77777777" w:rsidR="00EC60EF" w:rsidRPr="00E41B55" w:rsidRDefault="00EC60EF" w:rsidP="003233D3">
            <w:pPr>
              <w:rPr>
                <w:rFonts w:ascii="Arial" w:hAnsi="Arial" w:cs="Arial"/>
                <w:bCs/>
                <w:iCs/>
                <w:sz w:val="22"/>
                <w:szCs w:val="22"/>
              </w:rPr>
            </w:pPr>
            <w:r w:rsidRPr="00E41B55">
              <w:rPr>
                <w:rFonts w:ascii="Arial" w:hAnsi="Arial" w:cs="Arial"/>
                <w:bCs/>
                <w:iCs/>
                <w:sz w:val="22"/>
                <w:szCs w:val="22"/>
              </w:rPr>
              <w:t>Multiple System Atrophy Trust</w:t>
            </w:r>
          </w:p>
        </w:tc>
        <w:tc>
          <w:tcPr>
            <w:tcW w:w="690" w:type="pct"/>
            <w:vAlign w:val="center"/>
          </w:tcPr>
          <w:p w14:paraId="0052311A" w14:textId="018362D9" w:rsidR="00EC60EF" w:rsidRPr="00E41B55" w:rsidRDefault="0002590D" w:rsidP="003233D3">
            <w:pPr>
              <w:rPr>
                <w:rFonts w:ascii="Arial" w:hAnsi="Arial" w:cs="Arial"/>
                <w:iCs/>
                <w:sz w:val="22"/>
                <w:szCs w:val="22"/>
              </w:rPr>
            </w:pPr>
            <w:r w:rsidRPr="00E41B55">
              <w:rPr>
                <w:rFonts w:ascii="Arial" w:hAnsi="Arial" w:cs="Arial"/>
                <w:iCs/>
                <w:sz w:val="22"/>
                <w:szCs w:val="22"/>
              </w:rPr>
              <w:t xml:space="preserve">Question </w:t>
            </w:r>
            <w:r>
              <w:rPr>
                <w:rFonts w:ascii="Arial" w:hAnsi="Arial" w:cs="Arial"/>
                <w:iCs/>
                <w:sz w:val="22"/>
                <w:szCs w:val="22"/>
              </w:rPr>
              <w:t>4</w:t>
            </w:r>
          </w:p>
        </w:tc>
        <w:tc>
          <w:tcPr>
            <w:tcW w:w="3435" w:type="pct"/>
            <w:vAlign w:val="center"/>
          </w:tcPr>
          <w:p w14:paraId="6C32647F" w14:textId="77777777" w:rsidR="00EC60EF" w:rsidRPr="00E41B55" w:rsidRDefault="00EC60EF" w:rsidP="003233D3">
            <w:pPr>
              <w:pStyle w:val="Paragraphnonumbers"/>
              <w:spacing w:after="0" w:line="240" w:lineRule="auto"/>
              <w:rPr>
                <w:rFonts w:cs="Arial"/>
                <w:iCs/>
                <w:sz w:val="22"/>
                <w:szCs w:val="22"/>
              </w:rPr>
            </w:pPr>
            <w:bookmarkStart w:id="25" w:name="_Hlk59093662"/>
            <w:r w:rsidRPr="00E41B55">
              <w:rPr>
                <w:rFonts w:cs="Arial"/>
                <w:iCs/>
                <w:sz w:val="22"/>
                <w:szCs w:val="22"/>
              </w:rPr>
              <w:t>Care input and face to face support has reduced during the Covid-19 pandemic. Also, many hospice services have been reduced and these often provide leverage to accessing better GP and community- based support.</w:t>
            </w:r>
            <w:bookmarkEnd w:id="25"/>
          </w:p>
        </w:tc>
      </w:tr>
      <w:tr w:rsidR="00EC60EF" w:rsidRPr="00E41B55" w14:paraId="176416D6" w14:textId="77777777" w:rsidTr="00E41B55">
        <w:tc>
          <w:tcPr>
            <w:tcW w:w="298" w:type="pct"/>
          </w:tcPr>
          <w:p w14:paraId="0BC97C3D" w14:textId="6C6CAF44" w:rsidR="00EC60EF" w:rsidRPr="00E41B55" w:rsidRDefault="00E0539D" w:rsidP="003233D3">
            <w:pPr>
              <w:rPr>
                <w:rFonts w:ascii="Arial" w:hAnsi="Arial" w:cs="Arial"/>
                <w:iCs/>
                <w:sz w:val="22"/>
                <w:szCs w:val="22"/>
              </w:rPr>
            </w:pPr>
            <w:r>
              <w:rPr>
                <w:rFonts w:ascii="Arial" w:hAnsi="Arial" w:cs="Arial"/>
                <w:iCs/>
                <w:sz w:val="22"/>
                <w:szCs w:val="22"/>
              </w:rPr>
              <w:t>54</w:t>
            </w:r>
          </w:p>
        </w:tc>
        <w:tc>
          <w:tcPr>
            <w:tcW w:w="577" w:type="pct"/>
          </w:tcPr>
          <w:p w14:paraId="4BAFEFD9" w14:textId="77777777" w:rsidR="00EC60EF" w:rsidRPr="00E41B55" w:rsidRDefault="00EC60EF" w:rsidP="003233D3">
            <w:pPr>
              <w:rPr>
                <w:rFonts w:ascii="Arial" w:hAnsi="Arial" w:cs="Arial"/>
                <w:bCs/>
                <w:iCs/>
                <w:sz w:val="22"/>
                <w:szCs w:val="22"/>
              </w:rPr>
            </w:pPr>
            <w:r w:rsidRPr="00E41B55">
              <w:rPr>
                <w:rFonts w:ascii="Arial" w:hAnsi="Arial" w:cs="Arial"/>
                <w:bCs/>
                <w:iCs/>
                <w:sz w:val="22"/>
                <w:szCs w:val="22"/>
              </w:rPr>
              <w:t xml:space="preserve">Weldmar </w:t>
            </w:r>
            <w:proofErr w:type="spellStart"/>
            <w:r w:rsidRPr="00E41B55">
              <w:rPr>
                <w:rFonts w:ascii="Arial" w:hAnsi="Arial" w:cs="Arial"/>
                <w:bCs/>
                <w:iCs/>
                <w:sz w:val="22"/>
                <w:szCs w:val="22"/>
              </w:rPr>
              <w:t>Hospicecare</w:t>
            </w:r>
            <w:proofErr w:type="spellEnd"/>
          </w:p>
        </w:tc>
        <w:tc>
          <w:tcPr>
            <w:tcW w:w="690" w:type="pct"/>
            <w:vAlign w:val="center"/>
          </w:tcPr>
          <w:p w14:paraId="379140CF" w14:textId="6ABF1EC6" w:rsidR="00EC60EF" w:rsidRPr="00E41B55" w:rsidRDefault="0002590D" w:rsidP="003233D3">
            <w:pPr>
              <w:rPr>
                <w:rFonts w:ascii="Arial" w:hAnsi="Arial" w:cs="Arial"/>
                <w:iCs/>
                <w:sz w:val="22"/>
                <w:szCs w:val="22"/>
              </w:rPr>
            </w:pPr>
            <w:r w:rsidRPr="00E41B55">
              <w:rPr>
                <w:rFonts w:ascii="Arial" w:hAnsi="Arial" w:cs="Arial"/>
                <w:iCs/>
                <w:sz w:val="22"/>
                <w:szCs w:val="22"/>
              </w:rPr>
              <w:t xml:space="preserve">Question </w:t>
            </w:r>
            <w:r>
              <w:rPr>
                <w:rFonts w:ascii="Arial" w:hAnsi="Arial" w:cs="Arial"/>
                <w:iCs/>
                <w:sz w:val="22"/>
                <w:szCs w:val="22"/>
              </w:rPr>
              <w:t>4</w:t>
            </w:r>
          </w:p>
        </w:tc>
        <w:tc>
          <w:tcPr>
            <w:tcW w:w="3435" w:type="pct"/>
            <w:vAlign w:val="center"/>
          </w:tcPr>
          <w:p w14:paraId="5A700B08" w14:textId="77777777" w:rsidR="00EC60EF" w:rsidRPr="00E41B55" w:rsidRDefault="00EC60EF" w:rsidP="003233D3">
            <w:pPr>
              <w:pStyle w:val="Paragraphnonumbers"/>
              <w:spacing w:after="0" w:line="240" w:lineRule="auto"/>
              <w:rPr>
                <w:rFonts w:cs="Arial"/>
                <w:iCs/>
                <w:sz w:val="22"/>
                <w:szCs w:val="22"/>
              </w:rPr>
            </w:pPr>
            <w:r w:rsidRPr="00E41B55">
              <w:rPr>
                <w:rFonts w:cs="Arial"/>
                <w:iCs/>
                <w:sz w:val="22"/>
                <w:szCs w:val="22"/>
              </w:rPr>
              <w:t xml:space="preserve">In response to your question 4 regarding any change in services due to the pandemic: during lockdown periods our </w:t>
            </w:r>
            <w:proofErr w:type="gramStart"/>
            <w:r w:rsidRPr="00E41B55">
              <w:rPr>
                <w:rFonts w:cs="Arial"/>
                <w:iCs/>
                <w:sz w:val="22"/>
                <w:szCs w:val="22"/>
              </w:rPr>
              <w:t>face to face</w:t>
            </w:r>
            <w:proofErr w:type="gramEnd"/>
            <w:r w:rsidRPr="00E41B55">
              <w:rPr>
                <w:rFonts w:cs="Arial"/>
                <w:iCs/>
                <w:sz w:val="22"/>
                <w:szCs w:val="22"/>
              </w:rPr>
              <w:t xml:space="preserve"> visits have reduced however, our telephone contacts increased and face to face visits were continued throughout if required. </w:t>
            </w:r>
            <w:bookmarkStart w:id="26" w:name="_Hlk59005027"/>
            <w:r w:rsidRPr="00E41B55">
              <w:rPr>
                <w:rFonts w:cs="Arial"/>
                <w:iCs/>
                <w:sz w:val="22"/>
                <w:szCs w:val="22"/>
              </w:rPr>
              <w:t>Our local CCG called together an emergency palliative care group who have continued to meet and have morphed into a countywide steering group. Held virtually, the right stakeholders are represented who have the power to make decisions and attendance is good. This has been a good outcome and fits well with Quality statement 4.</w:t>
            </w:r>
            <w:bookmarkEnd w:id="26"/>
          </w:p>
        </w:tc>
      </w:tr>
      <w:tr w:rsidR="00C2674B" w:rsidRPr="00E41B55" w14:paraId="41D230DF" w14:textId="77777777" w:rsidTr="00C2674B">
        <w:tc>
          <w:tcPr>
            <w:tcW w:w="5000" w:type="pct"/>
            <w:gridSpan w:val="4"/>
          </w:tcPr>
          <w:p w14:paraId="0E1B211E" w14:textId="59DDE096" w:rsidR="00C2674B" w:rsidRPr="00E41B55" w:rsidRDefault="00C2674B" w:rsidP="003233D3">
            <w:pPr>
              <w:rPr>
                <w:rFonts w:ascii="Arial" w:hAnsi="Arial" w:cs="Arial"/>
                <w:iCs/>
                <w:sz w:val="22"/>
                <w:szCs w:val="22"/>
              </w:rPr>
            </w:pPr>
            <w:r>
              <w:rPr>
                <w:rFonts w:ascii="Arial" w:hAnsi="Arial" w:cs="Arial"/>
                <w:iCs/>
                <w:sz w:val="22"/>
                <w:szCs w:val="22"/>
              </w:rPr>
              <w:t>Responses to question 6</w:t>
            </w:r>
          </w:p>
        </w:tc>
      </w:tr>
      <w:tr w:rsidR="00EC60EF" w:rsidRPr="00E41B55" w14:paraId="62F98B02" w14:textId="77777777" w:rsidTr="00E41B55">
        <w:tc>
          <w:tcPr>
            <w:tcW w:w="298" w:type="pct"/>
          </w:tcPr>
          <w:p w14:paraId="37A9C4F6" w14:textId="4F3F5B53" w:rsidR="00EC60EF" w:rsidRPr="00E41B55" w:rsidRDefault="00E0539D" w:rsidP="003233D3">
            <w:pPr>
              <w:rPr>
                <w:rFonts w:ascii="Arial" w:hAnsi="Arial" w:cs="Arial"/>
                <w:iCs/>
                <w:sz w:val="22"/>
                <w:szCs w:val="22"/>
              </w:rPr>
            </w:pPr>
            <w:r>
              <w:rPr>
                <w:rFonts w:ascii="Arial" w:hAnsi="Arial" w:cs="Arial"/>
                <w:iCs/>
                <w:sz w:val="22"/>
                <w:szCs w:val="22"/>
              </w:rPr>
              <w:t>55</w:t>
            </w:r>
          </w:p>
        </w:tc>
        <w:tc>
          <w:tcPr>
            <w:tcW w:w="577" w:type="pct"/>
          </w:tcPr>
          <w:p w14:paraId="06F5E511" w14:textId="77777777" w:rsidR="00EC60EF" w:rsidRPr="00E41B55" w:rsidRDefault="00EC60EF" w:rsidP="003233D3">
            <w:pPr>
              <w:rPr>
                <w:rFonts w:ascii="Arial" w:hAnsi="Arial" w:cs="Arial"/>
                <w:bCs/>
                <w:iCs/>
                <w:sz w:val="22"/>
                <w:szCs w:val="22"/>
              </w:rPr>
            </w:pPr>
            <w:r w:rsidRPr="00E41B55">
              <w:rPr>
                <w:rFonts w:ascii="Arial" w:hAnsi="Arial" w:cs="Arial"/>
                <w:bCs/>
                <w:iCs/>
                <w:sz w:val="22"/>
                <w:szCs w:val="22"/>
              </w:rPr>
              <w:t>Greenwich &amp; Bexley Community Hospice</w:t>
            </w:r>
          </w:p>
        </w:tc>
        <w:tc>
          <w:tcPr>
            <w:tcW w:w="690" w:type="pct"/>
            <w:vAlign w:val="center"/>
          </w:tcPr>
          <w:p w14:paraId="22616C88" w14:textId="77777777" w:rsidR="00EC60EF" w:rsidRPr="00E41B55" w:rsidRDefault="00EC60EF" w:rsidP="003233D3">
            <w:pPr>
              <w:rPr>
                <w:rFonts w:ascii="Arial" w:hAnsi="Arial" w:cs="Arial"/>
                <w:iCs/>
                <w:sz w:val="22"/>
                <w:szCs w:val="22"/>
              </w:rPr>
            </w:pPr>
            <w:r w:rsidRPr="00E41B55">
              <w:rPr>
                <w:rFonts w:ascii="Arial" w:hAnsi="Arial" w:cs="Arial"/>
                <w:iCs/>
                <w:sz w:val="22"/>
                <w:szCs w:val="22"/>
              </w:rPr>
              <w:t>Question 6</w:t>
            </w:r>
          </w:p>
        </w:tc>
        <w:tc>
          <w:tcPr>
            <w:tcW w:w="3435" w:type="pct"/>
            <w:vAlign w:val="center"/>
          </w:tcPr>
          <w:p w14:paraId="0E8D6F75" w14:textId="77777777" w:rsidR="00EC60EF" w:rsidRPr="00E41B55" w:rsidRDefault="00EC60EF" w:rsidP="003233D3">
            <w:pPr>
              <w:rPr>
                <w:rFonts w:ascii="Arial" w:hAnsi="Arial" w:cs="Arial"/>
                <w:iCs/>
                <w:sz w:val="22"/>
                <w:szCs w:val="22"/>
              </w:rPr>
            </w:pPr>
            <w:r w:rsidRPr="00E41B55">
              <w:rPr>
                <w:rFonts w:ascii="Arial" w:hAnsi="Arial" w:cs="Arial"/>
                <w:iCs/>
                <w:sz w:val="22"/>
                <w:szCs w:val="22"/>
              </w:rPr>
              <w:t xml:space="preserve">There are some excellent examples of how volunteers and non-clinicians have been used to support the ACP process and to widen perspectives about death and dying in the community. Greenwich &amp; Bexley Community Hospice has evaluated ACP volunteer roles (published) and we are now looking at how we can use compassionate neighbours to promote and support this </w:t>
            </w:r>
            <w:r w:rsidRPr="00E41B55">
              <w:rPr>
                <w:rFonts w:ascii="Arial" w:hAnsi="Arial" w:cs="Arial"/>
                <w:iCs/>
                <w:sz w:val="22"/>
                <w:szCs w:val="22"/>
              </w:rPr>
              <w:lastRenderedPageBreak/>
              <w:t>project. Ref: Advance care planning in a UK hospice: the experiences of trained volunteers; Jones P, Heaps K, Rattigan C, Marks-Maran D (2015) EUROPEAN JOURNAL OF PALLIATIVE CARE, 22(3)</w:t>
            </w:r>
          </w:p>
        </w:tc>
      </w:tr>
      <w:tr w:rsidR="00EC60EF" w:rsidRPr="00E41B55" w14:paraId="0668B7EA" w14:textId="77777777" w:rsidTr="00E41B55">
        <w:tc>
          <w:tcPr>
            <w:tcW w:w="298" w:type="pct"/>
          </w:tcPr>
          <w:p w14:paraId="1A56ABB6" w14:textId="1BC0906F" w:rsidR="00EC60EF" w:rsidRPr="00E41B55" w:rsidRDefault="00E0539D" w:rsidP="003233D3">
            <w:pPr>
              <w:rPr>
                <w:rFonts w:ascii="Arial" w:hAnsi="Arial" w:cs="Arial"/>
                <w:iCs/>
                <w:sz w:val="22"/>
                <w:szCs w:val="22"/>
              </w:rPr>
            </w:pPr>
            <w:r>
              <w:rPr>
                <w:rFonts w:ascii="Arial" w:hAnsi="Arial" w:cs="Arial"/>
                <w:iCs/>
                <w:sz w:val="22"/>
                <w:szCs w:val="22"/>
              </w:rPr>
              <w:lastRenderedPageBreak/>
              <w:t>56</w:t>
            </w:r>
          </w:p>
        </w:tc>
        <w:tc>
          <w:tcPr>
            <w:tcW w:w="577" w:type="pct"/>
          </w:tcPr>
          <w:p w14:paraId="0A0632BF" w14:textId="77777777" w:rsidR="00EC60EF" w:rsidRPr="00E41B55" w:rsidRDefault="00EC60EF" w:rsidP="003233D3">
            <w:pPr>
              <w:rPr>
                <w:rFonts w:ascii="Arial" w:hAnsi="Arial" w:cs="Arial"/>
                <w:bCs/>
                <w:iCs/>
                <w:sz w:val="22"/>
                <w:szCs w:val="22"/>
              </w:rPr>
            </w:pPr>
            <w:bookmarkStart w:id="27" w:name="_Hlk59432262"/>
            <w:r w:rsidRPr="00E41B55">
              <w:rPr>
                <w:rFonts w:ascii="Arial" w:hAnsi="Arial" w:cs="Arial"/>
                <w:bCs/>
                <w:iCs/>
                <w:sz w:val="22"/>
                <w:szCs w:val="22"/>
              </w:rPr>
              <w:t xml:space="preserve">Macmillan Cancer Support </w:t>
            </w:r>
            <w:bookmarkEnd w:id="27"/>
          </w:p>
        </w:tc>
        <w:tc>
          <w:tcPr>
            <w:tcW w:w="690" w:type="pct"/>
            <w:vAlign w:val="center"/>
          </w:tcPr>
          <w:p w14:paraId="2AD583C2" w14:textId="77777777" w:rsidR="00EC60EF" w:rsidRPr="00E41B55" w:rsidRDefault="00EC60EF" w:rsidP="003233D3">
            <w:pPr>
              <w:rPr>
                <w:rFonts w:ascii="Arial" w:hAnsi="Arial" w:cs="Arial"/>
                <w:iCs/>
                <w:sz w:val="22"/>
                <w:szCs w:val="22"/>
              </w:rPr>
            </w:pPr>
            <w:r w:rsidRPr="00E41B55">
              <w:rPr>
                <w:rFonts w:ascii="Arial" w:hAnsi="Arial" w:cs="Arial"/>
                <w:iCs/>
                <w:sz w:val="22"/>
                <w:szCs w:val="22"/>
              </w:rPr>
              <w:t>Question 6</w:t>
            </w:r>
          </w:p>
        </w:tc>
        <w:tc>
          <w:tcPr>
            <w:tcW w:w="3435" w:type="pct"/>
            <w:vAlign w:val="center"/>
          </w:tcPr>
          <w:p w14:paraId="5C2C700F" w14:textId="77777777" w:rsidR="00EC60EF" w:rsidRPr="00E41B55" w:rsidRDefault="00EC60EF" w:rsidP="003233D3">
            <w:pPr>
              <w:pStyle w:val="Heading3"/>
              <w:spacing w:before="0" w:after="0" w:line="240" w:lineRule="auto"/>
              <w:rPr>
                <w:iCs/>
                <w:sz w:val="22"/>
                <w:szCs w:val="22"/>
              </w:rPr>
            </w:pPr>
            <w:r w:rsidRPr="00E41B55">
              <w:rPr>
                <w:iCs/>
                <w:sz w:val="22"/>
                <w:szCs w:val="22"/>
              </w:rPr>
              <w:t xml:space="preserve">Local practice case studies summarised in our policy report: </w:t>
            </w:r>
            <w:r w:rsidRPr="00E41B55">
              <w:rPr>
                <w:rStyle w:val="Emphasis"/>
                <w:b w:val="0"/>
                <w:bCs w:val="0"/>
                <w:iCs w:val="0"/>
                <w:spacing w:val="-1"/>
                <w:sz w:val="22"/>
                <w:szCs w:val="22"/>
                <w:shd w:val="clear" w:color="auto" w:fill="FFFFFF"/>
              </w:rPr>
              <w:t>Macmillan Cancer Support (2019) At the Crossroads: How can the NHS Long Term Plan improve end of life care in England?</w:t>
            </w:r>
            <w:r w:rsidRPr="00E41B55">
              <w:rPr>
                <w:rStyle w:val="Emphasis"/>
                <w:iCs w:val="0"/>
                <w:spacing w:val="-1"/>
                <w:sz w:val="22"/>
                <w:szCs w:val="22"/>
                <w:shd w:val="clear" w:color="auto" w:fill="FFFFFF"/>
              </w:rPr>
              <w:t> </w:t>
            </w:r>
          </w:p>
          <w:p w14:paraId="2FD3CD56" w14:textId="77777777" w:rsidR="00EC60EF" w:rsidRPr="00E41B55" w:rsidRDefault="00EC60EF" w:rsidP="003233D3">
            <w:pPr>
              <w:pStyle w:val="ListParagraph"/>
              <w:numPr>
                <w:ilvl w:val="0"/>
                <w:numId w:val="43"/>
              </w:numPr>
              <w:ind w:left="173" w:hanging="142"/>
              <w:contextualSpacing/>
              <w:rPr>
                <w:rFonts w:ascii="Arial" w:hAnsi="Arial" w:cs="Arial"/>
                <w:b/>
                <w:bCs/>
                <w:iCs/>
                <w:sz w:val="22"/>
                <w:szCs w:val="22"/>
              </w:rPr>
            </w:pPr>
            <w:r w:rsidRPr="00E41B55">
              <w:rPr>
                <w:rFonts w:ascii="Arial" w:hAnsi="Arial" w:cs="Arial"/>
                <w:b/>
                <w:bCs/>
                <w:iCs/>
                <w:sz w:val="22"/>
                <w:szCs w:val="22"/>
              </w:rPr>
              <w:t xml:space="preserve">Multidisciplinary and Integrated working to provide care in the community: </w:t>
            </w:r>
            <w:r w:rsidRPr="00E41B55">
              <w:rPr>
                <w:rFonts w:ascii="Arial" w:hAnsi="Arial" w:cs="Arial"/>
                <w:iCs/>
                <w:sz w:val="22"/>
                <w:szCs w:val="22"/>
              </w:rPr>
              <w:t xml:space="preserve">The North Manchester Macmillan Palliative Care Support Service (NMPCSS), </w:t>
            </w:r>
            <w:r w:rsidRPr="00E41B55">
              <w:rPr>
                <w:rFonts w:ascii="Arial" w:hAnsi="Arial" w:cs="Arial"/>
                <w:b/>
                <w:bCs/>
                <w:iCs/>
                <w:sz w:val="22"/>
                <w:szCs w:val="22"/>
              </w:rPr>
              <w:t>p32</w:t>
            </w:r>
          </w:p>
          <w:p w14:paraId="6B792692" w14:textId="77777777" w:rsidR="00EC60EF" w:rsidRPr="00E41B55" w:rsidRDefault="00EC60EF" w:rsidP="003233D3">
            <w:pPr>
              <w:pStyle w:val="ListParagraph"/>
              <w:numPr>
                <w:ilvl w:val="0"/>
                <w:numId w:val="43"/>
              </w:numPr>
              <w:ind w:left="173" w:hanging="142"/>
              <w:contextualSpacing/>
              <w:rPr>
                <w:rFonts w:ascii="Arial" w:hAnsi="Arial" w:cs="Arial"/>
                <w:b/>
                <w:bCs/>
                <w:iCs/>
                <w:sz w:val="22"/>
                <w:szCs w:val="22"/>
              </w:rPr>
            </w:pPr>
            <w:r w:rsidRPr="00E41B55">
              <w:rPr>
                <w:rFonts w:ascii="Arial" w:hAnsi="Arial" w:cs="Arial"/>
                <w:b/>
                <w:bCs/>
                <w:iCs/>
                <w:sz w:val="22"/>
                <w:szCs w:val="22"/>
              </w:rPr>
              <w:t xml:space="preserve">Reducing avoidable hospital admissions through improving systems and services to improve patient triage and response, and workforce training:  </w:t>
            </w:r>
            <w:r w:rsidRPr="00E41B55">
              <w:rPr>
                <w:rFonts w:ascii="Arial" w:hAnsi="Arial" w:cs="Arial"/>
                <w:iCs/>
                <w:sz w:val="22"/>
                <w:szCs w:val="22"/>
              </w:rPr>
              <w:t xml:space="preserve">South West Ambulance Service NHS Foundation Trust and Macmillan Cancer Support, </w:t>
            </w:r>
            <w:r w:rsidRPr="00E41B55">
              <w:rPr>
                <w:rFonts w:ascii="Arial" w:hAnsi="Arial" w:cs="Arial"/>
                <w:b/>
                <w:bCs/>
                <w:iCs/>
                <w:sz w:val="22"/>
                <w:szCs w:val="22"/>
              </w:rPr>
              <w:t>p36</w:t>
            </w:r>
          </w:p>
          <w:p w14:paraId="21C99013" w14:textId="77777777" w:rsidR="00EC60EF" w:rsidRPr="00E41B55" w:rsidRDefault="00EC60EF" w:rsidP="003233D3">
            <w:pPr>
              <w:pStyle w:val="ListParagraph"/>
              <w:numPr>
                <w:ilvl w:val="0"/>
                <w:numId w:val="43"/>
              </w:numPr>
              <w:ind w:left="173" w:hanging="142"/>
              <w:contextualSpacing/>
              <w:rPr>
                <w:rFonts w:ascii="Arial" w:hAnsi="Arial" w:cs="Arial"/>
                <w:iCs/>
                <w:sz w:val="22"/>
                <w:szCs w:val="22"/>
              </w:rPr>
            </w:pPr>
            <w:r w:rsidRPr="00E41B55">
              <w:rPr>
                <w:rFonts w:ascii="Arial" w:hAnsi="Arial" w:cs="Arial"/>
                <w:b/>
                <w:bCs/>
                <w:iCs/>
                <w:sz w:val="22"/>
                <w:szCs w:val="22"/>
              </w:rPr>
              <w:t>Increasing the number of people identified at end of life and offered an advance care plan</w:t>
            </w:r>
            <w:r w:rsidRPr="00E41B55">
              <w:rPr>
                <w:rFonts w:ascii="Arial" w:hAnsi="Arial" w:cs="Arial"/>
                <w:iCs/>
                <w:sz w:val="22"/>
                <w:szCs w:val="22"/>
              </w:rPr>
              <w:t>: Milton Keynes,</w:t>
            </w:r>
            <w:r w:rsidRPr="00E41B55">
              <w:rPr>
                <w:rFonts w:ascii="Arial" w:hAnsi="Arial" w:cs="Arial"/>
                <w:b/>
                <w:bCs/>
                <w:iCs/>
                <w:sz w:val="22"/>
                <w:szCs w:val="22"/>
              </w:rPr>
              <w:t xml:space="preserve"> p41</w:t>
            </w:r>
          </w:p>
          <w:p w14:paraId="4CA8E512" w14:textId="77777777" w:rsidR="00EC60EF" w:rsidRPr="00E41B55" w:rsidRDefault="00EC60EF" w:rsidP="003233D3">
            <w:pPr>
              <w:pStyle w:val="ListParagraph"/>
              <w:numPr>
                <w:ilvl w:val="0"/>
                <w:numId w:val="43"/>
              </w:numPr>
              <w:ind w:left="173" w:hanging="142"/>
              <w:contextualSpacing/>
              <w:rPr>
                <w:rFonts w:ascii="Arial" w:hAnsi="Arial" w:cs="Arial"/>
                <w:iCs/>
                <w:sz w:val="22"/>
                <w:szCs w:val="22"/>
              </w:rPr>
            </w:pPr>
            <w:r w:rsidRPr="00E41B55">
              <w:rPr>
                <w:rFonts w:ascii="Arial" w:hAnsi="Arial" w:cs="Arial"/>
                <w:b/>
                <w:bCs/>
                <w:iCs/>
                <w:sz w:val="22"/>
                <w:szCs w:val="22"/>
              </w:rPr>
              <w:t xml:space="preserve">Information and sharing system, allowing patients to record and share with healthcare providers, in real time, their medical details, advance care plans and wishes. </w:t>
            </w:r>
            <w:r w:rsidRPr="00E41B55">
              <w:rPr>
                <w:rFonts w:ascii="Arial" w:hAnsi="Arial" w:cs="Arial"/>
                <w:iCs/>
                <w:sz w:val="22"/>
                <w:szCs w:val="22"/>
              </w:rPr>
              <w:t>Co-ordinate My Care.</w:t>
            </w:r>
            <w:r w:rsidRPr="00E41B55">
              <w:rPr>
                <w:rFonts w:ascii="Arial" w:hAnsi="Arial" w:cs="Arial"/>
                <w:b/>
                <w:bCs/>
                <w:iCs/>
                <w:sz w:val="22"/>
                <w:szCs w:val="22"/>
              </w:rPr>
              <w:t>p29</w:t>
            </w:r>
          </w:p>
        </w:tc>
      </w:tr>
      <w:tr w:rsidR="00EC60EF" w:rsidRPr="00E41B55" w14:paraId="3686048B" w14:textId="77777777" w:rsidTr="00E41B55">
        <w:tc>
          <w:tcPr>
            <w:tcW w:w="298" w:type="pct"/>
          </w:tcPr>
          <w:p w14:paraId="7A642D59" w14:textId="36DAF9A6" w:rsidR="00EC60EF" w:rsidRPr="00E41B55" w:rsidRDefault="00E0539D" w:rsidP="003233D3">
            <w:pPr>
              <w:rPr>
                <w:rFonts w:ascii="Arial" w:hAnsi="Arial" w:cs="Arial"/>
                <w:iCs/>
                <w:sz w:val="22"/>
                <w:szCs w:val="22"/>
              </w:rPr>
            </w:pPr>
            <w:r>
              <w:rPr>
                <w:rFonts w:ascii="Arial" w:hAnsi="Arial" w:cs="Arial"/>
                <w:iCs/>
                <w:sz w:val="22"/>
                <w:szCs w:val="22"/>
              </w:rPr>
              <w:t>57</w:t>
            </w:r>
          </w:p>
        </w:tc>
        <w:tc>
          <w:tcPr>
            <w:tcW w:w="577" w:type="pct"/>
          </w:tcPr>
          <w:p w14:paraId="702CA903" w14:textId="77777777" w:rsidR="00EC60EF" w:rsidRPr="00E41B55" w:rsidRDefault="00EC60EF" w:rsidP="003233D3">
            <w:pPr>
              <w:rPr>
                <w:rFonts w:ascii="Arial" w:hAnsi="Arial" w:cs="Arial"/>
                <w:bCs/>
                <w:iCs/>
                <w:sz w:val="22"/>
                <w:szCs w:val="22"/>
              </w:rPr>
            </w:pPr>
            <w:r w:rsidRPr="00E41B55">
              <w:rPr>
                <w:rFonts w:ascii="Arial" w:hAnsi="Arial" w:cs="Arial"/>
                <w:bCs/>
                <w:iCs/>
                <w:sz w:val="22"/>
                <w:szCs w:val="22"/>
              </w:rPr>
              <w:t xml:space="preserve">NHS England and NHS Improvement </w:t>
            </w:r>
          </w:p>
        </w:tc>
        <w:tc>
          <w:tcPr>
            <w:tcW w:w="690" w:type="pct"/>
            <w:vAlign w:val="center"/>
          </w:tcPr>
          <w:p w14:paraId="7C5CD7B0" w14:textId="2F0DC1CE" w:rsidR="00EC60EF" w:rsidRPr="00E41B55" w:rsidRDefault="0002590D" w:rsidP="003233D3">
            <w:pPr>
              <w:rPr>
                <w:rFonts w:ascii="Arial" w:hAnsi="Arial" w:cs="Arial"/>
                <w:iCs/>
                <w:sz w:val="22"/>
                <w:szCs w:val="22"/>
              </w:rPr>
            </w:pPr>
            <w:r w:rsidRPr="00E41B55">
              <w:rPr>
                <w:rFonts w:ascii="Arial" w:hAnsi="Arial" w:cs="Arial"/>
                <w:iCs/>
                <w:sz w:val="22"/>
                <w:szCs w:val="22"/>
              </w:rPr>
              <w:t xml:space="preserve">Question </w:t>
            </w:r>
            <w:r>
              <w:rPr>
                <w:rFonts w:ascii="Arial" w:hAnsi="Arial" w:cs="Arial"/>
                <w:iCs/>
                <w:sz w:val="22"/>
                <w:szCs w:val="22"/>
              </w:rPr>
              <w:t>6</w:t>
            </w:r>
          </w:p>
        </w:tc>
        <w:tc>
          <w:tcPr>
            <w:tcW w:w="3435" w:type="pct"/>
            <w:vAlign w:val="center"/>
          </w:tcPr>
          <w:p w14:paraId="10CB8808" w14:textId="77777777" w:rsidR="00EC60EF" w:rsidRPr="00E41B55" w:rsidRDefault="00EC60EF" w:rsidP="003233D3">
            <w:pPr>
              <w:rPr>
                <w:rFonts w:ascii="Arial" w:hAnsi="Arial" w:cs="Arial"/>
                <w:iCs/>
                <w:sz w:val="22"/>
                <w:szCs w:val="22"/>
              </w:rPr>
            </w:pPr>
            <w:r w:rsidRPr="00E41B55">
              <w:rPr>
                <w:rFonts w:ascii="Arial" w:hAnsi="Arial" w:cs="Arial"/>
                <w:iCs/>
                <w:sz w:val="22"/>
                <w:szCs w:val="22"/>
              </w:rPr>
              <w:t>I’ve received a late response from our AHP team, but not direct comments on the QS. They have some information pertaining to question 5.</w:t>
            </w:r>
          </w:p>
          <w:p w14:paraId="6B2E4F94" w14:textId="77777777" w:rsidR="00EC60EF" w:rsidRPr="00E41B55" w:rsidRDefault="00EC60EF" w:rsidP="003233D3">
            <w:pPr>
              <w:rPr>
                <w:rFonts w:ascii="Arial" w:hAnsi="Arial" w:cs="Arial"/>
                <w:iCs/>
                <w:sz w:val="22"/>
                <w:szCs w:val="22"/>
              </w:rPr>
            </w:pPr>
          </w:p>
          <w:p w14:paraId="6AAFD534" w14:textId="77777777" w:rsidR="00EC60EF" w:rsidRPr="00E41B55" w:rsidRDefault="00EC60EF" w:rsidP="003233D3">
            <w:pPr>
              <w:pStyle w:val="Paragraphnonumbers"/>
              <w:spacing w:after="0" w:line="240" w:lineRule="auto"/>
              <w:rPr>
                <w:rFonts w:cs="Arial"/>
                <w:iCs/>
                <w:sz w:val="22"/>
                <w:szCs w:val="22"/>
              </w:rPr>
            </w:pPr>
            <w:r w:rsidRPr="00E41B55">
              <w:rPr>
                <w:rFonts w:cs="Arial"/>
                <w:iCs/>
                <w:sz w:val="22"/>
                <w:szCs w:val="22"/>
                <w:lang w:val="en"/>
              </w:rPr>
              <w:t>5.Do you have an example from practice of implementing the NICE guideline that underpins this quality standard? If so, please provide details</w:t>
            </w:r>
            <w:r w:rsidRPr="00E41B55">
              <w:rPr>
                <w:rFonts w:cs="Arial"/>
                <w:iCs/>
                <w:sz w:val="22"/>
                <w:szCs w:val="22"/>
              </w:rPr>
              <w:t xml:space="preserve">. </w:t>
            </w:r>
          </w:p>
          <w:p w14:paraId="76931037" w14:textId="77777777" w:rsidR="00EC60EF" w:rsidRPr="00E41B55" w:rsidRDefault="00EC60EF" w:rsidP="003233D3">
            <w:pPr>
              <w:pStyle w:val="ListParagraph"/>
              <w:ind w:left="0"/>
              <w:rPr>
                <w:rFonts w:ascii="Arial" w:hAnsi="Arial" w:cs="Arial"/>
                <w:iCs/>
                <w:sz w:val="22"/>
                <w:szCs w:val="22"/>
              </w:rPr>
            </w:pPr>
          </w:p>
          <w:p w14:paraId="02E21681" w14:textId="56844427" w:rsidR="00EC60EF" w:rsidRPr="00E41B55" w:rsidRDefault="00EC60EF" w:rsidP="003233D3">
            <w:pPr>
              <w:pStyle w:val="Paragraphnonumbers"/>
              <w:spacing w:after="0" w:line="240" w:lineRule="auto"/>
              <w:rPr>
                <w:rFonts w:cs="Arial"/>
                <w:iCs/>
                <w:sz w:val="22"/>
                <w:szCs w:val="22"/>
              </w:rPr>
            </w:pPr>
            <w:r w:rsidRPr="00E41B55">
              <w:rPr>
                <w:rFonts w:cs="Arial"/>
                <w:iCs/>
                <w:sz w:val="22"/>
                <w:szCs w:val="22"/>
              </w:rPr>
              <w:t xml:space="preserve">Devon Carers in Devon are working to the NICE guidance in relation to Quality statement 3: Support for carers. </w:t>
            </w:r>
            <w:r w:rsidR="003233D3">
              <w:rPr>
                <w:rFonts w:cs="Arial"/>
                <w:iCs/>
                <w:sz w:val="22"/>
                <w:szCs w:val="22"/>
              </w:rPr>
              <w:t>A</w:t>
            </w:r>
            <w:r w:rsidRPr="00E41B55">
              <w:rPr>
                <w:rFonts w:cs="Arial"/>
                <w:iCs/>
                <w:sz w:val="22"/>
                <w:szCs w:val="22"/>
              </w:rPr>
              <w:t xml:space="preserve">n Occupational Therapist working with Devon Carers to deliver carers services and support on behalf of Devon County council would be willing to be contacted to discuss and share how they are meeting this NICE guidance in relation to support for carers. </w:t>
            </w:r>
            <w:r w:rsidR="003233D3">
              <w:rPr>
                <w:rFonts w:cs="Arial"/>
                <w:iCs/>
                <w:sz w:val="22"/>
                <w:szCs w:val="22"/>
              </w:rPr>
              <w:t>(Details were provided)</w:t>
            </w:r>
          </w:p>
        </w:tc>
      </w:tr>
      <w:tr w:rsidR="006A76F3" w:rsidRPr="00E41B55" w14:paraId="5971369D" w14:textId="77777777" w:rsidTr="00E41B55">
        <w:tc>
          <w:tcPr>
            <w:tcW w:w="298" w:type="pct"/>
          </w:tcPr>
          <w:p w14:paraId="0FEA52EC" w14:textId="1519C520" w:rsidR="006A76F3" w:rsidRPr="00E41B55" w:rsidRDefault="00E0539D" w:rsidP="003233D3">
            <w:pPr>
              <w:rPr>
                <w:rFonts w:ascii="Arial" w:hAnsi="Arial" w:cs="Arial"/>
                <w:iCs/>
                <w:sz w:val="22"/>
                <w:szCs w:val="22"/>
              </w:rPr>
            </w:pPr>
            <w:r>
              <w:rPr>
                <w:rFonts w:ascii="Arial" w:hAnsi="Arial" w:cs="Arial"/>
                <w:iCs/>
                <w:sz w:val="22"/>
                <w:szCs w:val="22"/>
              </w:rPr>
              <w:lastRenderedPageBreak/>
              <w:t>58</w:t>
            </w:r>
          </w:p>
        </w:tc>
        <w:tc>
          <w:tcPr>
            <w:tcW w:w="577" w:type="pct"/>
          </w:tcPr>
          <w:p w14:paraId="2B7BE973" w14:textId="6DBE3821" w:rsidR="006A76F3" w:rsidRPr="00E41B55" w:rsidRDefault="006A76F3" w:rsidP="003233D3">
            <w:pPr>
              <w:rPr>
                <w:rFonts w:ascii="Arial" w:hAnsi="Arial" w:cs="Arial"/>
                <w:bCs/>
                <w:iCs/>
                <w:sz w:val="22"/>
                <w:szCs w:val="22"/>
              </w:rPr>
            </w:pPr>
            <w:r w:rsidRPr="00E41B55">
              <w:rPr>
                <w:rFonts w:ascii="Arial" w:hAnsi="Arial" w:cs="Arial"/>
                <w:bCs/>
                <w:iCs/>
                <w:sz w:val="22"/>
                <w:szCs w:val="22"/>
              </w:rPr>
              <w:t>Greenwich &amp; Bexley Community Hospice</w:t>
            </w:r>
          </w:p>
        </w:tc>
        <w:tc>
          <w:tcPr>
            <w:tcW w:w="690" w:type="pct"/>
            <w:vAlign w:val="center"/>
          </w:tcPr>
          <w:p w14:paraId="4BB7B6B8" w14:textId="2CAA6A2B" w:rsidR="006A76F3" w:rsidRPr="00E41B55" w:rsidRDefault="0002590D" w:rsidP="003233D3">
            <w:pPr>
              <w:rPr>
                <w:rFonts w:ascii="Arial" w:hAnsi="Arial" w:cs="Arial"/>
                <w:iCs/>
                <w:sz w:val="22"/>
                <w:szCs w:val="22"/>
              </w:rPr>
            </w:pPr>
            <w:r w:rsidRPr="00E41B55">
              <w:rPr>
                <w:rFonts w:ascii="Arial" w:hAnsi="Arial" w:cs="Arial"/>
                <w:iCs/>
                <w:sz w:val="22"/>
                <w:szCs w:val="22"/>
              </w:rPr>
              <w:t xml:space="preserve">Question </w:t>
            </w:r>
            <w:r>
              <w:rPr>
                <w:rFonts w:ascii="Arial" w:hAnsi="Arial" w:cs="Arial"/>
                <w:iCs/>
                <w:sz w:val="22"/>
                <w:szCs w:val="22"/>
              </w:rPr>
              <w:t>6</w:t>
            </w:r>
          </w:p>
        </w:tc>
        <w:tc>
          <w:tcPr>
            <w:tcW w:w="3435" w:type="pct"/>
            <w:vAlign w:val="center"/>
          </w:tcPr>
          <w:p w14:paraId="61E997CB" w14:textId="5FA3BE63" w:rsidR="006A76F3" w:rsidRPr="00E41B55" w:rsidRDefault="006A76F3" w:rsidP="003233D3">
            <w:pPr>
              <w:rPr>
                <w:rFonts w:ascii="Arial" w:hAnsi="Arial" w:cs="Arial"/>
                <w:iCs/>
                <w:sz w:val="22"/>
                <w:szCs w:val="22"/>
              </w:rPr>
            </w:pPr>
            <w:r w:rsidRPr="00E41B55">
              <w:rPr>
                <w:rFonts w:ascii="Arial" w:hAnsi="Arial" w:cs="Arial"/>
                <w:iCs/>
                <w:sz w:val="22"/>
                <w:szCs w:val="22"/>
              </w:rPr>
              <w:t xml:space="preserve">In COVID we have a seen an increase of 44% in home deaths, however this has taken its toll on hospice community staff as well as District nurses. This is not sustainable without a growth in workforce. </w:t>
            </w:r>
          </w:p>
        </w:tc>
      </w:tr>
      <w:tr w:rsidR="006A76F3" w:rsidRPr="00E41B55" w14:paraId="398E5D4F" w14:textId="77777777" w:rsidTr="00E41B55">
        <w:tc>
          <w:tcPr>
            <w:tcW w:w="298" w:type="pct"/>
          </w:tcPr>
          <w:p w14:paraId="4E690C62" w14:textId="1B20B08F" w:rsidR="006A76F3" w:rsidRPr="00E41B55" w:rsidRDefault="00E0539D" w:rsidP="003233D3">
            <w:pPr>
              <w:rPr>
                <w:rFonts w:ascii="Arial" w:hAnsi="Arial" w:cs="Arial"/>
                <w:iCs/>
                <w:sz w:val="22"/>
                <w:szCs w:val="22"/>
              </w:rPr>
            </w:pPr>
            <w:bookmarkStart w:id="28" w:name="_Hlk59432291"/>
            <w:r>
              <w:rPr>
                <w:rFonts w:ascii="Arial" w:hAnsi="Arial" w:cs="Arial"/>
                <w:iCs/>
                <w:sz w:val="22"/>
                <w:szCs w:val="22"/>
              </w:rPr>
              <w:t>59</w:t>
            </w:r>
          </w:p>
        </w:tc>
        <w:tc>
          <w:tcPr>
            <w:tcW w:w="577" w:type="pct"/>
          </w:tcPr>
          <w:p w14:paraId="2F0CEBD0"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University of Cambridge</w:t>
            </w:r>
          </w:p>
        </w:tc>
        <w:tc>
          <w:tcPr>
            <w:tcW w:w="690" w:type="pct"/>
            <w:vAlign w:val="center"/>
          </w:tcPr>
          <w:p w14:paraId="4E09484D" w14:textId="2D47DAA6" w:rsidR="006A76F3" w:rsidRPr="00E41B55" w:rsidRDefault="0002590D" w:rsidP="003233D3">
            <w:pPr>
              <w:rPr>
                <w:rFonts w:ascii="Arial" w:hAnsi="Arial" w:cs="Arial"/>
                <w:iCs/>
                <w:sz w:val="22"/>
                <w:szCs w:val="22"/>
              </w:rPr>
            </w:pPr>
            <w:r w:rsidRPr="00E41B55">
              <w:rPr>
                <w:rFonts w:ascii="Arial" w:hAnsi="Arial" w:cs="Arial"/>
                <w:iCs/>
                <w:sz w:val="22"/>
                <w:szCs w:val="22"/>
              </w:rPr>
              <w:t xml:space="preserve">Question </w:t>
            </w:r>
            <w:r>
              <w:rPr>
                <w:rFonts w:ascii="Arial" w:hAnsi="Arial" w:cs="Arial"/>
                <w:iCs/>
                <w:sz w:val="22"/>
                <w:szCs w:val="22"/>
              </w:rPr>
              <w:t>6</w:t>
            </w:r>
          </w:p>
        </w:tc>
        <w:tc>
          <w:tcPr>
            <w:tcW w:w="3435" w:type="pct"/>
            <w:vAlign w:val="center"/>
          </w:tcPr>
          <w:p w14:paraId="5527A00B"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 xml:space="preserve">Example from practice that underpins the quality statements of Holistic needs assessment and Support for carers: the Carer Support Needs Assessment Tool Intervention (CSNAT-I) is a practice intervention specifically designed to assess and support adult carers of patients at end of life. CSNAT-I has two components: 1) an evidence based comprehensive assessment tool that is delivered within 2) a five-stage person-centred process of assessment and support that is facilitated by practitioners, but carer-led to ensure support is tailored towards carers’ needs and priorities. </w:t>
            </w:r>
          </w:p>
          <w:p w14:paraId="6C339950" w14:textId="77777777" w:rsidR="006A76F3" w:rsidRPr="00E41B55" w:rsidRDefault="006A76F3" w:rsidP="003233D3">
            <w:pPr>
              <w:rPr>
                <w:rFonts w:ascii="Arial" w:hAnsi="Arial" w:cs="Arial"/>
                <w:iCs/>
                <w:sz w:val="22"/>
                <w:szCs w:val="22"/>
              </w:rPr>
            </w:pPr>
          </w:p>
          <w:p w14:paraId="128D91AB" w14:textId="77777777" w:rsidR="006A76F3" w:rsidRPr="00E41B55" w:rsidRDefault="006A76F3" w:rsidP="003233D3">
            <w:pPr>
              <w:rPr>
                <w:rFonts w:ascii="Arial" w:hAnsi="Arial" w:cs="Arial"/>
                <w:iCs/>
                <w:sz w:val="22"/>
                <w:szCs w:val="22"/>
                <w:vertAlign w:val="superscript"/>
              </w:rPr>
            </w:pPr>
            <w:r w:rsidRPr="00E41B55">
              <w:rPr>
                <w:rFonts w:ascii="Arial" w:hAnsi="Arial" w:cs="Arial"/>
                <w:iCs/>
                <w:sz w:val="22"/>
                <w:szCs w:val="22"/>
              </w:rPr>
              <w:t>Trials have shown that the intervention can significantly reduce carer strain and distress during caregiving</w:t>
            </w:r>
            <w:r w:rsidRPr="00E41B55">
              <w:rPr>
                <w:rFonts w:ascii="Arial" w:hAnsi="Arial" w:cs="Arial"/>
                <w:iCs/>
                <w:sz w:val="22"/>
                <w:szCs w:val="22"/>
                <w:vertAlign w:val="superscript"/>
              </w:rPr>
              <w:t>1,2</w:t>
            </w:r>
            <w:r w:rsidRPr="00E41B55">
              <w:rPr>
                <w:rFonts w:ascii="Arial" w:hAnsi="Arial" w:cs="Arial"/>
                <w:iCs/>
                <w:sz w:val="22"/>
                <w:szCs w:val="22"/>
              </w:rPr>
              <w:t>, improve carers’ experiences of interactions with practitioners such as quality of information and communication</w:t>
            </w:r>
            <w:r w:rsidRPr="00E41B55">
              <w:rPr>
                <w:rFonts w:ascii="Arial" w:hAnsi="Arial" w:cs="Arial"/>
                <w:iCs/>
                <w:sz w:val="22"/>
                <w:szCs w:val="22"/>
                <w:vertAlign w:val="superscript"/>
              </w:rPr>
              <w:t>2</w:t>
            </w:r>
            <w:r w:rsidRPr="00E41B55">
              <w:rPr>
                <w:rFonts w:ascii="Arial" w:hAnsi="Arial" w:cs="Arial"/>
                <w:iCs/>
                <w:sz w:val="22"/>
                <w:szCs w:val="22"/>
              </w:rPr>
              <w:t>, and reduce early grief and improve mental and physical health post bereavement</w:t>
            </w:r>
            <w:r w:rsidRPr="00E41B55">
              <w:rPr>
                <w:rFonts w:ascii="Arial" w:hAnsi="Arial" w:cs="Arial"/>
                <w:iCs/>
                <w:sz w:val="22"/>
                <w:szCs w:val="22"/>
                <w:vertAlign w:val="superscript"/>
              </w:rPr>
              <w:t>3</w:t>
            </w:r>
            <w:r w:rsidRPr="00E41B55">
              <w:rPr>
                <w:rFonts w:ascii="Arial" w:hAnsi="Arial" w:cs="Arial"/>
                <w:iCs/>
                <w:sz w:val="22"/>
                <w:szCs w:val="22"/>
              </w:rPr>
              <w:t xml:space="preserve">. Added benefits of the intervention from </w:t>
            </w:r>
            <w:proofErr w:type="gramStart"/>
            <w:r w:rsidRPr="00E41B55">
              <w:rPr>
                <w:rFonts w:ascii="Arial" w:hAnsi="Arial" w:cs="Arial"/>
                <w:iCs/>
                <w:sz w:val="22"/>
                <w:szCs w:val="22"/>
              </w:rPr>
              <w:t>carers’</w:t>
            </w:r>
            <w:proofErr w:type="gramEnd"/>
            <w:r w:rsidRPr="00E41B55">
              <w:rPr>
                <w:rFonts w:ascii="Arial" w:hAnsi="Arial" w:cs="Arial"/>
                <w:iCs/>
                <w:sz w:val="22"/>
                <w:szCs w:val="22"/>
              </w:rPr>
              <w:t xml:space="preserve"> and practitioners’ perspective, included enabling visibility and legitimacy of carers’ needs, reassurance and empowerment.</w:t>
            </w:r>
            <w:r w:rsidRPr="00E41B55">
              <w:rPr>
                <w:rFonts w:ascii="Arial" w:hAnsi="Arial" w:cs="Arial"/>
                <w:iCs/>
                <w:sz w:val="22"/>
                <w:szCs w:val="22"/>
                <w:vertAlign w:val="superscript"/>
              </w:rPr>
              <w:t>4,5</w:t>
            </w:r>
          </w:p>
          <w:p w14:paraId="5C1A0D7C" w14:textId="77777777" w:rsidR="006A76F3" w:rsidRPr="00E41B55" w:rsidRDefault="006A76F3" w:rsidP="003233D3">
            <w:pPr>
              <w:rPr>
                <w:rFonts w:ascii="Arial" w:hAnsi="Arial" w:cs="Arial"/>
                <w:iCs/>
                <w:sz w:val="22"/>
                <w:szCs w:val="22"/>
              </w:rPr>
            </w:pPr>
          </w:p>
          <w:p w14:paraId="6E842902" w14:textId="77777777" w:rsidR="006A76F3" w:rsidRPr="00E41B55" w:rsidRDefault="006A76F3" w:rsidP="003233D3">
            <w:pPr>
              <w:rPr>
                <w:rFonts w:ascii="Arial" w:hAnsi="Arial" w:cs="Arial"/>
                <w:iCs/>
                <w:color w:val="000000"/>
                <w:sz w:val="22"/>
                <w:szCs w:val="22"/>
              </w:rPr>
            </w:pPr>
            <w:r w:rsidRPr="00E41B55">
              <w:rPr>
                <w:rFonts w:ascii="Arial" w:hAnsi="Arial" w:cs="Arial"/>
                <w:iCs/>
                <w:sz w:val="22"/>
                <w:szCs w:val="22"/>
              </w:rPr>
              <w:t xml:space="preserve">Eighty-five end of life care organisation in the UK hold licences to use the intervention in practice (with another 83 organisations outside the UK in 14 different countries). The CSNAT intervention is recommended for </w:t>
            </w:r>
            <w:proofErr w:type="gramStart"/>
            <w:r w:rsidRPr="00E41B55">
              <w:rPr>
                <w:rFonts w:ascii="Arial" w:hAnsi="Arial" w:cs="Arial"/>
                <w:iCs/>
                <w:sz w:val="22"/>
                <w:szCs w:val="22"/>
              </w:rPr>
              <w:t>end of life</w:t>
            </w:r>
            <w:proofErr w:type="gramEnd"/>
            <w:r w:rsidRPr="00E41B55">
              <w:rPr>
                <w:rFonts w:ascii="Arial" w:hAnsi="Arial" w:cs="Arial"/>
                <w:iCs/>
                <w:sz w:val="22"/>
                <w:szCs w:val="22"/>
              </w:rPr>
              <w:t xml:space="preserve"> care primary care as part of the RCGP/ Marie Curie Daffodil Standards (Standard 3 Carer Support)</w:t>
            </w:r>
            <w:r w:rsidRPr="00E41B55">
              <w:rPr>
                <w:rFonts w:ascii="Arial" w:hAnsi="Arial" w:cs="Arial"/>
                <w:iCs/>
                <w:sz w:val="22"/>
                <w:szCs w:val="22"/>
                <w:vertAlign w:val="superscript"/>
              </w:rPr>
              <w:t>6</w:t>
            </w:r>
            <w:r w:rsidRPr="00E41B55">
              <w:rPr>
                <w:rFonts w:ascii="Arial" w:hAnsi="Arial" w:cs="Arial"/>
                <w:iCs/>
                <w:sz w:val="22"/>
                <w:szCs w:val="22"/>
              </w:rPr>
              <w:t xml:space="preserve"> and was identified as a </w:t>
            </w:r>
            <w:r w:rsidRPr="00E41B55">
              <w:rPr>
                <w:rFonts w:ascii="Arial" w:hAnsi="Arial" w:cs="Arial"/>
                <w:iCs/>
                <w:color w:val="000000"/>
                <w:sz w:val="22"/>
                <w:szCs w:val="22"/>
              </w:rPr>
              <w:t>practical approach that GPs and their primary care teams could adopt and implement</w:t>
            </w:r>
            <w:r w:rsidRPr="00E41B55">
              <w:rPr>
                <w:rFonts w:ascii="Arial" w:hAnsi="Arial" w:cs="Arial"/>
                <w:iCs/>
                <w:sz w:val="22"/>
                <w:szCs w:val="22"/>
              </w:rPr>
              <w:t xml:space="preserve"> when </w:t>
            </w:r>
            <w:r w:rsidRPr="00E41B55">
              <w:rPr>
                <w:rFonts w:ascii="Arial" w:hAnsi="Arial" w:cs="Arial"/>
                <w:iCs/>
                <w:color w:val="000000"/>
                <w:sz w:val="22"/>
                <w:szCs w:val="22"/>
              </w:rPr>
              <w:t>NHS England and NHS Improvement identified end of life care as a quality improvement topic for primary care in 2019. As a result, the CSNAT intervention has been included</w:t>
            </w:r>
            <w:r w:rsidRPr="00E41B55">
              <w:rPr>
                <w:rFonts w:ascii="Arial" w:hAnsi="Arial" w:cs="Arial"/>
                <w:iCs/>
                <w:sz w:val="22"/>
                <w:szCs w:val="22"/>
              </w:rPr>
              <w:t xml:space="preserve"> in NHS England Quality and Outcomes Framework (QOF)</w:t>
            </w:r>
            <w:r w:rsidRPr="00E41B55">
              <w:rPr>
                <w:rFonts w:ascii="Arial" w:hAnsi="Arial" w:cs="Arial"/>
                <w:iCs/>
                <w:sz w:val="22"/>
                <w:szCs w:val="22"/>
                <w:vertAlign w:val="superscript"/>
              </w:rPr>
              <w:t>7</w:t>
            </w:r>
            <w:r w:rsidRPr="00E41B55">
              <w:rPr>
                <w:rFonts w:ascii="Arial" w:hAnsi="Arial" w:cs="Arial"/>
                <w:iCs/>
                <w:sz w:val="22"/>
                <w:szCs w:val="22"/>
              </w:rPr>
              <w:t>.</w:t>
            </w:r>
          </w:p>
          <w:p w14:paraId="5F261F32" w14:textId="77777777" w:rsidR="006A76F3" w:rsidRPr="00E41B55" w:rsidRDefault="006A76F3" w:rsidP="003233D3">
            <w:pPr>
              <w:rPr>
                <w:rFonts w:ascii="Arial" w:hAnsi="Arial" w:cs="Arial"/>
                <w:b/>
                <w:iCs/>
                <w:sz w:val="22"/>
                <w:szCs w:val="22"/>
              </w:rPr>
            </w:pPr>
          </w:p>
          <w:p w14:paraId="5487A98A" w14:textId="77777777" w:rsidR="006A76F3" w:rsidRPr="00E41B55" w:rsidRDefault="006A76F3" w:rsidP="003233D3">
            <w:pPr>
              <w:autoSpaceDE w:val="0"/>
              <w:autoSpaceDN w:val="0"/>
              <w:adjustRightInd w:val="0"/>
              <w:rPr>
                <w:rFonts w:ascii="Arial" w:hAnsi="Arial" w:cs="Arial"/>
                <w:iCs/>
                <w:color w:val="000000"/>
                <w:sz w:val="22"/>
                <w:szCs w:val="22"/>
              </w:rPr>
            </w:pPr>
            <w:r w:rsidRPr="00E41B55">
              <w:rPr>
                <w:rFonts w:ascii="Arial" w:hAnsi="Arial" w:cs="Arial"/>
                <w:iCs/>
                <w:color w:val="000000"/>
                <w:sz w:val="22"/>
                <w:szCs w:val="22"/>
              </w:rPr>
              <w:lastRenderedPageBreak/>
              <w:t xml:space="preserve">1 Aoun SM, Grande G, </w:t>
            </w:r>
            <w:proofErr w:type="spellStart"/>
            <w:r w:rsidRPr="00E41B55">
              <w:rPr>
                <w:rFonts w:ascii="Arial" w:hAnsi="Arial" w:cs="Arial"/>
                <w:iCs/>
                <w:color w:val="000000"/>
                <w:sz w:val="22"/>
                <w:szCs w:val="22"/>
              </w:rPr>
              <w:t>Howting</w:t>
            </w:r>
            <w:proofErr w:type="spellEnd"/>
            <w:r w:rsidRPr="00E41B55">
              <w:rPr>
                <w:rFonts w:ascii="Arial" w:hAnsi="Arial" w:cs="Arial"/>
                <w:iCs/>
                <w:color w:val="000000"/>
                <w:sz w:val="22"/>
                <w:szCs w:val="22"/>
              </w:rPr>
              <w:t xml:space="preserve"> D, Deas K, Toye C, </w:t>
            </w:r>
            <w:proofErr w:type="spellStart"/>
            <w:r w:rsidRPr="00E41B55">
              <w:rPr>
                <w:rFonts w:ascii="Arial" w:hAnsi="Arial" w:cs="Arial"/>
                <w:iCs/>
                <w:color w:val="000000"/>
                <w:sz w:val="22"/>
                <w:szCs w:val="22"/>
              </w:rPr>
              <w:t>Troeung</w:t>
            </w:r>
            <w:proofErr w:type="spellEnd"/>
            <w:r w:rsidRPr="00E41B55">
              <w:rPr>
                <w:rFonts w:ascii="Arial" w:hAnsi="Arial" w:cs="Arial"/>
                <w:iCs/>
                <w:color w:val="000000"/>
                <w:sz w:val="22"/>
                <w:szCs w:val="22"/>
              </w:rPr>
              <w:t xml:space="preserve"> L, et al. (2015) The Impact of the Carer Support Needs Assessment Tool (CSNAT) in Community Palliative Care Using a Stepped Wedge Cluster Trial. </w:t>
            </w:r>
            <w:proofErr w:type="spellStart"/>
            <w:r w:rsidRPr="00E41B55">
              <w:rPr>
                <w:rFonts w:ascii="Arial" w:hAnsi="Arial" w:cs="Arial"/>
                <w:iCs/>
                <w:color w:val="000000"/>
                <w:sz w:val="22"/>
                <w:szCs w:val="22"/>
              </w:rPr>
              <w:t>PLoS</w:t>
            </w:r>
            <w:proofErr w:type="spellEnd"/>
            <w:r w:rsidRPr="00E41B55">
              <w:rPr>
                <w:rFonts w:ascii="Arial" w:hAnsi="Arial" w:cs="Arial"/>
                <w:iCs/>
                <w:color w:val="000000"/>
                <w:sz w:val="22"/>
                <w:szCs w:val="22"/>
              </w:rPr>
              <w:t xml:space="preserve"> ONE 10(4): e0123012. </w:t>
            </w:r>
            <w:proofErr w:type="gramStart"/>
            <w:r w:rsidRPr="00E41B55">
              <w:rPr>
                <w:rFonts w:ascii="Arial" w:hAnsi="Arial" w:cs="Arial"/>
                <w:iCs/>
                <w:color w:val="000000"/>
                <w:sz w:val="22"/>
                <w:szCs w:val="22"/>
              </w:rPr>
              <w:t>doi:10.1371/journal.pone</w:t>
            </w:r>
            <w:proofErr w:type="gramEnd"/>
            <w:r w:rsidRPr="00E41B55">
              <w:rPr>
                <w:rFonts w:ascii="Arial" w:hAnsi="Arial" w:cs="Arial"/>
                <w:iCs/>
                <w:color w:val="000000"/>
                <w:sz w:val="22"/>
                <w:szCs w:val="22"/>
              </w:rPr>
              <w:t>.0123012</w:t>
            </w:r>
          </w:p>
          <w:p w14:paraId="737FEDF1" w14:textId="77777777" w:rsidR="006A76F3" w:rsidRPr="00E41B55" w:rsidRDefault="006A76F3" w:rsidP="003233D3">
            <w:pPr>
              <w:autoSpaceDE w:val="0"/>
              <w:autoSpaceDN w:val="0"/>
              <w:adjustRightInd w:val="0"/>
              <w:rPr>
                <w:rFonts w:ascii="Arial" w:hAnsi="Arial" w:cs="Arial"/>
                <w:iCs/>
                <w:color w:val="000000"/>
                <w:sz w:val="22"/>
                <w:szCs w:val="22"/>
              </w:rPr>
            </w:pPr>
          </w:p>
          <w:p w14:paraId="0DD83C73" w14:textId="77777777" w:rsidR="006A76F3" w:rsidRPr="00E41B55" w:rsidRDefault="006A76F3" w:rsidP="003233D3">
            <w:pPr>
              <w:autoSpaceDE w:val="0"/>
              <w:autoSpaceDN w:val="0"/>
              <w:adjustRightInd w:val="0"/>
              <w:rPr>
                <w:rFonts w:ascii="Arial" w:hAnsi="Arial" w:cs="Arial"/>
                <w:iCs/>
                <w:sz w:val="22"/>
                <w:szCs w:val="22"/>
              </w:rPr>
            </w:pPr>
            <w:r w:rsidRPr="00E41B55">
              <w:rPr>
                <w:rFonts w:ascii="Arial" w:hAnsi="Arial" w:cs="Arial"/>
                <w:iCs/>
                <w:sz w:val="22"/>
                <w:szCs w:val="22"/>
              </w:rPr>
              <w:t xml:space="preserve">2 </w:t>
            </w:r>
            <w:r w:rsidRPr="00E41B55">
              <w:rPr>
                <w:rFonts w:ascii="Arial" w:hAnsi="Arial" w:cs="Arial"/>
                <w:iCs/>
                <w:sz w:val="22"/>
                <w:szCs w:val="22"/>
                <w:lang w:val="en-US"/>
              </w:rPr>
              <w:t xml:space="preserve">Lund L, Ross L, Petersen MA, </w:t>
            </w:r>
            <w:proofErr w:type="spellStart"/>
            <w:r w:rsidRPr="00E41B55">
              <w:rPr>
                <w:rFonts w:ascii="Arial" w:hAnsi="Arial" w:cs="Arial"/>
                <w:iCs/>
                <w:sz w:val="22"/>
                <w:szCs w:val="22"/>
                <w:lang w:val="en-US"/>
              </w:rPr>
              <w:t>Blach</w:t>
            </w:r>
            <w:proofErr w:type="spellEnd"/>
            <w:r w:rsidRPr="00E41B55">
              <w:rPr>
                <w:rFonts w:ascii="Arial" w:hAnsi="Arial" w:cs="Arial"/>
                <w:iCs/>
                <w:sz w:val="22"/>
                <w:szCs w:val="22"/>
                <w:lang w:val="en-US"/>
              </w:rPr>
              <w:t xml:space="preserve"> A, </w:t>
            </w:r>
            <w:proofErr w:type="spellStart"/>
            <w:r w:rsidRPr="00E41B55">
              <w:rPr>
                <w:rFonts w:ascii="Arial" w:hAnsi="Arial" w:cs="Arial"/>
                <w:iCs/>
                <w:sz w:val="22"/>
                <w:szCs w:val="22"/>
                <w:lang w:val="en-US"/>
              </w:rPr>
              <w:t>Rosted</w:t>
            </w:r>
            <w:proofErr w:type="spellEnd"/>
            <w:r w:rsidRPr="00E41B55">
              <w:rPr>
                <w:rFonts w:ascii="Arial" w:hAnsi="Arial" w:cs="Arial"/>
                <w:iCs/>
                <w:sz w:val="22"/>
                <w:szCs w:val="22"/>
                <w:lang w:val="en-US"/>
              </w:rPr>
              <w:t xml:space="preserve"> E, </w:t>
            </w:r>
            <w:proofErr w:type="spellStart"/>
            <w:r w:rsidRPr="00E41B55">
              <w:rPr>
                <w:rFonts w:ascii="Arial" w:hAnsi="Arial" w:cs="Arial"/>
                <w:iCs/>
                <w:sz w:val="22"/>
                <w:szCs w:val="22"/>
                <w:lang w:val="en-US"/>
              </w:rPr>
              <w:t>Bollig</w:t>
            </w:r>
            <w:proofErr w:type="spellEnd"/>
            <w:r w:rsidRPr="00E41B55">
              <w:rPr>
                <w:rFonts w:ascii="Arial" w:hAnsi="Arial" w:cs="Arial"/>
                <w:iCs/>
                <w:sz w:val="22"/>
                <w:szCs w:val="22"/>
                <w:lang w:val="en-US"/>
              </w:rPr>
              <w:t xml:space="preserve"> G, </w:t>
            </w:r>
            <w:proofErr w:type="spellStart"/>
            <w:r w:rsidRPr="00E41B55">
              <w:rPr>
                <w:rFonts w:ascii="Arial" w:hAnsi="Arial" w:cs="Arial"/>
                <w:iCs/>
                <w:sz w:val="22"/>
                <w:szCs w:val="22"/>
                <w:lang w:val="en-US"/>
              </w:rPr>
              <w:t>Juhl</w:t>
            </w:r>
            <w:proofErr w:type="spellEnd"/>
            <w:r w:rsidRPr="00E41B55">
              <w:rPr>
                <w:rFonts w:ascii="Arial" w:hAnsi="Arial" w:cs="Arial"/>
                <w:iCs/>
                <w:sz w:val="22"/>
                <w:szCs w:val="22"/>
                <w:lang w:val="en-US"/>
              </w:rPr>
              <w:t xml:space="preserve"> GI, </w:t>
            </w:r>
            <w:proofErr w:type="spellStart"/>
            <w:r w:rsidRPr="00E41B55">
              <w:rPr>
                <w:rFonts w:ascii="Arial" w:hAnsi="Arial" w:cs="Arial"/>
                <w:iCs/>
                <w:sz w:val="22"/>
                <w:szCs w:val="22"/>
                <w:lang w:val="en-US"/>
              </w:rPr>
              <w:t>Fahrholt</w:t>
            </w:r>
            <w:proofErr w:type="spellEnd"/>
            <w:r w:rsidRPr="00E41B55">
              <w:rPr>
                <w:rFonts w:ascii="Arial" w:hAnsi="Arial" w:cs="Arial"/>
                <w:iCs/>
                <w:sz w:val="22"/>
                <w:szCs w:val="22"/>
                <w:lang w:val="en-US"/>
              </w:rPr>
              <w:t xml:space="preserve"> H, </w:t>
            </w:r>
            <w:proofErr w:type="spellStart"/>
            <w:r w:rsidRPr="00E41B55">
              <w:rPr>
                <w:rFonts w:ascii="Arial" w:hAnsi="Arial" w:cs="Arial"/>
                <w:iCs/>
                <w:sz w:val="22"/>
                <w:szCs w:val="22"/>
                <w:lang w:val="en-US"/>
              </w:rPr>
              <w:t>Winther</w:t>
            </w:r>
            <w:proofErr w:type="spellEnd"/>
            <w:r w:rsidRPr="00E41B55">
              <w:rPr>
                <w:rFonts w:ascii="Arial" w:hAnsi="Arial" w:cs="Arial"/>
                <w:iCs/>
                <w:sz w:val="22"/>
                <w:szCs w:val="22"/>
                <w:lang w:val="en-US"/>
              </w:rPr>
              <w:t xml:space="preserve"> H, </w:t>
            </w:r>
            <w:proofErr w:type="spellStart"/>
            <w:r w:rsidRPr="00E41B55">
              <w:rPr>
                <w:rFonts w:ascii="Arial" w:hAnsi="Arial" w:cs="Arial"/>
                <w:iCs/>
                <w:sz w:val="22"/>
                <w:szCs w:val="22"/>
                <w:lang w:val="en-US"/>
              </w:rPr>
              <w:t>Laursen</w:t>
            </w:r>
            <w:proofErr w:type="spellEnd"/>
            <w:r w:rsidRPr="00E41B55">
              <w:rPr>
                <w:rFonts w:ascii="Arial" w:hAnsi="Arial" w:cs="Arial"/>
                <w:iCs/>
                <w:sz w:val="22"/>
                <w:szCs w:val="22"/>
                <w:lang w:val="en-US"/>
              </w:rPr>
              <w:t xml:space="preserve"> L, </w:t>
            </w:r>
            <w:proofErr w:type="spellStart"/>
            <w:r w:rsidRPr="00E41B55">
              <w:rPr>
                <w:rFonts w:ascii="Arial" w:hAnsi="Arial" w:cs="Arial"/>
                <w:iCs/>
                <w:sz w:val="22"/>
                <w:szCs w:val="22"/>
                <w:lang w:val="en-US"/>
              </w:rPr>
              <w:t>Hasse</w:t>
            </w:r>
            <w:proofErr w:type="spellEnd"/>
            <w:r w:rsidRPr="00E41B55">
              <w:rPr>
                <w:rFonts w:ascii="Arial" w:hAnsi="Arial" w:cs="Arial"/>
                <w:iCs/>
                <w:sz w:val="22"/>
                <w:szCs w:val="22"/>
                <w:lang w:val="en-US"/>
              </w:rPr>
              <w:t xml:space="preserve"> M, </w:t>
            </w:r>
            <w:proofErr w:type="spellStart"/>
            <w:r w:rsidRPr="00E41B55">
              <w:rPr>
                <w:rFonts w:ascii="Arial" w:hAnsi="Arial" w:cs="Arial"/>
                <w:iCs/>
                <w:sz w:val="22"/>
                <w:szCs w:val="22"/>
                <w:lang w:val="en-US"/>
              </w:rPr>
              <w:t>Weensgaard</w:t>
            </w:r>
            <w:proofErr w:type="spellEnd"/>
            <w:r w:rsidRPr="00E41B55">
              <w:rPr>
                <w:rFonts w:ascii="Arial" w:hAnsi="Arial" w:cs="Arial"/>
                <w:iCs/>
                <w:sz w:val="22"/>
                <w:szCs w:val="22"/>
                <w:lang w:val="en-US"/>
              </w:rPr>
              <w:t xml:space="preserve"> S, </w:t>
            </w:r>
            <w:proofErr w:type="spellStart"/>
            <w:r w:rsidRPr="00E41B55">
              <w:rPr>
                <w:rFonts w:ascii="Arial" w:hAnsi="Arial" w:cs="Arial"/>
                <w:iCs/>
                <w:sz w:val="22"/>
                <w:szCs w:val="22"/>
                <w:lang w:val="en-US"/>
              </w:rPr>
              <w:t>Guldin</w:t>
            </w:r>
            <w:proofErr w:type="spellEnd"/>
            <w:r w:rsidRPr="00E41B55">
              <w:rPr>
                <w:rFonts w:ascii="Arial" w:hAnsi="Arial" w:cs="Arial"/>
                <w:iCs/>
                <w:sz w:val="22"/>
                <w:szCs w:val="22"/>
                <w:lang w:val="en-US"/>
              </w:rPr>
              <w:t xml:space="preserve"> M-B, Ewing G, Grande G, </w:t>
            </w:r>
            <w:proofErr w:type="spellStart"/>
            <w:r w:rsidRPr="00E41B55">
              <w:rPr>
                <w:rFonts w:ascii="Arial" w:hAnsi="Arial" w:cs="Arial"/>
                <w:iCs/>
                <w:sz w:val="22"/>
                <w:szCs w:val="22"/>
                <w:lang w:val="en-US"/>
              </w:rPr>
              <w:t>Groenvold</w:t>
            </w:r>
            <w:proofErr w:type="spellEnd"/>
            <w:r w:rsidRPr="00E41B55">
              <w:rPr>
                <w:rFonts w:ascii="Arial" w:hAnsi="Arial" w:cs="Arial"/>
                <w:iCs/>
                <w:sz w:val="22"/>
                <w:szCs w:val="22"/>
                <w:lang w:val="en-US"/>
              </w:rPr>
              <w:t xml:space="preserve"> M. The effect of the </w:t>
            </w:r>
            <w:proofErr w:type="spellStart"/>
            <w:r w:rsidRPr="00E41B55">
              <w:rPr>
                <w:rFonts w:ascii="Arial" w:hAnsi="Arial" w:cs="Arial"/>
                <w:iCs/>
                <w:sz w:val="22"/>
                <w:szCs w:val="22"/>
                <w:lang w:val="en-US"/>
              </w:rPr>
              <w:t>Carer</w:t>
            </w:r>
            <w:proofErr w:type="spellEnd"/>
            <w:r w:rsidRPr="00E41B55">
              <w:rPr>
                <w:rFonts w:ascii="Arial" w:hAnsi="Arial" w:cs="Arial"/>
                <w:iCs/>
                <w:sz w:val="22"/>
                <w:szCs w:val="22"/>
                <w:lang w:val="en-US"/>
              </w:rPr>
              <w:t xml:space="preserve"> Support Needs Assessment Tool (CSNAT) intervention in the Danish specialized palliative care setting: a stepped wedge randomized, controlled trial. BMJ Support </w:t>
            </w:r>
            <w:proofErr w:type="spellStart"/>
            <w:r w:rsidRPr="00E41B55">
              <w:rPr>
                <w:rFonts w:ascii="Arial" w:hAnsi="Arial" w:cs="Arial"/>
                <w:iCs/>
                <w:sz w:val="22"/>
                <w:szCs w:val="22"/>
                <w:lang w:val="en-US"/>
              </w:rPr>
              <w:t>Palliat</w:t>
            </w:r>
            <w:proofErr w:type="spellEnd"/>
            <w:r w:rsidRPr="00E41B55">
              <w:rPr>
                <w:rFonts w:ascii="Arial" w:hAnsi="Arial" w:cs="Arial"/>
                <w:iCs/>
                <w:sz w:val="22"/>
                <w:szCs w:val="22"/>
                <w:lang w:val="en-US"/>
              </w:rPr>
              <w:t xml:space="preserve"> Care 2020 </w:t>
            </w:r>
            <w:proofErr w:type="spellStart"/>
            <w:r w:rsidRPr="00E41B55">
              <w:rPr>
                <w:rFonts w:ascii="Arial" w:hAnsi="Arial" w:cs="Arial"/>
                <w:iCs/>
                <w:sz w:val="22"/>
                <w:szCs w:val="22"/>
              </w:rPr>
              <w:t>Epub</w:t>
            </w:r>
            <w:proofErr w:type="spellEnd"/>
            <w:r w:rsidRPr="00E41B55">
              <w:rPr>
                <w:rFonts w:ascii="Arial" w:hAnsi="Arial" w:cs="Arial"/>
                <w:iCs/>
                <w:sz w:val="22"/>
                <w:szCs w:val="22"/>
              </w:rPr>
              <w:t xml:space="preserve"> ahead of print: doi:10.1136/ bmjspcare-2020-002467</w:t>
            </w:r>
          </w:p>
          <w:p w14:paraId="3B93D208" w14:textId="77777777" w:rsidR="006A76F3" w:rsidRPr="00E41B55" w:rsidRDefault="006A76F3" w:rsidP="003233D3">
            <w:pPr>
              <w:autoSpaceDE w:val="0"/>
              <w:autoSpaceDN w:val="0"/>
              <w:adjustRightInd w:val="0"/>
              <w:rPr>
                <w:rFonts w:ascii="Arial" w:hAnsi="Arial" w:cs="Arial"/>
                <w:iCs/>
                <w:sz w:val="22"/>
                <w:szCs w:val="22"/>
              </w:rPr>
            </w:pPr>
          </w:p>
          <w:p w14:paraId="30ED56F9" w14:textId="77777777" w:rsidR="006A76F3" w:rsidRPr="00E41B55" w:rsidRDefault="006A76F3" w:rsidP="003233D3">
            <w:pPr>
              <w:pStyle w:val="PlainText"/>
              <w:rPr>
                <w:rFonts w:ascii="Arial" w:hAnsi="Arial" w:cs="Arial"/>
                <w:iCs/>
                <w:szCs w:val="22"/>
              </w:rPr>
            </w:pPr>
            <w:r w:rsidRPr="00E41B55">
              <w:rPr>
                <w:rFonts w:ascii="Arial" w:hAnsi="Arial" w:cs="Arial"/>
                <w:iCs/>
                <w:szCs w:val="22"/>
              </w:rPr>
              <w:t xml:space="preserve">3 Grande GE, Austin L, Ewing G, O'Leary N, Roberts C. Assessing the impact of a Carer Support Needs Assessment Tool (CSNAT) intervention in palliative home care: a stepped wedge cluster trial. BMJ Supportive &amp; Palliative Care 2017: 7 (3): 326-334. </w:t>
            </w:r>
            <w:proofErr w:type="spellStart"/>
            <w:r w:rsidRPr="00E41B55">
              <w:rPr>
                <w:rFonts w:ascii="Arial" w:hAnsi="Arial" w:cs="Arial"/>
                <w:iCs/>
                <w:szCs w:val="22"/>
              </w:rPr>
              <w:t>doi</w:t>
            </w:r>
            <w:proofErr w:type="spellEnd"/>
            <w:r w:rsidRPr="00E41B55">
              <w:rPr>
                <w:rFonts w:ascii="Arial" w:hAnsi="Arial" w:cs="Arial"/>
                <w:iCs/>
                <w:szCs w:val="22"/>
              </w:rPr>
              <w:t xml:space="preserve">: 10.1136/bmjspcare-2014-000829. </w:t>
            </w:r>
            <w:proofErr w:type="spellStart"/>
            <w:r w:rsidRPr="00E41B55">
              <w:rPr>
                <w:rFonts w:ascii="Arial" w:hAnsi="Arial" w:cs="Arial"/>
                <w:iCs/>
                <w:szCs w:val="22"/>
              </w:rPr>
              <w:t>Epub</w:t>
            </w:r>
            <w:proofErr w:type="spellEnd"/>
            <w:r w:rsidRPr="00E41B55">
              <w:rPr>
                <w:rFonts w:ascii="Arial" w:hAnsi="Arial" w:cs="Arial"/>
                <w:iCs/>
                <w:szCs w:val="22"/>
              </w:rPr>
              <w:t xml:space="preserve"> 2015 Dec 30.</w:t>
            </w:r>
          </w:p>
          <w:p w14:paraId="1C2E4EAC" w14:textId="77777777" w:rsidR="006A76F3" w:rsidRPr="00E41B55" w:rsidRDefault="006A76F3" w:rsidP="003233D3">
            <w:pPr>
              <w:autoSpaceDE w:val="0"/>
              <w:autoSpaceDN w:val="0"/>
              <w:adjustRightInd w:val="0"/>
              <w:rPr>
                <w:rFonts w:ascii="Arial" w:hAnsi="Arial" w:cs="Arial"/>
                <w:iCs/>
                <w:sz w:val="22"/>
                <w:szCs w:val="22"/>
              </w:rPr>
            </w:pPr>
          </w:p>
          <w:p w14:paraId="378CE983" w14:textId="77777777" w:rsidR="006A76F3" w:rsidRPr="00E41B55" w:rsidRDefault="006A76F3" w:rsidP="003233D3">
            <w:pPr>
              <w:autoSpaceDE w:val="0"/>
              <w:autoSpaceDN w:val="0"/>
              <w:adjustRightInd w:val="0"/>
              <w:rPr>
                <w:rStyle w:val="slug-doi"/>
                <w:rFonts w:ascii="Arial" w:hAnsi="Arial" w:cs="Arial"/>
                <w:bCs/>
                <w:iCs/>
                <w:color w:val="000000"/>
                <w:sz w:val="22"/>
                <w:szCs w:val="22"/>
                <w:lang w:val="en"/>
              </w:rPr>
            </w:pPr>
            <w:r w:rsidRPr="00E41B55">
              <w:rPr>
                <w:rFonts w:ascii="Arial" w:hAnsi="Arial" w:cs="Arial"/>
                <w:iCs/>
                <w:color w:val="000000"/>
                <w:sz w:val="22"/>
                <w:szCs w:val="22"/>
              </w:rPr>
              <w:t xml:space="preserve">4 Aoun S, Deas K, Toye C, Ewing E, Grande G, </w:t>
            </w:r>
            <w:proofErr w:type="spellStart"/>
            <w:r w:rsidRPr="00E41B55">
              <w:rPr>
                <w:rFonts w:ascii="Arial" w:hAnsi="Arial" w:cs="Arial"/>
                <w:iCs/>
                <w:color w:val="000000"/>
                <w:sz w:val="22"/>
                <w:szCs w:val="22"/>
              </w:rPr>
              <w:t>Stajduhar</w:t>
            </w:r>
            <w:proofErr w:type="spellEnd"/>
            <w:r w:rsidRPr="00E41B55">
              <w:rPr>
                <w:rFonts w:ascii="Arial" w:hAnsi="Arial" w:cs="Arial"/>
                <w:iCs/>
                <w:color w:val="000000"/>
                <w:sz w:val="22"/>
                <w:szCs w:val="22"/>
              </w:rPr>
              <w:t xml:space="preserve"> K (2015). Supporting family caregivers to identify their own needs in end-of-life care: qualitative findings from a stepped wedge cluster trial. Palliative Medicine; 29(6): 508-517. </w:t>
            </w:r>
            <w:proofErr w:type="spellStart"/>
            <w:r w:rsidRPr="00E41B55">
              <w:rPr>
                <w:rStyle w:val="slug-metadata-note3"/>
                <w:rFonts w:ascii="Arial" w:hAnsi="Arial" w:cs="Arial"/>
                <w:iCs/>
                <w:color w:val="000000"/>
                <w:sz w:val="22"/>
                <w:szCs w:val="22"/>
                <w:lang w:val="en"/>
                <w:specVanish w:val="0"/>
              </w:rPr>
              <w:t>doi</w:t>
            </w:r>
            <w:proofErr w:type="spellEnd"/>
            <w:r w:rsidRPr="00E41B55">
              <w:rPr>
                <w:rStyle w:val="slug-metadata-note3"/>
                <w:rFonts w:ascii="Arial" w:hAnsi="Arial" w:cs="Arial"/>
                <w:iCs/>
                <w:color w:val="000000"/>
                <w:sz w:val="22"/>
                <w:szCs w:val="22"/>
                <w:lang w:val="en"/>
                <w:specVanish w:val="0"/>
              </w:rPr>
              <w:t xml:space="preserve">: </w:t>
            </w:r>
            <w:r w:rsidRPr="00E41B55">
              <w:rPr>
                <w:rStyle w:val="slug-doi"/>
                <w:rFonts w:ascii="Arial" w:hAnsi="Arial" w:cs="Arial"/>
                <w:iCs/>
                <w:color w:val="000000"/>
                <w:sz w:val="22"/>
                <w:szCs w:val="22"/>
                <w:lang w:val="en"/>
              </w:rPr>
              <w:t>10.1177/0269216314566061</w:t>
            </w:r>
          </w:p>
          <w:p w14:paraId="33E715F1" w14:textId="77777777" w:rsidR="006A76F3" w:rsidRPr="00E41B55" w:rsidRDefault="006A76F3" w:rsidP="003233D3">
            <w:pPr>
              <w:autoSpaceDE w:val="0"/>
              <w:autoSpaceDN w:val="0"/>
              <w:adjustRightInd w:val="0"/>
              <w:rPr>
                <w:rStyle w:val="slug-doi"/>
                <w:rFonts w:ascii="Arial" w:hAnsi="Arial" w:cs="Arial"/>
                <w:bCs/>
                <w:iCs/>
                <w:color w:val="000000"/>
                <w:sz w:val="22"/>
                <w:szCs w:val="22"/>
                <w:lang w:val="en"/>
              </w:rPr>
            </w:pPr>
          </w:p>
          <w:p w14:paraId="43417FBD" w14:textId="77777777" w:rsidR="006A76F3" w:rsidRPr="00E41B55" w:rsidRDefault="006A76F3" w:rsidP="003233D3">
            <w:pPr>
              <w:shd w:val="clear" w:color="auto" w:fill="FFFFFF"/>
              <w:rPr>
                <w:rFonts w:ascii="Arial" w:hAnsi="Arial" w:cs="Arial"/>
                <w:iCs/>
                <w:sz w:val="22"/>
                <w:szCs w:val="22"/>
              </w:rPr>
            </w:pPr>
            <w:r w:rsidRPr="00E41B55">
              <w:rPr>
                <w:rFonts w:ascii="Arial" w:hAnsi="Arial" w:cs="Arial"/>
                <w:iCs/>
                <w:color w:val="000000"/>
                <w:sz w:val="22"/>
                <w:szCs w:val="22"/>
              </w:rPr>
              <w:t xml:space="preserve">5 Aoun S, Toye C, Deas K, </w:t>
            </w:r>
            <w:proofErr w:type="spellStart"/>
            <w:r w:rsidRPr="00E41B55">
              <w:rPr>
                <w:rFonts w:ascii="Arial" w:hAnsi="Arial" w:cs="Arial"/>
                <w:iCs/>
                <w:color w:val="000000"/>
                <w:sz w:val="22"/>
                <w:szCs w:val="22"/>
              </w:rPr>
              <w:t>Howting</w:t>
            </w:r>
            <w:proofErr w:type="spellEnd"/>
            <w:r w:rsidRPr="00E41B55">
              <w:rPr>
                <w:rFonts w:ascii="Arial" w:hAnsi="Arial" w:cs="Arial"/>
                <w:iCs/>
                <w:color w:val="000000"/>
                <w:sz w:val="22"/>
                <w:szCs w:val="22"/>
              </w:rPr>
              <w:t xml:space="preserve"> D, Ewing G, Grande G, </w:t>
            </w:r>
            <w:proofErr w:type="spellStart"/>
            <w:r w:rsidRPr="00E41B55">
              <w:rPr>
                <w:rFonts w:ascii="Arial" w:hAnsi="Arial" w:cs="Arial"/>
                <w:iCs/>
                <w:color w:val="000000"/>
                <w:sz w:val="22"/>
                <w:szCs w:val="22"/>
              </w:rPr>
              <w:t>Stajduhar</w:t>
            </w:r>
            <w:proofErr w:type="spellEnd"/>
            <w:r w:rsidRPr="00E41B55">
              <w:rPr>
                <w:rFonts w:ascii="Arial" w:hAnsi="Arial" w:cs="Arial"/>
                <w:iCs/>
                <w:color w:val="000000"/>
                <w:sz w:val="22"/>
                <w:szCs w:val="22"/>
              </w:rPr>
              <w:t xml:space="preserve"> K (2015). Enabling a family caregiver-led assessment of support needs in home-based palliative care: potential translation into practice. Palliative Medicine; 29(10): 929-938. </w:t>
            </w:r>
            <w:r w:rsidRPr="00E41B55">
              <w:rPr>
                <w:rFonts w:ascii="Arial" w:hAnsi="Arial" w:cs="Arial"/>
                <w:iCs/>
                <w:sz w:val="22"/>
                <w:szCs w:val="22"/>
              </w:rPr>
              <w:t>DOI: 10.1177/0269216315583436</w:t>
            </w:r>
          </w:p>
          <w:p w14:paraId="42CE508C" w14:textId="77777777" w:rsidR="006A76F3" w:rsidRPr="00E41B55" w:rsidRDefault="006A76F3" w:rsidP="003233D3">
            <w:pPr>
              <w:shd w:val="clear" w:color="auto" w:fill="FFFFFF"/>
              <w:rPr>
                <w:rFonts w:ascii="Arial" w:hAnsi="Arial" w:cs="Arial"/>
                <w:iCs/>
                <w:color w:val="000000"/>
                <w:sz w:val="22"/>
                <w:szCs w:val="22"/>
              </w:rPr>
            </w:pPr>
          </w:p>
          <w:p w14:paraId="7FF4F15C" w14:textId="77777777" w:rsidR="006A76F3" w:rsidRPr="00E41B55" w:rsidRDefault="006A76F3" w:rsidP="003233D3">
            <w:pPr>
              <w:shd w:val="clear" w:color="auto" w:fill="FFFFFF"/>
              <w:rPr>
                <w:rStyle w:val="Hyperlink"/>
                <w:rFonts w:ascii="Arial" w:hAnsi="Arial" w:cs="Arial"/>
                <w:iCs/>
                <w:sz w:val="22"/>
                <w:szCs w:val="22"/>
              </w:rPr>
            </w:pPr>
            <w:r w:rsidRPr="00E41B55">
              <w:rPr>
                <w:rFonts w:ascii="Arial" w:hAnsi="Arial" w:cs="Arial"/>
                <w:iCs/>
                <w:color w:val="000000"/>
                <w:sz w:val="22"/>
                <w:szCs w:val="22"/>
              </w:rPr>
              <w:t xml:space="preserve">6 RCGP Standard 3: Carer Support. </w:t>
            </w:r>
            <w:hyperlink r:id="rId19" w:history="1">
              <w:r w:rsidRPr="00E41B55">
                <w:rPr>
                  <w:rStyle w:val="Hyperlink"/>
                  <w:rFonts w:ascii="Arial" w:hAnsi="Arial" w:cs="Arial"/>
                  <w:iCs/>
                  <w:sz w:val="22"/>
                  <w:szCs w:val="22"/>
                </w:rPr>
                <w:t>https://www.rcgp.org.uk/clinical-and-research/resources/a-to-z-clinical-resources/daffodil-standards/the-daffodil-standards/standard-3-carer-support-before-and-after-death.aspx</w:t>
              </w:r>
            </w:hyperlink>
          </w:p>
          <w:p w14:paraId="72DC42D7" w14:textId="77777777" w:rsidR="006A76F3" w:rsidRPr="00E41B55" w:rsidRDefault="006A76F3" w:rsidP="003233D3">
            <w:pPr>
              <w:shd w:val="clear" w:color="auto" w:fill="FFFFFF"/>
              <w:rPr>
                <w:rFonts w:ascii="Arial" w:hAnsi="Arial" w:cs="Arial"/>
                <w:iCs/>
                <w:color w:val="000000"/>
                <w:sz w:val="22"/>
                <w:szCs w:val="22"/>
              </w:rPr>
            </w:pPr>
          </w:p>
          <w:p w14:paraId="06FD2C05" w14:textId="77777777" w:rsidR="006A76F3" w:rsidRPr="00E41B55" w:rsidRDefault="006A76F3" w:rsidP="003233D3">
            <w:pPr>
              <w:shd w:val="clear" w:color="auto" w:fill="FFFFFF"/>
              <w:rPr>
                <w:rFonts w:ascii="Arial" w:hAnsi="Arial" w:cs="Arial"/>
                <w:iCs/>
                <w:color w:val="000000"/>
                <w:sz w:val="22"/>
                <w:szCs w:val="22"/>
              </w:rPr>
            </w:pPr>
            <w:r w:rsidRPr="00E41B55">
              <w:rPr>
                <w:rFonts w:ascii="Arial" w:hAnsi="Arial" w:cs="Arial"/>
                <w:iCs/>
                <w:color w:val="000000"/>
                <w:sz w:val="22"/>
                <w:szCs w:val="22"/>
              </w:rPr>
              <w:lastRenderedPageBreak/>
              <w:t xml:space="preserve">7 NHS England/RCGP QOF. </w:t>
            </w:r>
            <w:hyperlink r:id="rId20" w:history="1">
              <w:r w:rsidRPr="00E41B55">
                <w:rPr>
                  <w:rStyle w:val="Hyperlink"/>
                  <w:rFonts w:ascii="Arial" w:hAnsi="Arial" w:cs="Arial"/>
                  <w:iCs/>
                  <w:sz w:val="22"/>
                  <w:szCs w:val="22"/>
                </w:rPr>
                <w:t>https://www.rcgp.org.uk/clinical-and-research/about/clinical-news/2019/may/new-daffodil-standards-and-qof-supporting-quality-improvements-in-palliative-and-end-of-life-care.aspx</w:t>
              </w:r>
            </w:hyperlink>
          </w:p>
        </w:tc>
      </w:tr>
      <w:bookmarkEnd w:id="28"/>
      <w:tr w:rsidR="006A76F3" w:rsidRPr="00E41B55" w14:paraId="37ABB180" w14:textId="77777777" w:rsidTr="00E41B55">
        <w:tc>
          <w:tcPr>
            <w:tcW w:w="298" w:type="pct"/>
          </w:tcPr>
          <w:p w14:paraId="259E80F5" w14:textId="4AC8FD4E" w:rsidR="006A76F3" w:rsidRPr="00E41B55" w:rsidRDefault="00E0539D" w:rsidP="003233D3">
            <w:pPr>
              <w:rPr>
                <w:rFonts w:ascii="Arial" w:hAnsi="Arial" w:cs="Arial"/>
                <w:iCs/>
                <w:sz w:val="22"/>
                <w:szCs w:val="22"/>
              </w:rPr>
            </w:pPr>
            <w:r>
              <w:rPr>
                <w:rFonts w:ascii="Arial" w:hAnsi="Arial" w:cs="Arial"/>
                <w:iCs/>
                <w:sz w:val="22"/>
                <w:szCs w:val="22"/>
              </w:rPr>
              <w:lastRenderedPageBreak/>
              <w:t>60</w:t>
            </w:r>
          </w:p>
        </w:tc>
        <w:tc>
          <w:tcPr>
            <w:tcW w:w="577" w:type="pct"/>
          </w:tcPr>
          <w:p w14:paraId="4CC60800"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RCP</w:t>
            </w:r>
          </w:p>
        </w:tc>
        <w:tc>
          <w:tcPr>
            <w:tcW w:w="690" w:type="pct"/>
            <w:vAlign w:val="center"/>
          </w:tcPr>
          <w:p w14:paraId="642DCF66" w14:textId="62503586" w:rsidR="006A76F3" w:rsidRPr="00E41B55" w:rsidRDefault="0002590D" w:rsidP="003233D3">
            <w:pPr>
              <w:rPr>
                <w:rFonts w:ascii="Arial" w:hAnsi="Arial" w:cs="Arial"/>
                <w:iCs/>
                <w:sz w:val="22"/>
                <w:szCs w:val="22"/>
              </w:rPr>
            </w:pPr>
            <w:r w:rsidRPr="00E41B55">
              <w:rPr>
                <w:rFonts w:ascii="Arial" w:hAnsi="Arial" w:cs="Arial"/>
                <w:iCs/>
                <w:sz w:val="22"/>
                <w:szCs w:val="22"/>
              </w:rPr>
              <w:t xml:space="preserve">Question </w:t>
            </w:r>
            <w:r>
              <w:rPr>
                <w:rFonts w:ascii="Arial" w:hAnsi="Arial" w:cs="Arial"/>
                <w:iCs/>
                <w:sz w:val="22"/>
                <w:szCs w:val="22"/>
              </w:rPr>
              <w:t>6</w:t>
            </w:r>
          </w:p>
        </w:tc>
        <w:tc>
          <w:tcPr>
            <w:tcW w:w="3435" w:type="pct"/>
            <w:vAlign w:val="center"/>
          </w:tcPr>
          <w:p w14:paraId="4C7A6F5E" w14:textId="77777777" w:rsidR="006A76F3" w:rsidRPr="00E41B55" w:rsidRDefault="006A76F3" w:rsidP="003233D3">
            <w:pPr>
              <w:rPr>
                <w:rFonts w:ascii="Arial" w:eastAsia="Calibri" w:hAnsi="Arial" w:cs="Arial"/>
                <w:iCs/>
                <w:sz w:val="22"/>
                <w:szCs w:val="22"/>
              </w:rPr>
            </w:pPr>
            <w:r w:rsidRPr="00E41B55">
              <w:rPr>
                <w:rFonts w:ascii="Arial" w:eastAsia="Calibri" w:hAnsi="Arial" w:cs="Arial"/>
                <w:iCs/>
                <w:sz w:val="22"/>
                <w:szCs w:val="22"/>
              </w:rPr>
              <w:t>Do you have an example from practice of implementing the NICE guideline that underpins this quality standard? If so, please provide details.</w:t>
            </w:r>
          </w:p>
          <w:p w14:paraId="100F57E5" w14:textId="77777777" w:rsidR="006A76F3" w:rsidRPr="00E41B55" w:rsidRDefault="006A76F3" w:rsidP="003233D3">
            <w:pPr>
              <w:pStyle w:val="ListParagraph"/>
              <w:numPr>
                <w:ilvl w:val="0"/>
                <w:numId w:val="75"/>
              </w:numPr>
              <w:ind w:left="173" w:right="300" w:hanging="142"/>
              <w:rPr>
                <w:rFonts w:ascii="Arial" w:hAnsi="Arial" w:cs="Arial"/>
                <w:iCs/>
                <w:sz w:val="22"/>
                <w:szCs w:val="22"/>
              </w:rPr>
            </w:pPr>
            <w:r w:rsidRPr="00E41B55">
              <w:rPr>
                <w:rFonts w:ascii="Arial" w:hAnsi="Arial" w:cs="Arial"/>
                <w:iCs/>
                <w:sz w:val="22"/>
                <w:szCs w:val="22"/>
                <w:lang w:eastAsia="en-US"/>
              </w:rPr>
              <w:t xml:space="preserve">There are many local examples of initiatives to promote identification and early end of life planning discussions. The use of EPACCS for sharing information occurs in </w:t>
            </w:r>
            <w:proofErr w:type="gramStart"/>
            <w:r w:rsidRPr="00E41B55">
              <w:rPr>
                <w:rFonts w:ascii="Arial" w:hAnsi="Arial" w:cs="Arial"/>
                <w:iCs/>
                <w:sz w:val="22"/>
                <w:szCs w:val="22"/>
                <w:lang w:eastAsia="en-US"/>
              </w:rPr>
              <w:t>a number of</w:t>
            </w:r>
            <w:proofErr w:type="gramEnd"/>
            <w:r w:rsidRPr="00E41B55">
              <w:rPr>
                <w:rFonts w:ascii="Arial" w:hAnsi="Arial" w:cs="Arial"/>
                <w:iCs/>
                <w:sz w:val="22"/>
                <w:szCs w:val="22"/>
                <w:lang w:eastAsia="en-US"/>
              </w:rPr>
              <w:t xml:space="preserve"> localities.</w:t>
            </w:r>
            <w:r w:rsidRPr="00E41B55">
              <w:rPr>
                <w:rFonts w:ascii="Arial" w:hAnsi="Arial" w:cs="Arial"/>
                <w:iCs/>
                <w:sz w:val="22"/>
                <w:szCs w:val="22"/>
              </w:rPr>
              <w:t xml:space="preserve"> </w:t>
            </w:r>
          </w:p>
        </w:tc>
      </w:tr>
      <w:tr w:rsidR="00C2674B" w:rsidRPr="00E41B55" w14:paraId="30CC8E0C" w14:textId="77777777" w:rsidTr="00C2674B">
        <w:tc>
          <w:tcPr>
            <w:tcW w:w="5000" w:type="pct"/>
            <w:gridSpan w:val="4"/>
          </w:tcPr>
          <w:p w14:paraId="1D17B020" w14:textId="73E1BBE8" w:rsidR="00C2674B" w:rsidRPr="00C2674B" w:rsidRDefault="00C2674B" w:rsidP="003233D3">
            <w:pPr>
              <w:rPr>
                <w:rFonts w:ascii="Arial" w:hAnsi="Arial" w:cs="Arial"/>
                <w:iCs/>
                <w:sz w:val="22"/>
                <w:szCs w:val="22"/>
              </w:rPr>
            </w:pPr>
            <w:r w:rsidRPr="00C2674B">
              <w:rPr>
                <w:rFonts w:ascii="Arial" w:hAnsi="Arial" w:cs="Arial"/>
                <w:bCs/>
                <w:iCs/>
                <w:color w:val="000000" w:themeColor="text1"/>
                <w:sz w:val="22"/>
                <w:szCs w:val="22"/>
              </w:rPr>
              <w:t>Statement 1</w:t>
            </w:r>
          </w:p>
        </w:tc>
      </w:tr>
      <w:tr w:rsidR="006A76F3" w:rsidRPr="00E41B55" w14:paraId="16DBD870" w14:textId="77777777" w:rsidTr="00E41B55">
        <w:tc>
          <w:tcPr>
            <w:tcW w:w="298" w:type="pct"/>
          </w:tcPr>
          <w:p w14:paraId="327234B5" w14:textId="76FCE0E7" w:rsidR="006A76F3" w:rsidRPr="00E41B55" w:rsidRDefault="00E0539D" w:rsidP="003233D3">
            <w:pPr>
              <w:rPr>
                <w:rFonts w:ascii="Arial" w:hAnsi="Arial" w:cs="Arial"/>
                <w:iCs/>
                <w:sz w:val="22"/>
                <w:szCs w:val="22"/>
              </w:rPr>
            </w:pPr>
            <w:r>
              <w:rPr>
                <w:rFonts w:ascii="Arial" w:hAnsi="Arial" w:cs="Arial"/>
                <w:iCs/>
                <w:sz w:val="22"/>
                <w:szCs w:val="22"/>
              </w:rPr>
              <w:t>61</w:t>
            </w:r>
          </w:p>
        </w:tc>
        <w:tc>
          <w:tcPr>
            <w:tcW w:w="577" w:type="pct"/>
          </w:tcPr>
          <w:p w14:paraId="625CCF21"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British Geriatrics Society </w:t>
            </w:r>
          </w:p>
        </w:tc>
        <w:tc>
          <w:tcPr>
            <w:tcW w:w="690" w:type="pct"/>
            <w:vAlign w:val="center"/>
          </w:tcPr>
          <w:p w14:paraId="1D831ADA" w14:textId="0449FA54" w:rsidR="006A76F3" w:rsidRPr="00E41B55" w:rsidRDefault="0002590D" w:rsidP="003233D3">
            <w:pPr>
              <w:rPr>
                <w:rFonts w:ascii="Arial" w:hAnsi="Arial" w:cs="Arial"/>
                <w:iCs/>
                <w:sz w:val="22"/>
                <w:szCs w:val="22"/>
              </w:rPr>
            </w:pPr>
            <w:r>
              <w:rPr>
                <w:rFonts w:ascii="Arial" w:hAnsi="Arial" w:cs="Arial"/>
                <w:iCs/>
                <w:sz w:val="22"/>
                <w:szCs w:val="22"/>
              </w:rPr>
              <w:t xml:space="preserve">Statement </w:t>
            </w:r>
            <w:r w:rsidR="006A76F3" w:rsidRPr="00E41B55">
              <w:rPr>
                <w:rFonts w:ascii="Arial" w:hAnsi="Arial" w:cs="Arial"/>
                <w:iCs/>
                <w:sz w:val="22"/>
                <w:szCs w:val="22"/>
              </w:rPr>
              <w:t>1</w:t>
            </w:r>
          </w:p>
        </w:tc>
        <w:tc>
          <w:tcPr>
            <w:tcW w:w="3435" w:type="pct"/>
            <w:vAlign w:val="center"/>
          </w:tcPr>
          <w:p w14:paraId="49A9EC52" w14:textId="77777777" w:rsidR="006A76F3" w:rsidRPr="00E41B55" w:rsidRDefault="006A76F3" w:rsidP="003233D3">
            <w:pPr>
              <w:rPr>
                <w:rFonts w:ascii="Arial" w:hAnsi="Arial" w:cs="Arial"/>
                <w:iCs/>
                <w:sz w:val="22"/>
                <w:szCs w:val="22"/>
              </w:rPr>
            </w:pPr>
            <w:bookmarkStart w:id="29" w:name="_Hlk59017496"/>
            <w:r w:rsidRPr="00E41B55">
              <w:rPr>
                <w:rFonts w:ascii="Arial" w:eastAsia="Calibri" w:hAnsi="Arial" w:cs="Arial"/>
                <w:iCs/>
                <w:sz w:val="22"/>
                <w:szCs w:val="22"/>
              </w:rPr>
              <w:t xml:space="preserve">Identification through prognostication is difficult and the tools suggested to identify people likely to be in their last year of life whilst helpful are not used universally. One method advocated by NHSE in the Frailty General Medical Services (GMS) contract for Frailty in 2017-2019 was to use a two-step approach, </w:t>
            </w:r>
            <w:proofErr w:type="gramStart"/>
            <w:r w:rsidRPr="00E41B55">
              <w:rPr>
                <w:rFonts w:ascii="Arial" w:eastAsia="Calibri" w:hAnsi="Arial" w:cs="Arial"/>
                <w:iCs/>
                <w:sz w:val="22"/>
                <w:szCs w:val="22"/>
              </w:rPr>
              <w:t>using  the</w:t>
            </w:r>
            <w:proofErr w:type="gramEnd"/>
            <w:r w:rsidRPr="00E41B55">
              <w:rPr>
                <w:rFonts w:ascii="Arial" w:eastAsia="Calibri" w:hAnsi="Arial" w:cs="Arial"/>
                <w:iCs/>
                <w:sz w:val="22"/>
                <w:szCs w:val="22"/>
              </w:rPr>
              <w:t xml:space="preserve"> Electronic Frailty Index (</w:t>
            </w:r>
            <w:proofErr w:type="spellStart"/>
            <w:r w:rsidRPr="00E41B55">
              <w:rPr>
                <w:rFonts w:ascii="Arial" w:eastAsia="Calibri" w:hAnsi="Arial" w:cs="Arial"/>
                <w:iCs/>
                <w:sz w:val="22"/>
                <w:szCs w:val="22"/>
              </w:rPr>
              <w:t>eFI</w:t>
            </w:r>
            <w:proofErr w:type="spellEnd"/>
            <w:r w:rsidRPr="00E41B55">
              <w:rPr>
                <w:rFonts w:ascii="Arial" w:eastAsia="Calibri" w:hAnsi="Arial" w:cs="Arial"/>
                <w:iCs/>
                <w:sz w:val="22"/>
                <w:szCs w:val="22"/>
              </w:rPr>
              <w:t xml:space="preserve"> with scores 0.24 or more) to identify a population group that may be at risk of adverse health outcomes (such as mortality), then apply clinical judgement using tools, such as the Clinical Frailty Scale  to individual patients within this group to diagnose frailty. Patients with a score of 7 or more have severe frailty and may be in their last year of life.  This tool should not be used in people with learning disabilities who may have high dependency needs but are robust.   We suggest these are tied into identification. The inherent uncertainty of identification needs to be emphasised- clinicians are concerned about getting it wrong/find it too hard and therefore there is a risk that this statement may be hard to engage with.  </w:t>
            </w:r>
            <w:bookmarkEnd w:id="29"/>
          </w:p>
        </w:tc>
      </w:tr>
      <w:tr w:rsidR="006A76F3" w:rsidRPr="00E41B55" w14:paraId="3939220A" w14:textId="77777777" w:rsidTr="00E41B55">
        <w:tc>
          <w:tcPr>
            <w:tcW w:w="298" w:type="pct"/>
          </w:tcPr>
          <w:p w14:paraId="0B0B0194" w14:textId="488D3627" w:rsidR="006A76F3" w:rsidRPr="00E41B55" w:rsidRDefault="00E0539D" w:rsidP="003233D3">
            <w:pPr>
              <w:rPr>
                <w:rFonts w:ascii="Arial" w:hAnsi="Arial" w:cs="Arial"/>
                <w:iCs/>
                <w:sz w:val="22"/>
                <w:szCs w:val="22"/>
              </w:rPr>
            </w:pPr>
            <w:r>
              <w:rPr>
                <w:rFonts w:ascii="Arial" w:hAnsi="Arial" w:cs="Arial"/>
                <w:iCs/>
                <w:sz w:val="22"/>
                <w:szCs w:val="22"/>
              </w:rPr>
              <w:t>62</w:t>
            </w:r>
          </w:p>
        </w:tc>
        <w:tc>
          <w:tcPr>
            <w:tcW w:w="577" w:type="pct"/>
          </w:tcPr>
          <w:p w14:paraId="404849C8" w14:textId="77777777" w:rsidR="006A76F3" w:rsidRPr="00E41B55" w:rsidRDefault="006A76F3" w:rsidP="003233D3">
            <w:pPr>
              <w:rPr>
                <w:rFonts w:ascii="Arial" w:hAnsi="Arial" w:cs="Arial"/>
                <w:bCs/>
                <w:iCs/>
                <w:sz w:val="22"/>
                <w:szCs w:val="22"/>
              </w:rPr>
            </w:pPr>
            <w:bookmarkStart w:id="30" w:name="_Hlk59432313"/>
            <w:r w:rsidRPr="00E41B55">
              <w:rPr>
                <w:rFonts w:ascii="Arial" w:hAnsi="Arial" w:cs="Arial"/>
                <w:bCs/>
                <w:iCs/>
                <w:sz w:val="22"/>
                <w:szCs w:val="22"/>
              </w:rPr>
              <w:t>Compassion in Dying</w:t>
            </w:r>
            <w:bookmarkEnd w:id="30"/>
          </w:p>
        </w:tc>
        <w:tc>
          <w:tcPr>
            <w:tcW w:w="690" w:type="pct"/>
            <w:vAlign w:val="center"/>
          </w:tcPr>
          <w:p w14:paraId="30434E48" w14:textId="61A8C4A8" w:rsidR="006A76F3" w:rsidRPr="00E41B55" w:rsidRDefault="0002590D" w:rsidP="003233D3">
            <w:pPr>
              <w:rPr>
                <w:rFonts w:ascii="Arial" w:hAnsi="Arial" w:cs="Arial"/>
                <w:iCs/>
                <w:sz w:val="22"/>
                <w:szCs w:val="22"/>
              </w:rPr>
            </w:pPr>
            <w:r>
              <w:rPr>
                <w:rFonts w:ascii="Arial" w:hAnsi="Arial" w:cs="Arial"/>
                <w:iCs/>
                <w:sz w:val="22"/>
                <w:szCs w:val="22"/>
              </w:rPr>
              <w:t xml:space="preserve">Statement </w:t>
            </w:r>
            <w:r w:rsidRPr="00E41B55">
              <w:rPr>
                <w:rFonts w:ascii="Arial" w:hAnsi="Arial" w:cs="Arial"/>
                <w:iCs/>
                <w:sz w:val="22"/>
                <w:szCs w:val="22"/>
              </w:rPr>
              <w:t>1</w:t>
            </w:r>
            <w:r>
              <w:rPr>
                <w:rFonts w:ascii="Arial" w:hAnsi="Arial" w:cs="Arial"/>
                <w:iCs/>
                <w:sz w:val="22"/>
                <w:szCs w:val="22"/>
              </w:rPr>
              <w:t xml:space="preserve"> </w:t>
            </w:r>
            <w:proofErr w:type="spellStart"/>
            <w:r w:rsidR="006A76F3" w:rsidRPr="00E41B55">
              <w:rPr>
                <w:rFonts w:ascii="Arial" w:hAnsi="Arial" w:cs="Arial"/>
                <w:iCs/>
                <w:sz w:val="22"/>
                <w:szCs w:val="22"/>
              </w:rPr>
              <w:t>Pg</w:t>
            </w:r>
            <w:proofErr w:type="spellEnd"/>
            <w:r w:rsidR="006A76F3" w:rsidRPr="00E41B55">
              <w:rPr>
                <w:rFonts w:ascii="Arial" w:hAnsi="Arial" w:cs="Arial"/>
                <w:iCs/>
                <w:sz w:val="22"/>
                <w:szCs w:val="22"/>
              </w:rPr>
              <w:t xml:space="preserve"> 6 – Audience (Adults who are likely to be approaching the end of their life)</w:t>
            </w:r>
          </w:p>
        </w:tc>
        <w:tc>
          <w:tcPr>
            <w:tcW w:w="3435" w:type="pct"/>
            <w:vAlign w:val="center"/>
          </w:tcPr>
          <w:p w14:paraId="211EE4B8" w14:textId="77777777" w:rsidR="006A76F3" w:rsidRPr="00E41B55" w:rsidRDefault="006A76F3" w:rsidP="003233D3">
            <w:pPr>
              <w:rPr>
                <w:rFonts w:ascii="Arial" w:hAnsi="Arial" w:cs="Arial"/>
                <w:iCs/>
                <w:sz w:val="22"/>
                <w:szCs w:val="22"/>
              </w:rPr>
            </w:pPr>
            <w:bookmarkStart w:id="31" w:name="_Hlk59017605"/>
            <w:r w:rsidRPr="00E41B55">
              <w:rPr>
                <w:rFonts w:ascii="Arial" w:hAnsi="Arial" w:cs="Arial"/>
                <w:iCs/>
                <w:sz w:val="22"/>
                <w:szCs w:val="22"/>
              </w:rPr>
              <w:t xml:space="preserve">The last sentence should include the documentation of preferences as discussions alone are insufficient to ensure that preferences are </w:t>
            </w:r>
            <w:proofErr w:type="gramStart"/>
            <w:r w:rsidRPr="00E41B55">
              <w:rPr>
                <w:rFonts w:ascii="Arial" w:hAnsi="Arial" w:cs="Arial"/>
                <w:iCs/>
                <w:sz w:val="22"/>
                <w:szCs w:val="22"/>
              </w:rPr>
              <w:t>respected  “</w:t>
            </w:r>
            <w:proofErr w:type="gramEnd"/>
            <w:r w:rsidRPr="00E41B55">
              <w:rPr>
                <w:rFonts w:ascii="Arial" w:hAnsi="Arial" w:cs="Arial"/>
                <w:iCs/>
                <w:sz w:val="22"/>
                <w:szCs w:val="22"/>
              </w:rPr>
              <w:t xml:space="preserve">…support needs assessed and </w:t>
            </w:r>
            <w:r w:rsidRPr="00E41B55">
              <w:rPr>
                <w:rFonts w:ascii="Arial" w:hAnsi="Arial" w:cs="Arial"/>
                <w:iCs/>
                <w:sz w:val="22"/>
                <w:szCs w:val="22"/>
                <w:u w:val="single"/>
              </w:rPr>
              <w:t>start to discuss and document</w:t>
            </w:r>
            <w:r w:rsidRPr="00E41B55">
              <w:rPr>
                <w:rFonts w:ascii="Arial" w:hAnsi="Arial" w:cs="Arial"/>
                <w:iCs/>
                <w:sz w:val="22"/>
                <w:szCs w:val="22"/>
              </w:rPr>
              <w:t xml:space="preserve"> the care and treatment they might want in the future.”</w:t>
            </w:r>
            <w:bookmarkEnd w:id="31"/>
          </w:p>
        </w:tc>
      </w:tr>
      <w:tr w:rsidR="006A76F3" w:rsidRPr="00E41B55" w14:paraId="1D6E766F" w14:textId="77777777" w:rsidTr="00E41B55">
        <w:tc>
          <w:tcPr>
            <w:tcW w:w="298" w:type="pct"/>
          </w:tcPr>
          <w:p w14:paraId="5FDBA024" w14:textId="38A252AB" w:rsidR="006A76F3" w:rsidRPr="00E41B55" w:rsidRDefault="00E0539D" w:rsidP="003233D3">
            <w:pPr>
              <w:rPr>
                <w:rFonts w:ascii="Arial" w:hAnsi="Arial" w:cs="Arial"/>
                <w:iCs/>
                <w:sz w:val="22"/>
                <w:szCs w:val="22"/>
              </w:rPr>
            </w:pPr>
            <w:r>
              <w:rPr>
                <w:rFonts w:ascii="Arial" w:hAnsi="Arial" w:cs="Arial"/>
                <w:iCs/>
                <w:sz w:val="22"/>
                <w:szCs w:val="22"/>
              </w:rPr>
              <w:lastRenderedPageBreak/>
              <w:t>63</w:t>
            </w:r>
          </w:p>
        </w:tc>
        <w:tc>
          <w:tcPr>
            <w:tcW w:w="577" w:type="pct"/>
          </w:tcPr>
          <w:p w14:paraId="079B5C00"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Faculty of Intensive Care Medicine</w:t>
            </w:r>
          </w:p>
        </w:tc>
        <w:tc>
          <w:tcPr>
            <w:tcW w:w="690" w:type="pct"/>
            <w:vAlign w:val="center"/>
          </w:tcPr>
          <w:p w14:paraId="6E251416" w14:textId="2259E92E" w:rsidR="006A76F3" w:rsidRPr="00E41B55" w:rsidRDefault="0002590D" w:rsidP="003233D3">
            <w:pPr>
              <w:rPr>
                <w:rFonts w:ascii="Arial" w:hAnsi="Arial" w:cs="Arial"/>
                <w:iCs/>
                <w:sz w:val="22"/>
                <w:szCs w:val="22"/>
              </w:rPr>
            </w:pPr>
            <w:r>
              <w:rPr>
                <w:rFonts w:ascii="Arial" w:hAnsi="Arial" w:cs="Arial"/>
                <w:iCs/>
                <w:sz w:val="22"/>
                <w:szCs w:val="22"/>
              </w:rPr>
              <w:t xml:space="preserve">Statement </w:t>
            </w:r>
            <w:r w:rsidRPr="00E41B55">
              <w:rPr>
                <w:rFonts w:ascii="Arial" w:hAnsi="Arial" w:cs="Arial"/>
                <w:iCs/>
                <w:sz w:val="22"/>
                <w:szCs w:val="22"/>
              </w:rPr>
              <w:t>1</w:t>
            </w:r>
          </w:p>
        </w:tc>
        <w:tc>
          <w:tcPr>
            <w:tcW w:w="3435" w:type="pct"/>
            <w:vAlign w:val="center"/>
          </w:tcPr>
          <w:p w14:paraId="1F8070A7" w14:textId="77777777" w:rsidR="006A76F3" w:rsidRPr="00E41B55" w:rsidRDefault="006A76F3" w:rsidP="003233D3">
            <w:pPr>
              <w:rPr>
                <w:rFonts w:ascii="Arial" w:hAnsi="Arial" w:cs="Arial"/>
                <w:iCs/>
                <w:sz w:val="22"/>
                <w:szCs w:val="22"/>
              </w:rPr>
            </w:pPr>
            <w:bookmarkStart w:id="32" w:name="_Hlk59017669"/>
            <w:r w:rsidRPr="00E41B55">
              <w:rPr>
                <w:rFonts w:ascii="Arial" w:hAnsi="Arial" w:cs="Arial"/>
                <w:iCs/>
                <w:sz w:val="22"/>
                <w:szCs w:val="22"/>
              </w:rPr>
              <w:t xml:space="preserve">The recommended use of tools such as the Gold Standards Framework (GSF) and SPICT would </w:t>
            </w:r>
            <w:proofErr w:type="gramStart"/>
            <w:r w:rsidRPr="00E41B55">
              <w:rPr>
                <w:rFonts w:ascii="Arial" w:hAnsi="Arial" w:cs="Arial"/>
                <w:iCs/>
                <w:sz w:val="22"/>
                <w:szCs w:val="22"/>
              </w:rPr>
              <w:t>definitely help</w:t>
            </w:r>
            <w:proofErr w:type="gramEnd"/>
            <w:r w:rsidRPr="00E41B55">
              <w:rPr>
                <w:rFonts w:ascii="Arial" w:hAnsi="Arial" w:cs="Arial"/>
                <w:iCs/>
                <w:sz w:val="22"/>
                <w:szCs w:val="22"/>
              </w:rPr>
              <w:t xml:space="preserve"> in patient selection.  With the advent of electronic patient records hospitals (if they haven’t already) should be able to add prompts re GSF or SPICT to admission records </w:t>
            </w:r>
            <w:proofErr w:type="gramStart"/>
            <w:r w:rsidRPr="00E41B55">
              <w:rPr>
                <w:rFonts w:ascii="Arial" w:hAnsi="Arial" w:cs="Arial"/>
                <w:iCs/>
                <w:sz w:val="22"/>
                <w:szCs w:val="22"/>
              </w:rPr>
              <w:t>in order to</w:t>
            </w:r>
            <w:proofErr w:type="gramEnd"/>
            <w:r w:rsidRPr="00E41B55">
              <w:rPr>
                <w:rFonts w:ascii="Arial" w:hAnsi="Arial" w:cs="Arial"/>
                <w:iCs/>
                <w:sz w:val="22"/>
                <w:szCs w:val="22"/>
              </w:rPr>
              <w:t xml:space="preserve"> enable staff to identify at-risk patients</w:t>
            </w:r>
            <w:bookmarkEnd w:id="32"/>
          </w:p>
        </w:tc>
      </w:tr>
      <w:tr w:rsidR="006A76F3" w:rsidRPr="00E41B55" w14:paraId="1E3041EB" w14:textId="77777777" w:rsidTr="00E41B55">
        <w:tc>
          <w:tcPr>
            <w:tcW w:w="298" w:type="pct"/>
          </w:tcPr>
          <w:p w14:paraId="31C249E8" w14:textId="2771E4D2" w:rsidR="006A76F3" w:rsidRPr="00E41B55" w:rsidRDefault="00E0539D" w:rsidP="003233D3">
            <w:pPr>
              <w:rPr>
                <w:rFonts w:ascii="Arial" w:hAnsi="Arial" w:cs="Arial"/>
                <w:iCs/>
                <w:sz w:val="22"/>
                <w:szCs w:val="22"/>
              </w:rPr>
            </w:pPr>
            <w:r>
              <w:rPr>
                <w:rFonts w:ascii="Arial" w:hAnsi="Arial" w:cs="Arial"/>
                <w:iCs/>
                <w:sz w:val="22"/>
                <w:szCs w:val="22"/>
              </w:rPr>
              <w:t>64</w:t>
            </w:r>
          </w:p>
        </w:tc>
        <w:tc>
          <w:tcPr>
            <w:tcW w:w="577" w:type="pct"/>
          </w:tcPr>
          <w:p w14:paraId="059A0AFF"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Greenwich &amp; Bexley Community Hospice</w:t>
            </w:r>
          </w:p>
        </w:tc>
        <w:tc>
          <w:tcPr>
            <w:tcW w:w="690" w:type="pct"/>
            <w:vAlign w:val="center"/>
          </w:tcPr>
          <w:p w14:paraId="01A49795" w14:textId="0F2D74C3" w:rsidR="006A76F3" w:rsidRPr="00E41B55" w:rsidRDefault="0002590D" w:rsidP="003233D3">
            <w:pPr>
              <w:rPr>
                <w:rFonts w:ascii="Arial" w:hAnsi="Arial" w:cs="Arial"/>
                <w:iCs/>
                <w:sz w:val="22"/>
                <w:szCs w:val="22"/>
              </w:rPr>
            </w:pPr>
            <w:r>
              <w:rPr>
                <w:rFonts w:ascii="Arial" w:hAnsi="Arial" w:cs="Arial"/>
                <w:iCs/>
                <w:sz w:val="22"/>
                <w:szCs w:val="22"/>
              </w:rPr>
              <w:t xml:space="preserve">Statement </w:t>
            </w:r>
            <w:r w:rsidRPr="00E41B55">
              <w:rPr>
                <w:rFonts w:ascii="Arial" w:hAnsi="Arial" w:cs="Arial"/>
                <w:iCs/>
                <w:sz w:val="22"/>
                <w:szCs w:val="22"/>
              </w:rPr>
              <w:t>1</w:t>
            </w:r>
          </w:p>
        </w:tc>
        <w:tc>
          <w:tcPr>
            <w:tcW w:w="3435" w:type="pct"/>
            <w:vAlign w:val="center"/>
          </w:tcPr>
          <w:p w14:paraId="2257D26C"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 xml:space="preserve">The role of primary care in identifying adults who are likely to be approaching the end of life is vital. However once identified, it is important that they link with other service providers and there is a need to have systems in place to cross check these lists, for example, in a recent audit of patients known to Greenwich &amp; Bexley Community Hospice the number of patients know to the Hospice was, in some cases, greater than those on an individual GP practice </w:t>
            </w:r>
            <w:proofErr w:type="spellStart"/>
            <w:r w:rsidRPr="00E41B55">
              <w:rPr>
                <w:rFonts w:ascii="Arial" w:hAnsi="Arial" w:cs="Arial"/>
                <w:iCs/>
                <w:sz w:val="22"/>
                <w:szCs w:val="22"/>
              </w:rPr>
              <w:t>EoLC</w:t>
            </w:r>
            <w:proofErr w:type="spellEnd"/>
            <w:r w:rsidRPr="00E41B55">
              <w:rPr>
                <w:rFonts w:ascii="Arial" w:hAnsi="Arial" w:cs="Arial"/>
                <w:iCs/>
                <w:sz w:val="22"/>
                <w:szCs w:val="22"/>
              </w:rPr>
              <w:t xml:space="preserve"> register. A </w:t>
            </w:r>
            <w:proofErr w:type="gramStart"/>
            <w:r w:rsidRPr="00E41B55">
              <w:rPr>
                <w:rFonts w:ascii="Arial" w:hAnsi="Arial" w:cs="Arial"/>
                <w:iCs/>
                <w:sz w:val="22"/>
                <w:szCs w:val="22"/>
              </w:rPr>
              <w:t>joined up</w:t>
            </w:r>
            <w:proofErr w:type="gramEnd"/>
            <w:r w:rsidRPr="00E41B55">
              <w:rPr>
                <w:rFonts w:ascii="Arial" w:hAnsi="Arial" w:cs="Arial"/>
                <w:iCs/>
                <w:sz w:val="22"/>
                <w:szCs w:val="22"/>
              </w:rPr>
              <w:t xml:space="preserve"> system is vital to enable this record sharing, and unfortunately Coordinate My Care, our </w:t>
            </w:r>
            <w:proofErr w:type="spellStart"/>
            <w:r w:rsidRPr="00E41B55">
              <w:rPr>
                <w:rFonts w:ascii="Arial" w:hAnsi="Arial" w:cs="Arial"/>
                <w:iCs/>
                <w:sz w:val="22"/>
                <w:szCs w:val="22"/>
              </w:rPr>
              <w:t>EPaCCS</w:t>
            </w:r>
            <w:proofErr w:type="spellEnd"/>
            <w:r w:rsidRPr="00E41B55">
              <w:rPr>
                <w:rFonts w:ascii="Arial" w:hAnsi="Arial" w:cs="Arial"/>
                <w:iCs/>
                <w:sz w:val="22"/>
                <w:szCs w:val="22"/>
              </w:rPr>
              <w:t xml:space="preserve"> system still required the consent of the patient to create a record and so will never be comprehensive.</w:t>
            </w:r>
          </w:p>
        </w:tc>
      </w:tr>
      <w:tr w:rsidR="006A76F3" w:rsidRPr="00E41B55" w14:paraId="15D8E638" w14:textId="77777777" w:rsidTr="00E41B55">
        <w:tc>
          <w:tcPr>
            <w:tcW w:w="298" w:type="pct"/>
          </w:tcPr>
          <w:p w14:paraId="3C5D9AB1" w14:textId="35882F26" w:rsidR="006A76F3" w:rsidRPr="00E41B55" w:rsidRDefault="00E0539D" w:rsidP="003233D3">
            <w:pPr>
              <w:rPr>
                <w:rFonts w:ascii="Arial" w:hAnsi="Arial" w:cs="Arial"/>
                <w:iCs/>
                <w:sz w:val="22"/>
                <w:szCs w:val="22"/>
              </w:rPr>
            </w:pPr>
            <w:r>
              <w:rPr>
                <w:rFonts w:ascii="Arial" w:hAnsi="Arial" w:cs="Arial"/>
                <w:iCs/>
                <w:sz w:val="22"/>
                <w:szCs w:val="22"/>
              </w:rPr>
              <w:t>65</w:t>
            </w:r>
          </w:p>
        </w:tc>
        <w:tc>
          <w:tcPr>
            <w:tcW w:w="577" w:type="pct"/>
          </w:tcPr>
          <w:p w14:paraId="6E0450FA"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Greenwich &amp; Bexley Community Hospice</w:t>
            </w:r>
          </w:p>
        </w:tc>
        <w:tc>
          <w:tcPr>
            <w:tcW w:w="690" w:type="pct"/>
            <w:vAlign w:val="center"/>
          </w:tcPr>
          <w:p w14:paraId="36A372B8" w14:textId="37C6C410" w:rsidR="006A76F3" w:rsidRPr="00E41B55" w:rsidRDefault="0002590D" w:rsidP="003233D3">
            <w:pPr>
              <w:rPr>
                <w:rFonts w:ascii="Arial" w:hAnsi="Arial" w:cs="Arial"/>
                <w:iCs/>
                <w:sz w:val="22"/>
                <w:szCs w:val="22"/>
              </w:rPr>
            </w:pPr>
            <w:r>
              <w:rPr>
                <w:rFonts w:ascii="Arial" w:hAnsi="Arial" w:cs="Arial"/>
                <w:iCs/>
                <w:sz w:val="22"/>
                <w:szCs w:val="22"/>
              </w:rPr>
              <w:t xml:space="preserve">Statement </w:t>
            </w:r>
            <w:r w:rsidRPr="00E41B55">
              <w:rPr>
                <w:rFonts w:ascii="Arial" w:hAnsi="Arial" w:cs="Arial"/>
                <w:iCs/>
                <w:sz w:val="22"/>
                <w:szCs w:val="22"/>
              </w:rPr>
              <w:t>1</w:t>
            </w:r>
          </w:p>
        </w:tc>
        <w:tc>
          <w:tcPr>
            <w:tcW w:w="3435" w:type="pct"/>
            <w:vAlign w:val="center"/>
          </w:tcPr>
          <w:p w14:paraId="3774C5E6" w14:textId="77777777" w:rsidR="006A76F3" w:rsidRPr="00E41B55" w:rsidRDefault="006A76F3" w:rsidP="003233D3">
            <w:pPr>
              <w:rPr>
                <w:rFonts w:ascii="Arial" w:hAnsi="Arial" w:cs="Arial"/>
                <w:iCs/>
                <w:sz w:val="22"/>
                <w:szCs w:val="22"/>
              </w:rPr>
            </w:pPr>
            <w:bookmarkStart w:id="33" w:name="_Hlk59017808"/>
            <w:r w:rsidRPr="00E41B55">
              <w:rPr>
                <w:rFonts w:ascii="Arial" w:hAnsi="Arial" w:cs="Arial"/>
                <w:iCs/>
                <w:sz w:val="22"/>
                <w:szCs w:val="22"/>
              </w:rPr>
              <w:t>It is insufficient to simply identify adults if nothing is done about their needs</w:t>
            </w:r>
            <w:bookmarkEnd w:id="33"/>
            <w:r w:rsidRPr="00E41B55">
              <w:rPr>
                <w:rFonts w:ascii="Arial" w:hAnsi="Arial" w:cs="Arial"/>
                <w:iCs/>
                <w:sz w:val="22"/>
                <w:szCs w:val="22"/>
              </w:rPr>
              <w:t xml:space="preserve"> – so we support the other statements in this regard, but there needs to be a strong link – especially if there is to be any incentivisation to support identification</w:t>
            </w:r>
          </w:p>
        </w:tc>
      </w:tr>
      <w:tr w:rsidR="006A76F3" w:rsidRPr="00E41B55" w14:paraId="4F6FEC9B" w14:textId="77777777" w:rsidTr="00E41B55">
        <w:tc>
          <w:tcPr>
            <w:tcW w:w="298" w:type="pct"/>
          </w:tcPr>
          <w:p w14:paraId="3D04A7C5" w14:textId="52275403" w:rsidR="006A76F3" w:rsidRPr="00E41B55" w:rsidRDefault="00E0539D" w:rsidP="003233D3">
            <w:pPr>
              <w:rPr>
                <w:rFonts w:ascii="Arial" w:hAnsi="Arial" w:cs="Arial"/>
                <w:iCs/>
                <w:sz w:val="22"/>
                <w:szCs w:val="22"/>
              </w:rPr>
            </w:pPr>
            <w:r>
              <w:rPr>
                <w:rFonts w:ascii="Arial" w:hAnsi="Arial" w:cs="Arial"/>
                <w:iCs/>
                <w:sz w:val="22"/>
                <w:szCs w:val="22"/>
              </w:rPr>
              <w:t>66</w:t>
            </w:r>
          </w:p>
        </w:tc>
        <w:tc>
          <w:tcPr>
            <w:tcW w:w="577" w:type="pct"/>
          </w:tcPr>
          <w:p w14:paraId="76A4F798"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Greenwich &amp; Bexley Community Hospice</w:t>
            </w:r>
          </w:p>
        </w:tc>
        <w:tc>
          <w:tcPr>
            <w:tcW w:w="690" w:type="pct"/>
            <w:vAlign w:val="center"/>
          </w:tcPr>
          <w:p w14:paraId="31BB89EA" w14:textId="798B56CD" w:rsidR="006A76F3" w:rsidRPr="00E41B55" w:rsidRDefault="0002590D" w:rsidP="003233D3">
            <w:pPr>
              <w:rPr>
                <w:rFonts w:ascii="Arial" w:hAnsi="Arial" w:cs="Arial"/>
                <w:iCs/>
                <w:sz w:val="22"/>
                <w:szCs w:val="22"/>
              </w:rPr>
            </w:pPr>
            <w:r>
              <w:rPr>
                <w:rFonts w:ascii="Arial" w:hAnsi="Arial" w:cs="Arial"/>
                <w:iCs/>
                <w:sz w:val="22"/>
                <w:szCs w:val="22"/>
              </w:rPr>
              <w:t xml:space="preserve">Statement </w:t>
            </w:r>
            <w:r w:rsidRPr="00E41B55">
              <w:rPr>
                <w:rFonts w:ascii="Arial" w:hAnsi="Arial" w:cs="Arial"/>
                <w:iCs/>
                <w:sz w:val="22"/>
                <w:szCs w:val="22"/>
              </w:rPr>
              <w:t>1</w:t>
            </w:r>
          </w:p>
        </w:tc>
        <w:tc>
          <w:tcPr>
            <w:tcW w:w="3435" w:type="pct"/>
            <w:vAlign w:val="center"/>
          </w:tcPr>
          <w:p w14:paraId="02A6AE0D"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 xml:space="preserve">Thought should be given to how this standard </w:t>
            </w:r>
            <w:proofErr w:type="gramStart"/>
            <w:r w:rsidRPr="00E41B55">
              <w:rPr>
                <w:rFonts w:ascii="Arial" w:hAnsi="Arial" w:cs="Arial"/>
                <w:iCs/>
                <w:sz w:val="22"/>
                <w:szCs w:val="22"/>
              </w:rPr>
              <w:t>in particular will</w:t>
            </w:r>
            <w:proofErr w:type="gramEnd"/>
            <w:r w:rsidRPr="00E41B55">
              <w:rPr>
                <w:rFonts w:ascii="Arial" w:hAnsi="Arial" w:cs="Arial"/>
                <w:iCs/>
                <w:sz w:val="22"/>
                <w:szCs w:val="22"/>
              </w:rPr>
              <w:t xml:space="preserve"> be communicated to the public, and what the </w:t>
            </w:r>
            <w:bookmarkStart w:id="34" w:name="_Hlk59017852"/>
            <w:r w:rsidRPr="00E41B55">
              <w:rPr>
                <w:rFonts w:ascii="Arial" w:hAnsi="Arial" w:cs="Arial"/>
                <w:iCs/>
                <w:sz w:val="22"/>
                <w:szCs w:val="22"/>
              </w:rPr>
              <w:t>benefits of early identification will be to patient care</w:t>
            </w:r>
            <w:bookmarkEnd w:id="34"/>
          </w:p>
        </w:tc>
      </w:tr>
      <w:tr w:rsidR="006A76F3" w:rsidRPr="00E41B55" w14:paraId="18CD8135" w14:textId="77777777" w:rsidTr="00E41B55">
        <w:tc>
          <w:tcPr>
            <w:tcW w:w="298" w:type="pct"/>
          </w:tcPr>
          <w:p w14:paraId="13D4E5E2" w14:textId="216DE6E4" w:rsidR="006A76F3" w:rsidRPr="00E0539D" w:rsidRDefault="00E0539D" w:rsidP="003233D3">
            <w:pPr>
              <w:rPr>
                <w:rFonts w:ascii="Arial" w:hAnsi="Arial" w:cs="Arial"/>
                <w:iCs/>
                <w:sz w:val="22"/>
                <w:szCs w:val="22"/>
              </w:rPr>
            </w:pPr>
            <w:r w:rsidRPr="00E0539D">
              <w:rPr>
                <w:rFonts w:ascii="Arial" w:hAnsi="Arial" w:cs="Arial"/>
                <w:iCs/>
                <w:sz w:val="22"/>
                <w:szCs w:val="22"/>
              </w:rPr>
              <w:t>67</w:t>
            </w:r>
          </w:p>
        </w:tc>
        <w:tc>
          <w:tcPr>
            <w:tcW w:w="577" w:type="pct"/>
          </w:tcPr>
          <w:p w14:paraId="6983C4F9" w14:textId="77777777" w:rsidR="006A76F3" w:rsidRPr="00E41B55" w:rsidRDefault="006A76F3" w:rsidP="003233D3">
            <w:pPr>
              <w:rPr>
                <w:rFonts w:ascii="Arial" w:hAnsi="Arial" w:cs="Arial"/>
                <w:bCs/>
                <w:iCs/>
                <w:sz w:val="22"/>
                <w:szCs w:val="22"/>
              </w:rPr>
            </w:pPr>
            <w:bookmarkStart w:id="35" w:name="_Hlk59432336"/>
            <w:r w:rsidRPr="00E41B55">
              <w:rPr>
                <w:rFonts w:ascii="Arial" w:hAnsi="Arial" w:cs="Arial"/>
                <w:iCs/>
                <w:sz w:val="22"/>
                <w:szCs w:val="22"/>
              </w:rPr>
              <w:t>Hospice UK</w:t>
            </w:r>
            <w:bookmarkEnd w:id="35"/>
          </w:p>
        </w:tc>
        <w:tc>
          <w:tcPr>
            <w:tcW w:w="690" w:type="pct"/>
            <w:vAlign w:val="center"/>
          </w:tcPr>
          <w:p w14:paraId="4E28D394" w14:textId="102466E6" w:rsidR="006A76F3" w:rsidRPr="00E41B55" w:rsidRDefault="0002590D" w:rsidP="003233D3">
            <w:pPr>
              <w:rPr>
                <w:rFonts w:ascii="Arial" w:hAnsi="Arial" w:cs="Arial"/>
                <w:iCs/>
                <w:sz w:val="22"/>
                <w:szCs w:val="22"/>
              </w:rPr>
            </w:pPr>
            <w:r>
              <w:rPr>
                <w:rFonts w:ascii="Arial" w:hAnsi="Arial" w:cs="Arial"/>
                <w:iCs/>
                <w:sz w:val="22"/>
                <w:szCs w:val="22"/>
              </w:rPr>
              <w:t xml:space="preserve">Statement </w:t>
            </w:r>
            <w:r w:rsidRPr="00E41B55">
              <w:rPr>
                <w:rFonts w:ascii="Arial" w:hAnsi="Arial" w:cs="Arial"/>
                <w:iCs/>
                <w:sz w:val="22"/>
                <w:szCs w:val="22"/>
              </w:rPr>
              <w:t>1</w:t>
            </w:r>
          </w:p>
        </w:tc>
        <w:tc>
          <w:tcPr>
            <w:tcW w:w="3435" w:type="pct"/>
            <w:vAlign w:val="center"/>
          </w:tcPr>
          <w:p w14:paraId="0F49AF0F"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We feel this draft quality standard does broadly reflect the key areas for quality improvement in this area.</w:t>
            </w:r>
          </w:p>
        </w:tc>
      </w:tr>
      <w:tr w:rsidR="006A76F3" w:rsidRPr="00E41B55" w14:paraId="2901CC8D" w14:textId="77777777" w:rsidTr="00E41B55">
        <w:tc>
          <w:tcPr>
            <w:tcW w:w="298" w:type="pct"/>
          </w:tcPr>
          <w:p w14:paraId="1EE28EEB" w14:textId="6C757AA5" w:rsidR="006A76F3" w:rsidRPr="00E41B55" w:rsidRDefault="00E0539D" w:rsidP="003233D3">
            <w:pPr>
              <w:rPr>
                <w:rFonts w:ascii="Arial" w:hAnsi="Arial" w:cs="Arial"/>
                <w:iCs/>
                <w:sz w:val="22"/>
                <w:szCs w:val="22"/>
              </w:rPr>
            </w:pPr>
            <w:r>
              <w:rPr>
                <w:rFonts w:ascii="Arial" w:hAnsi="Arial" w:cs="Arial"/>
                <w:iCs/>
                <w:sz w:val="22"/>
                <w:szCs w:val="22"/>
              </w:rPr>
              <w:t>68</w:t>
            </w:r>
          </w:p>
        </w:tc>
        <w:tc>
          <w:tcPr>
            <w:tcW w:w="577" w:type="pct"/>
          </w:tcPr>
          <w:p w14:paraId="74919DD7" w14:textId="77777777" w:rsidR="006A76F3" w:rsidRPr="00E41B55" w:rsidRDefault="006A76F3" w:rsidP="003233D3">
            <w:pPr>
              <w:rPr>
                <w:rFonts w:ascii="Arial" w:hAnsi="Arial" w:cs="Arial"/>
                <w:bCs/>
                <w:iCs/>
                <w:sz w:val="22"/>
                <w:szCs w:val="22"/>
              </w:rPr>
            </w:pPr>
            <w:r w:rsidRPr="00E41B55">
              <w:rPr>
                <w:rFonts w:ascii="Arial" w:hAnsi="Arial" w:cs="Arial"/>
                <w:iCs/>
                <w:sz w:val="22"/>
                <w:szCs w:val="22"/>
              </w:rPr>
              <w:t>Hospice UK</w:t>
            </w:r>
          </w:p>
        </w:tc>
        <w:tc>
          <w:tcPr>
            <w:tcW w:w="690" w:type="pct"/>
            <w:vAlign w:val="center"/>
          </w:tcPr>
          <w:p w14:paraId="5B8C0003" w14:textId="243D9982" w:rsidR="006A76F3" w:rsidRPr="00E41B55" w:rsidRDefault="0002590D" w:rsidP="003233D3">
            <w:pPr>
              <w:rPr>
                <w:rFonts w:ascii="Arial" w:hAnsi="Arial" w:cs="Arial"/>
                <w:iCs/>
                <w:sz w:val="22"/>
                <w:szCs w:val="22"/>
              </w:rPr>
            </w:pPr>
            <w:r>
              <w:rPr>
                <w:rFonts w:ascii="Arial" w:hAnsi="Arial" w:cs="Arial"/>
                <w:iCs/>
                <w:sz w:val="22"/>
                <w:szCs w:val="22"/>
              </w:rPr>
              <w:t xml:space="preserve">Statement </w:t>
            </w:r>
            <w:r w:rsidRPr="00E41B55">
              <w:rPr>
                <w:rFonts w:ascii="Arial" w:hAnsi="Arial" w:cs="Arial"/>
                <w:iCs/>
                <w:sz w:val="22"/>
                <w:szCs w:val="22"/>
              </w:rPr>
              <w:t>1</w:t>
            </w:r>
            <w:r>
              <w:rPr>
                <w:rFonts w:ascii="Arial" w:hAnsi="Arial" w:cs="Arial"/>
                <w:iCs/>
                <w:sz w:val="22"/>
                <w:szCs w:val="22"/>
              </w:rPr>
              <w:t xml:space="preserve"> </w:t>
            </w:r>
            <w:r w:rsidR="006A76F3" w:rsidRPr="00E41B55">
              <w:rPr>
                <w:rFonts w:ascii="Arial" w:hAnsi="Arial" w:cs="Arial"/>
                <w:iCs/>
                <w:sz w:val="22"/>
                <w:szCs w:val="22"/>
              </w:rPr>
              <w:t>Measures</w:t>
            </w:r>
          </w:p>
        </w:tc>
        <w:tc>
          <w:tcPr>
            <w:tcW w:w="3435" w:type="pct"/>
            <w:vAlign w:val="center"/>
          </w:tcPr>
          <w:p w14:paraId="24E9662F" w14:textId="77777777" w:rsidR="006A76F3" w:rsidRPr="00E41B55" w:rsidRDefault="006A76F3" w:rsidP="003233D3">
            <w:pPr>
              <w:pStyle w:val="Paragraphnonumbers"/>
              <w:spacing w:after="0" w:line="240" w:lineRule="auto"/>
              <w:rPr>
                <w:rFonts w:cs="Arial"/>
                <w:iCs/>
                <w:sz w:val="22"/>
                <w:szCs w:val="22"/>
              </w:rPr>
            </w:pPr>
            <w:bookmarkStart w:id="36" w:name="_Hlk59017912"/>
            <w:r w:rsidRPr="00E41B55">
              <w:rPr>
                <w:rFonts w:cs="Arial"/>
                <w:iCs/>
                <w:sz w:val="22"/>
                <w:szCs w:val="22"/>
              </w:rPr>
              <w:t>While local systems and structures are in place to enable the collection of this data this collection and analysis does not always happen regularly and consistently across different areas.</w:t>
            </w:r>
            <w:bookmarkEnd w:id="36"/>
          </w:p>
        </w:tc>
      </w:tr>
      <w:tr w:rsidR="006A76F3" w:rsidRPr="00E41B55" w14:paraId="43AE25E1" w14:textId="77777777" w:rsidTr="00E41B55">
        <w:tc>
          <w:tcPr>
            <w:tcW w:w="298" w:type="pct"/>
          </w:tcPr>
          <w:p w14:paraId="45110EE5" w14:textId="76116E78" w:rsidR="006A76F3" w:rsidRPr="00E41B55" w:rsidRDefault="00E0539D" w:rsidP="003233D3">
            <w:pPr>
              <w:rPr>
                <w:rFonts w:ascii="Arial" w:hAnsi="Arial" w:cs="Arial"/>
                <w:iCs/>
                <w:sz w:val="22"/>
                <w:szCs w:val="22"/>
              </w:rPr>
            </w:pPr>
            <w:r>
              <w:rPr>
                <w:rFonts w:ascii="Arial" w:hAnsi="Arial" w:cs="Arial"/>
                <w:iCs/>
                <w:sz w:val="22"/>
                <w:szCs w:val="22"/>
              </w:rPr>
              <w:t>69</w:t>
            </w:r>
          </w:p>
        </w:tc>
        <w:tc>
          <w:tcPr>
            <w:tcW w:w="577" w:type="pct"/>
          </w:tcPr>
          <w:p w14:paraId="3A754095" w14:textId="77777777" w:rsidR="006A76F3" w:rsidRPr="00E41B55" w:rsidRDefault="006A76F3" w:rsidP="003233D3">
            <w:pPr>
              <w:rPr>
                <w:rFonts w:ascii="Arial" w:hAnsi="Arial" w:cs="Arial"/>
                <w:bCs/>
                <w:iCs/>
                <w:sz w:val="22"/>
                <w:szCs w:val="22"/>
              </w:rPr>
            </w:pPr>
            <w:r w:rsidRPr="00E41B55">
              <w:rPr>
                <w:rFonts w:ascii="Arial" w:hAnsi="Arial" w:cs="Arial"/>
                <w:iCs/>
                <w:sz w:val="22"/>
                <w:szCs w:val="22"/>
              </w:rPr>
              <w:t>Hospice UK</w:t>
            </w:r>
          </w:p>
        </w:tc>
        <w:tc>
          <w:tcPr>
            <w:tcW w:w="690" w:type="pct"/>
            <w:vAlign w:val="center"/>
          </w:tcPr>
          <w:p w14:paraId="3F3B625B"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Quality Statement 1 Measures</w:t>
            </w:r>
          </w:p>
        </w:tc>
        <w:tc>
          <w:tcPr>
            <w:tcW w:w="3435" w:type="pct"/>
            <w:vAlign w:val="center"/>
          </w:tcPr>
          <w:p w14:paraId="643908CF" w14:textId="77777777" w:rsidR="006A76F3" w:rsidRPr="00E41B55" w:rsidRDefault="006A76F3" w:rsidP="003233D3">
            <w:pPr>
              <w:pStyle w:val="Paragraphnonumbers"/>
              <w:spacing w:after="0" w:line="240" w:lineRule="auto"/>
              <w:rPr>
                <w:rFonts w:cs="Arial"/>
                <w:iCs/>
                <w:sz w:val="22"/>
                <w:szCs w:val="22"/>
              </w:rPr>
            </w:pPr>
            <w:bookmarkStart w:id="37" w:name="_Hlk59017981"/>
            <w:r w:rsidRPr="00E41B55">
              <w:rPr>
                <w:rFonts w:cs="Arial"/>
                <w:iCs/>
                <w:sz w:val="22"/>
                <w:szCs w:val="22"/>
              </w:rPr>
              <w:t>If a key measure is ‘evidence of local systems to systematically identify adults who are likely to be approaching the end of their life’, the proposed data sources may not accurately support this.</w:t>
            </w:r>
          </w:p>
          <w:p w14:paraId="7B13DF89" w14:textId="77777777" w:rsidR="006A76F3" w:rsidRPr="00E41B55" w:rsidRDefault="006A76F3" w:rsidP="003233D3">
            <w:pPr>
              <w:pStyle w:val="Paragraphnonumbers"/>
              <w:spacing w:after="0" w:line="240" w:lineRule="auto"/>
              <w:rPr>
                <w:rFonts w:cs="Arial"/>
                <w:iCs/>
                <w:sz w:val="22"/>
                <w:szCs w:val="22"/>
              </w:rPr>
            </w:pPr>
            <w:bookmarkStart w:id="38" w:name="_Hlk59018068"/>
            <w:bookmarkEnd w:id="37"/>
            <w:r w:rsidRPr="00E41B55">
              <w:rPr>
                <w:rFonts w:cs="Arial"/>
                <w:iCs/>
                <w:sz w:val="22"/>
                <w:szCs w:val="22"/>
              </w:rPr>
              <w:t xml:space="preserve">Using the number/proportion of deceased adults who were identified on the palliative care register prior to death as a measure may not reflect the true population need </w:t>
            </w:r>
            <w:bookmarkEnd w:id="38"/>
            <w:r w:rsidRPr="00E41B55">
              <w:rPr>
                <w:rFonts w:cs="Arial"/>
                <w:iCs/>
                <w:sz w:val="22"/>
                <w:szCs w:val="22"/>
              </w:rPr>
              <w:t>as:</w:t>
            </w:r>
          </w:p>
          <w:p w14:paraId="44739204" w14:textId="77777777" w:rsidR="006A76F3" w:rsidRPr="00E41B55" w:rsidRDefault="006A76F3" w:rsidP="003233D3">
            <w:pPr>
              <w:pStyle w:val="Paragraphnonumbers"/>
              <w:numPr>
                <w:ilvl w:val="0"/>
                <w:numId w:val="33"/>
              </w:numPr>
              <w:spacing w:after="0" w:line="240" w:lineRule="auto"/>
              <w:ind w:left="173" w:hanging="142"/>
              <w:rPr>
                <w:rFonts w:cs="Arial"/>
                <w:iCs/>
                <w:sz w:val="22"/>
                <w:szCs w:val="22"/>
              </w:rPr>
            </w:pPr>
            <w:r w:rsidRPr="00E41B55">
              <w:rPr>
                <w:rFonts w:cs="Arial"/>
                <w:iCs/>
                <w:sz w:val="22"/>
                <w:szCs w:val="22"/>
              </w:rPr>
              <w:lastRenderedPageBreak/>
              <w:t>Records of deaths can be delayed, therefore any data taken from these figures could be out of date quickly and not reflective of new changes and improvements to identification processes.</w:t>
            </w:r>
          </w:p>
          <w:p w14:paraId="20B5780D" w14:textId="77777777" w:rsidR="006A76F3" w:rsidRPr="00E41B55" w:rsidRDefault="006A76F3" w:rsidP="003233D3">
            <w:pPr>
              <w:pStyle w:val="Paragraphnonumbers"/>
              <w:numPr>
                <w:ilvl w:val="0"/>
                <w:numId w:val="33"/>
              </w:numPr>
              <w:spacing w:after="0" w:line="240" w:lineRule="auto"/>
              <w:ind w:left="173" w:hanging="142"/>
              <w:rPr>
                <w:rFonts w:cs="Arial"/>
                <w:iCs/>
                <w:sz w:val="22"/>
                <w:szCs w:val="22"/>
              </w:rPr>
            </w:pPr>
            <w:r w:rsidRPr="00E41B55">
              <w:rPr>
                <w:rFonts w:cs="Arial"/>
                <w:iCs/>
                <w:sz w:val="22"/>
                <w:szCs w:val="22"/>
              </w:rPr>
              <w:t>There are barriers to being identified as approaching end of life, particularly for those with general frailty and coexisting conditions. Clinicians do not always feel comfortable determining and discussing when someone is approaching the end of life.</w:t>
            </w:r>
          </w:p>
          <w:p w14:paraId="6CCB40F8" w14:textId="77777777" w:rsidR="006A76F3" w:rsidRPr="00E41B55" w:rsidRDefault="006A76F3" w:rsidP="003233D3">
            <w:pPr>
              <w:pStyle w:val="Paragraphnonumbers"/>
              <w:spacing w:after="0" w:line="240" w:lineRule="auto"/>
              <w:rPr>
                <w:rFonts w:cs="Arial"/>
                <w:iCs/>
                <w:sz w:val="22"/>
                <w:szCs w:val="22"/>
              </w:rPr>
            </w:pPr>
          </w:p>
          <w:p w14:paraId="4C88576A"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Suggest that this measure of how many adults </w:t>
            </w:r>
            <w:proofErr w:type="gramStart"/>
            <w:r w:rsidRPr="00E41B55">
              <w:rPr>
                <w:rFonts w:cs="Arial"/>
                <w:iCs/>
                <w:sz w:val="22"/>
                <w:szCs w:val="22"/>
              </w:rPr>
              <w:t>are</w:t>
            </w:r>
            <w:proofErr w:type="gramEnd"/>
            <w:r w:rsidRPr="00E41B55">
              <w:rPr>
                <w:rFonts w:cs="Arial"/>
                <w:iCs/>
                <w:sz w:val="22"/>
                <w:szCs w:val="22"/>
              </w:rPr>
              <w:t xml:space="preserve"> on the palliative care register is further benchmarked or compared against projections/estimates of how many adults are likely to have palliative care needs within different settings to give a more current picture of the effectiveness of identification processes.</w:t>
            </w:r>
          </w:p>
          <w:p w14:paraId="258E57F3" w14:textId="77777777" w:rsidR="006A76F3" w:rsidRPr="00E41B55" w:rsidRDefault="006A76F3" w:rsidP="003233D3">
            <w:pPr>
              <w:pStyle w:val="Paragraphnonumbers"/>
              <w:spacing w:after="0" w:line="240" w:lineRule="auto"/>
              <w:rPr>
                <w:rFonts w:cs="Arial"/>
                <w:iCs/>
                <w:sz w:val="22"/>
                <w:szCs w:val="22"/>
              </w:rPr>
            </w:pPr>
          </w:p>
          <w:p w14:paraId="60D0C1F8" w14:textId="77777777" w:rsidR="006A76F3" w:rsidRPr="00E41B55" w:rsidRDefault="006A76F3" w:rsidP="003233D3">
            <w:pPr>
              <w:rPr>
                <w:rFonts w:ascii="Arial" w:hAnsi="Arial" w:cs="Arial"/>
                <w:iCs/>
                <w:sz w:val="22"/>
                <w:szCs w:val="22"/>
              </w:rPr>
            </w:pPr>
            <w:bookmarkStart w:id="39" w:name="_Hlk59018120"/>
            <w:r w:rsidRPr="00E41B55">
              <w:rPr>
                <w:rFonts w:ascii="Arial" w:hAnsi="Arial" w:cs="Arial"/>
                <w:iCs/>
                <w:sz w:val="22"/>
                <w:szCs w:val="22"/>
              </w:rPr>
              <w:t>Suggest that attention is paid to</w:t>
            </w:r>
            <w:proofErr w:type="gramStart"/>
            <w:r w:rsidRPr="00E41B55">
              <w:rPr>
                <w:rFonts w:ascii="Arial" w:hAnsi="Arial" w:cs="Arial"/>
                <w:iCs/>
                <w:sz w:val="22"/>
                <w:szCs w:val="22"/>
              </w:rPr>
              <w:t>, in particular, the</w:t>
            </w:r>
            <w:proofErr w:type="gramEnd"/>
            <w:r w:rsidRPr="00E41B55">
              <w:rPr>
                <w:rFonts w:ascii="Arial" w:hAnsi="Arial" w:cs="Arial"/>
                <w:iCs/>
                <w:sz w:val="22"/>
                <w:szCs w:val="22"/>
              </w:rPr>
              <w:t xml:space="preserve"> diagnosis, age and ethnicity of those who were successfully identified as being at the end of life, and the diagnosis, age, ethnicity of those who died without being identified on the palliative care register. This level of analysis is crucial to understanding which, if any, population groups or conditions are missing out on care and support towards the end of life.</w:t>
            </w:r>
            <w:bookmarkEnd w:id="39"/>
          </w:p>
        </w:tc>
      </w:tr>
      <w:tr w:rsidR="006A76F3" w:rsidRPr="00E41B55" w14:paraId="3BED36F0" w14:textId="77777777" w:rsidTr="00E41B55">
        <w:tc>
          <w:tcPr>
            <w:tcW w:w="298" w:type="pct"/>
          </w:tcPr>
          <w:p w14:paraId="0AEFF9F7" w14:textId="19D9456C" w:rsidR="006A76F3" w:rsidRPr="00E41B55" w:rsidRDefault="00E0539D" w:rsidP="003233D3">
            <w:pPr>
              <w:rPr>
                <w:rFonts w:ascii="Arial" w:hAnsi="Arial" w:cs="Arial"/>
                <w:iCs/>
                <w:sz w:val="22"/>
                <w:szCs w:val="22"/>
              </w:rPr>
            </w:pPr>
            <w:r>
              <w:rPr>
                <w:rFonts w:ascii="Arial" w:hAnsi="Arial" w:cs="Arial"/>
                <w:iCs/>
                <w:sz w:val="22"/>
                <w:szCs w:val="22"/>
              </w:rPr>
              <w:lastRenderedPageBreak/>
              <w:t>70</w:t>
            </w:r>
          </w:p>
        </w:tc>
        <w:tc>
          <w:tcPr>
            <w:tcW w:w="577" w:type="pct"/>
          </w:tcPr>
          <w:p w14:paraId="33552850" w14:textId="77777777" w:rsidR="006A76F3" w:rsidRPr="00E41B55" w:rsidRDefault="006A76F3" w:rsidP="003233D3">
            <w:pPr>
              <w:rPr>
                <w:rFonts w:ascii="Arial" w:hAnsi="Arial" w:cs="Arial"/>
                <w:bCs/>
                <w:iCs/>
                <w:sz w:val="22"/>
                <w:szCs w:val="22"/>
              </w:rPr>
            </w:pPr>
            <w:r w:rsidRPr="00E41B55">
              <w:rPr>
                <w:rFonts w:ascii="Arial" w:hAnsi="Arial" w:cs="Arial"/>
                <w:iCs/>
                <w:sz w:val="22"/>
                <w:szCs w:val="22"/>
              </w:rPr>
              <w:t>Hospice UK</w:t>
            </w:r>
          </w:p>
        </w:tc>
        <w:tc>
          <w:tcPr>
            <w:tcW w:w="690" w:type="pct"/>
            <w:vAlign w:val="center"/>
          </w:tcPr>
          <w:p w14:paraId="64F845A6"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Quality Statement 1</w:t>
            </w:r>
          </w:p>
          <w:p w14:paraId="2394E12D" w14:textId="77777777" w:rsidR="006A76F3" w:rsidRPr="00E41B55" w:rsidRDefault="006A76F3" w:rsidP="003233D3">
            <w:pPr>
              <w:pStyle w:val="Paragraphnonumbers"/>
              <w:spacing w:after="0" w:line="240" w:lineRule="auto"/>
              <w:rPr>
                <w:rFonts w:cs="Arial"/>
                <w:iCs/>
                <w:sz w:val="22"/>
                <w:szCs w:val="22"/>
              </w:rPr>
            </w:pPr>
          </w:p>
          <w:p w14:paraId="218F3618"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Question 3- resourcing</w:t>
            </w:r>
          </w:p>
        </w:tc>
        <w:tc>
          <w:tcPr>
            <w:tcW w:w="3435" w:type="pct"/>
            <w:vAlign w:val="center"/>
          </w:tcPr>
          <w:p w14:paraId="0E1AF9C8" w14:textId="77777777" w:rsidR="006A76F3" w:rsidRPr="00E41B55" w:rsidRDefault="006A76F3" w:rsidP="003233D3">
            <w:pPr>
              <w:rPr>
                <w:rFonts w:ascii="Arial" w:hAnsi="Arial" w:cs="Arial"/>
                <w:iCs/>
                <w:sz w:val="22"/>
                <w:szCs w:val="22"/>
              </w:rPr>
            </w:pPr>
            <w:bookmarkStart w:id="40" w:name="_Hlk59018306"/>
            <w:r w:rsidRPr="00E41B55">
              <w:rPr>
                <w:rFonts w:ascii="Arial" w:hAnsi="Arial" w:cs="Arial"/>
                <w:iCs/>
                <w:sz w:val="22"/>
                <w:szCs w:val="22"/>
              </w:rPr>
              <w:t>Ensuring the timely and effective identification of adults who are likely to be approaching the end of their life is dependent on healthcare professionals across multiple different settings feeling confident in doing so. There is likely a resourcing consequence to this Quality Statement in the implementation of workforce training which covers identification and the use of local systems and tools.</w:t>
            </w:r>
            <w:bookmarkEnd w:id="40"/>
          </w:p>
        </w:tc>
      </w:tr>
      <w:tr w:rsidR="006A76F3" w:rsidRPr="00E41B55" w14:paraId="5735A49E" w14:textId="77777777" w:rsidTr="00E41B55">
        <w:tc>
          <w:tcPr>
            <w:tcW w:w="298" w:type="pct"/>
          </w:tcPr>
          <w:p w14:paraId="16616164" w14:textId="6F2D0298" w:rsidR="006A76F3" w:rsidRPr="00E41B55" w:rsidRDefault="00E0539D" w:rsidP="003233D3">
            <w:pPr>
              <w:rPr>
                <w:rFonts w:ascii="Arial" w:hAnsi="Arial" w:cs="Arial"/>
                <w:iCs/>
                <w:sz w:val="22"/>
                <w:szCs w:val="22"/>
              </w:rPr>
            </w:pPr>
            <w:r>
              <w:rPr>
                <w:rFonts w:ascii="Arial" w:hAnsi="Arial" w:cs="Arial"/>
                <w:iCs/>
                <w:sz w:val="22"/>
                <w:szCs w:val="22"/>
              </w:rPr>
              <w:t>71</w:t>
            </w:r>
          </w:p>
        </w:tc>
        <w:tc>
          <w:tcPr>
            <w:tcW w:w="577" w:type="pct"/>
          </w:tcPr>
          <w:p w14:paraId="30E208C1" w14:textId="77777777" w:rsidR="006A76F3" w:rsidRPr="00E41B55" w:rsidRDefault="006A76F3" w:rsidP="003233D3">
            <w:pPr>
              <w:rPr>
                <w:rFonts w:ascii="Arial" w:hAnsi="Arial" w:cs="Arial"/>
                <w:bCs/>
                <w:iCs/>
                <w:sz w:val="22"/>
                <w:szCs w:val="22"/>
              </w:rPr>
            </w:pPr>
            <w:bookmarkStart w:id="41" w:name="_Hlk59432351"/>
            <w:r w:rsidRPr="00E41B55">
              <w:rPr>
                <w:rFonts w:ascii="Arial" w:hAnsi="Arial" w:cs="Arial"/>
                <w:bCs/>
                <w:iCs/>
                <w:sz w:val="22"/>
                <w:szCs w:val="22"/>
              </w:rPr>
              <w:t>Kidney Cancer Support Network</w:t>
            </w:r>
            <w:bookmarkEnd w:id="41"/>
          </w:p>
        </w:tc>
        <w:tc>
          <w:tcPr>
            <w:tcW w:w="690" w:type="pct"/>
            <w:vAlign w:val="center"/>
          </w:tcPr>
          <w:p w14:paraId="6A769C44" w14:textId="6A36D10A" w:rsidR="006A76F3" w:rsidRPr="00E41B55" w:rsidRDefault="0002590D" w:rsidP="003233D3">
            <w:pPr>
              <w:rPr>
                <w:rFonts w:ascii="Arial" w:hAnsi="Arial" w:cs="Arial"/>
                <w:iCs/>
                <w:sz w:val="22"/>
                <w:szCs w:val="22"/>
              </w:rPr>
            </w:pPr>
            <w:r>
              <w:rPr>
                <w:rFonts w:ascii="Arial" w:hAnsi="Arial" w:cs="Arial"/>
                <w:iCs/>
                <w:sz w:val="22"/>
                <w:szCs w:val="22"/>
              </w:rPr>
              <w:t xml:space="preserve">Statement </w:t>
            </w:r>
            <w:r w:rsidRPr="00E41B55">
              <w:rPr>
                <w:rFonts w:ascii="Arial" w:hAnsi="Arial" w:cs="Arial"/>
                <w:iCs/>
                <w:sz w:val="22"/>
                <w:szCs w:val="22"/>
              </w:rPr>
              <w:t>1</w:t>
            </w:r>
          </w:p>
        </w:tc>
        <w:tc>
          <w:tcPr>
            <w:tcW w:w="3435" w:type="pct"/>
            <w:vAlign w:val="center"/>
          </w:tcPr>
          <w:p w14:paraId="6355D9D5" w14:textId="77777777" w:rsidR="006A76F3" w:rsidRPr="00E41B55" w:rsidRDefault="006A76F3" w:rsidP="003233D3">
            <w:pPr>
              <w:rPr>
                <w:rFonts w:ascii="Arial" w:hAnsi="Arial" w:cs="Arial"/>
                <w:b/>
                <w:iCs/>
                <w:sz w:val="22"/>
                <w:szCs w:val="22"/>
              </w:rPr>
            </w:pPr>
            <w:r w:rsidRPr="00E41B55">
              <w:rPr>
                <w:rFonts w:ascii="Arial" w:hAnsi="Arial" w:cs="Arial"/>
                <w:b/>
                <w:iCs/>
                <w:sz w:val="22"/>
                <w:szCs w:val="22"/>
              </w:rPr>
              <w:t>Adults who are likely to be approaching the end of their life are identified using locally developed systems</w:t>
            </w:r>
          </w:p>
          <w:p w14:paraId="6F92A741" w14:textId="77777777" w:rsidR="006A76F3" w:rsidRPr="00E41B55" w:rsidRDefault="006A76F3" w:rsidP="003233D3">
            <w:pPr>
              <w:rPr>
                <w:rFonts w:ascii="Arial" w:hAnsi="Arial" w:cs="Arial"/>
                <w:b/>
                <w:iCs/>
                <w:sz w:val="22"/>
                <w:szCs w:val="22"/>
              </w:rPr>
            </w:pPr>
          </w:p>
          <w:p w14:paraId="68275183"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We never experienced any such attempt on the part of either the primary care GP, the specialist oncology department or the acute medical and oncology units to which X was briefly admitted in the last few months.</w:t>
            </w:r>
          </w:p>
          <w:p w14:paraId="476EF3D1" w14:textId="77777777" w:rsidR="006A76F3" w:rsidRPr="00E41B55" w:rsidRDefault="006A76F3" w:rsidP="003233D3">
            <w:pPr>
              <w:rPr>
                <w:rFonts w:ascii="Arial" w:hAnsi="Arial" w:cs="Arial"/>
                <w:iCs/>
                <w:sz w:val="22"/>
                <w:szCs w:val="22"/>
              </w:rPr>
            </w:pPr>
            <w:r w:rsidRPr="00E41B55">
              <w:rPr>
                <w:rFonts w:ascii="Arial" w:hAnsi="Arial" w:cs="Arial"/>
                <w:iCs/>
                <w:sz w:val="22"/>
                <w:szCs w:val="22"/>
              </w:rPr>
              <w:lastRenderedPageBreak/>
              <w:t>The GP, to whom we had gone for a repeat prescription, on reading the reports, made random comments such as “things aren’t looking too good, but I suppose you know that” when no one had discussed a prognosis at that stage formally and then when X broke down and I too was failing to hold back tears – but was then was very keen to write the prescription and send us off. No enquiries into home/work situations, level of physical care needed/assistance required and no attempt to reach out beyond the standard 10-minute consultation and the usual “let me know if you need anything”. This from a GP who on the practice staff description lists palliative care as one of his interests.</w:t>
            </w:r>
          </w:p>
          <w:p w14:paraId="068C81FB"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Admissions to the local AMU, and at a later stage the oncology and then acute stroke wards at a tertiary hospital all resulted in discharges with no follow-up plans or appointments and no advice beyond speak to your GP and attend your oncology clinic appointment when next scheduled.</w:t>
            </w:r>
          </w:p>
          <w:p w14:paraId="5763209F" w14:textId="77777777" w:rsidR="006A76F3" w:rsidRPr="00E41B55" w:rsidRDefault="006A76F3" w:rsidP="003233D3">
            <w:pPr>
              <w:rPr>
                <w:rFonts w:ascii="Arial" w:hAnsi="Arial" w:cs="Arial"/>
                <w:iCs/>
                <w:sz w:val="22"/>
                <w:szCs w:val="22"/>
              </w:rPr>
            </w:pPr>
          </w:p>
          <w:p w14:paraId="10E75493"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 xml:space="preserve">The </w:t>
            </w:r>
            <w:proofErr w:type="gramStart"/>
            <w:r w:rsidRPr="00E41B55">
              <w:rPr>
                <w:rFonts w:ascii="Arial" w:hAnsi="Arial" w:cs="Arial"/>
                <w:iCs/>
                <w:sz w:val="22"/>
                <w:szCs w:val="22"/>
              </w:rPr>
              <w:t>most dire</w:t>
            </w:r>
            <w:proofErr w:type="gramEnd"/>
            <w:r w:rsidRPr="00E41B55">
              <w:rPr>
                <w:rFonts w:ascii="Arial" w:hAnsi="Arial" w:cs="Arial"/>
                <w:iCs/>
                <w:sz w:val="22"/>
                <w:szCs w:val="22"/>
              </w:rPr>
              <w:t xml:space="preserve"> situation was being discharged from the acute stroke ward late at night on the 20 December and being told that they would be unable to source a wheelchair to transfer X to the car and that the best bet would be for me to go and look for one – “check near the entrances and the cafe love, you’re bound to find one somewhere.” No assistance to transfer a very frail man with new onset balance problems and gait disturbance. Essentially, their problem and limited interest stopped as soon as they handed over the discharge report and X got up off the bed.</w:t>
            </w:r>
          </w:p>
          <w:p w14:paraId="15A43298" w14:textId="77777777" w:rsidR="006A76F3" w:rsidRPr="00E41B55" w:rsidRDefault="006A76F3" w:rsidP="003233D3">
            <w:pPr>
              <w:rPr>
                <w:rFonts w:ascii="Arial" w:hAnsi="Arial" w:cs="Arial"/>
                <w:iCs/>
                <w:sz w:val="22"/>
                <w:szCs w:val="22"/>
              </w:rPr>
            </w:pPr>
          </w:p>
        </w:tc>
      </w:tr>
      <w:tr w:rsidR="006A76F3" w:rsidRPr="00E41B55" w14:paraId="1F19FC8D" w14:textId="77777777" w:rsidTr="00E41B55">
        <w:tc>
          <w:tcPr>
            <w:tcW w:w="298" w:type="pct"/>
          </w:tcPr>
          <w:p w14:paraId="3FF93277" w14:textId="46FE7A6F" w:rsidR="006A76F3" w:rsidRPr="00E41B55" w:rsidRDefault="00E0539D" w:rsidP="003233D3">
            <w:pPr>
              <w:rPr>
                <w:rFonts w:ascii="Arial" w:hAnsi="Arial" w:cs="Arial"/>
                <w:iCs/>
                <w:sz w:val="22"/>
                <w:szCs w:val="22"/>
              </w:rPr>
            </w:pPr>
            <w:r>
              <w:rPr>
                <w:rFonts w:ascii="Arial" w:hAnsi="Arial" w:cs="Arial"/>
                <w:iCs/>
                <w:sz w:val="22"/>
                <w:szCs w:val="22"/>
              </w:rPr>
              <w:lastRenderedPageBreak/>
              <w:t>72</w:t>
            </w:r>
          </w:p>
        </w:tc>
        <w:tc>
          <w:tcPr>
            <w:tcW w:w="577" w:type="pct"/>
          </w:tcPr>
          <w:p w14:paraId="5611DCBD" w14:textId="77777777" w:rsidR="006A76F3" w:rsidRPr="00E41B55" w:rsidRDefault="006A76F3" w:rsidP="003233D3">
            <w:pPr>
              <w:rPr>
                <w:rFonts w:ascii="Arial" w:hAnsi="Arial" w:cs="Arial"/>
                <w:bCs/>
                <w:iCs/>
                <w:sz w:val="22"/>
                <w:szCs w:val="22"/>
              </w:rPr>
            </w:pPr>
            <w:bookmarkStart w:id="42" w:name="_Hlk59432363"/>
            <w:r w:rsidRPr="00E41B55">
              <w:rPr>
                <w:rFonts w:ascii="Arial" w:hAnsi="Arial" w:cs="Arial"/>
                <w:iCs/>
                <w:sz w:val="22"/>
                <w:szCs w:val="22"/>
              </w:rPr>
              <w:t>King’s College Hospital NHS Foundation Trust</w:t>
            </w:r>
            <w:bookmarkEnd w:id="42"/>
          </w:p>
        </w:tc>
        <w:tc>
          <w:tcPr>
            <w:tcW w:w="690" w:type="pct"/>
            <w:vAlign w:val="center"/>
          </w:tcPr>
          <w:p w14:paraId="064E32E1"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Quality statement 1 (structure)</w:t>
            </w:r>
          </w:p>
        </w:tc>
        <w:tc>
          <w:tcPr>
            <w:tcW w:w="3435" w:type="pct"/>
            <w:vAlign w:val="center"/>
          </w:tcPr>
          <w:p w14:paraId="01028AA7" w14:textId="77777777" w:rsidR="006A76F3" w:rsidRPr="00E41B55" w:rsidRDefault="006A76F3" w:rsidP="003233D3">
            <w:pPr>
              <w:rPr>
                <w:rFonts w:ascii="Arial" w:eastAsia="Arial" w:hAnsi="Arial" w:cs="Arial"/>
                <w:iCs/>
                <w:color w:val="000000"/>
                <w:sz w:val="22"/>
                <w:szCs w:val="22"/>
              </w:rPr>
            </w:pPr>
            <w:r w:rsidRPr="00E41B55">
              <w:rPr>
                <w:rFonts w:ascii="Arial" w:eastAsia="Arial" w:hAnsi="Arial" w:cs="Arial"/>
                <w:b/>
                <w:iCs/>
                <w:color w:val="000000"/>
                <w:sz w:val="22"/>
                <w:szCs w:val="22"/>
              </w:rPr>
              <w:t>A Shared Electronic Record.</w:t>
            </w:r>
            <w:r w:rsidRPr="00E41B55">
              <w:rPr>
                <w:rFonts w:ascii="Arial" w:eastAsia="Arial" w:hAnsi="Arial" w:cs="Arial"/>
                <w:iCs/>
                <w:color w:val="000000"/>
                <w:sz w:val="22"/>
                <w:szCs w:val="22"/>
              </w:rPr>
              <w:t xml:space="preserve"> </w:t>
            </w:r>
          </w:p>
          <w:p w14:paraId="598DE2E3" w14:textId="77777777" w:rsidR="006A76F3" w:rsidRPr="00E41B55" w:rsidRDefault="006A76F3" w:rsidP="003233D3">
            <w:pPr>
              <w:rPr>
                <w:rFonts w:ascii="Arial" w:eastAsia="Arial" w:hAnsi="Arial" w:cs="Arial"/>
                <w:iCs/>
                <w:color w:val="000000"/>
                <w:sz w:val="22"/>
                <w:szCs w:val="22"/>
              </w:rPr>
            </w:pPr>
            <w:bookmarkStart w:id="43" w:name="_Hlk59018568"/>
            <w:r w:rsidRPr="00E41B55">
              <w:rPr>
                <w:rFonts w:ascii="Arial" w:eastAsia="Arial" w:hAnsi="Arial" w:cs="Arial"/>
                <w:iCs/>
                <w:color w:val="000000"/>
                <w:sz w:val="22"/>
                <w:szCs w:val="22"/>
              </w:rPr>
              <w:t>Structure and data source</w:t>
            </w:r>
            <w:r w:rsidRPr="00E41B55">
              <w:rPr>
                <w:rFonts w:ascii="Arial" w:eastAsia="Arial" w:hAnsi="Arial" w:cs="Arial"/>
                <w:b/>
                <w:bCs/>
                <w:iCs/>
                <w:color w:val="000000"/>
                <w:sz w:val="22"/>
                <w:szCs w:val="22"/>
              </w:rPr>
              <w:t xml:space="preserve"> </w:t>
            </w:r>
            <w:r w:rsidRPr="00E41B55">
              <w:rPr>
                <w:rFonts w:ascii="Arial" w:eastAsia="Arial" w:hAnsi="Arial" w:cs="Arial"/>
                <w:iCs/>
                <w:color w:val="000000"/>
                <w:sz w:val="22"/>
                <w:szCs w:val="22"/>
              </w:rPr>
              <w:t xml:space="preserve">for </w:t>
            </w:r>
            <w:proofErr w:type="gramStart"/>
            <w:r w:rsidRPr="00E41B55">
              <w:rPr>
                <w:rFonts w:ascii="Arial" w:eastAsia="Arial" w:hAnsi="Arial" w:cs="Arial"/>
                <w:iCs/>
                <w:color w:val="000000"/>
                <w:sz w:val="22"/>
                <w:szCs w:val="22"/>
              </w:rPr>
              <w:t>this needs</w:t>
            </w:r>
            <w:proofErr w:type="gramEnd"/>
            <w:r w:rsidRPr="00E41B55">
              <w:rPr>
                <w:rFonts w:ascii="Arial" w:eastAsia="Arial" w:hAnsi="Arial" w:cs="Arial"/>
                <w:iCs/>
                <w:color w:val="000000"/>
                <w:sz w:val="22"/>
                <w:szCs w:val="22"/>
              </w:rPr>
              <w:t xml:space="preserve"> to also include evidence of systems that share information identifying adults who are likely to be approaching the end of their life between clinical settings, for example, a securely connected electronic health record that is accessible between settings (e.g., Local Care Records system in London) or an Electronic Palliative Care Coordination System (</w:t>
            </w:r>
            <w:proofErr w:type="spellStart"/>
            <w:r w:rsidRPr="00E41B55">
              <w:rPr>
                <w:rFonts w:ascii="Arial" w:eastAsia="Arial" w:hAnsi="Arial" w:cs="Arial"/>
                <w:iCs/>
                <w:color w:val="000000"/>
                <w:sz w:val="22"/>
                <w:szCs w:val="22"/>
              </w:rPr>
              <w:t>EPaCCS</w:t>
            </w:r>
            <w:proofErr w:type="spellEnd"/>
            <w:r w:rsidRPr="00E41B55">
              <w:rPr>
                <w:rFonts w:ascii="Arial" w:eastAsia="Arial" w:hAnsi="Arial" w:cs="Arial"/>
                <w:iCs/>
                <w:color w:val="000000"/>
                <w:sz w:val="22"/>
                <w:szCs w:val="22"/>
              </w:rPr>
              <w:t xml:space="preserve"> – e.g., Coordinate My Care system in London).  This is because patients may be identified as approaching end of their life in one setting and transfer to another and it is necessary that this information is shared efficiently and accurately.</w:t>
            </w:r>
          </w:p>
          <w:bookmarkEnd w:id="43"/>
          <w:p w14:paraId="3345FD7A" w14:textId="77777777" w:rsidR="006A76F3" w:rsidRPr="00E41B55" w:rsidRDefault="006A76F3" w:rsidP="003233D3">
            <w:pPr>
              <w:rPr>
                <w:rFonts w:ascii="Arial" w:hAnsi="Arial" w:cs="Arial"/>
                <w:iCs/>
                <w:sz w:val="22"/>
                <w:szCs w:val="22"/>
              </w:rPr>
            </w:pPr>
          </w:p>
        </w:tc>
      </w:tr>
      <w:tr w:rsidR="006A76F3" w:rsidRPr="00E41B55" w14:paraId="281C3A90" w14:textId="77777777" w:rsidTr="00E41B55">
        <w:tc>
          <w:tcPr>
            <w:tcW w:w="298" w:type="pct"/>
          </w:tcPr>
          <w:p w14:paraId="42FA6EC9" w14:textId="77EE9FFD" w:rsidR="006A76F3" w:rsidRPr="00E41B55" w:rsidRDefault="00E0539D" w:rsidP="003233D3">
            <w:pPr>
              <w:rPr>
                <w:rFonts w:ascii="Arial" w:hAnsi="Arial" w:cs="Arial"/>
                <w:iCs/>
                <w:sz w:val="22"/>
                <w:szCs w:val="22"/>
              </w:rPr>
            </w:pPr>
            <w:r>
              <w:rPr>
                <w:rFonts w:ascii="Arial" w:hAnsi="Arial" w:cs="Arial"/>
                <w:iCs/>
                <w:sz w:val="22"/>
                <w:szCs w:val="22"/>
              </w:rPr>
              <w:lastRenderedPageBreak/>
              <w:t>73</w:t>
            </w:r>
          </w:p>
        </w:tc>
        <w:tc>
          <w:tcPr>
            <w:tcW w:w="577" w:type="pct"/>
          </w:tcPr>
          <w:p w14:paraId="1C78EC63" w14:textId="77777777" w:rsidR="006A76F3" w:rsidRPr="00E41B55" w:rsidRDefault="006A76F3" w:rsidP="003233D3">
            <w:pPr>
              <w:rPr>
                <w:rFonts w:ascii="Arial" w:hAnsi="Arial" w:cs="Arial"/>
                <w:bCs/>
                <w:iCs/>
                <w:sz w:val="22"/>
                <w:szCs w:val="22"/>
              </w:rPr>
            </w:pPr>
            <w:r w:rsidRPr="00E41B55">
              <w:rPr>
                <w:rFonts w:ascii="Arial" w:hAnsi="Arial" w:cs="Arial"/>
                <w:iCs/>
                <w:sz w:val="22"/>
                <w:szCs w:val="22"/>
              </w:rPr>
              <w:t>King’s College Hospital NHS Foundation Trust</w:t>
            </w:r>
          </w:p>
        </w:tc>
        <w:tc>
          <w:tcPr>
            <w:tcW w:w="690" w:type="pct"/>
            <w:vAlign w:val="center"/>
          </w:tcPr>
          <w:p w14:paraId="661163DC"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Quality statement 1 (outcome)</w:t>
            </w:r>
          </w:p>
          <w:p w14:paraId="4430DD37" w14:textId="77777777" w:rsidR="006A76F3" w:rsidRPr="00E41B55" w:rsidRDefault="006A76F3" w:rsidP="003233D3">
            <w:pPr>
              <w:rPr>
                <w:rFonts w:ascii="Arial" w:hAnsi="Arial" w:cs="Arial"/>
                <w:iCs/>
                <w:sz w:val="22"/>
                <w:szCs w:val="22"/>
              </w:rPr>
            </w:pPr>
          </w:p>
        </w:tc>
        <w:tc>
          <w:tcPr>
            <w:tcW w:w="3435" w:type="pct"/>
            <w:vAlign w:val="center"/>
          </w:tcPr>
          <w:p w14:paraId="21A36F35" w14:textId="77777777" w:rsidR="006A76F3" w:rsidRPr="00E41B55" w:rsidRDefault="006A76F3" w:rsidP="003233D3">
            <w:pPr>
              <w:pStyle w:val="Heading3"/>
              <w:spacing w:line="240" w:lineRule="auto"/>
              <w:rPr>
                <w:rFonts w:eastAsia="Arial"/>
                <w:iCs/>
                <w:color w:val="000000"/>
                <w:sz w:val="22"/>
                <w:szCs w:val="22"/>
              </w:rPr>
            </w:pPr>
            <w:r w:rsidRPr="00E41B55">
              <w:rPr>
                <w:rFonts w:eastAsia="Arial"/>
                <w:iCs/>
                <w:color w:val="000000"/>
                <w:sz w:val="22"/>
                <w:szCs w:val="22"/>
              </w:rPr>
              <w:t xml:space="preserve">Numerator: palliative care registers </w:t>
            </w:r>
          </w:p>
          <w:p w14:paraId="15EE1122" w14:textId="77777777" w:rsidR="006A76F3" w:rsidRPr="00E41B55" w:rsidRDefault="006A76F3" w:rsidP="003233D3">
            <w:pPr>
              <w:pStyle w:val="NICEnormal"/>
              <w:spacing w:after="0" w:line="240" w:lineRule="auto"/>
              <w:rPr>
                <w:rFonts w:eastAsia="Arial" w:cs="Arial"/>
                <w:iCs/>
                <w:color w:val="000000"/>
                <w:sz w:val="22"/>
                <w:szCs w:val="22"/>
              </w:rPr>
            </w:pPr>
            <w:bookmarkStart w:id="44" w:name="_Hlk59018632"/>
            <w:r w:rsidRPr="00E41B55">
              <w:rPr>
                <w:rFonts w:eastAsia="Arial" w:cs="Arial"/>
                <w:iCs/>
                <w:color w:val="000000"/>
                <w:sz w:val="22"/>
                <w:szCs w:val="22"/>
              </w:rPr>
              <w:t>Measuring the numerator may prove challenging in hospital settings.  Primary care services have systems set up to identify patients e.g., palliative care registers (usually Gold Standards Framework or Supportive and Palliative Care Tool Indicators). There are no equivalent registry systems that are widely used in hospital settings.  It would require a significant investment to implement these systems in hospitals.</w:t>
            </w:r>
          </w:p>
          <w:p w14:paraId="691406C3" w14:textId="77777777" w:rsidR="006A76F3" w:rsidRPr="00E41B55" w:rsidRDefault="006A76F3" w:rsidP="003233D3">
            <w:pPr>
              <w:pStyle w:val="NICEnormal"/>
              <w:spacing w:after="0" w:line="240" w:lineRule="auto"/>
              <w:rPr>
                <w:rFonts w:eastAsia="Arial" w:cs="Arial"/>
                <w:iCs/>
                <w:color w:val="000000"/>
                <w:sz w:val="22"/>
                <w:szCs w:val="22"/>
              </w:rPr>
            </w:pPr>
            <w:r w:rsidRPr="00E41B55">
              <w:rPr>
                <w:rFonts w:eastAsia="Arial" w:cs="Arial"/>
                <w:iCs/>
                <w:color w:val="000000"/>
                <w:sz w:val="22"/>
                <w:szCs w:val="22"/>
              </w:rPr>
              <w:t xml:space="preserve">One method of identifying patients approaching the EOL in hospitals could be to look at a validated frailty score and number of admissions in the last 6-12months. </w:t>
            </w:r>
          </w:p>
          <w:p w14:paraId="405456A2" w14:textId="77777777" w:rsidR="006A76F3" w:rsidRPr="00E41B55" w:rsidRDefault="006A76F3" w:rsidP="003233D3">
            <w:pPr>
              <w:pStyle w:val="NICEnormal"/>
              <w:spacing w:after="0" w:line="240" w:lineRule="auto"/>
              <w:rPr>
                <w:rFonts w:eastAsia="Arial" w:cs="Arial"/>
                <w:iCs/>
                <w:color w:val="000000"/>
                <w:sz w:val="22"/>
                <w:szCs w:val="22"/>
              </w:rPr>
            </w:pPr>
            <w:r w:rsidRPr="00E41B55">
              <w:rPr>
                <w:rFonts w:eastAsia="Arial" w:cs="Arial"/>
                <w:iCs/>
                <w:color w:val="000000"/>
                <w:sz w:val="22"/>
                <w:szCs w:val="22"/>
              </w:rPr>
              <w:t xml:space="preserve">AMBER is not an equivalent registry system.  It was developed specifically to identify patients who are clinically unstable and whose recovery is uncertain.  It is applied on each episode of admission to hospital to enable discussions about ceilings of treatment and patient wishes for this </w:t>
            </w:r>
            <w:proofErr w:type="gramStart"/>
            <w:r w:rsidRPr="00E41B55">
              <w:rPr>
                <w:rFonts w:eastAsia="Arial" w:cs="Arial"/>
                <w:iCs/>
                <w:color w:val="000000"/>
                <w:sz w:val="22"/>
                <w:szCs w:val="22"/>
              </w:rPr>
              <w:t>particular episode</w:t>
            </w:r>
            <w:proofErr w:type="gramEnd"/>
            <w:r w:rsidRPr="00E41B55">
              <w:rPr>
                <w:rFonts w:eastAsia="Arial" w:cs="Arial"/>
                <w:iCs/>
                <w:color w:val="000000"/>
                <w:sz w:val="22"/>
                <w:szCs w:val="22"/>
              </w:rPr>
              <w:t xml:space="preserve">.  AMBER also acknowledges that a particular patient may survive this admission. It is not designed to record the </w:t>
            </w:r>
            <w:proofErr w:type="gramStart"/>
            <w:r w:rsidRPr="00E41B55">
              <w:rPr>
                <w:rFonts w:eastAsia="Arial" w:cs="Arial"/>
                <w:iCs/>
                <w:color w:val="000000"/>
                <w:sz w:val="22"/>
                <w:szCs w:val="22"/>
              </w:rPr>
              <w:t>longer term</w:t>
            </w:r>
            <w:proofErr w:type="gramEnd"/>
            <w:r w:rsidRPr="00E41B55">
              <w:rPr>
                <w:rFonts w:eastAsia="Arial" w:cs="Arial"/>
                <w:iCs/>
                <w:color w:val="000000"/>
                <w:sz w:val="22"/>
                <w:szCs w:val="22"/>
              </w:rPr>
              <w:t xml:space="preserve"> prognosis following the successful treatment and discharge of the patient.  AMBER is variably implemented in Trusts as well- this </w:t>
            </w:r>
            <w:proofErr w:type="spellStart"/>
            <w:r w:rsidRPr="00E41B55">
              <w:rPr>
                <w:rFonts w:eastAsia="Arial" w:cs="Arial"/>
                <w:iCs/>
                <w:color w:val="000000"/>
                <w:sz w:val="22"/>
                <w:szCs w:val="22"/>
              </w:rPr>
              <w:t>maybe</w:t>
            </w:r>
            <w:proofErr w:type="spellEnd"/>
            <w:r w:rsidRPr="00E41B55">
              <w:rPr>
                <w:rFonts w:eastAsia="Arial" w:cs="Arial"/>
                <w:iCs/>
                <w:color w:val="000000"/>
                <w:sz w:val="22"/>
                <w:szCs w:val="22"/>
              </w:rPr>
              <w:t xml:space="preserve"> due to organisational culture as well. </w:t>
            </w:r>
          </w:p>
          <w:p w14:paraId="7E8C5EFD" w14:textId="77777777" w:rsidR="006A76F3" w:rsidRPr="00E41B55" w:rsidRDefault="006A76F3" w:rsidP="003233D3">
            <w:pPr>
              <w:pStyle w:val="NICEnormal"/>
              <w:spacing w:after="0" w:line="240" w:lineRule="auto"/>
              <w:rPr>
                <w:rFonts w:eastAsia="Arial" w:cs="Arial"/>
                <w:iCs/>
                <w:color w:val="000000"/>
                <w:sz w:val="22"/>
                <w:szCs w:val="22"/>
              </w:rPr>
            </w:pPr>
            <w:r w:rsidRPr="00E41B55">
              <w:rPr>
                <w:rFonts w:eastAsia="Arial" w:cs="Arial"/>
                <w:iCs/>
                <w:color w:val="000000"/>
                <w:sz w:val="22"/>
                <w:szCs w:val="22"/>
              </w:rPr>
              <w:t>AMBER is also just a hospital document and is not shared with primary care at present. What would be preferable is using the Advance Care Planning process and systems such as an Electronic Palliative Care Coordination System (</w:t>
            </w:r>
            <w:proofErr w:type="spellStart"/>
            <w:r w:rsidRPr="00E41B55">
              <w:rPr>
                <w:rFonts w:eastAsia="Arial" w:cs="Arial"/>
                <w:iCs/>
                <w:color w:val="000000"/>
                <w:sz w:val="22"/>
                <w:szCs w:val="22"/>
              </w:rPr>
              <w:t>EPaCCS</w:t>
            </w:r>
            <w:proofErr w:type="spellEnd"/>
            <w:r w:rsidRPr="00E41B55">
              <w:rPr>
                <w:rFonts w:eastAsia="Arial" w:cs="Arial"/>
                <w:iCs/>
                <w:color w:val="000000"/>
                <w:sz w:val="22"/>
                <w:szCs w:val="22"/>
              </w:rPr>
              <w:t xml:space="preserve">), for example the Coordinate My Care system in the London area. </w:t>
            </w:r>
          </w:p>
          <w:p w14:paraId="6A24FD74" w14:textId="77777777" w:rsidR="006A76F3" w:rsidRPr="00E41B55" w:rsidRDefault="006A76F3" w:rsidP="003233D3">
            <w:pPr>
              <w:rPr>
                <w:rFonts w:ascii="Arial" w:hAnsi="Arial" w:cs="Arial"/>
                <w:iCs/>
                <w:sz w:val="22"/>
                <w:szCs w:val="22"/>
              </w:rPr>
            </w:pPr>
            <w:r w:rsidRPr="00E41B55">
              <w:rPr>
                <w:rFonts w:ascii="Arial" w:eastAsia="Arial" w:hAnsi="Arial" w:cs="Arial"/>
                <w:iCs/>
                <w:color w:val="000000"/>
                <w:sz w:val="22"/>
                <w:szCs w:val="22"/>
              </w:rPr>
              <w:t>There needs to be further consideration as to how this standard would be implemented in hospitals. The challenges to implementation of this would be practicalities, confidence in use of tools and culture.</w:t>
            </w:r>
            <w:bookmarkEnd w:id="44"/>
          </w:p>
        </w:tc>
      </w:tr>
      <w:tr w:rsidR="006A76F3" w:rsidRPr="00E41B55" w14:paraId="75CB34EC" w14:textId="77777777" w:rsidTr="0002590D">
        <w:trPr>
          <w:trHeight w:val="1893"/>
        </w:trPr>
        <w:tc>
          <w:tcPr>
            <w:tcW w:w="298" w:type="pct"/>
          </w:tcPr>
          <w:p w14:paraId="5DFF5D9C" w14:textId="011B6DF2" w:rsidR="006A76F3" w:rsidRPr="00E41B55" w:rsidRDefault="00E0539D" w:rsidP="003233D3">
            <w:pPr>
              <w:rPr>
                <w:rFonts w:ascii="Arial" w:hAnsi="Arial" w:cs="Arial"/>
                <w:iCs/>
                <w:sz w:val="22"/>
                <w:szCs w:val="22"/>
              </w:rPr>
            </w:pPr>
            <w:r>
              <w:rPr>
                <w:rFonts w:ascii="Arial" w:hAnsi="Arial" w:cs="Arial"/>
                <w:iCs/>
                <w:sz w:val="22"/>
                <w:szCs w:val="22"/>
              </w:rPr>
              <w:lastRenderedPageBreak/>
              <w:t>74</w:t>
            </w:r>
          </w:p>
        </w:tc>
        <w:tc>
          <w:tcPr>
            <w:tcW w:w="577" w:type="pct"/>
          </w:tcPr>
          <w:p w14:paraId="28B70576" w14:textId="77777777" w:rsidR="006A76F3" w:rsidRPr="00E41B55" w:rsidRDefault="006A76F3" w:rsidP="003233D3">
            <w:pPr>
              <w:rPr>
                <w:rFonts w:ascii="Arial" w:hAnsi="Arial" w:cs="Arial"/>
                <w:bCs/>
                <w:iCs/>
                <w:sz w:val="22"/>
                <w:szCs w:val="22"/>
              </w:rPr>
            </w:pPr>
            <w:r w:rsidRPr="00E41B55">
              <w:rPr>
                <w:rFonts w:ascii="Arial" w:hAnsi="Arial" w:cs="Arial"/>
                <w:iCs/>
                <w:sz w:val="22"/>
                <w:szCs w:val="22"/>
              </w:rPr>
              <w:t>King’s College Hospital NHS Foundation Trust</w:t>
            </w:r>
          </w:p>
        </w:tc>
        <w:tc>
          <w:tcPr>
            <w:tcW w:w="690" w:type="pct"/>
            <w:vAlign w:val="center"/>
          </w:tcPr>
          <w:p w14:paraId="105946E7"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Quality statement 1 (outcome)</w:t>
            </w:r>
          </w:p>
          <w:p w14:paraId="4C01C6E3" w14:textId="77777777" w:rsidR="006A76F3" w:rsidRPr="00E41B55" w:rsidRDefault="006A76F3" w:rsidP="003233D3">
            <w:pPr>
              <w:rPr>
                <w:rFonts w:ascii="Arial" w:hAnsi="Arial" w:cs="Arial"/>
                <w:iCs/>
                <w:sz w:val="22"/>
                <w:szCs w:val="22"/>
              </w:rPr>
            </w:pPr>
          </w:p>
        </w:tc>
        <w:tc>
          <w:tcPr>
            <w:tcW w:w="3435" w:type="pct"/>
            <w:vAlign w:val="center"/>
          </w:tcPr>
          <w:p w14:paraId="7B37CA6D" w14:textId="77777777" w:rsidR="006A76F3" w:rsidRPr="00E41B55" w:rsidRDefault="006A76F3" w:rsidP="003233D3">
            <w:pPr>
              <w:pStyle w:val="Heading3"/>
              <w:spacing w:line="240" w:lineRule="auto"/>
              <w:rPr>
                <w:rFonts w:eastAsia="Arial"/>
                <w:iCs/>
                <w:color w:val="000000"/>
                <w:sz w:val="22"/>
                <w:szCs w:val="22"/>
              </w:rPr>
            </w:pPr>
            <w:r w:rsidRPr="00E41B55">
              <w:rPr>
                <w:rFonts w:eastAsia="Arial"/>
                <w:iCs/>
                <w:color w:val="000000"/>
                <w:sz w:val="22"/>
                <w:szCs w:val="22"/>
              </w:rPr>
              <w:t>Numerator: “evidence of end-of-life planning”</w:t>
            </w:r>
          </w:p>
          <w:p w14:paraId="265DC13E" w14:textId="77777777" w:rsidR="006A76F3" w:rsidRPr="00E41B55" w:rsidRDefault="006A76F3" w:rsidP="003233D3">
            <w:pPr>
              <w:rPr>
                <w:rFonts w:ascii="Arial" w:hAnsi="Arial" w:cs="Arial"/>
                <w:iCs/>
                <w:sz w:val="22"/>
                <w:szCs w:val="22"/>
              </w:rPr>
            </w:pPr>
            <w:bookmarkStart w:id="45" w:name="_Hlk59018763"/>
            <w:r w:rsidRPr="00E41B55">
              <w:rPr>
                <w:rFonts w:ascii="Arial" w:eastAsia="Arial" w:hAnsi="Arial" w:cs="Arial"/>
                <w:iCs/>
                <w:color w:val="000000"/>
                <w:sz w:val="22"/>
                <w:szCs w:val="22"/>
              </w:rPr>
              <w:t>This should instead read “evidence that end-of-life planning has been offered”.  Advanced care planning is not mandated and only offered clinically. It is voluntary and a patient or relative-led discussion- and there are incidents where these groups decline the conversation. Therefore, recording that it has been offered and declined by the patient/relative is also a valid numerator</w:t>
            </w:r>
            <w:bookmarkEnd w:id="45"/>
            <w:r w:rsidRPr="00E41B55">
              <w:rPr>
                <w:rFonts w:ascii="Arial" w:eastAsia="Arial" w:hAnsi="Arial" w:cs="Arial"/>
                <w:iCs/>
                <w:color w:val="000000"/>
                <w:sz w:val="22"/>
                <w:szCs w:val="22"/>
              </w:rPr>
              <w:t>.</w:t>
            </w:r>
          </w:p>
        </w:tc>
      </w:tr>
      <w:tr w:rsidR="006A76F3" w:rsidRPr="00E41B55" w14:paraId="64EBAFE3" w14:textId="77777777" w:rsidTr="00E41B55">
        <w:tc>
          <w:tcPr>
            <w:tcW w:w="298" w:type="pct"/>
          </w:tcPr>
          <w:p w14:paraId="0FBA33EE" w14:textId="31044457" w:rsidR="006A76F3" w:rsidRPr="00E41B55" w:rsidRDefault="00E0539D" w:rsidP="003233D3">
            <w:pPr>
              <w:rPr>
                <w:rFonts w:ascii="Arial" w:hAnsi="Arial" w:cs="Arial"/>
                <w:iCs/>
                <w:sz w:val="22"/>
                <w:szCs w:val="22"/>
              </w:rPr>
            </w:pPr>
            <w:r>
              <w:rPr>
                <w:rFonts w:ascii="Arial" w:hAnsi="Arial" w:cs="Arial"/>
                <w:iCs/>
                <w:sz w:val="22"/>
                <w:szCs w:val="22"/>
              </w:rPr>
              <w:t>75</w:t>
            </w:r>
          </w:p>
        </w:tc>
        <w:tc>
          <w:tcPr>
            <w:tcW w:w="577" w:type="pct"/>
          </w:tcPr>
          <w:p w14:paraId="7566DE0A"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Macmillan Cancer Support </w:t>
            </w:r>
          </w:p>
        </w:tc>
        <w:tc>
          <w:tcPr>
            <w:tcW w:w="690" w:type="pct"/>
            <w:vAlign w:val="center"/>
          </w:tcPr>
          <w:p w14:paraId="066128C3"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Statement 1 </w:t>
            </w:r>
          </w:p>
          <w:p w14:paraId="58656F85"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(Identification)</w:t>
            </w:r>
          </w:p>
        </w:tc>
        <w:tc>
          <w:tcPr>
            <w:tcW w:w="3435" w:type="pct"/>
            <w:vAlign w:val="center"/>
          </w:tcPr>
          <w:p w14:paraId="46742160"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Q1. Does this draft quality standard accurately reflect the key areas for quality improvement?</w:t>
            </w:r>
          </w:p>
          <w:p w14:paraId="70313477" w14:textId="77777777" w:rsidR="006A76F3" w:rsidRPr="00E41B55" w:rsidRDefault="006A76F3" w:rsidP="003233D3">
            <w:pPr>
              <w:pStyle w:val="Paragraphnonumbers"/>
              <w:numPr>
                <w:ilvl w:val="0"/>
                <w:numId w:val="34"/>
              </w:numPr>
              <w:spacing w:after="0" w:line="240" w:lineRule="auto"/>
              <w:ind w:left="0"/>
              <w:rPr>
                <w:rFonts w:cs="Arial"/>
                <w:iCs/>
                <w:sz w:val="22"/>
                <w:szCs w:val="22"/>
              </w:rPr>
            </w:pPr>
            <w:r w:rsidRPr="00E41B55">
              <w:rPr>
                <w:rFonts w:cs="Arial"/>
                <w:iCs/>
                <w:sz w:val="22"/>
                <w:szCs w:val="22"/>
              </w:rPr>
              <w:t xml:space="preserve">Statement should specify that service providers need to make sure that staff have training (not just tools) to support early identification. Some professionals lack the confidence and communication skills to support early identification. </w:t>
            </w:r>
            <w:r w:rsidRPr="00E41B55">
              <w:rPr>
                <w:rStyle w:val="Emphasis"/>
                <w:rFonts w:cs="Arial"/>
                <w:i w:val="0"/>
                <w:spacing w:val="-1"/>
                <w:sz w:val="22"/>
                <w:szCs w:val="22"/>
                <w:shd w:val="clear" w:color="auto" w:fill="FFFFFF"/>
              </w:rPr>
              <w:t>Macmillan Cancer Support (2019) At the Crossroads: How can the NHS Long Term Plan improve end of life care in England? </w:t>
            </w:r>
          </w:p>
          <w:p w14:paraId="2AB6BC35" w14:textId="77777777" w:rsidR="006A76F3" w:rsidRPr="00E41B55" w:rsidRDefault="006A76F3" w:rsidP="003233D3">
            <w:pPr>
              <w:pStyle w:val="Paragraphnonumbers"/>
              <w:numPr>
                <w:ilvl w:val="0"/>
                <w:numId w:val="34"/>
              </w:numPr>
              <w:spacing w:after="0" w:line="240" w:lineRule="auto"/>
              <w:ind w:left="0"/>
              <w:rPr>
                <w:rStyle w:val="Emphasis"/>
                <w:rFonts w:cs="Arial"/>
                <w:i w:val="0"/>
                <w:color w:val="292929"/>
                <w:sz w:val="22"/>
                <w:szCs w:val="22"/>
              </w:rPr>
            </w:pPr>
            <w:r w:rsidRPr="00E41B55">
              <w:rPr>
                <w:rFonts w:cs="Arial"/>
                <w:iCs/>
                <w:sz w:val="22"/>
                <w:szCs w:val="22"/>
              </w:rPr>
              <w:t>Statement should specify that once a person is identified as being at end of life, this should be recorded in electronic information-sharing systems.</w:t>
            </w:r>
          </w:p>
          <w:p w14:paraId="3F5F0436"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Q2. Are local systems and structures in place to collect data for the proposed quality measures? If not, how feasible would it be for these to be put in place?</w:t>
            </w:r>
          </w:p>
          <w:p w14:paraId="3B3165FB" w14:textId="77777777" w:rsidR="006A76F3" w:rsidRPr="00E41B55" w:rsidRDefault="006A76F3" w:rsidP="003233D3">
            <w:pPr>
              <w:pStyle w:val="Paragraphnonumbers"/>
              <w:numPr>
                <w:ilvl w:val="0"/>
                <w:numId w:val="34"/>
              </w:numPr>
              <w:spacing w:after="0" w:line="240" w:lineRule="auto"/>
              <w:ind w:left="0"/>
              <w:rPr>
                <w:rFonts w:cs="Arial"/>
                <w:iCs/>
                <w:sz w:val="22"/>
                <w:szCs w:val="22"/>
              </w:rPr>
            </w:pPr>
            <w:r w:rsidRPr="00E41B55">
              <w:rPr>
                <w:rFonts w:cs="Arial"/>
                <w:iCs/>
                <w:color w:val="000000"/>
                <w:sz w:val="22"/>
                <w:szCs w:val="22"/>
              </w:rPr>
              <w:t xml:space="preserve">There needs to be more consistent use of </w:t>
            </w:r>
            <w:bookmarkStart w:id="46" w:name="_Hlk59018964"/>
            <w:r w:rsidRPr="00E41B55">
              <w:rPr>
                <w:rFonts w:cs="Arial"/>
                <w:iCs/>
                <w:color w:val="000000"/>
                <w:sz w:val="22"/>
                <w:szCs w:val="22"/>
              </w:rPr>
              <w:t>the GP Palliative Care Register</w:t>
            </w:r>
            <w:bookmarkEnd w:id="46"/>
            <w:r w:rsidRPr="00E41B55">
              <w:rPr>
                <w:rFonts w:cs="Arial"/>
                <w:iCs/>
                <w:color w:val="000000"/>
                <w:sz w:val="22"/>
                <w:szCs w:val="22"/>
              </w:rPr>
              <w:t xml:space="preserve">. In the Evidence Review “What are the best service models to support the identification of people who may be entering the last year of life?”, the National Primary Care Snapshot Audit 2010/11 showed that over a </w:t>
            </w:r>
            <w:proofErr w:type="gramStart"/>
            <w:r w:rsidRPr="00E41B55">
              <w:rPr>
                <w:rFonts w:cs="Arial"/>
                <w:iCs/>
                <w:color w:val="000000"/>
                <w:sz w:val="22"/>
                <w:szCs w:val="22"/>
              </w:rPr>
              <w:t>2 month</w:t>
            </w:r>
            <w:proofErr w:type="gramEnd"/>
            <w:r w:rsidRPr="00E41B55">
              <w:rPr>
                <w:rFonts w:cs="Arial"/>
                <w:iCs/>
                <w:color w:val="000000"/>
                <w:sz w:val="22"/>
                <w:szCs w:val="22"/>
              </w:rPr>
              <w:t xml:space="preserve"> period only 27% of people who died were on the Palliative Care Register. It is estimated (by the GP practices) that a further 15% of deaths were predictable but not put on the register. The Audit showed that those included were more likely to receive well-coordinated care, with the opportunity to have ACP conversations. [Evidence submitted in NICE briefing paper].</w:t>
            </w:r>
          </w:p>
          <w:p w14:paraId="71222A45" w14:textId="77777777" w:rsidR="006A76F3" w:rsidRPr="00E41B55" w:rsidRDefault="006A76F3" w:rsidP="003233D3">
            <w:pPr>
              <w:pStyle w:val="CommentText"/>
              <w:rPr>
                <w:rFonts w:ascii="Arial" w:hAnsi="Arial" w:cs="Arial"/>
                <w:iCs/>
                <w:sz w:val="22"/>
                <w:szCs w:val="22"/>
              </w:rPr>
            </w:pPr>
            <w:r w:rsidRPr="00E41B55">
              <w:rPr>
                <w:rFonts w:ascii="Arial" w:hAnsi="Arial" w:cs="Arial"/>
                <w:iCs/>
                <w:sz w:val="22"/>
                <w:szCs w:val="22"/>
              </w:rPr>
              <w:t>Q3.</w:t>
            </w:r>
            <w:r w:rsidRPr="00E41B55">
              <w:rPr>
                <w:rFonts w:ascii="Arial" w:hAnsi="Arial" w:cs="Arial"/>
                <w:iCs/>
                <w:color w:val="000000"/>
                <w:sz w:val="22"/>
                <w:szCs w:val="22"/>
              </w:rPr>
              <w:t xml:space="preserve"> </w:t>
            </w:r>
            <w:r w:rsidRPr="00E41B55">
              <w:rPr>
                <w:rFonts w:ascii="Arial" w:hAnsi="Arial" w:cs="Arial"/>
                <w:iCs/>
                <w:sz w:val="22"/>
                <w:szCs w:val="22"/>
              </w:rPr>
              <w:t>Do you think each of the statements in this draft quality standard would be achievable by local services given the net resources needed to deliver them? Please describe any resource requirements that you think would be necessary for any statement. Please describe any potential cost savings or opportunities for disinvestment.</w:t>
            </w:r>
          </w:p>
          <w:p w14:paraId="46BC7BF9" w14:textId="77777777" w:rsidR="006A76F3" w:rsidRPr="00E41B55" w:rsidRDefault="006A76F3" w:rsidP="003233D3">
            <w:pPr>
              <w:pStyle w:val="CommentText"/>
              <w:rPr>
                <w:rFonts w:ascii="Arial" w:hAnsi="Arial" w:cs="Arial"/>
                <w:iCs/>
                <w:sz w:val="22"/>
                <w:szCs w:val="22"/>
              </w:rPr>
            </w:pPr>
          </w:p>
          <w:p w14:paraId="47ECD04E" w14:textId="77777777" w:rsidR="006A76F3" w:rsidRPr="00E41B55" w:rsidRDefault="006A76F3" w:rsidP="003233D3">
            <w:pPr>
              <w:pStyle w:val="ListParagraph"/>
              <w:numPr>
                <w:ilvl w:val="0"/>
                <w:numId w:val="34"/>
              </w:numPr>
              <w:ind w:left="0"/>
              <w:contextualSpacing/>
              <w:jc w:val="both"/>
              <w:textAlignment w:val="baseline"/>
              <w:rPr>
                <w:rStyle w:val="Hyperlink"/>
                <w:rFonts w:ascii="Arial" w:hAnsi="Arial" w:cs="Arial"/>
                <w:iCs/>
                <w:sz w:val="22"/>
                <w:szCs w:val="22"/>
              </w:rPr>
            </w:pPr>
            <w:bookmarkStart w:id="47" w:name="_Hlk59019034"/>
            <w:r w:rsidRPr="00E41B55">
              <w:rPr>
                <w:rFonts w:ascii="Arial" w:hAnsi="Arial" w:cs="Arial"/>
                <w:iCs/>
                <w:sz w:val="22"/>
                <w:szCs w:val="22"/>
              </w:rPr>
              <w:lastRenderedPageBreak/>
              <w:t xml:space="preserve">It is important that resource allocation takes account of the demand for increased end of life care in community settings – particularly private homes – see answer to question 4 in this statement. Macmillan Cancer Support (2020) Demand for </w:t>
            </w:r>
            <w:proofErr w:type="gramStart"/>
            <w:r w:rsidRPr="00E41B55">
              <w:rPr>
                <w:rFonts w:ascii="Arial" w:hAnsi="Arial" w:cs="Arial"/>
                <w:iCs/>
                <w:sz w:val="22"/>
                <w:szCs w:val="22"/>
              </w:rPr>
              <w:t>end of life</w:t>
            </w:r>
            <w:proofErr w:type="gramEnd"/>
            <w:r w:rsidRPr="00E41B55">
              <w:rPr>
                <w:rFonts w:ascii="Arial" w:hAnsi="Arial" w:cs="Arial"/>
                <w:iCs/>
                <w:sz w:val="22"/>
                <w:szCs w:val="22"/>
              </w:rPr>
              <w:t xml:space="preserve"> care in the home: an urgent need for action, “Think. Improve. Change” Medium blogspace. </w:t>
            </w:r>
          </w:p>
          <w:p w14:paraId="630019CC" w14:textId="77777777" w:rsidR="006A76F3" w:rsidRPr="00E41B55" w:rsidRDefault="006A76F3" w:rsidP="003233D3">
            <w:pPr>
              <w:pStyle w:val="ListParagraph"/>
              <w:ind w:left="0"/>
              <w:jc w:val="both"/>
              <w:textAlignment w:val="baseline"/>
              <w:rPr>
                <w:rFonts w:ascii="Arial" w:hAnsi="Arial" w:cs="Arial"/>
                <w:iCs/>
                <w:sz w:val="22"/>
                <w:szCs w:val="22"/>
              </w:rPr>
            </w:pPr>
          </w:p>
          <w:p w14:paraId="15EAA2AB" w14:textId="77777777" w:rsidR="006A76F3" w:rsidRPr="00E41B55" w:rsidRDefault="006A76F3" w:rsidP="003233D3">
            <w:pPr>
              <w:pStyle w:val="ListParagraph"/>
              <w:numPr>
                <w:ilvl w:val="0"/>
                <w:numId w:val="34"/>
              </w:numPr>
              <w:ind w:left="0"/>
              <w:contextualSpacing/>
              <w:jc w:val="both"/>
              <w:textAlignment w:val="baseline"/>
              <w:rPr>
                <w:rFonts w:ascii="Arial" w:hAnsi="Arial" w:cs="Arial"/>
                <w:iCs/>
                <w:sz w:val="22"/>
                <w:szCs w:val="22"/>
              </w:rPr>
            </w:pPr>
            <w:r w:rsidRPr="00E41B55">
              <w:rPr>
                <w:rFonts w:ascii="Arial" w:hAnsi="Arial" w:cs="Arial"/>
                <w:iCs/>
                <w:sz w:val="22"/>
                <w:szCs w:val="22"/>
              </w:rPr>
              <w:t xml:space="preserve">Community end of life care is one of the few interventions shown to be effective in reducing reliance on emergency and acute care, largely through preventing avoidable emergency admissions and providing personalised care. </w:t>
            </w:r>
            <w:bookmarkEnd w:id="47"/>
            <w:r w:rsidRPr="00E41B55">
              <w:rPr>
                <w:rStyle w:val="Emphasis"/>
                <w:rFonts w:ascii="Arial" w:hAnsi="Arial" w:cs="Arial"/>
                <w:i w:val="0"/>
                <w:spacing w:val="-1"/>
                <w:sz w:val="22"/>
                <w:szCs w:val="22"/>
                <w:shd w:val="clear" w:color="auto" w:fill="FFFFFF"/>
              </w:rPr>
              <w:t>Macmillan Cancer Support (2019) At the Crossroads: How can the NHS Long Term Plan improve end of life care in England? </w:t>
            </w:r>
          </w:p>
          <w:p w14:paraId="656F41C0" w14:textId="77777777" w:rsidR="006A76F3" w:rsidRPr="00E41B55" w:rsidRDefault="006A76F3" w:rsidP="003233D3">
            <w:pPr>
              <w:pStyle w:val="Paragraphnonumbers"/>
              <w:numPr>
                <w:ilvl w:val="0"/>
                <w:numId w:val="34"/>
              </w:numPr>
              <w:spacing w:after="0" w:line="240" w:lineRule="auto"/>
              <w:ind w:left="0"/>
              <w:rPr>
                <w:rFonts w:cs="Arial"/>
                <w:b/>
                <w:bCs/>
                <w:iCs/>
                <w:sz w:val="22"/>
                <w:szCs w:val="22"/>
              </w:rPr>
            </w:pPr>
            <w:r w:rsidRPr="00E41B55">
              <w:rPr>
                <w:rFonts w:cs="Arial"/>
                <w:b/>
                <w:bCs/>
                <w:iCs/>
                <w:sz w:val="22"/>
                <w:szCs w:val="22"/>
              </w:rPr>
              <w:t>These points apply to all Quality Statements within this standard.</w:t>
            </w:r>
          </w:p>
          <w:p w14:paraId="783A5576"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Q4. Do you think the </w:t>
            </w:r>
            <w:proofErr w:type="gramStart"/>
            <w:r w:rsidRPr="00E41B55">
              <w:rPr>
                <w:rFonts w:cs="Arial"/>
                <w:iCs/>
                <w:sz w:val="22"/>
                <w:szCs w:val="22"/>
              </w:rPr>
              <w:t>end of life</w:t>
            </w:r>
            <w:proofErr w:type="gramEnd"/>
            <w:r w:rsidRPr="00E41B55">
              <w:rPr>
                <w:rFonts w:cs="Arial"/>
                <w:iCs/>
                <w:sz w:val="22"/>
                <w:szCs w:val="22"/>
              </w:rPr>
              <w:t xml:space="preserve"> care service delivery (excluding care in the last days of life) has substantially changed during the COVID-19 pandemic? Can you describe any positive changes that have been introduced </w:t>
            </w:r>
            <w:proofErr w:type="gramStart"/>
            <w:r w:rsidRPr="00E41B55">
              <w:rPr>
                <w:rFonts w:cs="Arial"/>
                <w:iCs/>
                <w:sz w:val="22"/>
                <w:szCs w:val="22"/>
              </w:rPr>
              <w:t>as a result of</w:t>
            </w:r>
            <w:proofErr w:type="gramEnd"/>
            <w:r w:rsidRPr="00E41B55">
              <w:rPr>
                <w:rFonts w:cs="Arial"/>
                <w:iCs/>
                <w:sz w:val="22"/>
                <w:szCs w:val="22"/>
              </w:rPr>
              <w:t xml:space="preserve"> the COVID-19 pandemic? [outlined within consultation questions written on draft QS]</w:t>
            </w:r>
          </w:p>
          <w:p w14:paraId="70ED9397" w14:textId="77777777" w:rsidR="006A76F3" w:rsidRPr="00E41B55" w:rsidRDefault="006A76F3" w:rsidP="003233D3">
            <w:pPr>
              <w:pStyle w:val="Paragraphnonumbers"/>
              <w:numPr>
                <w:ilvl w:val="0"/>
                <w:numId w:val="34"/>
              </w:numPr>
              <w:spacing w:after="0" w:line="240" w:lineRule="auto"/>
              <w:ind w:left="0"/>
              <w:rPr>
                <w:rFonts w:cs="Arial"/>
                <w:iCs/>
                <w:sz w:val="22"/>
                <w:szCs w:val="22"/>
              </w:rPr>
            </w:pPr>
            <w:r w:rsidRPr="00E41B55">
              <w:rPr>
                <w:rFonts w:cs="Arial"/>
                <w:iCs/>
                <w:sz w:val="22"/>
                <w:szCs w:val="22"/>
              </w:rPr>
              <w:t xml:space="preserve">Yes – service delivery has had to respond quickly to increased demand for </w:t>
            </w:r>
            <w:proofErr w:type="gramStart"/>
            <w:r w:rsidRPr="00E41B55">
              <w:rPr>
                <w:rFonts w:cs="Arial"/>
                <w:iCs/>
                <w:sz w:val="22"/>
                <w:szCs w:val="22"/>
              </w:rPr>
              <w:t>end of life</w:t>
            </w:r>
            <w:proofErr w:type="gramEnd"/>
            <w:r w:rsidRPr="00E41B55">
              <w:rPr>
                <w:rFonts w:cs="Arial"/>
                <w:iCs/>
                <w:sz w:val="22"/>
                <w:szCs w:val="22"/>
              </w:rPr>
              <w:t xml:space="preserve"> care in community settings – particularly the home.  </w:t>
            </w:r>
            <w:r w:rsidRPr="00E41B55">
              <w:rPr>
                <w:rFonts w:cs="Arial"/>
                <w:b/>
                <w:bCs/>
                <w:iCs/>
                <w:sz w:val="22"/>
                <w:szCs w:val="22"/>
              </w:rPr>
              <w:t>This point applies to all Quality Statements within this standard.</w:t>
            </w:r>
          </w:p>
          <w:p w14:paraId="6543EE48" w14:textId="77777777" w:rsidR="006A76F3" w:rsidRPr="00E41B55" w:rsidRDefault="006A76F3" w:rsidP="003233D3">
            <w:pPr>
              <w:pStyle w:val="ListParagraph"/>
              <w:ind w:left="0"/>
              <w:jc w:val="both"/>
              <w:textAlignment w:val="baseline"/>
              <w:rPr>
                <w:rFonts w:ascii="Arial" w:hAnsi="Arial" w:cs="Arial"/>
                <w:iCs/>
                <w:sz w:val="22"/>
                <w:szCs w:val="22"/>
              </w:rPr>
            </w:pPr>
            <w:r w:rsidRPr="00E41B55">
              <w:rPr>
                <w:rFonts w:ascii="Arial" w:hAnsi="Arial" w:cs="Arial"/>
                <w:iCs/>
                <w:sz w:val="22"/>
                <w:szCs w:val="22"/>
              </w:rPr>
              <w:t xml:space="preserve">Excess deaths in private homes have been consistently higher during Covid-19 than before. Data indicate that this trend is likely to </w:t>
            </w:r>
            <w:proofErr w:type="gramStart"/>
            <w:r w:rsidRPr="00E41B55">
              <w:rPr>
                <w:rFonts w:ascii="Arial" w:hAnsi="Arial" w:cs="Arial"/>
                <w:iCs/>
                <w:sz w:val="22"/>
                <w:szCs w:val="22"/>
              </w:rPr>
              <w:t>continue:</w:t>
            </w:r>
            <w:proofErr w:type="gramEnd"/>
            <w:r w:rsidRPr="00E41B55">
              <w:rPr>
                <w:rFonts w:ascii="Arial" w:hAnsi="Arial" w:cs="Arial"/>
                <w:iCs/>
                <w:sz w:val="22"/>
                <w:szCs w:val="22"/>
              </w:rPr>
              <w:t xml:space="preserve">  when there were fewer cases of Covid-19 in the late summer, excess deaths in the home remained above average, whilst deaths in other settings fell. </w:t>
            </w:r>
          </w:p>
          <w:p w14:paraId="7A1925AE" w14:textId="77777777" w:rsidR="006A76F3" w:rsidRPr="00E41B55" w:rsidRDefault="006A76F3" w:rsidP="003233D3">
            <w:pPr>
              <w:pStyle w:val="ListParagraph"/>
              <w:ind w:left="0"/>
              <w:jc w:val="both"/>
              <w:textAlignment w:val="baseline"/>
              <w:rPr>
                <w:rFonts w:ascii="Arial" w:hAnsi="Arial" w:cs="Arial"/>
                <w:iCs/>
                <w:sz w:val="22"/>
                <w:szCs w:val="22"/>
              </w:rPr>
            </w:pPr>
          </w:p>
          <w:p w14:paraId="31C78923" w14:textId="77777777" w:rsidR="006A76F3" w:rsidRPr="00E41B55" w:rsidRDefault="006A76F3" w:rsidP="003233D3">
            <w:pPr>
              <w:pStyle w:val="ListParagraph"/>
              <w:ind w:left="0"/>
              <w:jc w:val="both"/>
              <w:textAlignment w:val="baseline"/>
              <w:rPr>
                <w:rFonts w:ascii="Arial" w:hAnsi="Arial" w:cs="Arial"/>
                <w:iCs/>
                <w:sz w:val="22"/>
                <w:szCs w:val="22"/>
              </w:rPr>
            </w:pPr>
            <w:r w:rsidRPr="00E41B55">
              <w:rPr>
                <w:rFonts w:ascii="Arial" w:hAnsi="Arial" w:cs="Arial"/>
                <w:iCs/>
                <w:sz w:val="22"/>
                <w:szCs w:val="22"/>
              </w:rPr>
              <w:t xml:space="preserve">At the same time professionals have told us that that there is a lack of resource and capacity in community care, making it hard to meet demand for good quality end of life care at home. We may well see a similar pattern following the second wave of Covid-19. Macmillan Cancer Support (2020) Demand for </w:t>
            </w:r>
            <w:proofErr w:type="gramStart"/>
            <w:r w:rsidRPr="00E41B55">
              <w:rPr>
                <w:rFonts w:ascii="Arial" w:hAnsi="Arial" w:cs="Arial"/>
                <w:iCs/>
                <w:sz w:val="22"/>
                <w:szCs w:val="22"/>
              </w:rPr>
              <w:t>end of life</w:t>
            </w:r>
            <w:proofErr w:type="gramEnd"/>
            <w:r w:rsidRPr="00E41B55">
              <w:rPr>
                <w:rFonts w:ascii="Arial" w:hAnsi="Arial" w:cs="Arial"/>
                <w:iCs/>
                <w:sz w:val="22"/>
                <w:szCs w:val="22"/>
              </w:rPr>
              <w:t xml:space="preserve"> care in the home: an urgent need for action, “Think. Improve. Change” Medium blogspace.</w:t>
            </w:r>
          </w:p>
          <w:p w14:paraId="4EE4C02E" w14:textId="77777777" w:rsidR="006A76F3" w:rsidRPr="00E41B55" w:rsidRDefault="006A76F3" w:rsidP="003233D3">
            <w:pPr>
              <w:jc w:val="both"/>
              <w:textAlignment w:val="baseline"/>
              <w:rPr>
                <w:rFonts w:ascii="Arial" w:hAnsi="Arial" w:cs="Arial"/>
                <w:iCs/>
                <w:sz w:val="22"/>
                <w:szCs w:val="22"/>
              </w:rPr>
            </w:pPr>
          </w:p>
          <w:p w14:paraId="38AD94F4" w14:textId="77777777" w:rsidR="006A76F3" w:rsidRPr="00E41B55" w:rsidRDefault="006A76F3" w:rsidP="003233D3">
            <w:pPr>
              <w:pStyle w:val="Paragraphnonumbers"/>
              <w:numPr>
                <w:ilvl w:val="0"/>
                <w:numId w:val="34"/>
              </w:numPr>
              <w:spacing w:after="0" w:line="240" w:lineRule="auto"/>
              <w:ind w:left="0"/>
              <w:rPr>
                <w:rFonts w:cs="Arial"/>
                <w:iCs/>
                <w:sz w:val="22"/>
                <w:szCs w:val="22"/>
              </w:rPr>
            </w:pPr>
            <w:r w:rsidRPr="00E41B55">
              <w:rPr>
                <w:rFonts w:cs="Arial"/>
                <w:iCs/>
                <w:sz w:val="22"/>
                <w:szCs w:val="22"/>
              </w:rPr>
              <w:lastRenderedPageBreak/>
              <w:t xml:space="preserve">Early identification often requires a proactive approach on the part of professionals. However, during the pandemic professionals told us of disruption of services, with ways of working becoming </w:t>
            </w:r>
            <w:r w:rsidRPr="00E41B55">
              <w:rPr>
                <w:rFonts w:cs="Arial"/>
                <w:iCs/>
                <w:color w:val="000000"/>
                <w:sz w:val="22"/>
                <w:szCs w:val="22"/>
              </w:rPr>
              <w:t>reactive rather than proactive. Professionals noted that the holistic needs of those at the end of life were less likely to be considered. These changes were attributed to capacity constraints and the redeployment of professionals providing end of life care to NHS settings.</w:t>
            </w:r>
          </w:p>
          <w:p w14:paraId="76383239" w14:textId="77777777" w:rsidR="006A76F3" w:rsidRPr="00E41B55" w:rsidRDefault="006A76F3" w:rsidP="003233D3">
            <w:pPr>
              <w:rPr>
                <w:rFonts w:ascii="Arial" w:hAnsi="Arial" w:cs="Arial"/>
                <w:iCs/>
                <w:sz w:val="22"/>
                <w:szCs w:val="22"/>
              </w:rPr>
            </w:pPr>
            <w:r w:rsidRPr="00E41B55">
              <w:rPr>
                <w:rStyle w:val="eop"/>
                <w:rFonts w:ascii="Arial" w:hAnsi="Arial" w:cs="Arial"/>
                <w:iCs/>
                <w:color w:val="000000"/>
                <w:sz w:val="22"/>
                <w:szCs w:val="22"/>
              </w:rPr>
              <w:t>Pockets of good practice did exist – for instance staff being trained to have discussion with patients at an early stage in a patient pathway.</w:t>
            </w:r>
          </w:p>
        </w:tc>
      </w:tr>
      <w:tr w:rsidR="006A76F3" w:rsidRPr="00E41B55" w14:paraId="110809FC" w14:textId="77777777" w:rsidTr="00E41B55">
        <w:tc>
          <w:tcPr>
            <w:tcW w:w="298" w:type="pct"/>
          </w:tcPr>
          <w:p w14:paraId="40C788FB" w14:textId="27310FC5" w:rsidR="006A76F3" w:rsidRPr="00E41B55" w:rsidRDefault="00E0539D" w:rsidP="003233D3">
            <w:pPr>
              <w:rPr>
                <w:rFonts w:ascii="Arial" w:hAnsi="Arial" w:cs="Arial"/>
                <w:iCs/>
                <w:sz w:val="22"/>
                <w:szCs w:val="22"/>
              </w:rPr>
            </w:pPr>
            <w:r>
              <w:rPr>
                <w:rFonts w:ascii="Arial" w:hAnsi="Arial" w:cs="Arial"/>
                <w:iCs/>
                <w:sz w:val="22"/>
                <w:szCs w:val="22"/>
              </w:rPr>
              <w:lastRenderedPageBreak/>
              <w:t>76</w:t>
            </w:r>
          </w:p>
        </w:tc>
        <w:tc>
          <w:tcPr>
            <w:tcW w:w="577" w:type="pct"/>
          </w:tcPr>
          <w:p w14:paraId="41DEE624"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Motor Neurone Disease Association</w:t>
            </w:r>
          </w:p>
        </w:tc>
        <w:tc>
          <w:tcPr>
            <w:tcW w:w="690" w:type="pct"/>
            <w:vAlign w:val="center"/>
          </w:tcPr>
          <w:p w14:paraId="1F2FCE91"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Statement 1 (audiences)</w:t>
            </w:r>
          </w:p>
        </w:tc>
        <w:tc>
          <w:tcPr>
            <w:tcW w:w="3435" w:type="pct"/>
            <w:vAlign w:val="center"/>
          </w:tcPr>
          <w:p w14:paraId="08146234"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 xml:space="preserve">Whilst there seems to be a focus on healthcare professionals, we wondered if there should also be a mention of </w:t>
            </w:r>
            <w:bookmarkStart w:id="48" w:name="_Hlk59019155"/>
            <w:r w:rsidRPr="00E41B55">
              <w:rPr>
                <w:rFonts w:ascii="Arial" w:hAnsi="Arial" w:cs="Arial"/>
                <w:iCs/>
                <w:sz w:val="22"/>
                <w:szCs w:val="22"/>
              </w:rPr>
              <w:t>social care professionals and their role in being aware of the systems in place that help with identifying people at end of life.</w:t>
            </w:r>
            <w:bookmarkEnd w:id="48"/>
          </w:p>
        </w:tc>
      </w:tr>
      <w:tr w:rsidR="006A76F3" w:rsidRPr="00E41B55" w14:paraId="233AA7C2" w14:textId="77777777" w:rsidTr="00E41B55">
        <w:tc>
          <w:tcPr>
            <w:tcW w:w="298" w:type="pct"/>
          </w:tcPr>
          <w:p w14:paraId="7C73B8A6" w14:textId="6D435A4A" w:rsidR="006A76F3" w:rsidRPr="00E41B55" w:rsidRDefault="00E0539D" w:rsidP="003233D3">
            <w:pPr>
              <w:rPr>
                <w:rFonts w:ascii="Arial" w:hAnsi="Arial" w:cs="Arial"/>
                <w:iCs/>
                <w:sz w:val="22"/>
                <w:szCs w:val="22"/>
              </w:rPr>
            </w:pPr>
            <w:r>
              <w:rPr>
                <w:rFonts w:ascii="Arial" w:hAnsi="Arial" w:cs="Arial"/>
                <w:iCs/>
                <w:sz w:val="22"/>
                <w:szCs w:val="22"/>
              </w:rPr>
              <w:t>77</w:t>
            </w:r>
          </w:p>
        </w:tc>
        <w:tc>
          <w:tcPr>
            <w:tcW w:w="577" w:type="pct"/>
          </w:tcPr>
          <w:p w14:paraId="7E7FA9AB"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Multiple System Atrophy Trust</w:t>
            </w:r>
          </w:p>
        </w:tc>
        <w:tc>
          <w:tcPr>
            <w:tcW w:w="690" w:type="pct"/>
            <w:vAlign w:val="center"/>
          </w:tcPr>
          <w:p w14:paraId="029CFE95" w14:textId="2C1D4055" w:rsidR="006A76F3" w:rsidRPr="00E41B55" w:rsidRDefault="0002590D" w:rsidP="003233D3">
            <w:pPr>
              <w:rPr>
                <w:rFonts w:ascii="Arial" w:hAnsi="Arial" w:cs="Arial"/>
                <w:iCs/>
                <w:sz w:val="22"/>
                <w:szCs w:val="22"/>
              </w:rPr>
            </w:pPr>
            <w:r>
              <w:rPr>
                <w:rFonts w:ascii="Arial" w:hAnsi="Arial" w:cs="Arial"/>
                <w:iCs/>
                <w:sz w:val="22"/>
                <w:szCs w:val="22"/>
              </w:rPr>
              <w:t xml:space="preserve">Statement </w:t>
            </w:r>
            <w:r w:rsidRPr="00E41B55">
              <w:rPr>
                <w:rFonts w:ascii="Arial" w:hAnsi="Arial" w:cs="Arial"/>
                <w:iCs/>
                <w:sz w:val="22"/>
                <w:szCs w:val="22"/>
              </w:rPr>
              <w:t>1</w:t>
            </w:r>
            <w:r>
              <w:rPr>
                <w:rFonts w:ascii="Arial" w:hAnsi="Arial" w:cs="Arial"/>
                <w:iCs/>
                <w:sz w:val="22"/>
                <w:szCs w:val="22"/>
              </w:rPr>
              <w:t xml:space="preserve"> </w:t>
            </w:r>
            <w:r w:rsidR="006A76F3" w:rsidRPr="00E41B55">
              <w:rPr>
                <w:rFonts w:ascii="Arial" w:hAnsi="Arial" w:cs="Arial"/>
                <w:iCs/>
                <w:sz w:val="22"/>
                <w:szCs w:val="22"/>
              </w:rPr>
              <w:t>Question 3</w:t>
            </w:r>
          </w:p>
        </w:tc>
        <w:tc>
          <w:tcPr>
            <w:tcW w:w="3435" w:type="pct"/>
            <w:vAlign w:val="center"/>
          </w:tcPr>
          <w:p w14:paraId="5BDF5E89"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Identification of people at the end of life is dependent upon the availability and implementation of tools to do this. The denominator of “All adult deaths” and the numerator identifying those on some sort of register will take a lot of resource. How will it be possible to work out from all adult deaths who should have been on a register for EOL and those whose </w:t>
            </w:r>
            <w:proofErr w:type="gramStart"/>
            <w:r w:rsidRPr="00E41B55">
              <w:rPr>
                <w:rFonts w:cs="Arial"/>
                <w:iCs/>
                <w:sz w:val="22"/>
                <w:szCs w:val="22"/>
              </w:rPr>
              <w:t>deaths  could</w:t>
            </w:r>
            <w:proofErr w:type="gramEnd"/>
            <w:r w:rsidRPr="00E41B55">
              <w:rPr>
                <w:rFonts w:cs="Arial"/>
                <w:iCs/>
                <w:sz w:val="22"/>
                <w:szCs w:val="22"/>
              </w:rPr>
              <w:t xml:space="preserve"> not have been foreseen and who therefore won’t have Advance Care Plans and holistic care plans in place.</w:t>
            </w:r>
          </w:p>
        </w:tc>
      </w:tr>
      <w:tr w:rsidR="006A76F3" w:rsidRPr="00E41B55" w14:paraId="032D4506" w14:textId="77777777" w:rsidTr="00E41B55">
        <w:tc>
          <w:tcPr>
            <w:tcW w:w="298" w:type="pct"/>
          </w:tcPr>
          <w:p w14:paraId="1C427CDE" w14:textId="2DD4E68E" w:rsidR="006A76F3" w:rsidRPr="00E41B55" w:rsidRDefault="00E0539D" w:rsidP="003233D3">
            <w:pPr>
              <w:rPr>
                <w:rFonts w:ascii="Arial" w:hAnsi="Arial" w:cs="Arial"/>
                <w:iCs/>
                <w:sz w:val="22"/>
                <w:szCs w:val="22"/>
              </w:rPr>
            </w:pPr>
            <w:r>
              <w:rPr>
                <w:rFonts w:ascii="Arial" w:hAnsi="Arial" w:cs="Arial"/>
                <w:iCs/>
                <w:sz w:val="22"/>
                <w:szCs w:val="22"/>
              </w:rPr>
              <w:t>78</w:t>
            </w:r>
          </w:p>
        </w:tc>
        <w:tc>
          <w:tcPr>
            <w:tcW w:w="577" w:type="pct"/>
          </w:tcPr>
          <w:p w14:paraId="3DBD1DC0"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NHS England and NHS Improvement </w:t>
            </w:r>
          </w:p>
        </w:tc>
        <w:tc>
          <w:tcPr>
            <w:tcW w:w="690" w:type="pct"/>
            <w:vAlign w:val="center"/>
          </w:tcPr>
          <w:p w14:paraId="1B2B2512" w14:textId="55B9038F" w:rsidR="006A76F3" w:rsidRPr="00E41B55" w:rsidRDefault="006A76F3" w:rsidP="003233D3">
            <w:pPr>
              <w:rPr>
                <w:rFonts w:ascii="Arial" w:hAnsi="Arial" w:cs="Arial"/>
                <w:iCs/>
                <w:sz w:val="22"/>
                <w:szCs w:val="22"/>
              </w:rPr>
            </w:pPr>
            <w:r w:rsidRPr="00E41B55">
              <w:rPr>
                <w:rFonts w:ascii="Arial" w:hAnsi="Arial" w:cs="Arial"/>
                <w:iCs/>
                <w:sz w:val="22"/>
                <w:szCs w:val="22"/>
              </w:rPr>
              <w:t xml:space="preserve">Quality Statement </w:t>
            </w:r>
            <w:r w:rsidR="0002590D">
              <w:rPr>
                <w:rFonts w:ascii="Arial" w:hAnsi="Arial" w:cs="Arial"/>
                <w:iCs/>
                <w:sz w:val="22"/>
                <w:szCs w:val="22"/>
              </w:rPr>
              <w:t>1</w:t>
            </w:r>
          </w:p>
        </w:tc>
        <w:tc>
          <w:tcPr>
            <w:tcW w:w="3435" w:type="pct"/>
            <w:vAlign w:val="center"/>
          </w:tcPr>
          <w:p w14:paraId="6139E09B" w14:textId="77777777" w:rsidR="006A76F3" w:rsidRPr="00E41B55" w:rsidRDefault="006A76F3" w:rsidP="003233D3">
            <w:pPr>
              <w:rPr>
                <w:rFonts w:ascii="Arial" w:hAnsi="Arial" w:cs="Arial"/>
                <w:iCs/>
                <w:sz w:val="22"/>
                <w:szCs w:val="22"/>
              </w:rPr>
            </w:pPr>
            <w:bookmarkStart w:id="49" w:name="_Hlk59019192"/>
            <w:r w:rsidRPr="00E41B55">
              <w:rPr>
                <w:rFonts w:ascii="Arial" w:hAnsi="Arial" w:cs="Arial"/>
                <w:iCs/>
                <w:sz w:val="22"/>
                <w:szCs w:val="22"/>
              </w:rPr>
              <w:t xml:space="preserve">Would this benefit from a more explicit definition of “approaching end of </w:t>
            </w:r>
            <w:proofErr w:type="gramStart"/>
            <w:r w:rsidRPr="00E41B55">
              <w:rPr>
                <w:rFonts w:ascii="Arial" w:hAnsi="Arial" w:cs="Arial"/>
                <w:iCs/>
                <w:sz w:val="22"/>
                <w:szCs w:val="22"/>
              </w:rPr>
              <w:t>life</w:t>
            </w:r>
            <w:bookmarkEnd w:id="49"/>
            <w:r w:rsidRPr="00E41B55">
              <w:rPr>
                <w:rFonts w:ascii="Arial" w:hAnsi="Arial" w:cs="Arial"/>
                <w:iCs/>
                <w:sz w:val="22"/>
                <w:szCs w:val="22"/>
              </w:rPr>
              <w:t>” (PC)</w:t>
            </w:r>
            <w:proofErr w:type="gramEnd"/>
          </w:p>
          <w:p w14:paraId="046A7593" w14:textId="77777777" w:rsidR="006A76F3" w:rsidRPr="00E41B55" w:rsidRDefault="006A76F3" w:rsidP="003233D3">
            <w:pPr>
              <w:rPr>
                <w:rFonts w:ascii="Arial" w:hAnsi="Arial" w:cs="Arial"/>
                <w:iCs/>
                <w:sz w:val="22"/>
                <w:szCs w:val="22"/>
              </w:rPr>
            </w:pPr>
          </w:p>
        </w:tc>
      </w:tr>
      <w:tr w:rsidR="006A76F3" w:rsidRPr="00E41B55" w14:paraId="40317250" w14:textId="77777777" w:rsidTr="00E41B55">
        <w:tc>
          <w:tcPr>
            <w:tcW w:w="298" w:type="pct"/>
          </w:tcPr>
          <w:p w14:paraId="7ABDA8A1" w14:textId="48E476DA" w:rsidR="006A76F3" w:rsidRPr="00E41B55" w:rsidRDefault="00E0539D" w:rsidP="003233D3">
            <w:pPr>
              <w:rPr>
                <w:rFonts w:ascii="Arial" w:hAnsi="Arial" w:cs="Arial"/>
                <w:iCs/>
                <w:sz w:val="22"/>
                <w:szCs w:val="22"/>
              </w:rPr>
            </w:pPr>
            <w:r>
              <w:rPr>
                <w:rFonts w:ascii="Arial" w:hAnsi="Arial" w:cs="Arial"/>
                <w:iCs/>
                <w:sz w:val="22"/>
                <w:szCs w:val="22"/>
              </w:rPr>
              <w:t>79</w:t>
            </w:r>
          </w:p>
        </w:tc>
        <w:tc>
          <w:tcPr>
            <w:tcW w:w="577" w:type="pct"/>
          </w:tcPr>
          <w:p w14:paraId="58FB2432"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NHS England and NHS Improvement </w:t>
            </w:r>
          </w:p>
        </w:tc>
        <w:tc>
          <w:tcPr>
            <w:tcW w:w="690" w:type="pct"/>
            <w:vAlign w:val="center"/>
          </w:tcPr>
          <w:p w14:paraId="35A87EBC" w14:textId="2FE55A15" w:rsidR="006A76F3" w:rsidRPr="00E41B55" w:rsidRDefault="006A76F3" w:rsidP="003233D3">
            <w:pPr>
              <w:rPr>
                <w:rFonts w:ascii="Arial" w:hAnsi="Arial" w:cs="Arial"/>
                <w:iCs/>
                <w:sz w:val="22"/>
                <w:szCs w:val="22"/>
              </w:rPr>
            </w:pPr>
            <w:r w:rsidRPr="00E41B55">
              <w:rPr>
                <w:rFonts w:ascii="Arial" w:hAnsi="Arial" w:cs="Arial"/>
                <w:iCs/>
                <w:sz w:val="22"/>
                <w:szCs w:val="22"/>
              </w:rPr>
              <w:t xml:space="preserve">Quality Statement </w:t>
            </w:r>
            <w:r w:rsidR="0002590D">
              <w:rPr>
                <w:rFonts w:ascii="Arial" w:hAnsi="Arial" w:cs="Arial"/>
                <w:iCs/>
                <w:sz w:val="22"/>
                <w:szCs w:val="22"/>
              </w:rPr>
              <w:t xml:space="preserve">1 </w:t>
            </w:r>
            <w:r w:rsidRPr="00E41B55">
              <w:rPr>
                <w:rFonts w:ascii="Arial" w:hAnsi="Arial" w:cs="Arial"/>
                <w:iCs/>
                <w:sz w:val="22"/>
                <w:szCs w:val="22"/>
              </w:rPr>
              <w:t>(Rationale)</w:t>
            </w:r>
          </w:p>
        </w:tc>
        <w:tc>
          <w:tcPr>
            <w:tcW w:w="3435" w:type="pct"/>
            <w:vAlign w:val="center"/>
          </w:tcPr>
          <w:p w14:paraId="1C12D3B5"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 xml:space="preserve">Rationale – </w:t>
            </w:r>
            <w:bookmarkStart w:id="50" w:name="_Hlk59019248"/>
            <w:r w:rsidRPr="00E41B55">
              <w:rPr>
                <w:rFonts w:ascii="Arial" w:hAnsi="Arial" w:cs="Arial"/>
                <w:iCs/>
                <w:sz w:val="22"/>
                <w:szCs w:val="22"/>
              </w:rPr>
              <w:t xml:space="preserve">emphasis on “plans for future” needs to be broader than just preferred place of death. This is not just about where someone would like to be cared for, but </w:t>
            </w:r>
            <w:r w:rsidRPr="00E41B55">
              <w:rPr>
                <w:rFonts w:ascii="Arial" w:hAnsi="Arial" w:cs="Arial"/>
                <w:iCs/>
                <w:sz w:val="22"/>
                <w:szCs w:val="22"/>
                <w:u w:val="single"/>
              </w:rPr>
              <w:t>how</w:t>
            </w:r>
            <w:bookmarkEnd w:id="50"/>
            <w:r w:rsidRPr="00E41B55">
              <w:rPr>
                <w:rFonts w:ascii="Arial" w:hAnsi="Arial" w:cs="Arial"/>
                <w:iCs/>
                <w:sz w:val="22"/>
                <w:szCs w:val="22"/>
              </w:rPr>
              <w:t>. (PC)</w:t>
            </w:r>
          </w:p>
          <w:p w14:paraId="19507F54" w14:textId="77777777" w:rsidR="006A76F3" w:rsidRPr="00E41B55" w:rsidRDefault="006A76F3" w:rsidP="003233D3">
            <w:pPr>
              <w:rPr>
                <w:rFonts w:ascii="Arial" w:hAnsi="Arial" w:cs="Arial"/>
                <w:iCs/>
                <w:sz w:val="22"/>
                <w:szCs w:val="22"/>
              </w:rPr>
            </w:pPr>
          </w:p>
        </w:tc>
      </w:tr>
      <w:tr w:rsidR="006A76F3" w:rsidRPr="00E41B55" w14:paraId="3E28F283" w14:textId="77777777" w:rsidTr="00E41B55">
        <w:tc>
          <w:tcPr>
            <w:tcW w:w="298" w:type="pct"/>
          </w:tcPr>
          <w:p w14:paraId="43FB34C3" w14:textId="2B4493EB" w:rsidR="006A76F3" w:rsidRPr="00E41B55" w:rsidRDefault="00E0539D" w:rsidP="003233D3">
            <w:pPr>
              <w:rPr>
                <w:rFonts w:ascii="Arial" w:hAnsi="Arial" w:cs="Arial"/>
                <w:iCs/>
                <w:sz w:val="22"/>
                <w:szCs w:val="22"/>
              </w:rPr>
            </w:pPr>
            <w:r>
              <w:rPr>
                <w:rFonts w:ascii="Arial" w:hAnsi="Arial" w:cs="Arial"/>
                <w:iCs/>
                <w:sz w:val="22"/>
                <w:szCs w:val="22"/>
              </w:rPr>
              <w:t>80</w:t>
            </w:r>
          </w:p>
        </w:tc>
        <w:tc>
          <w:tcPr>
            <w:tcW w:w="577" w:type="pct"/>
          </w:tcPr>
          <w:p w14:paraId="1724048B"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NHS England and NHS Improvement </w:t>
            </w:r>
          </w:p>
        </w:tc>
        <w:tc>
          <w:tcPr>
            <w:tcW w:w="690" w:type="pct"/>
            <w:vAlign w:val="center"/>
          </w:tcPr>
          <w:p w14:paraId="5BCF0AF5" w14:textId="61881A35" w:rsidR="006A76F3" w:rsidRPr="00E41B55" w:rsidRDefault="0002590D" w:rsidP="003233D3">
            <w:pPr>
              <w:rPr>
                <w:rFonts w:ascii="Arial" w:hAnsi="Arial" w:cs="Arial"/>
                <w:iCs/>
                <w:sz w:val="22"/>
                <w:szCs w:val="22"/>
              </w:rPr>
            </w:pPr>
            <w:r>
              <w:rPr>
                <w:rFonts w:ascii="Arial" w:hAnsi="Arial" w:cs="Arial"/>
                <w:iCs/>
                <w:sz w:val="22"/>
                <w:szCs w:val="22"/>
              </w:rPr>
              <w:t xml:space="preserve">Statement </w:t>
            </w:r>
            <w:r w:rsidRPr="00E41B55">
              <w:rPr>
                <w:rFonts w:ascii="Arial" w:hAnsi="Arial" w:cs="Arial"/>
                <w:iCs/>
                <w:sz w:val="22"/>
                <w:szCs w:val="22"/>
              </w:rPr>
              <w:t>1</w:t>
            </w:r>
            <w:r>
              <w:rPr>
                <w:rFonts w:ascii="Arial" w:hAnsi="Arial" w:cs="Arial"/>
                <w:iCs/>
                <w:sz w:val="22"/>
                <w:szCs w:val="22"/>
              </w:rPr>
              <w:t xml:space="preserve"> </w:t>
            </w:r>
            <w:r w:rsidR="006A76F3" w:rsidRPr="00E41B55">
              <w:rPr>
                <w:rFonts w:ascii="Arial" w:hAnsi="Arial" w:cs="Arial"/>
                <w:iCs/>
                <w:sz w:val="22"/>
                <w:szCs w:val="22"/>
              </w:rPr>
              <w:t>Service Providers</w:t>
            </w:r>
          </w:p>
        </w:tc>
        <w:tc>
          <w:tcPr>
            <w:tcW w:w="3435" w:type="pct"/>
            <w:vAlign w:val="center"/>
          </w:tcPr>
          <w:p w14:paraId="30E43744" w14:textId="77777777" w:rsidR="006A76F3" w:rsidRPr="00E41B55" w:rsidRDefault="006A76F3" w:rsidP="003233D3">
            <w:pPr>
              <w:rPr>
                <w:rFonts w:ascii="Arial" w:hAnsi="Arial" w:cs="Arial"/>
                <w:iCs/>
                <w:sz w:val="22"/>
                <w:szCs w:val="22"/>
              </w:rPr>
            </w:pPr>
            <w:bookmarkStart w:id="51" w:name="_Hlk59019340"/>
            <w:r w:rsidRPr="00E41B55">
              <w:rPr>
                <w:rFonts w:ascii="Arial" w:hAnsi="Arial" w:cs="Arial"/>
                <w:iCs/>
                <w:sz w:val="22"/>
                <w:szCs w:val="22"/>
              </w:rPr>
              <w:t>To promote integration, should reference not be made here to social care providers? Arguably, it is reasonable for a care home worker to identify someone as deteriorating and approaching end of life. (PC)</w:t>
            </w:r>
            <w:bookmarkEnd w:id="51"/>
          </w:p>
        </w:tc>
      </w:tr>
      <w:tr w:rsidR="006A76F3" w:rsidRPr="00E41B55" w14:paraId="436BC874" w14:textId="77777777" w:rsidTr="00E41B55">
        <w:tc>
          <w:tcPr>
            <w:tcW w:w="298" w:type="pct"/>
          </w:tcPr>
          <w:p w14:paraId="43EC5804" w14:textId="63FC8676" w:rsidR="006A76F3" w:rsidRPr="00E41B55" w:rsidRDefault="00E0539D" w:rsidP="003233D3">
            <w:pPr>
              <w:rPr>
                <w:rFonts w:ascii="Arial" w:hAnsi="Arial" w:cs="Arial"/>
                <w:iCs/>
                <w:sz w:val="22"/>
                <w:szCs w:val="22"/>
              </w:rPr>
            </w:pPr>
            <w:r>
              <w:rPr>
                <w:rFonts w:ascii="Arial" w:hAnsi="Arial" w:cs="Arial"/>
                <w:iCs/>
                <w:sz w:val="22"/>
                <w:szCs w:val="22"/>
              </w:rPr>
              <w:lastRenderedPageBreak/>
              <w:t>81</w:t>
            </w:r>
          </w:p>
        </w:tc>
        <w:tc>
          <w:tcPr>
            <w:tcW w:w="577" w:type="pct"/>
          </w:tcPr>
          <w:p w14:paraId="5CF975C8"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NHS England and NHS Improvement </w:t>
            </w:r>
          </w:p>
        </w:tc>
        <w:tc>
          <w:tcPr>
            <w:tcW w:w="690" w:type="pct"/>
            <w:vAlign w:val="center"/>
          </w:tcPr>
          <w:p w14:paraId="69285BCF" w14:textId="7FCE10DB" w:rsidR="006A76F3" w:rsidRPr="00E41B55" w:rsidRDefault="0002590D" w:rsidP="003233D3">
            <w:pPr>
              <w:rPr>
                <w:rFonts w:ascii="Arial" w:hAnsi="Arial" w:cs="Arial"/>
                <w:iCs/>
                <w:sz w:val="22"/>
                <w:szCs w:val="22"/>
              </w:rPr>
            </w:pPr>
            <w:r>
              <w:rPr>
                <w:rFonts w:ascii="Arial" w:hAnsi="Arial" w:cs="Arial"/>
                <w:iCs/>
                <w:sz w:val="22"/>
                <w:szCs w:val="22"/>
              </w:rPr>
              <w:t xml:space="preserve">Statement </w:t>
            </w:r>
            <w:r w:rsidRPr="00E41B55">
              <w:rPr>
                <w:rFonts w:ascii="Arial" w:hAnsi="Arial" w:cs="Arial"/>
                <w:iCs/>
                <w:sz w:val="22"/>
                <w:szCs w:val="22"/>
              </w:rPr>
              <w:t>1</w:t>
            </w:r>
            <w:r>
              <w:rPr>
                <w:rFonts w:ascii="Arial" w:hAnsi="Arial" w:cs="Arial"/>
                <w:iCs/>
                <w:sz w:val="22"/>
                <w:szCs w:val="22"/>
              </w:rPr>
              <w:t xml:space="preserve"> </w:t>
            </w:r>
            <w:r w:rsidR="006A76F3" w:rsidRPr="00E41B55">
              <w:rPr>
                <w:rFonts w:ascii="Arial" w:hAnsi="Arial" w:cs="Arial"/>
                <w:iCs/>
                <w:sz w:val="22"/>
                <w:szCs w:val="22"/>
              </w:rPr>
              <w:t>Adults who are likely to be approaching the end of their life</w:t>
            </w:r>
          </w:p>
        </w:tc>
        <w:tc>
          <w:tcPr>
            <w:tcW w:w="3435" w:type="pct"/>
            <w:vAlign w:val="center"/>
          </w:tcPr>
          <w:p w14:paraId="4C571274"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Is “treatment” the right word here? Should the term “support” be used as well? (PC)</w:t>
            </w:r>
          </w:p>
        </w:tc>
      </w:tr>
      <w:tr w:rsidR="006A76F3" w:rsidRPr="00E41B55" w14:paraId="0E4F324B" w14:textId="77777777" w:rsidTr="00E41B55">
        <w:tc>
          <w:tcPr>
            <w:tcW w:w="298" w:type="pct"/>
          </w:tcPr>
          <w:p w14:paraId="18F5DB97" w14:textId="69464802" w:rsidR="006A76F3" w:rsidRPr="00E41B55" w:rsidRDefault="00E0539D" w:rsidP="003233D3">
            <w:pPr>
              <w:rPr>
                <w:rFonts w:ascii="Arial" w:hAnsi="Arial" w:cs="Arial"/>
                <w:iCs/>
                <w:sz w:val="22"/>
                <w:szCs w:val="22"/>
              </w:rPr>
            </w:pPr>
            <w:r>
              <w:rPr>
                <w:rFonts w:ascii="Arial" w:hAnsi="Arial" w:cs="Arial"/>
                <w:iCs/>
                <w:sz w:val="22"/>
                <w:szCs w:val="22"/>
              </w:rPr>
              <w:t>82</w:t>
            </w:r>
          </w:p>
        </w:tc>
        <w:tc>
          <w:tcPr>
            <w:tcW w:w="577" w:type="pct"/>
          </w:tcPr>
          <w:p w14:paraId="2AF5F457"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NHS England and NHS Improvement </w:t>
            </w:r>
          </w:p>
        </w:tc>
        <w:tc>
          <w:tcPr>
            <w:tcW w:w="690" w:type="pct"/>
            <w:vAlign w:val="center"/>
          </w:tcPr>
          <w:p w14:paraId="38AB8832"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Quality statement 1</w:t>
            </w:r>
          </w:p>
        </w:tc>
        <w:tc>
          <w:tcPr>
            <w:tcW w:w="3435" w:type="pct"/>
            <w:vAlign w:val="center"/>
          </w:tcPr>
          <w:p w14:paraId="2794B0CB"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 xml:space="preserve">This statement is achievable as it is already identified on the caseload information of our Community Nursing Services; </w:t>
            </w:r>
            <w:proofErr w:type="spellStart"/>
            <w:r w:rsidRPr="00E41B55">
              <w:rPr>
                <w:rFonts w:ascii="Arial" w:hAnsi="Arial" w:cs="Arial"/>
                <w:iCs/>
                <w:sz w:val="22"/>
                <w:szCs w:val="22"/>
              </w:rPr>
              <w:t>EoL</w:t>
            </w:r>
            <w:proofErr w:type="spellEnd"/>
            <w:r w:rsidRPr="00E41B55">
              <w:rPr>
                <w:rFonts w:ascii="Arial" w:hAnsi="Arial" w:cs="Arial"/>
                <w:iCs/>
                <w:sz w:val="22"/>
                <w:szCs w:val="22"/>
              </w:rPr>
              <w:t xml:space="preserve"> care plan which is reportable. It would be pertinent to have a parameter on the definition of ‘timely’ however. (N&amp;M)</w:t>
            </w:r>
          </w:p>
        </w:tc>
      </w:tr>
      <w:tr w:rsidR="006A76F3" w:rsidRPr="00E41B55" w14:paraId="262F5940" w14:textId="77777777" w:rsidTr="00E41B55">
        <w:tc>
          <w:tcPr>
            <w:tcW w:w="298" w:type="pct"/>
          </w:tcPr>
          <w:p w14:paraId="0F4912DC" w14:textId="2670BC03" w:rsidR="006A76F3" w:rsidRPr="00E41B55" w:rsidRDefault="00E0539D" w:rsidP="003233D3">
            <w:pPr>
              <w:rPr>
                <w:rFonts w:ascii="Arial" w:hAnsi="Arial" w:cs="Arial"/>
                <w:iCs/>
                <w:sz w:val="22"/>
                <w:szCs w:val="22"/>
              </w:rPr>
            </w:pPr>
            <w:r>
              <w:rPr>
                <w:rFonts w:ascii="Arial" w:hAnsi="Arial" w:cs="Arial"/>
                <w:iCs/>
                <w:sz w:val="22"/>
                <w:szCs w:val="22"/>
              </w:rPr>
              <w:t>83</w:t>
            </w:r>
          </w:p>
        </w:tc>
        <w:tc>
          <w:tcPr>
            <w:tcW w:w="577" w:type="pct"/>
          </w:tcPr>
          <w:p w14:paraId="01652A76"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NHS England and NHS Improvement </w:t>
            </w:r>
          </w:p>
        </w:tc>
        <w:tc>
          <w:tcPr>
            <w:tcW w:w="690" w:type="pct"/>
          </w:tcPr>
          <w:p w14:paraId="211AAE9C"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Quality statement 1</w:t>
            </w:r>
          </w:p>
          <w:p w14:paraId="17A963ED"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Quality measures outcome</w:t>
            </w:r>
          </w:p>
        </w:tc>
        <w:tc>
          <w:tcPr>
            <w:tcW w:w="3435" w:type="pct"/>
            <w:vAlign w:val="center"/>
          </w:tcPr>
          <w:p w14:paraId="586B447D"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 xml:space="preserve">This is a key area for improvement. </w:t>
            </w:r>
            <w:bookmarkStart w:id="52" w:name="_Hlk59019801"/>
            <w:r w:rsidRPr="00E41B55">
              <w:rPr>
                <w:rFonts w:ascii="Arial" w:hAnsi="Arial" w:cs="Arial"/>
                <w:iCs/>
                <w:sz w:val="22"/>
                <w:szCs w:val="22"/>
              </w:rPr>
              <w:t xml:space="preserve">Whilst the measures address evidence of identification, they do not address timeliness of the process.  As the ambition that this occurs early in a patient’s trajectory suggest data collection should also address this.  Given primacy of use registers in the standard, which are a tool in primary care, there is a risk the type of evidence to be used to demonstrate the standard has been met in secondary care would not be </w:t>
            </w:r>
            <w:proofErr w:type="gramStart"/>
            <w:r w:rsidRPr="00E41B55">
              <w:rPr>
                <w:rFonts w:ascii="Arial" w:hAnsi="Arial" w:cs="Arial"/>
                <w:iCs/>
                <w:sz w:val="22"/>
                <w:szCs w:val="22"/>
              </w:rPr>
              <w:t>consistent  -</w:t>
            </w:r>
            <w:proofErr w:type="gramEnd"/>
            <w:r w:rsidRPr="00E41B55">
              <w:rPr>
                <w:rFonts w:ascii="Arial" w:hAnsi="Arial" w:cs="Arial"/>
                <w:iCs/>
                <w:sz w:val="22"/>
                <w:szCs w:val="22"/>
              </w:rPr>
              <w:t xml:space="preserve"> the term used is ‘evidence of end of life planning’.  It Is it possible to be more specific? (N&amp;M)</w:t>
            </w:r>
            <w:bookmarkEnd w:id="52"/>
          </w:p>
        </w:tc>
      </w:tr>
      <w:tr w:rsidR="006A76F3" w:rsidRPr="00E41B55" w14:paraId="60C0399C" w14:textId="77777777" w:rsidTr="00E41B55">
        <w:tc>
          <w:tcPr>
            <w:tcW w:w="298" w:type="pct"/>
          </w:tcPr>
          <w:p w14:paraId="017FA25A" w14:textId="1407665F" w:rsidR="006A76F3" w:rsidRPr="00E41B55" w:rsidRDefault="00E0539D" w:rsidP="003233D3">
            <w:pPr>
              <w:rPr>
                <w:rFonts w:ascii="Arial" w:hAnsi="Arial" w:cs="Arial"/>
                <w:iCs/>
                <w:sz w:val="22"/>
                <w:szCs w:val="22"/>
              </w:rPr>
            </w:pPr>
            <w:r>
              <w:rPr>
                <w:rFonts w:ascii="Arial" w:hAnsi="Arial" w:cs="Arial"/>
                <w:iCs/>
                <w:sz w:val="22"/>
                <w:szCs w:val="22"/>
              </w:rPr>
              <w:t>84</w:t>
            </w:r>
          </w:p>
        </w:tc>
        <w:tc>
          <w:tcPr>
            <w:tcW w:w="577" w:type="pct"/>
          </w:tcPr>
          <w:p w14:paraId="18840FB8"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NHS England and NHS Improvement </w:t>
            </w:r>
          </w:p>
        </w:tc>
        <w:tc>
          <w:tcPr>
            <w:tcW w:w="690" w:type="pct"/>
          </w:tcPr>
          <w:p w14:paraId="1D5BC217"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Quality statement 1</w:t>
            </w:r>
          </w:p>
        </w:tc>
        <w:tc>
          <w:tcPr>
            <w:tcW w:w="3435" w:type="pct"/>
            <w:vAlign w:val="center"/>
          </w:tcPr>
          <w:p w14:paraId="6431ACD4"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 xml:space="preserve">To note the terminology “Healthcare professionals (such as GPs, </w:t>
            </w:r>
            <w:r w:rsidRPr="00E41B55">
              <w:rPr>
                <w:rFonts w:ascii="Arial" w:hAnsi="Arial" w:cs="Arial"/>
                <w:iCs/>
                <w:sz w:val="22"/>
                <w:szCs w:val="22"/>
                <w:u w:val="single"/>
              </w:rPr>
              <w:t>specialists and nurses</w:t>
            </w:r>
            <w:r w:rsidRPr="00E41B55">
              <w:rPr>
                <w:rFonts w:ascii="Arial" w:hAnsi="Arial" w:cs="Arial"/>
                <w:iCs/>
                <w:sz w:val="22"/>
                <w:szCs w:val="22"/>
              </w:rPr>
              <w:t xml:space="preserve">)” </w:t>
            </w:r>
            <w:bookmarkStart w:id="53" w:name="_Hlk59019984"/>
            <w:r w:rsidRPr="00E41B55">
              <w:rPr>
                <w:rFonts w:ascii="Arial" w:hAnsi="Arial" w:cs="Arial"/>
                <w:iCs/>
                <w:sz w:val="22"/>
                <w:szCs w:val="22"/>
              </w:rPr>
              <w:t xml:space="preserve">maybe unhelpful as there are many specialists who are nurses especially in this field and vice versa so suggest reconsideration. </w:t>
            </w:r>
            <w:proofErr w:type="gramStart"/>
            <w:r w:rsidRPr="00E41B55">
              <w:rPr>
                <w:rFonts w:ascii="Arial" w:hAnsi="Arial" w:cs="Arial"/>
                <w:iCs/>
                <w:sz w:val="22"/>
                <w:szCs w:val="22"/>
              </w:rPr>
              <w:t>Also</w:t>
            </w:r>
            <w:proofErr w:type="gramEnd"/>
            <w:r w:rsidRPr="00E41B55">
              <w:rPr>
                <w:rFonts w:ascii="Arial" w:hAnsi="Arial" w:cs="Arial"/>
                <w:iCs/>
                <w:sz w:val="22"/>
                <w:szCs w:val="22"/>
              </w:rPr>
              <w:t xml:space="preserve"> this standard does not support those not already under services as may be self-managing or previously declined services but condition/situation changed and I wonder whether reframing this to highlight the role health professionals have in raising awareness to the public and supporting people more widely to come forwards and be empowered to begin discussions? (N&amp;M)</w:t>
            </w:r>
            <w:bookmarkEnd w:id="53"/>
          </w:p>
        </w:tc>
      </w:tr>
      <w:tr w:rsidR="006A76F3" w:rsidRPr="00E41B55" w14:paraId="64C19595" w14:textId="77777777" w:rsidTr="00E41B55">
        <w:tc>
          <w:tcPr>
            <w:tcW w:w="298" w:type="pct"/>
          </w:tcPr>
          <w:p w14:paraId="496F101B" w14:textId="3E58FBA9" w:rsidR="006A76F3" w:rsidRPr="00E41B55" w:rsidRDefault="00E0539D" w:rsidP="003233D3">
            <w:pPr>
              <w:rPr>
                <w:rFonts w:ascii="Arial" w:hAnsi="Arial" w:cs="Arial"/>
                <w:iCs/>
                <w:sz w:val="22"/>
                <w:szCs w:val="22"/>
              </w:rPr>
            </w:pPr>
            <w:r>
              <w:rPr>
                <w:rFonts w:ascii="Arial" w:hAnsi="Arial" w:cs="Arial"/>
                <w:iCs/>
                <w:sz w:val="22"/>
                <w:szCs w:val="22"/>
              </w:rPr>
              <w:t>85</w:t>
            </w:r>
          </w:p>
        </w:tc>
        <w:tc>
          <w:tcPr>
            <w:tcW w:w="577" w:type="pct"/>
          </w:tcPr>
          <w:p w14:paraId="44C9AE01"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Royal College </w:t>
            </w:r>
            <w:proofErr w:type="gramStart"/>
            <w:r w:rsidRPr="00E41B55">
              <w:rPr>
                <w:rFonts w:ascii="Arial" w:hAnsi="Arial" w:cs="Arial"/>
                <w:bCs/>
                <w:iCs/>
                <w:sz w:val="22"/>
                <w:szCs w:val="22"/>
              </w:rPr>
              <w:t>Of</w:t>
            </w:r>
            <w:proofErr w:type="gramEnd"/>
            <w:r w:rsidRPr="00E41B55">
              <w:rPr>
                <w:rFonts w:ascii="Arial" w:hAnsi="Arial" w:cs="Arial"/>
                <w:bCs/>
                <w:iCs/>
                <w:sz w:val="22"/>
                <w:szCs w:val="22"/>
              </w:rPr>
              <w:t xml:space="preserve"> Nursing</w:t>
            </w:r>
          </w:p>
        </w:tc>
        <w:tc>
          <w:tcPr>
            <w:tcW w:w="690" w:type="pct"/>
            <w:vAlign w:val="center"/>
          </w:tcPr>
          <w:p w14:paraId="0825402C"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Statement 1</w:t>
            </w:r>
          </w:p>
          <w:p w14:paraId="181B895D"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(definitions)</w:t>
            </w:r>
          </w:p>
        </w:tc>
        <w:tc>
          <w:tcPr>
            <w:tcW w:w="3435" w:type="pct"/>
            <w:vAlign w:val="center"/>
          </w:tcPr>
          <w:p w14:paraId="73718328"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Suggest adding the highlighted: </w:t>
            </w:r>
            <w:bookmarkStart w:id="54" w:name="_Hlk59020274"/>
            <w:r w:rsidRPr="00E41B55">
              <w:rPr>
                <w:rFonts w:cs="Arial"/>
                <w:iCs/>
                <w:sz w:val="22"/>
                <w:szCs w:val="22"/>
              </w:rPr>
              <w:t xml:space="preserve">Adults who are approaching the end of their life may be identified using a ratified tool that is based on best practice and evidence </w:t>
            </w:r>
            <w:proofErr w:type="gramStart"/>
            <w:r w:rsidRPr="00E41B55">
              <w:rPr>
                <w:rFonts w:cs="Arial"/>
                <w:iCs/>
                <w:sz w:val="22"/>
                <w:szCs w:val="22"/>
              </w:rPr>
              <w:t>i.e.</w:t>
            </w:r>
            <w:proofErr w:type="gramEnd"/>
            <w:r w:rsidRPr="00E41B55">
              <w:rPr>
                <w:rFonts w:cs="Arial"/>
                <w:iCs/>
                <w:sz w:val="22"/>
                <w:szCs w:val="22"/>
              </w:rPr>
              <w:t xml:space="preserve"> Gold Standard Framework, prognostic indicators, Amber Care Bundle and Support Palliative and Palliative Care Indicators Tool (SPICT).</w:t>
            </w:r>
            <w:bookmarkEnd w:id="54"/>
          </w:p>
        </w:tc>
      </w:tr>
      <w:tr w:rsidR="006A76F3" w:rsidRPr="00E41B55" w14:paraId="39FEC002" w14:textId="77777777" w:rsidTr="00E41B55">
        <w:tc>
          <w:tcPr>
            <w:tcW w:w="298" w:type="pct"/>
          </w:tcPr>
          <w:p w14:paraId="71945F4D" w14:textId="0A615768" w:rsidR="006A76F3" w:rsidRPr="00E41B55" w:rsidRDefault="00E0539D" w:rsidP="003233D3">
            <w:pPr>
              <w:rPr>
                <w:rFonts w:ascii="Arial" w:hAnsi="Arial" w:cs="Arial"/>
                <w:iCs/>
                <w:sz w:val="22"/>
                <w:szCs w:val="22"/>
              </w:rPr>
            </w:pPr>
            <w:r>
              <w:rPr>
                <w:rFonts w:ascii="Arial" w:hAnsi="Arial" w:cs="Arial"/>
                <w:iCs/>
                <w:sz w:val="22"/>
                <w:szCs w:val="22"/>
              </w:rPr>
              <w:t>86</w:t>
            </w:r>
          </w:p>
        </w:tc>
        <w:tc>
          <w:tcPr>
            <w:tcW w:w="577" w:type="pct"/>
          </w:tcPr>
          <w:p w14:paraId="6418F592"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Royal College of </w:t>
            </w:r>
            <w:r w:rsidRPr="00E41B55">
              <w:rPr>
                <w:rFonts w:ascii="Arial" w:hAnsi="Arial" w:cs="Arial"/>
                <w:bCs/>
                <w:iCs/>
                <w:sz w:val="22"/>
                <w:szCs w:val="22"/>
              </w:rPr>
              <w:lastRenderedPageBreak/>
              <w:t>Occupational Therapists</w:t>
            </w:r>
          </w:p>
        </w:tc>
        <w:tc>
          <w:tcPr>
            <w:tcW w:w="690" w:type="pct"/>
            <w:vAlign w:val="center"/>
          </w:tcPr>
          <w:p w14:paraId="2C91D1C2" w14:textId="3432D335" w:rsidR="006A76F3" w:rsidRPr="00E41B55" w:rsidRDefault="0002590D" w:rsidP="003233D3">
            <w:pPr>
              <w:rPr>
                <w:rFonts w:ascii="Arial" w:hAnsi="Arial" w:cs="Arial"/>
                <w:iCs/>
                <w:sz w:val="22"/>
                <w:szCs w:val="22"/>
              </w:rPr>
            </w:pPr>
            <w:r>
              <w:rPr>
                <w:rFonts w:ascii="Arial" w:hAnsi="Arial" w:cs="Arial"/>
                <w:iCs/>
                <w:sz w:val="22"/>
                <w:szCs w:val="22"/>
              </w:rPr>
              <w:lastRenderedPageBreak/>
              <w:t xml:space="preserve">Statement </w:t>
            </w:r>
            <w:r w:rsidRPr="00E41B55">
              <w:rPr>
                <w:rFonts w:ascii="Arial" w:hAnsi="Arial" w:cs="Arial"/>
                <w:iCs/>
                <w:sz w:val="22"/>
                <w:szCs w:val="22"/>
              </w:rPr>
              <w:t>1</w:t>
            </w:r>
          </w:p>
        </w:tc>
        <w:tc>
          <w:tcPr>
            <w:tcW w:w="3435" w:type="pct"/>
            <w:vAlign w:val="center"/>
          </w:tcPr>
          <w:p w14:paraId="7128D2A5"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Adults who are likely to be approaching the end of their life are identified using locally developed systems by the healthcare professionals caring for them. This means that they can have their </w:t>
            </w:r>
            <w:r w:rsidRPr="00E41B55">
              <w:rPr>
                <w:rFonts w:cs="Arial"/>
                <w:iCs/>
                <w:sz w:val="22"/>
                <w:szCs w:val="22"/>
              </w:rPr>
              <w:lastRenderedPageBreak/>
              <w:t xml:space="preserve">care and support needs assessed and start to have discussions about the care and treatment they might want in the future.  </w:t>
            </w:r>
          </w:p>
          <w:p w14:paraId="4625F59C" w14:textId="77777777" w:rsidR="006A76F3" w:rsidRPr="00E41B55" w:rsidRDefault="006A76F3" w:rsidP="003233D3">
            <w:pPr>
              <w:pStyle w:val="Paragraphnonumbers"/>
              <w:spacing w:after="0" w:line="240" w:lineRule="auto"/>
              <w:rPr>
                <w:rFonts w:cs="Arial"/>
                <w:iCs/>
                <w:sz w:val="22"/>
                <w:szCs w:val="22"/>
              </w:rPr>
            </w:pPr>
          </w:p>
          <w:p w14:paraId="394C2A47" w14:textId="77777777" w:rsidR="006A76F3" w:rsidRPr="00E41B55" w:rsidRDefault="006A76F3" w:rsidP="003233D3">
            <w:pPr>
              <w:pStyle w:val="Paragraphnonumbers"/>
              <w:spacing w:after="0" w:line="240" w:lineRule="auto"/>
              <w:rPr>
                <w:rFonts w:cs="Arial"/>
                <w:iCs/>
                <w:sz w:val="22"/>
                <w:szCs w:val="22"/>
              </w:rPr>
            </w:pPr>
            <w:bookmarkStart w:id="55" w:name="_Hlk59020332"/>
            <w:r w:rsidRPr="00E41B55">
              <w:rPr>
                <w:rFonts w:cs="Arial"/>
                <w:iCs/>
                <w:sz w:val="22"/>
                <w:szCs w:val="22"/>
              </w:rPr>
              <w:t>Occupational therapists are already using local systems to identify adults who are likely to be approaching the end of their life. They use their clinical judgement and tools to support this.</w:t>
            </w:r>
            <w:bookmarkEnd w:id="55"/>
          </w:p>
        </w:tc>
      </w:tr>
      <w:tr w:rsidR="006A76F3" w:rsidRPr="00E41B55" w14:paraId="72349576" w14:textId="77777777" w:rsidTr="00E41B55">
        <w:tc>
          <w:tcPr>
            <w:tcW w:w="298" w:type="pct"/>
          </w:tcPr>
          <w:p w14:paraId="7D18DAE0" w14:textId="14FAFCB8" w:rsidR="006A76F3" w:rsidRPr="00E41B55" w:rsidRDefault="00E0539D" w:rsidP="003233D3">
            <w:pPr>
              <w:rPr>
                <w:rFonts w:ascii="Arial" w:hAnsi="Arial" w:cs="Arial"/>
                <w:iCs/>
                <w:sz w:val="22"/>
                <w:szCs w:val="22"/>
              </w:rPr>
            </w:pPr>
            <w:r>
              <w:rPr>
                <w:rFonts w:ascii="Arial" w:hAnsi="Arial" w:cs="Arial"/>
                <w:iCs/>
                <w:sz w:val="22"/>
                <w:szCs w:val="22"/>
              </w:rPr>
              <w:lastRenderedPageBreak/>
              <w:t>87</w:t>
            </w:r>
          </w:p>
        </w:tc>
        <w:tc>
          <w:tcPr>
            <w:tcW w:w="577" w:type="pct"/>
          </w:tcPr>
          <w:p w14:paraId="3D91AE86" w14:textId="77777777" w:rsidR="006A76F3" w:rsidRPr="00E41B55" w:rsidRDefault="006A76F3" w:rsidP="003233D3">
            <w:pPr>
              <w:rPr>
                <w:rFonts w:ascii="Arial" w:hAnsi="Arial" w:cs="Arial"/>
                <w:bCs/>
                <w:iCs/>
                <w:sz w:val="22"/>
                <w:szCs w:val="22"/>
              </w:rPr>
            </w:pPr>
            <w:bookmarkStart w:id="56" w:name="_Hlk59432400"/>
            <w:r w:rsidRPr="00E41B55">
              <w:rPr>
                <w:rFonts w:ascii="Arial" w:hAnsi="Arial" w:cs="Arial"/>
                <w:bCs/>
                <w:iCs/>
                <w:sz w:val="22"/>
                <w:szCs w:val="22"/>
              </w:rPr>
              <w:t>Royal Pharmaceutical Society</w:t>
            </w:r>
            <w:bookmarkEnd w:id="56"/>
          </w:p>
        </w:tc>
        <w:tc>
          <w:tcPr>
            <w:tcW w:w="690" w:type="pct"/>
            <w:vAlign w:val="center"/>
          </w:tcPr>
          <w:p w14:paraId="18E11AEE" w14:textId="7723EC3D" w:rsidR="006A76F3" w:rsidRPr="00E41B55" w:rsidRDefault="0002590D" w:rsidP="003233D3">
            <w:pPr>
              <w:rPr>
                <w:rFonts w:ascii="Arial" w:hAnsi="Arial" w:cs="Arial"/>
                <w:iCs/>
                <w:sz w:val="22"/>
                <w:szCs w:val="22"/>
              </w:rPr>
            </w:pPr>
            <w:r>
              <w:rPr>
                <w:rFonts w:ascii="Arial" w:hAnsi="Arial" w:cs="Arial"/>
                <w:iCs/>
                <w:sz w:val="22"/>
                <w:szCs w:val="22"/>
              </w:rPr>
              <w:t xml:space="preserve">Statement </w:t>
            </w:r>
            <w:r w:rsidRPr="00E41B55">
              <w:rPr>
                <w:rFonts w:ascii="Arial" w:hAnsi="Arial" w:cs="Arial"/>
                <w:iCs/>
                <w:sz w:val="22"/>
                <w:szCs w:val="22"/>
              </w:rPr>
              <w:t>1</w:t>
            </w:r>
          </w:p>
        </w:tc>
        <w:tc>
          <w:tcPr>
            <w:tcW w:w="3435" w:type="pct"/>
            <w:vAlign w:val="center"/>
          </w:tcPr>
          <w:p w14:paraId="0ED2E48C"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We are supportive of this standard and the rationale behind it. It is absolutely the case that a systematic approach that enables healthcare professionals to identify those who are likely to be approaching the end of their life should be in place in all localities.</w:t>
            </w:r>
          </w:p>
          <w:p w14:paraId="4B96784B"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It should never be the case that responsibility of informing health professionals of an </w:t>
            </w:r>
            <w:proofErr w:type="gramStart"/>
            <w:r w:rsidRPr="00E41B55">
              <w:rPr>
                <w:rFonts w:cs="Arial"/>
                <w:iCs/>
                <w:sz w:val="22"/>
                <w:szCs w:val="22"/>
              </w:rPr>
              <w:t>end of life</w:t>
            </w:r>
            <w:proofErr w:type="gramEnd"/>
            <w:r w:rsidRPr="00E41B55">
              <w:rPr>
                <w:rFonts w:cs="Arial"/>
                <w:iCs/>
                <w:sz w:val="22"/>
                <w:szCs w:val="22"/>
              </w:rPr>
              <w:t xml:space="preserve"> diagnosis falls on the person or his/her family. However, at present, too often in relation to pharmacists and pharmacy teams, information about diagnosis is not systematically or routinely shared. A 2018 RPS survey of pharmacists in Wales found that only 11 per cent of pharmacists were ‘always’ made aware of that a person they care for is on a palliative care register.  Worryingly, 63 per cent of respondents noted that they were ‘never’ made aware, whilst 25 per cent noted that they are ‘sometimes’ informed. Anecdotal evidence suggests that a similar situation also exists in England. </w:t>
            </w:r>
          </w:p>
          <w:p w14:paraId="6691C03E"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Without the information being communicated to them, pharmacists depend on person actively sharing their health status or will have to see a significant change in the person’s medicines regimen to become aware that the person is at a palliative or end of life stage. When information is shared with pharmacists, they can then be ready to proactively support the person and their loved ones </w:t>
            </w:r>
            <w:proofErr w:type="gramStart"/>
            <w:r w:rsidRPr="00E41B55">
              <w:rPr>
                <w:rFonts w:cs="Arial"/>
                <w:iCs/>
                <w:sz w:val="22"/>
                <w:szCs w:val="22"/>
              </w:rPr>
              <w:t>and  will</w:t>
            </w:r>
            <w:proofErr w:type="gramEnd"/>
            <w:r w:rsidRPr="00E41B55">
              <w:rPr>
                <w:rFonts w:cs="Arial"/>
                <w:iCs/>
                <w:sz w:val="22"/>
                <w:szCs w:val="22"/>
              </w:rPr>
              <w:t xml:space="preserve"> be able to explore issues or worries related to both prescribed medicines and wider issues related to their diagnosis. </w:t>
            </w:r>
          </w:p>
          <w:p w14:paraId="0088F30D" w14:textId="77777777" w:rsidR="006A76F3" w:rsidRPr="00E41B55" w:rsidRDefault="006A76F3" w:rsidP="003233D3">
            <w:pPr>
              <w:pStyle w:val="Paragraphnonumbers"/>
              <w:spacing w:after="0" w:line="240" w:lineRule="auto"/>
              <w:rPr>
                <w:rFonts w:cs="Arial"/>
                <w:iCs/>
                <w:sz w:val="22"/>
                <w:szCs w:val="22"/>
              </w:rPr>
            </w:pPr>
          </w:p>
          <w:p w14:paraId="20E0FC1D"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 xml:space="preserve">It is essential that as part of the </w:t>
            </w:r>
            <w:bookmarkStart w:id="57" w:name="_Hlk59020434"/>
            <w:r w:rsidRPr="00E41B55">
              <w:rPr>
                <w:rFonts w:ascii="Arial" w:hAnsi="Arial" w:cs="Arial"/>
                <w:iCs/>
                <w:sz w:val="22"/>
                <w:szCs w:val="22"/>
              </w:rPr>
              <w:t xml:space="preserve">implementation of this quality statement and measures that pharmacists are notified that the person is palliative and when they are end of life. </w:t>
            </w:r>
            <w:bookmarkEnd w:id="57"/>
          </w:p>
        </w:tc>
      </w:tr>
      <w:tr w:rsidR="006A76F3" w:rsidRPr="00E41B55" w14:paraId="6A3B4C34" w14:textId="77777777" w:rsidTr="00E41B55">
        <w:tc>
          <w:tcPr>
            <w:tcW w:w="298" w:type="pct"/>
          </w:tcPr>
          <w:p w14:paraId="6656CCA9" w14:textId="3DA4952B" w:rsidR="006A76F3" w:rsidRPr="00E41B55" w:rsidRDefault="00E0539D" w:rsidP="003233D3">
            <w:pPr>
              <w:rPr>
                <w:rFonts w:ascii="Arial" w:hAnsi="Arial" w:cs="Arial"/>
                <w:iCs/>
                <w:sz w:val="22"/>
                <w:szCs w:val="22"/>
              </w:rPr>
            </w:pPr>
            <w:r>
              <w:rPr>
                <w:rFonts w:ascii="Arial" w:hAnsi="Arial" w:cs="Arial"/>
                <w:iCs/>
                <w:sz w:val="22"/>
                <w:szCs w:val="22"/>
              </w:rPr>
              <w:t>88</w:t>
            </w:r>
          </w:p>
        </w:tc>
        <w:tc>
          <w:tcPr>
            <w:tcW w:w="577" w:type="pct"/>
          </w:tcPr>
          <w:p w14:paraId="2AF64A22"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South West End of Life Network</w:t>
            </w:r>
          </w:p>
        </w:tc>
        <w:tc>
          <w:tcPr>
            <w:tcW w:w="690" w:type="pct"/>
            <w:vAlign w:val="center"/>
          </w:tcPr>
          <w:p w14:paraId="4586D2EB"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Statement 1</w:t>
            </w:r>
          </w:p>
        </w:tc>
        <w:tc>
          <w:tcPr>
            <w:tcW w:w="3435" w:type="pct"/>
            <w:vAlign w:val="center"/>
          </w:tcPr>
          <w:p w14:paraId="60564FAB" w14:textId="77777777" w:rsidR="006A76F3" w:rsidRPr="00E41B55" w:rsidRDefault="006A76F3" w:rsidP="003233D3">
            <w:pPr>
              <w:rPr>
                <w:rFonts w:ascii="Arial" w:hAnsi="Arial" w:cs="Arial"/>
                <w:iCs/>
                <w:sz w:val="22"/>
                <w:szCs w:val="22"/>
              </w:rPr>
            </w:pPr>
            <w:r w:rsidRPr="00E41B55">
              <w:rPr>
                <w:rFonts w:ascii="Arial" w:hAnsi="Arial" w:cs="Arial"/>
                <w:iCs/>
                <w:color w:val="1A1A1A"/>
                <w:sz w:val="22"/>
                <w:szCs w:val="22"/>
              </w:rPr>
              <w:t>“Identified” sounds depersonalising. Would "recognised" be more human than "identified"?</w:t>
            </w:r>
          </w:p>
        </w:tc>
      </w:tr>
      <w:tr w:rsidR="006A76F3" w:rsidRPr="00E41B55" w14:paraId="7B7D0C83" w14:textId="77777777" w:rsidTr="00E41B55">
        <w:tc>
          <w:tcPr>
            <w:tcW w:w="298" w:type="pct"/>
          </w:tcPr>
          <w:p w14:paraId="7FE7551B" w14:textId="5E57E0C0" w:rsidR="006A76F3" w:rsidRPr="00E41B55" w:rsidRDefault="00E0539D" w:rsidP="003233D3">
            <w:pPr>
              <w:rPr>
                <w:rFonts w:ascii="Arial" w:hAnsi="Arial" w:cs="Arial"/>
                <w:iCs/>
                <w:sz w:val="22"/>
                <w:szCs w:val="22"/>
              </w:rPr>
            </w:pPr>
            <w:r>
              <w:rPr>
                <w:rFonts w:ascii="Arial" w:hAnsi="Arial" w:cs="Arial"/>
                <w:iCs/>
                <w:sz w:val="22"/>
                <w:szCs w:val="22"/>
              </w:rPr>
              <w:lastRenderedPageBreak/>
              <w:t>89</w:t>
            </w:r>
          </w:p>
        </w:tc>
        <w:tc>
          <w:tcPr>
            <w:tcW w:w="577" w:type="pct"/>
          </w:tcPr>
          <w:p w14:paraId="68B8F46D"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South West End of Life Network</w:t>
            </w:r>
          </w:p>
        </w:tc>
        <w:tc>
          <w:tcPr>
            <w:tcW w:w="690" w:type="pct"/>
            <w:vAlign w:val="center"/>
          </w:tcPr>
          <w:p w14:paraId="1A85F11C"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Statement 1</w:t>
            </w:r>
          </w:p>
        </w:tc>
        <w:tc>
          <w:tcPr>
            <w:tcW w:w="3435" w:type="pct"/>
            <w:vAlign w:val="center"/>
          </w:tcPr>
          <w:p w14:paraId="1F7F8E26" w14:textId="77777777" w:rsidR="006A76F3" w:rsidRPr="00E41B55" w:rsidRDefault="006A76F3" w:rsidP="003233D3">
            <w:pPr>
              <w:rPr>
                <w:rFonts w:ascii="Arial" w:hAnsi="Arial" w:cs="Arial"/>
                <w:iCs/>
                <w:sz w:val="22"/>
                <w:szCs w:val="22"/>
              </w:rPr>
            </w:pPr>
            <w:r w:rsidRPr="00E41B55">
              <w:rPr>
                <w:rFonts w:ascii="Arial" w:hAnsi="Arial" w:cs="Arial"/>
                <w:iCs/>
                <w:color w:val="1A1A1A"/>
                <w:sz w:val="22"/>
                <w:szCs w:val="22"/>
              </w:rPr>
              <w:t xml:space="preserve">Perhaps we need to be explicit that we aren't asking teams for accurate prognostication (as we know how difficult this is and can put clinicians off), but </w:t>
            </w:r>
            <w:proofErr w:type="gramStart"/>
            <w:r w:rsidRPr="00E41B55">
              <w:rPr>
                <w:rFonts w:ascii="Arial" w:hAnsi="Arial" w:cs="Arial"/>
                <w:iCs/>
                <w:color w:val="1A1A1A"/>
                <w:sz w:val="22"/>
                <w:szCs w:val="22"/>
              </w:rPr>
              <w:t>as a way to</w:t>
            </w:r>
            <w:proofErr w:type="gramEnd"/>
            <w:r w:rsidRPr="00E41B55">
              <w:rPr>
                <w:rFonts w:ascii="Arial" w:hAnsi="Arial" w:cs="Arial"/>
                <w:iCs/>
                <w:color w:val="1A1A1A"/>
                <w:sz w:val="22"/>
                <w:szCs w:val="22"/>
              </w:rPr>
              <w:t xml:space="preserve"> recognise people who may benefit from discussions/ symptom control/ planning/ coordinated care across settings etc.</w:t>
            </w:r>
          </w:p>
        </w:tc>
      </w:tr>
      <w:tr w:rsidR="006A76F3" w:rsidRPr="00E41B55" w14:paraId="17699325" w14:textId="77777777" w:rsidTr="00E41B55">
        <w:tc>
          <w:tcPr>
            <w:tcW w:w="298" w:type="pct"/>
          </w:tcPr>
          <w:p w14:paraId="0755ED16" w14:textId="3AA290DF" w:rsidR="006A76F3" w:rsidRPr="00E41B55" w:rsidRDefault="00E0539D" w:rsidP="003233D3">
            <w:pPr>
              <w:rPr>
                <w:rFonts w:ascii="Arial" w:hAnsi="Arial" w:cs="Arial"/>
                <w:iCs/>
                <w:sz w:val="22"/>
                <w:szCs w:val="22"/>
              </w:rPr>
            </w:pPr>
            <w:r>
              <w:rPr>
                <w:rFonts w:ascii="Arial" w:hAnsi="Arial" w:cs="Arial"/>
                <w:iCs/>
                <w:sz w:val="22"/>
                <w:szCs w:val="22"/>
              </w:rPr>
              <w:t>90</w:t>
            </w:r>
          </w:p>
        </w:tc>
        <w:tc>
          <w:tcPr>
            <w:tcW w:w="577" w:type="pct"/>
          </w:tcPr>
          <w:p w14:paraId="06752343"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South West End of Life Network</w:t>
            </w:r>
          </w:p>
        </w:tc>
        <w:tc>
          <w:tcPr>
            <w:tcW w:w="690" w:type="pct"/>
            <w:vAlign w:val="center"/>
          </w:tcPr>
          <w:p w14:paraId="56D672A4"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Statement 1</w:t>
            </w:r>
          </w:p>
        </w:tc>
        <w:tc>
          <w:tcPr>
            <w:tcW w:w="3435" w:type="pct"/>
            <w:vAlign w:val="center"/>
          </w:tcPr>
          <w:p w14:paraId="7BF8EB58" w14:textId="77777777" w:rsidR="006A76F3" w:rsidRPr="00E41B55" w:rsidRDefault="006A76F3" w:rsidP="003233D3">
            <w:pPr>
              <w:rPr>
                <w:rFonts w:ascii="Arial" w:hAnsi="Arial" w:cs="Arial"/>
                <w:iCs/>
                <w:sz w:val="22"/>
                <w:szCs w:val="22"/>
              </w:rPr>
            </w:pPr>
            <w:r w:rsidRPr="00E41B55">
              <w:rPr>
                <w:rFonts w:ascii="Arial" w:hAnsi="Arial" w:cs="Arial"/>
                <w:iCs/>
                <w:color w:val="1A1A1A"/>
                <w:sz w:val="22"/>
                <w:szCs w:val="22"/>
              </w:rPr>
              <w:t>Is "using locally developed systems" necessary in the wording of the statement? We also recognise that there is significant variation in the methods used.</w:t>
            </w:r>
          </w:p>
        </w:tc>
      </w:tr>
      <w:tr w:rsidR="006A76F3" w:rsidRPr="00E41B55" w14:paraId="084DAAC9" w14:textId="77777777" w:rsidTr="00E41B55">
        <w:tc>
          <w:tcPr>
            <w:tcW w:w="298" w:type="pct"/>
          </w:tcPr>
          <w:p w14:paraId="483EB5CD" w14:textId="57BF3897" w:rsidR="006A76F3" w:rsidRPr="00E41B55" w:rsidRDefault="00E0539D" w:rsidP="003233D3">
            <w:pPr>
              <w:rPr>
                <w:rFonts w:ascii="Arial" w:hAnsi="Arial" w:cs="Arial"/>
                <w:iCs/>
                <w:sz w:val="22"/>
                <w:szCs w:val="22"/>
              </w:rPr>
            </w:pPr>
            <w:r>
              <w:rPr>
                <w:rFonts w:ascii="Arial" w:hAnsi="Arial" w:cs="Arial"/>
                <w:iCs/>
                <w:sz w:val="22"/>
                <w:szCs w:val="22"/>
              </w:rPr>
              <w:t>91</w:t>
            </w:r>
          </w:p>
        </w:tc>
        <w:tc>
          <w:tcPr>
            <w:tcW w:w="577" w:type="pct"/>
          </w:tcPr>
          <w:p w14:paraId="28D15EA1"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South West End of Life Network</w:t>
            </w:r>
          </w:p>
        </w:tc>
        <w:tc>
          <w:tcPr>
            <w:tcW w:w="690" w:type="pct"/>
            <w:vAlign w:val="center"/>
          </w:tcPr>
          <w:p w14:paraId="03280236"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Statements 1, 2</w:t>
            </w:r>
          </w:p>
        </w:tc>
        <w:tc>
          <w:tcPr>
            <w:tcW w:w="3435" w:type="pct"/>
            <w:vAlign w:val="center"/>
          </w:tcPr>
          <w:p w14:paraId="30E97C2D" w14:textId="77777777" w:rsidR="006A76F3" w:rsidRPr="00E41B55" w:rsidRDefault="006A76F3" w:rsidP="003233D3">
            <w:pPr>
              <w:rPr>
                <w:rFonts w:ascii="Arial" w:hAnsi="Arial" w:cs="Arial"/>
                <w:iCs/>
                <w:sz w:val="22"/>
                <w:szCs w:val="22"/>
              </w:rPr>
            </w:pPr>
            <w:r w:rsidRPr="00E41B55">
              <w:rPr>
                <w:rFonts w:ascii="Arial" w:hAnsi="Arial" w:cs="Arial"/>
                <w:iCs/>
                <w:color w:val="1A1A1A"/>
                <w:sz w:val="22"/>
                <w:szCs w:val="22"/>
              </w:rPr>
              <w:t>Could the statements reflect the need to be proactive in recognising and finding out preferences, rather than something ad hoc, that may or may not happen?</w:t>
            </w:r>
          </w:p>
        </w:tc>
      </w:tr>
      <w:tr w:rsidR="006A76F3" w:rsidRPr="00E41B55" w14:paraId="60194E1A" w14:textId="77777777" w:rsidTr="00E41B55">
        <w:tc>
          <w:tcPr>
            <w:tcW w:w="298" w:type="pct"/>
          </w:tcPr>
          <w:p w14:paraId="269DA2BC" w14:textId="154880D7" w:rsidR="006A76F3" w:rsidRPr="00E41B55" w:rsidRDefault="00E0539D" w:rsidP="003233D3">
            <w:pPr>
              <w:rPr>
                <w:rFonts w:ascii="Arial" w:hAnsi="Arial" w:cs="Arial"/>
                <w:iCs/>
                <w:sz w:val="22"/>
                <w:szCs w:val="22"/>
              </w:rPr>
            </w:pPr>
            <w:r>
              <w:rPr>
                <w:rFonts w:ascii="Arial" w:hAnsi="Arial" w:cs="Arial"/>
                <w:iCs/>
                <w:sz w:val="22"/>
                <w:szCs w:val="22"/>
              </w:rPr>
              <w:t>92</w:t>
            </w:r>
          </w:p>
        </w:tc>
        <w:tc>
          <w:tcPr>
            <w:tcW w:w="577" w:type="pct"/>
          </w:tcPr>
          <w:p w14:paraId="0878C53E"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  The GSF Centre in </w:t>
            </w:r>
            <w:proofErr w:type="gramStart"/>
            <w:r w:rsidRPr="00E41B55">
              <w:rPr>
                <w:rFonts w:ascii="Arial" w:hAnsi="Arial" w:cs="Arial"/>
                <w:bCs/>
                <w:iCs/>
                <w:sz w:val="22"/>
                <w:szCs w:val="22"/>
              </w:rPr>
              <w:t>End of Life</w:t>
            </w:r>
            <w:proofErr w:type="gramEnd"/>
            <w:r w:rsidRPr="00E41B55">
              <w:rPr>
                <w:rFonts w:ascii="Arial" w:hAnsi="Arial" w:cs="Arial"/>
                <w:bCs/>
                <w:iCs/>
                <w:sz w:val="22"/>
                <w:szCs w:val="22"/>
              </w:rPr>
              <w:t xml:space="preserve"> Care </w:t>
            </w:r>
          </w:p>
        </w:tc>
        <w:tc>
          <w:tcPr>
            <w:tcW w:w="690" w:type="pct"/>
            <w:vAlign w:val="center"/>
          </w:tcPr>
          <w:p w14:paraId="1C337ED1" w14:textId="7A9B1C89"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Quality Statement 1 </w:t>
            </w:r>
          </w:p>
          <w:p w14:paraId="7E94E09A"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 xml:space="preserve">Page 5-6 </w:t>
            </w:r>
          </w:p>
        </w:tc>
        <w:tc>
          <w:tcPr>
            <w:tcW w:w="3435" w:type="pct"/>
            <w:vAlign w:val="center"/>
          </w:tcPr>
          <w:p w14:paraId="30797B7E" w14:textId="77777777" w:rsidR="006A76F3" w:rsidRPr="00E41B55" w:rsidRDefault="006A76F3" w:rsidP="003233D3">
            <w:pPr>
              <w:pStyle w:val="Paragraphnonumbers"/>
              <w:numPr>
                <w:ilvl w:val="0"/>
                <w:numId w:val="48"/>
              </w:numPr>
              <w:spacing w:after="0" w:line="240" w:lineRule="auto"/>
              <w:ind w:left="173" w:hanging="173"/>
              <w:rPr>
                <w:rFonts w:cs="Arial"/>
                <w:iCs/>
                <w:sz w:val="22"/>
                <w:szCs w:val="22"/>
              </w:rPr>
            </w:pPr>
            <w:r w:rsidRPr="00E41B55">
              <w:rPr>
                <w:rFonts w:cs="Arial"/>
                <w:b/>
                <w:bCs/>
                <w:iCs/>
                <w:sz w:val="22"/>
                <w:szCs w:val="22"/>
              </w:rPr>
              <w:t xml:space="preserve">We strongly support the fact that early identification for more proactive care is recommended and mentioned first here – </w:t>
            </w:r>
            <w:r w:rsidRPr="00E41B55">
              <w:rPr>
                <w:rFonts w:cs="Arial"/>
                <w:iCs/>
                <w:sz w:val="22"/>
                <w:szCs w:val="22"/>
              </w:rPr>
              <w:t xml:space="preserve">this will be invaluable in mainstreaming proactive care in line with NHS Long Term Plan Sect 1.42 recommending care that is proactive person-centred and </w:t>
            </w:r>
            <w:proofErr w:type="gramStart"/>
            <w:r w:rsidRPr="00E41B55">
              <w:rPr>
                <w:rFonts w:cs="Arial"/>
                <w:iCs/>
                <w:sz w:val="22"/>
                <w:szCs w:val="22"/>
              </w:rPr>
              <w:t>coordinated .</w:t>
            </w:r>
            <w:proofErr w:type="gramEnd"/>
          </w:p>
          <w:p w14:paraId="3F835AE1" w14:textId="77777777" w:rsidR="006A76F3" w:rsidRPr="00E41B55" w:rsidRDefault="006A76F3" w:rsidP="003233D3">
            <w:pPr>
              <w:pStyle w:val="Paragraphnonumbers"/>
              <w:numPr>
                <w:ilvl w:val="0"/>
                <w:numId w:val="48"/>
              </w:numPr>
              <w:spacing w:after="0" w:line="240" w:lineRule="auto"/>
              <w:ind w:left="173" w:hanging="173"/>
              <w:rPr>
                <w:rFonts w:cs="Arial"/>
                <w:iCs/>
                <w:sz w:val="22"/>
                <w:szCs w:val="22"/>
              </w:rPr>
            </w:pPr>
            <w:proofErr w:type="gramStart"/>
            <w:r w:rsidRPr="00E41B55">
              <w:rPr>
                <w:rFonts w:cs="Arial"/>
                <w:b/>
                <w:bCs/>
                <w:iCs/>
                <w:sz w:val="22"/>
                <w:szCs w:val="22"/>
              </w:rPr>
              <w:t>I</w:t>
            </w:r>
            <w:r w:rsidRPr="00E41B55">
              <w:rPr>
                <w:rFonts w:cs="Arial"/>
                <w:iCs/>
                <w:sz w:val="22"/>
                <w:szCs w:val="22"/>
              </w:rPr>
              <w:t>n  our</w:t>
            </w:r>
            <w:proofErr w:type="gramEnd"/>
            <w:r w:rsidRPr="00E41B55">
              <w:rPr>
                <w:rFonts w:cs="Arial"/>
                <w:iCs/>
                <w:sz w:val="22"/>
                <w:szCs w:val="22"/>
              </w:rPr>
              <w:t xml:space="preserve"> GSF experience it can be achieved across all sectors  if the positive gains from early identification are recognised . In addition, if the Needs based coding and Needs Support Plans are effectively implemented for more systematic care – as we teach as part of the GSF QI training </w:t>
            </w:r>
            <w:proofErr w:type="gramStart"/>
            <w:r w:rsidRPr="00E41B55">
              <w:rPr>
                <w:rFonts w:cs="Arial"/>
                <w:iCs/>
                <w:sz w:val="22"/>
                <w:szCs w:val="22"/>
              </w:rPr>
              <w:t>programmes .</w:t>
            </w:r>
            <w:proofErr w:type="gramEnd"/>
            <w:r w:rsidRPr="00E41B55">
              <w:rPr>
                <w:rFonts w:cs="Arial"/>
                <w:iCs/>
                <w:sz w:val="22"/>
                <w:szCs w:val="22"/>
              </w:rPr>
              <w:t xml:space="preserve"> </w:t>
            </w:r>
          </w:p>
          <w:p w14:paraId="2D4235DE" w14:textId="77777777" w:rsidR="006A76F3" w:rsidRPr="00E41B55" w:rsidRDefault="006A76F3" w:rsidP="003233D3">
            <w:pPr>
              <w:pStyle w:val="Paragraphnonumbers"/>
              <w:numPr>
                <w:ilvl w:val="0"/>
                <w:numId w:val="48"/>
              </w:numPr>
              <w:spacing w:after="0" w:line="240" w:lineRule="auto"/>
              <w:ind w:left="173" w:hanging="173"/>
              <w:rPr>
                <w:rFonts w:cs="Arial"/>
                <w:iCs/>
                <w:sz w:val="22"/>
                <w:szCs w:val="22"/>
              </w:rPr>
            </w:pPr>
            <w:r w:rsidRPr="00E41B55">
              <w:rPr>
                <w:rFonts w:cs="Arial"/>
                <w:b/>
                <w:bCs/>
                <w:iCs/>
                <w:sz w:val="22"/>
                <w:szCs w:val="22"/>
              </w:rPr>
              <w:t xml:space="preserve">In addition trying to tighten up these measures </w:t>
            </w:r>
            <w:r w:rsidRPr="00E41B55">
              <w:rPr>
                <w:rFonts w:cs="Arial"/>
                <w:iCs/>
                <w:sz w:val="22"/>
                <w:szCs w:val="22"/>
              </w:rPr>
              <w:t xml:space="preserve">more exactly as otherwise appears too loose and STP/CCGs/teams can tick box these whilst not really being as effective as they may </w:t>
            </w:r>
            <w:proofErr w:type="gramStart"/>
            <w:r w:rsidRPr="00E41B55">
              <w:rPr>
                <w:rFonts w:cs="Arial"/>
                <w:iCs/>
                <w:sz w:val="22"/>
                <w:szCs w:val="22"/>
              </w:rPr>
              <w:t>be .</w:t>
            </w:r>
            <w:proofErr w:type="gramEnd"/>
            <w:r w:rsidRPr="00E41B55">
              <w:rPr>
                <w:rFonts w:cs="Arial"/>
                <w:iCs/>
                <w:sz w:val="22"/>
                <w:szCs w:val="22"/>
              </w:rPr>
              <w:t xml:space="preserve"> In our experience working with several hundreds of teams in this area, teaching early identification of patients/ people, it is possible to do (with workforce </w:t>
            </w:r>
            <w:proofErr w:type="gramStart"/>
            <w:r w:rsidRPr="00E41B55">
              <w:rPr>
                <w:rFonts w:cs="Arial"/>
                <w:iCs/>
                <w:sz w:val="22"/>
                <w:szCs w:val="22"/>
              </w:rPr>
              <w:t>training )</w:t>
            </w:r>
            <w:proofErr w:type="gramEnd"/>
            <w:r w:rsidRPr="00E41B55">
              <w:rPr>
                <w:rFonts w:cs="Arial"/>
                <w:iCs/>
                <w:sz w:val="22"/>
                <w:szCs w:val="22"/>
              </w:rPr>
              <w:t xml:space="preserve"> and we use QI Run Charts or Trackers to watch progress as teams develop this and eventually at accreditation ensure hight levels if identification – see examples on GSF website or Frontrunners </w:t>
            </w:r>
          </w:p>
        </w:tc>
      </w:tr>
      <w:tr w:rsidR="006A76F3" w:rsidRPr="00E41B55" w14:paraId="730AF3A9" w14:textId="77777777" w:rsidTr="00E41B55">
        <w:tc>
          <w:tcPr>
            <w:tcW w:w="298" w:type="pct"/>
          </w:tcPr>
          <w:p w14:paraId="45D62E16" w14:textId="605E94D6" w:rsidR="006A76F3" w:rsidRPr="00E41B55" w:rsidRDefault="00E0539D" w:rsidP="003233D3">
            <w:pPr>
              <w:rPr>
                <w:rFonts w:ascii="Arial" w:hAnsi="Arial" w:cs="Arial"/>
                <w:iCs/>
                <w:sz w:val="22"/>
                <w:szCs w:val="22"/>
              </w:rPr>
            </w:pPr>
            <w:r>
              <w:rPr>
                <w:rFonts w:ascii="Arial" w:hAnsi="Arial" w:cs="Arial"/>
                <w:iCs/>
                <w:sz w:val="22"/>
                <w:szCs w:val="22"/>
              </w:rPr>
              <w:t>93</w:t>
            </w:r>
          </w:p>
        </w:tc>
        <w:tc>
          <w:tcPr>
            <w:tcW w:w="577" w:type="pct"/>
          </w:tcPr>
          <w:p w14:paraId="44B2D862"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  The GSF Centre in </w:t>
            </w:r>
            <w:proofErr w:type="gramStart"/>
            <w:r w:rsidRPr="00E41B55">
              <w:rPr>
                <w:rFonts w:ascii="Arial" w:hAnsi="Arial" w:cs="Arial"/>
                <w:bCs/>
                <w:iCs/>
                <w:sz w:val="22"/>
                <w:szCs w:val="22"/>
              </w:rPr>
              <w:t>End of Life</w:t>
            </w:r>
            <w:proofErr w:type="gramEnd"/>
            <w:r w:rsidRPr="00E41B55">
              <w:rPr>
                <w:rFonts w:ascii="Arial" w:hAnsi="Arial" w:cs="Arial"/>
                <w:bCs/>
                <w:iCs/>
                <w:sz w:val="22"/>
                <w:szCs w:val="22"/>
              </w:rPr>
              <w:t xml:space="preserve"> Care </w:t>
            </w:r>
          </w:p>
        </w:tc>
        <w:tc>
          <w:tcPr>
            <w:tcW w:w="690" w:type="pct"/>
            <w:vAlign w:val="center"/>
          </w:tcPr>
          <w:p w14:paraId="2ED36125" w14:textId="36D9F958" w:rsidR="006A76F3" w:rsidRPr="00E41B55" w:rsidRDefault="0002590D" w:rsidP="003233D3">
            <w:pPr>
              <w:pStyle w:val="Paragraphnonumbers"/>
              <w:spacing w:after="0" w:line="240" w:lineRule="auto"/>
              <w:rPr>
                <w:rFonts w:cs="Arial"/>
                <w:iCs/>
                <w:sz w:val="22"/>
                <w:szCs w:val="22"/>
              </w:rPr>
            </w:pPr>
            <w:r>
              <w:rPr>
                <w:rFonts w:cs="Arial"/>
                <w:iCs/>
                <w:sz w:val="22"/>
                <w:szCs w:val="22"/>
              </w:rPr>
              <w:t xml:space="preserve">Statement </w:t>
            </w:r>
            <w:r w:rsidRPr="00E41B55">
              <w:rPr>
                <w:rFonts w:cs="Arial"/>
                <w:iCs/>
                <w:sz w:val="22"/>
                <w:szCs w:val="22"/>
              </w:rPr>
              <w:t>1</w:t>
            </w:r>
          </w:p>
          <w:p w14:paraId="7E42856E" w14:textId="154424A2"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Question 2 (data collection feasibility)</w:t>
            </w:r>
          </w:p>
          <w:p w14:paraId="5905C79E" w14:textId="77777777" w:rsidR="006A76F3" w:rsidRPr="00E41B55" w:rsidRDefault="006A76F3" w:rsidP="003233D3">
            <w:pPr>
              <w:rPr>
                <w:rFonts w:ascii="Arial" w:hAnsi="Arial" w:cs="Arial"/>
                <w:iCs/>
                <w:sz w:val="22"/>
                <w:szCs w:val="22"/>
              </w:rPr>
            </w:pPr>
          </w:p>
        </w:tc>
        <w:tc>
          <w:tcPr>
            <w:tcW w:w="3435" w:type="pct"/>
            <w:vAlign w:val="center"/>
          </w:tcPr>
          <w:p w14:paraId="4DC7DF93" w14:textId="77777777" w:rsidR="006A76F3" w:rsidRPr="00E41B55" w:rsidRDefault="006A76F3" w:rsidP="003233D3">
            <w:pPr>
              <w:pStyle w:val="Paragraphnonumbers"/>
              <w:numPr>
                <w:ilvl w:val="0"/>
                <w:numId w:val="48"/>
              </w:numPr>
              <w:spacing w:after="0" w:line="240" w:lineRule="auto"/>
              <w:ind w:left="173" w:hanging="142"/>
              <w:rPr>
                <w:rFonts w:cs="Arial"/>
                <w:b/>
                <w:bCs/>
                <w:iCs/>
                <w:sz w:val="22"/>
                <w:szCs w:val="22"/>
              </w:rPr>
            </w:pPr>
            <w:r w:rsidRPr="00E41B55">
              <w:rPr>
                <w:rFonts w:cs="Arial"/>
                <w:b/>
                <w:bCs/>
                <w:iCs/>
                <w:sz w:val="22"/>
                <w:szCs w:val="22"/>
              </w:rPr>
              <w:t>Suggest including 2 Outcome Measures for early identification</w:t>
            </w:r>
            <w:r w:rsidRPr="00E41B55">
              <w:rPr>
                <w:rFonts w:cs="Arial"/>
                <w:iCs/>
                <w:sz w:val="22"/>
                <w:szCs w:val="22"/>
              </w:rPr>
              <w:t xml:space="preserve"> </w:t>
            </w:r>
            <w:r w:rsidRPr="00E41B55">
              <w:rPr>
                <w:rFonts w:cs="Arial"/>
                <w:b/>
                <w:bCs/>
                <w:iCs/>
                <w:sz w:val="22"/>
                <w:szCs w:val="22"/>
              </w:rPr>
              <w:t xml:space="preserve">for </w:t>
            </w:r>
            <w:proofErr w:type="gramStart"/>
            <w:r w:rsidRPr="00E41B55">
              <w:rPr>
                <w:rFonts w:cs="Arial"/>
                <w:b/>
                <w:bCs/>
                <w:iCs/>
                <w:sz w:val="22"/>
                <w:szCs w:val="22"/>
              </w:rPr>
              <w:t>accuracy  and</w:t>
            </w:r>
            <w:proofErr w:type="gramEnd"/>
            <w:r w:rsidRPr="00E41B55">
              <w:rPr>
                <w:rFonts w:cs="Arial"/>
                <w:b/>
                <w:bCs/>
                <w:iCs/>
                <w:sz w:val="22"/>
                <w:szCs w:val="22"/>
              </w:rPr>
              <w:t xml:space="preserve"> QI enabling </w:t>
            </w:r>
          </w:p>
          <w:p w14:paraId="07D8E8D1" w14:textId="77777777" w:rsidR="006A76F3" w:rsidRPr="00E41B55" w:rsidRDefault="006A76F3" w:rsidP="003233D3">
            <w:pPr>
              <w:pStyle w:val="Paragraphnonumbers"/>
              <w:numPr>
                <w:ilvl w:val="0"/>
                <w:numId w:val="48"/>
              </w:numPr>
              <w:spacing w:after="0" w:line="240" w:lineRule="auto"/>
              <w:ind w:left="173" w:hanging="142"/>
              <w:rPr>
                <w:rFonts w:cs="Arial"/>
                <w:iCs/>
                <w:sz w:val="22"/>
                <w:szCs w:val="22"/>
              </w:rPr>
            </w:pPr>
            <w:r w:rsidRPr="00E41B55">
              <w:rPr>
                <w:rFonts w:cs="Arial"/>
                <w:iCs/>
                <w:sz w:val="22"/>
                <w:szCs w:val="22"/>
              </w:rPr>
              <w:t xml:space="preserve">This stated outcome measure a) </w:t>
            </w:r>
            <w:proofErr w:type="spellStart"/>
            <w:r w:rsidRPr="00E41B55">
              <w:rPr>
                <w:rFonts w:cs="Arial"/>
                <w:iCs/>
                <w:sz w:val="22"/>
                <w:szCs w:val="22"/>
              </w:rPr>
              <w:t>ie</w:t>
            </w:r>
            <w:proofErr w:type="spellEnd"/>
            <w:r w:rsidRPr="00E41B55">
              <w:rPr>
                <w:rFonts w:cs="Arial"/>
                <w:iCs/>
                <w:sz w:val="22"/>
                <w:szCs w:val="22"/>
              </w:rPr>
              <w:t xml:space="preserve"> </w:t>
            </w:r>
            <w:r w:rsidRPr="00E41B55">
              <w:rPr>
                <w:rFonts w:cs="Arial"/>
                <w:b/>
                <w:bCs/>
                <w:iCs/>
                <w:sz w:val="22"/>
                <w:szCs w:val="22"/>
              </w:rPr>
              <w:t>those identified/ those died</w:t>
            </w:r>
            <w:r w:rsidRPr="00E41B55">
              <w:rPr>
                <w:rFonts w:cs="Arial"/>
                <w:iCs/>
                <w:sz w:val="22"/>
                <w:szCs w:val="22"/>
              </w:rPr>
              <w:t xml:space="preserve">, although </w:t>
            </w:r>
            <w:proofErr w:type="gramStart"/>
            <w:r w:rsidRPr="00E41B55">
              <w:rPr>
                <w:rFonts w:cs="Arial"/>
                <w:iCs/>
                <w:sz w:val="22"/>
                <w:szCs w:val="22"/>
              </w:rPr>
              <w:t>useful  ,</w:t>
            </w:r>
            <w:proofErr w:type="gramEnd"/>
            <w:r w:rsidRPr="00E41B55">
              <w:rPr>
                <w:rFonts w:cs="Arial"/>
                <w:iCs/>
                <w:sz w:val="22"/>
                <w:szCs w:val="22"/>
              </w:rPr>
              <w:t xml:space="preserve"> is in our experience too retrospective , so would not readily support the planned rapid QI process ( i.e.  the numbers died may take time to </w:t>
            </w:r>
            <w:proofErr w:type="gramStart"/>
            <w:r w:rsidRPr="00E41B55">
              <w:rPr>
                <w:rFonts w:cs="Arial"/>
                <w:iCs/>
                <w:sz w:val="22"/>
                <w:szCs w:val="22"/>
              </w:rPr>
              <w:t>confirm ,</w:t>
            </w:r>
            <w:proofErr w:type="gramEnd"/>
            <w:r w:rsidRPr="00E41B55">
              <w:rPr>
                <w:rFonts w:cs="Arial"/>
                <w:iCs/>
                <w:sz w:val="22"/>
                <w:szCs w:val="22"/>
              </w:rPr>
              <w:t xml:space="preserve"> especially hospital patients who died elsewhere ,  </w:t>
            </w:r>
            <w:r w:rsidRPr="00E41B55">
              <w:rPr>
                <w:rFonts w:cs="Arial"/>
                <w:iCs/>
                <w:sz w:val="22"/>
                <w:szCs w:val="22"/>
              </w:rPr>
              <w:lastRenderedPageBreak/>
              <w:t xml:space="preserve">and might be over a year old before fully estimated,  so might lead to delayed benchmarking and fewer improvements in practice in our experience  ). </w:t>
            </w:r>
          </w:p>
          <w:p w14:paraId="2768484F" w14:textId="77777777" w:rsidR="006A76F3" w:rsidRPr="00E41B55" w:rsidRDefault="006A76F3" w:rsidP="003233D3">
            <w:pPr>
              <w:pStyle w:val="Paragraphnonumbers"/>
              <w:numPr>
                <w:ilvl w:val="0"/>
                <w:numId w:val="48"/>
              </w:numPr>
              <w:spacing w:after="0" w:line="240" w:lineRule="auto"/>
              <w:ind w:left="173" w:hanging="142"/>
              <w:rPr>
                <w:rFonts w:cs="Arial"/>
                <w:iCs/>
                <w:sz w:val="22"/>
                <w:szCs w:val="22"/>
              </w:rPr>
            </w:pPr>
            <w:proofErr w:type="gramStart"/>
            <w:r w:rsidRPr="00E41B55">
              <w:rPr>
                <w:rFonts w:cs="Arial"/>
                <w:iCs/>
                <w:sz w:val="22"/>
                <w:szCs w:val="22"/>
              </w:rPr>
              <w:t>So</w:t>
            </w:r>
            <w:proofErr w:type="gramEnd"/>
            <w:r w:rsidRPr="00E41B55">
              <w:rPr>
                <w:rFonts w:cs="Arial"/>
                <w:iCs/>
                <w:sz w:val="22"/>
                <w:szCs w:val="22"/>
              </w:rPr>
              <w:t xml:space="preserve"> suggest to use BOTH -</w:t>
            </w:r>
          </w:p>
          <w:p w14:paraId="66AAC2E2" w14:textId="77777777" w:rsidR="006A76F3" w:rsidRPr="00E41B55" w:rsidRDefault="006A76F3" w:rsidP="003233D3">
            <w:pPr>
              <w:pStyle w:val="Paragraphnonumbers"/>
              <w:numPr>
                <w:ilvl w:val="0"/>
                <w:numId w:val="48"/>
              </w:numPr>
              <w:spacing w:after="0" w:line="240" w:lineRule="auto"/>
              <w:ind w:left="173" w:hanging="142"/>
              <w:rPr>
                <w:rFonts w:cs="Arial"/>
                <w:iCs/>
                <w:sz w:val="22"/>
                <w:szCs w:val="22"/>
              </w:rPr>
            </w:pPr>
            <w:r w:rsidRPr="00E41B55">
              <w:rPr>
                <w:rFonts w:cs="Arial"/>
                <w:iCs/>
                <w:sz w:val="22"/>
                <w:szCs w:val="22"/>
              </w:rPr>
              <w:t xml:space="preserve">A) retrospective assessment related to number of people who died were </w:t>
            </w:r>
            <w:proofErr w:type="gramStart"/>
            <w:r w:rsidRPr="00E41B55">
              <w:rPr>
                <w:rFonts w:cs="Arial"/>
                <w:iCs/>
                <w:sz w:val="22"/>
                <w:szCs w:val="22"/>
              </w:rPr>
              <w:t>identified  as</w:t>
            </w:r>
            <w:proofErr w:type="gramEnd"/>
            <w:r w:rsidRPr="00E41B55">
              <w:rPr>
                <w:rFonts w:cs="Arial"/>
                <w:iCs/>
                <w:sz w:val="22"/>
                <w:szCs w:val="22"/>
              </w:rPr>
              <w:t xml:space="preserve"> you suggest but also </w:t>
            </w:r>
          </w:p>
          <w:p w14:paraId="40033D2E" w14:textId="77777777" w:rsidR="006A76F3" w:rsidRPr="00E41B55" w:rsidRDefault="006A76F3" w:rsidP="003233D3">
            <w:pPr>
              <w:pStyle w:val="Paragraphnonumbers"/>
              <w:numPr>
                <w:ilvl w:val="0"/>
                <w:numId w:val="48"/>
              </w:numPr>
              <w:spacing w:after="0" w:line="240" w:lineRule="auto"/>
              <w:ind w:left="173" w:hanging="142"/>
              <w:rPr>
                <w:rFonts w:cs="Arial"/>
                <w:iCs/>
                <w:sz w:val="22"/>
                <w:szCs w:val="22"/>
              </w:rPr>
            </w:pPr>
            <w:r w:rsidRPr="00E41B55">
              <w:rPr>
                <w:rFonts w:cs="Arial"/>
                <w:iCs/>
                <w:sz w:val="22"/>
                <w:szCs w:val="22"/>
              </w:rPr>
              <w:t xml:space="preserve">b) a more current assessment of proportions of people in final year of life to ensure rapid QI.  As a more </w:t>
            </w:r>
            <w:proofErr w:type="spellStart"/>
            <w:r w:rsidRPr="00E41B55">
              <w:rPr>
                <w:rFonts w:cs="Arial"/>
                <w:iCs/>
                <w:sz w:val="22"/>
                <w:szCs w:val="22"/>
              </w:rPr>
              <w:t>more</w:t>
            </w:r>
            <w:proofErr w:type="spellEnd"/>
            <w:r w:rsidRPr="00E41B55">
              <w:rPr>
                <w:rFonts w:cs="Arial"/>
                <w:iCs/>
                <w:sz w:val="22"/>
                <w:szCs w:val="22"/>
              </w:rPr>
              <w:t xml:space="preserve"> current ‘live</w:t>
            </w:r>
            <w:proofErr w:type="gramStart"/>
            <w:r w:rsidRPr="00E41B55">
              <w:rPr>
                <w:rFonts w:cs="Arial"/>
                <w:iCs/>
                <w:sz w:val="22"/>
                <w:szCs w:val="22"/>
              </w:rPr>
              <w:t>’  measure</w:t>
            </w:r>
            <w:proofErr w:type="gramEnd"/>
            <w:r w:rsidRPr="00E41B55">
              <w:rPr>
                <w:rFonts w:cs="Arial"/>
                <w:iCs/>
                <w:sz w:val="22"/>
                <w:szCs w:val="22"/>
              </w:rPr>
              <w:t xml:space="preserve">    using evidenced data of average that </w:t>
            </w:r>
            <w:proofErr w:type="spellStart"/>
            <w:r w:rsidRPr="00E41B55">
              <w:rPr>
                <w:rFonts w:cs="Arial"/>
                <w:iCs/>
                <w:sz w:val="22"/>
                <w:szCs w:val="22"/>
              </w:rPr>
              <w:t>coud</w:t>
            </w:r>
            <w:proofErr w:type="spellEnd"/>
            <w:r w:rsidRPr="00E41B55">
              <w:rPr>
                <w:rFonts w:cs="Arial"/>
                <w:iCs/>
                <w:sz w:val="22"/>
                <w:szCs w:val="22"/>
              </w:rPr>
              <w:t xml:space="preserve"> be identified  </w:t>
            </w:r>
          </w:p>
          <w:p w14:paraId="574EE8D3" w14:textId="77777777" w:rsidR="006A76F3" w:rsidRPr="00E41B55" w:rsidRDefault="006A76F3" w:rsidP="003233D3">
            <w:pPr>
              <w:pStyle w:val="Paragraphnonumbers"/>
              <w:numPr>
                <w:ilvl w:val="0"/>
                <w:numId w:val="48"/>
              </w:numPr>
              <w:spacing w:after="0" w:line="240" w:lineRule="auto"/>
              <w:ind w:left="173" w:hanging="142"/>
              <w:rPr>
                <w:rFonts w:cs="Arial"/>
                <w:iCs/>
                <w:sz w:val="22"/>
                <w:szCs w:val="22"/>
              </w:rPr>
            </w:pPr>
            <w:r w:rsidRPr="00E41B55">
              <w:rPr>
                <w:rFonts w:cs="Arial"/>
                <w:iCs/>
                <w:sz w:val="22"/>
                <w:szCs w:val="22"/>
              </w:rPr>
              <w:t xml:space="preserve">as a working estimate for QI action and </w:t>
            </w:r>
            <w:proofErr w:type="gramStart"/>
            <w:r w:rsidRPr="00E41B55">
              <w:rPr>
                <w:rFonts w:cs="Arial"/>
                <w:iCs/>
                <w:sz w:val="22"/>
                <w:szCs w:val="22"/>
              </w:rPr>
              <w:t>improvement ,</w:t>
            </w:r>
            <w:proofErr w:type="gramEnd"/>
            <w:r w:rsidRPr="00E41B55">
              <w:rPr>
                <w:rFonts w:cs="Arial"/>
                <w:iCs/>
                <w:sz w:val="22"/>
                <w:szCs w:val="22"/>
              </w:rPr>
              <w:t xml:space="preserve"> based on </w:t>
            </w:r>
            <w:r w:rsidRPr="00E41B55">
              <w:rPr>
                <w:rFonts w:cs="Arial"/>
                <w:b/>
                <w:bCs/>
                <w:iCs/>
                <w:sz w:val="22"/>
                <w:szCs w:val="22"/>
              </w:rPr>
              <w:t xml:space="preserve">identification estimates for each setting   </w:t>
            </w:r>
            <w:proofErr w:type="spellStart"/>
            <w:r w:rsidRPr="00E41B55">
              <w:rPr>
                <w:rFonts w:cs="Arial"/>
                <w:b/>
                <w:bCs/>
                <w:iCs/>
                <w:sz w:val="22"/>
                <w:szCs w:val="22"/>
              </w:rPr>
              <w:t>ie</w:t>
            </w:r>
            <w:proofErr w:type="spellEnd"/>
            <w:r w:rsidRPr="00E41B55">
              <w:rPr>
                <w:rFonts w:cs="Arial"/>
                <w:b/>
                <w:bCs/>
                <w:iCs/>
                <w:sz w:val="22"/>
                <w:szCs w:val="22"/>
              </w:rPr>
              <w:t xml:space="preserve">  those identified (numerator) / average predicted number of deaths (denominator) .</w:t>
            </w:r>
            <w:r w:rsidRPr="00E41B55">
              <w:rPr>
                <w:rFonts w:cs="Arial"/>
                <w:iCs/>
                <w:sz w:val="22"/>
                <w:szCs w:val="22"/>
              </w:rPr>
              <w:t xml:space="preserve"> This latter figure, of estimated proportion who die each year in each setting is </w:t>
            </w:r>
          </w:p>
          <w:p w14:paraId="0946BBB3" w14:textId="77777777" w:rsidR="006A76F3" w:rsidRPr="00E41B55" w:rsidRDefault="006A76F3" w:rsidP="003233D3">
            <w:pPr>
              <w:pStyle w:val="Paragraphnonumbers"/>
              <w:numPr>
                <w:ilvl w:val="0"/>
                <w:numId w:val="49"/>
              </w:numPr>
              <w:spacing w:after="0" w:line="240" w:lineRule="auto"/>
              <w:ind w:left="173" w:hanging="142"/>
              <w:rPr>
                <w:rFonts w:cs="Arial"/>
                <w:iCs/>
                <w:sz w:val="22"/>
                <w:szCs w:val="22"/>
              </w:rPr>
            </w:pPr>
            <w:r w:rsidRPr="00E41B55">
              <w:rPr>
                <w:rFonts w:cs="Arial"/>
                <w:b/>
                <w:bCs/>
                <w:iCs/>
                <w:sz w:val="22"/>
                <w:szCs w:val="22"/>
              </w:rPr>
              <w:t>0.9-1%</w:t>
            </w:r>
            <w:r w:rsidRPr="00E41B55">
              <w:rPr>
                <w:rFonts w:cs="Arial"/>
                <w:iCs/>
                <w:sz w:val="22"/>
                <w:szCs w:val="22"/>
              </w:rPr>
              <w:t xml:space="preserve"> in primary care/ general population (</w:t>
            </w:r>
            <w:proofErr w:type="gramStart"/>
            <w:r w:rsidRPr="00E41B55">
              <w:rPr>
                <w:rFonts w:cs="Arial"/>
                <w:iCs/>
                <w:sz w:val="22"/>
                <w:szCs w:val="22"/>
              </w:rPr>
              <w:t xml:space="preserve">ONS)   </w:t>
            </w:r>
            <w:proofErr w:type="gramEnd"/>
            <w:r w:rsidRPr="00E41B55">
              <w:rPr>
                <w:rFonts w:cs="Arial"/>
                <w:iCs/>
                <w:sz w:val="22"/>
                <w:szCs w:val="22"/>
              </w:rPr>
              <w:t>,  (though might be higher during COVID with excess deaths )</w:t>
            </w:r>
          </w:p>
          <w:p w14:paraId="799B7BB8" w14:textId="77777777" w:rsidR="006A76F3" w:rsidRPr="00E41B55" w:rsidRDefault="006A76F3" w:rsidP="003233D3">
            <w:pPr>
              <w:pStyle w:val="Paragraphnonumbers"/>
              <w:numPr>
                <w:ilvl w:val="0"/>
                <w:numId w:val="49"/>
              </w:numPr>
              <w:spacing w:after="0" w:line="240" w:lineRule="auto"/>
              <w:ind w:left="173" w:hanging="142"/>
              <w:rPr>
                <w:rFonts w:cs="Arial"/>
                <w:iCs/>
                <w:sz w:val="22"/>
                <w:szCs w:val="22"/>
              </w:rPr>
            </w:pPr>
            <w:r w:rsidRPr="00E41B55">
              <w:rPr>
                <w:rFonts w:cs="Arial"/>
                <w:b/>
                <w:bCs/>
                <w:iCs/>
                <w:sz w:val="22"/>
                <w:szCs w:val="22"/>
              </w:rPr>
              <w:t>30%</w:t>
            </w:r>
            <w:r w:rsidRPr="00E41B55">
              <w:rPr>
                <w:rFonts w:cs="Arial"/>
                <w:iCs/>
                <w:sz w:val="22"/>
                <w:szCs w:val="22"/>
              </w:rPr>
              <w:t xml:space="preserve"> in hospital patients (</w:t>
            </w:r>
            <w:proofErr w:type="spellStart"/>
            <w:r w:rsidRPr="00E41B55">
              <w:rPr>
                <w:rFonts w:cs="Arial"/>
                <w:iCs/>
                <w:sz w:val="22"/>
                <w:szCs w:val="22"/>
              </w:rPr>
              <w:t>cf</w:t>
            </w:r>
            <w:proofErr w:type="spellEnd"/>
            <w:r w:rsidRPr="00E41B55">
              <w:rPr>
                <w:rFonts w:cs="Arial"/>
                <w:iCs/>
                <w:sz w:val="22"/>
                <w:szCs w:val="22"/>
              </w:rPr>
              <w:t xml:space="preserve"> Clarke Imminence of Death 2014 Pall Care </w:t>
            </w:r>
            <w:proofErr w:type="gramStart"/>
            <w:r w:rsidRPr="00E41B55">
              <w:rPr>
                <w:rFonts w:cs="Arial"/>
                <w:iCs/>
                <w:sz w:val="22"/>
                <w:szCs w:val="22"/>
              </w:rPr>
              <w:t>Journal )</w:t>
            </w:r>
            <w:proofErr w:type="gramEnd"/>
            <w:r w:rsidRPr="00E41B55">
              <w:rPr>
                <w:rFonts w:cs="Arial"/>
                <w:iCs/>
                <w:sz w:val="22"/>
                <w:szCs w:val="22"/>
              </w:rPr>
              <w:t xml:space="preserve">  </w:t>
            </w:r>
          </w:p>
          <w:p w14:paraId="5CE63CCD" w14:textId="77777777" w:rsidR="006A76F3" w:rsidRPr="00E41B55" w:rsidRDefault="006A76F3" w:rsidP="003233D3">
            <w:pPr>
              <w:pStyle w:val="Paragraphnonumbers"/>
              <w:numPr>
                <w:ilvl w:val="0"/>
                <w:numId w:val="49"/>
              </w:numPr>
              <w:spacing w:after="0" w:line="240" w:lineRule="auto"/>
              <w:ind w:left="173" w:hanging="142"/>
              <w:rPr>
                <w:rFonts w:cs="Arial"/>
                <w:iCs/>
                <w:sz w:val="22"/>
                <w:szCs w:val="22"/>
              </w:rPr>
            </w:pPr>
            <w:proofErr w:type="gramStart"/>
            <w:r w:rsidRPr="00E41B55">
              <w:rPr>
                <w:rFonts w:cs="Arial"/>
                <w:b/>
                <w:bCs/>
                <w:iCs/>
                <w:sz w:val="22"/>
                <w:szCs w:val="22"/>
              </w:rPr>
              <w:t>Estimated  80</w:t>
            </w:r>
            <w:proofErr w:type="gramEnd"/>
            <w:r w:rsidRPr="00E41B55">
              <w:rPr>
                <w:rFonts w:cs="Arial"/>
                <w:b/>
                <w:bCs/>
                <w:iCs/>
                <w:sz w:val="22"/>
                <w:szCs w:val="22"/>
              </w:rPr>
              <w:t>%</w:t>
            </w:r>
            <w:r w:rsidRPr="00E41B55">
              <w:rPr>
                <w:rFonts w:cs="Arial"/>
                <w:iCs/>
                <w:sz w:val="22"/>
                <w:szCs w:val="22"/>
              </w:rPr>
              <w:t xml:space="preserve"> care homes residents ,(but we include </w:t>
            </w:r>
            <w:r w:rsidRPr="00E41B55">
              <w:rPr>
                <w:rFonts w:cs="Arial"/>
                <w:b/>
                <w:bCs/>
                <w:iCs/>
                <w:sz w:val="22"/>
                <w:szCs w:val="22"/>
              </w:rPr>
              <w:t>100%</w:t>
            </w:r>
            <w:r w:rsidRPr="00E41B55">
              <w:rPr>
                <w:rFonts w:cs="Arial"/>
                <w:iCs/>
                <w:sz w:val="22"/>
                <w:szCs w:val="22"/>
              </w:rPr>
              <w:t xml:space="preserve"> residents in practice ,  as all  residents can be considered  to be approaching end of life, living with life limiting conditions </w:t>
            </w:r>
            <w:proofErr w:type="spellStart"/>
            <w:r w:rsidRPr="00E41B55">
              <w:rPr>
                <w:rFonts w:cs="Arial"/>
                <w:iCs/>
                <w:sz w:val="22"/>
                <w:szCs w:val="22"/>
              </w:rPr>
              <w:t>eg</w:t>
            </w:r>
            <w:proofErr w:type="spellEnd"/>
            <w:r w:rsidRPr="00E41B55">
              <w:rPr>
                <w:rFonts w:cs="Arial"/>
                <w:iCs/>
                <w:sz w:val="22"/>
                <w:szCs w:val="22"/>
              </w:rPr>
              <w:t xml:space="preserve"> dementia . multi-</w:t>
            </w:r>
            <w:proofErr w:type="gramStart"/>
            <w:r w:rsidRPr="00E41B55">
              <w:rPr>
                <w:rFonts w:cs="Arial"/>
                <w:iCs/>
                <w:sz w:val="22"/>
                <w:szCs w:val="22"/>
              </w:rPr>
              <w:t>morbidities ,</w:t>
            </w:r>
            <w:proofErr w:type="gramEnd"/>
            <w:r w:rsidRPr="00E41B55">
              <w:rPr>
                <w:rFonts w:cs="Arial"/>
                <w:iCs/>
                <w:sz w:val="22"/>
                <w:szCs w:val="22"/>
              </w:rPr>
              <w:t xml:space="preserve"> and benefit from additional supportive care ). Slightly harder to estimate in domiciliary care, </w:t>
            </w:r>
            <w:proofErr w:type="gramStart"/>
            <w:r w:rsidRPr="00E41B55">
              <w:rPr>
                <w:rFonts w:cs="Arial"/>
                <w:iCs/>
                <w:sz w:val="22"/>
                <w:szCs w:val="22"/>
              </w:rPr>
              <w:t>prisons  and</w:t>
            </w:r>
            <w:proofErr w:type="gramEnd"/>
            <w:r w:rsidRPr="00E41B55">
              <w:rPr>
                <w:rFonts w:cs="Arial"/>
                <w:iCs/>
                <w:sz w:val="22"/>
                <w:szCs w:val="22"/>
              </w:rPr>
              <w:t xml:space="preserve"> retirement villages but we have some averages from GSF experience here .</w:t>
            </w:r>
          </w:p>
          <w:p w14:paraId="07B7612A" w14:textId="77777777" w:rsidR="006A76F3" w:rsidRPr="00E41B55" w:rsidRDefault="006A76F3" w:rsidP="003233D3">
            <w:pPr>
              <w:pStyle w:val="Paragraphnonumbers"/>
              <w:spacing w:after="0" w:line="240" w:lineRule="auto"/>
              <w:rPr>
                <w:rFonts w:cs="Arial"/>
                <w:iCs/>
                <w:sz w:val="22"/>
                <w:szCs w:val="22"/>
              </w:rPr>
            </w:pPr>
          </w:p>
          <w:p w14:paraId="21172FD2" w14:textId="77777777" w:rsidR="006A76F3" w:rsidRPr="00E41B55" w:rsidRDefault="006A76F3" w:rsidP="003233D3">
            <w:pPr>
              <w:pStyle w:val="Paragraphnonumbers"/>
              <w:spacing w:after="0" w:line="240" w:lineRule="auto"/>
              <w:rPr>
                <w:rFonts w:cs="Arial"/>
                <w:iCs/>
                <w:sz w:val="22"/>
                <w:szCs w:val="22"/>
              </w:rPr>
            </w:pPr>
            <w:proofErr w:type="gramStart"/>
            <w:r w:rsidRPr="00E41B55">
              <w:rPr>
                <w:rFonts w:cs="Arial"/>
                <w:iCs/>
                <w:sz w:val="22"/>
                <w:szCs w:val="22"/>
              </w:rPr>
              <w:t>We  at</w:t>
            </w:r>
            <w:proofErr w:type="gramEnd"/>
            <w:r w:rsidRPr="00E41B55">
              <w:rPr>
                <w:rFonts w:cs="Arial"/>
                <w:iCs/>
                <w:sz w:val="22"/>
                <w:szCs w:val="22"/>
              </w:rPr>
              <w:t xml:space="preserve"> GSF Centre regularly assess both – see attached Key Outcome Ratio  used in GSF Accreditation.   As in the attached anonymised example </w:t>
            </w:r>
          </w:p>
          <w:p w14:paraId="11926189" w14:textId="77777777" w:rsidR="006A76F3" w:rsidRPr="00E41B55" w:rsidRDefault="006A76F3" w:rsidP="003233D3">
            <w:pPr>
              <w:pStyle w:val="Paragraphnonumbers"/>
              <w:spacing w:after="0" w:line="240" w:lineRule="auto"/>
              <w:rPr>
                <w:rFonts w:cs="Arial"/>
                <w:iCs/>
                <w:sz w:val="22"/>
                <w:szCs w:val="22"/>
              </w:rPr>
            </w:pPr>
          </w:p>
          <w:p w14:paraId="37B47ADE"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Note this first outcome measure is easier for primary care QOF/GSF pall care registers/ Electronic Palliative Care Coordinating System </w:t>
            </w:r>
            <w:proofErr w:type="gramStart"/>
            <w:r w:rsidRPr="00E41B55">
              <w:rPr>
                <w:rFonts w:cs="Arial"/>
                <w:iCs/>
                <w:sz w:val="22"/>
                <w:szCs w:val="22"/>
              </w:rPr>
              <w:t xml:space="preserve">( </w:t>
            </w:r>
            <w:proofErr w:type="spellStart"/>
            <w:r w:rsidRPr="00E41B55">
              <w:rPr>
                <w:rFonts w:cs="Arial"/>
                <w:iCs/>
                <w:sz w:val="22"/>
                <w:szCs w:val="22"/>
              </w:rPr>
              <w:t>EPaCCs</w:t>
            </w:r>
            <w:proofErr w:type="spellEnd"/>
            <w:proofErr w:type="gramEnd"/>
            <w:r w:rsidRPr="00E41B55">
              <w:rPr>
                <w:rFonts w:cs="Arial"/>
                <w:iCs/>
                <w:sz w:val="22"/>
                <w:szCs w:val="22"/>
              </w:rPr>
              <w:t xml:space="preserve">), but harder for hospitals who do not have a current register of identified patients (GSF accredited hospital wards have developed  such a ‘ register’ which ideally can link with </w:t>
            </w:r>
            <w:proofErr w:type="spellStart"/>
            <w:r w:rsidRPr="00E41B55">
              <w:rPr>
                <w:rFonts w:cs="Arial"/>
                <w:iCs/>
                <w:sz w:val="22"/>
                <w:szCs w:val="22"/>
              </w:rPr>
              <w:t>EPaCCS</w:t>
            </w:r>
            <w:proofErr w:type="spellEnd"/>
            <w:r w:rsidRPr="00E41B55">
              <w:rPr>
                <w:rFonts w:cs="Arial"/>
                <w:iCs/>
                <w:sz w:val="22"/>
                <w:szCs w:val="22"/>
              </w:rPr>
              <w:t xml:space="preserve"> from community ).  So this </w:t>
            </w:r>
            <w:proofErr w:type="gramStart"/>
            <w:r w:rsidRPr="00E41B55">
              <w:rPr>
                <w:rFonts w:cs="Arial"/>
                <w:iCs/>
                <w:sz w:val="22"/>
                <w:szCs w:val="22"/>
              </w:rPr>
              <w:t>measure  should</w:t>
            </w:r>
            <w:proofErr w:type="gramEnd"/>
            <w:r w:rsidRPr="00E41B55">
              <w:rPr>
                <w:rFonts w:cs="Arial"/>
                <w:iCs/>
                <w:sz w:val="22"/>
                <w:szCs w:val="22"/>
              </w:rPr>
              <w:t xml:space="preserve"> eventually mean that population-based </w:t>
            </w:r>
            <w:proofErr w:type="spellStart"/>
            <w:r w:rsidRPr="00E41B55">
              <w:rPr>
                <w:rFonts w:cs="Arial"/>
                <w:iCs/>
                <w:sz w:val="22"/>
                <w:szCs w:val="22"/>
              </w:rPr>
              <w:t>EPaCCS</w:t>
            </w:r>
            <w:proofErr w:type="spellEnd"/>
            <w:r w:rsidRPr="00E41B55">
              <w:rPr>
                <w:rFonts w:cs="Arial"/>
                <w:iCs/>
                <w:sz w:val="22"/>
                <w:szCs w:val="22"/>
              </w:rPr>
              <w:t xml:space="preserve"> includes data from all sources including social care (</w:t>
            </w:r>
            <w:proofErr w:type="spellStart"/>
            <w:r w:rsidRPr="00E41B55">
              <w:rPr>
                <w:rFonts w:cs="Arial"/>
                <w:iCs/>
                <w:sz w:val="22"/>
                <w:szCs w:val="22"/>
              </w:rPr>
              <w:t>eg</w:t>
            </w:r>
            <w:proofErr w:type="spellEnd"/>
            <w:r w:rsidRPr="00E41B55">
              <w:rPr>
                <w:rFonts w:cs="Arial"/>
                <w:iCs/>
                <w:sz w:val="22"/>
                <w:szCs w:val="22"/>
              </w:rPr>
              <w:t xml:space="preserve"> care homes) .</w:t>
            </w:r>
          </w:p>
          <w:p w14:paraId="21DA7609"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lastRenderedPageBreak/>
              <w:t xml:space="preserve">  . </w:t>
            </w:r>
          </w:p>
          <w:p w14:paraId="54EEF383"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(Page 6, Line 1 R PC00-1 QOF relates to Primary </w:t>
            </w:r>
            <w:proofErr w:type="gramStart"/>
            <w:r w:rsidRPr="00E41B55">
              <w:rPr>
                <w:rFonts w:cs="Arial"/>
                <w:iCs/>
                <w:sz w:val="22"/>
                <w:szCs w:val="22"/>
              </w:rPr>
              <w:t>care  Register</w:t>
            </w:r>
            <w:proofErr w:type="gramEnd"/>
            <w:r w:rsidRPr="00E41B55">
              <w:rPr>
                <w:rFonts w:cs="Arial"/>
                <w:iCs/>
                <w:sz w:val="22"/>
                <w:szCs w:val="22"/>
              </w:rPr>
              <w:t xml:space="preserve"> – need also to </w:t>
            </w:r>
            <w:r w:rsidRPr="00E41B55">
              <w:rPr>
                <w:rFonts w:cs="Arial"/>
                <w:b/>
                <w:bCs/>
                <w:iCs/>
                <w:sz w:val="22"/>
                <w:szCs w:val="22"/>
              </w:rPr>
              <w:t xml:space="preserve">include  hospital </w:t>
            </w:r>
            <w:r w:rsidRPr="00E41B55">
              <w:rPr>
                <w:rFonts w:cs="Arial"/>
                <w:iCs/>
                <w:sz w:val="22"/>
                <w:szCs w:val="22"/>
              </w:rPr>
              <w:t xml:space="preserve">register or actively other linked up to </w:t>
            </w:r>
            <w:proofErr w:type="spellStart"/>
            <w:r w:rsidRPr="00E41B55">
              <w:rPr>
                <w:rFonts w:cs="Arial"/>
                <w:iCs/>
                <w:sz w:val="22"/>
                <w:szCs w:val="22"/>
              </w:rPr>
              <w:t>EPaCCS</w:t>
            </w:r>
            <w:proofErr w:type="spellEnd"/>
            <w:r w:rsidRPr="00E41B55">
              <w:rPr>
                <w:rFonts w:cs="Arial"/>
                <w:iCs/>
                <w:sz w:val="22"/>
                <w:szCs w:val="22"/>
              </w:rPr>
              <w:t xml:space="preserve"> (currently inconsistent in uptake from secondary care)  This might be clarified by the  National Audit of Care at End of Life (NACEL)  but  this only applies in the final days , not final year of life, so needs to be more extensive )</w:t>
            </w:r>
          </w:p>
          <w:p w14:paraId="6E00C3ED" w14:textId="77777777" w:rsidR="006A76F3" w:rsidRPr="00E41B55" w:rsidRDefault="006A76F3" w:rsidP="003233D3">
            <w:pPr>
              <w:pStyle w:val="Paragraphnonumbers"/>
              <w:spacing w:after="0" w:line="240" w:lineRule="auto"/>
              <w:rPr>
                <w:rFonts w:cs="Arial"/>
                <w:iCs/>
                <w:sz w:val="22"/>
                <w:szCs w:val="22"/>
              </w:rPr>
            </w:pPr>
          </w:p>
          <w:p w14:paraId="2E69450C"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Inclusion in identification rates of hospital patients in  the last year of life  in hospital Mortality and Morbidity (M and M)  meetings , in line with the Clarke 30% figures, would be  recommended as part of professional learning and to inform Boards of progress – not just that related to actual patient deaths </w:t>
            </w:r>
            <w:hyperlink r:id="rId21" w:history="1">
              <w:r w:rsidRPr="00E41B55">
                <w:rPr>
                  <w:rStyle w:val="Hyperlink"/>
                  <w:rFonts w:cs="Arial"/>
                  <w:iCs/>
                  <w:sz w:val="22"/>
                  <w:szCs w:val="22"/>
                </w:rPr>
                <w:t>https://qualitysafety.bmj.com/content/21/7/576</w:t>
              </w:r>
            </w:hyperlink>
          </w:p>
          <w:p w14:paraId="178AB135" w14:textId="77777777" w:rsidR="006A76F3" w:rsidRPr="00E41B55" w:rsidRDefault="006A76F3" w:rsidP="003233D3">
            <w:pPr>
              <w:pStyle w:val="Paragraphnonumbers"/>
              <w:spacing w:after="0" w:line="240" w:lineRule="auto"/>
              <w:rPr>
                <w:rFonts w:cs="Arial"/>
                <w:iCs/>
                <w:sz w:val="22"/>
                <w:szCs w:val="22"/>
              </w:rPr>
            </w:pPr>
          </w:p>
          <w:p w14:paraId="3EBCFB8C"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NB. Until recently , for several years this was  used by PHE NHS EOLC Intelligence Network Fingertips in comparing data of each GP practice’s  identification rates as submitted for QOF   </w:t>
            </w:r>
            <w:proofErr w:type="spellStart"/>
            <w:r w:rsidRPr="00E41B55">
              <w:rPr>
                <w:rFonts w:cs="Arial"/>
                <w:iCs/>
                <w:sz w:val="22"/>
                <w:szCs w:val="22"/>
              </w:rPr>
              <w:t>eg</w:t>
            </w:r>
            <w:proofErr w:type="spellEnd"/>
            <w:r w:rsidRPr="00E41B55">
              <w:rPr>
                <w:rFonts w:cs="Arial"/>
                <w:iCs/>
                <w:sz w:val="22"/>
                <w:szCs w:val="22"/>
              </w:rPr>
              <w:t xml:space="preserve"> whether they were identifying about 1% of the population of their practices  , more or less as comparative charts – previous weblink  GP Practices’ Finger tips  QOF palliative Care  </w:t>
            </w:r>
            <w:proofErr w:type="spellStart"/>
            <w:r w:rsidRPr="00E41B55">
              <w:rPr>
                <w:rFonts w:cs="Arial"/>
                <w:iCs/>
                <w:sz w:val="22"/>
                <w:szCs w:val="22"/>
              </w:rPr>
              <w:t>eg</w:t>
            </w:r>
            <w:proofErr w:type="spellEnd"/>
            <w:r w:rsidRPr="00E41B55">
              <w:rPr>
                <w:rFonts w:cs="Arial"/>
                <w:iCs/>
                <w:sz w:val="22"/>
                <w:szCs w:val="22"/>
              </w:rPr>
              <w:t xml:space="preserve"> </w:t>
            </w:r>
            <w:hyperlink r:id="rId22" w:anchor="page/10/gid/2000004/pat/166/par/E38000004/ati/7/are/F82034/iid/294/age/1/sex/4/cid/4/tbm/1/page-options/ovw-do-0_cin-ci-4" w:history="1">
              <w:r w:rsidRPr="00E41B55">
                <w:rPr>
                  <w:rStyle w:val="Hyperlink"/>
                  <w:rFonts w:cs="Arial"/>
                  <w:iCs/>
                  <w:sz w:val="22"/>
                  <w:szCs w:val="22"/>
                </w:rPr>
                <w:t>https://fingertips.phe.org.uk/profile/general-practice/data#page/10/gid/2000004/pat/166/par/E38000004/ati/7/are/F82034/iid/294/age/1/sex/4/cid/4/tbm/1/page-options/ovw-do-0_cin-ci-4</w:t>
              </w:r>
            </w:hyperlink>
          </w:p>
        </w:tc>
      </w:tr>
      <w:tr w:rsidR="006A76F3" w:rsidRPr="00E41B55" w14:paraId="4E99128E" w14:textId="77777777" w:rsidTr="00E41B55">
        <w:tc>
          <w:tcPr>
            <w:tcW w:w="298" w:type="pct"/>
          </w:tcPr>
          <w:p w14:paraId="06329761" w14:textId="10A2E45F" w:rsidR="006A76F3" w:rsidRPr="00E41B55" w:rsidRDefault="00E0539D" w:rsidP="003233D3">
            <w:pPr>
              <w:rPr>
                <w:rFonts w:ascii="Arial" w:hAnsi="Arial" w:cs="Arial"/>
                <w:iCs/>
                <w:sz w:val="22"/>
                <w:szCs w:val="22"/>
              </w:rPr>
            </w:pPr>
            <w:r>
              <w:rPr>
                <w:rFonts w:ascii="Arial" w:hAnsi="Arial" w:cs="Arial"/>
                <w:iCs/>
                <w:sz w:val="22"/>
                <w:szCs w:val="22"/>
              </w:rPr>
              <w:lastRenderedPageBreak/>
              <w:t>94</w:t>
            </w:r>
          </w:p>
        </w:tc>
        <w:tc>
          <w:tcPr>
            <w:tcW w:w="577" w:type="pct"/>
          </w:tcPr>
          <w:p w14:paraId="5DE616D0"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  The GSF Centre in </w:t>
            </w:r>
            <w:proofErr w:type="gramStart"/>
            <w:r w:rsidRPr="00E41B55">
              <w:rPr>
                <w:rFonts w:ascii="Arial" w:hAnsi="Arial" w:cs="Arial"/>
                <w:bCs/>
                <w:iCs/>
                <w:sz w:val="22"/>
                <w:szCs w:val="22"/>
              </w:rPr>
              <w:t>End of Life</w:t>
            </w:r>
            <w:proofErr w:type="gramEnd"/>
            <w:r w:rsidRPr="00E41B55">
              <w:rPr>
                <w:rFonts w:ascii="Arial" w:hAnsi="Arial" w:cs="Arial"/>
                <w:bCs/>
                <w:iCs/>
                <w:sz w:val="22"/>
                <w:szCs w:val="22"/>
              </w:rPr>
              <w:t xml:space="preserve"> Care </w:t>
            </w:r>
          </w:p>
        </w:tc>
        <w:tc>
          <w:tcPr>
            <w:tcW w:w="690" w:type="pct"/>
            <w:vAlign w:val="center"/>
          </w:tcPr>
          <w:p w14:paraId="083B4FE0" w14:textId="6C59B5C6" w:rsidR="0002590D" w:rsidRPr="00E41B55" w:rsidRDefault="0002590D" w:rsidP="003233D3">
            <w:pPr>
              <w:pStyle w:val="Paragraphnonumbers"/>
              <w:spacing w:line="240" w:lineRule="auto"/>
              <w:rPr>
                <w:rFonts w:cs="Arial"/>
                <w:iCs/>
                <w:sz w:val="22"/>
                <w:szCs w:val="22"/>
              </w:rPr>
            </w:pPr>
            <w:r>
              <w:rPr>
                <w:rFonts w:cs="Arial"/>
                <w:iCs/>
                <w:sz w:val="22"/>
                <w:szCs w:val="22"/>
              </w:rPr>
              <w:t xml:space="preserve">Statement </w:t>
            </w:r>
            <w:r w:rsidRPr="00E41B55">
              <w:rPr>
                <w:rFonts w:cs="Arial"/>
                <w:iCs/>
                <w:sz w:val="22"/>
                <w:szCs w:val="22"/>
              </w:rPr>
              <w:t>1</w:t>
            </w:r>
            <w:r>
              <w:rPr>
                <w:rFonts w:cs="Arial"/>
                <w:iCs/>
                <w:sz w:val="22"/>
                <w:szCs w:val="22"/>
              </w:rPr>
              <w:t xml:space="preserve"> </w:t>
            </w:r>
            <w:r w:rsidR="006A76F3" w:rsidRPr="00E41B55">
              <w:rPr>
                <w:rFonts w:cs="Arial"/>
                <w:iCs/>
                <w:sz w:val="22"/>
                <w:szCs w:val="22"/>
              </w:rPr>
              <w:t>Question</w:t>
            </w:r>
            <w:r>
              <w:rPr>
                <w:rFonts w:cs="Arial"/>
                <w:iCs/>
                <w:sz w:val="22"/>
                <w:szCs w:val="22"/>
              </w:rPr>
              <w:t>s</w:t>
            </w:r>
            <w:r w:rsidR="006A76F3" w:rsidRPr="00E41B55">
              <w:rPr>
                <w:rFonts w:cs="Arial"/>
                <w:iCs/>
                <w:sz w:val="22"/>
                <w:szCs w:val="22"/>
              </w:rPr>
              <w:t xml:space="preserve"> 1 and</w:t>
            </w:r>
            <w:r>
              <w:rPr>
                <w:rFonts w:cs="Arial"/>
                <w:iCs/>
                <w:sz w:val="22"/>
                <w:szCs w:val="22"/>
              </w:rPr>
              <w:t xml:space="preserve"> 2</w:t>
            </w:r>
          </w:p>
          <w:p w14:paraId="078E33AD" w14:textId="4EDDA48E" w:rsidR="006A76F3" w:rsidRPr="00E41B55" w:rsidRDefault="006A76F3" w:rsidP="003233D3">
            <w:pPr>
              <w:rPr>
                <w:rFonts w:ascii="Arial" w:hAnsi="Arial" w:cs="Arial"/>
                <w:iCs/>
                <w:sz w:val="22"/>
                <w:szCs w:val="22"/>
              </w:rPr>
            </w:pPr>
          </w:p>
        </w:tc>
        <w:tc>
          <w:tcPr>
            <w:tcW w:w="3435" w:type="pct"/>
            <w:vAlign w:val="center"/>
          </w:tcPr>
          <w:p w14:paraId="75612A8B" w14:textId="77777777" w:rsidR="006A76F3" w:rsidRPr="00E41B55" w:rsidRDefault="006A76F3" w:rsidP="003233D3">
            <w:pPr>
              <w:pStyle w:val="Paragraphnonumbers"/>
              <w:spacing w:after="0" w:line="240" w:lineRule="auto"/>
              <w:rPr>
                <w:rFonts w:cs="Arial"/>
                <w:b/>
                <w:bCs/>
                <w:iCs/>
                <w:sz w:val="22"/>
                <w:szCs w:val="22"/>
              </w:rPr>
            </w:pPr>
            <w:r w:rsidRPr="00E41B55">
              <w:rPr>
                <w:rFonts w:cs="Arial"/>
                <w:b/>
                <w:bCs/>
                <w:iCs/>
                <w:sz w:val="22"/>
                <w:szCs w:val="22"/>
              </w:rPr>
              <w:t xml:space="preserve">Service </w:t>
            </w:r>
            <w:proofErr w:type="gramStart"/>
            <w:r w:rsidRPr="00E41B55">
              <w:rPr>
                <w:rFonts w:cs="Arial"/>
                <w:b/>
                <w:bCs/>
                <w:iCs/>
                <w:sz w:val="22"/>
                <w:szCs w:val="22"/>
              </w:rPr>
              <w:t>providers ,</w:t>
            </w:r>
            <w:proofErr w:type="gramEnd"/>
            <w:r w:rsidRPr="00E41B55">
              <w:rPr>
                <w:rFonts w:cs="Arial"/>
                <w:b/>
                <w:bCs/>
                <w:iCs/>
                <w:sz w:val="22"/>
                <w:szCs w:val="22"/>
              </w:rPr>
              <w:t xml:space="preserve"> healthcare professionals and others integrate frailty indicators </w:t>
            </w:r>
            <w:proofErr w:type="spellStart"/>
            <w:r w:rsidRPr="00E41B55">
              <w:rPr>
                <w:rFonts w:cs="Arial"/>
                <w:b/>
                <w:bCs/>
                <w:iCs/>
                <w:sz w:val="22"/>
                <w:szCs w:val="22"/>
              </w:rPr>
              <w:t>eg</w:t>
            </w:r>
            <w:proofErr w:type="spellEnd"/>
            <w:r w:rsidRPr="00E41B55">
              <w:rPr>
                <w:rFonts w:cs="Arial"/>
                <w:b/>
                <w:bCs/>
                <w:iCs/>
                <w:sz w:val="22"/>
                <w:szCs w:val="22"/>
              </w:rPr>
              <w:t xml:space="preserve"> EFI  and add to tools page 7 </w:t>
            </w:r>
          </w:p>
          <w:p w14:paraId="2BAA0744" w14:textId="77777777" w:rsidR="006A76F3" w:rsidRPr="00E41B55" w:rsidRDefault="006A76F3" w:rsidP="003233D3">
            <w:pPr>
              <w:pStyle w:val="Paragraphnonumbers"/>
              <w:numPr>
                <w:ilvl w:val="0"/>
                <w:numId w:val="50"/>
              </w:numPr>
              <w:spacing w:after="0" w:line="240" w:lineRule="auto"/>
              <w:ind w:left="173" w:hanging="142"/>
              <w:rPr>
                <w:rFonts w:cs="Arial"/>
                <w:iCs/>
                <w:sz w:val="22"/>
                <w:szCs w:val="22"/>
              </w:rPr>
            </w:pPr>
            <w:r w:rsidRPr="00E41B55">
              <w:rPr>
                <w:rFonts w:cs="Arial"/>
                <w:b/>
                <w:bCs/>
                <w:iCs/>
                <w:sz w:val="22"/>
                <w:szCs w:val="22"/>
              </w:rPr>
              <w:t xml:space="preserve">Needs to include reference to Frailty indices </w:t>
            </w:r>
            <w:proofErr w:type="spellStart"/>
            <w:proofErr w:type="gramStart"/>
            <w:r w:rsidRPr="00E41B55">
              <w:rPr>
                <w:rFonts w:cs="Arial"/>
                <w:b/>
                <w:bCs/>
                <w:iCs/>
                <w:sz w:val="22"/>
                <w:szCs w:val="22"/>
              </w:rPr>
              <w:t>eg</w:t>
            </w:r>
            <w:proofErr w:type="spellEnd"/>
            <w:proofErr w:type="gramEnd"/>
            <w:r w:rsidRPr="00E41B55">
              <w:rPr>
                <w:rFonts w:cs="Arial"/>
                <w:b/>
                <w:bCs/>
                <w:iCs/>
                <w:sz w:val="22"/>
                <w:szCs w:val="22"/>
              </w:rPr>
              <w:t xml:space="preserve"> Electronic Frailty Index (EFI)</w:t>
            </w:r>
            <w:r w:rsidRPr="00E41B55">
              <w:rPr>
                <w:rFonts w:cs="Arial"/>
                <w:iCs/>
                <w:sz w:val="22"/>
                <w:szCs w:val="22"/>
              </w:rPr>
              <w:t xml:space="preserve"> - all GPs have access to the EFI for suggested patients and are seeking EFI plus clinical assessment </w:t>
            </w:r>
            <w:proofErr w:type="spellStart"/>
            <w:r w:rsidRPr="00E41B55">
              <w:rPr>
                <w:rFonts w:cs="Arial"/>
                <w:iCs/>
                <w:sz w:val="22"/>
                <w:szCs w:val="22"/>
              </w:rPr>
              <w:t>eg</w:t>
            </w:r>
            <w:proofErr w:type="spellEnd"/>
            <w:r w:rsidRPr="00E41B55">
              <w:rPr>
                <w:rFonts w:cs="Arial"/>
                <w:iCs/>
                <w:sz w:val="22"/>
                <w:szCs w:val="22"/>
              </w:rPr>
              <w:t xml:space="preserve"> Rockwood score to assess degree of frailty – mild, moderate. Severe , so goo to cross reference this , as this is becoming the main cause of death ahead  for most elderly people (cross reference British Geriatric Society assessments Fit For Frailty  and EFI </w:t>
            </w:r>
            <w:hyperlink r:id="rId23" w:history="1">
              <w:r w:rsidRPr="00E41B55">
                <w:rPr>
                  <w:rStyle w:val="Hyperlink"/>
                  <w:rFonts w:cs="Arial"/>
                  <w:iCs/>
                  <w:sz w:val="22"/>
                  <w:szCs w:val="22"/>
                </w:rPr>
                <w:t>https://www.bgs.org.uk/resources/resource-series/fit-for-frailty</w:t>
              </w:r>
            </w:hyperlink>
            <w:r w:rsidRPr="00E41B55">
              <w:rPr>
                <w:rFonts w:cs="Arial"/>
                <w:iCs/>
                <w:sz w:val="22"/>
                <w:szCs w:val="22"/>
              </w:rPr>
              <w:t xml:space="preserve"> etc ) </w:t>
            </w:r>
          </w:p>
          <w:p w14:paraId="34E57D6B" w14:textId="77777777" w:rsidR="006A76F3" w:rsidRPr="00E41B55" w:rsidRDefault="006A76F3" w:rsidP="003233D3">
            <w:pPr>
              <w:pStyle w:val="Paragraphnonumbers"/>
              <w:numPr>
                <w:ilvl w:val="0"/>
                <w:numId w:val="50"/>
              </w:numPr>
              <w:spacing w:after="0" w:line="240" w:lineRule="auto"/>
              <w:ind w:left="173" w:hanging="142"/>
              <w:rPr>
                <w:rFonts w:cs="Arial"/>
                <w:iCs/>
                <w:sz w:val="22"/>
                <w:szCs w:val="22"/>
              </w:rPr>
            </w:pPr>
            <w:r w:rsidRPr="00E41B55">
              <w:rPr>
                <w:rFonts w:cs="Arial"/>
                <w:iCs/>
                <w:sz w:val="22"/>
                <w:szCs w:val="22"/>
              </w:rPr>
              <w:t xml:space="preserve">Q 3 collection of data therefore is easier when digital system works across sectors </w:t>
            </w:r>
            <w:proofErr w:type="spellStart"/>
            <w:r w:rsidRPr="00E41B55">
              <w:rPr>
                <w:rFonts w:cs="Arial"/>
                <w:iCs/>
                <w:sz w:val="22"/>
                <w:szCs w:val="22"/>
              </w:rPr>
              <w:t>eg</w:t>
            </w:r>
            <w:proofErr w:type="spellEnd"/>
            <w:r w:rsidRPr="00E41B55">
              <w:rPr>
                <w:rFonts w:cs="Arial"/>
                <w:iCs/>
                <w:sz w:val="22"/>
                <w:szCs w:val="22"/>
              </w:rPr>
              <w:t xml:space="preserve"> (</w:t>
            </w:r>
            <w:proofErr w:type="spellStart"/>
            <w:r w:rsidRPr="00E41B55">
              <w:rPr>
                <w:rFonts w:cs="Arial"/>
                <w:iCs/>
                <w:sz w:val="22"/>
                <w:szCs w:val="22"/>
              </w:rPr>
              <w:t>EPaCCS</w:t>
            </w:r>
            <w:proofErr w:type="spellEnd"/>
            <w:r w:rsidRPr="00E41B55">
              <w:rPr>
                <w:rFonts w:cs="Arial"/>
                <w:iCs/>
                <w:sz w:val="22"/>
                <w:szCs w:val="22"/>
              </w:rPr>
              <w:t xml:space="preserve">) </w:t>
            </w:r>
          </w:p>
          <w:p w14:paraId="630930CF" w14:textId="77777777" w:rsidR="006A76F3" w:rsidRPr="00E41B55" w:rsidRDefault="006A76F3" w:rsidP="003233D3">
            <w:pPr>
              <w:pStyle w:val="Paragraphnonumbers"/>
              <w:numPr>
                <w:ilvl w:val="0"/>
                <w:numId w:val="50"/>
              </w:numPr>
              <w:spacing w:after="0" w:line="240" w:lineRule="auto"/>
              <w:ind w:left="173" w:hanging="142"/>
              <w:rPr>
                <w:rFonts w:cs="Arial"/>
                <w:iCs/>
                <w:sz w:val="22"/>
                <w:szCs w:val="22"/>
              </w:rPr>
            </w:pPr>
            <w:r w:rsidRPr="00E41B55">
              <w:rPr>
                <w:rFonts w:cs="Arial"/>
                <w:iCs/>
                <w:sz w:val="22"/>
                <w:szCs w:val="22"/>
              </w:rPr>
              <w:lastRenderedPageBreak/>
              <w:t xml:space="preserve"> Suggest integrating and </w:t>
            </w:r>
            <w:proofErr w:type="gramStart"/>
            <w:r w:rsidRPr="00E41B55">
              <w:rPr>
                <w:rFonts w:cs="Arial"/>
                <w:iCs/>
                <w:sz w:val="22"/>
                <w:szCs w:val="22"/>
              </w:rPr>
              <w:t>EFI  frailty</w:t>
            </w:r>
            <w:proofErr w:type="gramEnd"/>
            <w:r w:rsidRPr="00E41B55">
              <w:rPr>
                <w:rFonts w:cs="Arial"/>
                <w:iCs/>
                <w:sz w:val="22"/>
                <w:szCs w:val="22"/>
              </w:rPr>
              <w:t xml:space="preserve"> into  the register in GP practice , hospital and care homes </w:t>
            </w:r>
          </w:p>
          <w:p w14:paraId="72A26537" w14:textId="77777777" w:rsidR="006A76F3" w:rsidRPr="00E41B55" w:rsidRDefault="006A76F3" w:rsidP="003233D3">
            <w:pPr>
              <w:pStyle w:val="Paragraphnonumbers"/>
              <w:spacing w:after="0" w:line="240" w:lineRule="auto"/>
              <w:rPr>
                <w:rFonts w:cs="Arial"/>
                <w:iCs/>
                <w:sz w:val="22"/>
                <w:szCs w:val="22"/>
              </w:rPr>
            </w:pPr>
            <w:r w:rsidRPr="00E41B55">
              <w:rPr>
                <w:rFonts w:cs="Arial"/>
                <w:b/>
                <w:bCs/>
                <w:iCs/>
                <w:sz w:val="22"/>
                <w:szCs w:val="22"/>
              </w:rPr>
              <w:t>Wider population Commissioners monitor and oversee</w:t>
            </w:r>
            <w:r w:rsidRPr="00E41B55">
              <w:rPr>
                <w:rFonts w:cs="Arial"/>
                <w:iCs/>
                <w:sz w:val="22"/>
                <w:szCs w:val="22"/>
              </w:rPr>
              <w:t xml:space="preserve"> an acceptable level of whole population early identification of people/ patients from all sectors (notably via primary care </w:t>
            </w:r>
            <w:proofErr w:type="spellStart"/>
            <w:proofErr w:type="gramStart"/>
            <w:r w:rsidRPr="00E41B55">
              <w:rPr>
                <w:rFonts w:cs="Arial"/>
                <w:iCs/>
                <w:sz w:val="22"/>
                <w:szCs w:val="22"/>
              </w:rPr>
              <w:t>EPaCCs</w:t>
            </w:r>
            <w:proofErr w:type="spellEnd"/>
            <w:r w:rsidRPr="00E41B55">
              <w:rPr>
                <w:rFonts w:cs="Arial"/>
                <w:iCs/>
                <w:sz w:val="22"/>
                <w:szCs w:val="22"/>
              </w:rPr>
              <w:t xml:space="preserve"> )</w:t>
            </w:r>
            <w:proofErr w:type="gramEnd"/>
            <w:r w:rsidRPr="00E41B55">
              <w:rPr>
                <w:rFonts w:cs="Arial"/>
                <w:iCs/>
                <w:sz w:val="22"/>
                <w:szCs w:val="22"/>
              </w:rPr>
              <w:t xml:space="preserve"> but to include  those also from hospitals , care homes and others – </w:t>
            </w:r>
          </w:p>
          <w:p w14:paraId="5B11DE06"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Cross reference the findings from the GSF EOLC metrics pilot 2017 attached </w:t>
            </w:r>
            <w:proofErr w:type="gramStart"/>
            <w:r w:rsidRPr="00E41B55">
              <w:rPr>
                <w:rFonts w:cs="Arial"/>
                <w:iCs/>
                <w:sz w:val="22"/>
                <w:szCs w:val="22"/>
              </w:rPr>
              <w:t>to  demonstrate</w:t>
            </w:r>
            <w:proofErr w:type="gramEnd"/>
            <w:r w:rsidRPr="00E41B55">
              <w:rPr>
                <w:rFonts w:cs="Arial"/>
                <w:iCs/>
                <w:sz w:val="22"/>
                <w:szCs w:val="22"/>
              </w:rPr>
              <w:t xml:space="preserve">  that this can be possible (see later point under QS 4 Coordination  )</w:t>
            </w:r>
          </w:p>
          <w:p w14:paraId="577F6D83" w14:textId="77777777" w:rsidR="006A76F3" w:rsidRPr="00E41B55" w:rsidRDefault="006A76F3" w:rsidP="003233D3">
            <w:pPr>
              <w:rPr>
                <w:rFonts w:ascii="Arial" w:hAnsi="Arial" w:cs="Arial"/>
                <w:iCs/>
                <w:sz w:val="22"/>
                <w:szCs w:val="22"/>
              </w:rPr>
            </w:pPr>
          </w:p>
        </w:tc>
      </w:tr>
      <w:tr w:rsidR="006A76F3" w:rsidRPr="00E41B55" w14:paraId="3536E57D" w14:textId="77777777" w:rsidTr="00E41B55">
        <w:tc>
          <w:tcPr>
            <w:tcW w:w="298" w:type="pct"/>
          </w:tcPr>
          <w:p w14:paraId="6169B4DD" w14:textId="61C5918C" w:rsidR="006A76F3" w:rsidRPr="00E41B55" w:rsidRDefault="00E0539D" w:rsidP="003233D3">
            <w:pPr>
              <w:rPr>
                <w:rFonts w:ascii="Arial" w:hAnsi="Arial" w:cs="Arial"/>
                <w:iCs/>
                <w:sz w:val="22"/>
                <w:szCs w:val="22"/>
              </w:rPr>
            </w:pPr>
            <w:r>
              <w:rPr>
                <w:rFonts w:ascii="Arial" w:hAnsi="Arial" w:cs="Arial"/>
                <w:iCs/>
                <w:sz w:val="22"/>
                <w:szCs w:val="22"/>
              </w:rPr>
              <w:lastRenderedPageBreak/>
              <w:t>95</w:t>
            </w:r>
          </w:p>
        </w:tc>
        <w:tc>
          <w:tcPr>
            <w:tcW w:w="577" w:type="pct"/>
          </w:tcPr>
          <w:p w14:paraId="2F4C75FA"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  The GSF Centre in </w:t>
            </w:r>
            <w:proofErr w:type="gramStart"/>
            <w:r w:rsidRPr="00E41B55">
              <w:rPr>
                <w:rFonts w:ascii="Arial" w:hAnsi="Arial" w:cs="Arial"/>
                <w:bCs/>
                <w:iCs/>
                <w:sz w:val="22"/>
                <w:szCs w:val="22"/>
              </w:rPr>
              <w:t>End of Life</w:t>
            </w:r>
            <w:proofErr w:type="gramEnd"/>
            <w:r w:rsidRPr="00E41B55">
              <w:rPr>
                <w:rFonts w:ascii="Arial" w:hAnsi="Arial" w:cs="Arial"/>
                <w:bCs/>
                <w:iCs/>
                <w:sz w:val="22"/>
                <w:szCs w:val="22"/>
              </w:rPr>
              <w:t xml:space="preserve"> Care </w:t>
            </w:r>
          </w:p>
        </w:tc>
        <w:tc>
          <w:tcPr>
            <w:tcW w:w="690" w:type="pct"/>
            <w:vAlign w:val="center"/>
          </w:tcPr>
          <w:p w14:paraId="51913647" w14:textId="408D9831" w:rsidR="006A76F3" w:rsidRPr="00E41B55" w:rsidRDefault="0002590D" w:rsidP="003233D3">
            <w:pPr>
              <w:pStyle w:val="Paragraphnonumbers"/>
              <w:spacing w:after="0" w:line="240" w:lineRule="auto"/>
              <w:rPr>
                <w:rFonts w:cs="Arial"/>
                <w:iCs/>
                <w:sz w:val="22"/>
                <w:szCs w:val="22"/>
              </w:rPr>
            </w:pPr>
            <w:r>
              <w:rPr>
                <w:rFonts w:cs="Arial"/>
                <w:iCs/>
                <w:sz w:val="22"/>
                <w:szCs w:val="22"/>
              </w:rPr>
              <w:t xml:space="preserve">Statement </w:t>
            </w:r>
            <w:r w:rsidRPr="00E41B55">
              <w:rPr>
                <w:rFonts w:cs="Arial"/>
                <w:iCs/>
                <w:sz w:val="22"/>
                <w:szCs w:val="22"/>
              </w:rPr>
              <w:t>1</w:t>
            </w:r>
            <w:r>
              <w:rPr>
                <w:rFonts w:cs="Arial"/>
                <w:iCs/>
                <w:sz w:val="22"/>
                <w:szCs w:val="22"/>
              </w:rPr>
              <w:t xml:space="preserve"> </w:t>
            </w:r>
            <w:r w:rsidR="006A76F3" w:rsidRPr="00E41B55">
              <w:rPr>
                <w:rFonts w:cs="Arial"/>
                <w:iCs/>
                <w:sz w:val="22"/>
                <w:szCs w:val="22"/>
              </w:rPr>
              <w:t>Page</w:t>
            </w:r>
            <w:r>
              <w:rPr>
                <w:rFonts w:cs="Arial"/>
                <w:iCs/>
                <w:sz w:val="22"/>
                <w:szCs w:val="22"/>
              </w:rPr>
              <w:t>s</w:t>
            </w:r>
            <w:r w:rsidR="006A76F3" w:rsidRPr="00E41B55">
              <w:rPr>
                <w:rFonts w:cs="Arial"/>
                <w:iCs/>
                <w:sz w:val="22"/>
                <w:szCs w:val="22"/>
              </w:rPr>
              <w:t xml:space="preserve"> 5/6/7</w:t>
            </w:r>
          </w:p>
          <w:p w14:paraId="4ADC1E2E" w14:textId="77777777" w:rsidR="006A76F3" w:rsidRPr="00E41B55" w:rsidRDefault="006A76F3" w:rsidP="003233D3">
            <w:pPr>
              <w:pStyle w:val="Paragraphnonumbers"/>
              <w:spacing w:after="0" w:line="240" w:lineRule="auto"/>
              <w:rPr>
                <w:rFonts w:cs="Arial"/>
                <w:iCs/>
                <w:sz w:val="22"/>
                <w:szCs w:val="22"/>
              </w:rPr>
            </w:pPr>
          </w:p>
          <w:p w14:paraId="797EA320"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Question 1 </w:t>
            </w:r>
          </w:p>
          <w:p w14:paraId="0A44E95B"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 xml:space="preserve">GSF reference </w:t>
            </w:r>
          </w:p>
        </w:tc>
        <w:tc>
          <w:tcPr>
            <w:tcW w:w="3435" w:type="pct"/>
            <w:vAlign w:val="center"/>
          </w:tcPr>
          <w:p w14:paraId="10B8FCBD" w14:textId="77777777" w:rsidR="006A76F3" w:rsidRPr="00E41B55" w:rsidRDefault="006A76F3" w:rsidP="003233D3">
            <w:pPr>
              <w:pStyle w:val="Paragraphnonumbers"/>
              <w:spacing w:after="0" w:line="240" w:lineRule="auto"/>
              <w:rPr>
                <w:rFonts w:cs="Arial"/>
                <w:iCs/>
                <w:sz w:val="22"/>
                <w:szCs w:val="22"/>
              </w:rPr>
            </w:pPr>
            <w:r w:rsidRPr="00E41B55">
              <w:rPr>
                <w:rFonts w:cs="Arial"/>
                <w:b/>
                <w:bCs/>
                <w:iCs/>
                <w:sz w:val="22"/>
                <w:szCs w:val="22"/>
              </w:rPr>
              <w:t xml:space="preserve"> </w:t>
            </w:r>
            <w:bookmarkStart w:id="58" w:name="_Hlk59095936"/>
            <w:bookmarkStart w:id="59" w:name="_Hlk58417073"/>
            <w:r w:rsidRPr="00E41B55">
              <w:rPr>
                <w:rFonts w:cs="Arial"/>
                <w:b/>
                <w:bCs/>
                <w:iCs/>
                <w:sz w:val="22"/>
                <w:szCs w:val="22"/>
              </w:rPr>
              <w:t xml:space="preserve">Thank you for including the GSF reference but please can we ask </w:t>
            </w:r>
            <w:proofErr w:type="gramStart"/>
            <w:r w:rsidRPr="00E41B55">
              <w:rPr>
                <w:rFonts w:cs="Arial"/>
                <w:b/>
                <w:bCs/>
                <w:iCs/>
                <w:sz w:val="22"/>
                <w:szCs w:val="22"/>
              </w:rPr>
              <w:t>that  you</w:t>
            </w:r>
            <w:proofErr w:type="gramEnd"/>
            <w:r w:rsidRPr="00E41B55">
              <w:rPr>
                <w:rFonts w:cs="Arial"/>
                <w:b/>
                <w:bCs/>
                <w:iCs/>
                <w:sz w:val="22"/>
                <w:szCs w:val="22"/>
              </w:rPr>
              <w:t xml:space="preserve"> amend this specific identification GSF reference to GSF PIG. Suggest some terminology consistent, acceptable + </w:t>
            </w:r>
            <w:proofErr w:type="gramStart"/>
            <w:r w:rsidRPr="00E41B55">
              <w:rPr>
                <w:rFonts w:cs="Arial"/>
                <w:b/>
                <w:bCs/>
                <w:iCs/>
                <w:sz w:val="22"/>
                <w:szCs w:val="22"/>
              </w:rPr>
              <w:t>accurate ,</w:t>
            </w:r>
            <w:proofErr w:type="gramEnd"/>
          </w:p>
          <w:p w14:paraId="23C48660" w14:textId="77777777" w:rsidR="006A76F3" w:rsidRPr="00E41B55" w:rsidRDefault="006A76F3" w:rsidP="003233D3">
            <w:pPr>
              <w:pStyle w:val="Paragraphnonumbers"/>
              <w:numPr>
                <w:ilvl w:val="0"/>
                <w:numId w:val="51"/>
              </w:numPr>
              <w:spacing w:after="0" w:line="240" w:lineRule="auto"/>
              <w:ind w:left="173" w:hanging="173"/>
              <w:rPr>
                <w:rFonts w:cs="Arial"/>
                <w:iCs/>
                <w:sz w:val="22"/>
                <w:szCs w:val="22"/>
              </w:rPr>
            </w:pPr>
            <w:r w:rsidRPr="00E41B55">
              <w:rPr>
                <w:rFonts w:cs="Arial"/>
                <w:b/>
                <w:bCs/>
                <w:iCs/>
                <w:sz w:val="22"/>
                <w:szCs w:val="22"/>
              </w:rPr>
              <w:t>P6/7 GSF Reference</w:t>
            </w:r>
            <w:r w:rsidRPr="00E41B55">
              <w:rPr>
                <w:rFonts w:cs="Arial"/>
                <w:iCs/>
                <w:sz w:val="22"/>
                <w:szCs w:val="22"/>
              </w:rPr>
              <w:t xml:space="preserve">  Line 7  and 11  and page 7  line 10 here and elsewhere  - great to include GSF but to be accurate , please  do refer to  the ‘</w:t>
            </w:r>
            <w:r w:rsidRPr="00E41B55">
              <w:rPr>
                <w:rFonts w:cs="Arial"/>
                <w:b/>
                <w:bCs/>
                <w:iCs/>
                <w:sz w:val="22"/>
                <w:szCs w:val="22"/>
              </w:rPr>
              <w:t>Gold Standards Framework’ as this is a fully comprehensive QI programme ,</w:t>
            </w:r>
            <w:r w:rsidRPr="00E41B55">
              <w:rPr>
                <w:rFonts w:cs="Arial"/>
                <w:iCs/>
                <w:sz w:val="22"/>
                <w:szCs w:val="22"/>
              </w:rPr>
              <w:t xml:space="preserve">  in which we include  the identification tool we developed </w:t>
            </w:r>
            <w:r w:rsidRPr="00E41B55">
              <w:rPr>
                <w:rFonts w:cs="Arial"/>
                <w:b/>
                <w:bCs/>
                <w:iCs/>
                <w:sz w:val="22"/>
                <w:szCs w:val="22"/>
              </w:rPr>
              <w:t>‘the GSF Proactive Identification Guidance or PIG’</w:t>
            </w:r>
            <w:r w:rsidRPr="00E41B55">
              <w:rPr>
                <w:rFonts w:cs="Arial"/>
                <w:iCs/>
                <w:sz w:val="22"/>
                <w:szCs w:val="22"/>
              </w:rPr>
              <w:t xml:space="preserve"> </w:t>
            </w:r>
            <w:hyperlink r:id="rId24" w:history="1">
              <w:r w:rsidRPr="00E41B55">
                <w:rPr>
                  <w:rStyle w:val="Hyperlink"/>
                  <w:rFonts w:cs="Arial"/>
                  <w:iCs/>
                  <w:sz w:val="22"/>
                  <w:szCs w:val="22"/>
                </w:rPr>
                <w:t>https://www.goldstandardsframework.org.uk/PIG</w:t>
              </w:r>
            </w:hyperlink>
            <w:r w:rsidRPr="00E41B55">
              <w:rPr>
                <w:rFonts w:cs="Arial"/>
                <w:iCs/>
                <w:sz w:val="22"/>
                <w:szCs w:val="22"/>
              </w:rPr>
              <w:t xml:space="preserve">. The reference to the Gold Standards Framework could refer </w:t>
            </w:r>
            <w:proofErr w:type="gramStart"/>
            <w:r w:rsidRPr="00E41B55">
              <w:rPr>
                <w:rFonts w:cs="Arial"/>
                <w:iCs/>
                <w:sz w:val="22"/>
                <w:szCs w:val="22"/>
              </w:rPr>
              <w:t>to  the</w:t>
            </w:r>
            <w:proofErr w:type="gramEnd"/>
            <w:r w:rsidRPr="00E41B55">
              <w:rPr>
                <w:rFonts w:cs="Arial"/>
                <w:iCs/>
                <w:sz w:val="22"/>
                <w:szCs w:val="22"/>
              </w:rPr>
              <w:t xml:space="preserve"> QI programmes  for each sector used to implement these and other NICE standards </w:t>
            </w:r>
            <w:hyperlink r:id="rId25" w:history="1">
              <w:r w:rsidRPr="00E41B55">
                <w:rPr>
                  <w:rStyle w:val="Hyperlink"/>
                  <w:rFonts w:cs="Arial"/>
                  <w:iCs/>
                  <w:sz w:val="22"/>
                  <w:szCs w:val="22"/>
                </w:rPr>
                <w:t>https://www.goldstandardsframework.org.uk/</w:t>
              </w:r>
            </w:hyperlink>
          </w:p>
          <w:bookmarkEnd w:id="58"/>
          <w:p w14:paraId="4563CEB1" w14:textId="77777777" w:rsidR="006A76F3" w:rsidRPr="00E41B55" w:rsidRDefault="006A76F3" w:rsidP="003233D3">
            <w:pPr>
              <w:pStyle w:val="Paragraphnonumbers"/>
              <w:numPr>
                <w:ilvl w:val="0"/>
                <w:numId w:val="51"/>
              </w:numPr>
              <w:spacing w:after="0" w:line="240" w:lineRule="auto"/>
              <w:ind w:left="173" w:hanging="173"/>
              <w:rPr>
                <w:rFonts w:cs="Arial"/>
                <w:b/>
                <w:bCs/>
                <w:iCs/>
                <w:sz w:val="22"/>
                <w:szCs w:val="22"/>
              </w:rPr>
            </w:pPr>
            <w:r w:rsidRPr="00E41B55">
              <w:rPr>
                <w:rFonts w:cs="Arial"/>
                <w:b/>
                <w:bCs/>
                <w:iCs/>
                <w:sz w:val="22"/>
                <w:szCs w:val="22"/>
              </w:rPr>
              <w:t xml:space="preserve">As might be seen from attached and website </w:t>
            </w:r>
            <w:proofErr w:type="gramStart"/>
            <w:r w:rsidRPr="00E41B55">
              <w:rPr>
                <w:rFonts w:cs="Arial"/>
                <w:b/>
                <w:bCs/>
                <w:iCs/>
                <w:sz w:val="22"/>
                <w:szCs w:val="22"/>
              </w:rPr>
              <w:t>we  at</w:t>
            </w:r>
            <w:proofErr w:type="gramEnd"/>
            <w:r w:rsidRPr="00E41B55">
              <w:rPr>
                <w:rFonts w:cs="Arial"/>
                <w:b/>
                <w:bCs/>
                <w:iCs/>
                <w:sz w:val="22"/>
                <w:szCs w:val="22"/>
              </w:rPr>
              <w:t xml:space="preserve"> GSF do much more than just provide this one tool, we show people hope to use it , use Needs based coding , needs support care plans , monitor their progress , accredit and recognise their attainments as part of the GSF QI programmes in 9 sectors  and the GSF Quality Awards in End of Life care – But commonly misquoted – thank you. </w:t>
            </w:r>
          </w:p>
          <w:p w14:paraId="20FD3086" w14:textId="77777777" w:rsidR="006A76F3" w:rsidRPr="00E41B55" w:rsidRDefault="006A76F3" w:rsidP="003233D3">
            <w:pPr>
              <w:pStyle w:val="Paragraphnonumbers"/>
              <w:spacing w:after="0" w:line="240" w:lineRule="auto"/>
              <w:ind w:left="173" w:hanging="173"/>
              <w:rPr>
                <w:rFonts w:cs="Arial"/>
                <w:iCs/>
                <w:sz w:val="22"/>
                <w:szCs w:val="22"/>
              </w:rPr>
            </w:pPr>
            <w:r w:rsidRPr="00E41B55">
              <w:rPr>
                <w:rFonts w:cs="Arial"/>
                <w:iCs/>
                <w:sz w:val="22"/>
                <w:szCs w:val="22"/>
              </w:rPr>
              <w:t xml:space="preserve"> Please </w:t>
            </w:r>
            <w:proofErr w:type="gramStart"/>
            <w:r w:rsidRPr="00E41B55">
              <w:rPr>
                <w:rFonts w:cs="Arial"/>
                <w:iCs/>
                <w:sz w:val="22"/>
                <w:szCs w:val="22"/>
              </w:rPr>
              <w:t>see  (</w:t>
            </w:r>
            <w:proofErr w:type="gramEnd"/>
            <w:r w:rsidRPr="00E41B55">
              <w:rPr>
                <w:rFonts w:cs="Arial"/>
                <w:iCs/>
                <w:sz w:val="22"/>
                <w:szCs w:val="22"/>
              </w:rPr>
              <w:t xml:space="preserve">as said in email ) </w:t>
            </w:r>
          </w:p>
          <w:p w14:paraId="2C3B3E73" w14:textId="77777777" w:rsidR="006A76F3" w:rsidRPr="00E41B55" w:rsidRDefault="006A76F3" w:rsidP="003233D3">
            <w:pPr>
              <w:pStyle w:val="Paragraphnonumbers"/>
              <w:numPr>
                <w:ilvl w:val="0"/>
                <w:numId w:val="51"/>
              </w:numPr>
              <w:spacing w:after="0" w:line="240" w:lineRule="auto"/>
              <w:ind w:left="173" w:hanging="173"/>
              <w:rPr>
                <w:rFonts w:cs="Arial"/>
                <w:iCs/>
                <w:sz w:val="22"/>
                <w:szCs w:val="22"/>
              </w:rPr>
            </w:pPr>
            <w:r w:rsidRPr="00E41B55">
              <w:rPr>
                <w:rFonts w:cs="Arial"/>
                <w:iCs/>
                <w:sz w:val="22"/>
                <w:szCs w:val="22"/>
              </w:rPr>
              <w:t xml:space="preserve">GSF website </w:t>
            </w:r>
            <w:hyperlink r:id="rId26" w:history="1">
              <w:r w:rsidRPr="00E41B55">
                <w:rPr>
                  <w:rStyle w:val="Hyperlink"/>
                  <w:rFonts w:cs="Arial"/>
                  <w:iCs/>
                  <w:sz w:val="22"/>
                  <w:szCs w:val="22"/>
                </w:rPr>
                <w:t>https://www.goldstandardsframework.org.uk/</w:t>
              </w:r>
            </w:hyperlink>
          </w:p>
          <w:p w14:paraId="77D79D56" w14:textId="77777777" w:rsidR="006A76F3" w:rsidRPr="00E41B55" w:rsidRDefault="006A76F3" w:rsidP="003233D3">
            <w:pPr>
              <w:pStyle w:val="Paragraphnonumbers"/>
              <w:numPr>
                <w:ilvl w:val="0"/>
                <w:numId w:val="51"/>
              </w:numPr>
              <w:spacing w:after="0" w:line="240" w:lineRule="auto"/>
              <w:ind w:left="173" w:hanging="173"/>
              <w:rPr>
                <w:rFonts w:cs="Arial"/>
                <w:iCs/>
                <w:sz w:val="22"/>
                <w:szCs w:val="22"/>
              </w:rPr>
            </w:pPr>
            <w:r w:rsidRPr="00E41B55">
              <w:rPr>
                <w:rFonts w:cs="Arial"/>
                <w:iCs/>
                <w:sz w:val="22"/>
                <w:szCs w:val="22"/>
              </w:rPr>
              <w:t xml:space="preserve">How GSF helps early identification – </w:t>
            </w:r>
            <w:hyperlink r:id="rId27" w:history="1">
              <w:r w:rsidRPr="00E41B55">
                <w:rPr>
                  <w:rStyle w:val="Hyperlink"/>
                  <w:rFonts w:cs="Arial"/>
                  <w:iCs/>
                  <w:sz w:val="22"/>
                  <w:szCs w:val="22"/>
                </w:rPr>
                <w:t>https://www.goldstandardsframework.org.uk/cd-content/uploads/files/1%20%20vs%204%20%20Evidence%20that%20use%20of%20GSF%20Improves%20identification.pdf</w:t>
              </w:r>
            </w:hyperlink>
          </w:p>
          <w:p w14:paraId="25BBEB19" w14:textId="77777777" w:rsidR="006A76F3" w:rsidRPr="00E41B55" w:rsidRDefault="006A76F3" w:rsidP="003233D3">
            <w:pPr>
              <w:pStyle w:val="Paragraphnonumbers"/>
              <w:numPr>
                <w:ilvl w:val="0"/>
                <w:numId w:val="51"/>
              </w:numPr>
              <w:spacing w:after="0" w:line="240" w:lineRule="auto"/>
              <w:ind w:left="173" w:hanging="142"/>
              <w:rPr>
                <w:rFonts w:cs="Arial"/>
                <w:iCs/>
                <w:sz w:val="22"/>
                <w:szCs w:val="22"/>
              </w:rPr>
            </w:pPr>
            <w:r w:rsidRPr="00E41B55">
              <w:rPr>
                <w:rFonts w:cs="Arial"/>
                <w:iCs/>
                <w:sz w:val="22"/>
                <w:szCs w:val="22"/>
              </w:rPr>
              <w:lastRenderedPageBreak/>
              <w:t xml:space="preserve">-GSF 2020 Anniversary </w:t>
            </w:r>
            <w:proofErr w:type="spellStart"/>
            <w:r w:rsidRPr="00E41B55">
              <w:rPr>
                <w:rFonts w:cs="Arial"/>
                <w:iCs/>
                <w:sz w:val="22"/>
                <w:szCs w:val="22"/>
              </w:rPr>
              <w:t>vimeo</w:t>
            </w:r>
            <w:proofErr w:type="spellEnd"/>
            <w:r w:rsidRPr="00E41B55">
              <w:rPr>
                <w:rFonts w:cs="Arial"/>
                <w:iCs/>
                <w:sz w:val="22"/>
                <w:szCs w:val="22"/>
              </w:rPr>
              <w:t xml:space="preserve"> celebration    July 2020 </w:t>
            </w:r>
            <w:hyperlink r:id="rId28" w:history="1">
              <w:r w:rsidRPr="00E41B55">
                <w:rPr>
                  <w:rStyle w:val="Hyperlink"/>
                  <w:rFonts w:cs="Arial"/>
                  <w:iCs/>
                  <w:sz w:val="22"/>
                  <w:szCs w:val="22"/>
                </w:rPr>
                <w:t>https://vimeo.com/showcase/7310462/video/434789767</w:t>
              </w:r>
            </w:hyperlink>
            <w:bookmarkEnd w:id="59"/>
            <w:r w:rsidRPr="00E41B55">
              <w:rPr>
                <w:rFonts w:cs="Arial"/>
                <w:b/>
                <w:bCs/>
                <w:iCs/>
                <w:sz w:val="22"/>
                <w:szCs w:val="22"/>
              </w:rPr>
              <w:t xml:space="preserve"> </w:t>
            </w:r>
          </w:p>
        </w:tc>
      </w:tr>
      <w:tr w:rsidR="006A76F3" w:rsidRPr="00E41B55" w14:paraId="18C96C0B" w14:textId="77777777" w:rsidTr="00E41B55">
        <w:tc>
          <w:tcPr>
            <w:tcW w:w="298" w:type="pct"/>
          </w:tcPr>
          <w:p w14:paraId="160ECA39" w14:textId="4BD3392A" w:rsidR="006A76F3" w:rsidRPr="00E41B55" w:rsidRDefault="00E0539D" w:rsidP="003233D3">
            <w:pPr>
              <w:rPr>
                <w:rFonts w:ascii="Arial" w:hAnsi="Arial" w:cs="Arial"/>
                <w:iCs/>
                <w:sz w:val="22"/>
                <w:szCs w:val="22"/>
              </w:rPr>
            </w:pPr>
            <w:r>
              <w:rPr>
                <w:rFonts w:ascii="Arial" w:hAnsi="Arial" w:cs="Arial"/>
                <w:iCs/>
                <w:sz w:val="22"/>
                <w:szCs w:val="22"/>
              </w:rPr>
              <w:lastRenderedPageBreak/>
              <w:t>96</w:t>
            </w:r>
          </w:p>
        </w:tc>
        <w:tc>
          <w:tcPr>
            <w:tcW w:w="577" w:type="pct"/>
          </w:tcPr>
          <w:p w14:paraId="5070B011"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  The GSF Centre in </w:t>
            </w:r>
            <w:proofErr w:type="gramStart"/>
            <w:r w:rsidRPr="00E41B55">
              <w:rPr>
                <w:rFonts w:ascii="Arial" w:hAnsi="Arial" w:cs="Arial"/>
                <w:bCs/>
                <w:iCs/>
                <w:sz w:val="22"/>
                <w:szCs w:val="22"/>
              </w:rPr>
              <w:t>End of Life</w:t>
            </w:r>
            <w:proofErr w:type="gramEnd"/>
            <w:r w:rsidRPr="00E41B55">
              <w:rPr>
                <w:rFonts w:ascii="Arial" w:hAnsi="Arial" w:cs="Arial"/>
                <w:bCs/>
                <w:iCs/>
                <w:sz w:val="22"/>
                <w:szCs w:val="22"/>
              </w:rPr>
              <w:t xml:space="preserve"> Care </w:t>
            </w:r>
          </w:p>
        </w:tc>
        <w:tc>
          <w:tcPr>
            <w:tcW w:w="690" w:type="pct"/>
            <w:vAlign w:val="center"/>
          </w:tcPr>
          <w:p w14:paraId="0E1F6155" w14:textId="77777777" w:rsidR="006A76F3" w:rsidRPr="00E41B55" w:rsidRDefault="006A76F3" w:rsidP="003233D3">
            <w:pPr>
              <w:pStyle w:val="Paragraphnonumbers"/>
              <w:spacing w:after="0" w:line="240" w:lineRule="auto"/>
              <w:rPr>
                <w:rFonts w:cs="Arial"/>
                <w:iCs/>
                <w:sz w:val="22"/>
                <w:szCs w:val="22"/>
              </w:rPr>
            </w:pPr>
          </w:p>
          <w:p w14:paraId="5B747F81" w14:textId="7C719E58" w:rsidR="006A76F3" w:rsidRPr="00E41B55" w:rsidRDefault="0002590D" w:rsidP="003233D3">
            <w:pPr>
              <w:rPr>
                <w:rFonts w:ascii="Arial" w:hAnsi="Arial" w:cs="Arial"/>
                <w:iCs/>
                <w:sz w:val="22"/>
                <w:szCs w:val="22"/>
              </w:rPr>
            </w:pPr>
            <w:r>
              <w:rPr>
                <w:rFonts w:ascii="Arial" w:hAnsi="Arial" w:cs="Arial"/>
                <w:iCs/>
                <w:sz w:val="22"/>
                <w:szCs w:val="22"/>
              </w:rPr>
              <w:t xml:space="preserve">Statement </w:t>
            </w:r>
            <w:r w:rsidRPr="00E41B55">
              <w:rPr>
                <w:rFonts w:ascii="Arial" w:hAnsi="Arial" w:cs="Arial"/>
                <w:iCs/>
                <w:sz w:val="22"/>
                <w:szCs w:val="22"/>
              </w:rPr>
              <w:t>1</w:t>
            </w:r>
            <w:r>
              <w:rPr>
                <w:rFonts w:ascii="Arial" w:hAnsi="Arial" w:cs="Arial"/>
                <w:iCs/>
                <w:sz w:val="22"/>
                <w:szCs w:val="22"/>
              </w:rPr>
              <w:t xml:space="preserve"> </w:t>
            </w:r>
            <w:r w:rsidR="006A76F3" w:rsidRPr="00E41B55">
              <w:rPr>
                <w:rFonts w:ascii="Arial" w:hAnsi="Arial" w:cs="Arial"/>
                <w:iCs/>
                <w:sz w:val="22"/>
                <w:szCs w:val="22"/>
              </w:rPr>
              <w:t xml:space="preserve">Question 3 </w:t>
            </w:r>
          </w:p>
        </w:tc>
        <w:tc>
          <w:tcPr>
            <w:tcW w:w="3435" w:type="pct"/>
            <w:vAlign w:val="center"/>
          </w:tcPr>
          <w:p w14:paraId="1F4C584C" w14:textId="77777777" w:rsidR="006A76F3" w:rsidRPr="00E41B55" w:rsidRDefault="006A76F3" w:rsidP="003233D3">
            <w:pPr>
              <w:pStyle w:val="Paragraphnonumbers"/>
              <w:spacing w:after="0" w:line="240" w:lineRule="auto"/>
              <w:rPr>
                <w:rFonts w:cs="Arial"/>
                <w:b/>
                <w:bCs/>
                <w:iCs/>
                <w:sz w:val="22"/>
                <w:szCs w:val="22"/>
              </w:rPr>
            </w:pPr>
            <w:r w:rsidRPr="00E41B55">
              <w:rPr>
                <w:rFonts w:cs="Arial"/>
                <w:iCs/>
                <w:sz w:val="22"/>
                <w:szCs w:val="22"/>
              </w:rPr>
              <w:t xml:space="preserve"> </w:t>
            </w:r>
            <w:r w:rsidRPr="00E41B55">
              <w:rPr>
                <w:rFonts w:cs="Arial"/>
                <w:b/>
                <w:bCs/>
                <w:iCs/>
                <w:sz w:val="22"/>
                <w:szCs w:val="22"/>
              </w:rPr>
              <w:t xml:space="preserve">Workforce training required with resource implications </w:t>
            </w:r>
          </w:p>
          <w:p w14:paraId="4EE42CAE"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To improve earlier identification of people across all settings </w:t>
            </w:r>
            <w:r w:rsidRPr="00E41B55">
              <w:rPr>
                <w:rFonts w:cs="Arial"/>
                <w:b/>
                <w:bCs/>
                <w:iCs/>
                <w:sz w:val="22"/>
                <w:szCs w:val="22"/>
              </w:rPr>
              <w:t xml:space="preserve">requires intensive workforce </w:t>
            </w:r>
            <w:proofErr w:type="gramStart"/>
            <w:r w:rsidRPr="00E41B55">
              <w:rPr>
                <w:rFonts w:cs="Arial"/>
                <w:b/>
                <w:bCs/>
                <w:iCs/>
                <w:sz w:val="22"/>
                <w:szCs w:val="22"/>
              </w:rPr>
              <w:t xml:space="preserve">training </w:t>
            </w:r>
            <w:r w:rsidRPr="00E41B55">
              <w:rPr>
                <w:rFonts w:cs="Arial"/>
                <w:iCs/>
                <w:sz w:val="22"/>
                <w:szCs w:val="22"/>
              </w:rPr>
              <w:t>,</w:t>
            </w:r>
            <w:proofErr w:type="gramEnd"/>
            <w:r w:rsidRPr="00E41B55">
              <w:rPr>
                <w:rFonts w:cs="Arial"/>
                <w:iCs/>
                <w:sz w:val="22"/>
                <w:szCs w:val="22"/>
              </w:rPr>
              <w:t xml:space="preserve"> </w:t>
            </w:r>
            <w:r w:rsidRPr="00E41B55">
              <w:rPr>
                <w:rFonts w:cs="Arial"/>
                <w:b/>
                <w:bCs/>
                <w:iCs/>
                <w:sz w:val="22"/>
                <w:szCs w:val="22"/>
              </w:rPr>
              <w:t>appropriate and optimal use of tools  and improved recording in health records</w:t>
            </w:r>
            <w:r w:rsidRPr="00E41B55">
              <w:rPr>
                <w:rFonts w:cs="Arial"/>
                <w:iCs/>
                <w:sz w:val="22"/>
                <w:szCs w:val="22"/>
              </w:rPr>
              <w:t xml:space="preserve"> including </w:t>
            </w:r>
            <w:proofErr w:type="spellStart"/>
            <w:r w:rsidRPr="00E41B55">
              <w:rPr>
                <w:rFonts w:cs="Arial"/>
                <w:iCs/>
                <w:sz w:val="22"/>
                <w:szCs w:val="22"/>
              </w:rPr>
              <w:t>EPaCCs</w:t>
            </w:r>
            <w:proofErr w:type="spellEnd"/>
            <w:r w:rsidRPr="00E41B55">
              <w:rPr>
                <w:rFonts w:cs="Arial"/>
                <w:iCs/>
                <w:sz w:val="22"/>
                <w:szCs w:val="22"/>
              </w:rPr>
              <w:t xml:space="preserve"> to ensure best implementation of this standard in practice . </w:t>
            </w:r>
          </w:p>
          <w:p w14:paraId="2292FD95" w14:textId="77777777" w:rsidR="006A76F3" w:rsidRPr="00E41B55" w:rsidRDefault="006A76F3" w:rsidP="003233D3">
            <w:pPr>
              <w:pStyle w:val="Paragraphnonumbers"/>
              <w:spacing w:after="0" w:line="240" w:lineRule="auto"/>
              <w:rPr>
                <w:rFonts w:cs="Arial"/>
                <w:iCs/>
                <w:color w:val="FF0000"/>
                <w:sz w:val="22"/>
                <w:szCs w:val="22"/>
              </w:rPr>
            </w:pPr>
            <w:r w:rsidRPr="00E41B55">
              <w:rPr>
                <w:rFonts w:cs="Arial"/>
                <w:b/>
                <w:bCs/>
                <w:iCs/>
                <w:sz w:val="22"/>
                <w:szCs w:val="22"/>
              </w:rPr>
              <w:t>The GSF QI Training Programmes in EOLC</w:t>
            </w:r>
            <w:r w:rsidRPr="00E41B55">
              <w:rPr>
                <w:rFonts w:cs="Arial"/>
                <w:iCs/>
                <w:sz w:val="22"/>
                <w:szCs w:val="22"/>
              </w:rPr>
              <w:t xml:space="preserve"> for all settings (primary care , hospitals , care homes , domiciliary care, retirement villages , prisons , hospices etc ) ensure  that early identification is the building block for future progress , with evidence of good progress in GSF trained and successfully  accredited teams –</w:t>
            </w:r>
            <w:r w:rsidRPr="00E41B55">
              <w:rPr>
                <w:rFonts w:cs="Arial"/>
                <w:iCs/>
                <w:color w:val="FF0000"/>
                <w:sz w:val="22"/>
                <w:szCs w:val="22"/>
              </w:rPr>
              <w:t xml:space="preserve"> </w:t>
            </w:r>
            <w:r w:rsidRPr="00E41B55">
              <w:rPr>
                <w:rFonts w:cs="Arial"/>
                <w:iCs/>
                <w:sz w:val="22"/>
                <w:szCs w:val="22"/>
              </w:rPr>
              <w:t xml:space="preserve">see how GSF has helped early identification </w:t>
            </w:r>
            <w:hyperlink r:id="rId29" w:history="1">
              <w:r w:rsidRPr="00E41B55">
                <w:rPr>
                  <w:rStyle w:val="Hyperlink"/>
                  <w:rFonts w:cs="Arial"/>
                  <w:iCs/>
                  <w:sz w:val="22"/>
                  <w:szCs w:val="22"/>
                </w:rPr>
                <w:t>https://www.goldstandardsframework.org.uk/cd-content/uploads/files/1%20%20vs%204%20%20Evidence%20that%20use%20of%20GSF%20Improves%20identification.pdf</w:t>
              </w:r>
            </w:hyperlink>
            <w:r w:rsidRPr="00E41B55">
              <w:rPr>
                <w:rFonts w:cs="Arial"/>
                <w:iCs/>
                <w:color w:val="FF0000"/>
                <w:sz w:val="22"/>
                <w:szCs w:val="22"/>
              </w:rPr>
              <w:t xml:space="preserve"> </w:t>
            </w:r>
          </w:p>
          <w:p w14:paraId="7C1705F5"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This is an area that we at GSF have focussed on (as well as QS 2 and 4</w:t>
            </w:r>
            <w:proofErr w:type="gramStart"/>
            <w:r w:rsidRPr="00E41B55">
              <w:rPr>
                <w:rFonts w:cs="Arial"/>
                <w:iCs/>
                <w:sz w:val="22"/>
                <w:szCs w:val="22"/>
              </w:rPr>
              <w:t>) ,</w:t>
            </w:r>
            <w:proofErr w:type="gramEnd"/>
            <w:r w:rsidRPr="00E41B55">
              <w:rPr>
                <w:rFonts w:cs="Arial"/>
                <w:iCs/>
                <w:sz w:val="22"/>
                <w:szCs w:val="22"/>
              </w:rPr>
              <w:t xml:space="preserve"> - </w:t>
            </w:r>
          </w:p>
          <w:p w14:paraId="1A4C7720"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We at GSF Centre </w:t>
            </w:r>
            <w:proofErr w:type="gramStart"/>
            <w:r w:rsidRPr="00E41B55">
              <w:rPr>
                <w:rFonts w:cs="Arial"/>
                <w:iCs/>
                <w:sz w:val="22"/>
                <w:szCs w:val="22"/>
              </w:rPr>
              <w:t>have  trained</w:t>
            </w:r>
            <w:proofErr w:type="gramEnd"/>
            <w:r w:rsidRPr="00E41B55">
              <w:rPr>
                <w:rFonts w:cs="Arial"/>
                <w:iCs/>
                <w:sz w:val="22"/>
                <w:szCs w:val="22"/>
              </w:rPr>
              <w:t xml:space="preserve"> several thousand teams with hundreds accredited and accredited  , demonstrating  that this can be achieved by all sectors (GSF  Frontrunners examples of good practice </w:t>
            </w:r>
          </w:p>
          <w:p w14:paraId="0282C87E" w14:textId="388F5099"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See attached Frontrunners </w:t>
            </w:r>
            <w:proofErr w:type="spellStart"/>
            <w:r w:rsidRPr="00E41B55">
              <w:rPr>
                <w:rFonts w:cs="Arial"/>
                <w:iCs/>
                <w:sz w:val="22"/>
                <w:szCs w:val="22"/>
              </w:rPr>
              <w:t>examplars</w:t>
            </w:r>
            <w:proofErr w:type="spellEnd"/>
            <w:r w:rsidRPr="00E41B55">
              <w:rPr>
                <w:rFonts w:cs="Arial"/>
                <w:iCs/>
                <w:sz w:val="22"/>
                <w:szCs w:val="22"/>
              </w:rPr>
              <w:t xml:space="preserve"> and below  </w:t>
            </w:r>
            <w:hyperlink r:id="rId30" w:history="1">
              <w:r w:rsidRPr="00E41B55">
                <w:rPr>
                  <w:rStyle w:val="Hyperlink"/>
                  <w:rFonts w:cs="Arial"/>
                  <w:iCs/>
                  <w:sz w:val="22"/>
                  <w:szCs w:val="22"/>
                </w:rPr>
                <w:t>https://www.goldstandardsframework.org.uk/evidence</w:t>
              </w:r>
            </w:hyperlink>
            <w:r w:rsidRPr="00E41B55">
              <w:rPr>
                <w:rFonts w:cs="Arial"/>
                <w:iCs/>
                <w:sz w:val="22"/>
                <w:szCs w:val="22"/>
              </w:rPr>
              <w:t xml:space="preserve"> Front </w:t>
            </w:r>
            <w:proofErr w:type="gramStart"/>
            <w:r w:rsidRPr="00E41B55">
              <w:rPr>
                <w:rFonts w:cs="Arial"/>
                <w:iCs/>
                <w:sz w:val="22"/>
                <w:szCs w:val="22"/>
              </w:rPr>
              <w:t>Runners  in</w:t>
            </w:r>
            <w:proofErr w:type="gramEnd"/>
            <w:r w:rsidRPr="00E41B55">
              <w:rPr>
                <w:rFonts w:cs="Arial"/>
                <w:iCs/>
                <w:sz w:val="22"/>
                <w:szCs w:val="22"/>
              </w:rPr>
              <w:t xml:space="preserve"> Primary Care Hospitals and Care Homes </w:t>
            </w:r>
          </w:p>
          <w:p w14:paraId="6E523049" w14:textId="77777777" w:rsidR="006A76F3" w:rsidRPr="00E41B55" w:rsidRDefault="006A76F3" w:rsidP="003233D3">
            <w:pPr>
              <w:pStyle w:val="Paragraphnonumbers"/>
              <w:spacing w:after="0" w:line="240" w:lineRule="auto"/>
              <w:rPr>
                <w:rFonts w:cs="Arial"/>
                <w:iCs/>
                <w:sz w:val="22"/>
                <w:szCs w:val="22"/>
              </w:rPr>
            </w:pPr>
          </w:p>
          <w:p w14:paraId="6213484C" w14:textId="77777777" w:rsidR="006A76F3" w:rsidRPr="00E41B55" w:rsidRDefault="006A76F3" w:rsidP="003233D3">
            <w:pPr>
              <w:pStyle w:val="Paragraphnonumbers"/>
              <w:spacing w:after="0" w:line="240" w:lineRule="auto"/>
              <w:rPr>
                <w:rFonts w:cs="Arial"/>
                <w:iCs/>
                <w:sz w:val="22"/>
                <w:szCs w:val="22"/>
              </w:rPr>
            </w:pPr>
            <w:bookmarkStart w:id="60" w:name="_Hlk59096027"/>
            <w:r w:rsidRPr="00E41B55">
              <w:rPr>
                <w:rFonts w:cs="Arial"/>
                <w:b/>
                <w:bCs/>
                <w:iCs/>
                <w:sz w:val="22"/>
                <w:szCs w:val="22"/>
              </w:rPr>
              <w:t xml:space="preserve">Use of </w:t>
            </w:r>
            <w:proofErr w:type="spellStart"/>
            <w:proofErr w:type="gramStart"/>
            <w:r w:rsidRPr="00E41B55">
              <w:rPr>
                <w:rFonts w:cs="Arial"/>
                <w:b/>
                <w:bCs/>
                <w:iCs/>
                <w:sz w:val="22"/>
                <w:szCs w:val="22"/>
              </w:rPr>
              <w:t>EPaCCS</w:t>
            </w:r>
            <w:proofErr w:type="spellEnd"/>
            <w:r w:rsidRPr="00E41B55">
              <w:rPr>
                <w:rFonts w:cs="Arial"/>
                <w:iCs/>
                <w:sz w:val="22"/>
                <w:szCs w:val="22"/>
              </w:rPr>
              <w:t xml:space="preserve">  and</w:t>
            </w:r>
            <w:proofErr w:type="gramEnd"/>
            <w:r w:rsidRPr="00E41B55">
              <w:rPr>
                <w:rFonts w:cs="Arial"/>
                <w:iCs/>
                <w:sz w:val="22"/>
                <w:szCs w:val="22"/>
              </w:rPr>
              <w:t xml:space="preserve"> improvement of digital information sharing especially across sectors , might have resource implication </w:t>
            </w:r>
            <w:bookmarkEnd w:id="60"/>
          </w:p>
        </w:tc>
      </w:tr>
      <w:tr w:rsidR="006A76F3" w:rsidRPr="00E41B55" w14:paraId="6F2B9C52" w14:textId="77777777" w:rsidTr="00E41B55">
        <w:tc>
          <w:tcPr>
            <w:tcW w:w="298" w:type="pct"/>
          </w:tcPr>
          <w:p w14:paraId="0242B313" w14:textId="48DA497B" w:rsidR="006A76F3" w:rsidRPr="00E41B55" w:rsidRDefault="00E0539D" w:rsidP="003233D3">
            <w:pPr>
              <w:rPr>
                <w:rFonts w:ascii="Arial" w:hAnsi="Arial" w:cs="Arial"/>
                <w:iCs/>
                <w:sz w:val="22"/>
                <w:szCs w:val="22"/>
              </w:rPr>
            </w:pPr>
            <w:r>
              <w:rPr>
                <w:rFonts w:ascii="Arial" w:hAnsi="Arial" w:cs="Arial"/>
                <w:iCs/>
                <w:sz w:val="22"/>
                <w:szCs w:val="22"/>
              </w:rPr>
              <w:t>97</w:t>
            </w:r>
          </w:p>
        </w:tc>
        <w:tc>
          <w:tcPr>
            <w:tcW w:w="577" w:type="pct"/>
          </w:tcPr>
          <w:p w14:paraId="53DC818B"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  The GSF Centre in </w:t>
            </w:r>
            <w:proofErr w:type="gramStart"/>
            <w:r w:rsidRPr="00E41B55">
              <w:rPr>
                <w:rFonts w:ascii="Arial" w:hAnsi="Arial" w:cs="Arial"/>
                <w:bCs/>
                <w:iCs/>
                <w:sz w:val="22"/>
                <w:szCs w:val="22"/>
              </w:rPr>
              <w:t>End of Life</w:t>
            </w:r>
            <w:proofErr w:type="gramEnd"/>
            <w:r w:rsidRPr="00E41B55">
              <w:rPr>
                <w:rFonts w:ascii="Arial" w:hAnsi="Arial" w:cs="Arial"/>
                <w:bCs/>
                <w:iCs/>
                <w:sz w:val="22"/>
                <w:szCs w:val="22"/>
              </w:rPr>
              <w:t xml:space="preserve"> Care </w:t>
            </w:r>
          </w:p>
        </w:tc>
        <w:tc>
          <w:tcPr>
            <w:tcW w:w="690" w:type="pct"/>
            <w:vAlign w:val="center"/>
          </w:tcPr>
          <w:p w14:paraId="5BBB860F" w14:textId="727C26B4" w:rsidR="006A76F3" w:rsidRPr="00E41B55" w:rsidRDefault="0002590D" w:rsidP="003233D3">
            <w:pPr>
              <w:rPr>
                <w:rFonts w:ascii="Arial" w:hAnsi="Arial" w:cs="Arial"/>
                <w:bCs/>
                <w:iCs/>
                <w:sz w:val="22"/>
                <w:szCs w:val="22"/>
              </w:rPr>
            </w:pPr>
            <w:r>
              <w:rPr>
                <w:rFonts w:ascii="Arial" w:hAnsi="Arial" w:cs="Arial"/>
                <w:iCs/>
                <w:sz w:val="22"/>
                <w:szCs w:val="22"/>
              </w:rPr>
              <w:t xml:space="preserve">Statement </w:t>
            </w:r>
            <w:r w:rsidRPr="00E41B55">
              <w:rPr>
                <w:rFonts w:ascii="Arial" w:hAnsi="Arial" w:cs="Arial"/>
                <w:iCs/>
                <w:sz w:val="22"/>
                <w:szCs w:val="22"/>
              </w:rPr>
              <w:t>1</w:t>
            </w:r>
            <w:r>
              <w:rPr>
                <w:rFonts w:ascii="Arial" w:hAnsi="Arial" w:cs="Arial"/>
                <w:iCs/>
                <w:sz w:val="22"/>
                <w:szCs w:val="22"/>
              </w:rPr>
              <w:t xml:space="preserve"> </w:t>
            </w:r>
            <w:proofErr w:type="gramStart"/>
            <w:r w:rsidR="006A76F3" w:rsidRPr="00E41B55">
              <w:rPr>
                <w:rFonts w:ascii="Arial" w:hAnsi="Arial" w:cs="Arial"/>
                <w:bCs/>
                <w:iCs/>
                <w:sz w:val="22"/>
                <w:szCs w:val="22"/>
              </w:rPr>
              <w:t>Question  3</w:t>
            </w:r>
            <w:proofErr w:type="gramEnd"/>
            <w:r w:rsidR="006A76F3" w:rsidRPr="00E41B55">
              <w:rPr>
                <w:rFonts w:ascii="Arial" w:hAnsi="Arial" w:cs="Arial"/>
                <w:bCs/>
                <w:iCs/>
                <w:sz w:val="22"/>
                <w:szCs w:val="22"/>
              </w:rPr>
              <w:t xml:space="preserve"> </w:t>
            </w:r>
          </w:p>
        </w:tc>
        <w:tc>
          <w:tcPr>
            <w:tcW w:w="3435" w:type="pct"/>
            <w:vAlign w:val="center"/>
          </w:tcPr>
          <w:p w14:paraId="4412CC89"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In addition, it is important to note that once people are identified and included on the register the next step is the most important </w:t>
            </w:r>
            <w:proofErr w:type="spellStart"/>
            <w:r w:rsidRPr="00E41B55">
              <w:rPr>
                <w:rFonts w:cs="Arial"/>
                <w:iCs/>
                <w:sz w:val="22"/>
                <w:szCs w:val="22"/>
              </w:rPr>
              <w:t>ie</w:t>
            </w:r>
            <w:proofErr w:type="spellEnd"/>
            <w:r w:rsidRPr="00E41B55">
              <w:rPr>
                <w:rFonts w:cs="Arial"/>
                <w:iCs/>
                <w:sz w:val="22"/>
                <w:szCs w:val="22"/>
              </w:rPr>
              <w:t xml:space="preserve">  there are further recommended steps of turning early identification into effective proactive care (in line with Sect 1.42 of the NHSE Long term Plan, </w:t>
            </w:r>
            <w:proofErr w:type="spellStart"/>
            <w:r w:rsidRPr="00E41B55">
              <w:rPr>
                <w:rFonts w:cs="Arial"/>
                <w:iCs/>
                <w:sz w:val="22"/>
                <w:szCs w:val="22"/>
              </w:rPr>
              <w:t>ie</w:t>
            </w:r>
            <w:proofErr w:type="spellEnd"/>
            <w:r w:rsidRPr="00E41B55">
              <w:rPr>
                <w:rFonts w:cs="Arial"/>
                <w:iCs/>
                <w:sz w:val="22"/>
                <w:szCs w:val="22"/>
              </w:rPr>
              <w:t xml:space="preserve"> of  </w:t>
            </w:r>
            <w:r w:rsidRPr="00E41B55">
              <w:rPr>
                <w:rFonts w:cs="Arial"/>
                <w:b/>
                <w:bCs/>
                <w:iCs/>
                <w:sz w:val="22"/>
                <w:szCs w:val="22"/>
              </w:rPr>
              <w:t>needs-based coding</w:t>
            </w:r>
            <w:r w:rsidRPr="00E41B55">
              <w:rPr>
                <w:rFonts w:cs="Arial"/>
                <w:iCs/>
                <w:sz w:val="22"/>
                <w:szCs w:val="22"/>
              </w:rPr>
              <w:t xml:space="preserve">  (red, amber, green ,blue) related to deterioration and potential decline of the patient ,  and then developing a localised Needs-Support Plan or GSF Core Care Plan  as in </w:t>
            </w:r>
            <w:r w:rsidRPr="00E41B55">
              <w:rPr>
                <w:rFonts w:cs="Arial"/>
                <w:iCs/>
                <w:sz w:val="22"/>
                <w:szCs w:val="22"/>
              </w:rPr>
              <w:lastRenderedPageBreak/>
              <w:t xml:space="preserve">Guidance on use of GSF PIG- </w:t>
            </w:r>
            <w:hyperlink r:id="rId31" w:history="1">
              <w:r w:rsidRPr="00E41B55">
                <w:rPr>
                  <w:rStyle w:val="Hyperlink"/>
                  <w:rFonts w:cs="Arial"/>
                  <w:iCs/>
                  <w:sz w:val="22"/>
                  <w:szCs w:val="22"/>
                </w:rPr>
                <w:t>https://www.goldstandardsframework.org.uk/How-to-use-the-GSF-PIG-in-your-practice</w:t>
              </w:r>
            </w:hyperlink>
          </w:p>
          <w:p w14:paraId="203D6A81"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 xml:space="preserve"> Needs-based coding and the use of Proactive Needs Support </w:t>
            </w:r>
            <w:proofErr w:type="gramStart"/>
            <w:r w:rsidRPr="00E41B55">
              <w:rPr>
                <w:rFonts w:ascii="Arial" w:hAnsi="Arial" w:cs="Arial"/>
                <w:iCs/>
                <w:sz w:val="22"/>
                <w:szCs w:val="22"/>
              </w:rPr>
              <w:t>Plans  have</w:t>
            </w:r>
            <w:proofErr w:type="gramEnd"/>
            <w:r w:rsidRPr="00E41B55">
              <w:rPr>
                <w:rFonts w:ascii="Arial" w:hAnsi="Arial" w:cs="Arial"/>
                <w:iCs/>
                <w:sz w:val="22"/>
                <w:szCs w:val="22"/>
              </w:rPr>
              <w:t xml:space="preserve"> been used extensively across all settings- more information and the success of their use can be discussed as wanted . </w:t>
            </w:r>
          </w:p>
        </w:tc>
      </w:tr>
      <w:tr w:rsidR="006A76F3" w:rsidRPr="00E41B55" w14:paraId="3A128862" w14:textId="77777777" w:rsidTr="00E41B55">
        <w:tc>
          <w:tcPr>
            <w:tcW w:w="298" w:type="pct"/>
          </w:tcPr>
          <w:p w14:paraId="7718DE3C" w14:textId="6A03C702" w:rsidR="006A76F3" w:rsidRPr="00E41B55" w:rsidRDefault="00E0539D" w:rsidP="003233D3">
            <w:pPr>
              <w:rPr>
                <w:rFonts w:ascii="Arial" w:hAnsi="Arial" w:cs="Arial"/>
                <w:iCs/>
                <w:sz w:val="22"/>
                <w:szCs w:val="22"/>
              </w:rPr>
            </w:pPr>
            <w:r>
              <w:rPr>
                <w:rFonts w:ascii="Arial" w:hAnsi="Arial" w:cs="Arial"/>
                <w:iCs/>
                <w:sz w:val="22"/>
                <w:szCs w:val="22"/>
              </w:rPr>
              <w:lastRenderedPageBreak/>
              <w:t>98</w:t>
            </w:r>
          </w:p>
        </w:tc>
        <w:tc>
          <w:tcPr>
            <w:tcW w:w="577" w:type="pct"/>
          </w:tcPr>
          <w:p w14:paraId="1012AC18"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  The GSF Centre in </w:t>
            </w:r>
            <w:proofErr w:type="gramStart"/>
            <w:r w:rsidRPr="00E41B55">
              <w:rPr>
                <w:rFonts w:ascii="Arial" w:hAnsi="Arial" w:cs="Arial"/>
                <w:bCs/>
                <w:iCs/>
                <w:sz w:val="22"/>
                <w:szCs w:val="22"/>
              </w:rPr>
              <w:t>End of Life</w:t>
            </w:r>
            <w:proofErr w:type="gramEnd"/>
            <w:r w:rsidRPr="00E41B55">
              <w:rPr>
                <w:rFonts w:ascii="Arial" w:hAnsi="Arial" w:cs="Arial"/>
                <w:bCs/>
                <w:iCs/>
                <w:sz w:val="22"/>
                <w:szCs w:val="22"/>
              </w:rPr>
              <w:t xml:space="preserve"> Care </w:t>
            </w:r>
          </w:p>
        </w:tc>
        <w:tc>
          <w:tcPr>
            <w:tcW w:w="690" w:type="pct"/>
            <w:vAlign w:val="center"/>
          </w:tcPr>
          <w:p w14:paraId="1942DCF0" w14:textId="310FD1CE" w:rsidR="006A76F3" w:rsidRPr="00E41B55" w:rsidRDefault="0002590D" w:rsidP="003233D3">
            <w:pPr>
              <w:rPr>
                <w:rFonts w:ascii="Arial" w:hAnsi="Arial" w:cs="Arial"/>
                <w:bCs/>
                <w:iCs/>
                <w:sz w:val="22"/>
                <w:szCs w:val="22"/>
              </w:rPr>
            </w:pPr>
            <w:r>
              <w:rPr>
                <w:rFonts w:ascii="Arial" w:hAnsi="Arial" w:cs="Arial"/>
                <w:iCs/>
                <w:sz w:val="22"/>
                <w:szCs w:val="22"/>
              </w:rPr>
              <w:t xml:space="preserve">Statement </w:t>
            </w:r>
            <w:r w:rsidRPr="00E41B55">
              <w:rPr>
                <w:rFonts w:ascii="Arial" w:hAnsi="Arial" w:cs="Arial"/>
                <w:iCs/>
                <w:sz w:val="22"/>
                <w:szCs w:val="22"/>
              </w:rPr>
              <w:t>1</w:t>
            </w:r>
            <w:r>
              <w:rPr>
                <w:rFonts w:ascii="Arial" w:hAnsi="Arial" w:cs="Arial"/>
                <w:iCs/>
                <w:sz w:val="22"/>
                <w:szCs w:val="22"/>
              </w:rPr>
              <w:t xml:space="preserve"> </w:t>
            </w:r>
            <w:r w:rsidR="006A76F3" w:rsidRPr="00E41B55">
              <w:rPr>
                <w:rFonts w:ascii="Arial" w:hAnsi="Arial" w:cs="Arial"/>
                <w:bCs/>
                <w:iCs/>
                <w:sz w:val="22"/>
                <w:szCs w:val="22"/>
              </w:rPr>
              <w:t xml:space="preserve">Question 4 </w:t>
            </w:r>
          </w:p>
        </w:tc>
        <w:tc>
          <w:tcPr>
            <w:tcW w:w="3435" w:type="pct"/>
            <w:vAlign w:val="center"/>
          </w:tcPr>
          <w:p w14:paraId="3522AF64"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COVID has made a difference </w:t>
            </w:r>
            <w:proofErr w:type="gramStart"/>
            <w:r w:rsidRPr="00E41B55">
              <w:rPr>
                <w:rFonts w:cs="Arial"/>
                <w:iCs/>
                <w:sz w:val="22"/>
                <w:szCs w:val="22"/>
              </w:rPr>
              <w:t>in  this</w:t>
            </w:r>
            <w:proofErr w:type="gramEnd"/>
            <w:r w:rsidRPr="00E41B55">
              <w:rPr>
                <w:rFonts w:cs="Arial"/>
                <w:iCs/>
                <w:sz w:val="22"/>
                <w:szCs w:val="22"/>
              </w:rPr>
              <w:t xml:space="preserve"> area of identification in the following ways </w:t>
            </w:r>
          </w:p>
          <w:p w14:paraId="0EAF5EC1" w14:textId="77777777" w:rsidR="006A76F3" w:rsidRPr="00E41B55" w:rsidRDefault="006A76F3" w:rsidP="003233D3">
            <w:pPr>
              <w:pStyle w:val="Paragraphnonumbers"/>
              <w:numPr>
                <w:ilvl w:val="0"/>
                <w:numId w:val="52"/>
              </w:numPr>
              <w:spacing w:after="0" w:line="240" w:lineRule="auto"/>
              <w:ind w:left="0"/>
              <w:rPr>
                <w:rFonts w:cs="Arial"/>
                <w:iCs/>
                <w:sz w:val="22"/>
                <w:szCs w:val="22"/>
              </w:rPr>
            </w:pPr>
            <w:bookmarkStart w:id="61" w:name="_Hlk59096282"/>
            <w:r w:rsidRPr="00E41B55">
              <w:rPr>
                <w:rFonts w:cs="Arial"/>
                <w:iCs/>
                <w:sz w:val="22"/>
                <w:szCs w:val="22"/>
              </w:rPr>
              <w:t xml:space="preserve">Increased use of improved assessment tools </w:t>
            </w:r>
            <w:proofErr w:type="spellStart"/>
            <w:r w:rsidRPr="00E41B55">
              <w:rPr>
                <w:rFonts w:cs="Arial"/>
                <w:iCs/>
                <w:sz w:val="22"/>
                <w:szCs w:val="22"/>
              </w:rPr>
              <w:t>eg</w:t>
            </w:r>
            <w:proofErr w:type="spellEnd"/>
            <w:r w:rsidRPr="00E41B55">
              <w:rPr>
                <w:rFonts w:cs="Arial"/>
                <w:iCs/>
                <w:sz w:val="22"/>
                <w:szCs w:val="22"/>
              </w:rPr>
              <w:t xml:space="preserve"> RESTORE 2 and NEWS for improved </w:t>
            </w:r>
            <w:bookmarkStart w:id="62" w:name="_Hlk59096226"/>
            <w:bookmarkEnd w:id="61"/>
            <w:r w:rsidRPr="00E41B55">
              <w:rPr>
                <w:rFonts w:cs="Arial"/>
                <w:iCs/>
                <w:sz w:val="22"/>
                <w:szCs w:val="22"/>
              </w:rPr>
              <w:t xml:space="preserve">collaboration between care </w:t>
            </w:r>
            <w:proofErr w:type="gramStart"/>
            <w:r w:rsidRPr="00E41B55">
              <w:rPr>
                <w:rFonts w:cs="Arial"/>
                <w:iCs/>
                <w:sz w:val="22"/>
                <w:szCs w:val="22"/>
              </w:rPr>
              <w:t>homes,  hospitals</w:t>
            </w:r>
            <w:proofErr w:type="gramEnd"/>
            <w:r w:rsidRPr="00E41B55">
              <w:rPr>
                <w:rFonts w:cs="Arial"/>
                <w:iCs/>
                <w:sz w:val="22"/>
                <w:szCs w:val="22"/>
              </w:rPr>
              <w:t xml:space="preserve"> and GPs </w:t>
            </w:r>
          </w:p>
          <w:p w14:paraId="78D2DA44" w14:textId="77777777" w:rsidR="006A76F3" w:rsidRPr="00E41B55" w:rsidRDefault="006A76F3" w:rsidP="003233D3">
            <w:pPr>
              <w:pStyle w:val="Paragraphnonumbers"/>
              <w:numPr>
                <w:ilvl w:val="0"/>
                <w:numId w:val="52"/>
              </w:numPr>
              <w:spacing w:after="0" w:line="240" w:lineRule="auto"/>
              <w:ind w:left="0"/>
              <w:rPr>
                <w:rFonts w:cs="Arial"/>
                <w:iCs/>
                <w:sz w:val="22"/>
                <w:szCs w:val="22"/>
              </w:rPr>
            </w:pPr>
            <w:r w:rsidRPr="00E41B55">
              <w:rPr>
                <w:rFonts w:cs="Arial"/>
                <w:iCs/>
                <w:sz w:val="22"/>
                <w:szCs w:val="22"/>
              </w:rPr>
              <w:t xml:space="preserve">Increased use of pulse </w:t>
            </w:r>
            <w:proofErr w:type="gramStart"/>
            <w:r w:rsidRPr="00E41B55">
              <w:rPr>
                <w:rFonts w:cs="Arial"/>
                <w:iCs/>
                <w:sz w:val="22"/>
                <w:szCs w:val="22"/>
              </w:rPr>
              <w:t>oximetry  and</w:t>
            </w:r>
            <w:proofErr w:type="gramEnd"/>
            <w:r w:rsidRPr="00E41B55">
              <w:rPr>
                <w:rFonts w:cs="Arial"/>
                <w:iCs/>
                <w:sz w:val="22"/>
                <w:szCs w:val="22"/>
              </w:rPr>
              <w:t xml:space="preserve"> oxygen saturation to determine prognosis , (GSF coding ) and rapidity of referral to hospital (recent guidance  from RCGP and others ) </w:t>
            </w:r>
          </w:p>
          <w:p w14:paraId="4C0C5FD5" w14:textId="77777777" w:rsidR="006A76F3" w:rsidRPr="00E41B55" w:rsidRDefault="006A76F3" w:rsidP="003233D3">
            <w:pPr>
              <w:pStyle w:val="Paragraphnonumbers"/>
              <w:numPr>
                <w:ilvl w:val="0"/>
                <w:numId w:val="52"/>
              </w:numPr>
              <w:spacing w:after="0" w:line="240" w:lineRule="auto"/>
              <w:ind w:left="0"/>
              <w:rPr>
                <w:rFonts w:cs="Arial"/>
                <w:iCs/>
                <w:sz w:val="22"/>
                <w:szCs w:val="22"/>
              </w:rPr>
            </w:pPr>
            <w:r w:rsidRPr="00E41B55">
              <w:rPr>
                <w:rFonts w:cs="Arial"/>
                <w:iCs/>
                <w:sz w:val="22"/>
                <w:szCs w:val="22"/>
              </w:rPr>
              <w:t xml:space="preserve">Acknowledge very rapid decline of some patients/ residents with </w:t>
            </w:r>
            <w:proofErr w:type="gramStart"/>
            <w:r w:rsidRPr="00E41B55">
              <w:rPr>
                <w:rFonts w:cs="Arial"/>
                <w:iCs/>
                <w:sz w:val="22"/>
                <w:szCs w:val="22"/>
              </w:rPr>
              <w:t>COVID ,</w:t>
            </w:r>
            <w:proofErr w:type="gramEnd"/>
            <w:r w:rsidRPr="00E41B55">
              <w:rPr>
                <w:rFonts w:cs="Arial"/>
                <w:iCs/>
                <w:sz w:val="22"/>
                <w:szCs w:val="22"/>
              </w:rPr>
              <w:t xml:space="preserve"> meaning that the usual trajectory of illness od sped up, and urgent action required earlier</w:t>
            </w:r>
          </w:p>
          <w:p w14:paraId="11C55569" w14:textId="77777777" w:rsidR="006A76F3" w:rsidRPr="00E41B55" w:rsidRDefault="006A76F3" w:rsidP="003233D3">
            <w:pPr>
              <w:pStyle w:val="Paragraphnonumbers"/>
              <w:numPr>
                <w:ilvl w:val="0"/>
                <w:numId w:val="52"/>
              </w:numPr>
              <w:spacing w:after="0" w:line="240" w:lineRule="auto"/>
              <w:ind w:left="0"/>
              <w:rPr>
                <w:rFonts w:cs="Arial"/>
                <w:iCs/>
                <w:sz w:val="22"/>
                <w:szCs w:val="22"/>
              </w:rPr>
            </w:pPr>
            <w:r w:rsidRPr="00E41B55">
              <w:rPr>
                <w:rFonts w:cs="Arial"/>
                <w:iCs/>
                <w:sz w:val="22"/>
                <w:szCs w:val="22"/>
              </w:rPr>
              <w:t xml:space="preserve">The </w:t>
            </w:r>
            <w:proofErr w:type="gramStart"/>
            <w:r w:rsidRPr="00E41B55">
              <w:rPr>
                <w:rFonts w:cs="Arial"/>
                <w:iCs/>
                <w:sz w:val="22"/>
                <w:szCs w:val="22"/>
              </w:rPr>
              <w:t>‘ silent</w:t>
            </w:r>
            <w:proofErr w:type="gramEnd"/>
            <w:r w:rsidRPr="00E41B55">
              <w:rPr>
                <w:rFonts w:cs="Arial"/>
                <w:iCs/>
                <w:sz w:val="22"/>
                <w:szCs w:val="22"/>
              </w:rPr>
              <w:t xml:space="preserve"> hypoxia’ of some is recognised , so clinical decompensation can be rapid- hence  the value of pulse oximetry </w:t>
            </w:r>
          </w:p>
          <w:bookmarkEnd w:id="62"/>
          <w:p w14:paraId="5A6A4741" w14:textId="77777777" w:rsidR="006A76F3" w:rsidRPr="00E41B55" w:rsidRDefault="006A76F3" w:rsidP="003233D3">
            <w:pPr>
              <w:pStyle w:val="Paragraphnonumbers"/>
              <w:spacing w:after="0" w:line="240" w:lineRule="auto"/>
              <w:rPr>
                <w:rFonts w:cs="Arial"/>
                <w:iCs/>
                <w:sz w:val="22"/>
                <w:szCs w:val="22"/>
              </w:rPr>
            </w:pPr>
          </w:p>
          <w:p w14:paraId="3A3C659A"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 xml:space="preserve">However, </w:t>
            </w:r>
            <w:proofErr w:type="gramStart"/>
            <w:r w:rsidRPr="00E41B55">
              <w:rPr>
                <w:rFonts w:ascii="Arial" w:hAnsi="Arial" w:cs="Arial"/>
                <w:iCs/>
                <w:sz w:val="22"/>
                <w:szCs w:val="22"/>
              </w:rPr>
              <w:t>the  mainstreamed</w:t>
            </w:r>
            <w:proofErr w:type="gramEnd"/>
            <w:r w:rsidRPr="00E41B55">
              <w:rPr>
                <w:rFonts w:ascii="Arial" w:hAnsi="Arial" w:cs="Arial"/>
                <w:iCs/>
                <w:sz w:val="22"/>
                <w:szCs w:val="22"/>
              </w:rPr>
              <w:t xml:space="preserve"> use of tools to improve early identification and the building up of  teams abilities in earlier proactive care (needs based coding of all residents in GSF homes  for example)  ensured that GSF helped support many care homes respond appropriately and fare better during the peak of the COVID crisis in Spring-</w:t>
            </w:r>
            <w:r w:rsidRPr="00E41B55">
              <w:rPr>
                <w:rFonts w:ascii="Arial" w:hAnsi="Arial" w:cs="Arial"/>
                <w:iCs/>
                <w:color w:val="FF0000"/>
                <w:sz w:val="22"/>
                <w:szCs w:val="22"/>
              </w:rPr>
              <w:t xml:space="preserve"> </w:t>
            </w:r>
          </w:p>
        </w:tc>
      </w:tr>
      <w:tr w:rsidR="006A76F3" w:rsidRPr="00E41B55" w14:paraId="639391B8" w14:textId="77777777" w:rsidTr="00E41B55">
        <w:tc>
          <w:tcPr>
            <w:tcW w:w="298" w:type="pct"/>
          </w:tcPr>
          <w:p w14:paraId="7406DD5B" w14:textId="6394CC28" w:rsidR="006A76F3" w:rsidRPr="00E41B55" w:rsidRDefault="00E0539D" w:rsidP="003233D3">
            <w:pPr>
              <w:rPr>
                <w:rFonts w:ascii="Arial" w:hAnsi="Arial" w:cs="Arial"/>
                <w:iCs/>
                <w:sz w:val="22"/>
                <w:szCs w:val="22"/>
              </w:rPr>
            </w:pPr>
            <w:r>
              <w:rPr>
                <w:rFonts w:ascii="Arial" w:hAnsi="Arial" w:cs="Arial"/>
                <w:iCs/>
                <w:sz w:val="22"/>
                <w:szCs w:val="22"/>
              </w:rPr>
              <w:t>99</w:t>
            </w:r>
          </w:p>
        </w:tc>
        <w:tc>
          <w:tcPr>
            <w:tcW w:w="577" w:type="pct"/>
          </w:tcPr>
          <w:p w14:paraId="4666F062"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  The GSF Centre in </w:t>
            </w:r>
            <w:proofErr w:type="gramStart"/>
            <w:r w:rsidRPr="00E41B55">
              <w:rPr>
                <w:rFonts w:ascii="Arial" w:hAnsi="Arial" w:cs="Arial"/>
                <w:bCs/>
                <w:iCs/>
                <w:sz w:val="22"/>
                <w:szCs w:val="22"/>
              </w:rPr>
              <w:t>End of Life</w:t>
            </w:r>
            <w:proofErr w:type="gramEnd"/>
            <w:r w:rsidRPr="00E41B55">
              <w:rPr>
                <w:rFonts w:ascii="Arial" w:hAnsi="Arial" w:cs="Arial"/>
                <w:bCs/>
                <w:iCs/>
                <w:sz w:val="22"/>
                <w:szCs w:val="22"/>
              </w:rPr>
              <w:t xml:space="preserve"> Care </w:t>
            </w:r>
          </w:p>
        </w:tc>
        <w:tc>
          <w:tcPr>
            <w:tcW w:w="690" w:type="pct"/>
            <w:vAlign w:val="center"/>
          </w:tcPr>
          <w:p w14:paraId="7620B10C" w14:textId="34749743" w:rsidR="006A76F3" w:rsidRPr="00E41B55" w:rsidRDefault="0002590D" w:rsidP="003233D3">
            <w:pPr>
              <w:rPr>
                <w:rFonts w:ascii="Arial" w:hAnsi="Arial" w:cs="Arial"/>
                <w:bCs/>
                <w:iCs/>
                <w:sz w:val="22"/>
                <w:szCs w:val="22"/>
              </w:rPr>
            </w:pPr>
            <w:r>
              <w:rPr>
                <w:rFonts w:ascii="Arial" w:hAnsi="Arial" w:cs="Arial"/>
                <w:iCs/>
                <w:sz w:val="22"/>
                <w:szCs w:val="22"/>
              </w:rPr>
              <w:t xml:space="preserve">Statement </w:t>
            </w:r>
            <w:r w:rsidRPr="00E41B55">
              <w:rPr>
                <w:rFonts w:ascii="Arial" w:hAnsi="Arial" w:cs="Arial"/>
                <w:iCs/>
                <w:sz w:val="22"/>
                <w:szCs w:val="22"/>
              </w:rPr>
              <w:t>1</w:t>
            </w:r>
            <w:r>
              <w:rPr>
                <w:rFonts w:ascii="Arial" w:hAnsi="Arial" w:cs="Arial"/>
                <w:iCs/>
                <w:sz w:val="22"/>
                <w:szCs w:val="22"/>
              </w:rPr>
              <w:t xml:space="preserve"> </w:t>
            </w:r>
            <w:r w:rsidR="006A76F3" w:rsidRPr="00E41B55">
              <w:rPr>
                <w:rFonts w:ascii="Arial" w:hAnsi="Arial" w:cs="Arial"/>
                <w:bCs/>
                <w:iCs/>
                <w:sz w:val="22"/>
                <w:szCs w:val="22"/>
              </w:rPr>
              <w:t xml:space="preserve">Question 6 </w:t>
            </w:r>
          </w:p>
        </w:tc>
        <w:tc>
          <w:tcPr>
            <w:tcW w:w="3435" w:type="pct"/>
            <w:vAlign w:val="center"/>
          </w:tcPr>
          <w:p w14:paraId="5F350435"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See other attachments supporting this QS on identification </w:t>
            </w:r>
          </w:p>
          <w:p w14:paraId="0FEF3FFF" w14:textId="77777777" w:rsidR="006A76F3" w:rsidRPr="00E41B55" w:rsidRDefault="006A76F3" w:rsidP="003233D3">
            <w:pPr>
              <w:pStyle w:val="Paragraphnonumbers"/>
              <w:numPr>
                <w:ilvl w:val="0"/>
                <w:numId w:val="53"/>
              </w:numPr>
              <w:spacing w:after="0" w:line="240" w:lineRule="auto"/>
              <w:ind w:left="0"/>
              <w:rPr>
                <w:rFonts w:cs="Arial"/>
                <w:iCs/>
                <w:sz w:val="22"/>
                <w:szCs w:val="22"/>
              </w:rPr>
            </w:pPr>
            <w:r w:rsidRPr="00E41B55">
              <w:rPr>
                <w:rFonts w:cs="Arial"/>
                <w:iCs/>
                <w:sz w:val="22"/>
                <w:szCs w:val="22"/>
              </w:rPr>
              <w:t xml:space="preserve">BMJ article ion achievements of </w:t>
            </w:r>
            <w:proofErr w:type="gramStart"/>
            <w:r w:rsidRPr="00E41B55">
              <w:rPr>
                <w:rFonts w:cs="Arial"/>
                <w:iCs/>
                <w:sz w:val="22"/>
                <w:szCs w:val="22"/>
              </w:rPr>
              <w:t>GSF  accredited</w:t>
            </w:r>
            <w:proofErr w:type="gramEnd"/>
            <w:r w:rsidRPr="00E41B55">
              <w:rPr>
                <w:rFonts w:cs="Arial"/>
                <w:iCs/>
                <w:sz w:val="22"/>
                <w:szCs w:val="22"/>
              </w:rPr>
              <w:t xml:space="preserve"> practices </w:t>
            </w:r>
          </w:p>
          <w:p w14:paraId="6876CBD6" w14:textId="77777777" w:rsidR="006A76F3" w:rsidRPr="00E41B55" w:rsidRDefault="006A76F3" w:rsidP="003233D3">
            <w:pPr>
              <w:pStyle w:val="Paragraphnonumbers"/>
              <w:numPr>
                <w:ilvl w:val="0"/>
                <w:numId w:val="53"/>
              </w:numPr>
              <w:spacing w:after="0" w:line="240" w:lineRule="auto"/>
              <w:ind w:left="0"/>
              <w:rPr>
                <w:rFonts w:cs="Arial"/>
                <w:iCs/>
                <w:sz w:val="22"/>
                <w:szCs w:val="22"/>
              </w:rPr>
            </w:pPr>
            <w:r w:rsidRPr="00E41B55">
              <w:rPr>
                <w:rFonts w:cs="Arial"/>
                <w:iCs/>
                <w:sz w:val="22"/>
                <w:szCs w:val="22"/>
              </w:rPr>
              <w:t xml:space="preserve">Confidential in press- Article on GSF in Hospitals IJPN accepted Nov 2020 </w:t>
            </w:r>
          </w:p>
          <w:p w14:paraId="3076C568" w14:textId="77777777" w:rsidR="006A76F3" w:rsidRPr="00E41B55" w:rsidRDefault="006A76F3" w:rsidP="003233D3">
            <w:pPr>
              <w:pStyle w:val="Paragraphnonumbers"/>
              <w:numPr>
                <w:ilvl w:val="0"/>
                <w:numId w:val="53"/>
              </w:numPr>
              <w:spacing w:after="0" w:line="240" w:lineRule="auto"/>
              <w:ind w:left="0"/>
              <w:rPr>
                <w:rFonts w:cs="Arial"/>
                <w:iCs/>
                <w:sz w:val="22"/>
                <w:szCs w:val="22"/>
              </w:rPr>
            </w:pPr>
            <w:r w:rsidRPr="00E41B55">
              <w:rPr>
                <w:rFonts w:cs="Arial"/>
                <w:iCs/>
                <w:sz w:val="22"/>
                <w:szCs w:val="22"/>
              </w:rPr>
              <w:t xml:space="preserve">Frontrunners in 3 areas </w:t>
            </w:r>
          </w:p>
          <w:p w14:paraId="577FF980" w14:textId="77777777" w:rsidR="006A76F3" w:rsidRPr="00E41B55" w:rsidRDefault="006A76F3" w:rsidP="003233D3">
            <w:pPr>
              <w:pStyle w:val="Paragraphnonumbers"/>
              <w:numPr>
                <w:ilvl w:val="0"/>
                <w:numId w:val="53"/>
              </w:numPr>
              <w:spacing w:after="0" w:line="240" w:lineRule="auto"/>
              <w:ind w:left="0"/>
              <w:rPr>
                <w:rFonts w:cs="Arial"/>
                <w:iCs/>
                <w:sz w:val="22"/>
                <w:szCs w:val="22"/>
              </w:rPr>
            </w:pPr>
            <w:r w:rsidRPr="00E41B55">
              <w:rPr>
                <w:rFonts w:cs="Arial"/>
                <w:iCs/>
                <w:sz w:val="22"/>
                <w:szCs w:val="22"/>
              </w:rPr>
              <w:t>Description of the GSF 1,3,5,7 Summary on Homepage GSF website</w:t>
            </w:r>
          </w:p>
        </w:tc>
      </w:tr>
      <w:tr w:rsidR="006A76F3" w:rsidRPr="00E41B55" w14:paraId="7E812925" w14:textId="77777777" w:rsidTr="00E41B55">
        <w:tc>
          <w:tcPr>
            <w:tcW w:w="298" w:type="pct"/>
          </w:tcPr>
          <w:p w14:paraId="2F4A211A" w14:textId="04EE2CB8" w:rsidR="006A76F3" w:rsidRPr="00E41B55" w:rsidRDefault="00E0539D" w:rsidP="003233D3">
            <w:pPr>
              <w:rPr>
                <w:rFonts w:ascii="Arial" w:hAnsi="Arial" w:cs="Arial"/>
                <w:iCs/>
                <w:sz w:val="22"/>
                <w:szCs w:val="22"/>
              </w:rPr>
            </w:pPr>
            <w:r>
              <w:rPr>
                <w:rFonts w:ascii="Arial" w:hAnsi="Arial" w:cs="Arial"/>
                <w:iCs/>
                <w:sz w:val="22"/>
                <w:szCs w:val="22"/>
              </w:rPr>
              <w:t>100</w:t>
            </w:r>
          </w:p>
        </w:tc>
        <w:tc>
          <w:tcPr>
            <w:tcW w:w="577" w:type="pct"/>
          </w:tcPr>
          <w:p w14:paraId="49E4B371"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  The GSF Centre in </w:t>
            </w:r>
            <w:proofErr w:type="gramStart"/>
            <w:r w:rsidRPr="00E41B55">
              <w:rPr>
                <w:rFonts w:ascii="Arial" w:hAnsi="Arial" w:cs="Arial"/>
                <w:bCs/>
                <w:iCs/>
                <w:sz w:val="22"/>
                <w:szCs w:val="22"/>
              </w:rPr>
              <w:t>End of Life</w:t>
            </w:r>
            <w:proofErr w:type="gramEnd"/>
            <w:r w:rsidRPr="00E41B55">
              <w:rPr>
                <w:rFonts w:ascii="Arial" w:hAnsi="Arial" w:cs="Arial"/>
                <w:bCs/>
                <w:iCs/>
                <w:sz w:val="22"/>
                <w:szCs w:val="22"/>
              </w:rPr>
              <w:t xml:space="preserve"> Care </w:t>
            </w:r>
          </w:p>
        </w:tc>
        <w:tc>
          <w:tcPr>
            <w:tcW w:w="690" w:type="pct"/>
            <w:vAlign w:val="center"/>
          </w:tcPr>
          <w:p w14:paraId="65C4DD73" w14:textId="214D3FD5" w:rsidR="006A76F3" w:rsidRPr="00E41B55" w:rsidRDefault="0002590D" w:rsidP="003233D3">
            <w:pPr>
              <w:pStyle w:val="Paragraphnonumbers"/>
              <w:spacing w:after="0" w:line="240" w:lineRule="auto"/>
              <w:rPr>
                <w:rFonts w:cs="Arial"/>
                <w:bCs/>
                <w:iCs/>
                <w:sz w:val="22"/>
                <w:szCs w:val="22"/>
              </w:rPr>
            </w:pPr>
            <w:r>
              <w:rPr>
                <w:rFonts w:cs="Arial"/>
                <w:iCs/>
                <w:sz w:val="22"/>
                <w:szCs w:val="22"/>
              </w:rPr>
              <w:t xml:space="preserve">Statement </w:t>
            </w:r>
            <w:r w:rsidRPr="00E41B55">
              <w:rPr>
                <w:rFonts w:cs="Arial"/>
                <w:iCs/>
                <w:sz w:val="22"/>
                <w:szCs w:val="22"/>
              </w:rPr>
              <w:t>1</w:t>
            </w:r>
            <w:r>
              <w:rPr>
                <w:rFonts w:cs="Arial"/>
                <w:iCs/>
                <w:sz w:val="22"/>
                <w:szCs w:val="22"/>
              </w:rPr>
              <w:t xml:space="preserve"> </w:t>
            </w:r>
            <w:r w:rsidR="006A76F3" w:rsidRPr="00E41B55">
              <w:rPr>
                <w:rFonts w:cs="Arial"/>
                <w:bCs/>
                <w:iCs/>
                <w:sz w:val="22"/>
                <w:szCs w:val="22"/>
              </w:rPr>
              <w:t xml:space="preserve">Additional notes </w:t>
            </w:r>
          </w:p>
          <w:p w14:paraId="4C707817" w14:textId="77777777" w:rsidR="006A76F3" w:rsidRPr="00E41B55" w:rsidRDefault="006A76F3" w:rsidP="003233D3">
            <w:pPr>
              <w:rPr>
                <w:rFonts w:ascii="Arial" w:hAnsi="Arial" w:cs="Arial"/>
                <w:bCs/>
                <w:iCs/>
                <w:sz w:val="22"/>
                <w:szCs w:val="22"/>
              </w:rPr>
            </w:pPr>
          </w:p>
        </w:tc>
        <w:tc>
          <w:tcPr>
            <w:tcW w:w="3435" w:type="pct"/>
            <w:vAlign w:val="center"/>
          </w:tcPr>
          <w:p w14:paraId="11BBF91A" w14:textId="77777777" w:rsidR="006A76F3" w:rsidRPr="00E41B55" w:rsidRDefault="006A76F3" w:rsidP="003233D3">
            <w:pPr>
              <w:pStyle w:val="Paragraphnonumbers"/>
              <w:spacing w:after="0" w:line="240" w:lineRule="auto"/>
              <w:rPr>
                <w:rFonts w:cs="Arial"/>
                <w:b/>
                <w:bCs/>
                <w:iCs/>
                <w:sz w:val="22"/>
                <w:szCs w:val="22"/>
              </w:rPr>
            </w:pPr>
            <w:r w:rsidRPr="00E41B55">
              <w:rPr>
                <w:rFonts w:cs="Arial"/>
                <w:b/>
                <w:bCs/>
                <w:iCs/>
                <w:sz w:val="22"/>
                <w:szCs w:val="22"/>
              </w:rPr>
              <w:t xml:space="preserve">Terminology </w:t>
            </w:r>
          </w:p>
          <w:p w14:paraId="73501FC0" w14:textId="77777777" w:rsidR="006A76F3" w:rsidRPr="00E41B55" w:rsidRDefault="006A76F3" w:rsidP="003233D3">
            <w:pPr>
              <w:pStyle w:val="Paragraphnonumbers"/>
              <w:numPr>
                <w:ilvl w:val="0"/>
                <w:numId w:val="54"/>
              </w:numPr>
              <w:spacing w:after="0" w:line="240" w:lineRule="auto"/>
              <w:ind w:left="0"/>
              <w:rPr>
                <w:rFonts w:cs="Arial"/>
                <w:iCs/>
                <w:sz w:val="22"/>
                <w:szCs w:val="22"/>
              </w:rPr>
            </w:pPr>
            <w:r w:rsidRPr="00E41B55">
              <w:rPr>
                <w:rFonts w:cs="Arial"/>
                <w:iCs/>
                <w:sz w:val="22"/>
                <w:szCs w:val="22"/>
              </w:rPr>
              <w:t xml:space="preserve">P 5 Line 8- do not refer to </w:t>
            </w:r>
            <w:r w:rsidRPr="00E41B55">
              <w:rPr>
                <w:rFonts w:cs="Arial"/>
                <w:b/>
                <w:bCs/>
                <w:iCs/>
                <w:sz w:val="22"/>
                <w:szCs w:val="22"/>
              </w:rPr>
              <w:t>palliative</w:t>
            </w:r>
            <w:r w:rsidRPr="00E41B55">
              <w:rPr>
                <w:rFonts w:cs="Arial"/>
                <w:iCs/>
                <w:sz w:val="22"/>
                <w:szCs w:val="22"/>
              </w:rPr>
              <w:t xml:space="preserve"> care needs </w:t>
            </w:r>
            <w:proofErr w:type="gramStart"/>
            <w:r w:rsidRPr="00E41B55">
              <w:rPr>
                <w:rFonts w:cs="Arial"/>
                <w:iCs/>
                <w:sz w:val="22"/>
                <w:szCs w:val="22"/>
              </w:rPr>
              <w:t>assessment ,</w:t>
            </w:r>
            <w:proofErr w:type="gramEnd"/>
            <w:r w:rsidRPr="00E41B55">
              <w:rPr>
                <w:rFonts w:cs="Arial"/>
                <w:iCs/>
                <w:sz w:val="22"/>
                <w:szCs w:val="22"/>
              </w:rPr>
              <w:t xml:space="preserve"> as not always related to palliative care service or provision , especially in social care and will be misunderstood often and possibly just referred to Specialist palliative care teams . Suggest just say ‘</w:t>
            </w:r>
            <w:r w:rsidRPr="00E41B55">
              <w:rPr>
                <w:rFonts w:cs="Arial"/>
                <w:b/>
                <w:bCs/>
                <w:iCs/>
                <w:sz w:val="22"/>
                <w:szCs w:val="22"/>
              </w:rPr>
              <w:t>people can have care needs assessed’</w:t>
            </w:r>
            <w:r w:rsidRPr="00E41B55">
              <w:rPr>
                <w:rFonts w:cs="Arial"/>
                <w:iCs/>
                <w:sz w:val="22"/>
                <w:szCs w:val="22"/>
              </w:rPr>
              <w:t xml:space="preserve"> etc </w:t>
            </w:r>
          </w:p>
          <w:p w14:paraId="63DF09A0" w14:textId="77777777" w:rsidR="006A76F3" w:rsidRPr="00E41B55" w:rsidRDefault="006A76F3" w:rsidP="003233D3">
            <w:pPr>
              <w:pStyle w:val="Paragraphnonumbers"/>
              <w:numPr>
                <w:ilvl w:val="0"/>
                <w:numId w:val="51"/>
              </w:numPr>
              <w:spacing w:after="0" w:line="240" w:lineRule="auto"/>
              <w:ind w:left="0"/>
              <w:rPr>
                <w:rFonts w:cs="Arial"/>
                <w:iCs/>
                <w:sz w:val="22"/>
                <w:szCs w:val="22"/>
              </w:rPr>
            </w:pPr>
            <w:r w:rsidRPr="00E41B55">
              <w:rPr>
                <w:rFonts w:cs="Arial"/>
                <w:iCs/>
                <w:sz w:val="22"/>
                <w:szCs w:val="22"/>
              </w:rPr>
              <w:lastRenderedPageBreak/>
              <w:t>P 5 Line 23</w:t>
            </w:r>
            <w:proofErr w:type="gramStart"/>
            <w:r w:rsidRPr="00E41B55">
              <w:rPr>
                <w:rFonts w:cs="Arial"/>
                <w:iCs/>
                <w:sz w:val="22"/>
                <w:szCs w:val="22"/>
              </w:rPr>
              <w:t>-  too</w:t>
            </w:r>
            <w:proofErr w:type="gramEnd"/>
            <w:r w:rsidRPr="00E41B55">
              <w:rPr>
                <w:rFonts w:cs="Arial"/>
                <w:iCs/>
                <w:sz w:val="22"/>
                <w:szCs w:val="22"/>
              </w:rPr>
              <w:t xml:space="preserve"> vague to say ‘ had evidence of EOL planning’  as could be too woolly and inclusive, and better to say ‘</w:t>
            </w:r>
            <w:r w:rsidRPr="00E41B55">
              <w:rPr>
                <w:rFonts w:cs="Arial"/>
                <w:b/>
                <w:bCs/>
                <w:iCs/>
                <w:sz w:val="22"/>
                <w:szCs w:val="22"/>
              </w:rPr>
              <w:t>or had evidence of the person</w:t>
            </w:r>
            <w:r w:rsidRPr="00E41B55">
              <w:rPr>
                <w:rFonts w:cs="Arial"/>
                <w:iCs/>
                <w:sz w:val="22"/>
                <w:szCs w:val="22"/>
              </w:rPr>
              <w:t xml:space="preserve"> </w:t>
            </w:r>
            <w:r w:rsidRPr="00E41B55">
              <w:rPr>
                <w:rFonts w:cs="Arial"/>
                <w:b/>
                <w:bCs/>
                <w:iCs/>
                <w:sz w:val="22"/>
                <w:szCs w:val="22"/>
              </w:rPr>
              <w:t>being identified’</w:t>
            </w:r>
            <w:r w:rsidRPr="00E41B55">
              <w:rPr>
                <w:rFonts w:cs="Arial"/>
                <w:iCs/>
                <w:sz w:val="22"/>
                <w:szCs w:val="22"/>
              </w:rPr>
              <w:t xml:space="preserve">  </w:t>
            </w:r>
            <w:proofErr w:type="spellStart"/>
            <w:r w:rsidRPr="00E41B55">
              <w:rPr>
                <w:rFonts w:cs="Arial"/>
                <w:iCs/>
                <w:sz w:val="22"/>
                <w:szCs w:val="22"/>
              </w:rPr>
              <w:t>ie</w:t>
            </w:r>
            <w:proofErr w:type="spellEnd"/>
            <w:r w:rsidRPr="00E41B55">
              <w:rPr>
                <w:rFonts w:cs="Arial"/>
                <w:iCs/>
                <w:sz w:val="22"/>
                <w:szCs w:val="22"/>
              </w:rPr>
              <w:t xml:space="preserve"> on GPs’ / hospital  register. Use of GSF Needs-based Coding confirms this  </w:t>
            </w:r>
          </w:p>
        </w:tc>
      </w:tr>
      <w:tr w:rsidR="006A76F3" w:rsidRPr="00E41B55" w14:paraId="085A8048" w14:textId="77777777" w:rsidTr="00E41B55">
        <w:tc>
          <w:tcPr>
            <w:tcW w:w="298" w:type="pct"/>
          </w:tcPr>
          <w:p w14:paraId="3C147178" w14:textId="04388D5A" w:rsidR="006A76F3" w:rsidRPr="00E41B55" w:rsidRDefault="00E0539D" w:rsidP="003233D3">
            <w:pPr>
              <w:rPr>
                <w:rFonts w:ascii="Arial" w:hAnsi="Arial" w:cs="Arial"/>
                <w:iCs/>
                <w:sz w:val="22"/>
                <w:szCs w:val="22"/>
              </w:rPr>
            </w:pPr>
            <w:r>
              <w:rPr>
                <w:rFonts w:ascii="Arial" w:hAnsi="Arial" w:cs="Arial"/>
                <w:iCs/>
                <w:sz w:val="22"/>
                <w:szCs w:val="22"/>
              </w:rPr>
              <w:lastRenderedPageBreak/>
              <w:t>101</w:t>
            </w:r>
          </w:p>
        </w:tc>
        <w:tc>
          <w:tcPr>
            <w:tcW w:w="577" w:type="pct"/>
          </w:tcPr>
          <w:p w14:paraId="7751DA56"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University of Cambridge</w:t>
            </w:r>
          </w:p>
        </w:tc>
        <w:tc>
          <w:tcPr>
            <w:tcW w:w="690" w:type="pct"/>
            <w:vAlign w:val="center"/>
          </w:tcPr>
          <w:p w14:paraId="1A321BF7" w14:textId="42657C70" w:rsidR="006A76F3" w:rsidRPr="00E41B55" w:rsidRDefault="0002590D" w:rsidP="003233D3">
            <w:pPr>
              <w:rPr>
                <w:rFonts w:ascii="Arial" w:hAnsi="Arial" w:cs="Arial"/>
                <w:iCs/>
                <w:sz w:val="22"/>
                <w:szCs w:val="22"/>
              </w:rPr>
            </w:pPr>
            <w:r>
              <w:rPr>
                <w:rFonts w:ascii="Arial" w:hAnsi="Arial" w:cs="Arial"/>
                <w:iCs/>
                <w:sz w:val="22"/>
                <w:szCs w:val="22"/>
              </w:rPr>
              <w:t xml:space="preserve">Statement </w:t>
            </w:r>
            <w:r w:rsidRPr="00E41B55">
              <w:rPr>
                <w:rFonts w:ascii="Arial" w:hAnsi="Arial" w:cs="Arial"/>
                <w:iCs/>
                <w:sz w:val="22"/>
                <w:szCs w:val="22"/>
              </w:rPr>
              <w:t>1</w:t>
            </w:r>
            <w:r>
              <w:rPr>
                <w:rFonts w:ascii="Arial" w:hAnsi="Arial" w:cs="Arial"/>
                <w:iCs/>
                <w:sz w:val="22"/>
                <w:szCs w:val="22"/>
              </w:rPr>
              <w:t xml:space="preserve"> </w:t>
            </w:r>
            <w:r w:rsidR="006A76F3" w:rsidRPr="00E41B55">
              <w:rPr>
                <w:rFonts w:ascii="Arial" w:hAnsi="Arial" w:cs="Arial"/>
                <w:iCs/>
                <w:sz w:val="22"/>
                <w:szCs w:val="22"/>
              </w:rPr>
              <w:t>Rationale</w:t>
            </w:r>
          </w:p>
        </w:tc>
        <w:tc>
          <w:tcPr>
            <w:tcW w:w="3435" w:type="pct"/>
            <w:vAlign w:val="center"/>
          </w:tcPr>
          <w:p w14:paraId="0F679CFD"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 xml:space="preserve">We recommend that Statement 1 should include carers as well, as follows “Adults who are likely to be approaching the end of their life and their </w:t>
            </w:r>
            <w:proofErr w:type="spellStart"/>
            <w:r w:rsidRPr="00E41B55">
              <w:rPr>
                <w:rFonts w:ascii="Arial" w:hAnsi="Arial" w:cs="Arial"/>
                <w:iCs/>
                <w:sz w:val="22"/>
                <w:szCs w:val="22"/>
              </w:rPr>
              <w:t>carers</w:t>
            </w:r>
            <w:proofErr w:type="spellEnd"/>
            <w:r w:rsidRPr="00E41B55">
              <w:rPr>
                <w:rFonts w:ascii="Arial" w:hAnsi="Arial" w:cs="Arial"/>
                <w:iCs/>
                <w:sz w:val="22"/>
                <w:szCs w:val="22"/>
              </w:rPr>
              <w:t xml:space="preserve"> are identified using locally developed systems”. We welcome development of a systematic approach to identify people who are likely to be approaching the end of their life. However, the rationale implies that once identified, not only are people with palliative care needs able to be supported but also their </w:t>
            </w:r>
            <w:proofErr w:type="spellStart"/>
            <w:r w:rsidRPr="00E41B55">
              <w:rPr>
                <w:rFonts w:ascii="Arial" w:hAnsi="Arial" w:cs="Arial"/>
                <w:iCs/>
                <w:sz w:val="22"/>
                <w:szCs w:val="22"/>
              </w:rPr>
              <w:t>carers</w:t>
            </w:r>
            <w:proofErr w:type="spellEnd"/>
            <w:r w:rsidRPr="00E41B55">
              <w:rPr>
                <w:rFonts w:ascii="Arial" w:hAnsi="Arial" w:cs="Arial"/>
                <w:iCs/>
                <w:sz w:val="22"/>
                <w:szCs w:val="22"/>
              </w:rPr>
              <w:t xml:space="preserve">. This is unlikely to be the case, as there is no </w:t>
            </w:r>
            <w:r w:rsidRPr="00E41B55">
              <w:rPr>
                <w:rFonts w:ascii="Arial" w:hAnsi="Arial" w:cs="Arial"/>
                <w:iCs/>
                <w:sz w:val="22"/>
                <w:szCs w:val="22"/>
                <w:u w:val="single"/>
              </w:rPr>
              <w:t>consistent, systematic</w:t>
            </w:r>
            <w:r w:rsidRPr="00E41B55">
              <w:rPr>
                <w:rFonts w:ascii="Arial" w:hAnsi="Arial" w:cs="Arial"/>
                <w:iCs/>
                <w:sz w:val="22"/>
                <w:szCs w:val="22"/>
              </w:rPr>
              <w:t xml:space="preserve"> approach in place at present to identify carers of people with palliative care needs, in hospital, community settings and even in many hospices, </w:t>
            </w:r>
            <w:proofErr w:type="gramStart"/>
            <w:r w:rsidRPr="00E41B55">
              <w:rPr>
                <w:rFonts w:ascii="Arial" w:hAnsi="Arial" w:cs="Arial"/>
                <w:iCs/>
                <w:sz w:val="22"/>
                <w:szCs w:val="22"/>
              </w:rPr>
              <w:t>Such</w:t>
            </w:r>
            <w:proofErr w:type="gramEnd"/>
            <w:r w:rsidRPr="00E41B55">
              <w:rPr>
                <w:rFonts w:ascii="Arial" w:hAnsi="Arial" w:cs="Arial"/>
                <w:iCs/>
                <w:sz w:val="22"/>
                <w:szCs w:val="22"/>
              </w:rPr>
              <w:t xml:space="preserve"> identification is a prerequisite for carer support. This is evidenced in the report from Hospice UK in 2018</w:t>
            </w:r>
            <w:r w:rsidRPr="00E41B55">
              <w:rPr>
                <w:rFonts w:ascii="Arial" w:hAnsi="Arial" w:cs="Arial"/>
                <w:iCs/>
                <w:sz w:val="22"/>
                <w:szCs w:val="22"/>
                <w:vertAlign w:val="superscript"/>
              </w:rPr>
              <w:t>1</w:t>
            </w:r>
            <w:r w:rsidRPr="00E41B55">
              <w:rPr>
                <w:rFonts w:ascii="Arial" w:hAnsi="Arial" w:cs="Arial"/>
                <w:iCs/>
                <w:sz w:val="22"/>
                <w:szCs w:val="22"/>
              </w:rPr>
              <w:t>: “Carers have to be consistently identified in the first place to be supported, without this there is no starting point for support.”</w:t>
            </w:r>
          </w:p>
          <w:p w14:paraId="14FE499D" w14:textId="77777777" w:rsidR="006A76F3" w:rsidRPr="00E41B55" w:rsidRDefault="006A76F3" w:rsidP="003233D3">
            <w:pPr>
              <w:pStyle w:val="Pa4"/>
              <w:spacing w:before="40" w:line="240" w:lineRule="auto"/>
              <w:rPr>
                <w:iCs/>
                <w:color w:val="000000"/>
                <w:sz w:val="22"/>
                <w:szCs w:val="22"/>
              </w:rPr>
            </w:pPr>
            <w:r w:rsidRPr="00E41B55">
              <w:rPr>
                <w:iCs/>
                <w:sz w:val="22"/>
                <w:szCs w:val="22"/>
              </w:rPr>
              <w:t xml:space="preserve">1 </w:t>
            </w:r>
            <w:r w:rsidRPr="00E41B55">
              <w:rPr>
                <w:iCs/>
                <w:color w:val="000000"/>
                <w:sz w:val="22"/>
                <w:szCs w:val="22"/>
              </w:rPr>
              <w:t>Ewing G and Grande GE. Providing comprehensive, person-centred assessment and support for family carers towards the end of life: 10 recommendations for achieving organisational change. London: Hospice UK, 2018.</w:t>
            </w:r>
          </w:p>
          <w:p w14:paraId="7A5ACC3F" w14:textId="77777777" w:rsidR="006A76F3" w:rsidRPr="00E41B55" w:rsidRDefault="00DC2AA0" w:rsidP="003233D3">
            <w:pPr>
              <w:rPr>
                <w:rFonts w:ascii="Arial" w:hAnsi="Arial" w:cs="Arial"/>
                <w:iCs/>
                <w:color w:val="0000FF"/>
                <w:sz w:val="22"/>
                <w:szCs w:val="22"/>
                <w:u w:val="single"/>
              </w:rPr>
            </w:pPr>
            <w:hyperlink r:id="rId32" w:history="1">
              <w:r w:rsidR="006A76F3" w:rsidRPr="00E41B55">
                <w:rPr>
                  <w:rStyle w:val="Hyperlink"/>
                  <w:rFonts w:ascii="Arial" w:hAnsi="Arial" w:cs="Arial"/>
                  <w:iCs/>
                  <w:sz w:val="22"/>
                  <w:szCs w:val="22"/>
                </w:rPr>
                <w:t>https://www.hospiceuk.org/docs/default-source/What-We-Offer/Care-Support-Programmes/Research/carers-report---10-recommendations-for-achieving-organisational-change_final.pdf?sfvrsn=0</w:t>
              </w:r>
            </w:hyperlink>
          </w:p>
        </w:tc>
      </w:tr>
      <w:tr w:rsidR="006A76F3" w:rsidRPr="00E41B55" w14:paraId="17743F4F" w14:textId="77777777" w:rsidTr="00E41B55">
        <w:tc>
          <w:tcPr>
            <w:tcW w:w="298" w:type="pct"/>
          </w:tcPr>
          <w:p w14:paraId="12F7F325" w14:textId="0EBEA5BC" w:rsidR="006A76F3" w:rsidRPr="00E41B55" w:rsidRDefault="00E0539D" w:rsidP="003233D3">
            <w:pPr>
              <w:rPr>
                <w:rFonts w:ascii="Arial" w:hAnsi="Arial" w:cs="Arial"/>
                <w:iCs/>
                <w:sz w:val="22"/>
                <w:szCs w:val="22"/>
              </w:rPr>
            </w:pPr>
            <w:r>
              <w:rPr>
                <w:rFonts w:ascii="Arial" w:hAnsi="Arial" w:cs="Arial"/>
                <w:iCs/>
                <w:sz w:val="22"/>
                <w:szCs w:val="22"/>
              </w:rPr>
              <w:t>102</w:t>
            </w:r>
          </w:p>
        </w:tc>
        <w:tc>
          <w:tcPr>
            <w:tcW w:w="577" w:type="pct"/>
          </w:tcPr>
          <w:p w14:paraId="4D3793A1"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University of Cambridge</w:t>
            </w:r>
          </w:p>
        </w:tc>
        <w:tc>
          <w:tcPr>
            <w:tcW w:w="690" w:type="pct"/>
            <w:vAlign w:val="center"/>
          </w:tcPr>
          <w:p w14:paraId="68276260" w14:textId="6B035B8B" w:rsidR="006A76F3" w:rsidRPr="00E41B55" w:rsidRDefault="0002590D" w:rsidP="003233D3">
            <w:pPr>
              <w:rPr>
                <w:rFonts w:ascii="Arial" w:hAnsi="Arial" w:cs="Arial"/>
                <w:iCs/>
                <w:sz w:val="22"/>
                <w:szCs w:val="22"/>
              </w:rPr>
            </w:pPr>
            <w:r>
              <w:rPr>
                <w:rFonts w:ascii="Arial" w:hAnsi="Arial" w:cs="Arial"/>
                <w:iCs/>
                <w:sz w:val="22"/>
                <w:szCs w:val="22"/>
              </w:rPr>
              <w:t xml:space="preserve">Statement </w:t>
            </w:r>
            <w:r w:rsidRPr="00E41B55">
              <w:rPr>
                <w:rFonts w:ascii="Arial" w:hAnsi="Arial" w:cs="Arial"/>
                <w:iCs/>
                <w:sz w:val="22"/>
                <w:szCs w:val="22"/>
              </w:rPr>
              <w:t>1</w:t>
            </w:r>
            <w:r w:rsidR="006A76F3" w:rsidRPr="00E41B55">
              <w:rPr>
                <w:rFonts w:ascii="Arial" w:hAnsi="Arial" w:cs="Arial"/>
                <w:iCs/>
                <w:sz w:val="22"/>
                <w:szCs w:val="22"/>
              </w:rPr>
              <w:t xml:space="preserve"> Quality Measures</w:t>
            </w:r>
          </w:p>
        </w:tc>
        <w:tc>
          <w:tcPr>
            <w:tcW w:w="3435" w:type="pct"/>
            <w:vAlign w:val="center"/>
          </w:tcPr>
          <w:p w14:paraId="49F5E360"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In addition to the need to include carers in the quality statement on identification as a prerequisite for providing support at end of life, the quality measures do not take account of the significant problems that exist in recording information about carers across care settings. The reasons include a lack of separate record systems for carers in acute hospital settings </w:t>
            </w:r>
            <w:r w:rsidRPr="00E41B55">
              <w:rPr>
                <w:rFonts w:cs="Arial"/>
                <w:iCs/>
                <w:sz w:val="22"/>
                <w:szCs w:val="22"/>
                <w:vertAlign w:val="superscript"/>
              </w:rPr>
              <w:t>1,2</w:t>
            </w:r>
            <w:r w:rsidRPr="00E41B55">
              <w:rPr>
                <w:rFonts w:cs="Arial"/>
                <w:iCs/>
                <w:sz w:val="22"/>
                <w:szCs w:val="22"/>
              </w:rPr>
              <w:t>, in primary care carers are not necessarily registered at the same practice as the patient</w:t>
            </w:r>
            <w:r w:rsidRPr="00E41B55">
              <w:rPr>
                <w:rFonts w:cs="Arial"/>
                <w:iCs/>
                <w:sz w:val="22"/>
                <w:szCs w:val="22"/>
                <w:vertAlign w:val="superscript"/>
              </w:rPr>
              <w:t>1</w:t>
            </w:r>
            <w:r w:rsidRPr="00E41B55">
              <w:rPr>
                <w:rFonts w:cs="Arial"/>
                <w:iCs/>
                <w:sz w:val="22"/>
                <w:szCs w:val="22"/>
              </w:rPr>
              <w:t xml:space="preserve"> and will only have a record at their own practice, and many hospices will have no fully functioning record systems for carers </w:t>
            </w:r>
            <w:r w:rsidRPr="00E41B55">
              <w:rPr>
                <w:rFonts w:cs="Arial"/>
                <w:iCs/>
                <w:sz w:val="22"/>
                <w:szCs w:val="22"/>
                <w:vertAlign w:val="superscript"/>
              </w:rPr>
              <w:t xml:space="preserve">3 </w:t>
            </w:r>
            <w:r w:rsidRPr="00E41B55">
              <w:rPr>
                <w:rFonts w:cs="Arial"/>
                <w:iCs/>
                <w:sz w:val="22"/>
                <w:szCs w:val="22"/>
              </w:rPr>
              <w:t xml:space="preserve">despite an ethos of supporting carers as well as patients. </w:t>
            </w:r>
          </w:p>
          <w:p w14:paraId="7920C64B" w14:textId="77777777" w:rsidR="006A76F3" w:rsidRPr="00E41B55" w:rsidRDefault="006A76F3" w:rsidP="003233D3">
            <w:pPr>
              <w:pStyle w:val="Paragraphnonumbers"/>
              <w:spacing w:after="0" w:line="240" w:lineRule="auto"/>
              <w:rPr>
                <w:rFonts w:cs="Arial"/>
                <w:iCs/>
                <w:sz w:val="22"/>
                <w:szCs w:val="22"/>
              </w:rPr>
            </w:pPr>
          </w:p>
          <w:p w14:paraId="79642514" w14:textId="77777777" w:rsidR="006A76F3" w:rsidRPr="00E41B55" w:rsidRDefault="006A76F3" w:rsidP="003233D3">
            <w:pPr>
              <w:rPr>
                <w:rFonts w:ascii="Arial" w:hAnsi="Arial" w:cs="Arial"/>
                <w:iCs/>
                <w:sz w:val="22"/>
                <w:szCs w:val="22"/>
              </w:rPr>
            </w:pPr>
            <w:r w:rsidRPr="00E41B55">
              <w:rPr>
                <w:rFonts w:ascii="Arial" w:hAnsi="Arial" w:cs="Arial"/>
                <w:iCs/>
                <w:sz w:val="22"/>
                <w:szCs w:val="22"/>
              </w:rPr>
              <w:lastRenderedPageBreak/>
              <w:t>We turned to other related NICE documents for further clarity on carer identification and record systems. NICE Guideline on Supporting Adult Carers recommends at 1.2.2.</w:t>
            </w:r>
          </w:p>
          <w:p w14:paraId="11EF5798"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 xml:space="preserve">“Use every opportunity to identify carers, including GP appointments, flu jab appointments, home visits, outpatient appointments, social care and other needs assessments, including admission and discharge assessments and planning meetings. Record details about carers you have identified (with the carer's consent)”. This is additionally important in </w:t>
            </w:r>
            <w:proofErr w:type="gramStart"/>
            <w:r w:rsidRPr="00E41B55">
              <w:rPr>
                <w:rFonts w:ascii="Arial" w:hAnsi="Arial" w:cs="Arial"/>
                <w:iCs/>
                <w:sz w:val="22"/>
                <w:szCs w:val="22"/>
              </w:rPr>
              <w:t>end of life</w:t>
            </w:r>
            <w:proofErr w:type="gramEnd"/>
            <w:r w:rsidRPr="00E41B55">
              <w:rPr>
                <w:rFonts w:ascii="Arial" w:hAnsi="Arial" w:cs="Arial"/>
                <w:iCs/>
                <w:sz w:val="22"/>
                <w:szCs w:val="22"/>
              </w:rPr>
              <w:t xml:space="preserve"> care provision where people approaching end of life care themselves are often identified late, if at all, and time is often short for putting in place support for the person who is ill and their carer. </w:t>
            </w:r>
          </w:p>
          <w:p w14:paraId="26002847"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However, this may again founder on significant problems with carer record systems. Without these in place, the efforts made in identifying carers may not lead to appropriate provision of support.</w:t>
            </w:r>
          </w:p>
          <w:p w14:paraId="6F15FF43" w14:textId="77777777" w:rsidR="006A76F3" w:rsidRPr="00E41B55" w:rsidRDefault="006A76F3" w:rsidP="003233D3">
            <w:pPr>
              <w:pStyle w:val="Pa4"/>
              <w:spacing w:before="40" w:line="240" w:lineRule="auto"/>
              <w:rPr>
                <w:iCs/>
                <w:color w:val="000000"/>
                <w:sz w:val="22"/>
                <w:szCs w:val="22"/>
              </w:rPr>
            </w:pPr>
            <w:r w:rsidRPr="00E41B55">
              <w:rPr>
                <w:iCs/>
                <w:sz w:val="22"/>
                <w:szCs w:val="22"/>
              </w:rPr>
              <w:t xml:space="preserve">1 </w:t>
            </w:r>
            <w:r w:rsidRPr="00E41B55">
              <w:rPr>
                <w:iCs/>
                <w:color w:val="000000"/>
                <w:sz w:val="22"/>
                <w:szCs w:val="22"/>
              </w:rPr>
              <w:t>Ewing G and Grande GE. Providing comprehensive, person-centred assessment and support for family carers towards the end of life: 10 recommendations for achieving organisational change. London: Hospice UK, 2018.</w:t>
            </w:r>
          </w:p>
          <w:p w14:paraId="39EE9484" w14:textId="77777777" w:rsidR="006A76F3" w:rsidRPr="00E41B55" w:rsidRDefault="00DC2AA0" w:rsidP="003233D3">
            <w:pPr>
              <w:pStyle w:val="Paragraphnonumbers"/>
              <w:spacing w:after="0" w:line="240" w:lineRule="auto"/>
              <w:rPr>
                <w:rStyle w:val="Hyperlink"/>
                <w:rFonts w:cs="Arial"/>
                <w:iCs/>
                <w:sz w:val="22"/>
                <w:szCs w:val="22"/>
              </w:rPr>
            </w:pPr>
            <w:hyperlink r:id="rId33" w:history="1">
              <w:r w:rsidR="006A76F3" w:rsidRPr="00E41B55">
                <w:rPr>
                  <w:rStyle w:val="Hyperlink"/>
                  <w:rFonts w:cs="Arial"/>
                  <w:iCs/>
                  <w:sz w:val="22"/>
                  <w:szCs w:val="22"/>
                </w:rPr>
                <w:t>https://www.hospiceuk.org/docs/default-source/What-We-Offer/Care-Support-Programmes/Research/carers-report---10-recommendations-for-achieving-organisational-change_final.pdf?sfvrsn=0</w:t>
              </w:r>
            </w:hyperlink>
          </w:p>
          <w:p w14:paraId="10C46A71" w14:textId="77777777" w:rsidR="006A76F3" w:rsidRPr="00E41B55" w:rsidRDefault="006A76F3" w:rsidP="003233D3">
            <w:pPr>
              <w:pStyle w:val="Paragraphnonumbers"/>
              <w:spacing w:after="0" w:line="240" w:lineRule="auto"/>
              <w:rPr>
                <w:rFonts w:cs="Arial"/>
                <w:iCs/>
                <w:sz w:val="22"/>
                <w:szCs w:val="22"/>
              </w:rPr>
            </w:pPr>
          </w:p>
          <w:p w14:paraId="5A342666" w14:textId="77777777" w:rsidR="006A76F3" w:rsidRPr="00E41B55" w:rsidRDefault="006A76F3" w:rsidP="003233D3">
            <w:pPr>
              <w:pStyle w:val="Paragraphnonumbers"/>
              <w:spacing w:after="0" w:line="240" w:lineRule="auto"/>
              <w:rPr>
                <w:rFonts w:cs="Arial"/>
                <w:iCs/>
                <w:color w:val="0000FF"/>
                <w:sz w:val="22"/>
                <w:szCs w:val="22"/>
                <w:u w:val="single"/>
              </w:rPr>
            </w:pPr>
            <w:r w:rsidRPr="00E41B55">
              <w:rPr>
                <w:rFonts w:cs="Arial"/>
                <w:iCs/>
                <w:sz w:val="22"/>
                <w:szCs w:val="22"/>
              </w:rPr>
              <w:t xml:space="preserve">2 </w:t>
            </w:r>
            <w:r w:rsidRPr="00E41B55">
              <w:rPr>
                <w:rFonts w:cs="Arial"/>
                <w:bCs/>
                <w:iCs/>
                <w:kern w:val="36"/>
                <w:sz w:val="22"/>
                <w:szCs w:val="22"/>
              </w:rPr>
              <w:t xml:space="preserve">Hall A, Ewing G, Rowland C, Grande E (2020). A drive for structure: A longitudinal qualitative study of the implementation of the Carer Support Needs Assessment Tool (CSNAT) intervention during hospital discharge at end of life. </w:t>
            </w:r>
            <w:proofErr w:type="spellStart"/>
            <w:r w:rsidRPr="00E41B55">
              <w:rPr>
                <w:rFonts w:cs="Arial"/>
                <w:iCs/>
                <w:sz w:val="22"/>
                <w:szCs w:val="22"/>
              </w:rPr>
              <w:t>Palliat</w:t>
            </w:r>
            <w:proofErr w:type="spellEnd"/>
            <w:r w:rsidRPr="00E41B55">
              <w:rPr>
                <w:rFonts w:cs="Arial"/>
                <w:iCs/>
                <w:sz w:val="22"/>
                <w:szCs w:val="22"/>
              </w:rPr>
              <w:t xml:space="preserve"> Med</w:t>
            </w:r>
            <w:r w:rsidRPr="00E41B55">
              <w:rPr>
                <w:rFonts w:cs="Arial"/>
                <w:bCs/>
                <w:iCs/>
                <w:kern w:val="36"/>
                <w:sz w:val="22"/>
                <w:szCs w:val="22"/>
              </w:rPr>
              <w:t xml:space="preserve"> First published online 3 June 2020. </w:t>
            </w:r>
            <w:hyperlink r:id="rId34" w:history="1">
              <w:r w:rsidRPr="00E41B55">
                <w:rPr>
                  <w:rFonts w:cs="Arial"/>
                  <w:iCs/>
                  <w:color w:val="0000FF"/>
                  <w:sz w:val="22"/>
                  <w:szCs w:val="22"/>
                  <w:u w:val="single"/>
                </w:rPr>
                <w:t>https://doi.org/10.1177/0269216320930935</w:t>
              </w:r>
            </w:hyperlink>
          </w:p>
          <w:p w14:paraId="1DB1FD7C" w14:textId="77777777" w:rsidR="006A76F3" w:rsidRPr="00E41B55" w:rsidRDefault="006A76F3" w:rsidP="003233D3">
            <w:pPr>
              <w:pStyle w:val="Paragraphnonumbers"/>
              <w:spacing w:after="0" w:line="240" w:lineRule="auto"/>
              <w:rPr>
                <w:rFonts w:cs="Arial"/>
                <w:iCs/>
                <w:sz w:val="22"/>
                <w:szCs w:val="22"/>
              </w:rPr>
            </w:pPr>
          </w:p>
          <w:p w14:paraId="50563D23" w14:textId="77777777" w:rsidR="006A76F3" w:rsidRPr="00E41B55" w:rsidRDefault="006A76F3" w:rsidP="003233D3">
            <w:pPr>
              <w:rPr>
                <w:rFonts w:ascii="Arial" w:hAnsi="Arial" w:cs="Arial"/>
                <w:iCs/>
                <w:color w:val="0000FF"/>
                <w:sz w:val="22"/>
                <w:szCs w:val="22"/>
                <w:u w:val="single"/>
              </w:rPr>
            </w:pPr>
            <w:r w:rsidRPr="00E41B55">
              <w:rPr>
                <w:rFonts w:ascii="Arial" w:hAnsi="Arial" w:cs="Arial"/>
                <w:iCs/>
                <w:sz w:val="22"/>
                <w:szCs w:val="22"/>
              </w:rPr>
              <w:t xml:space="preserve">3 </w:t>
            </w:r>
            <w:proofErr w:type="spellStart"/>
            <w:r w:rsidRPr="00E41B55">
              <w:rPr>
                <w:rFonts w:ascii="Arial" w:hAnsi="Arial" w:cs="Arial"/>
                <w:iCs/>
                <w:sz w:val="22"/>
                <w:szCs w:val="22"/>
              </w:rPr>
              <w:t>Higgerson</w:t>
            </w:r>
            <w:proofErr w:type="spellEnd"/>
            <w:r w:rsidRPr="00E41B55">
              <w:rPr>
                <w:rFonts w:ascii="Arial" w:hAnsi="Arial" w:cs="Arial"/>
                <w:iCs/>
                <w:sz w:val="22"/>
                <w:szCs w:val="22"/>
              </w:rPr>
              <w:t xml:space="preserve"> J, Ewing G, Rowland C, Grande G. The Current State of Caring for Family Carers in UK Hospices: Findings from the Hospice UK Organisational Survey of Carer Assessment and Support. London: Hospice UK, 2019. </w:t>
            </w:r>
            <w:hyperlink r:id="rId35" w:history="1">
              <w:r w:rsidRPr="00E41B55">
                <w:rPr>
                  <w:rStyle w:val="Hyperlink"/>
                  <w:rFonts w:ascii="Arial" w:hAnsi="Arial" w:cs="Arial"/>
                  <w:iCs/>
                  <w:sz w:val="22"/>
                  <w:szCs w:val="22"/>
                </w:rPr>
                <w:t>https://www.hospiceuk.org/docs/default-source/What-We-Offer/Care-Support-Programmes/current-state-of-caring-for-family-carers_web</w:t>
              </w:r>
            </w:hyperlink>
          </w:p>
        </w:tc>
      </w:tr>
      <w:tr w:rsidR="006A76F3" w:rsidRPr="00E41B55" w14:paraId="14A9165A" w14:textId="77777777" w:rsidTr="00E41B55">
        <w:tc>
          <w:tcPr>
            <w:tcW w:w="298" w:type="pct"/>
          </w:tcPr>
          <w:p w14:paraId="61AD7A23" w14:textId="522D7FDC" w:rsidR="006A76F3" w:rsidRPr="00E41B55" w:rsidRDefault="00E0539D" w:rsidP="003233D3">
            <w:pPr>
              <w:rPr>
                <w:rFonts w:ascii="Arial" w:hAnsi="Arial" w:cs="Arial"/>
                <w:iCs/>
                <w:sz w:val="22"/>
                <w:szCs w:val="22"/>
              </w:rPr>
            </w:pPr>
            <w:r>
              <w:rPr>
                <w:rFonts w:ascii="Arial" w:hAnsi="Arial" w:cs="Arial"/>
                <w:iCs/>
                <w:sz w:val="22"/>
                <w:szCs w:val="22"/>
              </w:rPr>
              <w:lastRenderedPageBreak/>
              <w:t>103</w:t>
            </w:r>
          </w:p>
        </w:tc>
        <w:tc>
          <w:tcPr>
            <w:tcW w:w="577" w:type="pct"/>
          </w:tcPr>
          <w:p w14:paraId="573372A5"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Weldmar </w:t>
            </w:r>
            <w:proofErr w:type="spellStart"/>
            <w:r w:rsidRPr="00E41B55">
              <w:rPr>
                <w:rFonts w:ascii="Arial" w:hAnsi="Arial" w:cs="Arial"/>
                <w:bCs/>
                <w:iCs/>
                <w:sz w:val="22"/>
                <w:szCs w:val="22"/>
              </w:rPr>
              <w:t>Hospicecare</w:t>
            </w:r>
            <w:proofErr w:type="spellEnd"/>
          </w:p>
        </w:tc>
        <w:tc>
          <w:tcPr>
            <w:tcW w:w="690" w:type="pct"/>
            <w:vAlign w:val="center"/>
          </w:tcPr>
          <w:p w14:paraId="6BC20D4A"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Statement 1</w:t>
            </w:r>
          </w:p>
        </w:tc>
        <w:tc>
          <w:tcPr>
            <w:tcW w:w="3435" w:type="pct"/>
            <w:vAlign w:val="center"/>
          </w:tcPr>
          <w:p w14:paraId="0E84B890"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Your second question was whether local systems are in place to collect the data? GSF is used across most of our areas so helps with this</w:t>
            </w:r>
          </w:p>
        </w:tc>
      </w:tr>
      <w:tr w:rsidR="00C2674B" w:rsidRPr="00E41B55" w14:paraId="743DCCCC" w14:textId="77777777" w:rsidTr="00C2674B">
        <w:tc>
          <w:tcPr>
            <w:tcW w:w="5000" w:type="pct"/>
            <w:gridSpan w:val="4"/>
          </w:tcPr>
          <w:p w14:paraId="1547881F" w14:textId="6B8D52AE" w:rsidR="00C2674B" w:rsidRPr="00C2674B" w:rsidRDefault="00C2674B" w:rsidP="003233D3">
            <w:pPr>
              <w:rPr>
                <w:rFonts w:ascii="Arial" w:hAnsi="Arial" w:cs="Arial"/>
                <w:iCs/>
                <w:sz w:val="22"/>
                <w:szCs w:val="22"/>
              </w:rPr>
            </w:pPr>
            <w:r w:rsidRPr="00C2674B">
              <w:rPr>
                <w:rFonts w:ascii="Arial" w:hAnsi="Arial" w:cs="Arial"/>
                <w:bCs/>
                <w:iCs/>
                <w:sz w:val="22"/>
                <w:szCs w:val="22"/>
              </w:rPr>
              <w:t>Statement 2</w:t>
            </w:r>
          </w:p>
        </w:tc>
      </w:tr>
      <w:tr w:rsidR="006A76F3" w:rsidRPr="00E41B55" w14:paraId="0FFBA620" w14:textId="77777777" w:rsidTr="00E41B55">
        <w:tc>
          <w:tcPr>
            <w:tcW w:w="298" w:type="pct"/>
          </w:tcPr>
          <w:p w14:paraId="01E6AF84" w14:textId="4FFB174E" w:rsidR="006A76F3" w:rsidRPr="00E41B55" w:rsidRDefault="00E0539D" w:rsidP="003233D3">
            <w:pPr>
              <w:rPr>
                <w:rFonts w:ascii="Arial" w:hAnsi="Arial" w:cs="Arial"/>
                <w:iCs/>
                <w:sz w:val="22"/>
                <w:szCs w:val="22"/>
              </w:rPr>
            </w:pPr>
            <w:r>
              <w:rPr>
                <w:rFonts w:ascii="Arial" w:hAnsi="Arial" w:cs="Arial"/>
                <w:iCs/>
                <w:sz w:val="22"/>
                <w:szCs w:val="22"/>
              </w:rPr>
              <w:t>104</w:t>
            </w:r>
          </w:p>
        </w:tc>
        <w:tc>
          <w:tcPr>
            <w:tcW w:w="577" w:type="pct"/>
          </w:tcPr>
          <w:p w14:paraId="09E802BE" w14:textId="77777777" w:rsidR="006A76F3" w:rsidRPr="00E41B55" w:rsidRDefault="006A76F3" w:rsidP="003233D3">
            <w:pPr>
              <w:rPr>
                <w:rFonts w:ascii="Arial" w:hAnsi="Arial" w:cs="Arial"/>
                <w:bCs/>
                <w:iCs/>
                <w:sz w:val="22"/>
                <w:szCs w:val="22"/>
              </w:rPr>
            </w:pPr>
            <w:r w:rsidRPr="00E41B55">
              <w:rPr>
                <w:rFonts w:ascii="Arial" w:hAnsi="Arial" w:cs="Arial"/>
                <w:iCs/>
                <w:sz w:val="22"/>
                <w:szCs w:val="22"/>
              </w:rPr>
              <w:t>Association for Palliative Medicine</w:t>
            </w:r>
          </w:p>
        </w:tc>
        <w:tc>
          <w:tcPr>
            <w:tcW w:w="690" w:type="pct"/>
            <w:vAlign w:val="center"/>
          </w:tcPr>
          <w:p w14:paraId="24BDF7D0"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Page 8</w:t>
            </w:r>
          </w:p>
          <w:p w14:paraId="26D8A74B"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Quality statement 2</w:t>
            </w:r>
          </w:p>
        </w:tc>
        <w:tc>
          <w:tcPr>
            <w:tcW w:w="3435" w:type="pct"/>
            <w:vAlign w:val="center"/>
          </w:tcPr>
          <w:p w14:paraId="6096B070" w14:textId="77777777" w:rsidR="006A76F3" w:rsidRPr="00E41B55" w:rsidRDefault="006A76F3" w:rsidP="003233D3">
            <w:pPr>
              <w:rPr>
                <w:rFonts w:ascii="Arial" w:hAnsi="Arial" w:cs="Arial"/>
                <w:iCs/>
                <w:sz w:val="22"/>
                <w:szCs w:val="22"/>
              </w:rPr>
            </w:pPr>
            <w:bookmarkStart w:id="63" w:name="_Hlk59097910"/>
            <w:r w:rsidRPr="00E41B55">
              <w:rPr>
                <w:rFonts w:ascii="Arial" w:hAnsi="Arial" w:cs="Arial"/>
                <w:iCs/>
                <w:sz w:val="22"/>
                <w:szCs w:val="22"/>
              </w:rPr>
              <w:t xml:space="preserve">Advance care planning should not be limited to those approaching end of life and advance planning can be triggered at </w:t>
            </w:r>
            <w:proofErr w:type="gramStart"/>
            <w:r w:rsidRPr="00E41B55">
              <w:rPr>
                <w:rFonts w:ascii="Arial" w:hAnsi="Arial" w:cs="Arial"/>
                <w:iCs/>
                <w:sz w:val="22"/>
                <w:szCs w:val="22"/>
              </w:rPr>
              <w:t>a number of</w:t>
            </w:r>
            <w:proofErr w:type="gramEnd"/>
            <w:r w:rsidRPr="00E41B55">
              <w:rPr>
                <w:rFonts w:ascii="Arial" w:hAnsi="Arial" w:cs="Arial"/>
                <w:iCs/>
                <w:sz w:val="22"/>
                <w:szCs w:val="22"/>
              </w:rPr>
              <w:t xml:space="preserve"> transition points. </w:t>
            </w:r>
            <w:bookmarkEnd w:id="63"/>
          </w:p>
        </w:tc>
      </w:tr>
      <w:tr w:rsidR="006A76F3" w:rsidRPr="00E41B55" w14:paraId="347A7146" w14:textId="77777777" w:rsidTr="00E41B55">
        <w:tc>
          <w:tcPr>
            <w:tcW w:w="298" w:type="pct"/>
          </w:tcPr>
          <w:p w14:paraId="4420C4EF" w14:textId="560640CA" w:rsidR="006A76F3" w:rsidRPr="00E41B55" w:rsidRDefault="00E0539D" w:rsidP="003233D3">
            <w:pPr>
              <w:rPr>
                <w:rFonts w:ascii="Arial" w:hAnsi="Arial" w:cs="Arial"/>
                <w:iCs/>
                <w:sz w:val="22"/>
                <w:szCs w:val="22"/>
              </w:rPr>
            </w:pPr>
            <w:r>
              <w:rPr>
                <w:rFonts w:ascii="Arial" w:hAnsi="Arial" w:cs="Arial"/>
                <w:iCs/>
                <w:sz w:val="22"/>
                <w:szCs w:val="22"/>
              </w:rPr>
              <w:t>105</w:t>
            </w:r>
          </w:p>
        </w:tc>
        <w:tc>
          <w:tcPr>
            <w:tcW w:w="577" w:type="pct"/>
          </w:tcPr>
          <w:p w14:paraId="382FDE37" w14:textId="77777777" w:rsidR="006A76F3" w:rsidRPr="00E41B55" w:rsidRDefault="006A76F3" w:rsidP="003233D3">
            <w:pPr>
              <w:rPr>
                <w:rFonts w:ascii="Arial" w:hAnsi="Arial" w:cs="Arial"/>
                <w:bCs/>
                <w:iCs/>
                <w:sz w:val="22"/>
                <w:szCs w:val="22"/>
              </w:rPr>
            </w:pPr>
            <w:r w:rsidRPr="00E41B55">
              <w:rPr>
                <w:rFonts w:ascii="Arial" w:hAnsi="Arial" w:cs="Arial"/>
                <w:iCs/>
                <w:sz w:val="22"/>
                <w:szCs w:val="22"/>
              </w:rPr>
              <w:t>Association for Palliative Medicine</w:t>
            </w:r>
          </w:p>
        </w:tc>
        <w:tc>
          <w:tcPr>
            <w:tcW w:w="690" w:type="pct"/>
            <w:vAlign w:val="center"/>
          </w:tcPr>
          <w:p w14:paraId="1F6CB235"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Page 9 </w:t>
            </w:r>
          </w:p>
          <w:p w14:paraId="27FD6702"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Quality statement 2</w:t>
            </w:r>
          </w:p>
        </w:tc>
        <w:tc>
          <w:tcPr>
            <w:tcW w:w="3435" w:type="pct"/>
            <w:vAlign w:val="center"/>
          </w:tcPr>
          <w:p w14:paraId="3F6583B4"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 xml:space="preserve">ACP </w:t>
            </w:r>
            <w:bookmarkStart w:id="64" w:name="_Hlk59097975"/>
            <w:r w:rsidRPr="00E41B55">
              <w:rPr>
                <w:rFonts w:ascii="Arial" w:hAnsi="Arial" w:cs="Arial"/>
                <w:iCs/>
                <w:sz w:val="22"/>
                <w:szCs w:val="22"/>
              </w:rPr>
              <w:t xml:space="preserve">data very difficult to collect as is rarely a single conversation/entity but rather a process happening over </w:t>
            </w:r>
            <w:proofErr w:type="gramStart"/>
            <w:r w:rsidRPr="00E41B55">
              <w:rPr>
                <w:rFonts w:ascii="Arial" w:hAnsi="Arial" w:cs="Arial"/>
                <w:iCs/>
                <w:sz w:val="22"/>
                <w:szCs w:val="22"/>
              </w:rPr>
              <w:t>a number of</w:t>
            </w:r>
            <w:proofErr w:type="gramEnd"/>
            <w:r w:rsidRPr="00E41B55">
              <w:rPr>
                <w:rFonts w:ascii="Arial" w:hAnsi="Arial" w:cs="Arial"/>
                <w:iCs/>
                <w:sz w:val="22"/>
                <w:szCs w:val="22"/>
              </w:rPr>
              <w:t xml:space="preserve"> interactions</w:t>
            </w:r>
            <w:bookmarkEnd w:id="64"/>
          </w:p>
        </w:tc>
      </w:tr>
      <w:tr w:rsidR="006A76F3" w:rsidRPr="00E41B55" w14:paraId="1D5A32D5" w14:textId="77777777" w:rsidTr="00E41B55">
        <w:tc>
          <w:tcPr>
            <w:tcW w:w="298" w:type="pct"/>
          </w:tcPr>
          <w:p w14:paraId="58585EF3" w14:textId="52996EE3" w:rsidR="006A76F3" w:rsidRPr="00E41B55" w:rsidRDefault="00E0539D" w:rsidP="003233D3">
            <w:pPr>
              <w:rPr>
                <w:rFonts w:ascii="Arial" w:hAnsi="Arial" w:cs="Arial"/>
                <w:iCs/>
                <w:sz w:val="22"/>
                <w:szCs w:val="22"/>
              </w:rPr>
            </w:pPr>
            <w:r>
              <w:rPr>
                <w:rFonts w:ascii="Arial" w:hAnsi="Arial" w:cs="Arial"/>
                <w:iCs/>
                <w:sz w:val="22"/>
                <w:szCs w:val="22"/>
              </w:rPr>
              <w:t>106</w:t>
            </w:r>
          </w:p>
        </w:tc>
        <w:tc>
          <w:tcPr>
            <w:tcW w:w="577" w:type="pct"/>
          </w:tcPr>
          <w:p w14:paraId="513F65EB" w14:textId="77777777" w:rsidR="006A76F3" w:rsidRPr="00E41B55" w:rsidRDefault="006A76F3" w:rsidP="003233D3">
            <w:pPr>
              <w:rPr>
                <w:rFonts w:ascii="Arial" w:hAnsi="Arial" w:cs="Arial"/>
                <w:bCs/>
                <w:iCs/>
                <w:sz w:val="22"/>
                <w:szCs w:val="22"/>
              </w:rPr>
            </w:pPr>
            <w:r w:rsidRPr="00E41B55">
              <w:rPr>
                <w:rFonts w:ascii="Arial" w:hAnsi="Arial" w:cs="Arial"/>
                <w:iCs/>
                <w:sz w:val="22"/>
                <w:szCs w:val="22"/>
              </w:rPr>
              <w:t>Association for Palliative Medicine</w:t>
            </w:r>
          </w:p>
        </w:tc>
        <w:tc>
          <w:tcPr>
            <w:tcW w:w="690" w:type="pct"/>
            <w:vAlign w:val="center"/>
          </w:tcPr>
          <w:p w14:paraId="0835D9D1"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Page 11 Quality statement 2</w:t>
            </w:r>
          </w:p>
        </w:tc>
        <w:tc>
          <w:tcPr>
            <w:tcW w:w="3435" w:type="pct"/>
            <w:vAlign w:val="center"/>
          </w:tcPr>
          <w:p w14:paraId="14F1DA8E" w14:textId="77777777" w:rsidR="006A76F3" w:rsidRPr="00E41B55" w:rsidRDefault="006A76F3" w:rsidP="003233D3">
            <w:pPr>
              <w:rPr>
                <w:rFonts w:ascii="Arial" w:hAnsi="Arial" w:cs="Arial"/>
                <w:iCs/>
                <w:sz w:val="22"/>
                <w:szCs w:val="22"/>
              </w:rPr>
            </w:pPr>
            <w:bookmarkStart w:id="65" w:name="_Hlk59098032"/>
            <w:r w:rsidRPr="00E41B55">
              <w:rPr>
                <w:rFonts w:ascii="Arial" w:hAnsi="Arial" w:cs="Arial"/>
                <w:iCs/>
                <w:sz w:val="22"/>
                <w:szCs w:val="22"/>
              </w:rPr>
              <w:t>Discussion might also include an individual’s approach to life and attitude towards illness/QoL/Death</w:t>
            </w:r>
            <w:bookmarkEnd w:id="65"/>
          </w:p>
        </w:tc>
      </w:tr>
      <w:tr w:rsidR="006A76F3" w:rsidRPr="00E41B55" w14:paraId="3A918C9D" w14:textId="77777777" w:rsidTr="00E41B55">
        <w:tc>
          <w:tcPr>
            <w:tcW w:w="298" w:type="pct"/>
          </w:tcPr>
          <w:p w14:paraId="285CE687" w14:textId="6EA65550" w:rsidR="006A76F3" w:rsidRPr="00E41B55" w:rsidRDefault="00E0539D" w:rsidP="003233D3">
            <w:pPr>
              <w:rPr>
                <w:rFonts w:ascii="Arial" w:hAnsi="Arial" w:cs="Arial"/>
                <w:iCs/>
                <w:sz w:val="22"/>
                <w:szCs w:val="22"/>
              </w:rPr>
            </w:pPr>
            <w:r>
              <w:rPr>
                <w:rFonts w:ascii="Arial" w:hAnsi="Arial" w:cs="Arial"/>
                <w:iCs/>
                <w:sz w:val="22"/>
                <w:szCs w:val="22"/>
              </w:rPr>
              <w:t>107</w:t>
            </w:r>
          </w:p>
        </w:tc>
        <w:tc>
          <w:tcPr>
            <w:tcW w:w="577" w:type="pct"/>
          </w:tcPr>
          <w:p w14:paraId="0F049805" w14:textId="77777777" w:rsidR="006A76F3" w:rsidRPr="00E41B55" w:rsidRDefault="006A76F3" w:rsidP="003233D3">
            <w:pPr>
              <w:rPr>
                <w:rFonts w:ascii="Arial" w:hAnsi="Arial" w:cs="Arial"/>
                <w:bCs/>
                <w:iCs/>
                <w:sz w:val="22"/>
                <w:szCs w:val="22"/>
              </w:rPr>
            </w:pPr>
            <w:r w:rsidRPr="00E41B55">
              <w:rPr>
                <w:rFonts w:ascii="Arial" w:hAnsi="Arial" w:cs="Arial"/>
                <w:iCs/>
                <w:sz w:val="22"/>
                <w:szCs w:val="22"/>
              </w:rPr>
              <w:t>Association for Palliative Medicine</w:t>
            </w:r>
          </w:p>
        </w:tc>
        <w:tc>
          <w:tcPr>
            <w:tcW w:w="690" w:type="pct"/>
            <w:vAlign w:val="center"/>
          </w:tcPr>
          <w:p w14:paraId="3E48BC87"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Page 11 Quality statement 2</w:t>
            </w:r>
          </w:p>
        </w:tc>
        <w:tc>
          <w:tcPr>
            <w:tcW w:w="3435" w:type="pct"/>
            <w:vAlign w:val="center"/>
          </w:tcPr>
          <w:p w14:paraId="0775502D" w14:textId="77777777" w:rsidR="006A76F3" w:rsidRPr="00E41B55" w:rsidRDefault="006A76F3" w:rsidP="003233D3">
            <w:pPr>
              <w:rPr>
                <w:rFonts w:ascii="Arial" w:hAnsi="Arial" w:cs="Arial"/>
                <w:iCs/>
                <w:sz w:val="22"/>
                <w:szCs w:val="22"/>
              </w:rPr>
            </w:pPr>
            <w:bookmarkStart w:id="66" w:name="_Hlk59098077"/>
            <w:r w:rsidRPr="00E41B55">
              <w:rPr>
                <w:rFonts w:ascii="Arial" w:hAnsi="Arial" w:cs="Arial"/>
                <w:iCs/>
                <w:sz w:val="22"/>
                <w:szCs w:val="22"/>
              </w:rPr>
              <w:t>Holistic needs assessment not necessarily appropriate for every palliative care interaction/assessment. Should be judged by the assessor.</w:t>
            </w:r>
            <w:bookmarkEnd w:id="66"/>
          </w:p>
        </w:tc>
      </w:tr>
      <w:tr w:rsidR="006A76F3" w:rsidRPr="00E41B55" w14:paraId="731B8C4B" w14:textId="77777777" w:rsidTr="00E41B55">
        <w:tc>
          <w:tcPr>
            <w:tcW w:w="298" w:type="pct"/>
          </w:tcPr>
          <w:p w14:paraId="7CCC3AB3" w14:textId="6ADD552A" w:rsidR="006A76F3" w:rsidRPr="00E41B55" w:rsidRDefault="00E0539D" w:rsidP="003233D3">
            <w:pPr>
              <w:rPr>
                <w:rFonts w:ascii="Arial" w:hAnsi="Arial" w:cs="Arial"/>
                <w:iCs/>
                <w:sz w:val="22"/>
                <w:szCs w:val="22"/>
              </w:rPr>
            </w:pPr>
            <w:r>
              <w:rPr>
                <w:rFonts w:ascii="Arial" w:hAnsi="Arial" w:cs="Arial"/>
                <w:iCs/>
                <w:sz w:val="22"/>
                <w:szCs w:val="22"/>
              </w:rPr>
              <w:t>108</w:t>
            </w:r>
          </w:p>
        </w:tc>
        <w:tc>
          <w:tcPr>
            <w:tcW w:w="577" w:type="pct"/>
          </w:tcPr>
          <w:p w14:paraId="41F4D2CC" w14:textId="77777777" w:rsidR="006A76F3" w:rsidRPr="00E41B55" w:rsidRDefault="006A76F3" w:rsidP="003233D3">
            <w:pPr>
              <w:rPr>
                <w:rFonts w:ascii="Arial" w:hAnsi="Arial" w:cs="Arial"/>
                <w:bCs/>
                <w:iCs/>
                <w:sz w:val="22"/>
                <w:szCs w:val="22"/>
              </w:rPr>
            </w:pPr>
            <w:bookmarkStart w:id="67" w:name="_Hlk59432443"/>
            <w:r w:rsidRPr="00E41B55">
              <w:rPr>
                <w:rFonts w:ascii="Arial" w:hAnsi="Arial" w:cs="Arial"/>
                <w:bCs/>
                <w:iCs/>
                <w:sz w:val="22"/>
                <w:szCs w:val="22"/>
              </w:rPr>
              <w:t>BAME Health Collaborative</w:t>
            </w:r>
            <w:bookmarkEnd w:id="67"/>
          </w:p>
        </w:tc>
        <w:tc>
          <w:tcPr>
            <w:tcW w:w="690" w:type="pct"/>
            <w:vAlign w:val="center"/>
          </w:tcPr>
          <w:p w14:paraId="6847B9FE" w14:textId="6C296D0A" w:rsidR="006A76F3" w:rsidRPr="00E41B55" w:rsidRDefault="0002590D" w:rsidP="003233D3">
            <w:pPr>
              <w:rPr>
                <w:rFonts w:ascii="Arial" w:hAnsi="Arial" w:cs="Arial"/>
                <w:iCs/>
                <w:sz w:val="22"/>
                <w:szCs w:val="22"/>
              </w:rPr>
            </w:pPr>
            <w:r>
              <w:rPr>
                <w:rFonts w:ascii="Arial" w:hAnsi="Arial" w:cs="Arial"/>
                <w:bCs/>
                <w:iCs/>
                <w:sz w:val="22"/>
                <w:szCs w:val="22"/>
              </w:rPr>
              <w:t>Statement 2</w:t>
            </w:r>
          </w:p>
        </w:tc>
        <w:tc>
          <w:tcPr>
            <w:tcW w:w="3435" w:type="pct"/>
            <w:vAlign w:val="center"/>
          </w:tcPr>
          <w:p w14:paraId="22B735F8" w14:textId="77777777" w:rsidR="006A76F3" w:rsidRPr="00E41B55" w:rsidRDefault="006A76F3" w:rsidP="003233D3">
            <w:pPr>
              <w:pStyle w:val="Default"/>
              <w:rPr>
                <w:iCs/>
                <w:sz w:val="22"/>
                <w:szCs w:val="22"/>
              </w:rPr>
            </w:pPr>
            <w:proofErr w:type="spellStart"/>
            <w:r w:rsidRPr="00E41B55">
              <w:rPr>
                <w:iCs/>
                <w:sz w:val="22"/>
                <w:szCs w:val="22"/>
              </w:rPr>
              <w:t>Stardard</w:t>
            </w:r>
            <w:proofErr w:type="spellEnd"/>
            <w:r w:rsidRPr="00E41B55">
              <w:rPr>
                <w:iCs/>
                <w:sz w:val="22"/>
                <w:szCs w:val="22"/>
              </w:rPr>
              <w:t xml:space="preserve"> 2 Advance care planning’ (ACP) </w:t>
            </w:r>
            <w:bookmarkStart w:id="68" w:name="_Hlk59098113"/>
            <w:r w:rsidRPr="00E41B55">
              <w:rPr>
                <w:iCs/>
                <w:sz w:val="22"/>
                <w:szCs w:val="22"/>
              </w:rPr>
              <w:t xml:space="preserve">We need to look out how this is communicated to BAME communities as Racial and ethnic minorities may be disadvantaged in the quality of care they receive if they have a serious illness and are unable to make decisions for themselves because most have not talked to anyone about their goals, values, or preferences for care. </w:t>
            </w:r>
          </w:p>
          <w:p w14:paraId="699E25C3"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 xml:space="preserve">Culture and ethnic have a profound influence on patient choices in </w:t>
            </w:r>
            <w:proofErr w:type="gramStart"/>
            <w:r w:rsidRPr="00E41B55">
              <w:rPr>
                <w:rFonts w:ascii="Arial" w:hAnsi="Arial" w:cs="Arial"/>
                <w:iCs/>
                <w:sz w:val="22"/>
                <w:szCs w:val="22"/>
              </w:rPr>
              <w:t>end of life</w:t>
            </w:r>
            <w:proofErr w:type="gramEnd"/>
            <w:r w:rsidRPr="00E41B55">
              <w:rPr>
                <w:rFonts w:ascii="Arial" w:hAnsi="Arial" w:cs="Arial"/>
                <w:iCs/>
                <w:sz w:val="22"/>
                <w:szCs w:val="22"/>
              </w:rPr>
              <w:t xml:space="preserve"> care and we know there is the limited uptake of advance care plans and advance directives by ethnic minority groups in health care. What attention has been given to the cross- cultural consideration in ACP for patients, nurses, policy makers and others involved in planning and providing EOL care to people of diverse cultures </w:t>
            </w:r>
            <w:bookmarkEnd w:id="68"/>
          </w:p>
        </w:tc>
      </w:tr>
      <w:tr w:rsidR="006A76F3" w:rsidRPr="00E41B55" w14:paraId="13B92CA3" w14:textId="77777777" w:rsidTr="00E41B55">
        <w:tc>
          <w:tcPr>
            <w:tcW w:w="298" w:type="pct"/>
          </w:tcPr>
          <w:p w14:paraId="02E20D04" w14:textId="44EB7B27" w:rsidR="006A76F3" w:rsidRPr="00E41B55" w:rsidRDefault="00E0539D" w:rsidP="003233D3">
            <w:pPr>
              <w:rPr>
                <w:rFonts w:ascii="Arial" w:hAnsi="Arial" w:cs="Arial"/>
                <w:iCs/>
                <w:sz w:val="22"/>
                <w:szCs w:val="22"/>
              </w:rPr>
            </w:pPr>
            <w:r>
              <w:rPr>
                <w:rFonts w:ascii="Arial" w:hAnsi="Arial" w:cs="Arial"/>
                <w:iCs/>
                <w:sz w:val="22"/>
                <w:szCs w:val="22"/>
              </w:rPr>
              <w:t>109</w:t>
            </w:r>
          </w:p>
        </w:tc>
        <w:tc>
          <w:tcPr>
            <w:tcW w:w="577" w:type="pct"/>
          </w:tcPr>
          <w:p w14:paraId="3519F7FE" w14:textId="77777777" w:rsidR="006A76F3" w:rsidRPr="00E41B55" w:rsidRDefault="006A76F3" w:rsidP="003233D3">
            <w:pPr>
              <w:rPr>
                <w:rFonts w:ascii="Arial" w:hAnsi="Arial" w:cs="Arial"/>
                <w:bCs/>
                <w:iCs/>
                <w:sz w:val="22"/>
                <w:szCs w:val="22"/>
              </w:rPr>
            </w:pPr>
            <w:bookmarkStart w:id="69" w:name="_Hlk59432470"/>
            <w:r w:rsidRPr="00E41B55">
              <w:rPr>
                <w:rFonts w:ascii="Arial" w:hAnsi="Arial" w:cs="Arial"/>
                <w:bCs/>
                <w:iCs/>
                <w:sz w:val="22"/>
                <w:szCs w:val="22"/>
              </w:rPr>
              <w:t>British Association of Social Workers</w:t>
            </w:r>
            <w:bookmarkEnd w:id="69"/>
          </w:p>
        </w:tc>
        <w:tc>
          <w:tcPr>
            <w:tcW w:w="690" w:type="pct"/>
            <w:vAlign w:val="center"/>
          </w:tcPr>
          <w:p w14:paraId="404BA531" w14:textId="57D31E03" w:rsidR="006A76F3" w:rsidRPr="00E41B55" w:rsidRDefault="0002590D" w:rsidP="003233D3">
            <w:pPr>
              <w:rPr>
                <w:rFonts w:ascii="Arial" w:hAnsi="Arial" w:cs="Arial"/>
                <w:iCs/>
                <w:sz w:val="22"/>
                <w:szCs w:val="22"/>
              </w:rPr>
            </w:pPr>
            <w:r>
              <w:rPr>
                <w:rFonts w:ascii="Arial" w:hAnsi="Arial" w:cs="Arial"/>
                <w:bCs/>
                <w:iCs/>
                <w:sz w:val="22"/>
                <w:szCs w:val="22"/>
              </w:rPr>
              <w:t>Statement 2</w:t>
            </w:r>
          </w:p>
        </w:tc>
        <w:tc>
          <w:tcPr>
            <w:tcW w:w="3435" w:type="pct"/>
            <w:vAlign w:val="center"/>
          </w:tcPr>
          <w:p w14:paraId="310D1215" w14:textId="77777777" w:rsidR="006A76F3" w:rsidRPr="00E41B55" w:rsidRDefault="006A76F3" w:rsidP="003233D3">
            <w:pPr>
              <w:pStyle w:val="Default"/>
              <w:rPr>
                <w:iCs/>
                <w:sz w:val="22"/>
                <w:szCs w:val="22"/>
              </w:rPr>
            </w:pPr>
            <w:r w:rsidRPr="00E41B55">
              <w:rPr>
                <w:iCs/>
                <w:sz w:val="22"/>
                <w:szCs w:val="22"/>
              </w:rPr>
              <w:t xml:space="preserve">BASW England members said that it is imperative that adults approaching the end of their life have opportunities to discuss advance care planning, therefore it is positive that this has been considered within the standard. Members felt this was </w:t>
            </w:r>
            <w:proofErr w:type="gramStart"/>
            <w:r w:rsidRPr="00E41B55">
              <w:rPr>
                <w:iCs/>
                <w:sz w:val="22"/>
                <w:szCs w:val="22"/>
              </w:rPr>
              <w:t xml:space="preserve">a  </w:t>
            </w:r>
            <w:bookmarkStart w:id="70" w:name="_Hlk59098174"/>
            <w:r w:rsidRPr="00E41B55">
              <w:rPr>
                <w:iCs/>
                <w:sz w:val="22"/>
                <w:szCs w:val="22"/>
              </w:rPr>
              <w:t>positive</w:t>
            </w:r>
            <w:proofErr w:type="gramEnd"/>
            <w:r w:rsidRPr="00E41B55">
              <w:rPr>
                <w:iCs/>
                <w:sz w:val="22"/>
                <w:szCs w:val="22"/>
              </w:rPr>
              <w:t xml:space="preserve"> approach to enabling people to </w:t>
            </w:r>
            <w:r w:rsidRPr="00E41B55">
              <w:rPr>
                <w:iCs/>
                <w:sz w:val="22"/>
                <w:szCs w:val="22"/>
              </w:rPr>
              <w:lastRenderedPageBreak/>
              <w:t>remain in control, and to ensure their expressed views and wishes can be acted upon and involve those who they wish to assist them with decision making and carrying out specific actions.</w:t>
            </w:r>
          </w:p>
          <w:bookmarkEnd w:id="70"/>
          <w:p w14:paraId="5D7B7BD4" w14:textId="77777777" w:rsidR="006A76F3" w:rsidRPr="00E41B55" w:rsidRDefault="006A76F3" w:rsidP="003233D3">
            <w:pPr>
              <w:pStyle w:val="Default"/>
              <w:rPr>
                <w:iCs/>
                <w:sz w:val="22"/>
                <w:szCs w:val="22"/>
              </w:rPr>
            </w:pPr>
          </w:p>
          <w:p w14:paraId="654A69CD" w14:textId="77777777" w:rsidR="006A76F3" w:rsidRPr="00E41B55" w:rsidRDefault="006A76F3" w:rsidP="003233D3">
            <w:pPr>
              <w:pStyle w:val="Default"/>
              <w:rPr>
                <w:iCs/>
                <w:sz w:val="22"/>
                <w:szCs w:val="22"/>
              </w:rPr>
            </w:pPr>
            <w:r w:rsidRPr="00E41B55">
              <w:rPr>
                <w:iCs/>
                <w:sz w:val="22"/>
                <w:szCs w:val="22"/>
              </w:rPr>
              <w:t>Members felt that in relation to health and social care practitioners, t</w:t>
            </w:r>
            <w:bookmarkStart w:id="71" w:name="_Hlk59098234"/>
            <w:r w:rsidRPr="00E41B55">
              <w:rPr>
                <w:iCs/>
                <w:sz w:val="22"/>
                <w:szCs w:val="22"/>
              </w:rPr>
              <w:t xml:space="preserve">here should be clarity about how and when social work involvement should begin, as the relationship needs to have been established to support effective advanced care planning and a </w:t>
            </w:r>
            <w:proofErr w:type="gramStart"/>
            <w:r w:rsidRPr="00E41B55">
              <w:rPr>
                <w:iCs/>
                <w:sz w:val="22"/>
                <w:szCs w:val="22"/>
              </w:rPr>
              <w:t>rights based</w:t>
            </w:r>
            <w:proofErr w:type="gramEnd"/>
            <w:r w:rsidRPr="00E41B55">
              <w:rPr>
                <w:iCs/>
                <w:sz w:val="22"/>
                <w:szCs w:val="22"/>
              </w:rPr>
              <w:t xml:space="preserve"> approach. It is important that service users have access to a social worker who can provide a social model perspective, as well as information about positive risk taking.</w:t>
            </w:r>
          </w:p>
          <w:p w14:paraId="72C9CBFD" w14:textId="77777777" w:rsidR="006A76F3" w:rsidRPr="00E41B55" w:rsidRDefault="006A76F3" w:rsidP="003233D3">
            <w:pPr>
              <w:pStyle w:val="Default"/>
              <w:rPr>
                <w:iCs/>
                <w:sz w:val="22"/>
                <w:szCs w:val="22"/>
              </w:rPr>
            </w:pPr>
          </w:p>
          <w:p w14:paraId="42A3A60A" w14:textId="77777777" w:rsidR="006A76F3" w:rsidRPr="00E41B55" w:rsidRDefault="006A76F3" w:rsidP="003233D3">
            <w:pPr>
              <w:pStyle w:val="Default"/>
              <w:rPr>
                <w:iCs/>
                <w:sz w:val="22"/>
                <w:szCs w:val="22"/>
              </w:rPr>
            </w:pPr>
            <w:r w:rsidRPr="00E41B55">
              <w:rPr>
                <w:iCs/>
                <w:sz w:val="22"/>
                <w:szCs w:val="22"/>
              </w:rPr>
              <w:t xml:space="preserve">It would be valuable if the standard could also include information relating to decision making roles, </w:t>
            </w:r>
            <w:proofErr w:type="gramStart"/>
            <w:r w:rsidRPr="00E41B55">
              <w:rPr>
                <w:iCs/>
                <w:sz w:val="22"/>
                <w:szCs w:val="22"/>
              </w:rPr>
              <w:t>e.g.</w:t>
            </w:r>
            <w:proofErr w:type="gramEnd"/>
            <w:r w:rsidRPr="00E41B55">
              <w:rPr>
                <w:iCs/>
                <w:sz w:val="22"/>
                <w:szCs w:val="22"/>
              </w:rPr>
              <w:t xml:space="preserve"> Lasting Power of Attorney for health &amp;welfare, and finance and property and advance statements relating to medical treatment. </w:t>
            </w:r>
          </w:p>
          <w:bookmarkEnd w:id="71"/>
          <w:p w14:paraId="1B25B4A9" w14:textId="77777777" w:rsidR="006A76F3" w:rsidRPr="00E41B55" w:rsidRDefault="006A76F3" w:rsidP="003233D3">
            <w:pPr>
              <w:pStyle w:val="Default"/>
              <w:rPr>
                <w:iCs/>
                <w:sz w:val="22"/>
                <w:szCs w:val="22"/>
              </w:rPr>
            </w:pPr>
          </w:p>
          <w:p w14:paraId="109087DF" w14:textId="77777777" w:rsidR="006A76F3" w:rsidRPr="00E41B55" w:rsidRDefault="006A76F3" w:rsidP="003233D3">
            <w:pPr>
              <w:pStyle w:val="Default"/>
              <w:rPr>
                <w:iCs/>
                <w:sz w:val="22"/>
                <w:szCs w:val="22"/>
              </w:rPr>
            </w:pPr>
            <w:bookmarkStart w:id="72" w:name="_Hlk59098314"/>
            <w:r w:rsidRPr="00E41B55">
              <w:rPr>
                <w:iCs/>
                <w:sz w:val="22"/>
                <w:szCs w:val="22"/>
              </w:rPr>
              <w:t xml:space="preserve">Equality and Diversity considerations need to go beyond accessible information to thinking about cultural sensitivity in a broader sense about the concepts of advance planning and the needs of people with a range of protected characteristics </w:t>
            </w:r>
            <w:bookmarkEnd w:id="72"/>
          </w:p>
        </w:tc>
      </w:tr>
      <w:tr w:rsidR="006A76F3" w:rsidRPr="00E41B55" w14:paraId="6968A44F" w14:textId="77777777" w:rsidTr="00E41B55">
        <w:tc>
          <w:tcPr>
            <w:tcW w:w="298" w:type="pct"/>
          </w:tcPr>
          <w:p w14:paraId="41F22CA7" w14:textId="2343F29A" w:rsidR="006A76F3" w:rsidRPr="00E41B55" w:rsidRDefault="00E0539D" w:rsidP="003233D3">
            <w:pPr>
              <w:rPr>
                <w:rFonts w:ascii="Arial" w:hAnsi="Arial" w:cs="Arial"/>
                <w:iCs/>
                <w:sz w:val="22"/>
                <w:szCs w:val="22"/>
              </w:rPr>
            </w:pPr>
            <w:r>
              <w:rPr>
                <w:rFonts w:ascii="Arial" w:hAnsi="Arial" w:cs="Arial"/>
                <w:iCs/>
                <w:sz w:val="22"/>
                <w:szCs w:val="22"/>
              </w:rPr>
              <w:lastRenderedPageBreak/>
              <w:t>110</w:t>
            </w:r>
          </w:p>
        </w:tc>
        <w:tc>
          <w:tcPr>
            <w:tcW w:w="577" w:type="pct"/>
          </w:tcPr>
          <w:p w14:paraId="02A7C86E"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British Geriatrics Society </w:t>
            </w:r>
          </w:p>
        </w:tc>
        <w:tc>
          <w:tcPr>
            <w:tcW w:w="690" w:type="pct"/>
            <w:vAlign w:val="center"/>
          </w:tcPr>
          <w:p w14:paraId="79C0DB8E" w14:textId="6C8FA383" w:rsidR="006A76F3" w:rsidRPr="00E41B55" w:rsidRDefault="000B5C73" w:rsidP="003233D3">
            <w:pPr>
              <w:rPr>
                <w:rFonts w:ascii="Arial" w:hAnsi="Arial" w:cs="Arial"/>
                <w:iCs/>
                <w:sz w:val="22"/>
                <w:szCs w:val="22"/>
              </w:rPr>
            </w:pPr>
            <w:r>
              <w:rPr>
                <w:rFonts w:ascii="Arial" w:hAnsi="Arial" w:cs="Arial"/>
                <w:bCs/>
                <w:iCs/>
                <w:sz w:val="22"/>
                <w:szCs w:val="22"/>
              </w:rPr>
              <w:t>Statement 2</w:t>
            </w:r>
          </w:p>
        </w:tc>
        <w:tc>
          <w:tcPr>
            <w:tcW w:w="3435" w:type="pct"/>
            <w:vAlign w:val="center"/>
          </w:tcPr>
          <w:p w14:paraId="76B3CE3F" w14:textId="77777777" w:rsidR="006A76F3" w:rsidRPr="00E41B55" w:rsidRDefault="006A76F3" w:rsidP="003233D3">
            <w:pPr>
              <w:pStyle w:val="xmsonormal"/>
              <w:rPr>
                <w:rFonts w:ascii="Arial" w:hAnsi="Arial" w:cs="Arial"/>
                <w:iCs/>
              </w:rPr>
            </w:pPr>
            <w:r w:rsidRPr="00E41B55">
              <w:rPr>
                <w:rFonts w:ascii="Arial" w:hAnsi="Arial" w:cs="Arial"/>
                <w:iCs/>
              </w:rPr>
              <w:t xml:space="preserve">Conversation over time and </w:t>
            </w:r>
            <w:proofErr w:type="gramStart"/>
            <w:r w:rsidRPr="00E41B55">
              <w:rPr>
                <w:rFonts w:ascii="Arial" w:hAnsi="Arial" w:cs="Arial"/>
                <w:iCs/>
              </w:rPr>
              <w:t>deliberate  revisiting</w:t>
            </w:r>
            <w:proofErr w:type="gramEnd"/>
            <w:r w:rsidRPr="00E41B55">
              <w:rPr>
                <w:rFonts w:ascii="Arial" w:hAnsi="Arial" w:cs="Arial"/>
                <w:iCs/>
              </w:rPr>
              <w:t xml:space="preserve">  and reviewing advance plans is vital as people’s views change and mental capacity  may alter- in our view this </w:t>
            </w:r>
            <w:bookmarkStart w:id="73" w:name="_Hlk59098366"/>
            <w:r w:rsidRPr="00E41B55">
              <w:rPr>
                <w:rFonts w:ascii="Arial" w:hAnsi="Arial" w:cs="Arial"/>
                <w:iCs/>
              </w:rPr>
              <w:t xml:space="preserve"> statement needs to include a focus on real time assessment and re-assessment  and the competence/support to the wider workforce in assessing mental capacity</w:t>
            </w:r>
            <w:bookmarkEnd w:id="73"/>
          </w:p>
          <w:p w14:paraId="6AFC3ACC" w14:textId="77777777" w:rsidR="006A76F3" w:rsidRPr="00E41B55" w:rsidRDefault="006A76F3" w:rsidP="003233D3">
            <w:pPr>
              <w:pStyle w:val="xmsonormal"/>
              <w:rPr>
                <w:rFonts w:ascii="Arial" w:hAnsi="Arial" w:cs="Arial"/>
                <w:iCs/>
              </w:rPr>
            </w:pPr>
            <w:bookmarkStart w:id="74" w:name="_Hlk59098403"/>
            <w:r w:rsidRPr="00E41B55">
              <w:rPr>
                <w:rFonts w:ascii="Arial" w:hAnsi="Arial" w:cs="Arial"/>
                <w:iCs/>
              </w:rPr>
              <w:t xml:space="preserve">Currently it is not clear on which/when an individual should start ACP conversations with the patient is.   Often older people are not given a terminal diagnosis rather older people specialists are constantly parallel planning treatment-on a continuum between disease modifying and </w:t>
            </w:r>
            <w:proofErr w:type="gramStart"/>
            <w:r w:rsidRPr="00E41B55">
              <w:rPr>
                <w:rFonts w:ascii="Arial" w:hAnsi="Arial" w:cs="Arial"/>
                <w:iCs/>
              </w:rPr>
              <w:t xml:space="preserve">palliation </w:t>
            </w:r>
            <w:bookmarkEnd w:id="74"/>
            <w:r w:rsidRPr="00E41B55">
              <w:rPr>
                <w:rFonts w:ascii="Arial" w:hAnsi="Arial" w:cs="Arial"/>
                <w:iCs/>
              </w:rPr>
              <w:t>.</w:t>
            </w:r>
            <w:proofErr w:type="gramEnd"/>
            <w:r w:rsidRPr="00E41B55">
              <w:rPr>
                <w:rFonts w:ascii="Arial" w:hAnsi="Arial" w:cs="Arial"/>
                <w:iCs/>
              </w:rPr>
              <w:t xml:space="preserve">  A frailty score of 6 and above should trigger ACP conversations. </w:t>
            </w:r>
          </w:p>
        </w:tc>
      </w:tr>
      <w:tr w:rsidR="006A76F3" w:rsidRPr="00E41B55" w14:paraId="56D59CF8" w14:textId="77777777" w:rsidTr="00E41B55">
        <w:tc>
          <w:tcPr>
            <w:tcW w:w="298" w:type="pct"/>
          </w:tcPr>
          <w:p w14:paraId="6E7462CF" w14:textId="66587150" w:rsidR="006A76F3" w:rsidRPr="00E41B55" w:rsidRDefault="00E0539D" w:rsidP="003233D3">
            <w:pPr>
              <w:rPr>
                <w:rFonts w:ascii="Arial" w:hAnsi="Arial" w:cs="Arial"/>
                <w:iCs/>
                <w:sz w:val="22"/>
                <w:szCs w:val="22"/>
              </w:rPr>
            </w:pPr>
            <w:r>
              <w:rPr>
                <w:rFonts w:ascii="Arial" w:hAnsi="Arial" w:cs="Arial"/>
                <w:iCs/>
                <w:sz w:val="22"/>
                <w:szCs w:val="22"/>
              </w:rPr>
              <w:t>111</w:t>
            </w:r>
          </w:p>
        </w:tc>
        <w:tc>
          <w:tcPr>
            <w:tcW w:w="577" w:type="pct"/>
          </w:tcPr>
          <w:p w14:paraId="01FF7F90"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Compassion in Dying</w:t>
            </w:r>
          </w:p>
        </w:tc>
        <w:tc>
          <w:tcPr>
            <w:tcW w:w="690" w:type="pct"/>
            <w:vAlign w:val="center"/>
          </w:tcPr>
          <w:p w14:paraId="41CD5B34"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Statement 2</w:t>
            </w:r>
          </w:p>
          <w:p w14:paraId="7E30B3F4"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Quality statement</w:t>
            </w:r>
          </w:p>
        </w:tc>
        <w:tc>
          <w:tcPr>
            <w:tcW w:w="3435" w:type="pct"/>
            <w:vAlign w:val="center"/>
          </w:tcPr>
          <w:p w14:paraId="2D749539"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The quality statement should read:</w:t>
            </w:r>
          </w:p>
          <w:p w14:paraId="6C8D6FAA"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w:t>
            </w:r>
            <w:bookmarkStart w:id="75" w:name="_Hlk59098643"/>
            <w:r w:rsidRPr="00E41B55">
              <w:rPr>
                <w:rFonts w:cs="Arial"/>
                <w:iCs/>
                <w:sz w:val="22"/>
                <w:szCs w:val="22"/>
              </w:rPr>
              <w:t xml:space="preserve">Adults approaching the end of their life have opportunities to discuss </w:t>
            </w:r>
            <w:r w:rsidRPr="00E41B55">
              <w:rPr>
                <w:rFonts w:cs="Arial"/>
                <w:b/>
                <w:iCs/>
                <w:sz w:val="22"/>
                <w:szCs w:val="22"/>
                <w:u w:val="single"/>
              </w:rPr>
              <w:t>and document</w:t>
            </w:r>
            <w:r w:rsidRPr="00E41B55">
              <w:rPr>
                <w:rFonts w:cs="Arial"/>
                <w:iCs/>
                <w:sz w:val="22"/>
                <w:szCs w:val="22"/>
              </w:rPr>
              <w:t xml:space="preserve"> advance care plans”</w:t>
            </w:r>
            <w:bookmarkEnd w:id="75"/>
          </w:p>
          <w:p w14:paraId="0901C34C"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The reasons for this are:</w:t>
            </w:r>
          </w:p>
          <w:p w14:paraId="23ADFBE0" w14:textId="77777777" w:rsidR="006A76F3" w:rsidRPr="00E41B55" w:rsidRDefault="006A76F3" w:rsidP="003233D3">
            <w:pPr>
              <w:pStyle w:val="Paragraphnonumbers"/>
              <w:numPr>
                <w:ilvl w:val="0"/>
                <w:numId w:val="32"/>
              </w:numPr>
              <w:spacing w:after="0" w:line="240" w:lineRule="auto"/>
              <w:rPr>
                <w:rFonts w:cs="Arial"/>
                <w:iCs/>
                <w:sz w:val="22"/>
                <w:szCs w:val="22"/>
              </w:rPr>
            </w:pPr>
            <w:r w:rsidRPr="00E41B55">
              <w:rPr>
                <w:rFonts w:cs="Arial"/>
                <w:iCs/>
                <w:sz w:val="22"/>
                <w:szCs w:val="22"/>
              </w:rPr>
              <w:lastRenderedPageBreak/>
              <w:t xml:space="preserve">Limiting advance care planning to “discussions” risks negating this vital aspect of end-of-life care. If we create or endorse a narrative which says talking about what you want at the end of life is enough to achieve a good </w:t>
            </w:r>
            <w:proofErr w:type="gramStart"/>
            <w:r w:rsidRPr="00E41B55">
              <w:rPr>
                <w:rFonts w:cs="Arial"/>
                <w:iCs/>
                <w:sz w:val="22"/>
                <w:szCs w:val="22"/>
              </w:rPr>
              <w:t>death</w:t>
            </w:r>
            <w:proofErr w:type="gramEnd"/>
            <w:r w:rsidRPr="00E41B55">
              <w:rPr>
                <w:rFonts w:cs="Arial"/>
                <w:iCs/>
                <w:sz w:val="22"/>
                <w:szCs w:val="22"/>
              </w:rPr>
              <w:t xml:space="preserve"> we are doing dying people a disservice. The people Compassion in Dying supports often tell us that having the conversation was not enough for them or a loved on to have their wishes for care and treatment wishes respected:  </w:t>
            </w:r>
            <w:hyperlink r:id="rId36" w:history="1">
              <w:r w:rsidRPr="00E41B55">
                <w:rPr>
                  <w:rStyle w:val="Hyperlink"/>
                  <w:rFonts w:cs="Arial"/>
                  <w:iCs/>
                  <w:sz w:val="22"/>
                  <w:szCs w:val="22"/>
                </w:rPr>
                <w:t>https://medium.com/death-dying-and-digital/we-need-to-do-more-than-talk-about-death-56893516a36</w:t>
              </w:r>
            </w:hyperlink>
            <w:r w:rsidRPr="00E41B55">
              <w:rPr>
                <w:rStyle w:val="Hyperlink"/>
                <w:rFonts w:cs="Arial"/>
                <w:iCs/>
                <w:sz w:val="22"/>
                <w:szCs w:val="22"/>
              </w:rPr>
              <w:t xml:space="preserve">. </w:t>
            </w:r>
            <w:r w:rsidRPr="00E41B55">
              <w:rPr>
                <w:rFonts w:cs="Arial"/>
                <w:iCs/>
                <w:sz w:val="22"/>
                <w:szCs w:val="22"/>
              </w:rPr>
              <w:t xml:space="preserve"> </w:t>
            </w:r>
          </w:p>
          <w:p w14:paraId="64A47BDE"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Please see below some examples of what we hear on our national information line:</w:t>
            </w:r>
          </w:p>
          <w:p w14:paraId="1530D608" w14:textId="77777777" w:rsidR="006A76F3" w:rsidRPr="00E41B55" w:rsidRDefault="006A76F3" w:rsidP="003233D3">
            <w:pPr>
              <w:pStyle w:val="ListParagraph"/>
              <w:numPr>
                <w:ilvl w:val="0"/>
                <w:numId w:val="31"/>
              </w:numPr>
              <w:contextualSpacing/>
              <w:rPr>
                <w:rFonts w:ascii="Arial" w:hAnsi="Arial" w:cs="Arial"/>
                <w:iCs/>
                <w:sz w:val="22"/>
                <w:szCs w:val="22"/>
              </w:rPr>
            </w:pPr>
            <w:r w:rsidRPr="00E41B55">
              <w:rPr>
                <w:rFonts w:ascii="Arial" w:hAnsi="Arial" w:cs="Arial"/>
                <w:iCs/>
                <w:sz w:val="22"/>
                <w:szCs w:val="22"/>
              </w:rPr>
              <w:t xml:space="preserve">“How do I make </w:t>
            </w:r>
            <w:proofErr w:type="spellStart"/>
            <w:r w:rsidRPr="00E41B55">
              <w:rPr>
                <w:rFonts w:ascii="Arial" w:hAnsi="Arial" w:cs="Arial"/>
                <w:iCs/>
                <w:sz w:val="22"/>
                <w:szCs w:val="22"/>
              </w:rPr>
              <w:t>surepp</w:t>
            </w:r>
            <w:proofErr w:type="spellEnd"/>
            <w:r w:rsidRPr="00E41B55">
              <w:rPr>
                <w:rFonts w:ascii="Arial" w:hAnsi="Arial" w:cs="Arial"/>
                <w:iCs/>
                <w:sz w:val="22"/>
                <w:szCs w:val="22"/>
              </w:rPr>
              <w:t xml:space="preserve"> I am not given artificial nutrition when I have dementia?”</w:t>
            </w:r>
          </w:p>
          <w:p w14:paraId="0D8FB758" w14:textId="77777777" w:rsidR="006A76F3" w:rsidRPr="00E41B55" w:rsidRDefault="006A76F3" w:rsidP="003233D3">
            <w:pPr>
              <w:pStyle w:val="ListParagraph"/>
              <w:numPr>
                <w:ilvl w:val="0"/>
                <w:numId w:val="31"/>
              </w:numPr>
              <w:contextualSpacing/>
              <w:rPr>
                <w:rFonts w:ascii="Arial" w:hAnsi="Arial" w:cs="Arial"/>
                <w:iCs/>
                <w:sz w:val="22"/>
                <w:szCs w:val="22"/>
              </w:rPr>
            </w:pPr>
            <w:r w:rsidRPr="00E41B55">
              <w:rPr>
                <w:rFonts w:ascii="Arial" w:hAnsi="Arial" w:cs="Arial"/>
                <w:iCs/>
                <w:sz w:val="22"/>
                <w:szCs w:val="22"/>
              </w:rPr>
              <w:t>“How can I make sure that the paramedics know I don’t want to be resuscitated?”</w:t>
            </w:r>
          </w:p>
          <w:p w14:paraId="5D79548D" w14:textId="77777777" w:rsidR="006A76F3" w:rsidRPr="00E41B55" w:rsidRDefault="006A76F3" w:rsidP="003233D3">
            <w:pPr>
              <w:pStyle w:val="Paragraphnonumbers"/>
              <w:numPr>
                <w:ilvl w:val="0"/>
                <w:numId w:val="31"/>
              </w:numPr>
              <w:spacing w:after="0" w:line="240" w:lineRule="auto"/>
              <w:rPr>
                <w:rFonts w:cs="Arial"/>
                <w:iCs/>
                <w:sz w:val="22"/>
                <w:szCs w:val="22"/>
              </w:rPr>
            </w:pPr>
            <w:r w:rsidRPr="00E41B55">
              <w:rPr>
                <w:rFonts w:cs="Arial"/>
                <w:iCs/>
                <w:sz w:val="22"/>
                <w:szCs w:val="22"/>
              </w:rPr>
              <w:t>“Dad was 81 and was taken into hospital with sepsis due to a failed knee replacement. Dad had previously refused an amputation and so I knew he wouldn’t want this. I told them and said I didn’t give permission but was told I had no say in it and they wheeled him to theatre. I feel as though all our wishes were ignored. I wasn’t prepared for the lack of control I had over decisions, I wish he’d have made a Living Will or a Lasting Power of Attorney, because the things he said to me verbally that he wanted were not adhered to.”</w:t>
            </w:r>
          </w:p>
          <w:p w14:paraId="12AD9E29" w14:textId="77777777" w:rsidR="006A76F3" w:rsidRPr="00E41B55" w:rsidRDefault="006A76F3" w:rsidP="003233D3">
            <w:pPr>
              <w:pStyle w:val="Paragraphnonumbers"/>
              <w:spacing w:after="0" w:line="240" w:lineRule="auto"/>
              <w:rPr>
                <w:rFonts w:cs="Arial"/>
                <w:iCs/>
                <w:sz w:val="22"/>
                <w:szCs w:val="22"/>
              </w:rPr>
            </w:pPr>
          </w:p>
          <w:p w14:paraId="299944D1" w14:textId="77777777" w:rsidR="006A76F3" w:rsidRPr="00E41B55" w:rsidRDefault="006A76F3" w:rsidP="003233D3">
            <w:pPr>
              <w:pStyle w:val="Paragraphnonumbers"/>
              <w:numPr>
                <w:ilvl w:val="0"/>
                <w:numId w:val="32"/>
              </w:numPr>
              <w:spacing w:after="0" w:line="240" w:lineRule="auto"/>
              <w:rPr>
                <w:rFonts w:cs="Arial"/>
                <w:iCs/>
                <w:sz w:val="22"/>
                <w:szCs w:val="22"/>
              </w:rPr>
            </w:pPr>
            <w:r w:rsidRPr="00E41B55">
              <w:rPr>
                <w:rFonts w:cs="Arial"/>
                <w:iCs/>
                <w:sz w:val="22"/>
                <w:szCs w:val="22"/>
              </w:rPr>
              <w:t xml:space="preserve">The recent Court of Protection case of An NHS Trust v AF &amp; Anor [2020] EWCOP 55 (09 November 2020) also demonstrated (analysed in detail here - </w:t>
            </w:r>
            <w:hyperlink r:id="rId37" w:history="1">
              <w:r w:rsidRPr="00E41B55">
                <w:rPr>
                  <w:rStyle w:val="Hyperlink"/>
                  <w:rFonts w:cs="Arial"/>
                  <w:iCs/>
                  <w:sz w:val="22"/>
                  <w:szCs w:val="22"/>
                </w:rPr>
                <w:t>https://openjusticecourtofprotection.org/2020/11/09/should-life-sustaining-treatment-be-continued/</w:t>
              </w:r>
            </w:hyperlink>
            <w:r w:rsidRPr="00E41B55">
              <w:rPr>
                <w:rFonts w:cs="Arial"/>
                <w:iCs/>
                <w:sz w:val="22"/>
                <w:szCs w:val="22"/>
              </w:rPr>
              <w:t xml:space="preserve">) that the discussion of future treatment preferences is irrelevant and meaningless if they are not documented using the tools provided for by the Mental Capacity Act 2005. If clinicians do not have a documented evidence of an individual’s care preferences, they will </w:t>
            </w:r>
            <w:proofErr w:type="gramStart"/>
            <w:r w:rsidRPr="00E41B55">
              <w:rPr>
                <w:rFonts w:cs="Arial"/>
                <w:iCs/>
                <w:sz w:val="22"/>
                <w:szCs w:val="22"/>
              </w:rPr>
              <w:t>not</w:t>
            </w:r>
            <w:proofErr w:type="gramEnd"/>
            <w:r w:rsidRPr="00E41B55">
              <w:rPr>
                <w:rFonts w:cs="Arial"/>
                <w:iCs/>
                <w:sz w:val="22"/>
                <w:szCs w:val="22"/>
              </w:rPr>
              <w:t xml:space="preserve"> able to respect those preferences.  If there is to be a genuine commitment to person-centred care, then there must necessarily be a concerted effort to not just discuss but also document treatment preferences. </w:t>
            </w:r>
          </w:p>
          <w:p w14:paraId="77F1C90F" w14:textId="77777777" w:rsidR="006A76F3" w:rsidRPr="00E41B55" w:rsidRDefault="006A76F3" w:rsidP="003233D3">
            <w:pPr>
              <w:pStyle w:val="Paragraphnonumbers"/>
              <w:numPr>
                <w:ilvl w:val="0"/>
                <w:numId w:val="32"/>
              </w:numPr>
              <w:spacing w:after="0" w:line="240" w:lineRule="auto"/>
              <w:rPr>
                <w:rFonts w:cs="Arial"/>
                <w:iCs/>
                <w:sz w:val="22"/>
                <w:szCs w:val="22"/>
              </w:rPr>
            </w:pPr>
            <w:r w:rsidRPr="00E41B55">
              <w:rPr>
                <w:rFonts w:cs="Arial"/>
                <w:iCs/>
                <w:sz w:val="22"/>
                <w:szCs w:val="22"/>
              </w:rPr>
              <w:t xml:space="preserve">The legal mechanisms available for documenting treatment and care preferences must be specified so that people are not denied the ability to make decisions about their care in a </w:t>
            </w:r>
            <w:r w:rsidRPr="00E41B55">
              <w:rPr>
                <w:rFonts w:cs="Arial"/>
                <w:iCs/>
                <w:sz w:val="22"/>
                <w:szCs w:val="22"/>
              </w:rPr>
              <w:lastRenderedPageBreak/>
              <w:t>meaningful way.  Therefore, a list of how treatment and care preferences can be documented - an Advance Statement, Advance Decision to Refuse Treatment, a Lasting Power of Attorney for Health and Welfare, a DNAR form and/or TEP/RESPECT form – is an essential component of any end-of-life care document</w:t>
            </w:r>
          </w:p>
          <w:p w14:paraId="11BB3B10" w14:textId="77777777" w:rsidR="006A76F3" w:rsidRPr="00E41B55" w:rsidRDefault="006A76F3" w:rsidP="003233D3">
            <w:pPr>
              <w:pStyle w:val="Paragraphnonumbers"/>
              <w:numPr>
                <w:ilvl w:val="0"/>
                <w:numId w:val="32"/>
              </w:numPr>
              <w:spacing w:after="0" w:line="240" w:lineRule="auto"/>
              <w:rPr>
                <w:rFonts w:cs="Arial"/>
                <w:iCs/>
                <w:sz w:val="22"/>
                <w:szCs w:val="22"/>
              </w:rPr>
            </w:pPr>
            <w:r w:rsidRPr="00E41B55">
              <w:rPr>
                <w:rFonts w:cs="Arial"/>
                <w:iCs/>
                <w:sz w:val="22"/>
                <w:szCs w:val="22"/>
              </w:rPr>
              <w:t xml:space="preserve">Finally, coordinated care (priority 4) cannot be achieved without documented advance care plans. As the denominator on </w:t>
            </w:r>
            <w:proofErr w:type="spellStart"/>
            <w:r w:rsidRPr="00E41B55">
              <w:rPr>
                <w:rFonts w:cs="Arial"/>
                <w:iCs/>
                <w:sz w:val="22"/>
                <w:szCs w:val="22"/>
              </w:rPr>
              <w:t>pg</w:t>
            </w:r>
            <w:proofErr w:type="spellEnd"/>
            <w:r w:rsidRPr="00E41B55">
              <w:rPr>
                <w:rFonts w:cs="Arial"/>
                <w:iCs/>
                <w:sz w:val="22"/>
                <w:szCs w:val="22"/>
              </w:rPr>
              <w:t xml:space="preserve"> 18 is “number of adults who have an advance care plan”, not including documentation within this statement results in a gap between discussing </w:t>
            </w:r>
            <w:proofErr w:type="gramStart"/>
            <w:r w:rsidRPr="00E41B55">
              <w:rPr>
                <w:rFonts w:cs="Arial"/>
                <w:iCs/>
                <w:sz w:val="22"/>
                <w:szCs w:val="22"/>
              </w:rPr>
              <w:t>preferences  and</w:t>
            </w:r>
            <w:proofErr w:type="gramEnd"/>
            <w:r w:rsidRPr="00E41B55">
              <w:rPr>
                <w:rFonts w:cs="Arial"/>
                <w:iCs/>
                <w:sz w:val="22"/>
                <w:szCs w:val="22"/>
              </w:rPr>
              <w:t xml:space="preserve"> coordinating care.</w:t>
            </w:r>
          </w:p>
        </w:tc>
      </w:tr>
      <w:tr w:rsidR="006A76F3" w:rsidRPr="00E41B55" w14:paraId="0BAD9BB2" w14:textId="77777777" w:rsidTr="00E41B55">
        <w:tc>
          <w:tcPr>
            <w:tcW w:w="298" w:type="pct"/>
          </w:tcPr>
          <w:p w14:paraId="5BF3ACDC" w14:textId="53D51A04" w:rsidR="006A76F3" w:rsidRPr="00E41B55" w:rsidRDefault="00E44A02" w:rsidP="003233D3">
            <w:pPr>
              <w:rPr>
                <w:rFonts w:ascii="Arial" w:hAnsi="Arial" w:cs="Arial"/>
                <w:iCs/>
                <w:sz w:val="22"/>
                <w:szCs w:val="22"/>
              </w:rPr>
            </w:pPr>
            <w:r>
              <w:rPr>
                <w:rFonts w:ascii="Arial" w:hAnsi="Arial" w:cs="Arial"/>
                <w:iCs/>
                <w:sz w:val="22"/>
                <w:szCs w:val="22"/>
              </w:rPr>
              <w:lastRenderedPageBreak/>
              <w:t>112</w:t>
            </w:r>
          </w:p>
        </w:tc>
        <w:tc>
          <w:tcPr>
            <w:tcW w:w="577" w:type="pct"/>
          </w:tcPr>
          <w:p w14:paraId="2E3B5ACD"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Compassion in Dying</w:t>
            </w:r>
          </w:p>
        </w:tc>
        <w:tc>
          <w:tcPr>
            <w:tcW w:w="690" w:type="pct"/>
            <w:vAlign w:val="center"/>
          </w:tcPr>
          <w:p w14:paraId="36172D03" w14:textId="32D03815" w:rsidR="006A76F3" w:rsidRPr="00E41B55" w:rsidRDefault="000B5C73" w:rsidP="003233D3">
            <w:pPr>
              <w:rPr>
                <w:rFonts w:ascii="Arial" w:hAnsi="Arial" w:cs="Arial"/>
                <w:iCs/>
                <w:sz w:val="22"/>
                <w:szCs w:val="22"/>
              </w:rPr>
            </w:pPr>
            <w:r>
              <w:rPr>
                <w:rFonts w:ascii="Arial" w:hAnsi="Arial" w:cs="Arial"/>
                <w:bCs/>
                <w:iCs/>
                <w:sz w:val="22"/>
                <w:szCs w:val="22"/>
              </w:rPr>
              <w:t xml:space="preserve">Statement 2 </w:t>
            </w:r>
            <w:r w:rsidR="006A76F3" w:rsidRPr="00E41B55">
              <w:rPr>
                <w:rFonts w:ascii="Arial" w:hAnsi="Arial" w:cs="Arial"/>
                <w:iCs/>
                <w:sz w:val="22"/>
                <w:szCs w:val="22"/>
              </w:rPr>
              <w:t>Rationale –line 2 (</w:t>
            </w:r>
            <w:proofErr w:type="spellStart"/>
            <w:r w:rsidR="006A76F3" w:rsidRPr="00E41B55">
              <w:rPr>
                <w:rFonts w:ascii="Arial" w:hAnsi="Arial" w:cs="Arial"/>
                <w:iCs/>
                <w:sz w:val="22"/>
                <w:szCs w:val="22"/>
              </w:rPr>
              <w:t>pg</w:t>
            </w:r>
            <w:proofErr w:type="spellEnd"/>
            <w:r w:rsidR="006A76F3" w:rsidRPr="00E41B55">
              <w:rPr>
                <w:rFonts w:ascii="Arial" w:hAnsi="Arial" w:cs="Arial"/>
                <w:iCs/>
                <w:sz w:val="22"/>
                <w:szCs w:val="22"/>
              </w:rPr>
              <w:t xml:space="preserve"> 8)</w:t>
            </w:r>
          </w:p>
        </w:tc>
        <w:tc>
          <w:tcPr>
            <w:tcW w:w="3435" w:type="pct"/>
            <w:vAlign w:val="center"/>
          </w:tcPr>
          <w:p w14:paraId="32268AF5"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 xml:space="preserve">“…allow them to make </w:t>
            </w:r>
            <w:r w:rsidRPr="00E41B55">
              <w:rPr>
                <w:rFonts w:ascii="Arial" w:hAnsi="Arial" w:cs="Arial"/>
                <w:b/>
                <w:iCs/>
                <w:sz w:val="22"/>
                <w:szCs w:val="22"/>
                <w:u w:val="single"/>
              </w:rPr>
              <w:t>and document</w:t>
            </w:r>
            <w:r w:rsidRPr="00E41B55">
              <w:rPr>
                <w:rFonts w:ascii="Arial" w:hAnsi="Arial" w:cs="Arial"/>
                <w:iCs/>
                <w:sz w:val="22"/>
                <w:szCs w:val="22"/>
              </w:rPr>
              <w:t xml:space="preserve"> specific decisions and plans for their future care…”</w:t>
            </w:r>
          </w:p>
        </w:tc>
      </w:tr>
      <w:tr w:rsidR="006A76F3" w:rsidRPr="00E41B55" w14:paraId="3FE264E2" w14:textId="77777777" w:rsidTr="00E41B55">
        <w:tc>
          <w:tcPr>
            <w:tcW w:w="298" w:type="pct"/>
          </w:tcPr>
          <w:p w14:paraId="1E3AA21B" w14:textId="14B1A24C" w:rsidR="006A76F3" w:rsidRPr="00E41B55" w:rsidRDefault="00E44A02" w:rsidP="003233D3">
            <w:pPr>
              <w:rPr>
                <w:rFonts w:ascii="Arial" w:hAnsi="Arial" w:cs="Arial"/>
                <w:iCs/>
                <w:sz w:val="22"/>
                <w:szCs w:val="22"/>
              </w:rPr>
            </w:pPr>
            <w:r>
              <w:rPr>
                <w:rFonts w:ascii="Arial" w:hAnsi="Arial" w:cs="Arial"/>
                <w:iCs/>
                <w:sz w:val="22"/>
                <w:szCs w:val="22"/>
              </w:rPr>
              <w:t>113</w:t>
            </w:r>
          </w:p>
        </w:tc>
        <w:tc>
          <w:tcPr>
            <w:tcW w:w="577" w:type="pct"/>
          </w:tcPr>
          <w:p w14:paraId="4A69A041"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Compassion in Dying</w:t>
            </w:r>
          </w:p>
        </w:tc>
        <w:tc>
          <w:tcPr>
            <w:tcW w:w="690" w:type="pct"/>
            <w:vAlign w:val="center"/>
          </w:tcPr>
          <w:p w14:paraId="5135AB2A" w14:textId="32B13567" w:rsidR="006A76F3" w:rsidRPr="00E41B55" w:rsidRDefault="000B5C73" w:rsidP="003233D3">
            <w:pPr>
              <w:rPr>
                <w:rFonts w:ascii="Arial" w:hAnsi="Arial" w:cs="Arial"/>
                <w:iCs/>
                <w:sz w:val="22"/>
                <w:szCs w:val="22"/>
              </w:rPr>
            </w:pPr>
            <w:r>
              <w:rPr>
                <w:rFonts w:ascii="Arial" w:hAnsi="Arial" w:cs="Arial"/>
                <w:bCs/>
                <w:iCs/>
                <w:sz w:val="22"/>
                <w:szCs w:val="22"/>
              </w:rPr>
              <w:t xml:space="preserve">Statement 2 </w:t>
            </w:r>
            <w:r w:rsidR="006A76F3" w:rsidRPr="00E41B55">
              <w:rPr>
                <w:rFonts w:ascii="Arial" w:hAnsi="Arial" w:cs="Arial"/>
                <w:iCs/>
                <w:sz w:val="22"/>
                <w:szCs w:val="22"/>
              </w:rPr>
              <w:t>Structure (a) (</w:t>
            </w:r>
            <w:proofErr w:type="spellStart"/>
            <w:r w:rsidR="006A76F3" w:rsidRPr="00E41B55">
              <w:rPr>
                <w:rFonts w:ascii="Arial" w:hAnsi="Arial" w:cs="Arial"/>
                <w:iCs/>
                <w:sz w:val="22"/>
                <w:szCs w:val="22"/>
              </w:rPr>
              <w:t>pg</w:t>
            </w:r>
            <w:proofErr w:type="spellEnd"/>
            <w:r w:rsidR="006A76F3" w:rsidRPr="00E41B55">
              <w:rPr>
                <w:rFonts w:ascii="Arial" w:hAnsi="Arial" w:cs="Arial"/>
                <w:iCs/>
                <w:sz w:val="22"/>
                <w:szCs w:val="22"/>
              </w:rPr>
              <w:t xml:space="preserve"> 8)</w:t>
            </w:r>
          </w:p>
        </w:tc>
        <w:tc>
          <w:tcPr>
            <w:tcW w:w="3435" w:type="pct"/>
            <w:vAlign w:val="center"/>
          </w:tcPr>
          <w:p w14:paraId="12F44406"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 xml:space="preserve">Evidence of local arrangements to ensure that adults approaching the end of their life have opportunities to discuss </w:t>
            </w:r>
            <w:r w:rsidRPr="00E41B55">
              <w:rPr>
                <w:rFonts w:ascii="Arial" w:hAnsi="Arial" w:cs="Arial"/>
                <w:b/>
                <w:iCs/>
                <w:sz w:val="22"/>
                <w:szCs w:val="22"/>
                <w:u w:val="single"/>
              </w:rPr>
              <w:t>and document</w:t>
            </w:r>
            <w:r w:rsidRPr="00E41B55">
              <w:rPr>
                <w:rFonts w:ascii="Arial" w:hAnsi="Arial" w:cs="Arial"/>
                <w:iCs/>
                <w:sz w:val="22"/>
                <w:szCs w:val="22"/>
              </w:rPr>
              <w:t xml:space="preserve"> advance care plans.</w:t>
            </w:r>
          </w:p>
        </w:tc>
      </w:tr>
      <w:tr w:rsidR="006A76F3" w:rsidRPr="00E41B55" w14:paraId="2D2FE351" w14:textId="77777777" w:rsidTr="00E41B55">
        <w:tc>
          <w:tcPr>
            <w:tcW w:w="298" w:type="pct"/>
          </w:tcPr>
          <w:p w14:paraId="6B450F9C" w14:textId="1AA3CACE" w:rsidR="006A76F3" w:rsidRPr="00E41B55" w:rsidRDefault="00E44A02" w:rsidP="003233D3">
            <w:pPr>
              <w:rPr>
                <w:rFonts w:ascii="Arial" w:hAnsi="Arial" w:cs="Arial"/>
                <w:iCs/>
                <w:sz w:val="22"/>
                <w:szCs w:val="22"/>
              </w:rPr>
            </w:pPr>
            <w:r>
              <w:rPr>
                <w:rFonts w:ascii="Arial" w:hAnsi="Arial" w:cs="Arial"/>
                <w:iCs/>
                <w:sz w:val="22"/>
                <w:szCs w:val="22"/>
              </w:rPr>
              <w:t>114</w:t>
            </w:r>
          </w:p>
        </w:tc>
        <w:tc>
          <w:tcPr>
            <w:tcW w:w="577" w:type="pct"/>
          </w:tcPr>
          <w:p w14:paraId="5374C7E3"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Compassion in Dying</w:t>
            </w:r>
          </w:p>
        </w:tc>
        <w:tc>
          <w:tcPr>
            <w:tcW w:w="690" w:type="pct"/>
            <w:vAlign w:val="center"/>
          </w:tcPr>
          <w:p w14:paraId="42251ED0" w14:textId="507A3A0C" w:rsidR="006A76F3" w:rsidRPr="00E41B55" w:rsidRDefault="000B5C73" w:rsidP="003233D3">
            <w:pPr>
              <w:rPr>
                <w:rFonts w:ascii="Arial" w:hAnsi="Arial" w:cs="Arial"/>
                <w:iCs/>
                <w:sz w:val="22"/>
                <w:szCs w:val="22"/>
              </w:rPr>
            </w:pPr>
            <w:r>
              <w:rPr>
                <w:rFonts w:ascii="Arial" w:hAnsi="Arial" w:cs="Arial"/>
                <w:bCs/>
                <w:iCs/>
                <w:sz w:val="22"/>
                <w:szCs w:val="22"/>
              </w:rPr>
              <w:t xml:space="preserve">Statement 2 </w:t>
            </w:r>
            <w:r w:rsidR="006A76F3" w:rsidRPr="00E41B55">
              <w:rPr>
                <w:rFonts w:ascii="Arial" w:hAnsi="Arial" w:cs="Arial"/>
                <w:iCs/>
                <w:sz w:val="22"/>
                <w:szCs w:val="22"/>
              </w:rPr>
              <w:t>Process (</w:t>
            </w:r>
            <w:proofErr w:type="spellStart"/>
            <w:r w:rsidR="006A76F3" w:rsidRPr="00E41B55">
              <w:rPr>
                <w:rFonts w:ascii="Arial" w:hAnsi="Arial" w:cs="Arial"/>
                <w:iCs/>
                <w:sz w:val="22"/>
                <w:szCs w:val="22"/>
              </w:rPr>
              <w:t>pg</w:t>
            </w:r>
            <w:proofErr w:type="spellEnd"/>
            <w:r w:rsidR="006A76F3" w:rsidRPr="00E41B55">
              <w:rPr>
                <w:rFonts w:ascii="Arial" w:hAnsi="Arial" w:cs="Arial"/>
                <w:iCs/>
                <w:sz w:val="22"/>
                <w:szCs w:val="22"/>
              </w:rPr>
              <w:t xml:space="preserve"> 8)</w:t>
            </w:r>
          </w:p>
        </w:tc>
        <w:tc>
          <w:tcPr>
            <w:tcW w:w="3435" w:type="pct"/>
            <w:vAlign w:val="center"/>
          </w:tcPr>
          <w:p w14:paraId="251BF91E"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Add a new calculation to capture documentation and to demonstrate a genuine commitment to meaningful advance care planning. This data is easy to collect as the relevant codes already exist within SNOWMED.</w:t>
            </w:r>
          </w:p>
          <w:p w14:paraId="3D30A86C" w14:textId="77777777" w:rsidR="006A76F3" w:rsidRPr="00E41B55" w:rsidRDefault="006A76F3" w:rsidP="003233D3">
            <w:pPr>
              <w:pStyle w:val="Paragraphnonumbers"/>
              <w:spacing w:after="0" w:line="240" w:lineRule="auto"/>
              <w:rPr>
                <w:rFonts w:cs="Arial"/>
                <w:iCs/>
                <w:sz w:val="22"/>
                <w:szCs w:val="22"/>
              </w:rPr>
            </w:pPr>
          </w:p>
          <w:p w14:paraId="0EBA1DBD"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Numerator – the number in the denominator who have documented their advance care plans using any of the following tools (an Advance Statement, Advance Decision to Refuse Treatment, a Lasting Power of Attorney for Health and Welfare, a DNAR form and/or TEP/RESPECT form)</w:t>
            </w:r>
          </w:p>
          <w:p w14:paraId="1513A1B9"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Denominator – the number of adults approaching the end of their life.</w:t>
            </w:r>
          </w:p>
        </w:tc>
      </w:tr>
      <w:tr w:rsidR="006A76F3" w:rsidRPr="00E41B55" w14:paraId="1C5198F9" w14:textId="77777777" w:rsidTr="00E41B55">
        <w:tc>
          <w:tcPr>
            <w:tcW w:w="298" w:type="pct"/>
          </w:tcPr>
          <w:p w14:paraId="21305B3E" w14:textId="1A7C05CC" w:rsidR="006A76F3" w:rsidRPr="00E41B55" w:rsidRDefault="00E44A02" w:rsidP="003233D3">
            <w:pPr>
              <w:rPr>
                <w:rFonts w:ascii="Arial" w:hAnsi="Arial" w:cs="Arial"/>
                <w:iCs/>
                <w:sz w:val="22"/>
                <w:szCs w:val="22"/>
              </w:rPr>
            </w:pPr>
            <w:r>
              <w:rPr>
                <w:rFonts w:ascii="Arial" w:hAnsi="Arial" w:cs="Arial"/>
                <w:iCs/>
                <w:sz w:val="22"/>
                <w:szCs w:val="22"/>
              </w:rPr>
              <w:t>115</w:t>
            </w:r>
          </w:p>
        </w:tc>
        <w:tc>
          <w:tcPr>
            <w:tcW w:w="577" w:type="pct"/>
          </w:tcPr>
          <w:p w14:paraId="57291192"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Compassion in Dying</w:t>
            </w:r>
          </w:p>
        </w:tc>
        <w:tc>
          <w:tcPr>
            <w:tcW w:w="690" w:type="pct"/>
            <w:vAlign w:val="center"/>
          </w:tcPr>
          <w:p w14:paraId="5D93E2C8" w14:textId="50FFF494" w:rsidR="006A76F3" w:rsidRPr="00E41B55" w:rsidRDefault="000B5C73" w:rsidP="003233D3">
            <w:pPr>
              <w:rPr>
                <w:rFonts w:ascii="Arial" w:hAnsi="Arial" w:cs="Arial"/>
                <w:iCs/>
                <w:sz w:val="22"/>
                <w:szCs w:val="22"/>
              </w:rPr>
            </w:pPr>
            <w:r>
              <w:rPr>
                <w:rFonts w:ascii="Arial" w:hAnsi="Arial" w:cs="Arial"/>
                <w:bCs/>
                <w:iCs/>
                <w:sz w:val="22"/>
                <w:szCs w:val="22"/>
              </w:rPr>
              <w:t xml:space="preserve">Statement 2 </w:t>
            </w:r>
            <w:r w:rsidR="006A76F3" w:rsidRPr="00E41B55">
              <w:rPr>
                <w:rFonts w:ascii="Arial" w:hAnsi="Arial" w:cs="Arial"/>
                <w:iCs/>
                <w:sz w:val="22"/>
                <w:szCs w:val="22"/>
              </w:rPr>
              <w:t>Audience - health and social care practitioners (line 2)</w:t>
            </w:r>
          </w:p>
        </w:tc>
        <w:tc>
          <w:tcPr>
            <w:tcW w:w="3435" w:type="pct"/>
            <w:vAlign w:val="center"/>
          </w:tcPr>
          <w:p w14:paraId="0D6FFD35"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 xml:space="preserve">“…give adults approaching the end of their life opportunities to discuss </w:t>
            </w:r>
            <w:r w:rsidRPr="00E41B55">
              <w:rPr>
                <w:rFonts w:ascii="Arial" w:hAnsi="Arial" w:cs="Arial"/>
                <w:b/>
                <w:iCs/>
                <w:sz w:val="22"/>
                <w:szCs w:val="22"/>
                <w:u w:val="single"/>
              </w:rPr>
              <w:t xml:space="preserve">and document an </w:t>
            </w:r>
            <w:r w:rsidRPr="00E41B55">
              <w:rPr>
                <w:rFonts w:ascii="Arial" w:hAnsi="Arial" w:cs="Arial"/>
                <w:iCs/>
                <w:sz w:val="22"/>
                <w:szCs w:val="22"/>
              </w:rPr>
              <w:t xml:space="preserve">advance care plan that </w:t>
            </w:r>
            <w:proofErr w:type="gramStart"/>
            <w:r w:rsidRPr="00E41B55">
              <w:rPr>
                <w:rFonts w:ascii="Arial" w:hAnsi="Arial" w:cs="Arial"/>
                <w:iCs/>
                <w:sz w:val="22"/>
                <w:szCs w:val="22"/>
              </w:rPr>
              <w:t>takes into account</w:t>
            </w:r>
            <w:proofErr w:type="gramEnd"/>
            <w:r w:rsidRPr="00E41B55">
              <w:rPr>
                <w:rFonts w:ascii="Arial" w:hAnsi="Arial" w:cs="Arial"/>
                <w:iCs/>
                <w:sz w:val="22"/>
                <w:szCs w:val="22"/>
              </w:rPr>
              <w:t xml:space="preserve"> their holistic needs assessment.</w:t>
            </w:r>
          </w:p>
        </w:tc>
      </w:tr>
      <w:tr w:rsidR="006A76F3" w:rsidRPr="00E41B55" w14:paraId="1BA8C43D" w14:textId="77777777" w:rsidTr="00E41B55">
        <w:tc>
          <w:tcPr>
            <w:tcW w:w="298" w:type="pct"/>
          </w:tcPr>
          <w:p w14:paraId="01663D36" w14:textId="1E3DA02A" w:rsidR="006A76F3" w:rsidRPr="00E41B55" w:rsidRDefault="00E44A02" w:rsidP="003233D3">
            <w:pPr>
              <w:rPr>
                <w:rFonts w:ascii="Arial" w:hAnsi="Arial" w:cs="Arial"/>
                <w:iCs/>
                <w:sz w:val="22"/>
                <w:szCs w:val="22"/>
              </w:rPr>
            </w:pPr>
            <w:r>
              <w:rPr>
                <w:rFonts w:ascii="Arial" w:hAnsi="Arial" w:cs="Arial"/>
                <w:iCs/>
                <w:sz w:val="22"/>
                <w:szCs w:val="22"/>
              </w:rPr>
              <w:lastRenderedPageBreak/>
              <w:t>116</w:t>
            </w:r>
          </w:p>
        </w:tc>
        <w:tc>
          <w:tcPr>
            <w:tcW w:w="577" w:type="pct"/>
          </w:tcPr>
          <w:p w14:paraId="4A46EF4C"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Compassion in Dying</w:t>
            </w:r>
          </w:p>
        </w:tc>
        <w:tc>
          <w:tcPr>
            <w:tcW w:w="690" w:type="pct"/>
            <w:vAlign w:val="center"/>
          </w:tcPr>
          <w:p w14:paraId="1E5716AC" w14:textId="45475363" w:rsidR="006A76F3" w:rsidRPr="00E41B55" w:rsidRDefault="000B5C73" w:rsidP="003233D3">
            <w:pPr>
              <w:rPr>
                <w:rFonts w:ascii="Arial" w:hAnsi="Arial" w:cs="Arial"/>
                <w:iCs/>
                <w:sz w:val="22"/>
                <w:szCs w:val="22"/>
              </w:rPr>
            </w:pPr>
            <w:r>
              <w:rPr>
                <w:rFonts w:ascii="Arial" w:hAnsi="Arial" w:cs="Arial"/>
                <w:bCs/>
                <w:iCs/>
                <w:sz w:val="22"/>
                <w:szCs w:val="22"/>
              </w:rPr>
              <w:t xml:space="preserve">Statement 2 </w:t>
            </w:r>
            <w:r w:rsidR="006A76F3" w:rsidRPr="00E41B55">
              <w:rPr>
                <w:rFonts w:ascii="Arial" w:hAnsi="Arial" w:cs="Arial"/>
                <w:iCs/>
                <w:sz w:val="22"/>
                <w:szCs w:val="22"/>
              </w:rPr>
              <w:t>Definitions – Advance care planning (</w:t>
            </w:r>
            <w:proofErr w:type="spellStart"/>
            <w:r w:rsidR="006A76F3" w:rsidRPr="00E41B55">
              <w:rPr>
                <w:rFonts w:ascii="Arial" w:hAnsi="Arial" w:cs="Arial"/>
                <w:iCs/>
                <w:sz w:val="22"/>
                <w:szCs w:val="22"/>
              </w:rPr>
              <w:t>pg</w:t>
            </w:r>
            <w:proofErr w:type="spellEnd"/>
            <w:r w:rsidR="006A76F3" w:rsidRPr="00E41B55">
              <w:rPr>
                <w:rFonts w:ascii="Arial" w:hAnsi="Arial" w:cs="Arial"/>
                <w:iCs/>
                <w:sz w:val="22"/>
                <w:szCs w:val="22"/>
              </w:rPr>
              <w:t xml:space="preserve"> 11)</w:t>
            </w:r>
          </w:p>
        </w:tc>
        <w:tc>
          <w:tcPr>
            <w:tcW w:w="3435" w:type="pct"/>
            <w:vAlign w:val="center"/>
          </w:tcPr>
          <w:p w14:paraId="0E0D7E2F"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Advance care planning is a voluntary process of discussion </w:t>
            </w:r>
            <w:r w:rsidRPr="00E41B55">
              <w:rPr>
                <w:rFonts w:cs="Arial"/>
                <w:b/>
                <w:iCs/>
                <w:sz w:val="22"/>
                <w:szCs w:val="22"/>
                <w:u w:val="single"/>
              </w:rPr>
              <w:t>and documentation</w:t>
            </w:r>
            <w:r w:rsidRPr="00E41B55">
              <w:rPr>
                <w:rFonts w:cs="Arial"/>
                <w:iCs/>
                <w:sz w:val="22"/>
                <w:szCs w:val="22"/>
                <w:u w:val="single"/>
              </w:rPr>
              <w:t xml:space="preserve"> </w:t>
            </w:r>
            <w:r w:rsidRPr="00E41B55">
              <w:rPr>
                <w:rFonts w:cs="Arial"/>
                <w:iCs/>
                <w:sz w:val="22"/>
                <w:szCs w:val="22"/>
              </w:rPr>
              <w:t>about future care between an individual and their care providers, irrespective of discipline.</w:t>
            </w:r>
          </w:p>
          <w:p w14:paraId="36AE7F4E"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Add a bullet point to topics covered:</w:t>
            </w:r>
          </w:p>
          <w:p w14:paraId="5F56AFF2"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Treatments they may wish to refuse in the future</w:t>
            </w:r>
          </w:p>
        </w:tc>
      </w:tr>
      <w:tr w:rsidR="006A76F3" w:rsidRPr="00E41B55" w14:paraId="10414341" w14:textId="77777777" w:rsidTr="00E41B55">
        <w:tc>
          <w:tcPr>
            <w:tcW w:w="298" w:type="pct"/>
          </w:tcPr>
          <w:p w14:paraId="347D0C29" w14:textId="2F69EC1C" w:rsidR="006A76F3" w:rsidRPr="00E41B55" w:rsidRDefault="00E44A02" w:rsidP="003233D3">
            <w:pPr>
              <w:rPr>
                <w:rFonts w:ascii="Arial" w:hAnsi="Arial" w:cs="Arial"/>
                <w:iCs/>
                <w:sz w:val="22"/>
                <w:szCs w:val="22"/>
              </w:rPr>
            </w:pPr>
            <w:r>
              <w:rPr>
                <w:rFonts w:ascii="Arial" w:hAnsi="Arial" w:cs="Arial"/>
                <w:iCs/>
                <w:sz w:val="22"/>
                <w:szCs w:val="22"/>
              </w:rPr>
              <w:t>117</w:t>
            </w:r>
          </w:p>
        </w:tc>
        <w:tc>
          <w:tcPr>
            <w:tcW w:w="577" w:type="pct"/>
          </w:tcPr>
          <w:p w14:paraId="3C485CFB"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Compassion in Dying</w:t>
            </w:r>
          </w:p>
        </w:tc>
        <w:tc>
          <w:tcPr>
            <w:tcW w:w="690" w:type="pct"/>
            <w:vAlign w:val="center"/>
          </w:tcPr>
          <w:p w14:paraId="3F23EC17" w14:textId="3FC3DAEA" w:rsidR="006A76F3" w:rsidRPr="00E41B55" w:rsidRDefault="005E0F2C" w:rsidP="003233D3">
            <w:pPr>
              <w:rPr>
                <w:rFonts w:ascii="Arial" w:hAnsi="Arial" w:cs="Arial"/>
                <w:iCs/>
                <w:sz w:val="22"/>
                <w:szCs w:val="22"/>
              </w:rPr>
            </w:pPr>
            <w:r>
              <w:rPr>
                <w:rFonts w:ascii="Arial" w:hAnsi="Arial" w:cs="Arial"/>
                <w:bCs/>
                <w:iCs/>
                <w:sz w:val="22"/>
                <w:szCs w:val="22"/>
              </w:rPr>
              <w:t>Statement 2</w:t>
            </w:r>
          </w:p>
        </w:tc>
        <w:tc>
          <w:tcPr>
            <w:tcW w:w="3435" w:type="pct"/>
            <w:vAlign w:val="center"/>
          </w:tcPr>
          <w:p w14:paraId="6024FF34"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 xml:space="preserve">In support of our recommendation on documenting advance care plans, </w:t>
            </w:r>
          </w:p>
          <w:p w14:paraId="065F475C" w14:textId="77777777" w:rsidR="006A76F3" w:rsidRPr="00E41B55" w:rsidRDefault="006A76F3" w:rsidP="003233D3">
            <w:pPr>
              <w:rPr>
                <w:rFonts w:ascii="Arial" w:hAnsi="Arial" w:cs="Arial"/>
                <w:iCs/>
                <w:sz w:val="22"/>
                <w:szCs w:val="22"/>
              </w:rPr>
            </w:pPr>
            <w:r w:rsidRPr="00E41B55">
              <w:rPr>
                <w:rFonts w:ascii="Arial" w:hAnsi="Arial" w:cs="Arial"/>
                <w:b/>
                <w:iCs/>
                <w:sz w:val="22"/>
                <w:szCs w:val="22"/>
              </w:rPr>
              <w:t>Note</w:t>
            </w:r>
            <w:r w:rsidRPr="00E41B55">
              <w:rPr>
                <w:rFonts w:ascii="Arial" w:hAnsi="Arial" w:cs="Arial"/>
                <w:iCs/>
                <w:sz w:val="22"/>
                <w:szCs w:val="22"/>
              </w:rPr>
              <w:t>: If a decision is made not to include documentation within advance care planning, we would be grateful for an explanation of this decision.</w:t>
            </w:r>
          </w:p>
        </w:tc>
      </w:tr>
      <w:tr w:rsidR="006A76F3" w:rsidRPr="00E41B55" w14:paraId="162838BD" w14:textId="77777777" w:rsidTr="00E41B55">
        <w:tc>
          <w:tcPr>
            <w:tcW w:w="298" w:type="pct"/>
          </w:tcPr>
          <w:p w14:paraId="32BDDC3F" w14:textId="63020871" w:rsidR="006A76F3" w:rsidRPr="00E41B55" w:rsidRDefault="00E44A02" w:rsidP="003233D3">
            <w:pPr>
              <w:rPr>
                <w:rFonts w:ascii="Arial" w:hAnsi="Arial" w:cs="Arial"/>
                <w:iCs/>
                <w:sz w:val="22"/>
                <w:szCs w:val="22"/>
              </w:rPr>
            </w:pPr>
            <w:r>
              <w:rPr>
                <w:rFonts w:ascii="Arial" w:hAnsi="Arial" w:cs="Arial"/>
                <w:iCs/>
                <w:sz w:val="22"/>
                <w:szCs w:val="22"/>
              </w:rPr>
              <w:t>118</w:t>
            </w:r>
          </w:p>
        </w:tc>
        <w:tc>
          <w:tcPr>
            <w:tcW w:w="577" w:type="pct"/>
          </w:tcPr>
          <w:p w14:paraId="38B7293D"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Faculty of Intensive Care Medicine</w:t>
            </w:r>
          </w:p>
        </w:tc>
        <w:tc>
          <w:tcPr>
            <w:tcW w:w="690" w:type="pct"/>
            <w:vAlign w:val="center"/>
          </w:tcPr>
          <w:p w14:paraId="65B5E685" w14:textId="66BEC5DD" w:rsidR="006A76F3" w:rsidRPr="00E41B55" w:rsidRDefault="005E0F2C" w:rsidP="003233D3">
            <w:pPr>
              <w:rPr>
                <w:rFonts w:ascii="Arial" w:hAnsi="Arial" w:cs="Arial"/>
                <w:iCs/>
                <w:sz w:val="22"/>
                <w:szCs w:val="22"/>
              </w:rPr>
            </w:pPr>
            <w:r>
              <w:rPr>
                <w:rFonts w:ascii="Arial" w:hAnsi="Arial" w:cs="Arial"/>
                <w:bCs/>
                <w:iCs/>
                <w:sz w:val="22"/>
                <w:szCs w:val="22"/>
              </w:rPr>
              <w:t>Statement 2</w:t>
            </w:r>
          </w:p>
        </w:tc>
        <w:tc>
          <w:tcPr>
            <w:tcW w:w="3435" w:type="pct"/>
            <w:vAlign w:val="center"/>
          </w:tcPr>
          <w:p w14:paraId="0E596299"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 xml:space="preserve">I would support this.  Evidence suggests that good ACP improves qualitative outcomes with respect to care, whether life-saving treatments are pursued or not.  Individual organisations may be capable of initiating such discussions (see above) however to influence change at national level this will require significant effort, given that YouGov &amp; Compassion in Dying have recently highlighted significant </w:t>
            </w:r>
            <w:hyperlink r:id="rId38" w:history="1">
              <w:r w:rsidRPr="00E41B55">
                <w:rPr>
                  <w:rStyle w:val="Hyperlink"/>
                  <w:rFonts w:ascii="Arial" w:hAnsi="Arial" w:cs="Arial"/>
                  <w:iCs/>
                  <w:sz w:val="22"/>
                  <w:szCs w:val="22"/>
                </w:rPr>
                <w:t>lack of awareness within the general population</w:t>
              </w:r>
            </w:hyperlink>
            <w:r w:rsidRPr="00E41B55">
              <w:rPr>
                <w:rFonts w:ascii="Arial" w:hAnsi="Arial" w:cs="Arial"/>
                <w:iCs/>
                <w:sz w:val="22"/>
                <w:szCs w:val="22"/>
              </w:rPr>
              <w:t xml:space="preserve"> re such matters.  This is despite a </w:t>
            </w:r>
            <w:hyperlink r:id="rId39" w:history="1">
              <w:r w:rsidRPr="00E41B55">
                <w:rPr>
                  <w:rStyle w:val="Hyperlink"/>
                  <w:rFonts w:ascii="Arial" w:hAnsi="Arial" w:cs="Arial"/>
                  <w:iCs/>
                  <w:sz w:val="22"/>
                  <w:szCs w:val="22"/>
                </w:rPr>
                <w:t>High Court Ruling accepted by the Secretary of State for Health &amp; Social Care</w:t>
              </w:r>
            </w:hyperlink>
            <w:r w:rsidRPr="00E41B55">
              <w:rPr>
                <w:rFonts w:ascii="Arial" w:hAnsi="Arial" w:cs="Arial"/>
                <w:iCs/>
                <w:sz w:val="22"/>
                <w:szCs w:val="22"/>
              </w:rPr>
              <w:t xml:space="preserve"> in July 2020.</w:t>
            </w:r>
          </w:p>
        </w:tc>
      </w:tr>
      <w:tr w:rsidR="006A76F3" w:rsidRPr="00E41B55" w14:paraId="3BC4947F" w14:textId="77777777" w:rsidTr="00E41B55">
        <w:tc>
          <w:tcPr>
            <w:tcW w:w="298" w:type="pct"/>
          </w:tcPr>
          <w:p w14:paraId="20156422" w14:textId="5570C3D6" w:rsidR="006A76F3" w:rsidRPr="00E41B55" w:rsidRDefault="00E44A02" w:rsidP="003233D3">
            <w:pPr>
              <w:rPr>
                <w:rFonts w:ascii="Arial" w:hAnsi="Arial" w:cs="Arial"/>
                <w:iCs/>
                <w:sz w:val="22"/>
                <w:szCs w:val="22"/>
              </w:rPr>
            </w:pPr>
            <w:r>
              <w:rPr>
                <w:rFonts w:ascii="Arial" w:hAnsi="Arial" w:cs="Arial"/>
                <w:iCs/>
                <w:sz w:val="22"/>
                <w:szCs w:val="22"/>
              </w:rPr>
              <w:t>119</w:t>
            </w:r>
          </w:p>
        </w:tc>
        <w:tc>
          <w:tcPr>
            <w:tcW w:w="577" w:type="pct"/>
          </w:tcPr>
          <w:p w14:paraId="6FAF2C0A" w14:textId="77777777" w:rsidR="006A76F3" w:rsidRPr="00E41B55" w:rsidRDefault="006A76F3" w:rsidP="003233D3">
            <w:pPr>
              <w:rPr>
                <w:rFonts w:ascii="Arial" w:hAnsi="Arial" w:cs="Arial"/>
                <w:bCs/>
                <w:iCs/>
                <w:sz w:val="22"/>
                <w:szCs w:val="22"/>
              </w:rPr>
            </w:pPr>
            <w:bookmarkStart w:id="76" w:name="_Hlk59432495"/>
            <w:r w:rsidRPr="00E41B55">
              <w:rPr>
                <w:rFonts w:ascii="Arial" w:hAnsi="Arial" w:cs="Arial"/>
                <w:bCs/>
                <w:iCs/>
                <w:sz w:val="22"/>
                <w:szCs w:val="22"/>
              </w:rPr>
              <w:t>GMC</w:t>
            </w:r>
            <w:bookmarkEnd w:id="76"/>
          </w:p>
        </w:tc>
        <w:tc>
          <w:tcPr>
            <w:tcW w:w="690" w:type="pct"/>
            <w:vAlign w:val="center"/>
          </w:tcPr>
          <w:p w14:paraId="2E39649C"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Statement 2 Rationale</w:t>
            </w:r>
          </w:p>
        </w:tc>
        <w:tc>
          <w:tcPr>
            <w:tcW w:w="3435" w:type="pct"/>
            <w:vAlign w:val="center"/>
          </w:tcPr>
          <w:p w14:paraId="6AD57A94"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Statement 2 states that ‘Adults approaching the end of their life have opportunities to discuss advance care planning.’</w:t>
            </w:r>
          </w:p>
          <w:p w14:paraId="1ACC6BAA"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 xml:space="preserve">The </w:t>
            </w:r>
            <w:bookmarkStart w:id="77" w:name="_Hlk59104216"/>
            <w:r w:rsidRPr="00E41B55">
              <w:rPr>
                <w:rFonts w:ascii="Arial" w:hAnsi="Arial" w:cs="Arial"/>
                <w:iCs/>
                <w:sz w:val="22"/>
                <w:szCs w:val="22"/>
              </w:rPr>
              <w:t>rationale for this statement could make it clearer that discussions about advance care planning apply both to patients whose capacity may be or is expected to be lost or impaired at a future stage (when decisions will need to be made about ongoing care and treatment), as well as to patients where there is no such expectation</w:t>
            </w:r>
            <w:bookmarkEnd w:id="77"/>
            <w:r w:rsidRPr="00E41B55">
              <w:rPr>
                <w:rFonts w:ascii="Arial" w:hAnsi="Arial" w:cs="Arial"/>
                <w:iCs/>
                <w:sz w:val="22"/>
                <w:szCs w:val="22"/>
              </w:rPr>
              <w:t>. (See also 1.6.7 of ‘End of life care for adults: service delivery – NICE guideline [NG 142] Publication date 16 October 2019: https://www.nice.org.uk/guidance/ng142/chapter/Recommendations#advance-care-planning which stated that: ‘The committee also felt that advance care planning should not be restricted to planning for possible future loss of mental capacity.’)</w:t>
            </w:r>
          </w:p>
          <w:p w14:paraId="2F4B21D0" w14:textId="77777777" w:rsidR="006A76F3" w:rsidRPr="00E41B55" w:rsidRDefault="006A76F3" w:rsidP="003233D3">
            <w:pPr>
              <w:rPr>
                <w:rFonts w:ascii="Arial" w:hAnsi="Arial" w:cs="Arial"/>
                <w:iCs/>
                <w:sz w:val="22"/>
                <w:szCs w:val="22"/>
              </w:rPr>
            </w:pPr>
          </w:p>
          <w:p w14:paraId="705D0638"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 xml:space="preserve">Paragraph 53 of our Treatment and care towards the </w:t>
            </w:r>
            <w:proofErr w:type="gramStart"/>
            <w:r w:rsidRPr="00E41B55">
              <w:rPr>
                <w:rFonts w:ascii="Arial" w:hAnsi="Arial" w:cs="Arial"/>
                <w:iCs/>
                <w:sz w:val="22"/>
                <w:szCs w:val="22"/>
              </w:rPr>
              <w:t>end of life</w:t>
            </w:r>
            <w:proofErr w:type="gramEnd"/>
            <w:r w:rsidRPr="00E41B55">
              <w:rPr>
                <w:rFonts w:ascii="Arial" w:hAnsi="Arial" w:cs="Arial"/>
                <w:iCs/>
                <w:sz w:val="22"/>
                <w:szCs w:val="22"/>
              </w:rPr>
              <w:t xml:space="preserve"> guidance states that for patients whose capacity may be or is expected to be lost or impaired, doctors should ‘encourage’ them to think about what they might want should this happen. The statement, or the rationale for the </w:t>
            </w:r>
            <w:r w:rsidRPr="00E41B55">
              <w:rPr>
                <w:rFonts w:ascii="Arial" w:hAnsi="Arial" w:cs="Arial"/>
                <w:iCs/>
                <w:sz w:val="22"/>
                <w:szCs w:val="22"/>
              </w:rPr>
              <w:lastRenderedPageBreak/>
              <w:t>statement might therefore consider strengthening the language from providing ‘opportunities’ for discussion to ‘encouraging’ discussion for these types of cases.</w:t>
            </w:r>
          </w:p>
        </w:tc>
      </w:tr>
      <w:tr w:rsidR="006A76F3" w:rsidRPr="00E41B55" w14:paraId="1622138E" w14:textId="77777777" w:rsidTr="00E41B55">
        <w:tc>
          <w:tcPr>
            <w:tcW w:w="298" w:type="pct"/>
          </w:tcPr>
          <w:p w14:paraId="7F81933D" w14:textId="7802A77F" w:rsidR="006A76F3" w:rsidRPr="00E41B55" w:rsidRDefault="00E44A02" w:rsidP="003233D3">
            <w:pPr>
              <w:rPr>
                <w:rFonts w:ascii="Arial" w:hAnsi="Arial" w:cs="Arial"/>
                <w:iCs/>
                <w:sz w:val="22"/>
                <w:szCs w:val="22"/>
              </w:rPr>
            </w:pPr>
            <w:r>
              <w:rPr>
                <w:rFonts w:ascii="Arial" w:hAnsi="Arial" w:cs="Arial"/>
                <w:iCs/>
                <w:sz w:val="22"/>
                <w:szCs w:val="22"/>
              </w:rPr>
              <w:lastRenderedPageBreak/>
              <w:t>120</w:t>
            </w:r>
          </w:p>
        </w:tc>
        <w:tc>
          <w:tcPr>
            <w:tcW w:w="577" w:type="pct"/>
          </w:tcPr>
          <w:p w14:paraId="28FA99D3"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Greenwich &amp; Bexley Community Hospice</w:t>
            </w:r>
          </w:p>
        </w:tc>
        <w:tc>
          <w:tcPr>
            <w:tcW w:w="690" w:type="pct"/>
            <w:vAlign w:val="center"/>
          </w:tcPr>
          <w:p w14:paraId="30EC0780" w14:textId="504C2E91" w:rsidR="006A76F3" w:rsidRPr="00E41B55" w:rsidRDefault="005E0F2C" w:rsidP="003233D3">
            <w:pPr>
              <w:rPr>
                <w:rFonts w:ascii="Arial" w:hAnsi="Arial" w:cs="Arial"/>
                <w:iCs/>
                <w:sz w:val="22"/>
                <w:szCs w:val="22"/>
              </w:rPr>
            </w:pPr>
            <w:r>
              <w:rPr>
                <w:rFonts w:ascii="Arial" w:hAnsi="Arial" w:cs="Arial"/>
                <w:bCs/>
                <w:iCs/>
                <w:sz w:val="22"/>
                <w:szCs w:val="22"/>
              </w:rPr>
              <w:t>Statement 2</w:t>
            </w:r>
          </w:p>
        </w:tc>
        <w:tc>
          <w:tcPr>
            <w:tcW w:w="3435" w:type="pct"/>
            <w:vAlign w:val="center"/>
          </w:tcPr>
          <w:p w14:paraId="69E876CA"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 xml:space="preserve">There is a need to assess the quality of ay ACPs as well as the number. This includes observation of updates to records, and that as the patient’s needs changes this is recorded. In terms of data recording if we only focus on the number of records (in my view) we are in danger of ending up </w:t>
            </w:r>
            <w:proofErr w:type="gramStart"/>
            <w:r w:rsidRPr="00E41B55">
              <w:rPr>
                <w:rFonts w:ascii="Arial" w:hAnsi="Arial" w:cs="Arial"/>
                <w:iCs/>
                <w:sz w:val="22"/>
                <w:szCs w:val="22"/>
              </w:rPr>
              <w:t>in  another</w:t>
            </w:r>
            <w:proofErr w:type="gramEnd"/>
            <w:r w:rsidRPr="00E41B55">
              <w:rPr>
                <w:rFonts w:ascii="Arial" w:hAnsi="Arial" w:cs="Arial"/>
                <w:iCs/>
                <w:sz w:val="22"/>
                <w:szCs w:val="22"/>
              </w:rPr>
              <w:t xml:space="preserve"> LCP scenario, particularly as GPs locally are incentivised to create a record, but the quality and completeness is not measured or part of this incentive.</w:t>
            </w:r>
          </w:p>
        </w:tc>
      </w:tr>
      <w:tr w:rsidR="006A76F3" w:rsidRPr="00E41B55" w14:paraId="2D9120E5" w14:textId="77777777" w:rsidTr="00E41B55">
        <w:tc>
          <w:tcPr>
            <w:tcW w:w="298" w:type="pct"/>
          </w:tcPr>
          <w:p w14:paraId="3454DED7" w14:textId="41AD92FD" w:rsidR="006A76F3" w:rsidRPr="00E41B55" w:rsidRDefault="00E44A02" w:rsidP="003233D3">
            <w:pPr>
              <w:rPr>
                <w:rFonts w:ascii="Arial" w:hAnsi="Arial" w:cs="Arial"/>
                <w:iCs/>
                <w:sz w:val="22"/>
                <w:szCs w:val="22"/>
              </w:rPr>
            </w:pPr>
            <w:r>
              <w:rPr>
                <w:rFonts w:ascii="Arial" w:hAnsi="Arial" w:cs="Arial"/>
                <w:iCs/>
                <w:sz w:val="22"/>
                <w:szCs w:val="22"/>
              </w:rPr>
              <w:t>121</w:t>
            </w:r>
          </w:p>
        </w:tc>
        <w:tc>
          <w:tcPr>
            <w:tcW w:w="577" w:type="pct"/>
          </w:tcPr>
          <w:p w14:paraId="36F5B70C"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Greenwich &amp; Bexley Community Hospice</w:t>
            </w:r>
          </w:p>
        </w:tc>
        <w:tc>
          <w:tcPr>
            <w:tcW w:w="690" w:type="pct"/>
            <w:vAlign w:val="center"/>
          </w:tcPr>
          <w:p w14:paraId="0B7C1224" w14:textId="348B3A55" w:rsidR="006A76F3" w:rsidRPr="00E41B55" w:rsidRDefault="005E0F2C" w:rsidP="003233D3">
            <w:pPr>
              <w:rPr>
                <w:rFonts w:ascii="Arial" w:hAnsi="Arial" w:cs="Arial"/>
                <w:iCs/>
                <w:sz w:val="22"/>
                <w:szCs w:val="22"/>
              </w:rPr>
            </w:pPr>
            <w:r>
              <w:rPr>
                <w:rFonts w:ascii="Arial" w:hAnsi="Arial" w:cs="Arial"/>
                <w:bCs/>
                <w:iCs/>
                <w:sz w:val="22"/>
                <w:szCs w:val="22"/>
              </w:rPr>
              <w:t>Statement 2</w:t>
            </w:r>
          </w:p>
        </w:tc>
        <w:tc>
          <w:tcPr>
            <w:tcW w:w="3435" w:type="pct"/>
            <w:vAlign w:val="center"/>
          </w:tcPr>
          <w:p w14:paraId="31D0AD32"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 xml:space="preserve">It will be </w:t>
            </w:r>
            <w:bookmarkStart w:id="78" w:name="_Hlk59104397"/>
            <w:r w:rsidRPr="00E41B55">
              <w:rPr>
                <w:rFonts w:ascii="Arial" w:hAnsi="Arial" w:cs="Arial"/>
                <w:iCs/>
                <w:sz w:val="22"/>
                <w:szCs w:val="22"/>
              </w:rPr>
              <w:t>difficult to assess patient satisfaction around the support they receive to plan their future care with current systems in place. This will need investment and infrastructure/ staffing to make this robust.</w:t>
            </w:r>
            <w:bookmarkEnd w:id="78"/>
            <w:r w:rsidRPr="00E41B55">
              <w:rPr>
                <w:rFonts w:ascii="Arial" w:hAnsi="Arial" w:cs="Arial"/>
                <w:iCs/>
                <w:sz w:val="22"/>
                <w:szCs w:val="22"/>
              </w:rPr>
              <w:t xml:space="preserve"> </w:t>
            </w:r>
            <w:bookmarkStart w:id="79" w:name="_Hlk59104419"/>
            <w:r w:rsidRPr="00E41B55">
              <w:rPr>
                <w:rFonts w:ascii="Arial" w:hAnsi="Arial" w:cs="Arial"/>
                <w:iCs/>
                <w:sz w:val="22"/>
                <w:szCs w:val="22"/>
              </w:rPr>
              <w:t xml:space="preserve">We will also need to be clear who (roles and organisations) is responsible for carrying out the ACP process, so where it is not </w:t>
            </w:r>
            <w:proofErr w:type="gramStart"/>
            <w:r w:rsidRPr="00E41B55">
              <w:rPr>
                <w:rFonts w:ascii="Arial" w:hAnsi="Arial" w:cs="Arial"/>
                <w:iCs/>
                <w:sz w:val="22"/>
                <w:szCs w:val="22"/>
              </w:rPr>
              <w:t>satisfactory</w:t>
            </w:r>
            <w:proofErr w:type="gramEnd"/>
            <w:r w:rsidRPr="00E41B55">
              <w:rPr>
                <w:rFonts w:ascii="Arial" w:hAnsi="Arial" w:cs="Arial"/>
                <w:iCs/>
                <w:sz w:val="22"/>
                <w:szCs w:val="22"/>
              </w:rPr>
              <w:t xml:space="preserve"> we can address this and we can be specific with our questioning to service users. </w:t>
            </w:r>
            <w:bookmarkEnd w:id="79"/>
          </w:p>
        </w:tc>
      </w:tr>
      <w:tr w:rsidR="006A76F3" w:rsidRPr="00E41B55" w14:paraId="79E94022" w14:textId="77777777" w:rsidTr="00E41B55">
        <w:tc>
          <w:tcPr>
            <w:tcW w:w="298" w:type="pct"/>
          </w:tcPr>
          <w:p w14:paraId="33A7C0D7" w14:textId="1A042312" w:rsidR="006A76F3" w:rsidRPr="00E41B55" w:rsidRDefault="00E44A02" w:rsidP="003233D3">
            <w:pPr>
              <w:rPr>
                <w:rFonts w:ascii="Arial" w:hAnsi="Arial" w:cs="Arial"/>
                <w:iCs/>
                <w:sz w:val="22"/>
                <w:szCs w:val="22"/>
              </w:rPr>
            </w:pPr>
            <w:r>
              <w:rPr>
                <w:rFonts w:ascii="Arial" w:hAnsi="Arial" w:cs="Arial"/>
                <w:iCs/>
                <w:sz w:val="22"/>
                <w:szCs w:val="22"/>
              </w:rPr>
              <w:t>122</w:t>
            </w:r>
          </w:p>
        </w:tc>
        <w:tc>
          <w:tcPr>
            <w:tcW w:w="577" w:type="pct"/>
          </w:tcPr>
          <w:p w14:paraId="459DD52B" w14:textId="77777777" w:rsidR="006A76F3" w:rsidRPr="00E41B55" w:rsidRDefault="006A76F3" w:rsidP="003233D3">
            <w:pPr>
              <w:rPr>
                <w:rFonts w:ascii="Arial" w:hAnsi="Arial" w:cs="Arial"/>
                <w:bCs/>
                <w:iCs/>
                <w:sz w:val="22"/>
                <w:szCs w:val="22"/>
              </w:rPr>
            </w:pPr>
            <w:r w:rsidRPr="00E41B55">
              <w:rPr>
                <w:rFonts w:ascii="Arial" w:hAnsi="Arial" w:cs="Arial"/>
                <w:iCs/>
                <w:sz w:val="22"/>
                <w:szCs w:val="22"/>
              </w:rPr>
              <w:t>Hospice UK</w:t>
            </w:r>
          </w:p>
        </w:tc>
        <w:tc>
          <w:tcPr>
            <w:tcW w:w="690" w:type="pct"/>
            <w:vAlign w:val="center"/>
          </w:tcPr>
          <w:p w14:paraId="53079D06"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Quality Statement 2</w:t>
            </w:r>
          </w:p>
          <w:p w14:paraId="661FD72E"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General</w:t>
            </w:r>
          </w:p>
        </w:tc>
        <w:tc>
          <w:tcPr>
            <w:tcW w:w="3435" w:type="pct"/>
            <w:vAlign w:val="center"/>
          </w:tcPr>
          <w:p w14:paraId="6E8EDE0B"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We are pleased to see advance care planning included in this way as a new Quality Statement.</w:t>
            </w:r>
          </w:p>
        </w:tc>
      </w:tr>
      <w:tr w:rsidR="006A76F3" w:rsidRPr="00E41B55" w14:paraId="0B674D6A" w14:textId="77777777" w:rsidTr="00E41B55">
        <w:tc>
          <w:tcPr>
            <w:tcW w:w="298" w:type="pct"/>
          </w:tcPr>
          <w:p w14:paraId="044E472D" w14:textId="7BB7D826" w:rsidR="006A76F3" w:rsidRPr="00E41B55" w:rsidRDefault="00E44A02" w:rsidP="003233D3">
            <w:pPr>
              <w:rPr>
                <w:rFonts w:ascii="Arial" w:hAnsi="Arial" w:cs="Arial"/>
                <w:iCs/>
                <w:sz w:val="22"/>
                <w:szCs w:val="22"/>
              </w:rPr>
            </w:pPr>
            <w:r>
              <w:rPr>
                <w:rFonts w:ascii="Arial" w:hAnsi="Arial" w:cs="Arial"/>
                <w:iCs/>
                <w:sz w:val="22"/>
                <w:szCs w:val="22"/>
              </w:rPr>
              <w:t>123</w:t>
            </w:r>
          </w:p>
        </w:tc>
        <w:tc>
          <w:tcPr>
            <w:tcW w:w="577" w:type="pct"/>
          </w:tcPr>
          <w:p w14:paraId="4A0D2F56" w14:textId="77777777" w:rsidR="006A76F3" w:rsidRPr="00E41B55" w:rsidRDefault="006A76F3" w:rsidP="003233D3">
            <w:pPr>
              <w:rPr>
                <w:rFonts w:ascii="Arial" w:hAnsi="Arial" w:cs="Arial"/>
                <w:bCs/>
                <w:iCs/>
                <w:sz w:val="22"/>
                <w:szCs w:val="22"/>
              </w:rPr>
            </w:pPr>
            <w:r w:rsidRPr="00E41B55">
              <w:rPr>
                <w:rFonts w:ascii="Arial" w:hAnsi="Arial" w:cs="Arial"/>
                <w:iCs/>
                <w:sz w:val="22"/>
                <w:szCs w:val="22"/>
              </w:rPr>
              <w:t>Hospice UK</w:t>
            </w:r>
          </w:p>
        </w:tc>
        <w:tc>
          <w:tcPr>
            <w:tcW w:w="690" w:type="pct"/>
            <w:vAlign w:val="center"/>
          </w:tcPr>
          <w:p w14:paraId="76DDD39A"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Quality Statement 2 </w:t>
            </w:r>
          </w:p>
          <w:p w14:paraId="370BA139"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Measures</w:t>
            </w:r>
          </w:p>
        </w:tc>
        <w:tc>
          <w:tcPr>
            <w:tcW w:w="3435" w:type="pct"/>
            <w:vAlign w:val="center"/>
          </w:tcPr>
          <w:p w14:paraId="5434DF4C"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 xml:space="preserve">The focus on </w:t>
            </w:r>
            <w:bookmarkStart w:id="80" w:name="_Hlk59104552"/>
            <w:r w:rsidRPr="00E41B55">
              <w:rPr>
                <w:rFonts w:ascii="Arial" w:hAnsi="Arial" w:cs="Arial"/>
                <w:iCs/>
                <w:sz w:val="22"/>
                <w:szCs w:val="22"/>
              </w:rPr>
              <w:t xml:space="preserve">‘satisfaction of adults approaching the end of their life’, sourced through ‘local patient and carer experience surveys’ could prove difficult. </w:t>
            </w:r>
            <w:bookmarkEnd w:id="80"/>
            <w:r w:rsidRPr="00E41B55">
              <w:rPr>
                <w:rFonts w:ascii="Arial" w:hAnsi="Arial" w:cs="Arial"/>
                <w:iCs/>
                <w:sz w:val="22"/>
                <w:szCs w:val="22"/>
              </w:rPr>
              <w:t xml:space="preserve">It is of course of the utmost importance that all those with </w:t>
            </w:r>
            <w:proofErr w:type="gramStart"/>
            <w:r w:rsidRPr="00E41B55">
              <w:rPr>
                <w:rFonts w:ascii="Arial" w:hAnsi="Arial" w:cs="Arial"/>
                <w:iCs/>
                <w:sz w:val="22"/>
                <w:szCs w:val="22"/>
              </w:rPr>
              <w:t>end of life</w:t>
            </w:r>
            <w:proofErr w:type="gramEnd"/>
            <w:r w:rsidRPr="00E41B55">
              <w:rPr>
                <w:rFonts w:ascii="Arial" w:hAnsi="Arial" w:cs="Arial"/>
                <w:iCs/>
                <w:sz w:val="22"/>
                <w:szCs w:val="22"/>
              </w:rPr>
              <w:t xml:space="preserve"> care needs receive care that is appropriate to their needs and wishes, and that every effort is made to determine patient and carer satisfaction. Surveys of carers or of patients at the end of life can however raise ethical considerations around who issues the survey and in which setting it is conducted. Currently there are not consistent local or national systems to measure patient satisfaction at the end of </w:t>
            </w:r>
            <w:proofErr w:type="gramStart"/>
            <w:r w:rsidRPr="00E41B55">
              <w:rPr>
                <w:rFonts w:ascii="Arial" w:hAnsi="Arial" w:cs="Arial"/>
                <w:iCs/>
                <w:sz w:val="22"/>
                <w:szCs w:val="22"/>
              </w:rPr>
              <w:t>life, and</w:t>
            </w:r>
            <w:proofErr w:type="gramEnd"/>
            <w:r w:rsidRPr="00E41B55">
              <w:rPr>
                <w:rFonts w:ascii="Arial" w:hAnsi="Arial" w:cs="Arial"/>
                <w:iCs/>
                <w:sz w:val="22"/>
                <w:szCs w:val="22"/>
              </w:rPr>
              <w:t xml:space="preserve"> introducing these in an extensive and statistically significant way would have cost implications in addition to procedural considerations.</w:t>
            </w:r>
          </w:p>
        </w:tc>
      </w:tr>
      <w:tr w:rsidR="006A76F3" w:rsidRPr="00E41B55" w14:paraId="7A0A9E32" w14:textId="77777777" w:rsidTr="00E41B55">
        <w:tc>
          <w:tcPr>
            <w:tcW w:w="298" w:type="pct"/>
          </w:tcPr>
          <w:p w14:paraId="15119714" w14:textId="5F5458F9" w:rsidR="006A76F3" w:rsidRPr="00E41B55" w:rsidRDefault="00E44A02" w:rsidP="003233D3">
            <w:pPr>
              <w:rPr>
                <w:rFonts w:ascii="Arial" w:hAnsi="Arial" w:cs="Arial"/>
                <w:iCs/>
                <w:sz w:val="22"/>
                <w:szCs w:val="22"/>
              </w:rPr>
            </w:pPr>
            <w:r>
              <w:rPr>
                <w:rFonts w:ascii="Arial" w:hAnsi="Arial" w:cs="Arial"/>
                <w:iCs/>
                <w:sz w:val="22"/>
                <w:szCs w:val="22"/>
              </w:rPr>
              <w:t>124</w:t>
            </w:r>
          </w:p>
        </w:tc>
        <w:tc>
          <w:tcPr>
            <w:tcW w:w="577" w:type="pct"/>
          </w:tcPr>
          <w:p w14:paraId="5EDD9D40" w14:textId="77777777" w:rsidR="006A76F3" w:rsidRPr="00E41B55" w:rsidRDefault="006A76F3" w:rsidP="003233D3">
            <w:pPr>
              <w:rPr>
                <w:rFonts w:ascii="Arial" w:hAnsi="Arial" w:cs="Arial"/>
                <w:bCs/>
                <w:iCs/>
                <w:sz w:val="22"/>
                <w:szCs w:val="22"/>
              </w:rPr>
            </w:pPr>
            <w:r w:rsidRPr="00E41B55">
              <w:rPr>
                <w:rFonts w:ascii="Arial" w:hAnsi="Arial" w:cs="Arial"/>
                <w:iCs/>
                <w:sz w:val="22"/>
                <w:szCs w:val="22"/>
              </w:rPr>
              <w:t>Hospice UK</w:t>
            </w:r>
          </w:p>
        </w:tc>
        <w:tc>
          <w:tcPr>
            <w:tcW w:w="690" w:type="pct"/>
            <w:vAlign w:val="center"/>
          </w:tcPr>
          <w:p w14:paraId="76E688EC"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Quality Statement 2</w:t>
            </w:r>
          </w:p>
          <w:p w14:paraId="051FBC6D"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Measures</w:t>
            </w:r>
          </w:p>
        </w:tc>
        <w:tc>
          <w:tcPr>
            <w:tcW w:w="3435" w:type="pct"/>
            <w:vAlign w:val="center"/>
          </w:tcPr>
          <w:p w14:paraId="2D8C4A49"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 xml:space="preserve">The draft Quality Statement suggests </w:t>
            </w:r>
            <w:bookmarkStart w:id="81" w:name="_Hlk59104600"/>
            <w:r w:rsidRPr="00E41B55">
              <w:rPr>
                <w:rFonts w:ascii="Arial" w:hAnsi="Arial" w:cs="Arial"/>
                <w:iCs/>
                <w:sz w:val="22"/>
                <w:szCs w:val="22"/>
              </w:rPr>
              <w:t xml:space="preserve">using the National Audit of Care at the </w:t>
            </w:r>
            <w:proofErr w:type="gramStart"/>
            <w:r w:rsidRPr="00E41B55">
              <w:rPr>
                <w:rFonts w:ascii="Arial" w:hAnsi="Arial" w:cs="Arial"/>
                <w:iCs/>
                <w:sz w:val="22"/>
                <w:szCs w:val="22"/>
              </w:rPr>
              <w:t>End of Life</w:t>
            </w:r>
            <w:proofErr w:type="gramEnd"/>
            <w:r w:rsidRPr="00E41B55">
              <w:rPr>
                <w:rFonts w:ascii="Arial" w:hAnsi="Arial" w:cs="Arial"/>
                <w:iCs/>
                <w:sz w:val="22"/>
                <w:szCs w:val="22"/>
              </w:rPr>
              <w:t xml:space="preserve"> measure for the number of people with an advance care plan on arrival at their final admission to hospital as an indicator for the success of advance care planning locally. While this is a partial measure, over-reliance on this would miss those who are not admitted to hospital in their last months of life, </w:t>
            </w:r>
            <w:r w:rsidRPr="00E41B55">
              <w:rPr>
                <w:rFonts w:ascii="Arial" w:hAnsi="Arial" w:cs="Arial"/>
                <w:iCs/>
                <w:sz w:val="22"/>
                <w:szCs w:val="22"/>
              </w:rPr>
              <w:lastRenderedPageBreak/>
              <w:t xml:space="preserve">and particularly those with non-specialist palliative and end of life care needs. </w:t>
            </w:r>
            <w:proofErr w:type="gramStart"/>
            <w:r w:rsidRPr="00E41B55">
              <w:rPr>
                <w:rFonts w:ascii="Arial" w:hAnsi="Arial" w:cs="Arial"/>
                <w:iCs/>
                <w:sz w:val="22"/>
                <w:szCs w:val="22"/>
              </w:rPr>
              <w:t>Additionally</w:t>
            </w:r>
            <w:proofErr w:type="gramEnd"/>
            <w:r w:rsidRPr="00E41B55">
              <w:rPr>
                <w:rFonts w:ascii="Arial" w:hAnsi="Arial" w:cs="Arial"/>
                <w:iCs/>
                <w:sz w:val="22"/>
                <w:szCs w:val="22"/>
              </w:rPr>
              <w:t xml:space="preserve"> as early advance care planning discussions have been highlighted as beneficial to patients and carers, relying on a measure which only establishes that a plan is in place at the very last admission, perhaps only hours or days before death, would not encourage the early discussions and planning we know to be most effective</w:t>
            </w:r>
            <w:bookmarkEnd w:id="81"/>
            <w:r w:rsidRPr="00E41B55">
              <w:rPr>
                <w:rFonts w:ascii="Arial" w:hAnsi="Arial" w:cs="Arial"/>
                <w:iCs/>
                <w:sz w:val="22"/>
                <w:szCs w:val="22"/>
              </w:rPr>
              <w:t>.</w:t>
            </w:r>
          </w:p>
        </w:tc>
      </w:tr>
      <w:tr w:rsidR="006A76F3" w:rsidRPr="00E41B55" w14:paraId="303C9CBE" w14:textId="77777777" w:rsidTr="00E41B55">
        <w:tc>
          <w:tcPr>
            <w:tcW w:w="298" w:type="pct"/>
          </w:tcPr>
          <w:p w14:paraId="0463CF8A" w14:textId="5B910ACF" w:rsidR="006A76F3" w:rsidRPr="00E41B55" w:rsidRDefault="00E44A02" w:rsidP="003233D3">
            <w:pPr>
              <w:rPr>
                <w:rFonts w:ascii="Arial" w:hAnsi="Arial" w:cs="Arial"/>
                <w:iCs/>
                <w:sz w:val="22"/>
                <w:szCs w:val="22"/>
              </w:rPr>
            </w:pPr>
            <w:r>
              <w:rPr>
                <w:rFonts w:ascii="Arial" w:hAnsi="Arial" w:cs="Arial"/>
                <w:iCs/>
                <w:sz w:val="22"/>
                <w:szCs w:val="22"/>
              </w:rPr>
              <w:lastRenderedPageBreak/>
              <w:t>125</w:t>
            </w:r>
          </w:p>
        </w:tc>
        <w:tc>
          <w:tcPr>
            <w:tcW w:w="577" w:type="pct"/>
          </w:tcPr>
          <w:p w14:paraId="041D9FDA" w14:textId="77777777" w:rsidR="006A76F3" w:rsidRPr="00E41B55" w:rsidRDefault="006A76F3" w:rsidP="003233D3">
            <w:pPr>
              <w:rPr>
                <w:rFonts w:ascii="Arial" w:hAnsi="Arial" w:cs="Arial"/>
                <w:bCs/>
                <w:iCs/>
                <w:sz w:val="22"/>
                <w:szCs w:val="22"/>
              </w:rPr>
            </w:pPr>
            <w:r w:rsidRPr="00E41B55">
              <w:rPr>
                <w:rFonts w:ascii="Arial" w:hAnsi="Arial" w:cs="Arial"/>
                <w:iCs/>
                <w:sz w:val="22"/>
                <w:szCs w:val="22"/>
              </w:rPr>
              <w:t>Hospice UK</w:t>
            </w:r>
          </w:p>
        </w:tc>
        <w:tc>
          <w:tcPr>
            <w:tcW w:w="690" w:type="pct"/>
            <w:vAlign w:val="center"/>
          </w:tcPr>
          <w:p w14:paraId="7F8A22F1"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Quality Statement 2</w:t>
            </w:r>
          </w:p>
          <w:p w14:paraId="716B72F4" w14:textId="77777777" w:rsidR="006A76F3" w:rsidRPr="00E41B55" w:rsidRDefault="006A76F3" w:rsidP="003233D3">
            <w:pPr>
              <w:pStyle w:val="Paragraphnonumbers"/>
              <w:spacing w:after="0" w:line="240" w:lineRule="auto"/>
              <w:rPr>
                <w:rFonts w:cs="Arial"/>
                <w:iCs/>
                <w:sz w:val="22"/>
                <w:szCs w:val="22"/>
              </w:rPr>
            </w:pPr>
          </w:p>
          <w:p w14:paraId="42260123" w14:textId="5C49A56B" w:rsidR="006A76F3" w:rsidRPr="00E41B55" w:rsidRDefault="006A76F3" w:rsidP="003233D3">
            <w:pPr>
              <w:rPr>
                <w:rFonts w:ascii="Arial" w:hAnsi="Arial" w:cs="Arial"/>
                <w:iCs/>
                <w:sz w:val="22"/>
                <w:szCs w:val="22"/>
              </w:rPr>
            </w:pPr>
            <w:r w:rsidRPr="00E41B55">
              <w:rPr>
                <w:rFonts w:ascii="Arial" w:hAnsi="Arial" w:cs="Arial"/>
                <w:iCs/>
                <w:sz w:val="22"/>
                <w:szCs w:val="22"/>
              </w:rPr>
              <w:t xml:space="preserve">Question 3 </w:t>
            </w:r>
          </w:p>
        </w:tc>
        <w:tc>
          <w:tcPr>
            <w:tcW w:w="3435" w:type="pct"/>
            <w:vAlign w:val="center"/>
          </w:tcPr>
          <w:p w14:paraId="4706775A"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It is important that health and social care practitioners across all settings are comfortable discussing advance care planning, so that individuals </w:t>
            </w:r>
            <w:proofErr w:type="gramStart"/>
            <w:r w:rsidRPr="00E41B55">
              <w:rPr>
                <w:rFonts w:cs="Arial"/>
                <w:iCs/>
                <w:sz w:val="22"/>
                <w:szCs w:val="22"/>
              </w:rPr>
              <w:t>are able to</w:t>
            </w:r>
            <w:proofErr w:type="gramEnd"/>
            <w:r w:rsidRPr="00E41B55">
              <w:rPr>
                <w:rFonts w:cs="Arial"/>
                <w:iCs/>
                <w:sz w:val="22"/>
                <w:szCs w:val="22"/>
              </w:rPr>
              <w:t xml:space="preserve"> discuss their wishes, along with their family and/or carers, at the earliest opportunity, and also so that a person’s plan can be continually updated as their wishes, circumstances, and care settings change.</w:t>
            </w:r>
          </w:p>
          <w:p w14:paraId="5E1D9727" w14:textId="77777777" w:rsidR="006A76F3" w:rsidRPr="00E41B55" w:rsidRDefault="006A76F3" w:rsidP="003233D3">
            <w:pPr>
              <w:rPr>
                <w:rFonts w:ascii="Arial" w:hAnsi="Arial" w:cs="Arial"/>
                <w:iCs/>
                <w:sz w:val="22"/>
                <w:szCs w:val="22"/>
              </w:rPr>
            </w:pPr>
            <w:proofErr w:type="gramStart"/>
            <w:r w:rsidRPr="00E41B55">
              <w:rPr>
                <w:rFonts w:ascii="Arial" w:hAnsi="Arial" w:cs="Arial"/>
                <w:iCs/>
                <w:sz w:val="22"/>
                <w:szCs w:val="22"/>
              </w:rPr>
              <w:t xml:space="preserve">With this in mind </w:t>
            </w:r>
            <w:bookmarkStart w:id="82" w:name="_Hlk59104699"/>
            <w:r w:rsidRPr="00E41B55">
              <w:rPr>
                <w:rFonts w:ascii="Arial" w:hAnsi="Arial" w:cs="Arial"/>
                <w:iCs/>
                <w:sz w:val="22"/>
                <w:szCs w:val="22"/>
              </w:rPr>
              <w:t>specialist</w:t>
            </w:r>
            <w:proofErr w:type="gramEnd"/>
            <w:r w:rsidRPr="00E41B55">
              <w:rPr>
                <w:rFonts w:ascii="Arial" w:hAnsi="Arial" w:cs="Arial"/>
                <w:iCs/>
                <w:sz w:val="22"/>
                <w:szCs w:val="22"/>
              </w:rPr>
              <w:t xml:space="preserve"> training on communication skills and the use of advance care planning will be necessary across but not limited to GPs, specialists, community nursing, care workers in care homes, and social workers to ensure that these discussions are effective, patient-led, and can occur in whichever setting is most appropriate to the individual.</w:t>
            </w:r>
            <w:bookmarkEnd w:id="82"/>
          </w:p>
        </w:tc>
      </w:tr>
      <w:tr w:rsidR="006A76F3" w:rsidRPr="00E41B55" w14:paraId="6447366B" w14:textId="77777777" w:rsidTr="00E41B55">
        <w:tc>
          <w:tcPr>
            <w:tcW w:w="298" w:type="pct"/>
          </w:tcPr>
          <w:p w14:paraId="2055FC3E" w14:textId="1C0A0FF1" w:rsidR="006A76F3" w:rsidRPr="00E41B55" w:rsidRDefault="00E44A02" w:rsidP="003233D3">
            <w:pPr>
              <w:rPr>
                <w:rFonts w:ascii="Arial" w:hAnsi="Arial" w:cs="Arial"/>
                <w:iCs/>
                <w:sz w:val="22"/>
                <w:szCs w:val="22"/>
              </w:rPr>
            </w:pPr>
            <w:r>
              <w:rPr>
                <w:rFonts w:ascii="Arial" w:hAnsi="Arial" w:cs="Arial"/>
                <w:iCs/>
                <w:sz w:val="22"/>
                <w:szCs w:val="22"/>
              </w:rPr>
              <w:t>126</w:t>
            </w:r>
          </w:p>
        </w:tc>
        <w:tc>
          <w:tcPr>
            <w:tcW w:w="577" w:type="pct"/>
          </w:tcPr>
          <w:p w14:paraId="1DBA9A7C" w14:textId="77777777" w:rsidR="006A76F3" w:rsidRPr="00E41B55" w:rsidRDefault="006A76F3" w:rsidP="003233D3">
            <w:pPr>
              <w:rPr>
                <w:rFonts w:ascii="Arial" w:hAnsi="Arial" w:cs="Arial"/>
                <w:bCs/>
                <w:iCs/>
                <w:sz w:val="22"/>
                <w:szCs w:val="22"/>
              </w:rPr>
            </w:pPr>
            <w:r w:rsidRPr="00E41B55">
              <w:rPr>
                <w:rFonts w:ascii="Arial" w:hAnsi="Arial" w:cs="Arial"/>
                <w:iCs/>
                <w:sz w:val="22"/>
                <w:szCs w:val="22"/>
              </w:rPr>
              <w:t>Hospice UK</w:t>
            </w:r>
          </w:p>
        </w:tc>
        <w:tc>
          <w:tcPr>
            <w:tcW w:w="690" w:type="pct"/>
            <w:vAlign w:val="center"/>
          </w:tcPr>
          <w:p w14:paraId="1AC55739"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Quality Statement 2</w:t>
            </w:r>
          </w:p>
          <w:p w14:paraId="1FAFE6D2" w14:textId="105BF236" w:rsidR="006A76F3" w:rsidRPr="00E41B55" w:rsidRDefault="006A76F3" w:rsidP="003233D3">
            <w:pPr>
              <w:rPr>
                <w:rFonts w:ascii="Arial" w:hAnsi="Arial" w:cs="Arial"/>
                <w:iCs/>
                <w:sz w:val="22"/>
                <w:szCs w:val="22"/>
              </w:rPr>
            </w:pPr>
            <w:r w:rsidRPr="00E41B55">
              <w:rPr>
                <w:rFonts w:ascii="Arial" w:hAnsi="Arial" w:cs="Arial"/>
                <w:iCs/>
                <w:sz w:val="22"/>
                <w:szCs w:val="22"/>
              </w:rPr>
              <w:t xml:space="preserve">Question 4 </w:t>
            </w:r>
          </w:p>
        </w:tc>
        <w:tc>
          <w:tcPr>
            <w:tcW w:w="3435" w:type="pct"/>
            <w:vAlign w:val="center"/>
          </w:tcPr>
          <w:p w14:paraId="3A36DA36"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The COVID-19 pandemic has demonstrated the importance of advance care planning and encouraging public discussions around death and dying, these issues were acutely in focus within care home </w:t>
            </w:r>
            <w:proofErr w:type="gramStart"/>
            <w:r w:rsidRPr="00E41B55">
              <w:rPr>
                <w:rFonts w:cs="Arial"/>
                <w:iCs/>
                <w:sz w:val="22"/>
                <w:szCs w:val="22"/>
              </w:rPr>
              <w:t>settings in particular</w:t>
            </w:r>
            <w:proofErr w:type="gramEnd"/>
            <w:r w:rsidRPr="00E41B55">
              <w:rPr>
                <w:rFonts w:cs="Arial"/>
                <w:iCs/>
                <w:sz w:val="22"/>
                <w:szCs w:val="22"/>
              </w:rPr>
              <w:t xml:space="preserve">. </w:t>
            </w:r>
          </w:p>
          <w:p w14:paraId="655E0DE0"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 xml:space="preserve">As the draft Quality Standard notes in its definitions, ‘advance care planning is a voluntary process of discussion’, without increased public awareness of advance care planning, and other issues surrounding death and dying, the opportunities to discuss advance care planning created by the recommendations of this Quality Standard may not be taken up by the public. It is therefore important for </w:t>
            </w:r>
            <w:bookmarkStart w:id="83" w:name="_Hlk59104744"/>
            <w:r w:rsidRPr="00E41B55">
              <w:rPr>
                <w:rFonts w:ascii="Arial" w:hAnsi="Arial" w:cs="Arial"/>
                <w:iCs/>
                <w:sz w:val="22"/>
                <w:szCs w:val="22"/>
              </w:rPr>
              <w:t xml:space="preserve">commissioners and service providers to consider what activities, </w:t>
            </w:r>
            <w:proofErr w:type="gramStart"/>
            <w:r w:rsidRPr="00E41B55">
              <w:rPr>
                <w:rFonts w:ascii="Arial" w:hAnsi="Arial" w:cs="Arial"/>
                <w:iCs/>
                <w:sz w:val="22"/>
                <w:szCs w:val="22"/>
              </w:rPr>
              <w:t>resources</w:t>
            </w:r>
            <w:proofErr w:type="gramEnd"/>
            <w:r w:rsidRPr="00E41B55">
              <w:rPr>
                <w:rFonts w:ascii="Arial" w:hAnsi="Arial" w:cs="Arial"/>
                <w:iCs/>
                <w:sz w:val="22"/>
                <w:szCs w:val="22"/>
              </w:rPr>
              <w:t xml:space="preserve"> and public engagement they could participate in to encourage public conversations around death and dying.</w:t>
            </w:r>
            <w:bookmarkEnd w:id="83"/>
            <w:r w:rsidRPr="00E41B55">
              <w:rPr>
                <w:rFonts w:ascii="Arial" w:hAnsi="Arial" w:cs="Arial"/>
                <w:iCs/>
                <w:sz w:val="22"/>
                <w:szCs w:val="22"/>
              </w:rPr>
              <w:t xml:space="preserve"> There </w:t>
            </w:r>
            <w:proofErr w:type="gramStart"/>
            <w:r w:rsidRPr="00E41B55">
              <w:rPr>
                <w:rFonts w:ascii="Arial" w:hAnsi="Arial" w:cs="Arial"/>
                <w:iCs/>
                <w:sz w:val="22"/>
                <w:szCs w:val="22"/>
              </w:rPr>
              <w:t>are</w:t>
            </w:r>
            <w:proofErr w:type="gramEnd"/>
            <w:r w:rsidRPr="00E41B55">
              <w:rPr>
                <w:rFonts w:ascii="Arial" w:hAnsi="Arial" w:cs="Arial"/>
                <w:iCs/>
                <w:sz w:val="22"/>
                <w:szCs w:val="22"/>
              </w:rPr>
              <w:t xml:space="preserve"> a wealth of resources on public awareness of death and dying at Dying Matters (</w:t>
            </w:r>
            <w:hyperlink r:id="rId40" w:history="1">
              <w:r w:rsidRPr="00E41B55">
                <w:rPr>
                  <w:rStyle w:val="Hyperlink"/>
                  <w:rFonts w:ascii="Arial" w:hAnsi="Arial" w:cs="Arial"/>
                  <w:iCs/>
                  <w:sz w:val="22"/>
                  <w:szCs w:val="22"/>
                </w:rPr>
                <w:t>https://www.dyingmatters.org/overview/resources</w:t>
              </w:r>
            </w:hyperlink>
            <w:r w:rsidRPr="00E41B55">
              <w:rPr>
                <w:rFonts w:ascii="Arial" w:hAnsi="Arial" w:cs="Arial"/>
                <w:iCs/>
                <w:sz w:val="22"/>
                <w:szCs w:val="22"/>
              </w:rPr>
              <w:t xml:space="preserve"> ).</w:t>
            </w:r>
          </w:p>
        </w:tc>
      </w:tr>
      <w:tr w:rsidR="006A76F3" w:rsidRPr="00E41B55" w14:paraId="5E1E43A6" w14:textId="77777777" w:rsidTr="00E41B55">
        <w:trPr>
          <w:trHeight w:val="1613"/>
        </w:trPr>
        <w:tc>
          <w:tcPr>
            <w:tcW w:w="298" w:type="pct"/>
          </w:tcPr>
          <w:p w14:paraId="1AFFA43B" w14:textId="1AD65923" w:rsidR="006A76F3" w:rsidRPr="00E41B55" w:rsidRDefault="00E44A02" w:rsidP="003233D3">
            <w:pPr>
              <w:rPr>
                <w:rFonts w:ascii="Arial" w:hAnsi="Arial" w:cs="Arial"/>
                <w:iCs/>
                <w:sz w:val="22"/>
                <w:szCs w:val="22"/>
              </w:rPr>
            </w:pPr>
            <w:r>
              <w:rPr>
                <w:rFonts w:ascii="Arial" w:hAnsi="Arial" w:cs="Arial"/>
                <w:iCs/>
                <w:sz w:val="22"/>
                <w:szCs w:val="22"/>
              </w:rPr>
              <w:lastRenderedPageBreak/>
              <w:t>127</w:t>
            </w:r>
          </w:p>
        </w:tc>
        <w:tc>
          <w:tcPr>
            <w:tcW w:w="577" w:type="pct"/>
          </w:tcPr>
          <w:p w14:paraId="5C4C1A7D" w14:textId="77777777" w:rsidR="006A76F3" w:rsidRPr="00E41B55" w:rsidRDefault="006A76F3" w:rsidP="003233D3">
            <w:pPr>
              <w:rPr>
                <w:rFonts w:ascii="Arial" w:hAnsi="Arial" w:cs="Arial"/>
                <w:iCs/>
                <w:sz w:val="22"/>
                <w:szCs w:val="22"/>
              </w:rPr>
            </w:pPr>
            <w:r w:rsidRPr="00E41B55">
              <w:rPr>
                <w:rFonts w:ascii="Arial" w:hAnsi="Arial" w:cs="Arial"/>
                <w:bCs/>
                <w:iCs/>
                <w:sz w:val="22"/>
                <w:szCs w:val="22"/>
              </w:rPr>
              <w:t>Kidney Cancer Support Network</w:t>
            </w:r>
          </w:p>
        </w:tc>
        <w:tc>
          <w:tcPr>
            <w:tcW w:w="690" w:type="pct"/>
            <w:vAlign w:val="center"/>
          </w:tcPr>
          <w:p w14:paraId="6EA109F2" w14:textId="3267AA28" w:rsidR="006A76F3" w:rsidRPr="00E41B55" w:rsidRDefault="005E0F2C" w:rsidP="003233D3">
            <w:pPr>
              <w:rPr>
                <w:rFonts w:ascii="Arial" w:hAnsi="Arial" w:cs="Arial"/>
                <w:iCs/>
                <w:sz w:val="22"/>
                <w:szCs w:val="22"/>
              </w:rPr>
            </w:pPr>
            <w:r>
              <w:rPr>
                <w:rFonts w:ascii="Arial" w:hAnsi="Arial" w:cs="Arial"/>
                <w:bCs/>
                <w:iCs/>
                <w:sz w:val="22"/>
                <w:szCs w:val="22"/>
              </w:rPr>
              <w:t>Statement 2</w:t>
            </w:r>
          </w:p>
        </w:tc>
        <w:tc>
          <w:tcPr>
            <w:tcW w:w="3435" w:type="pct"/>
            <w:vAlign w:val="center"/>
          </w:tcPr>
          <w:p w14:paraId="33076F44" w14:textId="77777777" w:rsidR="006A76F3" w:rsidRPr="00E41B55" w:rsidRDefault="006A76F3" w:rsidP="003233D3">
            <w:pPr>
              <w:pStyle w:val="NICEnormal"/>
              <w:spacing w:after="0" w:line="240" w:lineRule="auto"/>
              <w:rPr>
                <w:rFonts w:cs="Arial"/>
                <w:b/>
                <w:iCs/>
                <w:sz w:val="22"/>
                <w:szCs w:val="22"/>
              </w:rPr>
            </w:pPr>
            <w:r w:rsidRPr="00E41B55">
              <w:rPr>
                <w:rFonts w:cs="Arial"/>
                <w:b/>
                <w:iCs/>
                <w:sz w:val="22"/>
                <w:szCs w:val="22"/>
              </w:rPr>
              <w:t xml:space="preserve">Adults approaching the end of their life have opportunities to discuss advance care planning. [new 2021] </w:t>
            </w:r>
          </w:p>
          <w:p w14:paraId="3F446257" w14:textId="77777777" w:rsidR="006A76F3" w:rsidRPr="00E41B55" w:rsidRDefault="006A76F3" w:rsidP="003233D3">
            <w:pPr>
              <w:pStyle w:val="NICEnormal"/>
              <w:spacing w:after="0" w:line="240" w:lineRule="auto"/>
              <w:rPr>
                <w:rFonts w:cs="Arial"/>
                <w:iCs/>
                <w:sz w:val="22"/>
                <w:szCs w:val="22"/>
              </w:rPr>
            </w:pPr>
            <w:r w:rsidRPr="00E41B55">
              <w:rPr>
                <w:rFonts w:cs="Arial"/>
                <w:iCs/>
                <w:sz w:val="22"/>
                <w:szCs w:val="22"/>
              </w:rPr>
              <w:t>Good communication and discussion around this aspect only kicked in when Hospice at Home became involved but there was nothing prior to that. Advance care planning discussions were mainly confined to DNAR and disconnection of his ICD until X was finally admitted to the hospice.</w:t>
            </w:r>
          </w:p>
          <w:p w14:paraId="3D7D66E4" w14:textId="77777777" w:rsidR="006A76F3" w:rsidRPr="00E41B55" w:rsidRDefault="006A76F3" w:rsidP="003233D3">
            <w:pPr>
              <w:pStyle w:val="NICEnormal"/>
              <w:spacing w:after="0" w:line="240" w:lineRule="auto"/>
              <w:rPr>
                <w:rFonts w:cs="Arial"/>
                <w:iCs/>
                <w:sz w:val="22"/>
                <w:szCs w:val="22"/>
              </w:rPr>
            </w:pPr>
            <w:r w:rsidRPr="00E41B55">
              <w:rPr>
                <w:rFonts w:cs="Arial"/>
                <w:iCs/>
                <w:sz w:val="22"/>
                <w:szCs w:val="22"/>
              </w:rPr>
              <w:t>Until then, no one had asked X how he felt emotionally and what questions did he have that did not relate to a physical symptom or issue.</w:t>
            </w:r>
          </w:p>
          <w:p w14:paraId="0EE11704"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 xml:space="preserve">What could have been done better: the oncologist would not at any stage give any estimate of anticipated prognosis when, clearly, he was in the end stages. This impacted on him negatively thinking incorrectly that he had longer to live and could delay certain decisions e.g., contacting other family and financial decisions, which increased his anxiety and worry </w:t>
            </w:r>
            <w:proofErr w:type="gramStart"/>
            <w:r w:rsidRPr="00E41B55">
              <w:rPr>
                <w:rFonts w:ascii="Arial" w:hAnsi="Arial" w:cs="Arial"/>
                <w:iCs/>
                <w:sz w:val="22"/>
                <w:szCs w:val="22"/>
              </w:rPr>
              <w:t>later on</w:t>
            </w:r>
            <w:proofErr w:type="gramEnd"/>
            <w:r w:rsidRPr="00E41B55">
              <w:rPr>
                <w:rFonts w:ascii="Arial" w:hAnsi="Arial" w:cs="Arial"/>
                <w:iCs/>
                <w:sz w:val="22"/>
                <w:szCs w:val="22"/>
              </w:rPr>
              <w:t xml:space="preserve">. </w:t>
            </w:r>
          </w:p>
          <w:p w14:paraId="6C3CB44A" w14:textId="77777777" w:rsidR="006A76F3" w:rsidRPr="00E41B55" w:rsidRDefault="006A76F3" w:rsidP="003233D3">
            <w:pPr>
              <w:rPr>
                <w:rFonts w:ascii="Arial" w:hAnsi="Arial" w:cs="Arial"/>
                <w:iCs/>
                <w:sz w:val="22"/>
                <w:szCs w:val="22"/>
              </w:rPr>
            </w:pPr>
          </w:p>
          <w:p w14:paraId="6FDD71CB"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We also experienced a lack of knowledge at different levels with different units giving conflicting advice.</w:t>
            </w:r>
          </w:p>
          <w:p w14:paraId="1D635CC7" w14:textId="77777777" w:rsidR="006A76F3" w:rsidRPr="00E41B55" w:rsidRDefault="006A76F3" w:rsidP="003233D3">
            <w:pPr>
              <w:rPr>
                <w:rFonts w:ascii="Arial" w:hAnsi="Arial" w:cs="Arial"/>
                <w:iCs/>
                <w:sz w:val="22"/>
                <w:szCs w:val="22"/>
              </w:rPr>
            </w:pPr>
          </w:p>
          <w:p w14:paraId="07EB04A8"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 xml:space="preserve">Everyone from the GP to the ward nursing manager should not fail to ignore the patient as a human being. It does not take a specialist psychiatrist or psychologist or trained counsellor to broach these subjects, but someone with a heart, </w:t>
            </w:r>
            <w:proofErr w:type="gramStart"/>
            <w:r w:rsidRPr="00E41B55">
              <w:rPr>
                <w:rFonts w:ascii="Arial" w:hAnsi="Arial" w:cs="Arial"/>
                <w:iCs/>
                <w:sz w:val="22"/>
                <w:szCs w:val="22"/>
              </w:rPr>
              <w:t>empathy</w:t>
            </w:r>
            <w:proofErr w:type="gramEnd"/>
            <w:r w:rsidRPr="00E41B55">
              <w:rPr>
                <w:rFonts w:ascii="Arial" w:hAnsi="Arial" w:cs="Arial"/>
                <w:iCs/>
                <w:sz w:val="22"/>
                <w:szCs w:val="22"/>
              </w:rPr>
              <w:t xml:space="preserve"> and a desire that every person should be treated as someone from their own family. Life limiting diagnoses and the prospect of death should not be regarded as awkward conversations but as an essential element of any treatment pathway and indeed, one of the most important.</w:t>
            </w:r>
          </w:p>
        </w:tc>
      </w:tr>
      <w:tr w:rsidR="006A76F3" w:rsidRPr="00E41B55" w14:paraId="08BA3E60" w14:textId="77777777" w:rsidTr="00E41B55">
        <w:tc>
          <w:tcPr>
            <w:tcW w:w="298" w:type="pct"/>
          </w:tcPr>
          <w:p w14:paraId="4A160DFF" w14:textId="03FC410F" w:rsidR="006A76F3" w:rsidRPr="00E41B55" w:rsidRDefault="00E44A02" w:rsidP="003233D3">
            <w:pPr>
              <w:rPr>
                <w:rFonts w:ascii="Arial" w:hAnsi="Arial" w:cs="Arial"/>
                <w:iCs/>
                <w:sz w:val="22"/>
                <w:szCs w:val="22"/>
              </w:rPr>
            </w:pPr>
            <w:r>
              <w:rPr>
                <w:rFonts w:ascii="Arial" w:hAnsi="Arial" w:cs="Arial"/>
                <w:iCs/>
                <w:sz w:val="22"/>
                <w:szCs w:val="22"/>
              </w:rPr>
              <w:t>128</w:t>
            </w:r>
          </w:p>
        </w:tc>
        <w:tc>
          <w:tcPr>
            <w:tcW w:w="577" w:type="pct"/>
          </w:tcPr>
          <w:p w14:paraId="4B23CF8B"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King’s College Hospital NHS Foundation Trust</w:t>
            </w:r>
          </w:p>
        </w:tc>
        <w:tc>
          <w:tcPr>
            <w:tcW w:w="690" w:type="pct"/>
            <w:vAlign w:val="center"/>
          </w:tcPr>
          <w:p w14:paraId="37DDF485"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Quality statement 2 (process)</w:t>
            </w:r>
          </w:p>
        </w:tc>
        <w:tc>
          <w:tcPr>
            <w:tcW w:w="3435" w:type="pct"/>
            <w:vAlign w:val="center"/>
          </w:tcPr>
          <w:p w14:paraId="58FA50CE" w14:textId="77777777" w:rsidR="006A76F3" w:rsidRPr="00E41B55" w:rsidRDefault="006A76F3" w:rsidP="003233D3">
            <w:pPr>
              <w:pStyle w:val="Heading3"/>
              <w:spacing w:line="240" w:lineRule="auto"/>
              <w:rPr>
                <w:rFonts w:eastAsia="Arial"/>
                <w:b w:val="0"/>
                <w:bCs w:val="0"/>
                <w:iCs/>
                <w:color w:val="000000"/>
                <w:sz w:val="22"/>
                <w:szCs w:val="22"/>
              </w:rPr>
            </w:pPr>
            <w:r w:rsidRPr="00E41B55">
              <w:rPr>
                <w:rFonts w:eastAsia="Arial"/>
                <w:iCs/>
                <w:color w:val="000000"/>
                <w:sz w:val="22"/>
                <w:szCs w:val="22"/>
              </w:rPr>
              <w:t xml:space="preserve">Numerator: “proportion of adults approaching the end of their life who have discussions about advance care planning”. </w:t>
            </w:r>
          </w:p>
          <w:p w14:paraId="15FADB69" w14:textId="77777777" w:rsidR="006A76F3" w:rsidRPr="00E41B55" w:rsidRDefault="006A76F3" w:rsidP="003233D3">
            <w:pPr>
              <w:pStyle w:val="NICEnormal"/>
              <w:spacing w:after="0" w:line="240" w:lineRule="auto"/>
              <w:rPr>
                <w:rFonts w:eastAsia="Arial" w:cs="Arial"/>
                <w:iCs/>
                <w:color w:val="000000"/>
                <w:sz w:val="22"/>
                <w:szCs w:val="22"/>
              </w:rPr>
            </w:pPr>
            <w:r w:rsidRPr="00E41B55">
              <w:rPr>
                <w:rFonts w:eastAsia="Arial" w:cs="Arial"/>
                <w:iCs/>
                <w:color w:val="000000"/>
                <w:sz w:val="22"/>
                <w:szCs w:val="22"/>
              </w:rPr>
              <w:t xml:space="preserve">This should read “proportion of adults with expected deaths who are at end-of-life, have been offered discussions”. </w:t>
            </w:r>
          </w:p>
          <w:p w14:paraId="53C00630" w14:textId="77777777" w:rsidR="006A76F3" w:rsidRPr="00E41B55" w:rsidRDefault="006A76F3" w:rsidP="003233D3">
            <w:pPr>
              <w:pStyle w:val="Paragraphnonumbers"/>
              <w:spacing w:after="0" w:line="240" w:lineRule="auto"/>
              <w:rPr>
                <w:rFonts w:cs="Arial"/>
                <w:iCs/>
                <w:sz w:val="22"/>
                <w:szCs w:val="22"/>
              </w:rPr>
            </w:pPr>
            <w:r w:rsidRPr="00E41B55">
              <w:rPr>
                <w:rFonts w:eastAsia="Arial" w:cs="Arial"/>
                <w:iCs/>
                <w:color w:val="000000"/>
                <w:sz w:val="22"/>
                <w:szCs w:val="22"/>
              </w:rPr>
              <w:t xml:space="preserve">Advanced care planning is not mandated and only offered clinically. It is voluntary and a patient or relative-led discussion- and there are incidents where these groups decline the conversation. </w:t>
            </w:r>
            <w:r w:rsidRPr="00E41B55">
              <w:rPr>
                <w:rFonts w:eastAsia="Arial" w:cs="Arial"/>
                <w:iCs/>
                <w:color w:val="000000"/>
                <w:sz w:val="22"/>
                <w:szCs w:val="22"/>
              </w:rPr>
              <w:lastRenderedPageBreak/>
              <w:t xml:space="preserve">Therefore, recording that it has been offered and declined by the patient/relative is also a valid numerator. </w:t>
            </w:r>
          </w:p>
        </w:tc>
      </w:tr>
      <w:tr w:rsidR="006A76F3" w:rsidRPr="00E41B55" w14:paraId="3F470377" w14:textId="77777777" w:rsidTr="00E41B55">
        <w:tc>
          <w:tcPr>
            <w:tcW w:w="298" w:type="pct"/>
          </w:tcPr>
          <w:p w14:paraId="6BF7A1AB" w14:textId="50E6CA6D" w:rsidR="006A76F3" w:rsidRPr="00E41B55" w:rsidRDefault="00E44A02" w:rsidP="003233D3">
            <w:pPr>
              <w:rPr>
                <w:rFonts w:ascii="Arial" w:hAnsi="Arial" w:cs="Arial"/>
                <w:iCs/>
                <w:sz w:val="22"/>
                <w:szCs w:val="22"/>
              </w:rPr>
            </w:pPr>
            <w:r>
              <w:rPr>
                <w:rFonts w:ascii="Arial" w:hAnsi="Arial" w:cs="Arial"/>
                <w:iCs/>
                <w:sz w:val="22"/>
                <w:szCs w:val="22"/>
              </w:rPr>
              <w:lastRenderedPageBreak/>
              <w:t>129</w:t>
            </w:r>
          </w:p>
        </w:tc>
        <w:tc>
          <w:tcPr>
            <w:tcW w:w="577" w:type="pct"/>
          </w:tcPr>
          <w:p w14:paraId="16021130"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King’s College Hospital NHS Foundation Trust</w:t>
            </w:r>
          </w:p>
        </w:tc>
        <w:tc>
          <w:tcPr>
            <w:tcW w:w="690" w:type="pct"/>
            <w:vAlign w:val="center"/>
          </w:tcPr>
          <w:p w14:paraId="685A1FD9"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Quality statement 2 (process)</w:t>
            </w:r>
          </w:p>
          <w:p w14:paraId="6484B7A0" w14:textId="77777777" w:rsidR="006A76F3" w:rsidRPr="00E41B55" w:rsidRDefault="006A76F3" w:rsidP="003233D3">
            <w:pPr>
              <w:rPr>
                <w:rFonts w:ascii="Arial" w:hAnsi="Arial" w:cs="Arial"/>
                <w:iCs/>
                <w:sz w:val="22"/>
                <w:szCs w:val="22"/>
              </w:rPr>
            </w:pPr>
          </w:p>
        </w:tc>
        <w:tc>
          <w:tcPr>
            <w:tcW w:w="3435" w:type="pct"/>
            <w:vAlign w:val="center"/>
          </w:tcPr>
          <w:p w14:paraId="52854F43" w14:textId="77777777" w:rsidR="006A76F3" w:rsidRPr="00E41B55" w:rsidRDefault="006A76F3" w:rsidP="003233D3">
            <w:pPr>
              <w:pStyle w:val="NICEnormal"/>
              <w:spacing w:after="0" w:line="240" w:lineRule="auto"/>
              <w:rPr>
                <w:rFonts w:eastAsia="Arial" w:cs="Arial"/>
                <w:iCs/>
                <w:color w:val="000000"/>
                <w:sz w:val="22"/>
                <w:szCs w:val="22"/>
              </w:rPr>
            </w:pPr>
            <w:r w:rsidRPr="00E41B55">
              <w:rPr>
                <w:rFonts w:eastAsia="Arial" w:cs="Arial"/>
                <w:b/>
                <w:bCs/>
                <w:iCs/>
                <w:color w:val="000000"/>
                <w:sz w:val="22"/>
                <w:szCs w:val="22"/>
              </w:rPr>
              <w:t>Denominator: “the number of adults approaching the end of their life”.</w:t>
            </w:r>
          </w:p>
          <w:p w14:paraId="5F3EAAE2" w14:textId="77777777" w:rsidR="006A76F3" w:rsidRPr="00E41B55" w:rsidRDefault="006A76F3" w:rsidP="003233D3">
            <w:pPr>
              <w:pStyle w:val="NICEnormal"/>
              <w:spacing w:after="0" w:line="240" w:lineRule="auto"/>
              <w:rPr>
                <w:rFonts w:eastAsia="Arial" w:cs="Arial"/>
                <w:iCs/>
                <w:color w:val="000000"/>
                <w:sz w:val="22"/>
                <w:szCs w:val="22"/>
              </w:rPr>
            </w:pPr>
            <w:bookmarkStart w:id="84" w:name="_Hlk59104908"/>
            <w:r w:rsidRPr="00E41B55">
              <w:rPr>
                <w:rFonts w:eastAsia="Arial" w:cs="Arial"/>
                <w:iCs/>
                <w:color w:val="000000"/>
                <w:sz w:val="22"/>
                <w:szCs w:val="22"/>
              </w:rPr>
              <w:t xml:space="preserve">The number of adults approaching the end of their life (the last year) is not an easily quantifiable statistic and shall vary according to speciality.  </w:t>
            </w:r>
            <w:bookmarkEnd w:id="84"/>
            <w:r w:rsidRPr="00E41B55">
              <w:rPr>
                <w:rFonts w:eastAsia="Arial" w:cs="Arial"/>
                <w:iCs/>
                <w:color w:val="000000"/>
                <w:sz w:val="22"/>
                <w:szCs w:val="22"/>
              </w:rPr>
              <w:t xml:space="preserve">Clinicians may offer a prognosis but often this is not entirely accurate, especially in chronic and long-term conditions resulting in an inaccurate denominator value.  </w:t>
            </w:r>
          </w:p>
          <w:p w14:paraId="022E8F60" w14:textId="77777777" w:rsidR="006A76F3" w:rsidRPr="00E41B55" w:rsidRDefault="006A76F3" w:rsidP="003233D3">
            <w:pPr>
              <w:pStyle w:val="paragraph0"/>
              <w:spacing w:before="0" w:beforeAutospacing="0" w:after="0" w:afterAutospacing="0"/>
              <w:textAlignment w:val="baseline"/>
              <w:rPr>
                <w:rFonts w:ascii="Arial" w:hAnsi="Arial" w:cs="Arial"/>
                <w:iCs/>
                <w:sz w:val="22"/>
                <w:szCs w:val="22"/>
              </w:rPr>
            </w:pPr>
            <w:proofErr w:type="spellStart"/>
            <w:r w:rsidRPr="00E41B55">
              <w:rPr>
                <w:rStyle w:val="normaltextrun"/>
                <w:rFonts w:ascii="Arial" w:hAnsi="Arial" w:cs="Arial"/>
                <w:iCs/>
                <w:sz w:val="22"/>
                <w:szCs w:val="22"/>
              </w:rPr>
              <w:t>Cheon</w:t>
            </w:r>
            <w:proofErr w:type="spellEnd"/>
            <w:r w:rsidRPr="00E41B55">
              <w:rPr>
                <w:rStyle w:val="normaltextrun"/>
                <w:rFonts w:ascii="Arial" w:hAnsi="Arial" w:cs="Arial"/>
                <w:iCs/>
                <w:sz w:val="22"/>
                <w:szCs w:val="22"/>
              </w:rPr>
              <w:t xml:space="preserve"> et al. The accuracy of clinician’s predictions of survival in advanced cancer: a</w:t>
            </w:r>
            <w:r w:rsidRPr="00E41B55">
              <w:rPr>
                <w:rStyle w:val="apple-converted-space"/>
                <w:rFonts w:ascii="Arial" w:hAnsi="Arial" w:cs="Arial"/>
                <w:iCs/>
                <w:sz w:val="22"/>
                <w:szCs w:val="22"/>
              </w:rPr>
              <w:t> </w:t>
            </w:r>
            <w:r w:rsidRPr="00E41B55">
              <w:rPr>
                <w:rStyle w:val="normaltextrun"/>
                <w:rFonts w:ascii="Arial" w:hAnsi="Arial" w:cs="Arial"/>
                <w:iCs/>
                <w:sz w:val="22"/>
                <w:szCs w:val="22"/>
              </w:rPr>
              <w:t>review. Annals of Palliative Medicine.</w:t>
            </w:r>
            <w:r w:rsidRPr="00E41B55">
              <w:rPr>
                <w:rStyle w:val="apple-converted-space"/>
                <w:rFonts w:ascii="Arial" w:hAnsi="Arial" w:cs="Arial"/>
                <w:iCs/>
                <w:sz w:val="22"/>
                <w:szCs w:val="22"/>
              </w:rPr>
              <w:t> </w:t>
            </w:r>
            <w:r w:rsidRPr="00E41B55">
              <w:rPr>
                <w:rStyle w:val="normaltextrun"/>
                <w:rFonts w:ascii="Arial" w:hAnsi="Arial" w:cs="Arial"/>
                <w:iCs/>
                <w:color w:val="333333"/>
                <w:sz w:val="22"/>
                <w:szCs w:val="22"/>
              </w:rPr>
              <w:t>2015;5(1):22</w:t>
            </w:r>
            <w:r w:rsidRPr="00E41B55">
              <w:rPr>
                <w:rStyle w:val="normaltextrun"/>
                <w:rFonts w:ascii="Arial" w:hAnsi="Arial" w:cs="Arial"/>
                <w:b/>
                <w:bCs/>
                <w:iCs/>
                <w:color w:val="333333"/>
                <w:sz w:val="22"/>
                <w:szCs w:val="22"/>
              </w:rPr>
              <w:t>-9-9.</w:t>
            </w:r>
            <w:r w:rsidRPr="00E41B55">
              <w:rPr>
                <w:rStyle w:val="apple-converted-space"/>
                <w:rFonts w:ascii="Arial" w:hAnsi="Arial" w:cs="Arial"/>
                <w:b/>
                <w:bCs/>
                <w:iCs/>
                <w:color w:val="333333"/>
                <w:sz w:val="22"/>
                <w:szCs w:val="22"/>
              </w:rPr>
              <w:t> </w:t>
            </w:r>
            <w:hyperlink r:id="rId41" w:tgtFrame="_blank" w:history="1">
              <w:r w:rsidRPr="00E41B55">
                <w:rPr>
                  <w:rStyle w:val="normaltextrun"/>
                  <w:rFonts w:ascii="Arial" w:hAnsi="Arial" w:cs="Arial"/>
                  <w:iCs/>
                  <w:color w:val="A345C9"/>
                  <w:sz w:val="22"/>
                  <w:szCs w:val="22"/>
                  <w:u w:val="single"/>
                </w:rPr>
                <w:t>https://doi.org/10.3978/j.issn.2224-5820.2015.08.04</w:t>
              </w:r>
            </w:hyperlink>
            <w:r w:rsidRPr="00E41B55">
              <w:rPr>
                <w:rStyle w:val="eop"/>
                <w:rFonts w:ascii="Arial" w:hAnsi="Arial" w:cs="Arial"/>
                <w:iCs/>
                <w:sz w:val="22"/>
                <w:szCs w:val="22"/>
              </w:rPr>
              <w:t> </w:t>
            </w:r>
          </w:p>
          <w:p w14:paraId="4F3EFF3C" w14:textId="77777777" w:rsidR="006A76F3" w:rsidRPr="00E41B55" w:rsidRDefault="006A76F3" w:rsidP="003233D3">
            <w:pPr>
              <w:pStyle w:val="paragraph0"/>
              <w:spacing w:before="0" w:beforeAutospacing="0" w:after="0" w:afterAutospacing="0"/>
              <w:textAlignment w:val="baseline"/>
              <w:rPr>
                <w:rFonts w:ascii="Arial" w:hAnsi="Arial" w:cs="Arial"/>
                <w:iCs/>
                <w:sz w:val="22"/>
                <w:szCs w:val="22"/>
              </w:rPr>
            </w:pPr>
            <w:r w:rsidRPr="00E41B55">
              <w:rPr>
                <w:rStyle w:val="eop"/>
                <w:rFonts w:ascii="Arial" w:hAnsi="Arial" w:cs="Arial"/>
                <w:iCs/>
                <w:color w:val="A345C9"/>
                <w:sz w:val="22"/>
                <w:szCs w:val="22"/>
              </w:rPr>
              <w:t> </w:t>
            </w:r>
          </w:p>
          <w:p w14:paraId="3ED284D4" w14:textId="77777777" w:rsidR="006A76F3" w:rsidRPr="00E41B55" w:rsidRDefault="006A76F3" w:rsidP="003233D3">
            <w:pPr>
              <w:pStyle w:val="paragraph0"/>
              <w:spacing w:before="0" w:beforeAutospacing="0" w:after="0" w:afterAutospacing="0"/>
              <w:textAlignment w:val="baseline"/>
              <w:rPr>
                <w:rFonts w:ascii="Arial" w:hAnsi="Arial" w:cs="Arial"/>
                <w:iCs/>
                <w:sz w:val="22"/>
                <w:szCs w:val="22"/>
              </w:rPr>
            </w:pPr>
            <w:r w:rsidRPr="00E41B55">
              <w:rPr>
                <w:rStyle w:val="normaltextrun"/>
                <w:rFonts w:ascii="Arial" w:hAnsi="Arial" w:cs="Arial"/>
                <w:iCs/>
                <w:color w:val="333333"/>
                <w:sz w:val="22"/>
                <w:szCs w:val="22"/>
              </w:rPr>
              <w:t>White et al. Systematic review of predictions of survival in palliative care: how accurate are clinicians and who are the experts? PLOS ONE. 2016;11(8</w:t>
            </w:r>
            <w:proofErr w:type="gramStart"/>
            <w:r w:rsidRPr="00E41B55">
              <w:rPr>
                <w:rStyle w:val="normaltextrun"/>
                <w:rFonts w:ascii="Arial" w:hAnsi="Arial" w:cs="Arial"/>
                <w:iCs/>
                <w:color w:val="333333"/>
                <w:sz w:val="22"/>
                <w:szCs w:val="22"/>
              </w:rPr>
              <w:t>):e</w:t>
            </w:r>
            <w:proofErr w:type="gramEnd"/>
            <w:r w:rsidRPr="00E41B55">
              <w:rPr>
                <w:rStyle w:val="normaltextrun"/>
                <w:rFonts w:ascii="Arial" w:hAnsi="Arial" w:cs="Arial"/>
                <w:iCs/>
                <w:color w:val="333333"/>
                <w:sz w:val="22"/>
                <w:szCs w:val="22"/>
              </w:rPr>
              <w:t>0161407.</w:t>
            </w:r>
            <w:r w:rsidRPr="00E41B55">
              <w:rPr>
                <w:rStyle w:val="apple-converted-space"/>
                <w:rFonts w:ascii="Arial" w:hAnsi="Arial" w:cs="Arial"/>
                <w:iCs/>
                <w:color w:val="333333"/>
                <w:sz w:val="22"/>
                <w:szCs w:val="22"/>
              </w:rPr>
              <w:t> </w:t>
            </w:r>
            <w:hyperlink r:id="rId42" w:tgtFrame="_blank" w:history="1">
              <w:r w:rsidRPr="00E41B55">
                <w:rPr>
                  <w:rStyle w:val="normaltextrun"/>
                  <w:rFonts w:ascii="Arial" w:hAnsi="Arial" w:cs="Arial"/>
                  <w:iCs/>
                  <w:color w:val="A345C9"/>
                  <w:sz w:val="22"/>
                  <w:szCs w:val="22"/>
                  <w:u w:val="single"/>
                </w:rPr>
                <w:t>https://doi.org/10.1371/journal.pone.0161407</w:t>
              </w:r>
            </w:hyperlink>
            <w:r w:rsidRPr="00E41B55">
              <w:rPr>
                <w:rStyle w:val="normaltextrun"/>
                <w:rFonts w:ascii="Arial" w:hAnsi="Arial" w:cs="Arial"/>
                <w:iCs/>
                <w:color w:val="333333"/>
                <w:sz w:val="22"/>
                <w:szCs w:val="22"/>
              </w:rPr>
              <w:t> </w:t>
            </w:r>
            <w:r w:rsidRPr="00E41B55">
              <w:rPr>
                <w:rStyle w:val="eop"/>
                <w:rFonts w:ascii="Arial" w:hAnsi="Arial" w:cs="Arial"/>
                <w:iCs/>
                <w:color w:val="333333"/>
                <w:sz w:val="22"/>
                <w:szCs w:val="22"/>
              </w:rPr>
              <w:t> </w:t>
            </w:r>
          </w:p>
          <w:p w14:paraId="2D3E964E" w14:textId="77777777" w:rsidR="006A76F3" w:rsidRPr="00E41B55" w:rsidRDefault="006A76F3" w:rsidP="003233D3">
            <w:pPr>
              <w:pStyle w:val="paragraph0"/>
              <w:spacing w:before="0" w:beforeAutospacing="0" w:after="0" w:afterAutospacing="0"/>
              <w:textAlignment w:val="baseline"/>
              <w:rPr>
                <w:rFonts w:ascii="Arial" w:hAnsi="Arial" w:cs="Arial"/>
                <w:iCs/>
                <w:sz w:val="22"/>
                <w:szCs w:val="22"/>
              </w:rPr>
            </w:pPr>
            <w:r w:rsidRPr="00E41B55">
              <w:rPr>
                <w:rStyle w:val="eop"/>
                <w:rFonts w:ascii="Arial" w:hAnsi="Arial" w:cs="Arial"/>
                <w:iCs/>
                <w:color w:val="333333"/>
                <w:sz w:val="22"/>
                <w:szCs w:val="22"/>
              </w:rPr>
              <w:t> </w:t>
            </w:r>
          </w:p>
          <w:p w14:paraId="5518E748" w14:textId="77777777" w:rsidR="006A76F3" w:rsidRPr="00E41B55" w:rsidRDefault="006A76F3" w:rsidP="003233D3">
            <w:pPr>
              <w:pStyle w:val="paragraph0"/>
              <w:spacing w:before="0" w:beforeAutospacing="0" w:after="0" w:afterAutospacing="0"/>
              <w:textAlignment w:val="baseline"/>
              <w:rPr>
                <w:rStyle w:val="eop"/>
                <w:rFonts w:ascii="Arial" w:hAnsi="Arial" w:cs="Arial"/>
                <w:iCs/>
                <w:sz w:val="22"/>
                <w:szCs w:val="22"/>
              </w:rPr>
            </w:pPr>
            <w:r w:rsidRPr="00E41B55">
              <w:rPr>
                <w:rStyle w:val="normaltextrun"/>
                <w:rFonts w:ascii="Arial" w:hAnsi="Arial" w:cs="Arial"/>
                <w:iCs/>
                <w:color w:val="333333"/>
                <w:sz w:val="22"/>
                <w:szCs w:val="22"/>
              </w:rPr>
              <w:t>Glare et al. A systematic review of physicians’ survival predictions in terminally ill cancer patients. BMJ. 2003;327(7408):195–8.</w:t>
            </w:r>
            <w:r w:rsidRPr="00E41B55">
              <w:rPr>
                <w:rStyle w:val="apple-converted-space"/>
                <w:rFonts w:ascii="Arial" w:hAnsi="Arial" w:cs="Arial"/>
                <w:iCs/>
                <w:color w:val="333333"/>
                <w:sz w:val="22"/>
                <w:szCs w:val="22"/>
              </w:rPr>
              <w:t> </w:t>
            </w:r>
            <w:hyperlink r:id="rId43" w:tgtFrame="_blank" w:history="1">
              <w:r w:rsidRPr="00E41B55">
                <w:rPr>
                  <w:rStyle w:val="normaltextrun"/>
                  <w:rFonts w:ascii="Arial" w:hAnsi="Arial" w:cs="Arial"/>
                  <w:iCs/>
                  <w:color w:val="A345C9"/>
                  <w:sz w:val="22"/>
                  <w:szCs w:val="22"/>
                  <w:u w:val="single"/>
                </w:rPr>
                <w:t>https://doi.org/10.1136/bmj.327.7408.195</w:t>
              </w:r>
            </w:hyperlink>
            <w:r w:rsidRPr="00E41B55">
              <w:rPr>
                <w:rStyle w:val="eop"/>
                <w:rFonts w:ascii="Arial" w:hAnsi="Arial" w:cs="Arial"/>
                <w:iCs/>
                <w:sz w:val="22"/>
                <w:szCs w:val="22"/>
              </w:rPr>
              <w:t> </w:t>
            </w:r>
          </w:p>
          <w:p w14:paraId="376D90CB" w14:textId="77777777" w:rsidR="006A76F3" w:rsidRPr="00E41B55" w:rsidRDefault="006A76F3" w:rsidP="003233D3">
            <w:pPr>
              <w:pStyle w:val="paragraph0"/>
              <w:spacing w:before="0" w:beforeAutospacing="0" w:after="0" w:afterAutospacing="0"/>
              <w:textAlignment w:val="baseline"/>
              <w:rPr>
                <w:rFonts w:ascii="Arial" w:hAnsi="Arial" w:cs="Arial"/>
                <w:iCs/>
                <w:sz w:val="22"/>
                <w:szCs w:val="22"/>
              </w:rPr>
            </w:pPr>
          </w:p>
          <w:p w14:paraId="01589B35" w14:textId="77777777" w:rsidR="006A76F3" w:rsidRPr="00E41B55" w:rsidRDefault="006A76F3" w:rsidP="003233D3">
            <w:pPr>
              <w:pStyle w:val="Paragraphnonumbers"/>
              <w:spacing w:after="0" w:line="240" w:lineRule="auto"/>
              <w:rPr>
                <w:rFonts w:cs="Arial"/>
                <w:iCs/>
                <w:sz w:val="22"/>
                <w:szCs w:val="22"/>
              </w:rPr>
            </w:pPr>
            <w:r w:rsidRPr="00E41B55">
              <w:rPr>
                <w:rFonts w:eastAsia="Arial" w:cs="Arial"/>
                <w:iCs/>
                <w:color w:val="000000"/>
                <w:sz w:val="22"/>
                <w:szCs w:val="22"/>
              </w:rPr>
              <w:t>We would suggest the use of the GSF question within primary care but also speciality medicine (those looking after LTC/chronic diseases) to attempt to identify patients not getting better and nearing the EOL.</w:t>
            </w:r>
          </w:p>
        </w:tc>
      </w:tr>
      <w:tr w:rsidR="006A76F3" w:rsidRPr="00E41B55" w14:paraId="1872B749" w14:textId="77777777" w:rsidTr="00E41B55">
        <w:tc>
          <w:tcPr>
            <w:tcW w:w="298" w:type="pct"/>
          </w:tcPr>
          <w:p w14:paraId="225CC373" w14:textId="5B49A21E" w:rsidR="006A76F3" w:rsidRPr="00E41B55" w:rsidRDefault="00E44A02" w:rsidP="003233D3">
            <w:pPr>
              <w:rPr>
                <w:rFonts w:ascii="Arial" w:hAnsi="Arial" w:cs="Arial"/>
                <w:iCs/>
                <w:sz w:val="22"/>
                <w:szCs w:val="22"/>
              </w:rPr>
            </w:pPr>
            <w:r>
              <w:rPr>
                <w:rFonts w:ascii="Arial" w:hAnsi="Arial" w:cs="Arial"/>
                <w:iCs/>
                <w:sz w:val="22"/>
                <w:szCs w:val="22"/>
              </w:rPr>
              <w:t>130</w:t>
            </w:r>
          </w:p>
        </w:tc>
        <w:tc>
          <w:tcPr>
            <w:tcW w:w="577" w:type="pct"/>
          </w:tcPr>
          <w:p w14:paraId="5BC2E233"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King’s College Hospital NHS Foundation Trust</w:t>
            </w:r>
          </w:p>
        </w:tc>
        <w:tc>
          <w:tcPr>
            <w:tcW w:w="690" w:type="pct"/>
            <w:vAlign w:val="center"/>
          </w:tcPr>
          <w:p w14:paraId="5E6CAD0C"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Quality statement 2 (process)</w:t>
            </w:r>
          </w:p>
        </w:tc>
        <w:tc>
          <w:tcPr>
            <w:tcW w:w="3435" w:type="pct"/>
            <w:vAlign w:val="center"/>
          </w:tcPr>
          <w:p w14:paraId="0A377C21" w14:textId="77777777" w:rsidR="006A76F3" w:rsidRPr="00E41B55" w:rsidRDefault="006A76F3" w:rsidP="003233D3">
            <w:pPr>
              <w:pStyle w:val="Paragraphnonumbers"/>
              <w:spacing w:after="0" w:line="240" w:lineRule="auto"/>
              <w:rPr>
                <w:rFonts w:cs="Arial"/>
                <w:b/>
                <w:bCs/>
                <w:iCs/>
                <w:sz w:val="22"/>
                <w:szCs w:val="22"/>
              </w:rPr>
            </w:pPr>
            <w:r w:rsidRPr="00E41B55">
              <w:rPr>
                <w:rFonts w:cs="Arial"/>
                <w:b/>
                <w:bCs/>
                <w:iCs/>
                <w:sz w:val="22"/>
                <w:szCs w:val="22"/>
              </w:rPr>
              <w:t>Holistic needs assessment</w:t>
            </w:r>
          </w:p>
          <w:p w14:paraId="0DA1BE81"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Even though there are validated tools available to assess holistic needs there is no robust system in place for ensuring that this is done in every clinical setting, nor in every specialty.  Where it is done in some specialties there is no further system in place to ensure that needs identified using these tools are being addressed and met. Therefore, setting up systems for these would need to be the first step before it is used as a factor in measuring quality. </w:t>
            </w:r>
            <w:bookmarkStart w:id="85" w:name="_Hlk59104968"/>
            <w:r w:rsidRPr="00E41B55">
              <w:rPr>
                <w:rFonts w:cs="Arial"/>
                <w:iCs/>
                <w:sz w:val="22"/>
                <w:szCs w:val="22"/>
              </w:rPr>
              <w:t xml:space="preserve">Systems need to be </w:t>
            </w:r>
            <w:proofErr w:type="gramStart"/>
            <w:r w:rsidRPr="00E41B55">
              <w:rPr>
                <w:rFonts w:cs="Arial"/>
                <w:iCs/>
                <w:sz w:val="22"/>
                <w:szCs w:val="22"/>
              </w:rPr>
              <w:t>place</w:t>
            </w:r>
            <w:proofErr w:type="gramEnd"/>
            <w:r w:rsidRPr="00E41B55">
              <w:rPr>
                <w:rFonts w:cs="Arial"/>
                <w:iCs/>
                <w:sz w:val="22"/>
                <w:szCs w:val="22"/>
              </w:rPr>
              <w:t xml:space="preserve"> to review these holistic assessments as these are processes as well.</w:t>
            </w:r>
          </w:p>
          <w:bookmarkEnd w:id="85"/>
          <w:p w14:paraId="11161D67"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lastRenderedPageBreak/>
              <w:t>It would be advisable to offer holistic assessments to those patients with LTCs/chronic conditions within each Trust- e.g. The Comprehensive Geriatric Audit (CGA) would be a good example of this.</w:t>
            </w:r>
          </w:p>
        </w:tc>
      </w:tr>
      <w:tr w:rsidR="006A76F3" w:rsidRPr="00E41B55" w14:paraId="03F788B8" w14:textId="77777777" w:rsidTr="00E41B55">
        <w:tc>
          <w:tcPr>
            <w:tcW w:w="298" w:type="pct"/>
          </w:tcPr>
          <w:p w14:paraId="03EE2E36" w14:textId="66E044B4" w:rsidR="006A76F3" w:rsidRPr="00E41B55" w:rsidRDefault="00E44A02" w:rsidP="003233D3">
            <w:pPr>
              <w:rPr>
                <w:rFonts w:ascii="Arial" w:hAnsi="Arial" w:cs="Arial"/>
                <w:iCs/>
                <w:sz w:val="22"/>
                <w:szCs w:val="22"/>
              </w:rPr>
            </w:pPr>
            <w:r>
              <w:rPr>
                <w:rFonts w:ascii="Arial" w:hAnsi="Arial" w:cs="Arial"/>
                <w:iCs/>
                <w:sz w:val="22"/>
                <w:szCs w:val="22"/>
              </w:rPr>
              <w:lastRenderedPageBreak/>
              <w:t>131</w:t>
            </w:r>
          </w:p>
        </w:tc>
        <w:tc>
          <w:tcPr>
            <w:tcW w:w="577" w:type="pct"/>
          </w:tcPr>
          <w:p w14:paraId="636F740E"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King’s College Hospital NHS Foundation Trust</w:t>
            </w:r>
          </w:p>
        </w:tc>
        <w:tc>
          <w:tcPr>
            <w:tcW w:w="690" w:type="pct"/>
            <w:vAlign w:val="center"/>
          </w:tcPr>
          <w:p w14:paraId="45C41DE5"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Quality statement 2 (outcome)</w:t>
            </w:r>
          </w:p>
          <w:p w14:paraId="0FBBA7BF" w14:textId="77777777" w:rsidR="006A76F3" w:rsidRPr="00E41B55" w:rsidRDefault="006A76F3" w:rsidP="003233D3">
            <w:pPr>
              <w:rPr>
                <w:rFonts w:ascii="Arial" w:hAnsi="Arial" w:cs="Arial"/>
                <w:iCs/>
                <w:sz w:val="22"/>
                <w:szCs w:val="22"/>
              </w:rPr>
            </w:pPr>
          </w:p>
        </w:tc>
        <w:tc>
          <w:tcPr>
            <w:tcW w:w="3435" w:type="pct"/>
            <w:vAlign w:val="center"/>
          </w:tcPr>
          <w:p w14:paraId="2D1EFDCA" w14:textId="77777777" w:rsidR="006A76F3" w:rsidRPr="00E41B55" w:rsidRDefault="006A76F3" w:rsidP="003233D3">
            <w:pPr>
              <w:pStyle w:val="NICEnormal"/>
              <w:spacing w:after="0" w:line="240" w:lineRule="auto"/>
              <w:rPr>
                <w:rFonts w:eastAsia="Arial" w:cs="Arial"/>
                <w:iCs/>
                <w:color w:val="000000"/>
                <w:sz w:val="22"/>
                <w:szCs w:val="22"/>
              </w:rPr>
            </w:pPr>
            <w:r w:rsidRPr="00E41B55">
              <w:rPr>
                <w:rFonts w:cs="Arial"/>
                <w:iCs/>
                <w:sz w:val="22"/>
                <w:szCs w:val="22"/>
              </w:rPr>
              <w:t>It will be a challenge to measure this outcome because</w:t>
            </w:r>
            <w:r w:rsidRPr="00E41B55">
              <w:rPr>
                <w:rFonts w:eastAsia="Arial" w:cs="Arial"/>
                <w:iCs/>
                <w:color w:val="000000"/>
                <w:sz w:val="22"/>
                <w:szCs w:val="22"/>
              </w:rPr>
              <w:t xml:space="preserve"> the number of adults approaching the end of their life is not easily quantifiable (denominator).  </w:t>
            </w:r>
          </w:p>
          <w:p w14:paraId="18FAF917" w14:textId="77777777" w:rsidR="006A76F3" w:rsidRPr="00E41B55" w:rsidRDefault="006A76F3" w:rsidP="003233D3">
            <w:pPr>
              <w:pStyle w:val="NICEnormal"/>
              <w:spacing w:after="0" w:line="240" w:lineRule="auto"/>
              <w:rPr>
                <w:rFonts w:eastAsia="Arial" w:cs="Arial"/>
                <w:iCs/>
                <w:color w:val="000000"/>
                <w:sz w:val="22"/>
                <w:szCs w:val="22"/>
              </w:rPr>
            </w:pPr>
            <w:r w:rsidRPr="00E41B55">
              <w:rPr>
                <w:rFonts w:eastAsia="Arial" w:cs="Arial"/>
                <w:iCs/>
                <w:color w:val="000000"/>
                <w:sz w:val="22"/>
                <w:szCs w:val="22"/>
              </w:rPr>
              <w:t xml:space="preserve">Clinicians may offer a prognosis but often this is not entirely accurate, especially in chronic and long-term conditions resulting in an inaccurate denominator value. </w:t>
            </w:r>
          </w:p>
          <w:p w14:paraId="6F329E80" w14:textId="77777777" w:rsidR="006A76F3" w:rsidRPr="00E41B55" w:rsidRDefault="006A76F3" w:rsidP="003233D3">
            <w:pPr>
              <w:pStyle w:val="Paragraphnonumbers"/>
              <w:spacing w:after="0" w:line="240" w:lineRule="auto"/>
              <w:rPr>
                <w:rFonts w:cs="Arial"/>
                <w:iCs/>
                <w:sz w:val="22"/>
                <w:szCs w:val="22"/>
              </w:rPr>
            </w:pPr>
            <w:r w:rsidRPr="00E41B55">
              <w:rPr>
                <w:rFonts w:eastAsia="Arial" w:cs="Arial"/>
                <w:iCs/>
                <w:color w:val="000000"/>
                <w:sz w:val="22"/>
                <w:szCs w:val="22"/>
              </w:rPr>
              <w:t>We would suggest the use of the GSF question within primary care but also speciality medicine (those looking after LTC/chronic diseases) to attempt to identify patients not getting better and nearing the EOL</w:t>
            </w:r>
          </w:p>
        </w:tc>
      </w:tr>
      <w:tr w:rsidR="006A76F3" w:rsidRPr="00E41B55" w14:paraId="536B98A1" w14:textId="77777777" w:rsidTr="00E41B55">
        <w:tc>
          <w:tcPr>
            <w:tcW w:w="298" w:type="pct"/>
          </w:tcPr>
          <w:p w14:paraId="4A44A3D4" w14:textId="2B8A183E" w:rsidR="006A76F3" w:rsidRPr="00E41B55" w:rsidRDefault="00E44A02" w:rsidP="003233D3">
            <w:pPr>
              <w:rPr>
                <w:rFonts w:ascii="Arial" w:hAnsi="Arial" w:cs="Arial"/>
                <w:iCs/>
                <w:sz w:val="22"/>
                <w:szCs w:val="22"/>
              </w:rPr>
            </w:pPr>
            <w:r>
              <w:rPr>
                <w:rFonts w:ascii="Arial" w:hAnsi="Arial" w:cs="Arial"/>
                <w:iCs/>
                <w:sz w:val="22"/>
                <w:szCs w:val="22"/>
              </w:rPr>
              <w:t>132</w:t>
            </w:r>
          </w:p>
        </w:tc>
        <w:tc>
          <w:tcPr>
            <w:tcW w:w="577" w:type="pct"/>
          </w:tcPr>
          <w:p w14:paraId="464DE391"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King’s College Hospital NHS Foundation Trust</w:t>
            </w:r>
          </w:p>
        </w:tc>
        <w:tc>
          <w:tcPr>
            <w:tcW w:w="690" w:type="pct"/>
            <w:vAlign w:val="center"/>
          </w:tcPr>
          <w:p w14:paraId="35200C91"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Quality statement 2 (outcome)</w:t>
            </w:r>
          </w:p>
          <w:p w14:paraId="298ED6D1" w14:textId="77777777" w:rsidR="006A76F3" w:rsidRPr="00E41B55" w:rsidRDefault="006A76F3" w:rsidP="003233D3">
            <w:pPr>
              <w:rPr>
                <w:rFonts w:ascii="Arial" w:hAnsi="Arial" w:cs="Arial"/>
                <w:iCs/>
                <w:sz w:val="22"/>
                <w:szCs w:val="22"/>
              </w:rPr>
            </w:pPr>
          </w:p>
        </w:tc>
        <w:tc>
          <w:tcPr>
            <w:tcW w:w="3435" w:type="pct"/>
            <w:vAlign w:val="center"/>
          </w:tcPr>
          <w:p w14:paraId="67D3D5FB" w14:textId="77777777" w:rsidR="006A76F3" w:rsidRPr="00E41B55" w:rsidRDefault="006A76F3" w:rsidP="003233D3">
            <w:pPr>
              <w:pStyle w:val="NICEnormal"/>
              <w:spacing w:after="0" w:line="240" w:lineRule="auto"/>
              <w:rPr>
                <w:rFonts w:eastAsia="Arial" w:cs="Arial"/>
                <w:iCs/>
                <w:color w:val="000000"/>
                <w:sz w:val="22"/>
                <w:szCs w:val="22"/>
              </w:rPr>
            </w:pPr>
            <w:r w:rsidRPr="00E41B55">
              <w:rPr>
                <w:rFonts w:eastAsia="Arial" w:cs="Arial"/>
                <w:iCs/>
                <w:color w:val="000000"/>
                <w:sz w:val="22"/>
                <w:szCs w:val="22"/>
              </w:rPr>
              <w:t xml:space="preserve">To measure the satisfaction of adults at the EOL: </w:t>
            </w:r>
          </w:p>
          <w:p w14:paraId="44C4F804" w14:textId="77777777" w:rsidR="006A76F3" w:rsidRPr="00E41B55" w:rsidRDefault="006A76F3" w:rsidP="003233D3">
            <w:pPr>
              <w:pStyle w:val="Paragraphnonumbers"/>
              <w:spacing w:after="0" w:line="240" w:lineRule="auto"/>
              <w:rPr>
                <w:rFonts w:cs="Arial"/>
                <w:iCs/>
                <w:sz w:val="22"/>
                <w:szCs w:val="22"/>
              </w:rPr>
            </w:pPr>
            <w:bookmarkStart w:id="86" w:name="_Hlk59105089"/>
            <w:r w:rsidRPr="00E41B55">
              <w:rPr>
                <w:rFonts w:eastAsia="Arial" w:cs="Arial"/>
                <w:iCs/>
                <w:sz w:val="22"/>
                <w:szCs w:val="22"/>
              </w:rPr>
              <w:t xml:space="preserve">Bereavement surveys may also be a useful data source for this outcome in addition to patient and carer satisfaction surveys.  </w:t>
            </w:r>
            <w:bookmarkEnd w:id="86"/>
            <w:r w:rsidRPr="00E41B55">
              <w:rPr>
                <w:rFonts w:eastAsia="Arial" w:cs="Arial"/>
                <w:iCs/>
                <w:sz w:val="22"/>
                <w:szCs w:val="22"/>
              </w:rPr>
              <w:t>The medical examiner role may also have some valuable input here. How this has been implemented in Trusts can be variable. Post pandemic- Grief and bereavement processes have adjusted during this time. Covid has affected these processes regardless of cause of death.</w:t>
            </w:r>
          </w:p>
        </w:tc>
      </w:tr>
      <w:tr w:rsidR="006A76F3" w:rsidRPr="00E41B55" w14:paraId="045BEDBA" w14:textId="77777777" w:rsidTr="00E41B55">
        <w:tc>
          <w:tcPr>
            <w:tcW w:w="298" w:type="pct"/>
          </w:tcPr>
          <w:p w14:paraId="61CB36E5" w14:textId="69E53B0A" w:rsidR="006A76F3" w:rsidRPr="00E41B55" w:rsidRDefault="00E44A02" w:rsidP="003233D3">
            <w:pPr>
              <w:rPr>
                <w:rFonts w:ascii="Arial" w:hAnsi="Arial" w:cs="Arial"/>
                <w:iCs/>
                <w:sz w:val="22"/>
                <w:szCs w:val="22"/>
              </w:rPr>
            </w:pPr>
            <w:r>
              <w:rPr>
                <w:rFonts w:ascii="Arial" w:hAnsi="Arial" w:cs="Arial"/>
                <w:iCs/>
                <w:sz w:val="22"/>
                <w:szCs w:val="22"/>
              </w:rPr>
              <w:t>133</w:t>
            </w:r>
          </w:p>
        </w:tc>
        <w:tc>
          <w:tcPr>
            <w:tcW w:w="577" w:type="pct"/>
          </w:tcPr>
          <w:p w14:paraId="4C05EA4C"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King’s College Hospital NHS Foundation Trust</w:t>
            </w:r>
          </w:p>
        </w:tc>
        <w:tc>
          <w:tcPr>
            <w:tcW w:w="690" w:type="pct"/>
            <w:vAlign w:val="center"/>
          </w:tcPr>
          <w:p w14:paraId="19FA5029"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Quality statement 2 (outcome)</w:t>
            </w:r>
          </w:p>
          <w:p w14:paraId="32E1F39C" w14:textId="77777777" w:rsidR="006A76F3" w:rsidRPr="00E41B55" w:rsidRDefault="006A76F3" w:rsidP="003233D3">
            <w:pPr>
              <w:rPr>
                <w:rFonts w:ascii="Arial" w:hAnsi="Arial" w:cs="Arial"/>
                <w:iCs/>
                <w:sz w:val="22"/>
                <w:szCs w:val="22"/>
              </w:rPr>
            </w:pPr>
          </w:p>
        </w:tc>
        <w:tc>
          <w:tcPr>
            <w:tcW w:w="3435" w:type="pct"/>
            <w:vAlign w:val="center"/>
          </w:tcPr>
          <w:p w14:paraId="214B82C9"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A numerator/denominator score is not going to measure the quality of advance care planning that is occurring simply that an ACP document has been filled in.  Without statements that assure for quality advance care planning runs the risk of becoming a form-filling exercise.  Quality over quantity imperative here.</w:t>
            </w:r>
          </w:p>
          <w:p w14:paraId="68E52E10" w14:textId="77777777" w:rsidR="006A76F3" w:rsidRPr="00E41B55" w:rsidRDefault="006A76F3" w:rsidP="003233D3">
            <w:pPr>
              <w:pStyle w:val="Paragraphnonumbers"/>
              <w:spacing w:after="0" w:line="240" w:lineRule="auto"/>
              <w:rPr>
                <w:rFonts w:cs="Arial"/>
                <w:iCs/>
                <w:sz w:val="22"/>
                <w:szCs w:val="22"/>
              </w:rPr>
            </w:pPr>
          </w:p>
          <w:p w14:paraId="3B24FBDF"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What does ‘good’ advance care planning look like? It is voluntary, it is patient-led, it is holistic, it should be shared effectively with care providers across settings.  The content of any advance care planning document should reflect </w:t>
            </w:r>
            <w:proofErr w:type="gramStart"/>
            <w:r w:rsidRPr="00E41B55">
              <w:rPr>
                <w:rFonts w:cs="Arial"/>
                <w:iCs/>
                <w:sz w:val="22"/>
                <w:szCs w:val="22"/>
              </w:rPr>
              <w:t>all of</w:t>
            </w:r>
            <w:proofErr w:type="gramEnd"/>
            <w:r w:rsidRPr="00E41B55">
              <w:rPr>
                <w:rFonts w:cs="Arial"/>
                <w:iCs/>
                <w:sz w:val="22"/>
                <w:szCs w:val="22"/>
              </w:rPr>
              <w:t xml:space="preserve"> these domains.  Where a patient does not wish to proceed with advance care planning, they could consent to this document stating their wish to decline further discussion at this </w:t>
            </w:r>
            <w:proofErr w:type="gramStart"/>
            <w:r w:rsidRPr="00E41B55">
              <w:rPr>
                <w:rFonts w:cs="Arial"/>
                <w:iCs/>
                <w:sz w:val="22"/>
                <w:szCs w:val="22"/>
              </w:rPr>
              <w:t>particular time</w:t>
            </w:r>
            <w:proofErr w:type="gramEnd"/>
            <w:r w:rsidRPr="00E41B55">
              <w:rPr>
                <w:rFonts w:cs="Arial"/>
                <w:iCs/>
                <w:sz w:val="22"/>
                <w:szCs w:val="22"/>
              </w:rPr>
              <w:t>. The offer should always be open-ended.</w:t>
            </w:r>
          </w:p>
          <w:p w14:paraId="14DF6E9C"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Patient education leaflets and a variety of resource and communication tools may increase yield/uptake of ACPs.</w:t>
            </w:r>
          </w:p>
          <w:p w14:paraId="5AA30CEB" w14:textId="77777777" w:rsidR="006A76F3" w:rsidRPr="00E41B55" w:rsidRDefault="006A76F3" w:rsidP="003233D3">
            <w:pPr>
              <w:pStyle w:val="Paragraphnonumbers"/>
              <w:spacing w:after="0" w:line="240" w:lineRule="auto"/>
              <w:rPr>
                <w:rFonts w:cs="Arial"/>
                <w:iCs/>
                <w:sz w:val="22"/>
                <w:szCs w:val="22"/>
              </w:rPr>
            </w:pPr>
          </w:p>
          <w:p w14:paraId="3C3380B1"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ACP should NOT exclude any form of access to care and treatment management that a patient maybe clinically or psychologically be deemed benefit from.</w:t>
            </w:r>
          </w:p>
          <w:p w14:paraId="1EDCE0AB" w14:textId="77777777" w:rsidR="006A76F3" w:rsidRPr="00E41B55" w:rsidRDefault="006A76F3" w:rsidP="003233D3">
            <w:pPr>
              <w:pStyle w:val="Paragraphnonumbers"/>
              <w:spacing w:after="0" w:line="240" w:lineRule="auto"/>
              <w:rPr>
                <w:rFonts w:cs="Arial"/>
                <w:iCs/>
                <w:sz w:val="22"/>
                <w:szCs w:val="22"/>
              </w:rPr>
            </w:pPr>
          </w:p>
          <w:p w14:paraId="1AA3B5D9"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It might be very challenging to say what a ‘model’ ACP should look like- this is a process and whatever the document looks like- it needs to be flexible enough to adjust with the patient’s clinical course and the various MDT involved.</w:t>
            </w:r>
          </w:p>
          <w:p w14:paraId="15840261" w14:textId="77777777" w:rsidR="006A76F3" w:rsidRPr="00E41B55" w:rsidRDefault="006A76F3" w:rsidP="003233D3">
            <w:pPr>
              <w:pStyle w:val="Paragraphnonumbers"/>
              <w:spacing w:after="0" w:line="240" w:lineRule="auto"/>
              <w:rPr>
                <w:rFonts w:cs="Arial"/>
                <w:iCs/>
                <w:sz w:val="22"/>
                <w:szCs w:val="22"/>
              </w:rPr>
            </w:pPr>
          </w:p>
        </w:tc>
      </w:tr>
      <w:tr w:rsidR="006A76F3" w:rsidRPr="00E41B55" w14:paraId="77C1674F" w14:textId="77777777" w:rsidTr="00E41B55">
        <w:tc>
          <w:tcPr>
            <w:tcW w:w="298" w:type="pct"/>
          </w:tcPr>
          <w:p w14:paraId="55BBABAC" w14:textId="7A5AE381" w:rsidR="006A76F3" w:rsidRPr="00E41B55" w:rsidRDefault="00E44A02" w:rsidP="003233D3">
            <w:pPr>
              <w:rPr>
                <w:rFonts w:ascii="Arial" w:hAnsi="Arial" w:cs="Arial"/>
                <w:iCs/>
                <w:sz w:val="22"/>
                <w:szCs w:val="22"/>
              </w:rPr>
            </w:pPr>
            <w:r>
              <w:rPr>
                <w:rFonts w:ascii="Arial" w:hAnsi="Arial" w:cs="Arial"/>
                <w:iCs/>
                <w:sz w:val="22"/>
                <w:szCs w:val="22"/>
              </w:rPr>
              <w:lastRenderedPageBreak/>
              <w:t>134</w:t>
            </w:r>
          </w:p>
        </w:tc>
        <w:tc>
          <w:tcPr>
            <w:tcW w:w="577" w:type="pct"/>
          </w:tcPr>
          <w:p w14:paraId="1BB5BAAE" w14:textId="77777777" w:rsidR="006A76F3" w:rsidRPr="00E41B55" w:rsidRDefault="006A76F3" w:rsidP="003233D3">
            <w:pPr>
              <w:rPr>
                <w:rFonts w:ascii="Arial" w:hAnsi="Arial" w:cs="Arial"/>
                <w:iCs/>
                <w:sz w:val="22"/>
                <w:szCs w:val="22"/>
              </w:rPr>
            </w:pPr>
            <w:r w:rsidRPr="00E41B55">
              <w:rPr>
                <w:rFonts w:ascii="Arial" w:hAnsi="Arial" w:cs="Arial"/>
                <w:bCs/>
                <w:iCs/>
                <w:sz w:val="22"/>
                <w:szCs w:val="22"/>
              </w:rPr>
              <w:t xml:space="preserve">Macmillan Cancer Support </w:t>
            </w:r>
          </w:p>
        </w:tc>
        <w:tc>
          <w:tcPr>
            <w:tcW w:w="690" w:type="pct"/>
            <w:vAlign w:val="center"/>
          </w:tcPr>
          <w:p w14:paraId="25C76CD8"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Statement 2</w:t>
            </w:r>
          </w:p>
          <w:p w14:paraId="6EA766D1"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(Advance Care Planning)</w:t>
            </w:r>
          </w:p>
        </w:tc>
        <w:tc>
          <w:tcPr>
            <w:tcW w:w="3435" w:type="pct"/>
            <w:vAlign w:val="center"/>
          </w:tcPr>
          <w:p w14:paraId="272063A7"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Q1. Does this draft quality standard accurately reflect the key areas for quality improvement?</w:t>
            </w:r>
          </w:p>
          <w:p w14:paraId="209BBDBC" w14:textId="77777777" w:rsidR="006A76F3" w:rsidRPr="00E41B55" w:rsidRDefault="006A76F3" w:rsidP="003233D3">
            <w:pPr>
              <w:pStyle w:val="ListParagraph"/>
              <w:numPr>
                <w:ilvl w:val="0"/>
                <w:numId w:val="35"/>
              </w:numPr>
              <w:ind w:left="173" w:hanging="173"/>
              <w:contextualSpacing/>
              <w:jc w:val="both"/>
              <w:textAlignment w:val="baseline"/>
              <w:rPr>
                <w:rFonts w:ascii="Arial" w:hAnsi="Arial" w:cs="Arial"/>
                <w:iCs/>
                <w:sz w:val="22"/>
                <w:szCs w:val="22"/>
              </w:rPr>
            </w:pPr>
            <w:r w:rsidRPr="00E41B55">
              <w:rPr>
                <w:rFonts w:ascii="Arial" w:hAnsi="Arial" w:cs="Arial"/>
                <w:iCs/>
                <w:color w:val="000000"/>
                <w:sz w:val="22"/>
                <w:szCs w:val="22"/>
              </w:rPr>
              <w:t xml:space="preserve">In the main yes. However, the statement </w:t>
            </w:r>
            <w:bookmarkStart w:id="87" w:name="_Hlk59105179"/>
            <w:r w:rsidRPr="00E41B55">
              <w:rPr>
                <w:rFonts w:ascii="Arial" w:hAnsi="Arial" w:cs="Arial"/>
                <w:iCs/>
                <w:color w:val="000000"/>
                <w:sz w:val="22"/>
                <w:szCs w:val="22"/>
              </w:rPr>
              <w:t xml:space="preserve">should make clear that Advance Care Planning (ACP) is a mechanism to document the outcome of shared decision-making on the end of life wishes of the person at end of life, with these decisions made through discussion between the person, their loved </w:t>
            </w:r>
            <w:proofErr w:type="gramStart"/>
            <w:r w:rsidRPr="00E41B55">
              <w:rPr>
                <w:rFonts w:ascii="Arial" w:hAnsi="Arial" w:cs="Arial"/>
                <w:iCs/>
                <w:color w:val="000000"/>
                <w:sz w:val="22"/>
                <w:szCs w:val="22"/>
              </w:rPr>
              <w:t>ones</w:t>
            </w:r>
            <w:proofErr w:type="gramEnd"/>
            <w:r w:rsidRPr="00E41B55">
              <w:rPr>
                <w:rFonts w:ascii="Arial" w:hAnsi="Arial" w:cs="Arial"/>
                <w:iCs/>
                <w:color w:val="000000"/>
                <w:sz w:val="22"/>
                <w:szCs w:val="22"/>
              </w:rPr>
              <w:t xml:space="preserve"> and professio</w:t>
            </w:r>
            <w:bookmarkEnd w:id="87"/>
            <w:r w:rsidRPr="00E41B55">
              <w:rPr>
                <w:rFonts w:ascii="Arial" w:hAnsi="Arial" w:cs="Arial"/>
                <w:iCs/>
                <w:color w:val="000000"/>
                <w:sz w:val="22"/>
                <w:szCs w:val="22"/>
              </w:rPr>
              <w:t>nals.</w:t>
            </w:r>
          </w:p>
          <w:p w14:paraId="11CA9464" w14:textId="77777777" w:rsidR="006A76F3" w:rsidRPr="00E41B55" w:rsidRDefault="006A76F3" w:rsidP="003233D3">
            <w:pPr>
              <w:ind w:left="173" w:hanging="173"/>
              <w:jc w:val="both"/>
              <w:rPr>
                <w:rFonts w:ascii="Arial" w:hAnsi="Arial" w:cs="Arial"/>
                <w:iCs/>
                <w:color w:val="000000"/>
                <w:sz w:val="22"/>
                <w:szCs w:val="22"/>
              </w:rPr>
            </w:pPr>
          </w:p>
          <w:p w14:paraId="23AB718F" w14:textId="77777777" w:rsidR="006A76F3" w:rsidRPr="00E41B55" w:rsidRDefault="006A76F3" w:rsidP="003233D3">
            <w:pPr>
              <w:pStyle w:val="ListParagraph"/>
              <w:numPr>
                <w:ilvl w:val="0"/>
                <w:numId w:val="35"/>
              </w:numPr>
              <w:ind w:left="173" w:hanging="173"/>
              <w:contextualSpacing/>
              <w:jc w:val="both"/>
              <w:rPr>
                <w:rFonts w:ascii="Arial" w:hAnsi="Arial" w:cs="Arial"/>
                <w:iCs/>
                <w:sz w:val="22"/>
                <w:szCs w:val="22"/>
              </w:rPr>
            </w:pPr>
            <w:r w:rsidRPr="00E41B55">
              <w:rPr>
                <w:rFonts w:ascii="Arial" w:hAnsi="Arial" w:cs="Arial"/>
                <w:iCs/>
                <w:sz w:val="22"/>
                <w:szCs w:val="22"/>
              </w:rPr>
              <w:t>Statement should make clear and explicit that Advance Care Plans should be reviewed regularly. Professionals have told us that patients’ end of life care preferences can change over time</w:t>
            </w:r>
            <w:r w:rsidRPr="00E41B55">
              <w:rPr>
                <w:rFonts w:ascii="Arial" w:eastAsia="Georgia" w:hAnsi="Arial" w:cs="Arial"/>
                <w:iCs/>
                <w:color w:val="292929"/>
                <w:sz w:val="22"/>
                <w:szCs w:val="22"/>
              </w:rPr>
              <w:t>.</w:t>
            </w:r>
            <w:r w:rsidRPr="00E41B55">
              <w:rPr>
                <w:rStyle w:val="Emphasis"/>
                <w:rFonts w:ascii="Arial" w:hAnsi="Arial" w:cs="Arial"/>
                <w:i w:val="0"/>
                <w:spacing w:val="-1"/>
                <w:sz w:val="22"/>
                <w:szCs w:val="22"/>
                <w:shd w:val="clear" w:color="auto" w:fill="FFFFFF"/>
              </w:rPr>
              <w:t xml:space="preserve"> Macmillan Cancer Support (2019) At the Crossroads: How can the NHS Long Term Plan improve end of life care in England? </w:t>
            </w:r>
          </w:p>
          <w:p w14:paraId="03303B64" w14:textId="77777777" w:rsidR="006A76F3" w:rsidRPr="00E41B55" w:rsidRDefault="006A76F3" w:rsidP="003233D3">
            <w:pPr>
              <w:ind w:left="173" w:hanging="173"/>
              <w:jc w:val="both"/>
              <w:rPr>
                <w:rFonts w:ascii="Arial" w:eastAsia="Calibri" w:hAnsi="Arial" w:cs="Arial"/>
                <w:iCs/>
                <w:sz w:val="22"/>
                <w:szCs w:val="22"/>
              </w:rPr>
            </w:pPr>
          </w:p>
          <w:p w14:paraId="6C6326E5" w14:textId="77777777" w:rsidR="006A76F3" w:rsidRPr="00E41B55" w:rsidRDefault="006A76F3" w:rsidP="003233D3">
            <w:pPr>
              <w:pStyle w:val="ListParagraph"/>
              <w:numPr>
                <w:ilvl w:val="0"/>
                <w:numId w:val="35"/>
              </w:numPr>
              <w:ind w:left="173" w:hanging="173"/>
              <w:contextualSpacing/>
              <w:jc w:val="both"/>
              <w:textAlignment w:val="baseline"/>
              <w:rPr>
                <w:rFonts w:ascii="Arial" w:hAnsi="Arial" w:cs="Arial"/>
                <w:iCs/>
                <w:color w:val="0D0D0D"/>
                <w:sz w:val="22"/>
                <w:szCs w:val="22"/>
              </w:rPr>
            </w:pPr>
            <w:r w:rsidRPr="00E41B55">
              <w:rPr>
                <w:rFonts w:ascii="Arial" w:hAnsi="Arial" w:cs="Arial"/>
                <w:iCs/>
                <w:sz w:val="22"/>
                <w:szCs w:val="22"/>
              </w:rPr>
              <w:t>Whilst having an Advance Care Planning conversation with someone who is in their last year of life is the responsibility of all health and care professionals, service providers should ensure that, within a service, professionals with expertise in this area are known to other staff. Professionals have told us that in some places Health and Care Professionals do not have this information.</w:t>
            </w:r>
            <w:bookmarkStart w:id="88" w:name="_Hlk57193032"/>
            <w:r w:rsidRPr="00E41B55">
              <w:rPr>
                <w:rFonts w:ascii="Arial" w:hAnsi="Arial" w:cs="Arial"/>
                <w:iCs/>
                <w:sz w:val="22"/>
                <w:szCs w:val="22"/>
              </w:rPr>
              <w:t xml:space="preserve"> </w:t>
            </w:r>
            <w:r w:rsidRPr="00E41B55">
              <w:rPr>
                <w:rStyle w:val="Emphasis"/>
                <w:rFonts w:ascii="Arial" w:hAnsi="Arial" w:cs="Arial"/>
                <w:i w:val="0"/>
                <w:spacing w:val="-1"/>
                <w:sz w:val="22"/>
                <w:szCs w:val="22"/>
                <w:shd w:val="clear" w:color="auto" w:fill="FFFFFF"/>
              </w:rPr>
              <w:t>Macmillan Cancer Support (2019) At the Crossroads: How can the NHS Long Term Plan improve end of life care in England? </w:t>
            </w:r>
          </w:p>
          <w:p w14:paraId="32D8088B" w14:textId="77777777" w:rsidR="006A76F3" w:rsidRPr="00E41B55" w:rsidRDefault="006A76F3" w:rsidP="003233D3">
            <w:pPr>
              <w:ind w:left="173" w:hanging="173"/>
              <w:jc w:val="both"/>
              <w:textAlignment w:val="baseline"/>
              <w:rPr>
                <w:rFonts w:ascii="Arial" w:hAnsi="Arial" w:cs="Arial"/>
                <w:iCs/>
                <w:color w:val="0D0D0D"/>
                <w:sz w:val="22"/>
                <w:szCs w:val="22"/>
              </w:rPr>
            </w:pPr>
          </w:p>
          <w:p w14:paraId="24CC95E3" w14:textId="77777777" w:rsidR="006A76F3" w:rsidRPr="00E41B55" w:rsidRDefault="006A76F3" w:rsidP="003233D3">
            <w:pPr>
              <w:pStyle w:val="Paragraphnonumbers"/>
              <w:numPr>
                <w:ilvl w:val="0"/>
                <w:numId w:val="34"/>
              </w:numPr>
              <w:spacing w:after="0" w:line="240" w:lineRule="auto"/>
              <w:ind w:left="173" w:hanging="173"/>
              <w:rPr>
                <w:rFonts w:cs="Arial"/>
                <w:iCs/>
                <w:color w:val="0D0D0D"/>
                <w:sz w:val="22"/>
                <w:szCs w:val="22"/>
              </w:rPr>
            </w:pPr>
            <w:bookmarkStart w:id="89" w:name="_Hlk59105271"/>
            <w:bookmarkEnd w:id="88"/>
            <w:r w:rsidRPr="00E41B55">
              <w:rPr>
                <w:rFonts w:cs="Arial"/>
                <w:iCs/>
                <w:color w:val="0D0D0D"/>
                <w:sz w:val="22"/>
                <w:szCs w:val="22"/>
              </w:rPr>
              <w:t>Preferred place of care and death should be added to the list of what an Advance Care Plan discussion might include</w:t>
            </w:r>
            <w:bookmarkEnd w:id="89"/>
            <w:r w:rsidRPr="00E41B55">
              <w:rPr>
                <w:rFonts w:cs="Arial"/>
                <w:iCs/>
                <w:color w:val="0D0D0D"/>
                <w:sz w:val="22"/>
                <w:szCs w:val="22"/>
              </w:rPr>
              <w:t>.</w:t>
            </w:r>
          </w:p>
          <w:p w14:paraId="579EF3B0" w14:textId="77777777" w:rsidR="006A76F3" w:rsidRPr="00E41B55" w:rsidRDefault="006A76F3" w:rsidP="003233D3">
            <w:pPr>
              <w:pStyle w:val="Paragraphnonumbers"/>
              <w:spacing w:after="0" w:line="240" w:lineRule="auto"/>
              <w:ind w:left="720"/>
              <w:rPr>
                <w:rFonts w:cs="Arial"/>
                <w:iCs/>
                <w:sz w:val="22"/>
                <w:szCs w:val="22"/>
              </w:rPr>
            </w:pPr>
          </w:p>
          <w:p w14:paraId="07F7990F"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Q2. Are local systems and structures in place to collect data for the proposed quality measures? If not, how feasible would it be for these to be put in place?</w:t>
            </w:r>
          </w:p>
          <w:p w14:paraId="40B77A10" w14:textId="77777777" w:rsidR="006A76F3" w:rsidRPr="00E41B55" w:rsidRDefault="006A76F3" w:rsidP="003233D3">
            <w:pPr>
              <w:pStyle w:val="Paragraphnonumbers"/>
              <w:spacing w:after="0" w:line="240" w:lineRule="auto"/>
              <w:ind w:left="720"/>
              <w:rPr>
                <w:rFonts w:cs="Arial"/>
                <w:iCs/>
                <w:sz w:val="22"/>
                <w:szCs w:val="22"/>
              </w:rPr>
            </w:pPr>
          </w:p>
          <w:p w14:paraId="59D298B2" w14:textId="77777777" w:rsidR="006A76F3" w:rsidRPr="00E41B55" w:rsidRDefault="006A76F3" w:rsidP="003233D3">
            <w:pPr>
              <w:pStyle w:val="Paragraphnonumbers"/>
              <w:numPr>
                <w:ilvl w:val="0"/>
                <w:numId w:val="34"/>
              </w:numPr>
              <w:spacing w:after="0" w:line="240" w:lineRule="auto"/>
              <w:ind w:left="173" w:hanging="173"/>
              <w:rPr>
                <w:rFonts w:cs="Arial"/>
                <w:iCs/>
                <w:sz w:val="22"/>
                <w:szCs w:val="22"/>
              </w:rPr>
            </w:pPr>
            <w:r w:rsidRPr="00E41B55">
              <w:rPr>
                <w:rFonts w:cs="Arial"/>
                <w:iCs/>
                <w:sz w:val="22"/>
                <w:szCs w:val="22"/>
              </w:rPr>
              <w:t xml:space="preserve">We note that the Quality Standard makes multiple references to satisfaction measures. To ensure effective measurement of these measures the intended data source: “local patient and carer experience surveys” could be strengthened by a national level survey – such as the “National Survey of Bereaved People” (VOICES) resuming. The survey, which used to be published annually but has not had a new release since 2016, is a valuable document that tracks reported quality of </w:t>
            </w:r>
            <w:proofErr w:type="gramStart"/>
            <w:r w:rsidRPr="00E41B55">
              <w:rPr>
                <w:rFonts w:cs="Arial"/>
                <w:iCs/>
                <w:sz w:val="22"/>
                <w:szCs w:val="22"/>
              </w:rPr>
              <w:t>end of life</w:t>
            </w:r>
            <w:proofErr w:type="gramEnd"/>
            <w:r w:rsidRPr="00E41B55">
              <w:rPr>
                <w:rFonts w:cs="Arial"/>
                <w:iCs/>
                <w:sz w:val="22"/>
                <w:szCs w:val="22"/>
              </w:rPr>
              <w:t xml:space="preserve"> care in the last three months of life from the perspective of relatives and carers. </w:t>
            </w:r>
          </w:p>
          <w:p w14:paraId="7F38B92E" w14:textId="77777777" w:rsidR="006A76F3" w:rsidRPr="00E41B55" w:rsidRDefault="006A76F3" w:rsidP="003233D3">
            <w:pPr>
              <w:pStyle w:val="Paragraphnonumbers"/>
              <w:spacing w:after="0" w:line="240" w:lineRule="auto"/>
              <w:ind w:left="173" w:hanging="173"/>
              <w:rPr>
                <w:rFonts w:cs="Arial"/>
                <w:iCs/>
                <w:sz w:val="22"/>
                <w:szCs w:val="22"/>
              </w:rPr>
            </w:pPr>
          </w:p>
          <w:p w14:paraId="3E2515B8" w14:textId="77777777" w:rsidR="006A76F3" w:rsidRPr="00E41B55" w:rsidRDefault="006A76F3" w:rsidP="003233D3">
            <w:pPr>
              <w:pStyle w:val="Paragraphnonumbers"/>
              <w:numPr>
                <w:ilvl w:val="0"/>
                <w:numId w:val="34"/>
              </w:numPr>
              <w:spacing w:after="0" w:line="240" w:lineRule="auto"/>
              <w:ind w:left="173" w:hanging="173"/>
              <w:rPr>
                <w:rFonts w:cs="Arial"/>
                <w:iCs/>
                <w:sz w:val="22"/>
                <w:szCs w:val="22"/>
              </w:rPr>
            </w:pPr>
            <w:r w:rsidRPr="00E41B55">
              <w:rPr>
                <w:rFonts w:cs="Arial"/>
                <w:iCs/>
                <w:color w:val="000000"/>
                <w:sz w:val="22"/>
                <w:szCs w:val="22"/>
              </w:rPr>
              <w:t xml:space="preserve">Data collection for proposed quality measures should also be supported through incentive frameworks and contractual leavers – for instance through the Quality Outcomes Framework (QOF), and the Cancer Outcomes and Services Dataset (COSD). This would encourage reporting on the quality improvement measure(s) within this standard. A QOF indicator focused on advance care planning would be useful, and feasible to code. </w:t>
            </w:r>
          </w:p>
          <w:p w14:paraId="2FBEFF00" w14:textId="77777777" w:rsidR="006A76F3" w:rsidRPr="00E41B55" w:rsidRDefault="006A76F3" w:rsidP="003233D3">
            <w:pPr>
              <w:pStyle w:val="Paragraphnonumbers"/>
              <w:spacing w:after="0" w:line="240" w:lineRule="auto"/>
              <w:ind w:left="173" w:hanging="173"/>
              <w:rPr>
                <w:rFonts w:cs="Arial"/>
                <w:iCs/>
                <w:sz w:val="22"/>
                <w:szCs w:val="22"/>
              </w:rPr>
            </w:pPr>
          </w:p>
          <w:p w14:paraId="4D495D98" w14:textId="77777777" w:rsidR="006A76F3" w:rsidRPr="00E41B55" w:rsidRDefault="006A76F3" w:rsidP="003233D3">
            <w:pPr>
              <w:pStyle w:val="ListParagraph"/>
              <w:numPr>
                <w:ilvl w:val="0"/>
                <w:numId w:val="34"/>
              </w:numPr>
              <w:ind w:left="173" w:hanging="173"/>
              <w:contextualSpacing/>
              <w:jc w:val="both"/>
              <w:textAlignment w:val="baseline"/>
              <w:rPr>
                <w:rFonts w:ascii="Arial" w:hAnsi="Arial" w:cs="Arial"/>
                <w:iCs/>
                <w:sz w:val="22"/>
                <w:szCs w:val="22"/>
              </w:rPr>
            </w:pPr>
            <w:r w:rsidRPr="00E41B55">
              <w:rPr>
                <w:rFonts w:ascii="Arial" w:hAnsi="Arial" w:cs="Arial"/>
                <w:iCs/>
                <w:color w:val="000000"/>
                <w:sz w:val="22"/>
                <w:szCs w:val="22"/>
              </w:rPr>
              <w:t xml:space="preserve">Local systems/structures could also be strengthened through a prioritisation of EOLC and through reporting regularly on related activity at a Sustainability and Transformation Partnership (STP) and Integrated Care System (ICS) level. In 2017, the </w:t>
            </w:r>
            <w:proofErr w:type="gramStart"/>
            <w:r w:rsidRPr="00E41B55">
              <w:rPr>
                <w:rFonts w:ascii="Arial" w:hAnsi="Arial" w:cs="Arial"/>
                <w:iCs/>
                <w:color w:val="000000"/>
                <w:sz w:val="22"/>
                <w:szCs w:val="22"/>
              </w:rPr>
              <w:t>End of Life</w:t>
            </w:r>
            <w:proofErr w:type="gramEnd"/>
            <w:r w:rsidRPr="00E41B55">
              <w:rPr>
                <w:rFonts w:ascii="Arial" w:hAnsi="Arial" w:cs="Arial"/>
                <w:iCs/>
                <w:color w:val="000000"/>
                <w:sz w:val="22"/>
                <w:szCs w:val="22"/>
              </w:rPr>
              <w:t xml:space="preserve"> Care Coalition analysed the plans for STPs in England and </w:t>
            </w:r>
            <w:r w:rsidRPr="00E41B55">
              <w:rPr>
                <w:rFonts w:ascii="Arial" w:hAnsi="Arial" w:cs="Arial"/>
                <w:iCs/>
                <w:sz w:val="22"/>
                <w:szCs w:val="22"/>
              </w:rPr>
              <w:t>found</w:t>
            </w:r>
            <w:r w:rsidRPr="00E41B55">
              <w:rPr>
                <w:rFonts w:ascii="Arial" w:hAnsi="Arial" w:cs="Arial"/>
                <w:iCs/>
                <w:color w:val="000000"/>
                <w:sz w:val="22"/>
                <w:szCs w:val="22"/>
              </w:rPr>
              <w:t xml:space="preserve"> that </w:t>
            </w:r>
            <w:r w:rsidRPr="00E41B55">
              <w:rPr>
                <w:rFonts w:ascii="Arial" w:hAnsi="Arial" w:cs="Arial"/>
                <w:b/>
                <w:bCs/>
                <w:iCs/>
                <w:color w:val="000000"/>
                <w:sz w:val="22"/>
                <w:szCs w:val="22"/>
              </w:rPr>
              <w:t xml:space="preserve">41% </w:t>
            </w:r>
            <w:r w:rsidRPr="00E41B55">
              <w:rPr>
                <w:rFonts w:ascii="Arial" w:hAnsi="Arial" w:cs="Arial"/>
                <w:iCs/>
                <w:color w:val="000000"/>
                <w:sz w:val="22"/>
                <w:szCs w:val="22"/>
              </w:rPr>
              <w:t>of them made no mention of, or provided little detail about, how end of life care would be improved in their populations.</w:t>
            </w:r>
            <w:r w:rsidRPr="00E41B55">
              <w:rPr>
                <w:rFonts w:ascii="Arial" w:hAnsi="Arial" w:cs="Arial"/>
                <w:b/>
                <w:bCs/>
                <w:iCs/>
                <w:color w:val="000000"/>
                <w:sz w:val="22"/>
                <w:szCs w:val="22"/>
              </w:rPr>
              <w:t xml:space="preserve"> </w:t>
            </w:r>
            <w:r w:rsidRPr="00E41B55">
              <w:rPr>
                <w:rFonts w:ascii="Arial" w:hAnsi="Arial" w:cs="Arial"/>
                <w:iCs/>
                <w:color w:val="000000"/>
                <w:sz w:val="22"/>
                <w:szCs w:val="22"/>
              </w:rPr>
              <w:t>2019 analysis likewise found that the majority of provisional STP plans did not mention end of life care.</w:t>
            </w:r>
            <w:r w:rsidRPr="00E41B55">
              <w:rPr>
                <w:rFonts w:ascii="Arial" w:hAnsi="Arial" w:cs="Arial"/>
                <w:iCs/>
                <w:sz w:val="22"/>
                <w:szCs w:val="22"/>
              </w:rPr>
              <w:t xml:space="preserve"> </w:t>
            </w:r>
            <w:r w:rsidRPr="00E41B55">
              <w:rPr>
                <w:rStyle w:val="Emphasis"/>
                <w:rFonts w:ascii="Arial" w:hAnsi="Arial" w:cs="Arial"/>
                <w:i w:val="0"/>
                <w:spacing w:val="-1"/>
                <w:sz w:val="22"/>
                <w:szCs w:val="22"/>
                <w:shd w:val="clear" w:color="auto" w:fill="FFFFFF"/>
              </w:rPr>
              <w:t>Macmillan Cancer Support (2019) At the Crossroads: How can the NHS Long Term Plan improve end of life care in England? </w:t>
            </w:r>
          </w:p>
          <w:p w14:paraId="12986BB6" w14:textId="77777777" w:rsidR="006A76F3" w:rsidRPr="00E41B55" w:rsidRDefault="006A76F3" w:rsidP="003233D3">
            <w:pPr>
              <w:pStyle w:val="Paragraphnonumbers"/>
              <w:numPr>
                <w:ilvl w:val="0"/>
                <w:numId w:val="34"/>
              </w:numPr>
              <w:spacing w:after="0" w:line="240" w:lineRule="auto"/>
              <w:ind w:left="173" w:hanging="173"/>
              <w:rPr>
                <w:rFonts w:cs="Arial"/>
                <w:b/>
                <w:bCs/>
                <w:iCs/>
                <w:sz w:val="22"/>
                <w:szCs w:val="22"/>
              </w:rPr>
            </w:pPr>
            <w:r w:rsidRPr="00E41B55">
              <w:rPr>
                <w:rFonts w:cs="Arial"/>
                <w:b/>
                <w:bCs/>
                <w:iCs/>
                <w:color w:val="000000"/>
                <w:sz w:val="22"/>
                <w:szCs w:val="22"/>
              </w:rPr>
              <w:t>These points apply to all Quality Statements within the standard.</w:t>
            </w:r>
            <w:r w:rsidRPr="00E41B55">
              <w:rPr>
                <w:rFonts w:cs="Arial"/>
                <w:b/>
                <w:bCs/>
                <w:iCs/>
                <w:sz w:val="22"/>
                <w:szCs w:val="22"/>
              </w:rPr>
              <w:t xml:space="preserve">  </w:t>
            </w:r>
          </w:p>
          <w:p w14:paraId="7C68D046" w14:textId="77777777" w:rsidR="006A76F3" w:rsidRPr="00E41B55" w:rsidRDefault="006A76F3" w:rsidP="003233D3">
            <w:pPr>
              <w:pStyle w:val="Paragraphnonumbers"/>
              <w:spacing w:after="0" w:line="240" w:lineRule="auto"/>
              <w:rPr>
                <w:rFonts w:cs="Arial"/>
                <w:iCs/>
                <w:sz w:val="22"/>
                <w:szCs w:val="22"/>
              </w:rPr>
            </w:pPr>
          </w:p>
          <w:p w14:paraId="5C0AFF3F" w14:textId="77777777" w:rsidR="006A76F3" w:rsidRPr="00E41B55" w:rsidRDefault="006A76F3" w:rsidP="003233D3">
            <w:pPr>
              <w:pStyle w:val="NICEnormal"/>
              <w:spacing w:after="0" w:line="240" w:lineRule="auto"/>
              <w:rPr>
                <w:rFonts w:cs="Arial"/>
                <w:iCs/>
                <w:sz w:val="22"/>
                <w:szCs w:val="22"/>
              </w:rPr>
            </w:pPr>
            <w:r w:rsidRPr="00E41B55">
              <w:rPr>
                <w:rFonts w:cs="Arial"/>
                <w:iCs/>
                <w:sz w:val="22"/>
                <w:szCs w:val="22"/>
              </w:rPr>
              <w:lastRenderedPageBreak/>
              <w:t xml:space="preserve">Q4. Do you think the </w:t>
            </w:r>
            <w:proofErr w:type="gramStart"/>
            <w:r w:rsidRPr="00E41B55">
              <w:rPr>
                <w:rFonts w:cs="Arial"/>
                <w:iCs/>
                <w:sz w:val="22"/>
                <w:szCs w:val="22"/>
              </w:rPr>
              <w:t>end of life</w:t>
            </w:r>
            <w:proofErr w:type="gramEnd"/>
            <w:r w:rsidRPr="00E41B55">
              <w:rPr>
                <w:rFonts w:cs="Arial"/>
                <w:iCs/>
                <w:sz w:val="22"/>
                <w:szCs w:val="22"/>
              </w:rPr>
              <w:t xml:space="preserve"> care service delivery (excluding care in the last days of life) has substantially changed during the COVID-19 pandemic? Can you describe any positive changes that have been introduced </w:t>
            </w:r>
            <w:proofErr w:type="gramStart"/>
            <w:r w:rsidRPr="00E41B55">
              <w:rPr>
                <w:rFonts w:cs="Arial"/>
                <w:iCs/>
                <w:sz w:val="22"/>
                <w:szCs w:val="22"/>
              </w:rPr>
              <w:t>as a result of</w:t>
            </w:r>
            <w:proofErr w:type="gramEnd"/>
            <w:r w:rsidRPr="00E41B55">
              <w:rPr>
                <w:rFonts w:cs="Arial"/>
                <w:iCs/>
                <w:sz w:val="22"/>
                <w:szCs w:val="22"/>
              </w:rPr>
              <w:t xml:space="preserve"> the COVID-19 pandemic?</w:t>
            </w:r>
          </w:p>
          <w:p w14:paraId="2CEEEA6E" w14:textId="77777777" w:rsidR="006A76F3" w:rsidRPr="00E41B55" w:rsidRDefault="006A76F3" w:rsidP="003233D3">
            <w:pPr>
              <w:pStyle w:val="NICEnormal"/>
              <w:numPr>
                <w:ilvl w:val="0"/>
                <w:numId w:val="34"/>
              </w:numPr>
              <w:spacing w:after="0" w:line="240" w:lineRule="auto"/>
              <w:ind w:left="173" w:hanging="142"/>
              <w:rPr>
                <w:rFonts w:cs="Arial"/>
                <w:iCs/>
                <w:sz w:val="22"/>
                <w:szCs w:val="22"/>
              </w:rPr>
            </w:pPr>
            <w:bookmarkStart w:id="90" w:name="_Hlk59105360"/>
            <w:r w:rsidRPr="00E41B55">
              <w:rPr>
                <w:rFonts w:cs="Arial"/>
                <w:iCs/>
                <w:sz w:val="22"/>
                <w:szCs w:val="22"/>
              </w:rPr>
              <w:t>Related to Advance Care Planning specifically, professionals told us during the first peak of Covid-19, that positive changes included staff being trained to have Advance Care Planning discussions. We also heard that, during the pandemic, Advance Care Planning discussions became more widespread, and focused on more by professionals</w:t>
            </w:r>
          </w:p>
          <w:p w14:paraId="64A44FEE" w14:textId="77777777" w:rsidR="006A76F3" w:rsidRPr="00E41B55" w:rsidRDefault="006A76F3" w:rsidP="003233D3">
            <w:pPr>
              <w:pStyle w:val="NICEnormal"/>
              <w:numPr>
                <w:ilvl w:val="0"/>
                <w:numId w:val="34"/>
              </w:numPr>
              <w:spacing w:after="0" w:line="240" w:lineRule="auto"/>
              <w:ind w:left="173" w:hanging="142"/>
              <w:rPr>
                <w:rFonts w:cs="Arial"/>
                <w:iCs/>
                <w:sz w:val="22"/>
                <w:szCs w:val="22"/>
              </w:rPr>
            </w:pPr>
            <w:r w:rsidRPr="00E41B55">
              <w:rPr>
                <w:rFonts w:eastAsia="Calibri" w:cs="Arial"/>
                <w:iCs/>
                <w:color w:val="000000"/>
                <w:sz w:val="22"/>
                <w:szCs w:val="22"/>
              </w:rPr>
              <w:t xml:space="preserve">We heard how staff working in care homes have had to be rapidly upskilled in end of life care due to the high volume of patients who have been admitted and have died during Covid-19 – </w:t>
            </w:r>
            <w:proofErr w:type="gramStart"/>
            <w:r w:rsidRPr="00E41B55">
              <w:rPr>
                <w:rFonts w:eastAsia="Calibri" w:cs="Arial"/>
                <w:iCs/>
                <w:color w:val="000000"/>
                <w:sz w:val="22"/>
                <w:szCs w:val="22"/>
              </w:rPr>
              <w:t>many  (</w:t>
            </w:r>
            <w:proofErr w:type="gramEnd"/>
            <w:r w:rsidRPr="00E41B55">
              <w:rPr>
                <w:rFonts w:eastAsia="Calibri" w:cs="Arial"/>
                <w:iCs/>
                <w:color w:val="000000"/>
                <w:sz w:val="22"/>
                <w:szCs w:val="22"/>
              </w:rPr>
              <w:t xml:space="preserve">but not all) of these deaths have been of  patients in the last days of life. This has meant that staff have had to have more Advance Care Planning conversations with residents, and difficult conversations with families and friends who have not been able to visit. Greater experience of such difficulty has led to an increase in the skill level of staff. </w:t>
            </w:r>
          </w:p>
          <w:p w14:paraId="0E9B52BA"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However, during the pandemic we also became aware of rare instances of Do Not Attempt Resuscitation (DNR) orders being poorly handled, not made on an individual basis and not made on a basis of patient consultation. NHSE has sent a letter to GPs, community providers and trusts reiterating this message, which Macmillan welcomes</w:t>
            </w:r>
            <w:bookmarkEnd w:id="90"/>
            <w:r w:rsidRPr="00E41B55">
              <w:rPr>
                <w:rFonts w:cs="Arial"/>
                <w:iCs/>
                <w:sz w:val="22"/>
                <w:szCs w:val="22"/>
              </w:rPr>
              <w:t>. Patient-facing information and resources would do much to support these efforts.</w:t>
            </w:r>
            <w:r w:rsidRPr="00E41B55">
              <w:rPr>
                <w:rFonts w:cs="Arial"/>
                <w:iCs/>
                <w:color w:val="000000"/>
                <w:sz w:val="22"/>
                <w:szCs w:val="22"/>
              </w:rPr>
              <w:t xml:space="preserve"> Examples of poor DNR practice in</w:t>
            </w:r>
            <w:r w:rsidRPr="00E41B55">
              <w:rPr>
                <w:rFonts w:cs="Arial"/>
                <w:iCs/>
                <w:sz w:val="22"/>
                <w:szCs w:val="22"/>
              </w:rPr>
              <w:t xml:space="preserve"> England</w:t>
            </w:r>
            <w:r w:rsidRPr="00E41B55">
              <w:rPr>
                <w:rStyle w:val="Hyperlink"/>
                <w:rFonts w:cs="Arial"/>
                <w:iCs/>
                <w:sz w:val="22"/>
                <w:szCs w:val="22"/>
              </w:rPr>
              <w:t>:</w:t>
            </w:r>
            <w:r w:rsidRPr="00E41B55">
              <w:rPr>
                <w:rFonts w:cs="Arial"/>
                <w:iCs/>
                <w:sz w:val="22"/>
                <w:szCs w:val="22"/>
              </w:rPr>
              <w:t xml:space="preserve"> </w:t>
            </w:r>
            <w:proofErr w:type="spellStart"/>
            <w:r w:rsidRPr="00E41B55">
              <w:rPr>
                <w:rStyle w:val="Hyperlink"/>
                <w:rFonts w:cs="Arial"/>
                <w:iCs/>
                <w:sz w:val="22"/>
                <w:szCs w:val="22"/>
              </w:rPr>
              <w:t>Booth.R</w:t>
            </w:r>
            <w:proofErr w:type="spellEnd"/>
            <w:r w:rsidRPr="00E41B55">
              <w:rPr>
                <w:rStyle w:val="Hyperlink"/>
                <w:rFonts w:cs="Arial"/>
                <w:iCs/>
                <w:sz w:val="22"/>
                <w:szCs w:val="22"/>
              </w:rPr>
              <w:t xml:space="preserve"> (2020) UK healthcare regulator brands resuscitation strategy unacceptable, The Guardian, 1</w:t>
            </w:r>
            <w:r w:rsidRPr="00E41B55">
              <w:rPr>
                <w:rStyle w:val="Hyperlink"/>
                <w:rFonts w:cs="Arial"/>
                <w:iCs/>
                <w:sz w:val="22"/>
                <w:szCs w:val="22"/>
                <w:vertAlign w:val="superscript"/>
              </w:rPr>
              <w:t>st</w:t>
            </w:r>
            <w:r w:rsidRPr="00E41B55">
              <w:rPr>
                <w:rStyle w:val="Hyperlink"/>
                <w:rFonts w:cs="Arial"/>
                <w:iCs/>
                <w:sz w:val="22"/>
                <w:szCs w:val="22"/>
              </w:rPr>
              <w:t xml:space="preserve"> April.</w:t>
            </w:r>
          </w:p>
        </w:tc>
      </w:tr>
      <w:tr w:rsidR="006A76F3" w:rsidRPr="00E41B55" w14:paraId="47E20780" w14:textId="77777777" w:rsidTr="00E41B55">
        <w:tc>
          <w:tcPr>
            <w:tcW w:w="298" w:type="pct"/>
          </w:tcPr>
          <w:p w14:paraId="51A53550" w14:textId="4BD53317" w:rsidR="006A76F3" w:rsidRPr="00E41B55" w:rsidRDefault="00E44A02" w:rsidP="003233D3">
            <w:pPr>
              <w:rPr>
                <w:rFonts w:ascii="Arial" w:hAnsi="Arial" w:cs="Arial"/>
                <w:iCs/>
                <w:sz w:val="22"/>
                <w:szCs w:val="22"/>
              </w:rPr>
            </w:pPr>
            <w:r>
              <w:rPr>
                <w:rFonts w:ascii="Arial" w:hAnsi="Arial" w:cs="Arial"/>
                <w:iCs/>
                <w:sz w:val="22"/>
                <w:szCs w:val="22"/>
              </w:rPr>
              <w:lastRenderedPageBreak/>
              <w:t>135</w:t>
            </w:r>
          </w:p>
        </w:tc>
        <w:tc>
          <w:tcPr>
            <w:tcW w:w="577" w:type="pct"/>
          </w:tcPr>
          <w:p w14:paraId="49FB2264" w14:textId="77777777" w:rsidR="006A76F3" w:rsidRPr="00E41B55" w:rsidRDefault="006A76F3" w:rsidP="003233D3">
            <w:pPr>
              <w:rPr>
                <w:rFonts w:ascii="Arial" w:hAnsi="Arial" w:cs="Arial"/>
                <w:iCs/>
                <w:sz w:val="22"/>
                <w:szCs w:val="22"/>
              </w:rPr>
            </w:pPr>
            <w:r w:rsidRPr="00E41B55">
              <w:rPr>
                <w:rFonts w:ascii="Arial" w:hAnsi="Arial" w:cs="Arial"/>
                <w:bCs/>
                <w:iCs/>
                <w:sz w:val="22"/>
                <w:szCs w:val="22"/>
              </w:rPr>
              <w:t xml:space="preserve">NHS England and NHS Improvement </w:t>
            </w:r>
          </w:p>
        </w:tc>
        <w:tc>
          <w:tcPr>
            <w:tcW w:w="690" w:type="pct"/>
            <w:vAlign w:val="center"/>
          </w:tcPr>
          <w:p w14:paraId="4263387C"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Quality Statement 2 - statement</w:t>
            </w:r>
          </w:p>
        </w:tc>
        <w:tc>
          <w:tcPr>
            <w:tcW w:w="3435" w:type="pct"/>
            <w:vAlign w:val="center"/>
          </w:tcPr>
          <w:p w14:paraId="737AC4EF" w14:textId="77777777" w:rsidR="006A76F3" w:rsidRPr="00E41B55" w:rsidRDefault="006A76F3" w:rsidP="003233D3">
            <w:pPr>
              <w:pStyle w:val="Paragraphnonumbers"/>
              <w:spacing w:after="0" w:line="240" w:lineRule="auto"/>
              <w:rPr>
                <w:rFonts w:cs="Arial"/>
                <w:iCs/>
                <w:sz w:val="22"/>
                <w:szCs w:val="22"/>
              </w:rPr>
            </w:pPr>
            <w:bookmarkStart w:id="91" w:name="_Hlk59105516"/>
            <w:r w:rsidRPr="00E41B55">
              <w:rPr>
                <w:rFonts w:cs="Arial"/>
                <w:iCs/>
                <w:sz w:val="22"/>
                <w:szCs w:val="22"/>
              </w:rPr>
              <w:t>The wording used in the 2011 quality standard better reflected a personalised, holistic approach to assessing and considering how to address individual’s needs and preferences through personalised care and support planning</w:t>
            </w:r>
            <w:bookmarkEnd w:id="91"/>
            <w:r w:rsidRPr="00E41B55">
              <w:rPr>
                <w:rFonts w:cs="Arial"/>
                <w:iCs/>
                <w:sz w:val="22"/>
                <w:szCs w:val="22"/>
              </w:rPr>
              <w:t>. It feels a lot has been lost by condensing the number of quality statements. Including only advance care planning in the quality statements loses some of the wider, personalised conversations that would be included in the holistic needs assessment. (PC)</w:t>
            </w:r>
          </w:p>
        </w:tc>
      </w:tr>
      <w:tr w:rsidR="006A76F3" w:rsidRPr="00E41B55" w14:paraId="6C3C6065" w14:textId="77777777" w:rsidTr="00E41B55">
        <w:tc>
          <w:tcPr>
            <w:tcW w:w="298" w:type="pct"/>
          </w:tcPr>
          <w:p w14:paraId="45468AF2" w14:textId="1C42341D" w:rsidR="006A76F3" w:rsidRPr="00E41B55" w:rsidRDefault="00E44A02" w:rsidP="003233D3">
            <w:pPr>
              <w:rPr>
                <w:rFonts w:ascii="Arial" w:hAnsi="Arial" w:cs="Arial"/>
                <w:iCs/>
                <w:sz w:val="22"/>
                <w:szCs w:val="22"/>
              </w:rPr>
            </w:pPr>
            <w:r>
              <w:rPr>
                <w:rFonts w:ascii="Arial" w:hAnsi="Arial" w:cs="Arial"/>
                <w:iCs/>
                <w:sz w:val="22"/>
                <w:szCs w:val="22"/>
              </w:rPr>
              <w:lastRenderedPageBreak/>
              <w:t>136</w:t>
            </w:r>
          </w:p>
        </w:tc>
        <w:tc>
          <w:tcPr>
            <w:tcW w:w="577" w:type="pct"/>
          </w:tcPr>
          <w:p w14:paraId="3E4D50C3" w14:textId="77777777" w:rsidR="006A76F3" w:rsidRPr="00E41B55" w:rsidRDefault="006A76F3" w:rsidP="003233D3">
            <w:pPr>
              <w:rPr>
                <w:rFonts w:ascii="Arial" w:hAnsi="Arial" w:cs="Arial"/>
                <w:iCs/>
                <w:sz w:val="22"/>
                <w:szCs w:val="22"/>
              </w:rPr>
            </w:pPr>
            <w:r w:rsidRPr="00E41B55">
              <w:rPr>
                <w:rFonts w:ascii="Arial" w:hAnsi="Arial" w:cs="Arial"/>
                <w:bCs/>
                <w:iCs/>
                <w:sz w:val="22"/>
                <w:szCs w:val="22"/>
              </w:rPr>
              <w:t xml:space="preserve">NHS England and NHS Improvement </w:t>
            </w:r>
          </w:p>
        </w:tc>
        <w:tc>
          <w:tcPr>
            <w:tcW w:w="690" w:type="pct"/>
            <w:vAlign w:val="center"/>
          </w:tcPr>
          <w:p w14:paraId="3720236E"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Quality Statement 2 - rationale</w:t>
            </w:r>
          </w:p>
        </w:tc>
        <w:tc>
          <w:tcPr>
            <w:tcW w:w="3435" w:type="pct"/>
            <w:vAlign w:val="center"/>
          </w:tcPr>
          <w:p w14:paraId="66FBFD96" w14:textId="77777777" w:rsidR="006A76F3" w:rsidRPr="00E41B55" w:rsidRDefault="006A76F3" w:rsidP="003233D3">
            <w:pPr>
              <w:pStyle w:val="Paragraphnonumbers"/>
              <w:spacing w:after="0" w:line="240" w:lineRule="auto"/>
              <w:rPr>
                <w:rFonts w:cs="Arial"/>
                <w:iCs/>
                <w:sz w:val="22"/>
                <w:szCs w:val="22"/>
              </w:rPr>
            </w:pPr>
            <w:bookmarkStart w:id="92" w:name="_Hlk59105549"/>
            <w:r w:rsidRPr="00E41B55">
              <w:rPr>
                <w:rFonts w:cs="Arial"/>
                <w:iCs/>
                <w:sz w:val="22"/>
                <w:szCs w:val="22"/>
              </w:rPr>
              <w:t xml:space="preserve">Rather than “patient-led” these discussions should be “personalised” and focused on what matters to the person. There should also be shared decision-making to support individuals to understand the different options for care and treatment, and the risks, </w:t>
            </w:r>
            <w:proofErr w:type="gramStart"/>
            <w:r w:rsidRPr="00E41B55">
              <w:rPr>
                <w:rFonts w:cs="Arial"/>
                <w:iCs/>
                <w:sz w:val="22"/>
                <w:szCs w:val="22"/>
              </w:rPr>
              <w:t>benefits</w:t>
            </w:r>
            <w:proofErr w:type="gramEnd"/>
            <w:r w:rsidRPr="00E41B55">
              <w:rPr>
                <w:rFonts w:cs="Arial"/>
                <w:iCs/>
                <w:sz w:val="22"/>
                <w:szCs w:val="22"/>
              </w:rPr>
              <w:t xml:space="preserve"> and consequences of these, enabling the person to make an informed choice</w:t>
            </w:r>
            <w:bookmarkEnd w:id="92"/>
            <w:r w:rsidRPr="00E41B55">
              <w:rPr>
                <w:rFonts w:cs="Arial"/>
                <w:iCs/>
                <w:sz w:val="22"/>
                <w:szCs w:val="22"/>
              </w:rPr>
              <w:t>. (PC)</w:t>
            </w:r>
          </w:p>
        </w:tc>
      </w:tr>
      <w:tr w:rsidR="006A76F3" w:rsidRPr="00E41B55" w14:paraId="62C32D34" w14:textId="77777777" w:rsidTr="00E41B55">
        <w:tc>
          <w:tcPr>
            <w:tcW w:w="298" w:type="pct"/>
          </w:tcPr>
          <w:p w14:paraId="634AFB06" w14:textId="68482009" w:rsidR="006A76F3" w:rsidRPr="00E41B55" w:rsidRDefault="00E44A02" w:rsidP="003233D3">
            <w:pPr>
              <w:rPr>
                <w:rFonts w:ascii="Arial" w:hAnsi="Arial" w:cs="Arial"/>
                <w:iCs/>
                <w:sz w:val="22"/>
                <w:szCs w:val="22"/>
              </w:rPr>
            </w:pPr>
            <w:r>
              <w:rPr>
                <w:rFonts w:ascii="Arial" w:hAnsi="Arial" w:cs="Arial"/>
                <w:iCs/>
                <w:sz w:val="22"/>
                <w:szCs w:val="22"/>
              </w:rPr>
              <w:t>137</w:t>
            </w:r>
          </w:p>
        </w:tc>
        <w:tc>
          <w:tcPr>
            <w:tcW w:w="577" w:type="pct"/>
          </w:tcPr>
          <w:p w14:paraId="4E8D0A97" w14:textId="77777777" w:rsidR="006A76F3" w:rsidRPr="00E41B55" w:rsidRDefault="006A76F3" w:rsidP="003233D3">
            <w:pPr>
              <w:rPr>
                <w:rFonts w:ascii="Arial" w:hAnsi="Arial" w:cs="Arial"/>
                <w:iCs/>
                <w:sz w:val="22"/>
                <w:szCs w:val="22"/>
              </w:rPr>
            </w:pPr>
            <w:r w:rsidRPr="00E41B55">
              <w:rPr>
                <w:rFonts w:ascii="Arial" w:hAnsi="Arial" w:cs="Arial"/>
                <w:bCs/>
                <w:iCs/>
                <w:sz w:val="22"/>
                <w:szCs w:val="22"/>
              </w:rPr>
              <w:t xml:space="preserve">NHS England and NHS Improvement </w:t>
            </w:r>
          </w:p>
        </w:tc>
        <w:tc>
          <w:tcPr>
            <w:tcW w:w="690" w:type="pct"/>
            <w:vAlign w:val="center"/>
          </w:tcPr>
          <w:p w14:paraId="13DC34E6"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Quality Statement 2 - Service Providers</w:t>
            </w:r>
          </w:p>
        </w:tc>
        <w:tc>
          <w:tcPr>
            <w:tcW w:w="3435" w:type="pct"/>
            <w:vAlign w:val="center"/>
          </w:tcPr>
          <w:p w14:paraId="01E62091"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Thi</w:t>
            </w:r>
            <w:bookmarkStart w:id="93" w:name="_Hlk59105583"/>
            <w:r w:rsidRPr="00E41B55">
              <w:rPr>
                <w:rFonts w:cs="Arial"/>
                <w:iCs/>
                <w:sz w:val="22"/>
                <w:szCs w:val="22"/>
              </w:rPr>
              <w:t>s section could better reflect the comprehensive model for personalised care e.g.</w:t>
            </w:r>
          </w:p>
          <w:p w14:paraId="747C1950"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“The staff carrying this out are trained to have these </w:t>
            </w:r>
            <w:r w:rsidRPr="00E41B55">
              <w:rPr>
                <w:rFonts w:cs="Arial"/>
                <w:iCs/>
                <w:sz w:val="22"/>
                <w:szCs w:val="22"/>
                <w:u w:val="single"/>
              </w:rPr>
              <w:t>personalised</w:t>
            </w:r>
            <w:r w:rsidRPr="00E41B55">
              <w:rPr>
                <w:rFonts w:cs="Arial"/>
                <w:iCs/>
                <w:sz w:val="22"/>
                <w:szCs w:val="22"/>
              </w:rPr>
              <w:t xml:space="preserve">, patient-led discussions, </w:t>
            </w:r>
            <w:r w:rsidRPr="00E41B55">
              <w:rPr>
                <w:rFonts w:cs="Arial"/>
                <w:iCs/>
                <w:sz w:val="22"/>
                <w:szCs w:val="22"/>
                <w:u w:val="single"/>
              </w:rPr>
              <w:t>to facilitate shared decision making</w:t>
            </w:r>
            <w:r w:rsidRPr="00E41B55">
              <w:rPr>
                <w:rFonts w:cs="Arial"/>
                <w:iCs/>
                <w:sz w:val="22"/>
                <w:szCs w:val="22"/>
              </w:rPr>
              <w:t xml:space="preserve">, and to help the person to develop an advance care plan, taking into account areas important to them identified in the holistic needs assessment.” </w:t>
            </w:r>
            <w:bookmarkEnd w:id="93"/>
            <w:r w:rsidRPr="00E41B55">
              <w:rPr>
                <w:rFonts w:cs="Arial"/>
                <w:iCs/>
                <w:sz w:val="22"/>
                <w:szCs w:val="22"/>
              </w:rPr>
              <w:t>(PC)</w:t>
            </w:r>
          </w:p>
          <w:p w14:paraId="57E40C92" w14:textId="77777777" w:rsidR="006A76F3" w:rsidRPr="00E41B55" w:rsidRDefault="006A76F3" w:rsidP="003233D3">
            <w:pPr>
              <w:pStyle w:val="Paragraphnonumbers"/>
              <w:spacing w:after="0" w:line="240" w:lineRule="auto"/>
              <w:rPr>
                <w:rFonts w:cs="Arial"/>
                <w:iCs/>
                <w:sz w:val="22"/>
                <w:szCs w:val="22"/>
              </w:rPr>
            </w:pPr>
          </w:p>
        </w:tc>
      </w:tr>
      <w:tr w:rsidR="006A76F3" w:rsidRPr="00E41B55" w14:paraId="7403AB76" w14:textId="77777777" w:rsidTr="00E41B55">
        <w:tc>
          <w:tcPr>
            <w:tcW w:w="298" w:type="pct"/>
          </w:tcPr>
          <w:p w14:paraId="74AA20DE" w14:textId="0AEFDDD1" w:rsidR="006A76F3" w:rsidRPr="00E41B55" w:rsidRDefault="00E44A02" w:rsidP="003233D3">
            <w:pPr>
              <w:rPr>
                <w:rFonts w:ascii="Arial" w:hAnsi="Arial" w:cs="Arial"/>
                <w:iCs/>
                <w:sz w:val="22"/>
                <w:szCs w:val="22"/>
              </w:rPr>
            </w:pPr>
            <w:r>
              <w:rPr>
                <w:rFonts w:ascii="Arial" w:hAnsi="Arial" w:cs="Arial"/>
                <w:iCs/>
                <w:sz w:val="22"/>
                <w:szCs w:val="22"/>
              </w:rPr>
              <w:t>138</w:t>
            </w:r>
          </w:p>
        </w:tc>
        <w:tc>
          <w:tcPr>
            <w:tcW w:w="577" w:type="pct"/>
          </w:tcPr>
          <w:p w14:paraId="3DBBE3F4" w14:textId="77777777" w:rsidR="006A76F3" w:rsidRPr="00E41B55" w:rsidRDefault="006A76F3" w:rsidP="003233D3">
            <w:pPr>
              <w:rPr>
                <w:rFonts w:ascii="Arial" w:hAnsi="Arial" w:cs="Arial"/>
                <w:iCs/>
                <w:sz w:val="22"/>
                <w:szCs w:val="22"/>
              </w:rPr>
            </w:pPr>
            <w:r w:rsidRPr="00E41B55">
              <w:rPr>
                <w:rFonts w:ascii="Arial" w:hAnsi="Arial" w:cs="Arial"/>
                <w:bCs/>
                <w:iCs/>
                <w:sz w:val="22"/>
                <w:szCs w:val="22"/>
              </w:rPr>
              <w:t xml:space="preserve">NHS England and NHS Improvement </w:t>
            </w:r>
          </w:p>
        </w:tc>
        <w:tc>
          <w:tcPr>
            <w:tcW w:w="690" w:type="pct"/>
            <w:vAlign w:val="center"/>
          </w:tcPr>
          <w:p w14:paraId="6C24D27E"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Quality Statement 2 - Health and social care practitioners</w:t>
            </w:r>
          </w:p>
        </w:tc>
        <w:tc>
          <w:tcPr>
            <w:tcW w:w="3435" w:type="pct"/>
            <w:vAlign w:val="center"/>
          </w:tcPr>
          <w:p w14:paraId="5BAC1738"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It feels a little passive to </w:t>
            </w:r>
            <w:proofErr w:type="gramStart"/>
            <w:r w:rsidRPr="00E41B55">
              <w:rPr>
                <w:rFonts w:cs="Arial"/>
                <w:iCs/>
                <w:sz w:val="22"/>
                <w:szCs w:val="22"/>
              </w:rPr>
              <w:t>say</w:t>
            </w:r>
            <w:proofErr w:type="gramEnd"/>
            <w:r w:rsidRPr="00E41B55">
              <w:rPr>
                <w:rFonts w:cs="Arial"/>
                <w:iCs/>
                <w:sz w:val="22"/>
                <w:szCs w:val="22"/>
              </w:rPr>
              <w:t xml:space="preserve"> “give adults approaching the end of their life opportunities to discuss advance care planning”. </w:t>
            </w:r>
            <w:bookmarkStart w:id="94" w:name="_Hlk59105624"/>
            <w:r w:rsidRPr="00E41B55">
              <w:rPr>
                <w:rFonts w:cs="Arial"/>
                <w:iCs/>
                <w:sz w:val="22"/>
                <w:szCs w:val="22"/>
              </w:rPr>
              <w:t>Practitioners should be more actively ensuring that these conversations take place</w:t>
            </w:r>
            <w:bookmarkEnd w:id="94"/>
            <w:r w:rsidRPr="00E41B55">
              <w:rPr>
                <w:rFonts w:cs="Arial"/>
                <w:iCs/>
                <w:sz w:val="22"/>
                <w:szCs w:val="22"/>
              </w:rPr>
              <w:t>. (PC)</w:t>
            </w:r>
          </w:p>
        </w:tc>
      </w:tr>
      <w:tr w:rsidR="006A76F3" w:rsidRPr="00E41B55" w14:paraId="53170243" w14:textId="77777777" w:rsidTr="00E41B55">
        <w:tc>
          <w:tcPr>
            <w:tcW w:w="298" w:type="pct"/>
          </w:tcPr>
          <w:p w14:paraId="4BD5D231" w14:textId="37415D65" w:rsidR="006A76F3" w:rsidRPr="00E41B55" w:rsidRDefault="00E44A02" w:rsidP="003233D3">
            <w:pPr>
              <w:rPr>
                <w:rFonts w:ascii="Arial" w:hAnsi="Arial" w:cs="Arial"/>
                <w:iCs/>
                <w:sz w:val="22"/>
                <w:szCs w:val="22"/>
              </w:rPr>
            </w:pPr>
            <w:r>
              <w:rPr>
                <w:rFonts w:ascii="Arial" w:hAnsi="Arial" w:cs="Arial"/>
                <w:iCs/>
                <w:sz w:val="22"/>
                <w:szCs w:val="22"/>
              </w:rPr>
              <w:t>139</w:t>
            </w:r>
          </w:p>
        </w:tc>
        <w:tc>
          <w:tcPr>
            <w:tcW w:w="577" w:type="pct"/>
          </w:tcPr>
          <w:p w14:paraId="64ED733F" w14:textId="77777777" w:rsidR="006A76F3" w:rsidRPr="00E41B55" w:rsidRDefault="006A76F3" w:rsidP="003233D3">
            <w:pPr>
              <w:rPr>
                <w:rFonts w:ascii="Arial" w:hAnsi="Arial" w:cs="Arial"/>
                <w:iCs/>
                <w:sz w:val="22"/>
                <w:szCs w:val="22"/>
              </w:rPr>
            </w:pPr>
            <w:r w:rsidRPr="00E41B55">
              <w:rPr>
                <w:rFonts w:ascii="Arial" w:hAnsi="Arial" w:cs="Arial"/>
                <w:bCs/>
                <w:iCs/>
                <w:sz w:val="22"/>
                <w:szCs w:val="22"/>
              </w:rPr>
              <w:t xml:space="preserve">NHS England and NHS Improvement </w:t>
            </w:r>
          </w:p>
        </w:tc>
        <w:tc>
          <w:tcPr>
            <w:tcW w:w="690" w:type="pct"/>
            <w:vAlign w:val="center"/>
          </w:tcPr>
          <w:p w14:paraId="046B22BD"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Quality Statement 2 - Adults who are likely to be approaching the end of their life</w:t>
            </w:r>
          </w:p>
        </w:tc>
        <w:tc>
          <w:tcPr>
            <w:tcW w:w="3435" w:type="pct"/>
            <w:vAlign w:val="center"/>
          </w:tcPr>
          <w:p w14:paraId="1D2060E3" w14:textId="77777777" w:rsidR="006A76F3" w:rsidRPr="00E41B55" w:rsidRDefault="006A76F3" w:rsidP="003233D3">
            <w:pPr>
              <w:pStyle w:val="NICEnormal"/>
              <w:spacing w:after="0" w:line="240" w:lineRule="auto"/>
              <w:rPr>
                <w:rFonts w:cs="Arial"/>
                <w:iCs/>
                <w:sz w:val="22"/>
                <w:szCs w:val="22"/>
              </w:rPr>
            </w:pPr>
            <w:r w:rsidRPr="00E41B55">
              <w:rPr>
                <w:rFonts w:cs="Arial"/>
                <w:iCs/>
                <w:sz w:val="22"/>
                <w:szCs w:val="22"/>
              </w:rPr>
              <w:t xml:space="preserve">It feels a little passive to </w:t>
            </w:r>
            <w:proofErr w:type="gramStart"/>
            <w:r w:rsidRPr="00E41B55">
              <w:rPr>
                <w:rFonts w:cs="Arial"/>
                <w:iCs/>
                <w:sz w:val="22"/>
                <w:szCs w:val="22"/>
              </w:rPr>
              <w:t>say</w:t>
            </w:r>
            <w:proofErr w:type="gramEnd"/>
            <w:r w:rsidRPr="00E41B55">
              <w:rPr>
                <w:rFonts w:cs="Arial"/>
                <w:iCs/>
                <w:sz w:val="22"/>
                <w:szCs w:val="22"/>
              </w:rPr>
              <w:t xml:space="preserve"> “are given opportunities to talk to health or social care staff about the things that are important to them and use this to help plan for the care and treatment they want in the future.” This could be phrased more actively </w:t>
            </w:r>
            <w:proofErr w:type="gramStart"/>
            <w:r w:rsidRPr="00E41B55">
              <w:rPr>
                <w:rFonts w:cs="Arial"/>
                <w:iCs/>
                <w:sz w:val="22"/>
                <w:szCs w:val="22"/>
              </w:rPr>
              <w:t>e.g.</w:t>
            </w:r>
            <w:proofErr w:type="gramEnd"/>
            <w:r w:rsidRPr="00E41B55">
              <w:rPr>
                <w:rFonts w:cs="Arial"/>
                <w:iCs/>
                <w:sz w:val="22"/>
                <w:szCs w:val="22"/>
              </w:rPr>
              <w:t xml:space="preserve"> people are supported to have these discussions.  (PC)</w:t>
            </w:r>
          </w:p>
          <w:p w14:paraId="7E31AF17"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Additionally, the conversation should include what “support” they want in the future, to reflect their wider wellbeing needs. (PC)</w:t>
            </w:r>
          </w:p>
        </w:tc>
      </w:tr>
      <w:tr w:rsidR="006A76F3" w:rsidRPr="00E41B55" w14:paraId="5D0075E0" w14:textId="77777777" w:rsidTr="00E41B55">
        <w:tc>
          <w:tcPr>
            <w:tcW w:w="298" w:type="pct"/>
          </w:tcPr>
          <w:p w14:paraId="34BE9663" w14:textId="00C770CE" w:rsidR="006A76F3" w:rsidRPr="00E41B55" w:rsidRDefault="00E44A02" w:rsidP="003233D3">
            <w:pPr>
              <w:rPr>
                <w:rFonts w:ascii="Arial" w:hAnsi="Arial" w:cs="Arial"/>
                <w:iCs/>
                <w:sz w:val="22"/>
                <w:szCs w:val="22"/>
              </w:rPr>
            </w:pPr>
            <w:r>
              <w:rPr>
                <w:rFonts w:ascii="Arial" w:hAnsi="Arial" w:cs="Arial"/>
                <w:iCs/>
                <w:sz w:val="22"/>
                <w:szCs w:val="22"/>
              </w:rPr>
              <w:t>140</w:t>
            </w:r>
          </w:p>
        </w:tc>
        <w:tc>
          <w:tcPr>
            <w:tcW w:w="577" w:type="pct"/>
          </w:tcPr>
          <w:p w14:paraId="0E9C29D6" w14:textId="77777777" w:rsidR="006A76F3" w:rsidRPr="00E41B55" w:rsidRDefault="006A76F3" w:rsidP="003233D3">
            <w:pPr>
              <w:rPr>
                <w:rFonts w:ascii="Arial" w:hAnsi="Arial" w:cs="Arial"/>
                <w:iCs/>
                <w:sz w:val="22"/>
                <w:szCs w:val="22"/>
              </w:rPr>
            </w:pPr>
            <w:r w:rsidRPr="00E41B55">
              <w:rPr>
                <w:rFonts w:ascii="Arial" w:hAnsi="Arial" w:cs="Arial"/>
                <w:bCs/>
                <w:iCs/>
                <w:sz w:val="22"/>
                <w:szCs w:val="22"/>
              </w:rPr>
              <w:t xml:space="preserve">NHS England and NHS Improvement </w:t>
            </w:r>
          </w:p>
        </w:tc>
        <w:tc>
          <w:tcPr>
            <w:tcW w:w="690" w:type="pct"/>
            <w:vAlign w:val="center"/>
          </w:tcPr>
          <w:p w14:paraId="17FDB05D" w14:textId="674C8409" w:rsidR="006A76F3" w:rsidRPr="00E41B55" w:rsidRDefault="006A76F3" w:rsidP="003233D3">
            <w:pPr>
              <w:rPr>
                <w:rFonts w:ascii="Arial" w:hAnsi="Arial" w:cs="Arial"/>
                <w:iCs/>
                <w:sz w:val="22"/>
                <w:szCs w:val="22"/>
              </w:rPr>
            </w:pPr>
            <w:r w:rsidRPr="00E41B55">
              <w:rPr>
                <w:rFonts w:ascii="Arial" w:hAnsi="Arial" w:cs="Arial"/>
                <w:iCs/>
                <w:sz w:val="22"/>
                <w:szCs w:val="22"/>
              </w:rPr>
              <w:t>Definition of Advance care planning</w:t>
            </w:r>
          </w:p>
        </w:tc>
        <w:tc>
          <w:tcPr>
            <w:tcW w:w="3435" w:type="pct"/>
            <w:vAlign w:val="center"/>
          </w:tcPr>
          <w:p w14:paraId="7A63AD68" w14:textId="77777777" w:rsidR="006A76F3" w:rsidRPr="00E41B55" w:rsidRDefault="006A76F3" w:rsidP="003233D3">
            <w:pPr>
              <w:pStyle w:val="Paragraphnonumbers"/>
              <w:spacing w:after="0" w:line="240" w:lineRule="auto"/>
              <w:rPr>
                <w:rFonts w:cs="Arial"/>
                <w:iCs/>
                <w:sz w:val="22"/>
                <w:szCs w:val="22"/>
              </w:rPr>
            </w:pPr>
            <w:bookmarkStart w:id="95" w:name="_Hlk59105763"/>
            <w:r w:rsidRPr="00E41B55">
              <w:rPr>
                <w:rFonts w:cs="Arial"/>
                <w:iCs/>
                <w:sz w:val="22"/>
                <w:szCs w:val="22"/>
              </w:rPr>
              <w:t xml:space="preserve">The discussion should include consideration of what is important to the person and include not just future care needs, but also wider support to meet wellbeing needs. Suggest final sentence on personalised care and support planning in relation to ACP is moved and put at the beginning of this Quality Statement. </w:t>
            </w:r>
            <w:bookmarkStart w:id="96" w:name="_Hlk59105824"/>
            <w:bookmarkEnd w:id="95"/>
            <w:r w:rsidRPr="00E41B55">
              <w:rPr>
                <w:rFonts w:cs="Arial"/>
                <w:iCs/>
                <w:sz w:val="22"/>
                <w:szCs w:val="22"/>
              </w:rPr>
              <w:t xml:space="preserve">The bullets are very focused on care needs, but this should be broader </w:t>
            </w:r>
            <w:proofErr w:type="gramStart"/>
            <w:r w:rsidRPr="00E41B55">
              <w:rPr>
                <w:rFonts w:cs="Arial"/>
                <w:iCs/>
                <w:sz w:val="22"/>
                <w:szCs w:val="22"/>
              </w:rPr>
              <w:t>e.g.</w:t>
            </w:r>
            <w:proofErr w:type="gramEnd"/>
            <w:r w:rsidRPr="00E41B55">
              <w:rPr>
                <w:rFonts w:cs="Arial"/>
                <w:iCs/>
                <w:sz w:val="22"/>
                <w:szCs w:val="22"/>
              </w:rPr>
              <w:t xml:space="preserve"> the person’s values and goals might not relate just to their care, but to their life. And their wishes about their care and treatment should also extend to wider support. (PC)</w:t>
            </w:r>
            <w:bookmarkEnd w:id="96"/>
          </w:p>
        </w:tc>
      </w:tr>
      <w:tr w:rsidR="006A76F3" w:rsidRPr="00E41B55" w14:paraId="1B797AD9" w14:textId="77777777" w:rsidTr="00E41B55">
        <w:tc>
          <w:tcPr>
            <w:tcW w:w="298" w:type="pct"/>
          </w:tcPr>
          <w:p w14:paraId="75B6FF65" w14:textId="5CA9E908" w:rsidR="006A76F3" w:rsidRPr="00E41B55" w:rsidRDefault="00E44A02" w:rsidP="003233D3">
            <w:pPr>
              <w:rPr>
                <w:rFonts w:ascii="Arial" w:hAnsi="Arial" w:cs="Arial"/>
                <w:iCs/>
                <w:sz w:val="22"/>
                <w:szCs w:val="22"/>
              </w:rPr>
            </w:pPr>
            <w:r>
              <w:rPr>
                <w:rFonts w:ascii="Arial" w:hAnsi="Arial" w:cs="Arial"/>
                <w:iCs/>
                <w:sz w:val="22"/>
                <w:szCs w:val="22"/>
              </w:rPr>
              <w:t>141</w:t>
            </w:r>
          </w:p>
        </w:tc>
        <w:tc>
          <w:tcPr>
            <w:tcW w:w="577" w:type="pct"/>
          </w:tcPr>
          <w:p w14:paraId="0870AA8C" w14:textId="77777777" w:rsidR="006A76F3" w:rsidRPr="00E41B55" w:rsidRDefault="006A76F3" w:rsidP="003233D3">
            <w:pPr>
              <w:rPr>
                <w:rFonts w:ascii="Arial" w:hAnsi="Arial" w:cs="Arial"/>
                <w:iCs/>
                <w:sz w:val="22"/>
                <w:szCs w:val="22"/>
              </w:rPr>
            </w:pPr>
            <w:r w:rsidRPr="00E41B55">
              <w:rPr>
                <w:rFonts w:ascii="Arial" w:hAnsi="Arial" w:cs="Arial"/>
                <w:bCs/>
                <w:iCs/>
                <w:sz w:val="22"/>
                <w:szCs w:val="22"/>
              </w:rPr>
              <w:t xml:space="preserve">NHS England and NHS Improvement </w:t>
            </w:r>
          </w:p>
        </w:tc>
        <w:tc>
          <w:tcPr>
            <w:tcW w:w="690" w:type="pct"/>
            <w:vAlign w:val="center"/>
          </w:tcPr>
          <w:p w14:paraId="654B8337" w14:textId="1D371C5C" w:rsidR="006A76F3" w:rsidRPr="00E41B55" w:rsidRDefault="00F05F84" w:rsidP="003233D3">
            <w:pPr>
              <w:rPr>
                <w:rFonts w:ascii="Arial" w:hAnsi="Arial" w:cs="Arial"/>
                <w:iCs/>
                <w:sz w:val="22"/>
                <w:szCs w:val="22"/>
              </w:rPr>
            </w:pPr>
            <w:r>
              <w:rPr>
                <w:rFonts w:ascii="Arial" w:hAnsi="Arial" w:cs="Arial"/>
                <w:iCs/>
                <w:sz w:val="22"/>
                <w:szCs w:val="22"/>
              </w:rPr>
              <w:t xml:space="preserve">Statement 2 </w:t>
            </w:r>
            <w:r w:rsidR="006A76F3" w:rsidRPr="00E41B55">
              <w:rPr>
                <w:rFonts w:ascii="Arial" w:hAnsi="Arial" w:cs="Arial"/>
                <w:iCs/>
                <w:sz w:val="22"/>
                <w:szCs w:val="22"/>
              </w:rPr>
              <w:t xml:space="preserve">Definition of </w:t>
            </w:r>
            <w:r w:rsidR="006A76F3" w:rsidRPr="00E41B55">
              <w:rPr>
                <w:rFonts w:ascii="Arial" w:hAnsi="Arial" w:cs="Arial"/>
                <w:iCs/>
                <w:sz w:val="22"/>
                <w:szCs w:val="22"/>
              </w:rPr>
              <w:lastRenderedPageBreak/>
              <w:t>Holistic Needs Assessment</w:t>
            </w:r>
          </w:p>
        </w:tc>
        <w:tc>
          <w:tcPr>
            <w:tcW w:w="3435" w:type="pct"/>
            <w:vAlign w:val="center"/>
          </w:tcPr>
          <w:p w14:paraId="1CF5C454" w14:textId="77777777" w:rsidR="006A76F3" w:rsidRPr="00E41B55" w:rsidRDefault="006A76F3" w:rsidP="003233D3">
            <w:pPr>
              <w:pStyle w:val="Paragraphnonumbers"/>
              <w:spacing w:after="0" w:line="240" w:lineRule="auto"/>
              <w:rPr>
                <w:rFonts w:cs="Arial"/>
                <w:iCs/>
                <w:sz w:val="22"/>
                <w:szCs w:val="22"/>
              </w:rPr>
            </w:pPr>
            <w:bookmarkStart w:id="97" w:name="_Hlk59105872"/>
            <w:r w:rsidRPr="00E41B55">
              <w:rPr>
                <w:rFonts w:cs="Arial"/>
                <w:iCs/>
                <w:sz w:val="22"/>
                <w:szCs w:val="22"/>
              </w:rPr>
              <w:lastRenderedPageBreak/>
              <w:t xml:space="preserve">Not just about the negative of thoughts/concerns, but also about ensuring what works well for the person is understood and continues to happen. </w:t>
            </w:r>
            <w:bookmarkEnd w:id="97"/>
            <w:r w:rsidRPr="00E41B55">
              <w:rPr>
                <w:rFonts w:cs="Arial"/>
                <w:iCs/>
                <w:sz w:val="22"/>
                <w:szCs w:val="22"/>
              </w:rPr>
              <w:t>(PC)</w:t>
            </w:r>
          </w:p>
        </w:tc>
      </w:tr>
      <w:tr w:rsidR="006A76F3" w:rsidRPr="00E41B55" w14:paraId="453EE6E6" w14:textId="77777777" w:rsidTr="00E41B55">
        <w:tc>
          <w:tcPr>
            <w:tcW w:w="298" w:type="pct"/>
          </w:tcPr>
          <w:p w14:paraId="1E6A9061" w14:textId="68A665E5" w:rsidR="006A76F3" w:rsidRPr="00E41B55" w:rsidRDefault="00E44A02" w:rsidP="003233D3">
            <w:pPr>
              <w:rPr>
                <w:rFonts w:ascii="Arial" w:hAnsi="Arial" w:cs="Arial"/>
                <w:iCs/>
                <w:sz w:val="22"/>
                <w:szCs w:val="22"/>
              </w:rPr>
            </w:pPr>
            <w:r>
              <w:rPr>
                <w:rFonts w:ascii="Arial" w:hAnsi="Arial" w:cs="Arial"/>
                <w:iCs/>
                <w:sz w:val="22"/>
                <w:szCs w:val="22"/>
              </w:rPr>
              <w:t>142</w:t>
            </w:r>
          </w:p>
        </w:tc>
        <w:tc>
          <w:tcPr>
            <w:tcW w:w="577" w:type="pct"/>
          </w:tcPr>
          <w:p w14:paraId="79319FE4" w14:textId="77777777" w:rsidR="006A76F3" w:rsidRPr="00E41B55" w:rsidRDefault="006A76F3" w:rsidP="003233D3">
            <w:pPr>
              <w:rPr>
                <w:rFonts w:ascii="Arial" w:hAnsi="Arial" w:cs="Arial"/>
                <w:iCs/>
                <w:sz w:val="22"/>
                <w:szCs w:val="22"/>
              </w:rPr>
            </w:pPr>
            <w:r w:rsidRPr="00E41B55">
              <w:rPr>
                <w:rFonts w:ascii="Arial" w:hAnsi="Arial" w:cs="Arial"/>
                <w:bCs/>
                <w:iCs/>
                <w:sz w:val="22"/>
                <w:szCs w:val="22"/>
              </w:rPr>
              <w:t xml:space="preserve">NHS England and NHS Improvement </w:t>
            </w:r>
          </w:p>
        </w:tc>
        <w:tc>
          <w:tcPr>
            <w:tcW w:w="690" w:type="pct"/>
            <w:vAlign w:val="center"/>
          </w:tcPr>
          <w:p w14:paraId="7FCFF90B" w14:textId="28FD961D" w:rsidR="006A76F3" w:rsidRPr="00E41B55" w:rsidRDefault="00453C20" w:rsidP="003233D3">
            <w:pPr>
              <w:rPr>
                <w:rFonts w:ascii="Arial" w:hAnsi="Arial" w:cs="Arial"/>
                <w:iCs/>
                <w:sz w:val="22"/>
                <w:szCs w:val="22"/>
              </w:rPr>
            </w:pPr>
            <w:r>
              <w:rPr>
                <w:rFonts w:ascii="Arial" w:hAnsi="Arial" w:cs="Arial"/>
                <w:iCs/>
                <w:sz w:val="22"/>
                <w:szCs w:val="22"/>
              </w:rPr>
              <w:t xml:space="preserve">Statement 2 </w:t>
            </w:r>
            <w:r w:rsidR="006A76F3" w:rsidRPr="00E41B55">
              <w:rPr>
                <w:rFonts w:ascii="Arial" w:hAnsi="Arial" w:cs="Arial"/>
                <w:iCs/>
                <w:sz w:val="22"/>
                <w:szCs w:val="22"/>
              </w:rPr>
              <w:t>Equality and Diversity Considerations</w:t>
            </w:r>
          </w:p>
        </w:tc>
        <w:tc>
          <w:tcPr>
            <w:tcW w:w="3435" w:type="pct"/>
            <w:vAlign w:val="center"/>
          </w:tcPr>
          <w:p w14:paraId="689207B7" w14:textId="77777777" w:rsidR="006A76F3" w:rsidRPr="00E41B55" w:rsidRDefault="006A76F3" w:rsidP="003233D3">
            <w:pPr>
              <w:pStyle w:val="Paragraphnonumbers"/>
              <w:spacing w:after="0" w:line="240" w:lineRule="auto"/>
              <w:rPr>
                <w:rFonts w:cs="Arial"/>
                <w:iCs/>
                <w:sz w:val="22"/>
                <w:szCs w:val="22"/>
              </w:rPr>
            </w:pPr>
            <w:bookmarkStart w:id="98" w:name="_Hlk59105898"/>
            <w:r w:rsidRPr="00E41B55">
              <w:rPr>
                <w:rFonts w:cs="Arial"/>
                <w:iCs/>
                <w:sz w:val="22"/>
                <w:szCs w:val="22"/>
              </w:rPr>
              <w:t>Accessibility of information also needs to take into consideration levels of health literacy</w:t>
            </w:r>
            <w:bookmarkEnd w:id="98"/>
            <w:r w:rsidRPr="00E41B55">
              <w:rPr>
                <w:rFonts w:cs="Arial"/>
                <w:iCs/>
                <w:sz w:val="22"/>
                <w:szCs w:val="22"/>
              </w:rPr>
              <w:t>. (PC)</w:t>
            </w:r>
          </w:p>
        </w:tc>
      </w:tr>
      <w:tr w:rsidR="006A76F3" w:rsidRPr="00E41B55" w14:paraId="25033AFA" w14:textId="77777777" w:rsidTr="00E41B55">
        <w:tc>
          <w:tcPr>
            <w:tcW w:w="298" w:type="pct"/>
          </w:tcPr>
          <w:p w14:paraId="192CE338" w14:textId="0227BCE1" w:rsidR="006A76F3" w:rsidRPr="00E41B55" w:rsidRDefault="00E44A02" w:rsidP="003233D3">
            <w:pPr>
              <w:rPr>
                <w:rFonts w:ascii="Arial" w:hAnsi="Arial" w:cs="Arial"/>
                <w:iCs/>
                <w:sz w:val="22"/>
                <w:szCs w:val="22"/>
              </w:rPr>
            </w:pPr>
            <w:r>
              <w:rPr>
                <w:rFonts w:ascii="Arial" w:hAnsi="Arial" w:cs="Arial"/>
                <w:iCs/>
                <w:sz w:val="22"/>
                <w:szCs w:val="22"/>
              </w:rPr>
              <w:t>143</w:t>
            </w:r>
          </w:p>
        </w:tc>
        <w:tc>
          <w:tcPr>
            <w:tcW w:w="577" w:type="pct"/>
          </w:tcPr>
          <w:p w14:paraId="6A1590C4" w14:textId="77777777" w:rsidR="006A76F3" w:rsidRPr="00E41B55" w:rsidRDefault="006A76F3" w:rsidP="003233D3">
            <w:pPr>
              <w:rPr>
                <w:rFonts w:ascii="Arial" w:hAnsi="Arial" w:cs="Arial"/>
                <w:iCs/>
                <w:sz w:val="22"/>
                <w:szCs w:val="22"/>
              </w:rPr>
            </w:pPr>
            <w:r w:rsidRPr="00E41B55">
              <w:rPr>
                <w:rFonts w:ascii="Arial" w:hAnsi="Arial" w:cs="Arial"/>
                <w:bCs/>
                <w:iCs/>
                <w:sz w:val="22"/>
                <w:szCs w:val="22"/>
              </w:rPr>
              <w:t xml:space="preserve">NHS England and NHS Improvement </w:t>
            </w:r>
          </w:p>
        </w:tc>
        <w:tc>
          <w:tcPr>
            <w:tcW w:w="690" w:type="pct"/>
            <w:vAlign w:val="center"/>
          </w:tcPr>
          <w:p w14:paraId="585F9C99" w14:textId="3FB8953C" w:rsidR="006A76F3" w:rsidRPr="00E41B55" w:rsidRDefault="00453C20" w:rsidP="003233D3">
            <w:pPr>
              <w:rPr>
                <w:rFonts w:ascii="Arial" w:hAnsi="Arial" w:cs="Arial"/>
                <w:iCs/>
                <w:sz w:val="22"/>
                <w:szCs w:val="22"/>
              </w:rPr>
            </w:pPr>
            <w:r>
              <w:rPr>
                <w:rFonts w:ascii="Arial" w:hAnsi="Arial" w:cs="Arial"/>
                <w:iCs/>
                <w:sz w:val="22"/>
                <w:szCs w:val="22"/>
              </w:rPr>
              <w:t xml:space="preserve">Statement 2 </w:t>
            </w:r>
            <w:r w:rsidR="006A76F3" w:rsidRPr="00E41B55">
              <w:rPr>
                <w:rFonts w:ascii="Arial" w:hAnsi="Arial" w:cs="Arial"/>
                <w:iCs/>
                <w:sz w:val="22"/>
                <w:szCs w:val="22"/>
              </w:rPr>
              <w:t>Equality and Diversity Considerations</w:t>
            </w:r>
          </w:p>
        </w:tc>
        <w:tc>
          <w:tcPr>
            <w:tcW w:w="3435" w:type="pct"/>
            <w:vAlign w:val="center"/>
          </w:tcPr>
          <w:p w14:paraId="67077AE9"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Does there need to be reference to ACP for people who lack capacity here? (PC)</w:t>
            </w:r>
          </w:p>
        </w:tc>
      </w:tr>
      <w:tr w:rsidR="006A76F3" w:rsidRPr="00E41B55" w14:paraId="648C1D3C" w14:textId="77777777" w:rsidTr="00E41B55">
        <w:tc>
          <w:tcPr>
            <w:tcW w:w="298" w:type="pct"/>
          </w:tcPr>
          <w:p w14:paraId="07FA45BE" w14:textId="60287885" w:rsidR="006A76F3" w:rsidRPr="00E41B55" w:rsidRDefault="00E44A02" w:rsidP="003233D3">
            <w:pPr>
              <w:rPr>
                <w:rFonts w:ascii="Arial" w:hAnsi="Arial" w:cs="Arial"/>
                <w:iCs/>
                <w:sz w:val="22"/>
                <w:szCs w:val="22"/>
              </w:rPr>
            </w:pPr>
            <w:bookmarkStart w:id="99" w:name="_Hlk59105969"/>
            <w:r>
              <w:rPr>
                <w:rFonts w:ascii="Arial" w:hAnsi="Arial" w:cs="Arial"/>
                <w:iCs/>
                <w:sz w:val="22"/>
                <w:szCs w:val="22"/>
              </w:rPr>
              <w:t>144</w:t>
            </w:r>
          </w:p>
        </w:tc>
        <w:tc>
          <w:tcPr>
            <w:tcW w:w="577" w:type="pct"/>
          </w:tcPr>
          <w:p w14:paraId="275230FD" w14:textId="77777777" w:rsidR="006A76F3" w:rsidRPr="00E41B55" w:rsidRDefault="006A76F3" w:rsidP="003233D3">
            <w:pPr>
              <w:rPr>
                <w:rFonts w:ascii="Arial" w:hAnsi="Arial" w:cs="Arial"/>
                <w:iCs/>
                <w:sz w:val="22"/>
                <w:szCs w:val="22"/>
              </w:rPr>
            </w:pPr>
            <w:r w:rsidRPr="00E41B55">
              <w:rPr>
                <w:rFonts w:ascii="Arial" w:hAnsi="Arial" w:cs="Arial"/>
                <w:bCs/>
                <w:iCs/>
                <w:sz w:val="22"/>
                <w:szCs w:val="22"/>
              </w:rPr>
              <w:t xml:space="preserve">NHS England and NHS Improvement </w:t>
            </w:r>
          </w:p>
        </w:tc>
        <w:tc>
          <w:tcPr>
            <w:tcW w:w="690" w:type="pct"/>
            <w:vAlign w:val="center"/>
          </w:tcPr>
          <w:p w14:paraId="172E1EC6" w14:textId="600D2D61" w:rsidR="006A76F3" w:rsidRPr="00E41B55" w:rsidRDefault="00453C20" w:rsidP="003233D3">
            <w:pPr>
              <w:rPr>
                <w:rFonts w:ascii="Arial" w:hAnsi="Arial" w:cs="Arial"/>
                <w:iCs/>
                <w:sz w:val="22"/>
                <w:szCs w:val="22"/>
              </w:rPr>
            </w:pPr>
            <w:r>
              <w:rPr>
                <w:rFonts w:ascii="Arial" w:hAnsi="Arial" w:cs="Arial"/>
                <w:iCs/>
                <w:sz w:val="22"/>
                <w:szCs w:val="22"/>
              </w:rPr>
              <w:t>Statement 2</w:t>
            </w:r>
          </w:p>
        </w:tc>
        <w:tc>
          <w:tcPr>
            <w:tcW w:w="3435" w:type="pct"/>
            <w:vAlign w:val="center"/>
          </w:tcPr>
          <w:p w14:paraId="5F5F42A2"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This statement is achievable. In organisations they are progressing ACP discussions as part of </w:t>
            </w:r>
            <w:proofErr w:type="spellStart"/>
            <w:r w:rsidRPr="00E41B55">
              <w:rPr>
                <w:rFonts w:cs="Arial"/>
                <w:iCs/>
                <w:sz w:val="22"/>
                <w:szCs w:val="22"/>
              </w:rPr>
              <w:t>EoL</w:t>
            </w:r>
            <w:proofErr w:type="spellEnd"/>
            <w:r w:rsidRPr="00E41B55">
              <w:rPr>
                <w:rFonts w:cs="Arial"/>
                <w:iCs/>
                <w:sz w:val="22"/>
                <w:szCs w:val="22"/>
              </w:rPr>
              <w:t xml:space="preserve"> template wider organisational work around how this is recorded by all services and training to support clinicians with approaching ACP conversations. (N&amp;M)</w:t>
            </w:r>
          </w:p>
        </w:tc>
      </w:tr>
      <w:bookmarkEnd w:id="99"/>
      <w:tr w:rsidR="006A76F3" w:rsidRPr="00E41B55" w14:paraId="626D9F9C" w14:textId="77777777" w:rsidTr="00E41B55">
        <w:tc>
          <w:tcPr>
            <w:tcW w:w="298" w:type="pct"/>
          </w:tcPr>
          <w:p w14:paraId="6E4A8593" w14:textId="3C7E9FD3" w:rsidR="006A76F3" w:rsidRPr="00E41B55" w:rsidRDefault="00E44A02" w:rsidP="003233D3">
            <w:pPr>
              <w:rPr>
                <w:rFonts w:ascii="Arial" w:hAnsi="Arial" w:cs="Arial"/>
                <w:iCs/>
                <w:sz w:val="22"/>
                <w:szCs w:val="22"/>
              </w:rPr>
            </w:pPr>
            <w:r>
              <w:rPr>
                <w:rFonts w:ascii="Arial" w:hAnsi="Arial" w:cs="Arial"/>
                <w:iCs/>
                <w:sz w:val="22"/>
                <w:szCs w:val="22"/>
              </w:rPr>
              <w:t>145</w:t>
            </w:r>
          </w:p>
        </w:tc>
        <w:tc>
          <w:tcPr>
            <w:tcW w:w="577" w:type="pct"/>
          </w:tcPr>
          <w:p w14:paraId="3BF33F21" w14:textId="77777777" w:rsidR="006A76F3" w:rsidRPr="00E41B55" w:rsidRDefault="006A76F3" w:rsidP="003233D3">
            <w:pPr>
              <w:rPr>
                <w:rFonts w:ascii="Arial" w:hAnsi="Arial" w:cs="Arial"/>
                <w:iCs/>
                <w:sz w:val="22"/>
                <w:szCs w:val="22"/>
              </w:rPr>
            </w:pPr>
            <w:r w:rsidRPr="00E41B55">
              <w:rPr>
                <w:rFonts w:ascii="Arial" w:hAnsi="Arial" w:cs="Arial"/>
                <w:bCs/>
                <w:iCs/>
                <w:sz w:val="22"/>
                <w:szCs w:val="22"/>
              </w:rPr>
              <w:t xml:space="preserve">NHS England and NHS Improvement </w:t>
            </w:r>
          </w:p>
        </w:tc>
        <w:tc>
          <w:tcPr>
            <w:tcW w:w="690" w:type="pct"/>
            <w:vAlign w:val="center"/>
          </w:tcPr>
          <w:p w14:paraId="7DC9B006" w14:textId="7D54236A" w:rsidR="006A76F3" w:rsidRPr="00E41B55" w:rsidRDefault="00453C20" w:rsidP="003233D3">
            <w:pPr>
              <w:pStyle w:val="Paragraphnonumbers"/>
              <w:spacing w:after="0" w:line="240" w:lineRule="auto"/>
              <w:rPr>
                <w:rFonts w:cs="Arial"/>
                <w:iCs/>
                <w:sz w:val="22"/>
                <w:szCs w:val="22"/>
              </w:rPr>
            </w:pPr>
            <w:r>
              <w:rPr>
                <w:rFonts w:cs="Arial"/>
                <w:iCs/>
                <w:sz w:val="22"/>
                <w:szCs w:val="22"/>
              </w:rPr>
              <w:t xml:space="preserve">Statement 2 </w:t>
            </w:r>
            <w:r w:rsidR="006A76F3" w:rsidRPr="00E41B55">
              <w:rPr>
                <w:rFonts w:cs="Arial"/>
                <w:iCs/>
                <w:sz w:val="22"/>
                <w:szCs w:val="22"/>
              </w:rPr>
              <w:t>Quality measure Structure</w:t>
            </w:r>
          </w:p>
          <w:p w14:paraId="3D72CA9E"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Process</w:t>
            </w:r>
          </w:p>
        </w:tc>
        <w:tc>
          <w:tcPr>
            <w:tcW w:w="3435" w:type="pct"/>
            <w:vAlign w:val="center"/>
          </w:tcPr>
          <w:p w14:paraId="77D3F3B9"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This is a key area for improvement. Should the item not also include the need to record, as if the discussion is not recorded it cannot be communicated to all members of the care team</w:t>
            </w:r>
          </w:p>
          <w:p w14:paraId="193A08BB"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The numerator – there is an issue with this as undertaking advance care planning is voluntary, not mandated.  So, whilst the measure will give some indication – should it not be the number who have been offered opportunity? (N&amp;M)</w:t>
            </w:r>
          </w:p>
        </w:tc>
      </w:tr>
      <w:tr w:rsidR="006A76F3" w:rsidRPr="00E41B55" w14:paraId="142B3976" w14:textId="77777777" w:rsidTr="00E41B55">
        <w:tc>
          <w:tcPr>
            <w:tcW w:w="298" w:type="pct"/>
          </w:tcPr>
          <w:p w14:paraId="22910DEC" w14:textId="02230D6C" w:rsidR="006A76F3" w:rsidRPr="00E41B55" w:rsidRDefault="00E44A02" w:rsidP="003233D3">
            <w:pPr>
              <w:rPr>
                <w:rFonts w:ascii="Arial" w:hAnsi="Arial" w:cs="Arial"/>
                <w:iCs/>
                <w:sz w:val="22"/>
                <w:szCs w:val="22"/>
              </w:rPr>
            </w:pPr>
            <w:r>
              <w:rPr>
                <w:rFonts w:ascii="Arial" w:hAnsi="Arial" w:cs="Arial"/>
                <w:iCs/>
                <w:sz w:val="22"/>
                <w:szCs w:val="22"/>
              </w:rPr>
              <w:t>146</w:t>
            </w:r>
          </w:p>
        </w:tc>
        <w:tc>
          <w:tcPr>
            <w:tcW w:w="577" w:type="pct"/>
          </w:tcPr>
          <w:p w14:paraId="31CFDFF1" w14:textId="77777777" w:rsidR="006A76F3" w:rsidRPr="00E41B55" w:rsidRDefault="006A76F3" w:rsidP="003233D3">
            <w:pPr>
              <w:rPr>
                <w:rFonts w:ascii="Arial" w:hAnsi="Arial" w:cs="Arial"/>
                <w:iCs/>
                <w:sz w:val="22"/>
                <w:szCs w:val="22"/>
              </w:rPr>
            </w:pPr>
            <w:r w:rsidRPr="00E41B55">
              <w:rPr>
                <w:rFonts w:ascii="Arial" w:hAnsi="Arial" w:cs="Arial"/>
                <w:bCs/>
                <w:iCs/>
                <w:sz w:val="22"/>
                <w:szCs w:val="22"/>
              </w:rPr>
              <w:t xml:space="preserve">NHS England and NHS Improvement </w:t>
            </w:r>
          </w:p>
        </w:tc>
        <w:tc>
          <w:tcPr>
            <w:tcW w:w="690" w:type="pct"/>
            <w:vAlign w:val="center"/>
          </w:tcPr>
          <w:p w14:paraId="0ECEE5CA" w14:textId="03ECBC71" w:rsidR="006A76F3" w:rsidRPr="00E41B55" w:rsidRDefault="00453C20" w:rsidP="003233D3">
            <w:pPr>
              <w:rPr>
                <w:rFonts w:ascii="Arial" w:hAnsi="Arial" w:cs="Arial"/>
                <w:iCs/>
                <w:sz w:val="22"/>
                <w:szCs w:val="22"/>
              </w:rPr>
            </w:pPr>
            <w:r>
              <w:rPr>
                <w:rFonts w:ascii="Arial" w:hAnsi="Arial" w:cs="Arial"/>
                <w:iCs/>
                <w:sz w:val="22"/>
                <w:szCs w:val="22"/>
              </w:rPr>
              <w:t>Statement 2</w:t>
            </w:r>
          </w:p>
        </w:tc>
        <w:tc>
          <w:tcPr>
            <w:tcW w:w="3435" w:type="pct"/>
            <w:vAlign w:val="center"/>
          </w:tcPr>
          <w:p w14:paraId="32522391"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Suggest this is more ‘person-led’ than ‘patient-led’ as they may be a variety of settings and consideration needs to be given to when the person is not “still fully able to communicate” their wishes to ensure care continues given the changing situations the person and their family/may find themselves in. “ensures” is also a strong word here and suggest maybe that advanced care planning is only (as it eludes) the planning stages so this ‘supports’ not ensures delivery of as this relies upon a number of other factors. (N&amp;M)</w:t>
            </w:r>
          </w:p>
        </w:tc>
      </w:tr>
      <w:tr w:rsidR="006A76F3" w:rsidRPr="00E41B55" w14:paraId="0458D1C2" w14:textId="77777777" w:rsidTr="00E41B55">
        <w:tc>
          <w:tcPr>
            <w:tcW w:w="298" w:type="pct"/>
          </w:tcPr>
          <w:p w14:paraId="594817CB" w14:textId="6DB935C7" w:rsidR="006A76F3" w:rsidRPr="00E41B55" w:rsidRDefault="00E44A02" w:rsidP="003233D3">
            <w:pPr>
              <w:rPr>
                <w:rFonts w:ascii="Arial" w:hAnsi="Arial" w:cs="Arial"/>
                <w:iCs/>
                <w:sz w:val="22"/>
                <w:szCs w:val="22"/>
              </w:rPr>
            </w:pPr>
            <w:r>
              <w:rPr>
                <w:rFonts w:ascii="Arial" w:hAnsi="Arial" w:cs="Arial"/>
                <w:iCs/>
                <w:sz w:val="22"/>
                <w:szCs w:val="22"/>
              </w:rPr>
              <w:t>147</w:t>
            </w:r>
          </w:p>
        </w:tc>
        <w:tc>
          <w:tcPr>
            <w:tcW w:w="577" w:type="pct"/>
          </w:tcPr>
          <w:p w14:paraId="3DC59BDD" w14:textId="77777777" w:rsidR="006A76F3" w:rsidRPr="00E41B55" w:rsidRDefault="006A76F3" w:rsidP="003233D3">
            <w:pPr>
              <w:rPr>
                <w:rFonts w:ascii="Arial" w:hAnsi="Arial" w:cs="Arial"/>
                <w:iCs/>
                <w:sz w:val="22"/>
                <w:szCs w:val="22"/>
              </w:rPr>
            </w:pPr>
            <w:r w:rsidRPr="00E41B55">
              <w:rPr>
                <w:rFonts w:ascii="Arial" w:hAnsi="Arial" w:cs="Arial"/>
                <w:bCs/>
                <w:iCs/>
                <w:sz w:val="22"/>
                <w:szCs w:val="22"/>
              </w:rPr>
              <w:t xml:space="preserve">NHS England and NHS Improvement </w:t>
            </w:r>
          </w:p>
        </w:tc>
        <w:tc>
          <w:tcPr>
            <w:tcW w:w="690" w:type="pct"/>
            <w:vAlign w:val="center"/>
          </w:tcPr>
          <w:p w14:paraId="60F9544F" w14:textId="2C499B6C" w:rsidR="006A76F3" w:rsidRPr="00E41B55" w:rsidRDefault="00453C20" w:rsidP="003233D3">
            <w:pPr>
              <w:rPr>
                <w:rFonts w:ascii="Arial" w:hAnsi="Arial" w:cs="Arial"/>
                <w:iCs/>
                <w:sz w:val="22"/>
                <w:szCs w:val="22"/>
              </w:rPr>
            </w:pPr>
            <w:r>
              <w:rPr>
                <w:rFonts w:ascii="Arial" w:hAnsi="Arial" w:cs="Arial"/>
                <w:iCs/>
                <w:sz w:val="22"/>
                <w:szCs w:val="22"/>
              </w:rPr>
              <w:t>Statement 2</w:t>
            </w:r>
          </w:p>
        </w:tc>
        <w:tc>
          <w:tcPr>
            <w:tcW w:w="3435" w:type="pct"/>
            <w:vAlign w:val="center"/>
          </w:tcPr>
          <w:p w14:paraId="58245189"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Suggest this is </w:t>
            </w:r>
            <w:bookmarkStart w:id="100" w:name="_Hlk59106345"/>
            <w:r w:rsidRPr="00E41B55">
              <w:rPr>
                <w:rFonts w:cs="Arial"/>
                <w:iCs/>
                <w:sz w:val="22"/>
                <w:szCs w:val="22"/>
              </w:rPr>
              <w:t xml:space="preserve">more than simply training people to assess but providing staff with the correct skills, education, training, </w:t>
            </w:r>
            <w:proofErr w:type="gramStart"/>
            <w:r w:rsidRPr="00E41B55">
              <w:rPr>
                <w:rFonts w:cs="Arial"/>
                <w:iCs/>
                <w:sz w:val="22"/>
                <w:szCs w:val="22"/>
              </w:rPr>
              <w:t>support</w:t>
            </w:r>
            <w:proofErr w:type="gramEnd"/>
            <w:r w:rsidRPr="00E41B55">
              <w:rPr>
                <w:rFonts w:cs="Arial"/>
                <w:iCs/>
                <w:sz w:val="22"/>
                <w:szCs w:val="22"/>
              </w:rPr>
              <w:t xml:space="preserve"> and tools to carry out the role effectively</w:t>
            </w:r>
            <w:bookmarkEnd w:id="100"/>
            <w:r w:rsidRPr="00E41B55">
              <w:rPr>
                <w:rFonts w:cs="Arial"/>
                <w:iCs/>
                <w:sz w:val="22"/>
                <w:szCs w:val="22"/>
              </w:rPr>
              <w:t xml:space="preserve"> and to empower the person and their family/carers to plan to meet their needs and not the needs of the system. (N&amp;M)</w:t>
            </w:r>
          </w:p>
        </w:tc>
      </w:tr>
      <w:tr w:rsidR="006A76F3" w:rsidRPr="00E41B55" w14:paraId="061CC593" w14:textId="77777777" w:rsidTr="00E41B55">
        <w:tc>
          <w:tcPr>
            <w:tcW w:w="298" w:type="pct"/>
          </w:tcPr>
          <w:p w14:paraId="5E73C2E9" w14:textId="15AAF2CE" w:rsidR="006A76F3" w:rsidRPr="00E41B55" w:rsidRDefault="00E44A02" w:rsidP="003233D3">
            <w:pPr>
              <w:rPr>
                <w:rFonts w:ascii="Arial" w:hAnsi="Arial" w:cs="Arial"/>
                <w:iCs/>
                <w:sz w:val="22"/>
                <w:szCs w:val="22"/>
              </w:rPr>
            </w:pPr>
            <w:r>
              <w:rPr>
                <w:rFonts w:ascii="Arial" w:hAnsi="Arial" w:cs="Arial"/>
                <w:iCs/>
                <w:sz w:val="22"/>
                <w:szCs w:val="22"/>
              </w:rPr>
              <w:lastRenderedPageBreak/>
              <w:t>148</w:t>
            </w:r>
          </w:p>
        </w:tc>
        <w:tc>
          <w:tcPr>
            <w:tcW w:w="577" w:type="pct"/>
          </w:tcPr>
          <w:p w14:paraId="1A0950C5" w14:textId="77777777" w:rsidR="006A76F3" w:rsidRPr="00E41B55" w:rsidRDefault="006A76F3" w:rsidP="003233D3">
            <w:pPr>
              <w:rPr>
                <w:rFonts w:ascii="Arial" w:hAnsi="Arial" w:cs="Arial"/>
                <w:iCs/>
                <w:sz w:val="22"/>
                <w:szCs w:val="22"/>
              </w:rPr>
            </w:pPr>
            <w:r w:rsidRPr="00E41B55">
              <w:rPr>
                <w:rFonts w:ascii="Arial" w:hAnsi="Arial" w:cs="Arial"/>
                <w:bCs/>
                <w:iCs/>
                <w:sz w:val="22"/>
                <w:szCs w:val="22"/>
              </w:rPr>
              <w:t xml:space="preserve">NHS England and NHS Improvement </w:t>
            </w:r>
          </w:p>
        </w:tc>
        <w:tc>
          <w:tcPr>
            <w:tcW w:w="690" w:type="pct"/>
            <w:vAlign w:val="center"/>
          </w:tcPr>
          <w:p w14:paraId="726C4D29" w14:textId="4B751263" w:rsidR="006A76F3" w:rsidRPr="00E41B55" w:rsidRDefault="00453C20" w:rsidP="003233D3">
            <w:pPr>
              <w:rPr>
                <w:rFonts w:ascii="Arial" w:hAnsi="Arial" w:cs="Arial"/>
                <w:iCs/>
                <w:sz w:val="22"/>
                <w:szCs w:val="22"/>
              </w:rPr>
            </w:pPr>
            <w:r>
              <w:rPr>
                <w:rFonts w:ascii="Arial" w:hAnsi="Arial" w:cs="Arial"/>
                <w:iCs/>
                <w:sz w:val="22"/>
                <w:szCs w:val="22"/>
              </w:rPr>
              <w:t xml:space="preserve">Statement 2 </w:t>
            </w:r>
            <w:r w:rsidR="006A76F3" w:rsidRPr="00E41B55">
              <w:rPr>
                <w:rFonts w:ascii="Arial" w:hAnsi="Arial" w:cs="Arial"/>
                <w:iCs/>
                <w:sz w:val="22"/>
                <w:szCs w:val="22"/>
              </w:rPr>
              <w:t>Process data source numerator</w:t>
            </w:r>
          </w:p>
        </w:tc>
        <w:tc>
          <w:tcPr>
            <w:tcW w:w="3435" w:type="pct"/>
            <w:vAlign w:val="center"/>
          </w:tcPr>
          <w:p w14:paraId="3FD9158E"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Need to consider how it will it be judged the advance care plans </w:t>
            </w:r>
            <w:proofErr w:type="gramStart"/>
            <w:r w:rsidRPr="00E41B55">
              <w:rPr>
                <w:rFonts w:cs="Arial"/>
                <w:iCs/>
                <w:sz w:val="22"/>
                <w:szCs w:val="22"/>
              </w:rPr>
              <w:t>takes into account</w:t>
            </w:r>
            <w:proofErr w:type="gramEnd"/>
            <w:r w:rsidRPr="00E41B55">
              <w:rPr>
                <w:rFonts w:cs="Arial"/>
                <w:iCs/>
                <w:sz w:val="22"/>
                <w:szCs w:val="22"/>
              </w:rPr>
              <w:t xml:space="preserve"> a holistic needs assessment?  This will be difficult to articulate and measure and not critical to this standard. (N&amp;M)</w:t>
            </w:r>
          </w:p>
        </w:tc>
      </w:tr>
      <w:tr w:rsidR="006A76F3" w:rsidRPr="00E41B55" w14:paraId="58A0F9FC" w14:textId="77777777" w:rsidTr="00E41B55">
        <w:tc>
          <w:tcPr>
            <w:tcW w:w="298" w:type="pct"/>
          </w:tcPr>
          <w:p w14:paraId="18D45BD7" w14:textId="2E9E4DD3" w:rsidR="006A76F3" w:rsidRPr="00E41B55" w:rsidRDefault="00E44A02" w:rsidP="003233D3">
            <w:pPr>
              <w:rPr>
                <w:rFonts w:ascii="Arial" w:hAnsi="Arial" w:cs="Arial"/>
                <w:iCs/>
                <w:sz w:val="22"/>
                <w:szCs w:val="22"/>
              </w:rPr>
            </w:pPr>
            <w:r>
              <w:rPr>
                <w:rFonts w:ascii="Arial" w:hAnsi="Arial" w:cs="Arial"/>
                <w:iCs/>
                <w:sz w:val="22"/>
                <w:szCs w:val="22"/>
              </w:rPr>
              <w:t>149</w:t>
            </w:r>
          </w:p>
        </w:tc>
        <w:tc>
          <w:tcPr>
            <w:tcW w:w="577" w:type="pct"/>
          </w:tcPr>
          <w:p w14:paraId="25D40CDE" w14:textId="77777777" w:rsidR="006A76F3" w:rsidRPr="00E41B55" w:rsidRDefault="006A76F3" w:rsidP="003233D3">
            <w:pPr>
              <w:rPr>
                <w:rFonts w:ascii="Arial" w:hAnsi="Arial" w:cs="Arial"/>
                <w:iCs/>
                <w:sz w:val="22"/>
                <w:szCs w:val="22"/>
              </w:rPr>
            </w:pPr>
            <w:r w:rsidRPr="00E41B55">
              <w:rPr>
                <w:rFonts w:ascii="Arial" w:hAnsi="Arial" w:cs="Arial"/>
                <w:bCs/>
                <w:iCs/>
                <w:sz w:val="22"/>
                <w:szCs w:val="22"/>
              </w:rPr>
              <w:t xml:space="preserve">NHS England and NHS Improvement </w:t>
            </w:r>
          </w:p>
        </w:tc>
        <w:tc>
          <w:tcPr>
            <w:tcW w:w="690" w:type="pct"/>
            <w:vAlign w:val="center"/>
          </w:tcPr>
          <w:p w14:paraId="52FE583F" w14:textId="127A1212" w:rsidR="006A76F3" w:rsidRPr="00E41B55" w:rsidRDefault="00453C20" w:rsidP="003233D3">
            <w:pPr>
              <w:rPr>
                <w:rFonts w:ascii="Arial" w:hAnsi="Arial" w:cs="Arial"/>
                <w:iCs/>
                <w:sz w:val="22"/>
                <w:szCs w:val="22"/>
              </w:rPr>
            </w:pPr>
            <w:r>
              <w:rPr>
                <w:rFonts w:ascii="Arial" w:hAnsi="Arial" w:cs="Arial"/>
                <w:iCs/>
                <w:sz w:val="22"/>
                <w:szCs w:val="22"/>
              </w:rPr>
              <w:t xml:space="preserve">Statement 2 </w:t>
            </w:r>
            <w:r w:rsidR="006A76F3" w:rsidRPr="00E41B55">
              <w:rPr>
                <w:rFonts w:ascii="Arial" w:hAnsi="Arial" w:cs="Arial"/>
                <w:iCs/>
                <w:sz w:val="22"/>
                <w:szCs w:val="22"/>
              </w:rPr>
              <w:t>Definition of Advance care planning</w:t>
            </w:r>
          </w:p>
        </w:tc>
        <w:tc>
          <w:tcPr>
            <w:tcW w:w="3435" w:type="pct"/>
            <w:vAlign w:val="center"/>
          </w:tcPr>
          <w:p w14:paraId="028C3A30" w14:textId="77777777" w:rsidR="006A76F3" w:rsidRPr="00E41B55" w:rsidRDefault="006A76F3" w:rsidP="003233D3">
            <w:pPr>
              <w:pStyle w:val="Paragraphnonumbers"/>
              <w:spacing w:after="0" w:line="240" w:lineRule="auto"/>
              <w:rPr>
                <w:rFonts w:cs="Arial"/>
                <w:iCs/>
                <w:sz w:val="22"/>
                <w:szCs w:val="22"/>
              </w:rPr>
            </w:pPr>
            <w:bookmarkStart w:id="101" w:name="_Hlk59106467"/>
            <w:r w:rsidRPr="00E41B55">
              <w:rPr>
                <w:rFonts w:cs="Arial"/>
                <w:iCs/>
                <w:sz w:val="22"/>
                <w:szCs w:val="22"/>
              </w:rPr>
              <w:t xml:space="preserve">There is the potential for confusion here.  There are a range of devices that people, and professionals can equate with ACP.  Would for example completion of a </w:t>
            </w:r>
            <w:proofErr w:type="spellStart"/>
            <w:r w:rsidRPr="00E41B55">
              <w:rPr>
                <w:rFonts w:cs="Arial"/>
                <w:iCs/>
                <w:sz w:val="22"/>
                <w:szCs w:val="22"/>
              </w:rPr>
              <w:t>ReSPECT</w:t>
            </w:r>
            <w:proofErr w:type="spellEnd"/>
            <w:r w:rsidRPr="00E41B55">
              <w:rPr>
                <w:rFonts w:cs="Arial"/>
                <w:iCs/>
                <w:sz w:val="22"/>
                <w:szCs w:val="22"/>
              </w:rPr>
              <w:t xml:space="preserve"> - a form of emergency care and treatment plan or a Treatment Escalation Plan as oppose to an ACP - count as ACP (N&amp;M)</w:t>
            </w:r>
            <w:bookmarkEnd w:id="101"/>
          </w:p>
        </w:tc>
      </w:tr>
      <w:tr w:rsidR="006A76F3" w:rsidRPr="00E41B55" w14:paraId="69A5490C" w14:textId="77777777" w:rsidTr="00E41B55">
        <w:tc>
          <w:tcPr>
            <w:tcW w:w="298" w:type="pct"/>
          </w:tcPr>
          <w:p w14:paraId="32A31B61" w14:textId="1E7FC874" w:rsidR="006A76F3" w:rsidRPr="00E41B55" w:rsidRDefault="00E44A02" w:rsidP="003233D3">
            <w:pPr>
              <w:rPr>
                <w:rFonts w:ascii="Arial" w:hAnsi="Arial" w:cs="Arial"/>
                <w:iCs/>
                <w:sz w:val="22"/>
                <w:szCs w:val="22"/>
              </w:rPr>
            </w:pPr>
            <w:r>
              <w:rPr>
                <w:rFonts w:ascii="Arial" w:hAnsi="Arial" w:cs="Arial"/>
                <w:iCs/>
                <w:sz w:val="22"/>
                <w:szCs w:val="22"/>
              </w:rPr>
              <w:t>150</w:t>
            </w:r>
          </w:p>
        </w:tc>
        <w:tc>
          <w:tcPr>
            <w:tcW w:w="577" w:type="pct"/>
          </w:tcPr>
          <w:p w14:paraId="365E391F" w14:textId="77777777" w:rsidR="006A76F3" w:rsidRPr="00E41B55" w:rsidRDefault="006A76F3" w:rsidP="003233D3">
            <w:pPr>
              <w:rPr>
                <w:rFonts w:ascii="Arial" w:hAnsi="Arial" w:cs="Arial"/>
                <w:iCs/>
                <w:sz w:val="22"/>
                <w:szCs w:val="22"/>
              </w:rPr>
            </w:pPr>
            <w:r w:rsidRPr="00E41B55">
              <w:rPr>
                <w:rFonts w:ascii="Arial" w:hAnsi="Arial" w:cs="Arial"/>
                <w:bCs/>
                <w:iCs/>
                <w:sz w:val="22"/>
                <w:szCs w:val="22"/>
              </w:rPr>
              <w:t xml:space="preserve">NHS England and NHS Improvement </w:t>
            </w:r>
          </w:p>
        </w:tc>
        <w:tc>
          <w:tcPr>
            <w:tcW w:w="690" w:type="pct"/>
            <w:vAlign w:val="center"/>
          </w:tcPr>
          <w:p w14:paraId="57C22EC8"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Statement 2 (definition)</w:t>
            </w:r>
          </w:p>
        </w:tc>
        <w:tc>
          <w:tcPr>
            <w:tcW w:w="3435" w:type="pct"/>
            <w:vAlign w:val="center"/>
          </w:tcPr>
          <w:p w14:paraId="4F89844C" w14:textId="77777777" w:rsidR="006A76F3" w:rsidRPr="00E41B55" w:rsidRDefault="006A76F3" w:rsidP="003233D3">
            <w:pPr>
              <w:pStyle w:val="Paragraphnonumbers"/>
              <w:spacing w:after="0" w:line="240" w:lineRule="auto"/>
              <w:rPr>
                <w:rFonts w:cs="Arial"/>
                <w:iCs/>
                <w:sz w:val="22"/>
                <w:szCs w:val="22"/>
              </w:rPr>
            </w:pPr>
            <w:bookmarkStart w:id="102" w:name="_Hlk59106514"/>
            <w:r w:rsidRPr="00E41B55">
              <w:rPr>
                <w:rFonts w:cs="Arial"/>
                <w:iCs/>
                <w:sz w:val="22"/>
                <w:szCs w:val="22"/>
              </w:rPr>
              <w:t xml:space="preserve">In the definition of advance care planning, it is important to emphasise that this is planning in anticipation of future loss of mental capacity. The person must be assured that whilst they have mental capacity, their contemporaneous views will always over-ride any previous views they have expressed in an advance care plan, and that they can always change their mind. This avoids people being frightened of ‘locking’ themselves into statements or decisions about future care. </w:t>
            </w:r>
            <w:bookmarkEnd w:id="102"/>
            <w:r w:rsidRPr="00E41B55">
              <w:rPr>
                <w:rFonts w:cs="Arial"/>
                <w:b/>
                <w:bCs/>
                <w:iCs/>
                <w:sz w:val="22"/>
                <w:szCs w:val="22"/>
              </w:rPr>
              <w:t>(BW)</w:t>
            </w:r>
          </w:p>
        </w:tc>
      </w:tr>
      <w:tr w:rsidR="006A76F3" w:rsidRPr="00E41B55" w14:paraId="609983FF" w14:textId="77777777" w:rsidTr="00E41B55">
        <w:tc>
          <w:tcPr>
            <w:tcW w:w="298" w:type="pct"/>
          </w:tcPr>
          <w:p w14:paraId="04F051B7" w14:textId="2DDC3912" w:rsidR="006A76F3" w:rsidRPr="00E41B55" w:rsidRDefault="00E44A02" w:rsidP="003233D3">
            <w:pPr>
              <w:rPr>
                <w:rFonts w:ascii="Arial" w:hAnsi="Arial" w:cs="Arial"/>
                <w:iCs/>
                <w:sz w:val="22"/>
                <w:szCs w:val="22"/>
              </w:rPr>
            </w:pPr>
            <w:r>
              <w:rPr>
                <w:rFonts w:ascii="Arial" w:hAnsi="Arial" w:cs="Arial"/>
                <w:iCs/>
                <w:sz w:val="22"/>
                <w:szCs w:val="22"/>
              </w:rPr>
              <w:t>151</w:t>
            </w:r>
          </w:p>
        </w:tc>
        <w:tc>
          <w:tcPr>
            <w:tcW w:w="577" w:type="pct"/>
          </w:tcPr>
          <w:p w14:paraId="127B92BB"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NHS England and NHS Improvement </w:t>
            </w:r>
          </w:p>
        </w:tc>
        <w:tc>
          <w:tcPr>
            <w:tcW w:w="690" w:type="pct"/>
            <w:vAlign w:val="center"/>
          </w:tcPr>
          <w:p w14:paraId="29B8BAB8" w14:textId="77777777" w:rsidR="006A76F3" w:rsidRPr="00E41B55" w:rsidRDefault="006A76F3" w:rsidP="003233D3">
            <w:pPr>
              <w:rPr>
                <w:rFonts w:ascii="Arial" w:hAnsi="Arial" w:cs="Arial"/>
                <w:iCs/>
                <w:sz w:val="22"/>
                <w:szCs w:val="22"/>
              </w:rPr>
            </w:pPr>
            <w:r w:rsidRPr="00E41B55">
              <w:rPr>
                <w:rFonts w:ascii="Arial" w:eastAsia="Arial Unicode MS" w:hAnsi="Arial" w:cs="Arial"/>
                <w:iCs/>
                <w:color w:val="000000"/>
                <w:sz w:val="22"/>
                <w:szCs w:val="22"/>
                <w:u w:color="000000"/>
              </w:rPr>
              <w:t>Statement 2 (measure)</w:t>
            </w:r>
          </w:p>
        </w:tc>
        <w:tc>
          <w:tcPr>
            <w:tcW w:w="3435" w:type="pct"/>
            <w:vAlign w:val="center"/>
          </w:tcPr>
          <w:p w14:paraId="2EDFF3D2"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lang w:val="en-US"/>
              </w:rPr>
              <w:t xml:space="preserve">Strongly agree with this statement: Adults approaching the end of their life have opportunities to discuss advance care planning. If the number having these conversations is to be measured, correct and consistent coding needs to be used. </w:t>
            </w:r>
            <w:r w:rsidRPr="00E41B55">
              <w:rPr>
                <w:rFonts w:cs="Arial"/>
                <w:bCs/>
                <w:iCs/>
                <w:sz w:val="22"/>
                <w:szCs w:val="22"/>
              </w:rPr>
              <w:t>(1</w:t>
            </w:r>
            <w:r w:rsidRPr="00E41B55">
              <w:rPr>
                <w:rFonts w:cs="Arial"/>
                <w:bCs/>
                <w:iCs/>
                <w:sz w:val="22"/>
                <w:szCs w:val="22"/>
                <w:vertAlign w:val="superscript"/>
              </w:rPr>
              <w:t>0</w:t>
            </w:r>
            <w:r w:rsidRPr="00E41B55">
              <w:rPr>
                <w:rFonts w:cs="Arial"/>
                <w:bCs/>
                <w:iCs/>
                <w:sz w:val="22"/>
                <w:szCs w:val="22"/>
              </w:rPr>
              <w:t xml:space="preserve"> Care)</w:t>
            </w:r>
          </w:p>
        </w:tc>
      </w:tr>
      <w:tr w:rsidR="006A76F3" w:rsidRPr="00E41B55" w14:paraId="3B148AB3" w14:textId="77777777" w:rsidTr="00E41B55">
        <w:tc>
          <w:tcPr>
            <w:tcW w:w="298" w:type="pct"/>
          </w:tcPr>
          <w:p w14:paraId="7C69BD20" w14:textId="5F51657E" w:rsidR="006A76F3" w:rsidRPr="00E41B55" w:rsidRDefault="00E44A02" w:rsidP="003233D3">
            <w:pPr>
              <w:rPr>
                <w:rFonts w:ascii="Arial" w:hAnsi="Arial" w:cs="Arial"/>
                <w:iCs/>
                <w:sz w:val="22"/>
                <w:szCs w:val="22"/>
              </w:rPr>
            </w:pPr>
            <w:r>
              <w:rPr>
                <w:rFonts w:ascii="Arial" w:hAnsi="Arial" w:cs="Arial"/>
                <w:iCs/>
                <w:sz w:val="22"/>
                <w:szCs w:val="22"/>
              </w:rPr>
              <w:t>152</w:t>
            </w:r>
          </w:p>
        </w:tc>
        <w:tc>
          <w:tcPr>
            <w:tcW w:w="577" w:type="pct"/>
          </w:tcPr>
          <w:p w14:paraId="7F897F9D"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NHS England and NHS Improvement </w:t>
            </w:r>
          </w:p>
        </w:tc>
        <w:tc>
          <w:tcPr>
            <w:tcW w:w="690" w:type="pct"/>
            <w:vAlign w:val="center"/>
          </w:tcPr>
          <w:p w14:paraId="58F1A823" w14:textId="77777777" w:rsidR="006A76F3" w:rsidRPr="00E41B55" w:rsidRDefault="006A76F3" w:rsidP="003233D3">
            <w:pPr>
              <w:rPr>
                <w:rFonts w:ascii="Arial" w:hAnsi="Arial" w:cs="Arial"/>
                <w:iCs/>
                <w:sz w:val="22"/>
                <w:szCs w:val="22"/>
              </w:rPr>
            </w:pPr>
            <w:r w:rsidRPr="00E41B55">
              <w:rPr>
                <w:rFonts w:ascii="Arial" w:eastAsia="Arial Unicode MS" w:hAnsi="Arial" w:cs="Arial"/>
                <w:iCs/>
                <w:color w:val="000000"/>
                <w:sz w:val="22"/>
                <w:szCs w:val="22"/>
                <w:u w:color="000000"/>
              </w:rPr>
              <w:t>Statement 2 (measure)</w:t>
            </w:r>
          </w:p>
        </w:tc>
        <w:tc>
          <w:tcPr>
            <w:tcW w:w="3435" w:type="pct"/>
            <w:vAlign w:val="center"/>
          </w:tcPr>
          <w:p w14:paraId="49CC3B87"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lang w:val="en-US"/>
              </w:rPr>
              <w:t xml:space="preserve">Again, strongly agree with this statement: Proportion of adults approaching the end of their life whose advance care plan </w:t>
            </w:r>
            <w:proofErr w:type="gramStart"/>
            <w:r w:rsidRPr="00E41B55">
              <w:rPr>
                <w:rFonts w:cs="Arial"/>
                <w:iCs/>
                <w:sz w:val="22"/>
                <w:szCs w:val="22"/>
                <w:lang w:val="en-US"/>
              </w:rPr>
              <w:t>takes into account</w:t>
            </w:r>
            <w:proofErr w:type="gramEnd"/>
            <w:r w:rsidRPr="00E41B55">
              <w:rPr>
                <w:rFonts w:cs="Arial"/>
                <w:iCs/>
                <w:sz w:val="22"/>
                <w:szCs w:val="22"/>
                <w:lang w:val="en-US"/>
              </w:rPr>
              <w:t xml:space="preserve"> their holistic needs assessment. Collection of this data may be hard to measure as this type of information is not usually coded. It may therefore require manual audit of notes (which has capacity implications). </w:t>
            </w:r>
            <w:r w:rsidRPr="00E41B55">
              <w:rPr>
                <w:rFonts w:cs="Arial"/>
                <w:bCs/>
                <w:iCs/>
                <w:sz w:val="22"/>
                <w:szCs w:val="22"/>
              </w:rPr>
              <w:t>(1</w:t>
            </w:r>
            <w:r w:rsidRPr="00E41B55">
              <w:rPr>
                <w:rFonts w:cs="Arial"/>
                <w:bCs/>
                <w:iCs/>
                <w:sz w:val="22"/>
                <w:szCs w:val="22"/>
                <w:vertAlign w:val="superscript"/>
              </w:rPr>
              <w:t>0</w:t>
            </w:r>
            <w:r w:rsidRPr="00E41B55">
              <w:rPr>
                <w:rFonts w:cs="Arial"/>
                <w:bCs/>
                <w:iCs/>
                <w:sz w:val="22"/>
                <w:szCs w:val="22"/>
              </w:rPr>
              <w:t xml:space="preserve"> Care)</w:t>
            </w:r>
          </w:p>
        </w:tc>
      </w:tr>
      <w:tr w:rsidR="006A76F3" w:rsidRPr="00E41B55" w14:paraId="357108BB" w14:textId="77777777" w:rsidTr="00E41B55">
        <w:tc>
          <w:tcPr>
            <w:tcW w:w="298" w:type="pct"/>
          </w:tcPr>
          <w:p w14:paraId="1E19DB02" w14:textId="75EC7872" w:rsidR="006A76F3" w:rsidRPr="00E41B55" w:rsidRDefault="00E44A02" w:rsidP="003233D3">
            <w:pPr>
              <w:rPr>
                <w:rFonts w:ascii="Arial" w:hAnsi="Arial" w:cs="Arial"/>
                <w:iCs/>
                <w:sz w:val="22"/>
                <w:szCs w:val="22"/>
              </w:rPr>
            </w:pPr>
            <w:r>
              <w:rPr>
                <w:rFonts w:ascii="Arial" w:hAnsi="Arial" w:cs="Arial"/>
                <w:iCs/>
                <w:sz w:val="22"/>
                <w:szCs w:val="22"/>
              </w:rPr>
              <w:t>153</w:t>
            </w:r>
          </w:p>
        </w:tc>
        <w:tc>
          <w:tcPr>
            <w:tcW w:w="577" w:type="pct"/>
          </w:tcPr>
          <w:p w14:paraId="60F3975E" w14:textId="77777777" w:rsidR="006A76F3" w:rsidRPr="00E41B55" w:rsidRDefault="006A76F3" w:rsidP="003233D3">
            <w:pPr>
              <w:rPr>
                <w:rFonts w:ascii="Arial" w:hAnsi="Arial" w:cs="Arial"/>
                <w:bCs/>
                <w:iCs/>
                <w:sz w:val="22"/>
                <w:szCs w:val="22"/>
              </w:rPr>
            </w:pPr>
            <w:bookmarkStart w:id="103" w:name="_Hlk59432548"/>
            <w:r w:rsidRPr="00E41B55">
              <w:rPr>
                <w:rFonts w:ascii="Arial" w:hAnsi="Arial" w:cs="Arial"/>
                <w:bCs/>
                <w:iCs/>
                <w:sz w:val="22"/>
                <w:szCs w:val="22"/>
              </w:rPr>
              <w:t>North West Boroughs Health</w:t>
            </w:r>
            <w:bookmarkEnd w:id="103"/>
          </w:p>
        </w:tc>
        <w:tc>
          <w:tcPr>
            <w:tcW w:w="690" w:type="pct"/>
            <w:vAlign w:val="center"/>
          </w:tcPr>
          <w:p w14:paraId="7C02E176" w14:textId="5F226047" w:rsidR="006A76F3" w:rsidRPr="00E41B55" w:rsidRDefault="00453C20" w:rsidP="003233D3">
            <w:pPr>
              <w:pStyle w:val="Paragraphnonumbers"/>
              <w:spacing w:after="0" w:line="240" w:lineRule="auto"/>
              <w:rPr>
                <w:rFonts w:cs="Arial"/>
                <w:iCs/>
                <w:sz w:val="22"/>
                <w:szCs w:val="22"/>
              </w:rPr>
            </w:pPr>
            <w:r>
              <w:rPr>
                <w:rFonts w:cs="Arial"/>
                <w:iCs/>
                <w:sz w:val="22"/>
                <w:szCs w:val="22"/>
              </w:rPr>
              <w:t xml:space="preserve">Statement 2 </w:t>
            </w:r>
            <w:r w:rsidR="006A76F3" w:rsidRPr="00E41B55">
              <w:rPr>
                <w:rFonts w:cs="Arial"/>
                <w:iCs/>
                <w:sz w:val="22"/>
                <w:szCs w:val="22"/>
              </w:rPr>
              <w:t>Pg.8</w:t>
            </w:r>
          </w:p>
          <w:p w14:paraId="159076CA"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1</w:t>
            </w:r>
            <w:r w:rsidRPr="00E41B55">
              <w:rPr>
                <w:rFonts w:cs="Arial"/>
                <w:iCs/>
                <w:sz w:val="22"/>
                <w:szCs w:val="22"/>
                <w:vertAlign w:val="superscript"/>
              </w:rPr>
              <w:t>st</w:t>
            </w:r>
            <w:r w:rsidRPr="00E41B55">
              <w:rPr>
                <w:rFonts w:cs="Arial"/>
                <w:iCs/>
                <w:sz w:val="22"/>
                <w:szCs w:val="22"/>
              </w:rPr>
              <w:t>paragraph</w:t>
            </w:r>
          </w:p>
          <w:p w14:paraId="6229CDDE" w14:textId="77777777" w:rsidR="006A76F3" w:rsidRPr="00E41B55" w:rsidRDefault="006A76F3" w:rsidP="003233D3">
            <w:pPr>
              <w:rPr>
                <w:rFonts w:ascii="Arial" w:hAnsi="Arial" w:cs="Arial"/>
                <w:iCs/>
                <w:sz w:val="22"/>
                <w:szCs w:val="22"/>
              </w:rPr>
            </w:pPr>
          </w:p>
        </w:tc>
        <w:tc>
          <w:tcPr>
            <w:tcW w:w="3435" w:type="pct"/>
            <w:vAlign w:val="center"/>
          </w:tcPr>
          <w:p w14:paraId="78CB971C" w14:textId="77777777" w:rsidR="006A76F3" w:rsidRPr="00E41B55" w:rsidRDefault="006A76F3" w:rsidP="003233D3">
            <w:pPr>
              <w:pStyle w:val="Paragraphnonumbers"/>
              <w:spacing w:after="0" w:line="240" w:lineRule="auto"/>
              <w:rPr>
                <w:rFonts w:cs="Arial"/>
                <w:iCs/>
                <w:sz w:val="22"/>
                <w:szCs w:val="22"/>
              </w:rPr>
            </w:pPr>
            <w:bookmarkStart w:id="104" w:name="_Hlk59106622"/>
            <w:r w:rsidRPr="00E41B55">
              <w:rPr>
                <w:rFonts w:cs="Arial"/>
                <w:iCs/>
                <w:sz w:val="22"/>
                <w:szCs w:val="22"/>
              </w:rPr>
              <w:t xml:space="preserve">There should be a reference to a person’s capacity to make decisions and if capacity is in doubt to ensure capacity assessments are completed.  If the person lacks capacity, reference Best Interest decisions, LPA and plans for future care.  </w:t>
            </w:r>
            <w:bookmarkEnd w:id="104"/>
          </w:p>
        </w:tc>
      </w:tr>
      <w:tr w:rsidR="006A76F3" w:rsidRPr="00E41B55" w14:paraId="51F47A0C" w14:textId="77777777" w:rsidTr="00E41B55">
        <w:tc>
          <w:tcPr>
            <w:tcW w:w="298" w:type="pct"/>
          </w:tcPr>
          <w:p w14:paraId="4C68B5A4" w14:textId="6F8E5F39" w:rsidR="006A76F3" w:rsidRPr="00E41B55" w:rsidRDefault="00E44A02" w:rsidP="003233D3">
            <w:pPr>
              <w:rPr>
                <w:rFonts w:ascii="Arial" w:hAnsi="Arial" w:cs="Arial"/>
                <w:iCs/>
                <w:sz w:val="22"/>
                <w:szCs w:val="22"/>
              </w:rPr>
            </w:pPr>
            <w:r>
              <w:rPr>
                <w:rFonts w:ascii="Arial" w:hAnsi="Arial" w:cs="Arial"/>
                <w:iCs/>
                <w:sz w:val="22"/>
                <w:szCs w:val="22"/>
              </w:rPr>
              <w:t>154</w:t>
            </w:r>
          </w:p>
        </w:tc>
        <w:tc>
          <w:tcPr>
            <w:tcW w:w="577" w:type="pct"/>
          </w:tcPr>
          <w:p w14:paraId="680D27E5"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North West Boroughs Health</w:t>
            </w:r>
          </w:p>
        </w:tc>
        <w:tc>
          <w:tcPr>
            <w:tcW w:w="690" w:type="pct"/>
            <w:vAlign w:val="center"/>
          </w:tcPr>
          <w:p w14:paraId="7668475D" w14:textId="77777777" w:rsidR="00453C20" w:rsidRDefault="00453C20" w:rsidP="003233D3">
            <w:pPr>
              <w:rPr>
                <w:rFonts w:ascii="Arial" w:hAnsi="Arial" w:cs="Arial"/>
                <w:iCs/>
                <w:sz w:val="22"/>
                <w:szCs w:val="22"/>
              </w:rPr>
            </w:pPr>
            <w:r>
              <w:rPr>
                <w:rFonts w:ascii="Arial" w:hAnsi="Arial" w:cs="Arial"/>
                <w:iCs/>
                <w:sz w:val="22"/>
                <w:szCs w:val="22"/>
              </w:rPr>
              <w:t>Statement 2</w:t>
            </w:r>
          </w:p>
          <w:p w14:paraId="5BC07BCB" w14:textId="72CE7B97" w:rsidR="006A76F3" w:rsidRPr="00E41B55" w:rsidRDefault="006A76F3" w:rsidP="003233D3">
            <w:pPr>
              <w:rPr>
                <w:rFonts w:ascii="Arial" w:hAnsi="Arial" w:cs="Arial"/>
                <w:iCs/>
                <w:sz w:val="22"/>
                <w:szCs w:val="22"/>
              </w:rPr>
            </w:pPr>
            <w:r w:rsidRPr="00E41B55">
              <w:rPr>
                <w:rFonts w:ascii="Arial" w:hAnsi="Arial" w:cs="Arial"/>
                <w:iCs/>
                <w:sz w:val="22"/>
                <w:szCs w:val="22"/>
              </w:rPr>
              <w:t>Pg.9 last paragraph</w:t>
            </w:r>
          </w:p>
        </w:tc>
        <w:tc>
          <w:tcPr>
            <w:tcW w:w="3435" w:type="pct"/>
            <w:vAlign w:val="center"/>
          </w:tcPr>
          <w:p w14:paraId="025A0167"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“Staff carrying out ACP should be trained”.  Could the term “Skilled” be used instead of “trained”?</w:t>
            </w:r>
          </w:p>
        </w:tc>
      </w:tr>
      <w:tr w:rsidR="006A76F3" w:rsidRPr="00E41B55" w14:paraId="42A7336D" w14:textId="77777777" w:rsidTr="00E41B55">
        <w:tc>
          <w:tcPr>
            <w:tcW w:w="298" w:type="pct"/>
          </w:tcPr>
          <w:p w14:paraId="2AFB0FF4" w14:textId="4248C1D5" w:rsidR="006A76F3" w:rsidRPr="00E41B55" w:rsidRDefault="00E44A02" w:rsidP="003233D3">
            <w:pPr>
              <w:rPr>
                <w:rFonts w:ascii="Arial" w:hAnsi="Arial" w:cs="Arial"/>
                <w:iCs/>
                <w:sz w:val="22"/>
                <w:szCs w:val="22"/>
              </w:rPr>
            </w:pPr>
            <w:r>
              <w:rPr>
                <w:rFonts w:ascii="Arial" w:hAnsi="Arial" w:cs="Arial"/>
                <w:iCs/>
                <w:sz w:val="22"/>
                <w:szCs w:val="22"/>
              </w:rPr>
              <w:lastRenderedPageBreak/>
              <w:t>155</w:t>
            </w:r>
          </w:p>
        </w:tc>
        <w:tc>
          <w:tcPr>
            <w:tcW w:w="577" w:type="pct"/>
          </w:tcPr>
          <w:p w14:paraId="7C9FDC34"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North West Boroughs Health</w:t>
            </w:r>
          </w:p>
        </w:tc>
        <w:tc>
          <w:tcPr>
            <w:tcW w:w="690" w:type="pct"/>
            <w:vAlign w:val="center"/>
          </w:tcPr>
          <w:p w14:paraId="180E01FC" w14:textId="77777777" w:rsidR="00453C20" w:rsidRDefault="00453C20" w:rsidP="003233D3">
            <w:pPr>
              <w:rPr>
                <w:rFonts w:ascii="Arial" w:hAnsi="Arial" w:cs="Arial"/>
                <w:iCs/>
                <w:sz w:val="22"/>
                <w:szCs w:val="22"/>
              </w:rPr>
            </w:pPr>
            <w:r>
              <w:rPr>
                <w:rFonts w:ascii="Arial" w:hAnsi="Arial" w:cs="Arial"/>
                <w:iCs/>
                <w:sz w:val="22"/>
                <w:szCs w:val="22"/>
              </w:rPr>
              <w:t xml:space="preserve">Statement 2 </w:t>
            </w:r>
          </w:p>
          <w:p w14:paraId="1BCFAB8E" w14:textId="5495F612" w:rsidR="006A76F3" w:rsidRPr="00E41B55" w:rsidRDefault="006A76F3" w:rsidP="003233D3">
            <w:pPr>
              <w:rPr>
                <w:rFonts w:ascii="Arial" w:hAnsi="Arial" w:cs="Arial"/>
                <w:iCs/>
                <w:sz w:val="22"/>
                <w:szCs w:val="22"/>
              </w:rPr>
            </w:pPr>
            <w:r w:rsidRPr="00E41B55">
              <w:rPr>
                <w:rFonts w:ascii="Arial" w:hAnsi="Arial" w:cs="Arial"/>
                <w:iCs/>
                <w:sz w:val="22"/>
                <w:szCs w:val="22"/>
              </w:rPr>
              <w:t>pg. 12</w:t>
            </w:r>
          </w:p>
        </w:tc>
        <w:tc>
          <w:tcPr>
            <w:tcW w:w="3435" w:type="pct"/>
            <w:vAlign w:val="center"/>
          </w:tcPr>
          <w:p w14:paraId="08F53963"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ACP information in different languages.  Can this be developed nationally, the principles of Advance Care Planning </w:t>
            </w:r>
            <w:proofErr w:type="gramStart"/>
            <w:r w:rsidRPr="00E41B55">
              <w:rPr>
                <w:rFonts w:cs="Arial"/>
                <w:iCs/>
                <w:sz w:val="22"/>
                <w:szCs w:val="22"/>
              </w:rPr>
              <w:t>is</w:t>
            </w:r>
            <w:proofErr w:type="gramEnd"/>
            <w:r w:rsidRPr="00E41B55">
              <w:rPr>
                <w:rFonts w:cs="Arial"/>
                <w:iCs/>
                <w:sz w:val="22"/>
                <w:szCs w:val="22"/>
              </w:rPr>
              <w:t xml:space="preserve"> the same and is not dependent on the language you speak. This would avoid the need for significant financial investment.  Can links to resources be included within this guidance?</w:t>
            </w:r>
          </w:p>
        </w:tc>
      </w:tr>
      <w:tr w:rsidR="006A76F3" w:rsidRPr="00E41B55" w14:paraId="7321545E" w14:textId="77777777" w:rsidTr="00E41B55">
        <w:tc>
          <w:tcPr>
            <w:tcW w:w="298" w:type="pct"/>
          </w:tcPr>
          <w:p w14:paraId="236CB9BC" w14:textId="23F5F2BD" w:rsidR="006A76F3" w:rsidRPr="00E41B55" w:rsidRDefault="00E44A02" w:rsidP="003233D3">
            <w:pPr>
              <w:rPr>
                <w:rFonts w:ascii="Arial" w:hAnsi="Arial" w:cs="Arial"/>
                <w:iCs/>
                <w:sz w:val="22"/>
                <w:szCs w:val="22"/>
              </w:rPr>
            </w:pPr>
            <w:bookmarkStart w:id="105" w:name="_Hlk59106718"/>
            <w:r>
              <w:rPr>
                <w:rFonts w:ascii="Arial" w:hAnsi="Arial" w:cs="Arial"/>
                <w:iCs/>
                <w:sz w:val="22"/>
                <w:szCs w:val="22"/>
              </w:rPr>
              <w:t>156</w:t>
            </w:r>
          </w:p>
        </w:tc>
        <w:tc>
          <w:tcPr>
            <w:tcW w:w="577" w:type="pct"/>
          </w:tcPr>
          <w:p w14:paraId="1D1E32AC" w14:textId="77777777" w:rsidR="006A76F3" w:rsidRPr="00E41B55" w:rsidRDefault="006A76F3" w:rsidP="003233D3">
            <w:pPr>
              <w:rPr>
                <w:rFonts w:ascii="Arial" w:hAnsi="Arial" w:cs="Arial"/>
                <w:iCs/>
                <w:sz w:val="22"/>
                <w:szCs w:val="22"/>
              </w:rPr>
            </w:pPr>
            <w:bookmarkStart w:id="106" w:name="_Hlk59432571"/>
            <w:proofErr w:type="spellStart"/>
            <w:r w:rsidRPr="00E41B55">
              <w:rPr>
                <w:rFonts w:ascii="Arial" w:hAnsi="Arial" w:cs="Arial"/>
                <w:bCs/>
                <w:iCs/>
                <w:sz w:val="22"/>
                <w:szCs w:val="22"/>
              </w:rPr>
              <w:t>Rowcroft</w:t>
            </w:r>
            <w:proofErr w:type="spellEnd"/>
            <w:r w:rsidRPr="00E41B55">
              <w:rPr>
                <w:rFonts w:ascii="Arial" w:hAnsi="Arial" w:cs="Arial"/>
                <w:bCs/>
                <w:iCs/>
                <w:sz w:val="22"/>
                <w:szCs w:val="22"/>
              </w:rPr>
              <w:t xml:space="preserve"> Hospice, Devon</w:t>
            </w:r>
            <w:bookmarkEnd w:id="106"/>
          </w:p>
        </w:tc>
        <w:tc>
          <w:tcPr>
            <w:tcW w:w="690" w:type="pct"/>
            <w:vAlign w:val="center"/>
          </w:tcPr>
          <w:p w14:paraId="2A8AAE01" w14:textId="4FFBCEEF" w:rsidR="006A76F3" w:rsidRPr="00E41B55" w:rsidRDefault="00453C20" w:rsidP="003233D3">
            <w:pPr>
              <w:rPr>
                <w:rFonts w:ascii="Arial" w:hAnsi="Arial" w:cs="Arial"/>
                <w:iCs/>
                <w:sz w:val="22"/>
                <w:szCs w:val="22"/>
              </w:rPr>
            </w:pPr>
            <w:r>
              <w:rPr>
                <w:rFonts w:ascii="Arial" w:hAnsi="Arial" w:cs="Arial"/>
                <w:iCs/>
                <w:sz w:val="22"/>
                <w:szCs w:val="22"/>
              </w:rPr>
              <w:t>Statement 2</w:t>
            </w:r>
          </w:p>
        </w:tc>
        <w:tc>
          <w:tcPr>
            <w:tcW w:w="3435" w:type="pct"/>
            <w:vAlign w:val="center"/>
          </w:tcPr>
          <w:p w14:paraId="254214B6"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It would be great to see a measure that captures peoples view on whether they have had a quality discussion/s about their future care with a relevant health/social care professional.</w:t>
            </w:r>
          </w:p>
        </w:tc>
      </w:tr>
      <w:bookmarkEnd w:id="105"/>
      <w:tr w:rsidR="006A76F3" w:rsidRPr="00E41B55" w14:paraId="6516014F" w14:textId="77777777" w:rsidTr="00E41B55">
        <w:tc>
          <w:tcPr>
            <w:tcW w:w="298" w:type="pct"/>
          </w:tcPr>
          <w:p w14:paraId="60AE9A93" w14:textId="52B180BA" w:rsidR="006A76F3" w:rsidRPr="00E41B55" w:rsidRDefault="00E44A02" w:rsidP="003233D3">
            <w:pPr>
              <w:rPr>
                <w:rFonts w:ascii="Arial" w:hAnsi="Arial" w:cs="Arial"/>
                <w:iCs/>
                <w:sz w:val="22"/>
                <w:szCs w:val="22"/>
              </w:rPr>
            </w:pPr>
            <w:r>
              <w:rPr>
                <w:rFonts w:ascii="Arial" w:hAnsi="Arial" w:cs="Arial"/>
                <w:iCs/>
                <w:sz w:val="22"/>
                <w:szCs w:val="22"/>
              </w:rPr>
              <w:t>157</w:t>
            </w:r>
          </w:p>
        </w:tc>
        <w:tc>
          <w:tcPr>
            <w:tcW w:w="577" w:type="pct"/>
          </w:tcPr>
          <w:p w14:paraId="256CE022"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Royal College </w:t>
            </w:r>
            <w:proofErr w:type="gramStart"/>
            <w:r w:rsidRPr="00E41B55">
              <w:rPr>
                <w:rFonts w:ascii="Arial" w:hAnsi="Arial" w:cs="Arial"/>
                <w:bCs/>
                <w:iCs/>
                <w:sz w:val="22"/>
                <w:szCs w:val="22"/>
              </w:rPr>
              <w:t>Of</w:t>
            </w:r>
            <w:proofErr w:type="gramEnd"/>
            <w:r w:rsidRPr="00E41B55">
              <w:rPr>
                <w:rFonts w:ascii="Arial" w:hAnsi="Arial" w:cs="Arial"/>
                <w:bCs/>
                <w:iCs/>
                <w:sz w:val="22"/>
                <w:szCs w:val="22"/>
              </w:rPr>
              <w:t xml:space="preserve"> Nursing</w:t>
            </w:r>
          </w:p>
        </w:tc>
        <w:tc>
          <w:tcPr>
            <w:tcW w:w="690" w:type="pct"/>
            <w:vAlign w:val="center"/>
          </w:tcPr>
          <w:p w14:paraId="5CDF2CF3"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Statement 2</w:t>
            </w:r>
          </w:p>
          <w:p w14:paraId="78CC53BF"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(rationale)</w:t>
            </w:r>
          </w:p>
          <w:p w14:paraId="51B5AEB0" w14:textId="77777777" w:rsidR="006A76F3" w:rsidRPr="00E41B55" w:rsidRDefault="006A76F3" w:rsidP="003233D3">
            <w:pPr>
              <w:rPr>
                <w:rFonts w:ascii="Arial" w:hAnsi="Arial" w:cs="Arial"/>
                <w:iCs/>
                <w:sz w:val="22"/>
                <w:szCs w:val="22"/>
              </w:rPr>
            </w:pPr>
          </w:p>
        </w:tc>
        <w:tc>
          <w:tcPr>
            <w:tcW w:w="3435" w:type="pct"/>
            <w:vAlign w:val="center"/>
          </w:tcPr>
          <w:p w14:paraId="41FB69C8"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Suggest adding the highlighted: Advanced Care Planning (ACP) gives people the opportunity to have meaningful patient-led discussions around “What Matters to Me”, supporting them to make specific decisions…</w:t>
            </w:r>
          </w:p>
        </w:tc>
      </w:tr>
      <w:tr w:rsidR="006A76F3" w:rsidRPr="00E41B55" w14:paraId="16EF21ED" w14:textId="77777777" w:rsidTr="00E41B55">
        <w:tc>
          <w:tcPr>
            <w:tcW w:w="298" w:type="pct"/>
          </w:tcPr>
          <w:p w14:paraId="183D23DF" w14:textId="01188738" w:rsidR="006A76F3" w:rsidRPr="00E41B55" w:rsidRDefault="00E44A02" w:rsidP="003233D3">
            <w:pPr>
              <w:rPr>
                <w:rFonts w:ascii="Arial" w:hAnsi="Arial" w:cs="Arial"/>
                <w:iCs/>
                <w:sz w:val="22"/>
                <w:szCs w:val="22"/>
              </w:rPr>
            </w:pPr>
            <w:r>
              <w:rPr>
                <w:rFonts w:ascii="Arial" w:hAnsi="Arial" w:cs="Arial"/>
                <w:iCs/>
                <w:sz w:val="22"/>
                <w:szCs w:val="22"/>
              </w:rPr>
              <w:t>158</w:t>
            </w:r>
          </w:p>
        </w:tc>
        <w:tc>
          <w:tcPr>
            <w:tcW w:w="577" w:type="pct"/>
          </w:tcPr>
          <w:p w14:paraId="7C95D243"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Royal College </w:t>
            </w:r>
            <w:proofErr w:type="gramStart"/>
            <w:r w:rsidRPr="00E41B55">
              <w:rPr>
                <w:rFonts w:ascii="Arial" w:hAnsi="Arial" w:cs="Arial"/>
                <w:bCs/>
                <w:iCs/>
                <w:sz w:val="22"/>
                <w:szCs w:val="22"/>
              </w:rPr>
              <w:t>Of</w:t>
            </w:r>
            <w:proofErr w:type="gramEnd"/>
            <w:r w:rsidRPr="00E41B55">
              <w:rPr>
                <w:rFonts w:ascii="Arial" w:hAnsi="Arial" w:cs="Arial"/>
                <w:bCs/>
                <w:iCs/>
                <w:sz w:val="22"/>
                <w:szCs w:val="22"/>
              </w:rPr>
              <w:t xml:space="preserve"> Nursing</w:t>
            </w:r>
          </w:p>
        </w:tc>
        <w:tc>
          <w:tcPr>
            <w:tcW w:w="690" w:type="pct"/>
            <w:vAlign w:val="center"/>
          </w:tcPr>
          <w:p w14:paraId="1AB053A5"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Statement 2</w:t>
            </w:r>
          </w:p>
          <w:p w14:paraId="7985ABCB"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(equality and diversity considerations)</w:t>
            </w:r>
          </w:p>
        </w:tc>
        <w:tc>
          <w:tcPr>
            <w:tcW w:w="3435" w:type="pct"/>
            <w:vAlign w:val="center"/>
          </w:tcPr>
          <w:p w14:paraId="181C7632"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Should have some </w:t>
            </w:r>
            <w:bookmarkStart w:id="107" w:name="_Hlk59106770"/>
            <w:r w:rsidRPr="00E41B55">
              <w:rPr>
                <w:rFonts w:cs="Arial"/>
                <w:iCs/>
                <w:sz w:val="22"/>
                <w:szCs w:val="22"/>
              </w:rPr>
              <w:t xml:space="preserve">reference to accessibility across all environments </w:t>
            </w:r>
            <w:proofErr w:type="gramStart"/>
            <w:r w:rsidRPr="00E41B55">
              <w:rPr>
                <w:rFonts w:cs="Arial"/>
                <w:iCs/>
                <w:sz w:val="22"/>
                <w:szCs w:val="22"/>
              </w:rPr>
              <w:t>i.e.</w:t>
            </w:r>
            <w:proofErr w:type="gramEnd"/>
            <w:r w:rsidRPr="00E41B55">
              <w:rPr>
                <w:rFonts w:cs="Arial"/>
                <w:iCs/>
                <w:sz w:val="22"/>
                <w:szCs w:val="22"/>
              </w:rPr>
              <w:t xml:space="preserve"> prisons, secure hospitals, accessibility for the homeless.</w:t>
            </w:r>
            <w:bookmarkEnd w:id="107"/>
          </w:p>
        </w:tc>
      </w:tr>
      <w:tr w:rsidR="006A76F3" w:rsidRPr="00E41B55" w14:paraId="5E43105A" w14:textId="77777777" w:rsidTr="00E41B55">
        <w:tc>
          <w:tcPr>
            <w:tcW w:w="298" w:type="pct"/>
          </w:tcPr>
          <w:p w14:paraId="6EF538B1" w14:textId="52671E81" w:rsidR="006A76F3" w:rsidRPr="00E41B55" w:rsidRDefault="00E44A02" w:rsidP="003233D3">
            <w:pPr>
              <w:rPr>
                <w:rFonts w:ascii="Arial" w:hAnsi="Arial" w:cs="Arial"/>
                <w:iCs/>
                <w:sz w:val="22"/>
                <w:szCs w:val="22"/>
              </w:rPr>
            </w:pPr>
            <w:r>
              <w:rPr>
                <w:rFonts w:ascii="Arial" w:hAnsi="Arial" w:cs="Arial"/>
                <w:iCs/>
                <w:sz w:val="22"/>
                <w:szCs w:val="22"/>
              </w:rPr>
              <w:t>159</w:t>
            </w:r>
          </w:p>
        </w:tc>
        <w:tc>
          <w:tcPr>
            <w:tcW w:w="577" w:type="pct"/>
          </w:tcPr>
          <w:p w14:paraId="508CD5F6"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Royal College of Occupational Therapists</w:t>
            </w:r>
          </w:p>
        </w:tc>
        <w:tc>
          <w:tcPr>
            <w:tcW w:w="690" w:type="pct"/>
            <w:vAlign w:val="center"/>
          </w:tcPr>
          <w:p w14:paraId="45F91B5A" w14:textId="22F6E712" w:rsidR="006A76F3" w:rsidRPr="00E41B55" w:rsidRDefault="00453C20" w:rsidP="003233D3">
            <w:pPr>
              <w:rPr>
                <w:rFonts w:ascii="Arial" w:hAnsi="Arial" w:cs="Arial"/>
                <w:iCs/>
                <w:sz w:val="22"/>
                <w:szCs w:val="22"/>
              </w:rPr>
            </w:pPr>
            <w:r>
              <w:rPr>
                <w:rFonts w:ascii="Arial" w:hAnsi="Arial" w:cs="Arial"/>
                <w:iCs/>
                <w:sz w:val="22"/>
                <w:szCs w:val="22"/>
              </w:rPr>
              <w:t>Statement 2</w:t>
            </w:r>
          </w:p>
        </w:tc>
        <w:tc>
          <w:tcPr>
            <w:tcW w:w="3435" w:type="pct"/>
            <w:vAlign w:val="center"/>
          </w:tcPr>
          <w:p w14:paraId="009B3580"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Adults approaching the end of their life have opportunities to discuss advance care planning.</w:t>
            </w:r>
          </w:p>
          <w:p w14:paraId="5D600EE5" w14:textId="77777777" w:rsidR="006A76F3" w:rsidRPr="00E41B55" w:rsidRDefault="006A76F3" w:rsidP="003233D3">
            <w:pPr>
              <w:pStyle w:val="Paragraphnonumbers"/>
              <w:spacing w:after="0" w:line="240" w:lineRule="auto"/>
              <w:rPr>
                <w:rFonts w:cs="Arial"/>
                <w:iCs/>
                <w:sz w:val="22"/>
                <w:szCs w:val="22"/>
              </w:rPr>
            </w:pPr>
          </w:p>
          <w:p w14:paraId="49284527"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 xml:space="preserve">Health and social care practitioners (including occupational therapists) must give adults approaching the end of their life opportunities to discuss advance care planning that </w:t>
            </w:r>
            <w:proofErr w:type="gramStart"/>
            <w:r w:rsidRPr="00E41B55">
              <w:rPr>
                <w:rFonts w:ascii="Arial" w:hAnsi="Arial" w:cs="Arial"/>
                <w:iCs/>
                <w:sz w:val="22"/>
                <w:szCs w:val="22"/>
              </w:rPr>
              <w:t>take into account</w:t>
            </w:r>
            <w:proofErr w:type="gramEnd"/>
            <w:r w:rsidRPr="00E41B55">
              <w:rPr>
                <w:rFonts w:ascii="Arial" w:hAnsi="Arial" w:cs="Arial"/>
                <w:iCs/>
                <w:sz w:val="22"/>
                <w:szCs w:val="22"/>
              </w:rPr>
              <w:t xml:space="preserve"> their holistic needs assessment. They ensure that advance care planning is an ongoing process, and that advance care plans are reviewed as the person’s condition, circumstances or wishes change. </w:t>
            </w:r>
          </w:p>
          <w:p w14:paraId="28F1C5EE" w14:textId="77777777" w:rsidR="006A76F3" w:rsidRPr="00E41B55" w:rsidRDefault="006A76F3" w:rsidP="003233D3">
            <w:pPr>
              <w:pStyle w:val="Body"/>
              <w:rPr>
                <w:rFonts w:ascii="Arial" w:hAnsi="Arial" w:cs="Arial"/>
                <w:iCs/>
                <w:sz w:val="22"/>
                <w:szCs w:val="22"/>
              </w:rPr>
            </w:pPr>
            <w:r w:rsidRPr="00E41B55">
              <w:rPr>
                <w:rFonts w:ascii="Arial" w:hAnsi="Arial" w:cs="Arial"/>
                <w:iCs/>
                <w:sz w:val="22"/>
                <w:szCs w:val="22"/>
              </w:rPr>
              <w:t xml:space="preserve">Adults approaching the end of their life are given opportunities to talk to health or social care staff about the things that are important to them and use this to help plan for the care and treatment they want in the future. Occupational therapists have a key role in identifying priorities and helping the person to set occupational goals </w:t>
            </w:r>
            <w:proofErr w:type="gramStart"/>
            <w:r w:rsidRPr="00E41B55">
              <w:rPr>
                <w:rFonts w:ascii="Arial" w:hAnsi="Arial" w:cs="Arial"/>
                <w:iCs/>
                <w:sz w:val="22"/>
                <w:szCs w:val="22"/>
              </w:rPr>
              <w:t>i.e.</w:t>
            </w:r>
            <w:proofErr w:type="gramEnd"/>
            <w:r w:rsidRPr="00E41B55">
              <w:rPr>
                <w:rFonts w:ascii="Arial" w:hAnsi="Arial" w:cs="Arial"/>
                <w:iCs/>
                <w:sz w:val="22"/>
                <w:szCs w:val="22"/>
              </w:rPr>
              <w:t xml:space="preserve"> those activities that they want or need to do. </w:t>
            </w:r>
          </w:p>
        </w:tc>
      </w:tr>
      <w:tr w:rsidR="006A76F3" w:rsidRPr="00E41B55" w14:paraId="4213F977" w14:textId="77777777" w:rsidTr="00E41B55">
        <w:tc>
          <w:tcPr>
            <w:tcW w:w="298" w:type="pct"/>
          </w:tcPr>
          <w:p w14:paraId="4DD7452E" w14:textId="7A6B29FA" w:rsidR="006A76F3" w:rsidRPr="00E41B55" w:rsidRDefault="00E44A02" w:rsidP="003233D3">
            <w:pPr>
              <w:rPr>
                <w:rFonts w:ascii="Arial" w:hAnsi="Arial" w:cs="Arial"/>
                <w:iCs/>
                <w:sz w:val="22"/>
                <w:szCs w:val="22"/>
              </w:rPr>
            </w:pPr>
            <w:r>
              <w:rPr>
                <w:rFonts w:ascii="Arial" w:hAnsi="Arial" w:cs="Arial"/>
                <w:iCs/>
                <w:sz w:val="22"/>
                <w:szCs w:val="22"/>
              </w:rPr>
              <w:t>160</w:t>
            </w:r>
          </w:p>
        </w:tc>
        <w:tc>
          <w:tcPr>
            <w:tcW w:w="577" w:type="pct"/>
          </w:tcPr>
          <w:p w14:paraId="5685D28C"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RCP</w:t>
            </w:r>
          </w:p>
        </w:tc>
        <w:tc>
          <w:tcPr>
            <w:tcW w:w="690" w:type="pct"/>
            <w:vAlign w:val="center"/>
          </w:tcPr>
          <w:p w14:paraId="66EB20B8" w14:textId="62DADDA5" w:rsidR="006A76F3" w:rsidRPr="00E41B55" w:rsidRDefault="00453C20" w:rsidP="003233D3">
            <w:pPr>
              <w:rPr>
                <w:rFonts w:ascii="Arial" w:hAnsi="Arial" w:cs="Arial"/>
                <w:iCs/>
                <w:sz w:val="22"/>
                <w:szCs w:val="22"/>
              </w:rPr>
            </w:pPr>
            <w:r>
              <w:rPr>
                <w:rFonts w:ascii="Arial" w:hAnsi="Arial" w:cs="Arial"/>
                <w:iCs/>
                <w:sz w:val="22"/>
                <w:szCs w:val="22"/>
              </w:rPr>
              <w:t>Statement 2</w:t>
            </w:r>
          </w:p>
        </w:tc>
        <w:tc>
          <w:tcPr>
            <w:tcW w:w="3435" w:type="pct"/>
            <w:vAlign w:val="center"/>
          </w:tcPr>
          <w:p w14:paraId="65532735"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 xml:space="preserve">Developing the skills, systems and culture for advance care planning conversations and documentation will be central to achieving these standards. This will require considerable skill development by many clinical professionals, and a more proactive approach identification of </w:t>
            </w:r>
            <w:r w:rsidRPr="00E41B55">
              <w:rPr>
                <w:rFonts w:ascii="Arial" w:hAnsi="Arial" w:cs="Arial"/>
                <w:iCs/>
                <w:sz w:val="22"/>
                <w:szCs w:val="22"/>
              </w:rPr>
              <w:lastRenderedPageBreak/>
              <w:t xml:space="preserve">people approaching the end of life in all care settings to start or continue advance care planning conversations. It will also require public campaigns to increase the expectation and understanding in patients and families of the place of advance care planning. Consistent local systems for documentation and transfers of information across care settings, specifically related to advance care planning conversations are required. Easy access to those systems in all care settings is also essential </w:t>
            </w:r>
          </w:p>
        </w:tc>
      </w:tr>
      <w:tr w:rsidR="006A76F3" w:rsidRPr="00E41B55" w14:paraId="16A98FA9" w14:textId="77777777" w:rsidTr="00E41B55">
        <w:tc>
          <w:tcPr>
            <w:tcW w:w="298" w:type="pct"/>
          </w:tcPr>
          <w:p w14:paraId="13562293" w14:textId="5AD4D116" w:rsidR="006A76F3" w:rsidRPr="00E41B55" w:rsidRDefault="00E44A02" w:rsidP="003233D3">
            <w:pPr>
              <w:rPr>
                <w:rFonts w:ascii="Arial" w:hAnsi="Arial" w:cs="Arial"/>
                <w:iCs/>
                <w:sz w:val="22"/>
                <w:szCs w:val="22"/>
              </w:rPr>
            </w:pPr>
            <w:r>
              <w:rPr>
                <w:rFonts w:ascii="Arial" w:hAnsi="Arial" w:cs="Arial"/>
                <w:iCs/>
                <w:sz w:val="22"/>
                <w:szCs w:val="22"/>
              </w:rPr>
              <w:lastRenderedPageBreak/>
              <w:t>161</w:t>
            </w:r>
          </w:p>
        </w:tc>
        <w:tc>
          <w:tcPr>
            <w:tcW w:w="577" w:type="pct"/>
          </w:tcPr>
          <w:p w14:paraId="6A791ACC"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Royal Pharmaceutical Society</w:t>
            </w:r>
          </w:p>
        </w:tc>
        <w:tc>
          <w:tcPr>
            <w:tcW w:w="690" w:type="pct"/>
            <w:vAlign w:val="center"/>
          </w:tcPr>
          <w:p w14:paraId="4305E332" w14:textId="61B11E0E" w:rsidR="006A76F3" w:rsidRPr="00E41B55" w:rsidRDefault="00453C20" w:rsidP="003233D3">
            <w:pPr>
              <w:rPr>
                <w:rFonts w:ascii="Arial" w:hAnsi="Arial" w:cs="Arial"/>
                <w:iCs/>
                <w:sz w:val="22"/>
                <w:szCs w:val="22"/>
              </w:rPr>
            </w:pPr>
            <w:r>
              <w:rPr>
                <w:rFonts w:ascii="Arial" w:hAnsi="Arial" w:cs="Arial"/>
                <w:iCs/>
                <w:sz w:val="22"/>
                <w:szCs w:val="22"/>
              </w:rPr>
              <w:t>Statement 2</w:t>
            </w:r>
          </w:p>
        </w:tc>
        <w:tc>
          <w:tcPr>
            <w:tcW w:w="3435" w:type="pct"/>
            <w:vAlign w:val="center"/>
          </w:tcPr>
          <w:p w14:paraId="53E9BBE5"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An opportunity to develop and advance care plans on the future nature of their care should always be available to those approaching the end of their life. We are therefore wholly supportive of the addition of this new quality statement. </w:t>
            </w:r>
          </w:p>
          <w:p w14:paraId="48DA2C03"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When an advance care plan is in place, sharing this with the pharmacy team would help to ensure that persons and their families have increased access to support from the pharmacy team and that decisions about their medicines can be discussed. The pharmacist would also be in a more informed position to assist colleagues such as </w:t>
            </w:r>
            <w:proofErr w:type="gramStart"/>
            <w:r w:rsidRPr="00E41B55">
              <w:rPr>
                <w:rFonts w:cs="Arial"/>
                <w:iCs/>
                <w:sz w:val="22"/>
                <w:szCs w:val="22"/>
              </w:rPr>
              <w:t>nurses</w:t>
            </w:r>
            <w:proofErr w:type="gramEnd"/>
            <w:r w:rsidRPr="00E41B55">
              <w:rPr>
                <w:rFonts w:cs="Arial"/>
                <w:iCs/>
                <w:sz w:val="22"/>
                <w:szCs w:val="22"/>
              </w:rPr>
              <w:t xml:space="preserve"> paramedics who may require more information to enable them to treat the person in their own home. </w:t>
            </w:r>
          </w:p>
          <w:p w14:paraId="74D75789"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Similarly, to the practice of sharing information on diagnosis discussed above, our survey of pharmacists in Wales indicated that details of advance care plans are seldom communicated to pharmacists. When asked if they had ever seen any advance care plans for their patients, 81 per cent of respondents stated that they had not. </w:t>
            </w:r>
          </w:p>
          <w:p w14:paraId="04462AEB" w14:textId="77777777" w:rsidR="006A76F3" w:rsidRPr="00E41B55" w:rsidRDefault="006A76F3" w:rsidP="003233D3">
            <w:pPr>
              <w:pStyle w:val="Paragraphnonumbers"/>
              <w:spacing w:after="0" w:line="240" w:lineRule="auto"/>
              <w:rPr>
                <w:rFonts w:cs="Arial"/>
                <w:iCs/>
                <w:sz w:val="22"/>
                <w:szCs w:val="22"/>
              </w:rPr>
            </w:pPr>
          </w:p>
          <w:p w14:paraId="12E92E80"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To maximise the benefits of advance care planning, plans should be shared with all relevant health and social care professionals, including pharmacists.</w:t>
            </w:r>
          </w:p>
        </w:tc>
      </w:tr>
      <w:tr w:rsidR="006A76F3" w:rsidRPr="00E41B55" w14:paraId="4900B522" w14:textId="77777777" w:rsidTr="00E41B55">
        <w:tc>
          <w:tcPr>
            <w:tcW w:w="298" w:type="pct"/>
          </w:tcPr>
          <w:p w14:paraId="01F911DA" w14:textId="51BC4DBB" w:rsidR="006A76F3" w:rsidRPr="00E41B55" w:rsidRDefault="00E44A02" w:rsidP="003233D3">
            <w:pPr>
              <w:rPr>
                <w:rFonts w:ascii="Arial" w:hAnsi="Arial" w:cs="Arial"/>
                <w:iCs/>
                <w:sz w:val="22"/>
                <w:szCs w:val="22"/>
              </w:rPr>
            </w:pPr>
            <w:r>
              <w:rPr>
                <w:rFonts w:ascii="Arial" w:hAnsi="Arial" w:cs="Arial"/>
                <w:iCs/>
                <w:sz w:val="22"/>
                <w:szCs w:val="22"/>
              </w:rPr>
              <w:t>162</w:t>
            </w:r>
          </w:p>
        </w:tc>
        <w:tc>
          <w:tcPr>
            <w:tcW w:w="577" w:type="pct"/>
          </w:tcPr>
          <w:p w14:paraId="4B2E884D"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South West End of Life Network</w:t>
            </w:r>
          </w:p>
        </w:tc>
        <w:tc>
          <w:tcPr>
            <w:tcW w:w="690" w:type="pct"/>
            <w:vAlign w:val="center"/>
          </w:tcPr>
          <w:p w14:paraId="532FBCFA"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Statements 1, 2</w:t>
            </w:r>
          </w:p>
        </w:tc>
        <w:tc>
          <w:tcPr>
            <w:tcW w:w="3435" w:type="pct"/>
            <w:vAlign w:val="center"/>
          </w:tcPr>
          <w:p w14:paraId="6971ACD7" w14:textId="77777777" w:rsidR="006A76F3" w:rsidRPr="00E41B55" w:rsidRDefault="006A76F3" w:rsidP="003233D3">
            <w:pPr>
              <w:pStyle w:val="Paragraphnonumbers"/>
              <w:spacing w:after="0" w:line="240" w:lineRule="auto"/>
              <w:rPr>
                <w:rFonts w:cs="Arial"/>
                <w:iCs/>
                <w:sz w:val="22"/>
                <w:szCs w:val="22"/>
              </w:rPr>
            </w:pPr>
            <w:r w:rsidRPr="00E41B55">
              <w:rPr>
                <w:rFonts w:cs="Arial"/>
                <w:iCs/>
                <w:color w:val="1A1A1A"/>
                <w:sz w:val="22"/>
                <w:szCs w:val="22"/>
              </w:rPr>
              <w:t>Could the statements reflect the need to be proactive in recognising and finding out preferences, rather than something ad hoc, that may or may not happen?</w:t>
            </w:r>
          </w:p>
        </w:tc>
      </w:tr>
      <w:tr w:rsidR="006A76F3" w:rsidRPr="00E41B55" w14:paraId="3086A5FC" w14:textId="77777777" w:rsidTr="00E41B55">
        <w:tc>
          <w:tcPr>
            <w:tcW w:w="298" w:type="pct"/>
          </w:tcPr>
          <w:p w14:paraId="3B31AAF3" w14:textId="1B1AD259" w:rsidR="006A76F3" w:rsidRPr="00E41B55" w:rsidRDefault="00E44A02" w:rsidP="003233D3">
            <w:pPr>
              <w:rPr>
                <w:rFonts w:ascii="Arial" w:hAnsi="Arial" w:cs="Arial"/>
                <w:iCs/>
                <w:sz w:val="22"/>
                <w:szCs w:val="22"/>
              </w:rPr>
            </w:pPr>
            <w:r>
              <w:rPr>
                <w:rFonts w:ascii="Arial" w:hAnsi="Arial" w:cs="Arial"/>
                <w:iCs/>
                <w:sz w:val="22"/>
                <w:szCs w:val="22"/>
              </w:rPr>
              <w:t>163</w:t>
            </w:r>
          </w:p>
        </w:tc>
        <w:tc>
          <w:tcPr>
            <w:tcW w:w="577" w:type="pct"/>
          </w:tcPr>
          <w:p w14:paraId="7B77FEB2"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South West End of Life Network</w:t>
            </w:r>
          </w:p>
        </w:tc>
        <w:tc>
          <w:tcPr>
            <w:tcW w:w="690" w:type="pct"/>
            <w:vAlign w:val="center"/>
          </w:tcPr>
          <w:p w14:paraId="4572EB60" w14:textId="70359B8F" w:rsidR="006A76F3" w:rsidRPr="00E41B55" w:rsidRDefault="00453C20" w:rsidP="003233D3">
            <w:pPr>
              <w:rPr>
                <w:rFonts w:ascii="Arial" w:hAnsi="Arial" w:cs="Arial"/>
                <w:iCs/>
                <w:sz w:val="22"/>
                <w:szCs w:val="22"/>
              </w:rPr>
            </w:pPr>
            <w:r>
              <w:rPr>
                <w:rFonts w:ascii="Arial" w:hAnsi="Arial" w:cs="Arial"/>
                <w:iCs/>
                <w:sz w:val="22"/>
                <w:szCs w:val="22"/>
              </w:rPr>
              <w:t>Statement 2</w:t>
            </w:r>
          </w:p>
        </w:tc>
        <w:tc>
          <w:tcPr>
            <w:tcW w:w="3435" w:type="pct"/>
            <w:vAlign w:val="center"/>
          </w:tcPr>
          <w:p w14:paraId="64BC8D53" w14:textId="77777777" w:rsidR="006A76F3" w:rsidRPr="00E41B55" w:rsidRDefault="006A76F3" w:rsidP="003233D3">
            <w:pPr>
              <w:pStyle w:val="Paragraphnonumbers"/>
              <w:spacing w:after="0" w:line="240" w:lineRule="auto"/>
              <w:rPr>
                <w:rFonts w:cs="Arial"/>
                <w:iCs/>
                <w:color w:val="1A1A1A"/>
                <w:sz w:val="22"/>
                <w:szCs w:val="22"/>
              </w:rPr>
            </w:pPr>
            <w:r w:rsidRPr="00E41B55">
              <w:rPr>
                <w:rFonts w:cs="Arial"/>
                <w:iCs/>
                <w:color w:val="1A1A1A"/>
                <w:sz w:val="22"/>
                <w:szCs w:val="22"/>
              </w:rPr>
              <w:t xml:space="preserve">Advance care planning is important. Could we also mention the importance of finding out what matters "now"? This may well have a more significant impact on the quality of life in the last days, weeks, </w:t>
            </w:r>
            <w:proofErr w:type="gramStart"/>
            <w:r w:rsidRPr="00E41B55">
              <w:rPr>
                <w:rFonts w:cs="Arial"/>
                <w:iCs/>
                <w:color w:val="1A1A1A"/>
                <w:sz w:val="22"/>
                <w:szCs w:val="22"/>
              </w:rPr>
              <w:t>months</w:t>
            </w:r>
            <w:proofErr w:type="gramEnd"/>
            <w:r w:rsidRPr="00E41B55">
              <w:rPr>
                <w:rFonts w:cs="Arial"/>
                <w:iCs/>
                <w:color w:val="1A1A1A"/>
                <w:sz w:val="22"/>
                <w:szCs w:val="22"/>
              </w:rPr>
              <w:t xml:space="preserve"> and years of life, than the presence or absence of an advance care plan. And it’s never too early to find out what matters “now”.</w:t>
            </w:r>
          </w:p>
        </w:tc>
      </w:tr>
      <w:tr w:rsidR="006A76F3" w:rsidRPr="00E41B55" w14:paraId="2B45CF76" w14:textId="77777777" w:rsidTr="00E41B55">
        <w:tc>
          <w:tcPr>
            <w:tcW w:w="298" w:type="pct"/>
          </w:tcPr>
          <w:p w14:paraId="389A7F8D" w14:textId="4652F46F" w:rsidR="006A76F3" w:rsidRPr="00E41B55" w:rsidRDefault="00E44A02" w:rsidP="003233D3">
            <w:pPr>
              <w:rPr>
                <w:rFonts w:ascii="Arial" w:hAnsi="Arial" w:cs="Arial"/>
                <w:iCs/>
                <w:sz w:val="22"/>
                <w:szCs w:val="22"/>
              </w:rPr>
            </w:pPr>
            <w:r>
              <w:rPr>
                <w:rFonts w:ascii="Arial" w:hAnsi="Arial" w:cs="Arial"/>
                <w:iCs/>
                <w:sz w:val="22"/>
                <w:szCs w:val="22"/>
              </w:rPr>
              <w:lastRenderedPageBreak/>
              <w:t>164</w:t>
            </w:r>
          </w:p>
        </w:tc>
        <w:tc>
          <w:tcPr>
            <w:tcW w:w="577" w:type="pct"/>
          </w:tcPr>
          <w:p w14:paraId="1A1C173F"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South West End of Life Network</w:t>
            </w:r>
          </w:p>
        </w:tc>
        <w:tc>
          <w:tcPr>
            <w:tcW w:w="690" w:type="pct"/>
            <w:vAlign w:val="center"/>
          </w:tcPr>
          <w:p w14:paraId="42B48941" w14:textId="4A11D4FA" w:rsidR="006A76F3" w:rsidRPr="00E41B55" w:rsidRDefault="00453C20" w:rsidP="003233D3">
            <w:pPr>
              <w:rPr>
                <w:rFonts w:ascii="Arial" w:hAnsi="Arial" w:cs="Arial"/>
                <w:iCs/>
                <w:sz w:val="22"/>
                <w:szCs w:val="22"/>
              </w:rPr>
            </w:pPr>
            <w:r>
              <w:rPr>
                <w:rFonts w:ascii="Arial" w:hAnsi="Arial" w:cs="Arial"/>
                <w:iCs/>
                <w:sz w:val="22"/>
                <w:szCs w:val="22"/>
              </w:rPr>
              <w:t>Statement 2</w:t>
            </w:r>
          </w:p>
        </w:tc>
        <w:tc>
          <w:tcPr>
            <w:tcW w:w="3435" w:type="pct"/>
            <w:vAlign w:val="center"/>
          </w:tcPr>
          <w:p w14:paraId="23025363" w14:textId="77777777" w:rsidR="006A76F3" w:rsidRPr="00E41B55" w:rsidRDefault="006A76F3" w:rsidP="003233D3">
            <w:pPr>
              <w:pStyle w:val="Paragraphnonumbers"/>
              <w:spacing w:after="0" w:line="240" w:lineRule="auto"/>
              <w:rPr>
                <w:rFonts w:cs="Arial"/>
                <w:iCs/>
                <w:color w:val="1A1A1A"/>
                <w:sz w:val="22"/>
                <w:szCs w:val="22"/>
              </w:rPr>
            </w:pPr>
            <w:r w:rsidRPr="00E41B55">
              <w:rPr>
                <w:rFonts w:cs="Arial"/>
                <w:iCs/>
                <w:color w:val="1A1A1A"/>
                <w:sz w:val="22"/>
                <w:szCs w:val="22"/>
              </w:rPr>
              <w:t>“Advance care planning” isn't always fully understood. Perhaps consider rephrasing to consider plans and preferences, and how these will be listened, and adhered to, where possible.</w:t>
            </w:r>
          </w:p>
        </w:tc>
      </w:tr>
      <w:tr w:rsidR="006A76F3" w:rsidRPr="00E41B55" w14:paraId="4DA73CA0" w14:textId="77777777" w:rsidTr="00E41B55">
        <w:tc>
          <w:tcPr>
            <w:tcW w:w="298" w:type="pct"/>
          </w:tcPr>
          <w:p w14:paraId="3034BB2F" w14:textId="6B404578" w:rsidR="006A76F3" w:rsidRPr="00E41B55" w:rsidRDefault="00E44A02" w:rsidP="003233D3">
            <w:pPr>
              <w:rPr>
                <w:rFonts w:ascii="Arial" w:hAnsi="Arial" w:cs="Arial"/>
                <w:iCs/>
                <w:sz w:val="22"/>
                <w:szCs w:val="22"/>
              </w:rPr>
            </w:pPr>
            <w:r>
              <w:rPr>
                <w:rFonts w:ascii="Arial" w:hAnsi="Arial" w:cs="Arial"/>
                <w:iCs/>
                <w:sz w:val="22"/>
                <w:szCs w:val="22"/>
              </w:rPr>
              <w:t>165</w:t>
            </w:r>
          </w:p>
        </w:tc>
        <w:tc>
          <w:tcPr>
            <w:tcW w:w="577" w:type="pct"/>
          </w:tcPr>
          <w:p w14:paraId="71FDC154"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South West End of Life Network</w:t>
            </w:r>
          </w:p>
        </w:tc>
        <w:tc>
          <w:tcPr>
            <w:tcW w:w="690" w:type="pct"/>
            <w:vAlign w:val="center"/>
          </w:tcPr>
          <w:p w14:paraId="2EEEA9C1" w14:textId="1CBDADD5" w:rsidR="006A76F3" w:rsidRPr="00E41B55" w:rsidRDefault="00453C20" w:rsidP="003233D3">
            <w:pPr>
              <w:rPr>
                <w:rFonts w:ascii="Arial" w:hAnsi="Arial" w:cs="Arial"/>
                <w:iCs/>
                <w:sz w:val="22"/>
                <w:szCs w:val="22"/>
              </w:rPr>
            </w:pPr>
            <w:r>
              <w:rPr>
                <w:rFonts w:ascii="Arial" w:hAnsi="Arial" w:cs="Arial"/>
                <w:iCs/>
                <w:sz w:val="22"/>
                <w:szCs w:val="22"/>
              </w:rPr>
              <w:t>Statement 2</w:t>
            </w:r>
          </w:p>
        </w:tc>
        <w:tc>
          <w:tcPr>
            <w:tcW w:w="3435" w:type="pct"/>
            <w:vAlign w:val="center"/>
          </w:tcPr>
          <w:p w14:paraId="14F31CDE" w14:textId="77777777" w:rsidR="006A76F3" w:rsidRPr="00E41B55" w:rsidRDefault="006A76F3" w:rsidP="003233D3">
            <w:pPr>
              <w:pStyle w:val="Paragraphnonumbers"/>
              <w:spacing w:after="0" w:line="240" w:lineRule="auto"/>
              <w:rPr>
                <w:rFonts w:cs="Arial"/>
                <w:iCs/>
                <w:color w:val="1A1A1A"/>
                <w:sz w:val="22"/>
                <w:szCs w:val="22"/>
              </w:rPr>
            </w:pPr>
            <w:r w:rsidRPr="00E41B55">
              <w:rPr>
                <w:rFonts w:cs="Arial"/>
                <w:iCs/>
                <w:color w:val="1A1A1A"/>
                <w:sz w:val="22"/>
                <w:szCs w:val="22"/>
              </w:rPr>
              <w:t>Do we need to say that people have a written plan (often people do not have one), or rather we can evidence that a quality conversation has taken place?</w:t>
            </w:r>
          </w:p>
        </w:tc>
      </w:tr>
      <w:tr w:rsidR="006A76F3" w:rsidRPr="00E41B55" w14:paraId="130490F8" w14:textId="77777777" w:rsidTr="00E41B55">
        <w:tc>
          <w:tcPr>
            <w:tcW w:w="298" w:type="pct"/>
          </w:tcPr>
          <w:p w14:paraId="23CDA702" w14:textId="3578DB8C" w:rsidR="006A76F3" w:rsidRPr="00E41B55" w:rsidRDefault="00E44A02" w:rsidP="003233D3">
            <w:pPr>
              <w:rPr>
                <w:rFonts w:ascii="Arial" w:hAnsi="Arial" w:cs="Arial"/>
                <w:iCs/>
                <w:sz w:val="22"/>
                <w:szCs w:val="22"/>
              </w:rPr>
            </w:pPr>
            <w:r>
              <w:rPr>
                <w:rFonts w:ascii="Arial" w:hAnsi="Arial" w:cs="Arial"/>
                <w:iCs/>
                <w:sz w:val="22"/>
                <w:szCs w:val="22"/>
              </w:rPr>
              <w:t>166</w:t>
            </w:r>
          </w:p>
        </w:tc>
        <w:tc>
          <w:tcPr>
            <w:tcW w:w="577" w:type="pct"/>
          </w:tcPr>
          <w:p w14:paraId="238CCC3F"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  The GSF Centre in </w:t>
            </w:r>
            <w:proofErr w:type="gramStart"/>
            <w:r w:rsidRPr="00E41B55">
              <w:rPr>
                <w:rFonts w:ascii="Arial" w:hAnsi="Arial" w:cs="Arial"/>
                <w:bCs/>
                <w:iCs/>
                <w:sz w:val="22"/>
                <w:szCs w:val="22"/>
              </w:rPr>
              <w:t>End of Life</w:t>
            </w:r>
            <w:proofErr w:type="gramEnd"/>
            <w:r w:rsidRPr="00E41B55">
              <w:rPr>
                <w:rFonts w:ascii="Arial" w:hAnsi="Arial" w:cs="Arial"/>
                <w:bCs/>
                <w:iCs/>
                <w:sz w:val="22"/>
                <w:szCs w:val="22"/>
              </w:rPr>
              <w:t xml:space="preserve"> Care </w:t>
            </w:r>
          </w:p>
        </w:tc>
        <w:tc>
          <w:tcPr>
            <w:tcW w:w="690" w:type="pct"/>
            <w:vAlign w:val="center"/>
          </w:tcPr>
          <w:p w14:paraId="6B846287" w14:textId="78837F50" w:rsidR="006A76F3" w:rsidRPr="00E41B55" w:rsidRDefault="00453C20" w:rsidP="003233D3">
            <w:pPr>
              <w:rPr>
                <w:rFonts w:ascii="Arial" w:hAnsi="Arial" w:cs="Arial"/>
                <w:iCs/>
                <w:sz w:val="22"/>
                <w:szCs w:val="22"/>
              </w:rPr>
            </w:pPr>
            <w:r>
              <w:rPr>
                <w:rFonts w:ascii="Arial" w:hAnsi="Arial" w:cs="Arial"/>
                <w:iCs/>
                <w:sz w:val="22"/>
                <w:szCs w:val="22"/>
              </w:rPr>
              <w:t xml:space="preserve">Statement 2 </w:t>
            </w:r>
            <w:r w:rsidR="006A76F3" w:rsidRPr="00E41B55">
              <w:rPr>
                <w:rFonts w:ascii="Arial" w:hAnsi="Arial" w:cs="Arial"/>
                <w:iCs/>
                <w:sz w:val="22"/>
                <w:szCs w:val="22"/>
              </w:rPr>
              <w:t xml:space="preserve">Question 1  </w:t>
            </w:r>
          </w:p>
        </w:tc>
        <w:tc>
          <w:tcPr>
            <w:tcW w:w="3435" w:type="pct"/>
            <w:vAlign w:val="center"/>
          </w:tcPr>
          <w:p w14:paraId="50C4C67C" w14:textId="77777777" w:rsidR="006A76F3" w:rsidRPr="00E41B55" w:rsidRDefault="006A76F3" w:rsidP="003233D3">
            <w:pPr>
              <w:pStyle w:val="Paragraphnonumbers"/>
              <w:spacing w:after="0" w:line="240" w:lineRule="auto"/>
              <w:rPr>
                <w:rFonts w:cs="Arial"/>
                <w:iCs/>
                <w:sz w:val="22"/>
                <w:szCs w:val="22"/>
              </w:rPr>
            </w:pPr>
            <w:r w:rsidRPr="00E41B55">
              <w:rPr>
                <w:rFonts w:cs="Arial"/>
                <w:b/>
                <w:bCs/>
                <w:iCs/>
                <w:sz w:val="22"/>
                <w:szCs w:val="22"/>
              </w:rPr>
              <w:t xml:space="preserve">Overall we strongly </w:t>
            </w:r>
            <w:proofErr w:type="gramStart"/>
            <w:r w:rsidRPr="00E41B55">
              <w:rPr>
                <w:rFonts w:cs="Arial"/>
                <w:b/>
                <w:bCs/>
                <w:iCs/>
                <w:sz w:val="22"/>
                <w:szCs w:val="22"/>
              </w:rPr>
              <w:t>support  and</w:t>
            </w:r>
            <w:proofErr w:type="gramEnd"/>
            <w:r w:rsidRPr="00E41B55">
              <w:rPr>
                <w:rFonts w:cs="Arial"/>
                <w:b/>
                <w:bCs/>
                <w:iCs/>
                <w:sz w:val="22"/>
                <w:szCs w:val="22"/>
              </w:rPr>
              <w:t xml:space="preserve"> are pleased to see   that ACP   (Advance Care Planning ) is a top priority  but  suggest also needs a broader concept of non-medicalised ACP public discussion. </w:t>
            </w:r>
          </w:p>
          <w:p w14:paraId="27FF5D30" w14:textId="77777777" w:rsidR="006A76F3" w:rsidRPr="00E41B55" w:rsidRDefault="006A76F3" w:rsidP="003233D3">
            <w:pPr>
              <w:pStyle w:val="Paragraphnonumbers"/>
              <w:numPr>
                <w:ilvl w:val="0"/>
                <w:numId w:val="55"/>
              </w:numPr>
              <w:spacing w:after="0" w:line="240" w:lineRule="auto"/>
              <w:rPr>
                <w:rFonts w:cs="Arial"/>
                <w:iCs/>
                <w:sz w:val="22"/>
                <w:szCs w:val="22"/>
              </w:rPr>
            </w:pPr>
            <w:r w:rsidRPr="00E41B55">
              <w:rPr>
                <w:rFonts w:cs="Arial"/>
                <w:iCs/>
                <w:sz w:val="22"/>
                <w:szCs w:val="22"/>
              </w:rPr>
              <w:t>From Page 8-</w:t>
            </w:r>
            <w:r w:rsidRPr="00E41B55">
              <w:rPr>
                <w:rFonts w:cs="Arial"/>
                <w:b/>
                <w:bCs/>
                <w:iCs/>
                <w:sz w:val="22"/>
                <w:szCs w:val="22"/>
              </w:rPr>
              <w:t xml:space="preserve"> Greater public </w:t>
            </w:r>
            <w:proofErr w:type="gramStart"/>
            <w:r w:rsidRPr="00E41B55">
              <w:rPr>
                <w:rFonts w:cs="Arial"/>
                <w:b/>
                <w:bCs/>
                <w:iCs/>
                <w:sz w:val="22"/>
                <w:szCs w:val="22"/>
              </w:rPr>
              <w:t>awareness</w:t>
            </w:r>
            <w:r w:rsidRPr="00E41B55">
              <w:rPr>
                <w:rFonts w:cs="Arial"/>
                <w:iCs/>
                <w:sz w:val="22"/>
                <w:szCs w:val="22"/>
              </w:rPr>
              <w:t xml:space="preserve">  </w:t>
            </w:r>
            <w:r w:rsidRPr="00E41B55">
              <w:rPr>
                <w:rFonts w:cs="Arial"/>
                <w:b/>
                <w:bCs/>
                <w:iCs/>
                <w:sz w:val="22"/>
                <w:szCs w:val="22"/>
              </w:rPr>
              <w:t>and</w:t>
            </w:r>
            <w:proofErr w:type="gramEnd"/>
            <w:r w:rsidRPr="00E41B55">
              <w:rPr>
                <w:rFonts w:cs="Arial"/>
                <w:b/>
                <w:bCs/>
                <w:iCs/>
                <w:sz w:val="22"/>
                <w:szCs w:val="22"/>
              </w:rPr>
              <w:t xml:space="preserve"> ‘de-medicalise’/ normalise ACP discussions</w:t>
            </w:r>
            <w:r w:rsidRPr="00E41B55">
              <w:rPr>
                <w:rFonts w:cs="Arial"/>
                <w:iCs/>
                <w:sz w:val="22"/>
                <w:szCs w:val="22"/>
              </w:rPr>
              <w:t xml:space="preserve">  Although excellent to include  and mainstream ACP  here, also need to raise greater public awareness of the importance of such discussions for families and carers to have such a discussion  , before that of  care providers ,  and ‘de-medicalise’ the topic  so that it becomes normalised  as part of general public behaviours, social care staff and healthcare providers . (as in GSF ACP  5 </w:t>
            </w:r>
            <w:proofErr w:type="gramStart"/>
            <w:r w:rsidRPr="00E41B55">
              <w:rPr>
                <w:rFonts w:cs="Arial"/>
                <w:iCs/>
                <w:sz w:val="22"/>
                <w:szCs w:val="22"/>
              </w:rPr>
              <w:t>Steps  below</w:t>
            </w:r>
            <w:proofErr w:type="gramEnd"/>
            <w:r w:rsidRPr="00E41B55">
              <w:rPr>
                <w:rFonts w:cs="Arial"/>
                <w:iCs/>
                <w:sz w:val="22"/>
                <w:szCs w:val="22"/>
              </w:rPr>
              <w:t xml:space="preserve"> and  video ,  guidance , leaflets below) . Our experience for example in mainstreaming ACP in Retirement Villages does not mean HNA precedes this </w:t>
            </w:r>
            <w:proofErr w:type="gramStart"/>
            <w:r w:rsidRPr="00E41B55">
              <w:rPr>
                <w:rFonts w:cs="Arial"/>
                <w:iCs/>
                <w:sz w:val="22"/>
                <w:szCs w:val="22"/>
              </w:rPr>
              <w:t>discussion .It</w:t>
            </w:r>
            <w:proofErr w:type="gramEnd"/>
            <w:r w:rsidRPr="00E41B55">
              <w:rPr>
                <w:rFonts w:cs="Arial"/>
                <w:iCs/>
                <w:sz w:val="22"/>
                <w:szCs w:val="22"/>
              </w:rPr>
              <w:t xml:space="preserve"> is suggested that ACP  follows holistic needs assessment  (HNA) – though often useful in a medical context , this  should not just be restricted to this conversation , but ACP discussions should occur as part of greater public awareness , often before discussions with health/social care providers begin ?</w:t>
            </w:r>
          </w:p>
          <w:p w14:paraId="0AA6C19F" w14:textId="77777777" w:rsidR="006A76F3" w:rsidRPr="00E41B55" w:rsidRDefault="006A76F3" w:rsidP="003233D3">
            <w:pPr>
              <w:pStyle w:val="Paragraphnonumbers"/>
              <w:spacing w:after="0" w:line="240" w:lineRule="auto"/>
              <w:ind w:left="720"/>
              <w:rPr>
                <w:rFonts w:cs="Arial"/>
                <w:iCs/>
                <w:sz w:val="22"/>
                <w:szCs w:val="22"/>
              </w:rPr>
            </w:pPr>
          </w:p>
          <w:p w14:paraId="3A5EB9AB" w14:textId="77777777" w:rsidR="006A76F3" w:rsidRPr="00E41B55" w:rsidRDefault="006A76F3" w:rsidP="003233D3">
            <w:pPr>
              <w:pStyle w:val="Paragraphnonumbers"/>
              <w:spacing w:after="0" w:line="240" w:lineRule="auto"/>
              <w:rPr>
                <w:rFonts w:cs="Arial"/>
                <w:b/>
                <w:bCs/>
                <w:iCs/>
                <w:sz w:val="22"/>
                <w:szCs w:val="22"/>
              </w:rPr>
            </w:pPr>
            <w:r w:rsidRPr="00E41B55">
              <w:rPr>
                <w:rFonts w:cs="Arial"/>
                <w:b/>
                <w:bCs/>
                <w:iCs/>
                <w:sz w:val="22"/>
                <w:szCs w:val="22"/>
              </w:rPr>
              <w:t xml:space="preserve">At GSF we developed 3 levels of ACP </w:t>
            </w:r>
            <w:proofErr w:type="gramStart"/>
            <w:r w:rsidRPr="00E41B55">
              <w:rPr>
                <w:rFonts w:cs="Arial"/>
                <w:b/>
                <w:bCs/>
                <w:iCs/>
                <w:sz w:val="22"/>
                <w:szCs w:val="22"/>
              </w:rPr>
              <w:t>uptake ,</w:t>
            </w:r>
            <w:proofErr w:type="gramEnd"/>
            <w:r w:rsidRPr="00E41B55">
              <w:rPr>
                <w:rFonts w:cs="Arial"/>
                <w:b/>
                <w:bCs/>
                <w:iCs/>
                <w:sz w:val="22"/>
                <w:szCs w:val="22"/>
              </w:rPr>
              <w:t xml:space="preserve"> and seek all hospital wards to attain at least up to Level 2 (which over 90% do) </w:t>
            </w:r>
            <w:proofErr w:type="spellStart"/>
            <w:r w:rsidRPr="00E41B55">
              <w:rPr>
                <w:rFonts w:cs="Arial"/>
                <w:b/>
                <w:bCs/>
                <w:iCs/>
                <w:sz w:val="22"/>
                <w:szCs w:val="22"/>
              </w:rPr>
              <w:t>ie</w:t>
            </w:r>
            <w:proofErr w:type="spellEnd"/>
            <w:r w:rsidRPr="00E41B55">
              <w:rPr>
                <w:rFonts w:cs="Arial"/>
                <w:b/>
                <w:bCs/>
                <w:iCs/>
                <w:sz w:val="22"/>
                <w:szCs w:val="22"/>
              </w:rPr>
              <w:t xml:space="preserve"> successfully implemented across all areas  </w:t>
            </w:r>
            <w:proofErr w:type="spellStart"/>
            <w:r w:rsidRPr="00E41B55">
              <w:rPr>
                <w:rFonts w:cs="Arial"/>
                <w:b/>
                <w:bCs/>
                <w:iCs/>
                <w:sz w:val="22"/>
                <w:szCs w:val="22"/>
              </w:rPr>
              <w:t>ie</w:t>
            </w:r>
            <w:proofErr w:type="spellEnd"/>
            <w:r w:rsidRPr="00E41B55">
              <w:rPr>
                <w:rFonts w:cs="Arial"/>
                <w:b/>
                <w:bCs/>
                <w:iCs/>
                <w:sz w:val="22"/>
                <w:szCs w:val="22"/>
              </w:rPr>
              <w:t xml:space="preserve"> </w:t>
            </w:r>
          </w:p>
          <w:p w14:paraId="5F05A4D8" w14:textId="77777777" w:rsidR="006A76F3" w:rsidRPr="00E41B55" w:rsidRDefault="006A76F3" w:rsidP="003233D3">
            <w:pPr>
              <w:pStyle w:val="Paragraphnonumbers"/>
              <w:numPr>
                <w:ilvl w:val="0"/>
                <w:numId w:val="56"/>
              </w:numPr>
              <w:spacing w:after="0" w:line="240" w:lineRule="auto"/>
              <w:rPr>
                <w:rFonts w:cs="Arial"/>
                <w:iCs/>
                <w:sz w:val="22"/>
                <w:szCs w:val="22"/>
              </w:rPr>
            </w:pPr>
            <w:r w:rsidRPr="00E41B55">
              <w:rPr>
                <w:rFonts w:cs="Arial"/>
                <w:b/>
                <w:bCs/>
                <w:iCs/>
                <w:sz w:val="22"/>
                <w:szCs w:val="22"/>
              </w:rPr>
              <w:t>Level 1</w:t>
            </w:r>
            <w:r w:rsidRPr="00E41B55">
              <w:rPr>
                <w:rFonts w:cs="Arial"/>
                <w:iCs/>
                <w:sz w:val="22"/>
                <w:szCs w:val="22"/>
              </w:rPr>
              <w:t xml:space="preserve"> ACP- offered ACP discussion to identified patient / person + given information leaflet (Planning your Future Care or GSF 5 Steps to ACP) </w:t>
            </w:r>
          </w:p>
          <w:p w14:paraId="7691D67F" w14:textId="77777777" w:rsidR="006A76F3" w:rsidRPr="00E41B55" w:rsidRDefault="006A76F3" w:rsidP="003233D3">
            <w:pPr>
              <w:pStyle w:val="Paragraphnonumbers"/>
              <w:numPr>
                <w:ilvl w:val="0"/>
                <w:numId w:val="56"/>
              </w:numPr>
              <w:spacing w:after="0" w:line="240" w:lineRule="auto"/>
              <w:rPr>
                <w:rFonts w:cs="Arial"/>
                <w:iCs/>
                <w:sz w:val="22"/>
                <w:szCs w:val="22"/>
              </w:rPr>
            </w:pPr>
            <w:r w:rsidRPr="00E41B55">
              <w:rPr>
                <w:rFonts w:cs="Arial"/>
                <w:b/>
                <w:bCs/>
                <w:iCs/>
                <w:sz w:val="22"/>
                <w:szCs w:val="22"/>
              </w:rPr>
              <w:t xml:space="preserve">Level 2 ACP </w:t>
            </w:r>
            <w:r w:rsidRPr="00E41B55">
              <w:rPr>
                <w:rFonts w:cs="Arial"/>
                <w:iCs/>
                <w:sz w:val="22"/>
                <w:szCs w:val="22"/>
              </w:rPr>
              <w:t>- to have recorded the 3 key things for urgent emergency care (</w:t>
            </w:r>
            <w:proofErr w:type="spellStart"/>
            <w:r w:rsidRPr="00E41B55">
              <w:rPr>
                <w:rFonts w:cs="Arial"/>
                <w:iCs/>
                <w:sz w:val="22"/>
                <w:szCs w:val="22"/>
              </w:rPr>
              <w:t>eg</w:t>
            </w:r>
            <w:proofErr w:type="spellEnd"/>
            <w:r w:rsidRPr="00E41B55">
              <w:rPr>
                <w:rFonts w:cs="Arial"/>
                <w:iCs/>
                <w:sz w:val="22"/>
                <w:szCs w:val="22"/>
              </w:rPr>
              <w:t xml:space="preserve"> if ambulance </w:t>
            </w:r>
            <w:proofErr w:type="gramStart"/>
            <w:r w:rsidRPr="00E41B55">
              <w:rPr>
                <w:rFonts w:cs="Arial"/>
                <w:iCs/>
                <w:sz w:val="22"/>
                <w:szCs w:val="22"/>
              </w:rPr>
              <w:t>comes )</w:t>
            </w:r>
            <w:proofErr w:type="gramEnd"/>
            <w:r w:rsidRPr="00E41B55">
              <w:rPr>
                <w:rFonts w:cs="Arial"/>
                <w:iCs/>
                <w:sz w:val="22"/>
                <w:szCs w:val="22"/>
              </w:rPr>
              <w:t xml:space="preserve">  and these 3 things to be included on </w:t>
            </w:r>
            <w:proofErr w:type="spellStart"/>
            <w:r w:rsidRPr="00E41B55">
              <w:rPr>
                <w:rFonts w:cs="Arial"/>
                <w:iCs/>
                <w:sz w:val="22"/>
                <w:szCs w:val="22"/>
              </w:rPr>
              <w:t>EPaCCs</w:t>
            </w:r>
            <w:proofErr w:type="spellEnd"/>
            <w:r w:rsidRPr="00E41B55">
              <w:rPr>
                <w:rFonts w:cs="Arial"/>
                <w:iCs/>
                <w:sz w:val="22"/>
                <w:szCs w:val="22"/>
              </w:rPr>
              <w:t xml:space="preserve"> </w:t>
            </w:r>
            <w:proofErr w:type="spellStart"/>
            <w:r w:rsidRPr="00E41B55">
              <w:rPr>
                <w:rFonts w:cs="Arial"/>
                <w:iCs/>
                <w:sz w:val="22"/>
                <w:szCs w:val="22"/>
              </w:rPr>
              <w:t>ie</w:t>
            </w:r>
            <w:proofErr w:type="spellEnd"/>
            <w:r w:rsidRPr="00E41B55">
              <w:rPr>
                <w:rFonts w:cs="Arial"/>
                <w:iCs/>
                <w:sz w:val="22"/>
                <w:szCs w:val="22"/>
              </w:rPr>
              <w:t xml:space="preserve"> </w:t>
            </w:r>
          </w:p>
          <w:p w14:paraId="53DEB2C8" w14:textId="77777777" w:rsidR="006A76F3" w:rsidRPr="00E41B55" w:rsidRDefault="006A76F3" w:rsidP="003233D3">
            <w:pPr>
              <w:pStyle w:val="Paragraphnonumbers"/>
              <w:numPr>
                <w:ilvl w:val="1"/>
                <w:numId w:val="56"/>
              </w:numPr>
              <w:spacing w:after="0" w:line="240" w:lineRule="auto"/>
              <w:rPr>
                <w:rFonts w:cs="Arial"/>
                <w:b/>
                <w:bCs/>
                <w:iCs/>
                <w:sz w:val="22"/>
                <w:szCs w:val="22"/>
              </w:rPr>
            </w:pPr>
            <w:r w:rsidRPr="00E41B55">
              <w:rPr>
                <w:rFonts w:cs="Arial"/>
                <w:b/>
                <w:bCs/>
                <w:iCs/>
                <w:sz w:val="22"/>
                <w:szCs w:val="22"/>
              </w:rPr>
              <w:t xml:space="preserve">DNAR- resuscitation discussion or Respect form </w:t>
            </w:r>
          </w:p>
          <w:p w14:paraId="217D8B2F" w14:textId="77777777" w:rsidR="006A76F3" w:rsidRPr="00E41B55" w:rsidRDefault="006A76F3" w:rsidP="003233D3">
            <w:pPr>
              <w:pStyle w:val="Paragraphnonumbers"/>
              <w:numPr>
                <w:ilvl w:val="1"/>
                <w:numId w:val="56"/>
              </w:numPr>
              <w:spacing w:after="0" w:line="240" w:lineRule="auto"/>
              <w:rPr>
                <w:rFonts w:cs="Arial"/>
                <w:b/>
                <w:bCs/>
                <w:iCs/>
                <w:sz w:val="22"/>
                <w:szCs w:val="22"/>
              </w:rPr>
            </w:pPr>
            <w:r w:rsidRPr="00E41B55">
              <w:rPr>
                <w:rFonts w:cs="Arial"/>
                <w:b/>
                <w:bCs/>
                <w:iCs/>
                <w:sz w:val="22"/>
                <w:szCs w:val="22"/>
              </w:rPr>
              <w:lastRenderedPageBreak/>
              <w:t>LPOA- Lasting Power of attorney/ nominated spokesperson</w:t>
            </w:r>
          </w:p>
          <w:p w14:paraId="68514C75" w14:textId="77777777" w:rsidR="006A76F3" w:rsidRPr="00E41B55" w:rsidRDefault="006A76F3" w:rsidP="003233D3">
            <w:pPr>
              <w:pStyle w:val="Paragraphnonumbers"/>
              <w:numPr>
                <w:ilvl w:val="1"/>
                <w:numId w:val="56"/>
              </w:numPr>
              <w:spacing w:after="0" w:line="240" w:lineRule="auto"/>
              <w:rPr>
                <w:rFonts w:cs="Arial"/>
                <w:b/>
                <w:bCs/>
                <w:iCs/>
                <w:sz w:val="22"/>
                <w:szCs w:val="22"/>
              </w:rPr>
            </w:pPr>
            <w:r w:rsidRPr="00E41B55">
              <w:rPr>
                <w:rFonts w:cs="Arial"/>
                <w:b/>
                <w:bCs/>
                <w:iCs/>
                <w:sz w:val="22"/>
                <w:szCs w:val="22"/>
              </w:rPr>
              <w:t xml:space="preserve">PPC- Preferred Place of care </w:t>
            </w:r>
          </w:p>
          <w:p w14:paraId="11EF2229" w14:textId="77777777" w:rsidR="006A76F3" w:rsidRPr="00E41B55" w:rsidRDefault="006A76F3" w:rsidP="003233D3">
            <w:pPr>
              <w:pStyle w:val="Paragraphnonumbers"/>
              <w:numPr>
                <w:ilvl w:val="0"/>
                <w:numId w:val="56"/>
              </w:numPr>
              <w:spacing w:after="0" w:line="240" w:lineRule="auto"/>
              <w:rPr>
                <w:rFonts w:cs="Arial"/>
                <w:iCs/>
                <w:sz w:val="22"/>
                <w:szCs w:val="22"/>
              </w:rPr>
            </w:pPr>
            <w:r w:rsidRPr="00E41B55">
              <w:rPr>
                <w:rFonts w:cs="Arial"/>
                <w:b/>
                <w:bCs/>
                <w:iCs/>
                <w:sz w:val="22"/>
                <w:szCs w:val="22"/>
              </w:rPr>
              <w:t xml:space="preserve">Level 3 ACP </w:t>
            </w:r>
            <w:r w:rsidRPr="00E41B55">
              <w:rPr>
                <w:rFonts w:cs="Arial"/>
                <w:iCs/>
                <w:sz w:val="22"/>
                <w:szCs w:val="22"/>
              </w:rPr>
              <w:t xml:space="preserve">- to have a full ACP discussion completed and </w:t>
            </w:r>
            <w:proofErr w:type="gramStart"/>
            <w:r w:rsidRPr="00E41B55">
              <w:rPr>
                <w:rFonts w:cs="Arial"/>
                <w:iCs/>
                <w:sz w:val="22"/>
                <w:szCs w:val="22"/>
              </w:rPr>
              <w:t>recorded  either</w:t>
            </w:r>
            <w:proofErr w:type="gramEnd"/>
            <w:r w:rsidRPr="00E41B55">
              <w:rPr>
                <w:rFonts w:cs="Arial"/>
                <w:iCs/>
                <w:sz w:val="22"/>
                <w:szCs w:val="22"/>
              </w:rPr>
              <w:t xml:space="preserve"> virtually or in paper but to be included on </w:t>
            </w:r>
            <w:proofErr w:type="spellStart"/>
            <w:r w:rsidRPr="00E41B55">
              <w:rPr>
                <w:rFonts w:cs="Arial"/>
                <w:iCs/>
                <w:sz w:val="22"/>
                <w:szCs w:val="22"/>
              </w:rPr>
              <w:t>EPaCCs</w:t>
            </w:r>
            <w:proofErr w:type="spellEnd"/>
            <w:r w:rsidRPr="00E41B55">
              <w:rPr>
                <w:rFonts w:cs="Arial"/>
                <w:iCs/>
                <w:sz w:val="22"/>
                <w:szCs w:val="22"/>
              </w:rPr>
              <w:t xml:space="preserve"> data </w:t>
            </w:r>
          </w:p>
          <w:p w14:paraId="1DFE49D3" w14:textId="77777777" w:rsidR="006A76F3" w:rsidRPr="00E41B55" w:rsidRDefault="006A76F3" w:rsidP="003233D3">
            <w:pPr>
              <w:pStyle w:val="Paragraphnonumbers"/>
              <w:spacing w:after="0" w:line="240" w:lineRule="auto"/>
              <w:ind w:left="1080"/>
              <w:rPr>
                <w:rFonts w:cs="Arial"/>
                <w:iCs/>
                <w:sz w:val="22"/>
                <w:szCs w:val="22"/>
              </w:rPr>
            </w:pPr>
          </w:p>
          <w:p w14:paraId="3F62EFB4" w14:textId="77777777" w:rsidR="006A76F3" w:rsidRPr="00E41B55" w:rsidRDefault="006A76F3" w:rsidP="003233D3">
            <w:pPr>
              <w:pStyle w:val="Paragraphnonumbers"/>
              <w:numPr>
                <w:ilvl w:val="0"/>
                <w:numId w:val="57"/>
              </w:numPr>
              <w:spacing w:after="0" w:line="240" w:lineRule="auto"/>
              <w:rPr>
                <w:rFonts w:cs="Arial"/>
                <w:iCs/>
                <w:sz w:val="22"/>
                <w:szCs w:val="22"/>
              </w:rPr>
            </w:pPr>
            <w:r w:rsidRPr="00E41B55">
              <w:rPr>
                <w:rFonts w:cs="Arial"/>
                <w:b/>
                <w:bCs/>
                <w:iCs/>
                <w:sz w:val="22"/>
                <w:szCs w:val="22"/>
              </w:rPr>
              <w:t>ACP after HNA?</w:t>
            </w:r>
            <w:r w:rsidRPr="00E41B55">
              <w:rPr>
                <w:rFonts w:cs="Arial"/>
                <w:iCs/>
                <w:sz w:val="22"/>
                <w:szCs w:val="22"/>
              </w:rPr>
              <w:t xml:space="preserve"> Should the HNA always precede the ACP discussion – maybe’ could’ not should in line 8 </w:t>
            </w:r>
          </w:p>
          <w:p w14:paraId="5192B43E" w14:textId="77777777" w:rsidR="006A76F3" w:rsidRPr="00E41B55" w:rsidRDefault="006A76F3" w:rsidP="003233D3">
            <w:pPr>
              <w:pStyle w:val="Paragraphnonumbers"/>
              <w:spacing w:after="0" w:line="240" w:lineRule="auto"/>
              <w:ind w:left="720"/>
              <w:rPr>
                <w:rFonts w:cs="Arial"/>
                <w:iCs/>
                <w:sz w:val="22"/>
                <w:szCs w:val="22"/>
              </w:rPr>
            </w:pPr>
          </w:p>
          <w:p w14:paraId="04197EED" w14:textId="77777777" w:rsidR="006A76F3" w:rsidRPr="00E41B55" w:rsidRDefault="006A76F3" w:rsidP="003233D3">
            <w:pPr>
              <w:pStyle w:val="Paragraphnonumbers"/>
              <w:numPr>
                <w:ilvl w:val="0"/>
                <w:numId w:val="57"/>
              </w:numPr>
              <w:spacing w:after="0" w:line="240" w:lineRule="auto"/>
              <w:rPr>
                <w:rFonts w:cs="Arial"/>
                <w:iCs/>
                <w:sz w:val="22"/>
                <w:szCs w:val="22"/>
              </w:rPr>
            </w:pPr>
            <w:r w:rsidRPr="00E41B55">
              <w:rPr>
                <w:rFonts w:cs="Arial"/>
                <w:b/>
                <w:bCs/>
                <w:iCs/>
                <w:sz w:val="22"/>
                <w:szCs w:val="22"/>
              </w:rPr>
              <w:t xml:space="preserve">Page 11- Definition of </w:t>
            </w:r>
            <w:proofErr w:type="gramStart"/>
            <w:r w:rsidRPr="00E41B55">
              <w:rPr>
                <w:rFonts w:cs="Arial"/>
                <w:b/>
                <w:bCs/>
                <w:iCs/>
                <w:sz w:val="22"/>
                <w:szCs w:val="22"/>
              </w:rPr>
              <w:t>ACP  needs</w:t>
            </w:r>
            <w:proofErr w:type="gramEnd"/>
            <w:r w:rsidRPr="00E41B55">
              <w:rPr>
                <w:rFonts w:cs="Arial"/>
                <w:b/>
                <w:bCs/>
                <w:iCs/>
                <w:sz w:val="22"/>
                <w:szCs w:val="22"/>
              </w:rPr>
              <w:t xml:space="preserve"> to include  LPOA/ spokesperson ‘ who will speak for you if you can no longer speak for yourself –</w:t>
            </w:r>
            <w:r w:rsidRPr="00E41B55">
              <w:rPr>
                <w:rFonts w:cs="Arial"/>
                <w:iCs/>
                <w:sz w:val="22"/>
                <w:szCs w:val="22"/>
              </w:rPr>
              <w:t xml:space="preserve"> need to add  nominated proxy spokesperson or  Lasting power of attorney (LPOA ) or ‘substitute decision maker’  . NB many international examples quoted in the OUP book suggest that this element is the most important in a crisis and should ALWAYS be included in ACP discussions (not always next of kin) </w:t>
            </w:r>
            <w:proofErr w:type="spellStart"/>
            <w:proofErr w:type="gramStart"/>
            <w:r w:rsidRPr="00E41B55">
              <w:rPr>
                <w:rFonts w:cs="Arial"/>
                <w:iCs/>
                <w:sz w:val="22"/>
                <w:szCs w:val="22"/>
              </w:rPr>
              <w:t>eg</w:t>
            </w:r>
            <w:proofErr w:type="spellEnd"/>
            <w:proofErr w:type="gramEnd"/>
            <w:r w:rsidRPr="00E41B55">
              <w:rPr>
                <w:rFonts w:cs="Arial"/>
                <w:iCs/>
                <w:sz w:val="22"/>
                <w:szCs w:val="22"/>
              </w:rPr>
              <w:t xml:space="preserve"> in ACP Australia </w:t>
            </w:r>
          </w:p>
          <w:p w14:paraId="6126F9C0" w14:textId="77777777" w:rsidR="006A76F3" w:rsidRPr="00E41B55" w:rsidRDefault="006A76F3" w:rsidP="003233D3">
            <w:pPr>
              <w:pStyle w:val="ListParagraph"/>
              <w:rPr>
                <w:rFonts w:ascii="Arial" w:hAnsi="Arial" w:cs="Arial"/>
                <w:iCs/>
                <w:sz w:val="22"/>
                <w:szCs w:val="22"/>
              </w:rPr>
            </w:pPr>
          </w:p>
          <w:p w14:paraId="2F4828AC" w14:textId="77777777" w:rsidR="006A76F3" w:rsidRPr="00E41B55" w:rsidRDefault="006A76F3" w:rsidP="003233D3">
            <w:pPr>
              <w:pStyle w:val="Paragraphnonumbers"/>
              <w:numPr>
                <w:ilvl w:val="0"/>
                <w:numId w:val="57"/>
              </w:numPr>
              <w:spacing w:after="0" w:line="240" w:lineRule="auto"/>
              <w:rPr>
                <w:rFonts w:cs="Arial"/>
                <w:iCs/>
                <w:sz w:val="22"/>
                <w:szCs w:val="22"/>
              </w:rPr>
            </w:pPr>
            <w:r w:rsidRPr="00E41B55">
              <w:rPr>
                <w:rFonts w:cs="Arial"/>
                <w:iCs/>
                <w:sz w:val="22"/>
                <w:szCs w:val="22"/>
              </w:rPr>
              <w:t xml:space="preserve">Advocacy   of key spokesperson of relative is included in the Mental Capacity Act </w:t>
            </w:r>
            <w:proofErr w:type="gramStart"/>
            <w:r w:rsidRPr="00E41B55">
              <w:rPr>
                <w:rFonts w:cs="Arial"/>
                <w:iCs/>
                <w:sz w:val="22"/>
                <w:szCs w:val="22"/>
              </w:rPr>
              <w:t>Section  4.1</w:t>
            </w:r>
            <w:proofErr w:type="gramEnd"/>
            <w:r w:rsidRPr="00E41B55">
              <w:rPr>
                <w:rFonts w:cs="Arial"/>
                <w:iCs/>
                <w:sz w:val="22"/>
                <w:szCs w:val="22"/>
              </w:rPr>
              <w:t xml:space="preserve">  , and this is also something recommended as best practice through Dying Matters </w:t>
            </w:r>
          </w:p>
          <w:p w14:paraId="7E4D13DD" w14:textId="77777777" w:rsidR="006A76F3" w:rsidRPr="00E41B55" w:rsidRDefault="006A76F3" w:rsidP="003233D3">
            <w:pPr>
              <w:pStyle w:val="ListParagraph"/>
              <w:rPr>
                <w:rFonts w:ascii="Arial" w:hAnsi="Arial" w:cs="Arial"/>
                <w:iCs/>
                <w:sz w:val="22"/>
                <w:szCs w:val="22"/>
              </w:rPr>
            </w:pPr>
          </w:p>
          <w:p w14:paraId="6E000D21" w14:textId="77777777" w:rsidR="006A76F3" w:rsidRPr="00E41B55" w:rsidRDefault="006A76F3" w:rsidP="003233D3">
            <w:pPr>
              <w:pStyle w:val="Paragraphnonumbers"/>
              <w:spacing w:after="0" w:line="240" w:lineRule="auto"/>
              <w:rPr>
                <w:rFonts w:cs="Arial"/>
                <w:iCs/>
                <w:color w:val="1A1A1A"/>
                <w:sz w:val="22"/>
                <w:szCs w:val="22"/>
              </w:rPr>
            </w:pPr>
            <w:r w:rsidRPr="00E41B55">
              <w:rPr>
                <w:rFonts w:cs="Arial"/>
                <w:iCs/>
                <w:sz w:val="22"/>
                <w:szCs w:val="22"/>
              </w:rPr>
              <w:t xml:space="preserve">(page 11) ACP definition – ‘Advance care planning is a voluntary process of discussion about future care between an individual and their care providers, irrespective of discipline. This does not include the fact that ACP discussions could be </w:t>
            </w:r>
            <w:r w:rsidRPr="00E41B55">
              <w:rPr>
                <w:rFonts w:cs="Arial"/>
                <w:b/>
                <w:bCs/>
                <w:iCs/>
                <w:sz w:val="22"/>
                <w:szCs w:val="22"/>
              </w:rPr>
              <w:t xml:space="preserve">within families before involving </w:t>
            </w:r>
            <w:proofErr w:type="gramStart"/>
            <w:r w:rsidRPr="00E41B55">
              <w:rPr>
                <w:rFonts w:cs="Arial"/>
                <w:b/>
                <w:bCs/>
                <w:iCs/>
                <w:sz w:val="22"/>
                <w:szCs w:val="22"/>
              </w:rPr>
              <w:t>healthcare</w:t>
            </w:r>
            <w:r w:rsidRPr="00E41B55">
              <w:rPr>
                <w:rFonts w:cs="Arial"/>
                <w:iCs/>
                <w:sz w:val="22"/>
                <w:szCs w:val="22"/>
              </w:rPr>
              <w:t xml:space="preserve">  so</w:t>
            </w:r>
            <w:proofErr w:type="gramEnd"/>
            <w:r w:rsidRPr="00E41B55">
              <w:rPr>
                <w:rFonts w:cs="Arial"/>
                <w:iCs/>
                <w:sz w:val="22"/>
                <w:szCs w:val="22"/>
              </w:rPr>
              <w:t xml:space="preserve"> should be extended to include this area, especially since COVID has demonstrated that decline can be rapid and not easily predicted in the usual way. </w:t>
            </w:r>
          </w:p>
        </w:tc>
      </w:tr>
      <w:tr w:rsidR="006A76F3" w:rsidRPr="00E41B55" w14:paraId="77C15B01" w14:textId="77777777" w:rsidTr="00E41B55">
        <w:tc>
          <w:tcPr>
            <w:tcW w:w="298" w:type="pct"/>
          </w:tcPr>
          <w:p w14:paraId="313A35D0" w14:textId="1A5F3EF2" w:rsidR="006A76F3" w:rsidRPr="00E41B55" w:rsidRDefault="00E44A02" w:rsidP="003233D3">
            <w:pPr>
              <w:rPr>
                <w:rFonts w:ascii="Arial" w:hAnsi="Arial" w:cs="Arial"/>
                <w:iCs/>
                <w:sz w:val="22"/>
                <w:szCs w:val="22"/>
              </w:rPr>
            </w:pPr>
            <w:r>
              <w:rPr>
                <w:rFonts w:ascii="Arial" w:hAnsi="Arial" w:cs="Arial"/>
                <w:iCs/>
                <w:sz w:val="22"/>
                <w:szCs w:val="22"/>
              </w:rPr>
              <w:lastRenderedPageBreak/>
              <w:t>167</w:t>
            </w:r>
          </w:p>
        </w:tc>
        <w:tc>
          <w:tcPr>
            <w:tcW w:w="577" w:type="pct"/>
          </w:tcPr>
          <w:p w14:paraId="212F3D7D"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  The GSF Centre in </w:t>
            </w:r>
            <w:proofErr w:type="gramStart"/>
            <w:r w:rsidRPr="00E41B55">
              <w:rPr>
                <w:rFonts w:ascii="Arial" w:hAnsi="Arial" w:cs="Arial"/>
                <w:bCs/>
                <w:iCs/>
                <w:sz w:val="22"/>
                <w:szCs w:val="22"/>
              </w:rPr>
              <w:t>End of Life</w:t>
            </w:r>
            <w:proofErr w:type="gramEnd"/>
            <w:r w:rsidRPr="00E41B55">
              <w:rPr>
                <w:rFonts w:ascii="Arial" w:hAnsi="Arial" w:cs="Arial"/>
                <w:bCs/>
                <w:iCs/>
                <w:sz w:val="22"/>
                <w:szCs w:val="22"/>
              </w:rPr>
              <w:t xml:space="preserve"> Care </w:t>
            </w:r>
          </w:p>
        </w:tc>
        <w:tc>
          <w:tcPr>
            <w:tcW w:w="690" w:type="pct"/>
            <w:vAlign w:val="center"/>
          </w:tcPr>
          <w:p w14:paraId="2C569E7B" w14:textId="04B8C95C" w:rsidR="006A76F3" w:rsidRPr="00E41B55" w:rsidRDefault="00453C20" w:rsidP="003233D3">
            <w:pPr>
              <w:rPr>
                <w:rFonts w:ascii="Arial" w:hAnsi="Arial" w:cs="Arial"/>
                <w:iCs/>
                <w:sz w:val="22"/>
                <w:szCs w:val="22"/>
              </w:rPr>
            </w:pPr>
            <w:r>
              <w:rPr>
                <w:rFonts w:ascii="Arial" w:hAnsi="Arial" w:cs="Arial"/>
                <w:iCs/>
                <w:sz w:val="22"/>
                <w:szCs w:val="22"/>
              </w:rPr>
              <w:t xml:space="preserve">Statement 2 </w:t>
            </w:r>
            <w:r w:rsidR="006A76F3" w:rsidRPr="00E41B55">
              <w:rPr>
                <w:rFonts w:ascii="Arial" w:hAnsi="Arial" w:cs="Arial"/>
                <w:iCs/>
                <w:sz w:val="22"/>
                <w:szCs w:val="22"/>
              </w:rPr>
              <w:t xml:space="preserve">Question </w:t>
            </w:r>
            <w:proofErr w:type="gramStart"/>
            <w:r w:rsidR="006A76F3" w:rsidRPr="00E41B55">
              <w:rPr>
                <w:rFonts w:ascii="Arial" w:hAnsi="Arial" w:cs="Arial"/>
                <w:iCs/>
                <w:sz w:val="22"/>
                <w:szCs w:val="22"/>
              </w:rPr>
              <w:t>2  data</w:t>
            </w:r>
            <w:proofErr w:type="gramEnd"/>
            <w:r w:rsidR="006A76F3" w:rsidRPr="00E41B55">
              <w:rPr>
                <w:rFonts w:ascii="Arial" w:hAnsi="Arial" w:cs="Arial"/>
                <w:iCs/>
                <w:sz w:val="22"/>
                <w:szCs w:val="22"/>
              </w:rPr>
              <w:t xml:space="preserve"> and measures </w:t>
            </w:r>
          </w:p>
        </w:tc>
        <w:tc>
          <w:tcPr>
            <w:tcW w:w="3435" w:type="pct"/>
            <w:vAlign w:val="center"/>
          </w:tcPr>
          <w:p w14:paraId="120AA5C2" w14:textId="77777777" w:rsidR="006A76F3" w:rsidRPr="00E41B55" w:rsidRDefault="006A76F3" w:rsidP="003233D3">
            <w:pPr>
              <w:pStyle w:val="Paragraphnonumbers"/>
              <w:spacing w:after="0" w:line="240" w:lineRule="auto"/>
              <w:rPr>
                <w:rFonts w:cs="Arial"/>
                <w:iCs/>
                <w:sz w:val="22"/>
                <w:szCs w:val="22"/>
              </w:rPr>
            </w:pPr>
            <w:r w:rsidRPr="00E41B55">
              <w:rPr>
                <w:rFonts w:cs="Arial"/>
                <w:b/>
                <w:bCs/>
                <w:iCs/>
                <w:sz w:val="22"/>
                <w:szCs w:val="22"/>
              </w:rPr>
              <w:t xml:space="preserve">Measures -some </w:t>
            </w:r>
            <w:proofErr w:type="gramStart"/>
            <w:r w:rsidRPr="00E41B55">
              <w:rPr>
                <w:rFonts w:cs="Arial"/>
                <w:b/>
                <w:bCs/>
                <w:iCs/>
                <w:sz w:val="22"/>
                <w:szCs w:val="22"/>
              </w:rPr>
              <w:t>confusing ,maybe</w:t>
            </w:r>
            <w:proofErr w:type="gramEnd"/>
            <w:r w:rsidRPr="00E41B55">
              <w:rPr>
                <w:rFonts w:cs="Arial"/>
                <w:b/>
                <w:bCs/>
                <w:iCs/>
                <w:sz w:val="22"/>
                <w:szCs w:val="22"/>
              </w:rPr>
              <w:t xml:space="preserve"> not feasible</w:t>
            </w:r>
            <w:r w:rsidRPr="00E41B55">
              <w:rPr>
                <w:rFonts w:cs="Arial"/>
                <w:iCs/>
                <w:sz w:val="22"/>
                <w:szCs w:val="22"/>
              </w:rPr>
              <w:t xml:space="preserve">  </w:t>
            </w:r>
            <w:r w:rsidRPr="00E41B55">
              <w:rPr>
                <w:rFonts w:cs="Arial"/>
                <w:b/>
                <w:bCs/>
                <w:iCs/>
                <w:sz w:val="22"/>
                <w:szCs w:val="22"/>
              </w:rPr>
              <w:t>and suggestions</w:t>
            </w:r>
            <w:r w:rsidRPr="00E41B55">
              <w:rPr>
                <w:rFonts w:cs="Arial"/>
                <w:iCs/>
                <w:sz w:val="22"/>
                <w:szCs w:val="22"/>
              </w:rPr>
              <w:t xml:space="preserve"> </w:t>
            </w:r>
          </w:p>
          <w:p w14:paraId="3D85CB7C" w14:textId="77777777" w:rsidR="006A76F3" w:rsidRPr="00E41B55" w:rsidRDefault="006A76F3" w:rsidP="003233D3">
            <w:pPr>
              <w:pStyle w:val="Paragraphnonumbers"/>
              <w:numPr>
                <w:ilvl w:val="0"/>
                <w:numId w:val="58"/>
              </w:numPr>
              <w:spacing w:after="0" w:line="240" w:lineRule="auto"/>
              <w:rPr>
                <w:rFonts w:cs="Arial"/>
                <w:iCs/>
                <w:color w:val="FF0000"/>
                <w:sz w:val="22"/>
                <w:szCs w:val="22"/>
              </w:rPr>
            </w:pPr>
            <w:r w:rsidRPr="00E41B55">
              <w:rPr>
                <w:rFonts w:cs="Arial"/>
                <w:iCs/>
                <w:sz w:val="22"/>
                <w:szCs w:val="22"/>
              </w:rPr>
              <w:t xml:space="preserve">I think measure b) is confusing (page 9) </w:t>
            </w:r>
            <w:proofErr w:type="gramStart"/>
            <w:r w:rsidRPr="00E41B55">
              <w:rPr>
                <w:rFonts w:cs="Arial"/>
                <w:iCs/>
                <w:sz w:val="22"/>
                <w:szCs w:val="22"/>
              </w:rPr>
              <w:t xml:space="preserve">–  </w:t>
            </w:r>
            <w:proofErr w:type="spellStart"/>
            <w:r w:rsidRPr="00E41B55">
              <w:rPr>
                <w:rFonts w:cs="Arial"/>
                <w:iCs/>
                <w:sz w:val="22"/>
                <w:szCs w:val="22"/>
              </w:rPr>
              <w:t>ie</w:t>
            </w:r>
            <w:proofErr w:type="spellEnd"/>
            <w:proofErr w:type="gramEnd"/>
            <w:r w:rsidRPr="00E41B55">
              <w:rPr>
                <w:rFonts w:cs="Arial"/>
                <w:iCs/>
                <w:sz w:val="22"/>
                <w:szCs w:val="22"/>
              </w:rPr>
              <w:t xml:space="preserve"> ACP taking into account HNA/</w:t>
            </w:r>
            <w:proofErr w:type="spellStart"/>
            <w:r w:rsidRPr="00E41B55">
              <w:rPr>
                <w:rFonts w:cs="Arial"/>
                <w:iCs/>
                <w:sz w:val="22"/>
                <w:szCs w:val="22"/>
              </w:rPr>
              <w:t>nos</w:t>
            </w:r>
            <w:proofErr w:type="spellEnd"/>
            <w:r w:rsidRPr="00E41B55">
              <w:rPr>
                <w:rFonts w:cs="Arial"/>
                <w:iCs/>
                <w:sz w:val="22"/>
                <w:szCs w:val="22"/>
              </w:rPr>
              <w:t xml:space="preserve"> ACP undertaken - am not certain what this  means as the definition of ACP should include preferences and needs ? </w:t>
            </w:r>
          </w:p>
          <w:p w14:paraId="50DC1CE0" w14:textId="77777777" w:rsidR="006A76F3" w:rsidRPr="00E41B55" w:rsidRDefault="006A76F3" w:rsidP="003233D3">
            <w:pPr>
              <w:pStyle w:val="Paragraphnonumbers"/>
              <w:numPr>
                <w:ilvl w:val="0"/>
                <w:numId w:val="58"/>
              </w:numPr>
              <w:spacing w:after="0" w:line="240" w:lineRule="auto"/>
              <w:rPr>
                <w:rFonts w:cs="Arial"/>
                <w:iCs/>
                <w:sz w:val="22"/>
                <w:szCs w:val="22"/>
              </w:rPr>
            </w:pPr>
            <w:r w:rsidRPr="00E41B55">
              <w:rPr>
                <w:rFonts w:cs="Arial"/>
                <w:iCs/>
                <w:sz w:val="22"/>
                <w:szCs w:val="22"/>
              </w:rPr>
              <w:lastRenderedPageBreak/>
              <w:t xml:space="preserve">Outcome </w:t>
            </w:r>
            <w:proofErr w:type="gramStart"/>
            <w:r w:rsidRPr="00E41B55">
              <w:rPr>
                <w:rFonts w:cs="Arial"/>
                <w:iCs/>
                <w:sz w:val="22"/>
                <w:szCs w:val="22"/>
              </w:rPr>
              <w:t>Measure  (</w:t>
            </w:r>
            <w:proofErr w:type="gramEnd"/>
            <w:r w:rsidRPr="00E41B55">
              <w:rPr>
                <w:rFonts w:cs="Arial"/>
                <w:iCs/>
                <w:sz w:val="22"/>
                <w:szCs w:val="22"/>
              </w:rPr>
              <w:t xml:space="preserve">page 9 )numbers satisfied/numbers identified is not really feasible   as difficult to ensure satisfaction is accurate and consistently measured.  </w:t>
            </w:r>
          </w:p>
          <w:p w14:paraId="274CAC7F" w14:textId="77777777" w:rsidR="006A76F3" w:rsidRPr="00E41B55" w:rsidRDefault="006A76F3" w:rsidP="003233D3">
            <w:pPr>
              <w:pStyle w:val="Paragraphnonumbers"/>
              <w:numPr>
                <w:ilvl w:val="0"/>
                <w:numId w:val="58"/>
              </w:numPr>
              <w:spacing w:after="0" w:line="240" w:lineRule="auto"/>
              <w:rPr>
                <w:rFonts w:cs="Arial"/>
                <w:iCs/>
                <w:sz w:val="22"/>
                <w:szCs w:val="22"/>
              </w:rPr>
            </w:pPr>
            <w:r w:rsidRPr="00E41B55">
              <w:rPr>
                <w:rFonts w:cs="Arial"/>
                <w:iCs/>
                <w:sz w:val="22"/>
                <w:szCs w:val="22"/>
              </w:rPr>
              <w:t xml:space="preserve">There are some new developments </w:t>
            </w:r>
            <w:proofErr w:type="gramStart"/>
            <w:r w:rsidRPr="00E41B55">
              <w:rPr>
                <w:rFonts w:cs="Arial"/>
                <w:iCs/>
                <w:sz w:val="22"/>
                <w:szCs w:val="22"/>
              </w:rPr>
              <w:t>in  the</w:t>
            </w:r>
            <w:proofErr w:type="gramEnd"/>
            <w:r w:rsidRPr="00E41B55">
              <w:rPr>
                <w:rFonts w:cs="Arial"/>
                <w:iCs/>
                <w:sz w:val="22"/>
                <w:szCs w:val="22"/>
              </w:rPr>
              <w:t xml:space="preserve"> concept  of ‘ </w:t>
            </w:r>
            <w:r w:rsidRPr="00E41B55">
              <w:rPr>
                <w:rFonts w:cs="Arial"/>
                <w:b/>
                <w:bCs/>
                <w:iCs/>
                <w:sz w:val="22"/>
                <w:szCs w:val="22"/>
              </w:rPr>
              <w:t>goal concordant care ‘</w:t>
            </w:r>
            <w:r w:rsidRPr="00E41B55">
              <w:rPr>
                <w:rFonts w:cs="Arial"/>
                <w:iCs/>
                <w:sz w:val="22"/>
                <w:szCs w:val="22"/>
              </w:rPr>
              <w:t xml:space="preserve">  which imply care provided/ outcomes   in line with people’s preferences </w:t>
            </w:r>
            <w:proofErr w:type="spellStart"/>
            <w:r w:rsidRPr="00E41B55">
              <w:rPr>
                <w:rFonts w:cs="Arial"/>
                <w:iCs/>
                <w:sz w:val="22"/>
                <w:szCs w:val="22"/>
              </w:rPr>
              <w:t>eg</w:t>
            </w:r>
            <w:proofErr w:type="spellEnd"/>
            <w:r w:rsidRPr="00E41B55">
              <w:rPr>
                <w:rFonts w:cs="Arial"/>
                <w:iCs/>
                <w:sz w:val="22"/>
                <w:szCs w:val="22"/>
              </w:rPr>
              <w:t xml:space="preserve"> </w:t>
            </w:r>
            <w:hyperlink r:id="rId44" w:history="1">
              <w:r w:rsidRPr="00E41B55">
                <w:rPr>
                  <w:rStyle w:val="Hyperlink"/>
                  <w:rFonts w:cs="Arial"/>
                  <w:iCs/>
                  <w:sz w:val="22"/>
                  <w:szCs w:val="22"/>
                </w:rPr>
                <w:t>https://www.liebertpub.com/doi/pdfplus/10.1089/jpm.2017.0459</w:t>
              </w:r>
            </w:hyperlink>
          </w:p>
          <w:p w14:paraId="438245ED" w14:textId="77777777" w:rsidR="006A76F3" w:rsidRPr="00E41B55" w:rsidRDefault="006A76F3" w:rsidP="003233D3">
            <w:pPr>
              <w:pStyle w:val="Paragraphnonumbers"/>
              <w:spacing w:after="0" w:line="240" w:lineRule="auto"/>
              <w:rPr>
                <w:rFonts w:cs="Arial"/>
                <w:iCs/>
                <w:color w:val="1A1A1A"/>
                <w:sz w:val="22"/>
                <w:szCs w:val="22"/>
              </w:rPr>
            </w:pPr>
            <w:proofErr w:type="gramStart"/>
            <w:r w:rsidRPr="00E41B55">
              <w:rPr>
                <w:rFonts w:cs="Arial"/>
                <w:iCs/>
                <w:sz w:val="22"/>
                <w:szCs w:val="22"/>
              </w:rPr>
              <w:t>So</w:t>
            </w:r>
            <w:proofErr w:type="gramEnd"/>
            <w:r w:rsidRPr="00E41B55">
              <w:rPr>
                <w:rFonts w:cs="Arial"/>
                <w:iCs/>
                <w:sz w:val="22"/>
                <w:szCs w:val="22"/>
              </w:rPr>
              <w:t xml:space="preserve"> care or dying in preferred place of care is one measure but there are others more generally in line with goal concordant care </w:t>
            </w:r>
          </w:p>
        </w:tc>
      </w:tr>
      <w:tr w:rsidR="006A76F3" w:rsidRPr="00E41B55" w14:paraId="4A6D1FA4" w14:textId="77777777" w:rsidTr="00E41B55">
        <w:tc>
          <w:tcPr>
            <w:tcW w:w="298" w:type="pct"/>
          </w:tcPr>
          <w:p w14:paraId="4FCD2142" w14:textId="618F9901" w:rsidR="006A76F3" w:rsidRPr="00E41B55" w:rsidRDefault="00E44A02" w:rsidP="003233D3">
            <w:pPr>
              <w:rPr>
                <w:rFonts w:ascii="Arial" w:hAnsi="Arial" w:cs="Arial"/>
                <w:iCs/>
                <w:sz w:val="22"/>
                <w:szCs w:val="22"/>
              </w:rPr>
            </w:pPr>
            <w:r>
              <w:rPr>
                <w:rFonts w:ascii="Arial" w:hAnsi="Arial" w:cs="Arial"/>
                <w:iCs/>
                <w:sz w:val="22"/>
                <w:szCs w:val="22"/>
              </w:rPr>
              <w:lastRenderedPageBreak/>
              <w:t>168</w:t>
            </w:r>
          </w:p>
        </w:tc>
        <w:tc>
          <w:tcPr>
            <w:tcW w:w="577" w:type="pct"/>
          </w:tcPr>
          <w:p w14:paraId="0B81D066"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  The GSF Centre in </w:t>
            </w:r>
            <w:proofErr w:type="gramStart"/>
            <w:r w:rsidRPr="00E41B55">
              <w:rPr>
                <w:rFonts w:ascii="Arial" w:hAnsi="Arial" w:cs="Arial"/>
                <w:bCs/>
                <w:iCs/>
                <w:sz w:val="22"/>
                <w:szCs w:val="22"/>
              </w:rPr>
              <w:t>End of Life</w:t>
            </w:r>
            <w:proofErr w:type="gramEnd"/>
            <w:r w:rsidRPr="00E41B55">
              <w:rPr>
                <w:rFonts w:ascii="Arial" w:hAnsi="Arial" w:cs="Arial"/>
                <w:bCs/>
                <w:iCs/>
                <w:sz w:val="22"/>
                <w:szCs w:val="22"/>
              </w:rPr>
              <w:t xml:space="preserve"> Care </w:t>
            </w:r>
          </w:p>
        </w:tc>
        <w:tc>
          <w:tcPr>
            <w:tcW w:w="690" w:type="pct"/>
            <w:vAlign w:val="center"/>
          </w:tcPr>
          <w:p w14:paraId="0E24905B" w14:textId="1BF56D20" w:rsidR="006A76F3" w:rsidRPr="00E41B55" w:rsidRDefault="00453C20" w:rsidP="003233D3">
            <w:pPr>
              <w:pStyle w:val="Paragraphnonumbers"/>
              <w:spacing w:after="0" w:line="240" w:lineRule="auto"/>
              <w:rPr>
                <w:rFonts w:cs="Arial"/>
                <w:iCs/>
                <w:sz w:val="22"/>
                <w:szCs w:val="22"/>
              </w:rPr>
            </w:pPr>
            <w:r>
              <w:rPr>
                <w:rFonts w:cs="Arial"/>
                <w:iCs/>
                <w:sz w:val="22"/>
                <w:szCs w:val="22"/>
              </w:rPr>
              <w:t xml:space="preserve">Statement 2 </w:t>
            </w:r>
            <w:r w:rsidR="006A76F3" w:rsidRPr="00E41B55">
              <w:rPr>
                <w:rFonts w:cs="Arial"/>
                <w:iCs/>
                <w:sz w:val="22"/>
                <w:szCs w:val="22"/>
              </w:rPr>
              <w:t xml:space="preserve">Question 3 </w:t>
            </w:r>
          </w:p>
          <w:p w14:paraId="2BC2A87C"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 xml:space="preserve">Resources </w:t>
            </w:r>
          </w:p>
        </w:tc>
        <w:tc>
          <w:tcPr>
            <w:tcW w:w="3435" w:type="pct"/>
            <w:vAlign w:val="center"/>
          </w:tcPr>
          <w:p w14:paraId="65C66414" w14:textId="77777777" w:rsidR="006A76F3" w:rsidRPr="00E41B55" w:rsidRDefault="006A76F3" w:rsidP="003233D3">
            <w:pPr>
              <w:pStyle w:val="Paragraphnonumbers"/>
              <w:spacing w:after="0" w:line="240" w:lineRule="auto"/>
              <w:rPr>
                <w:rFonts w:cs="Arial"/>
                <w:b/>
                <w:bCs/>
                <w:iCs/>
                <w:sz w:val="22"/>
                <w:szCs w:val="22"/>
              </w:rPr>
            </w:pPr>
            <w:r w:rsidRPr="00E41B55">
              <w:rPr>
                <w:rFonts w:cs="Arial"/>
                <w:b/>
                <w:bCs/>
                <w:iCs/>
                <w:sz w:val="22"/>
                <w:szCs w:val="22"/>
              </w:rPr>
              <w:t xml:space="preserve">Resources </w:t>
            </w:r>
          </w:p>
          <w:p w14:paraId="06FA349A"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 workforce training needed in communication </w:t>
            </w:r>
            <w:proofErr w:type="gramStart"/>
            <w:r w:rsidRPr="00E41B55">
              <w:rPr>
                <w:rFonts w:cs="Arial"/>
                <w:iCs/>
                <w:sz w:val="22"/>
                <w:szCs w:val="22"/>
              </w:rPr>
              <w:t>skills ,</w:t>
            </w:r>
            <w:proofErr w:type="gramEnd"/>
            <w:r w:rsidRPr="00E41B55">
              <w:rPr>
                <w:rFonts w:cs="Arial"/>
                <w:iCs/>
                <w:sz w:val="22"/>
                <w:szCs w:val="22"/>
              </w:rPr>
              <w:t xml:space="preserve"> confidence , ability to use ACP tools</w:t>
            </w:r>
          </w:p>
          <w:p w14:paraId="47C0A98C" w14:textId="77777777" w:rsidR="006A76F3" w:rsidRPr="00E41B55" w:rsidRDefault="006A76F3" w:rsidP="003233D3">
            <w:pPr>
              <w:pStyle w:val="Paragraphnonumbers"/>
              <w:numPr>
                <w:ilvl w:val="0"/>
                <w:numId w:val="59"/>
              </w:numPr>
              <w:spacing w:after="0" w:line="240" w:lineRule="auto"/>
              <w:rPr>
                <w:rFonts w:cs="Arial"/>
                <w:iCs/>
                <w:sz w:val="22"/>
                <w:szCs w:val="22"/>
              </w:rPr>
            </w:pPr>
            <w:r w:rsidRPr="00E41B55">
              <w:rPr>
                <w:rFonts w:cs="Arial"/>
                <w:iCs/>
                <w:sz w:val="22"/>
                <w:szCs w:val="22"/>
              </w:rPr>
              <w:t xml:space="preserve">And recording of outcomes measures in </w:t>
            </w:r>
            <w:proofErr w:type="spellStart"/>
            <w:r w:rsidRPr="00E41B55">
              <w:rPr>
                <w:rFonts w:cs="Arial"/>
                <w:iCs/>
                <w:sz w:val="22"/>
                <w:szCs w:val="22"/>
              </w:rPr>
              <w:t>EPaCCs</w:t>
            </w:r>
            <w:proofErr w:type="spellEnd"/>
            <w:r w:rsidRPr="00E41B55">
              <w:rPr>
                <w:rFonts w:cs="Arial"/>
                <w:iCs/>
                <w:sz w:val="22"/>
                <w:szCs w:val="22"/>
              </w:rPr>
              <w:t xml:space="preserve"> – needs to ensure these are functional in each area with good inter-</w:t>
            </w:r>
            <w:proofErr w:type="gramStart"/>
            <w:r w:rsidRPr="00E41B55">
              <w:rPr>
                <w:rFonts w:cs="Arial"/>
                <w:iCs/>
                <w:sz w:val="22"/>
                <w:szCs w:val="22"/>
              </w:rPr>
              <w:t>operability ,</w:t>
            </w:r>
            <w:proofErr w:type="gramEnd"/>
            <w:r w:rsidRPr="00E41B55">
              <w:rPr>
                <w:rFonts w:cs="Arial"/>
                <w:iCs/>
                <w:sz w:val="22"/>
                <w:szCs w:val="22"/>
              </w:rPr>
              <w:t xml:space="preserve">  and that  include hospitals , primary care , social care etc </w:t>
            </w:r>
          </w:p>
          <w:p w14:paraId="45354324" w14:textId="77777777" w:rsidR="006A76F3" w:rsidRPr="00E41B55" w:rsidRDefault="006A76F3" w:rsidP="003233D3">
            <w:pPr>
              <w:pStyle w:val="Paragraphnonumbers"/>
              <w:numPr>
                <w:ilvl w:val="0"/>
                <w:numId w:val="59"/>
              </w:numPr>
              <w:spacing w:after="0" w:line="240" w:lineRule="auto"/>
              <w:rPr>
                <w:rFonts w:cs="Arial"/>
                <w:iCs/>
                <w:sz w:val="22"/>
                <w:szCs w:val="22"/>
              </w:rPr>
            </w:pPr>
            <w:proofErr w:type="gramStart"/>
            <w:r w:rsidRPr="00E41B55">
              <w:rPr>
                <w:rFonts w:cs="Arial"/>
                <w:iCs/>
                <w:sz w:val="22"/>
                <w:szCs w:val="22"/>
              </w:rPr>
              <w:t>Hospices  may</w:t>
            </w:r>
            <w:proofErr w:type="gramEnd"/>
            <w:r w:rsidRPr="00E41B55">
              <w:rPr>
                <w:rFonts w:cs="Arial"/>
                <w:iCs/>
                <w:sz w:val="22"/>
                <w:szCs w:val="22"/>
              </w:rPr>
              <w:t xml:space="preserve"> need suppotri8ng as they can support improved integration in their area(in our experience working with many hospices – we have 17 hospices functioning with us as  GSF Regional Training Centres  across the country , leading on delivering GSF raining along with other educational initiatives as centres of excellence in their areas .  See </w:t>
            </w:r>
            <w:proofErr w:type="spellStart"/>
            <w:r w:rsidRPr="00E41B55">
              <w:rPr>
                <w:rFonts w:cs="Arial"/>
                <w:iCs/>
                <w:sz w:val="22"/>
                <w:szCs w:val="22"/>
              </w:rPr>
              <w:t>eg</w:t>
            </w:r>
            <w:proofErr w:type="spellEnd"/>
            <w:r w:rsidRPr="00E41B55">
              <w:rPr>
                <w:rFonts w:cs="Arial"/>
                <w:iCs/>
                <w:sz w:val="22"/>
                <w:szCs w:val="22"/>
              </w:rPr>
              <w:t xml:space="preserve"> NE Essex, Jersey </w:t>
            </w:r>
            <w:proofErr w:type="gramStart"/>
            <w:r w:rsidRPr="00E41B55">
              <w:rPr>
                <w:rFonts w:cs="Arial"/>
                <w:iCs/>
                <w:sz w:val="22"/>
                <w:szCs w:val="22"/>
              </w:rPr>
              <w:t>etc )</w:t>
            </w:r>
            <w:proofErr w:type="gramEnd"/>
            <w:r w:rsidRPr="00E41B55">
              <w:rPr>
                <w:rFonts w:cs="Arial"/>
                <w:iCs/>
                <w:sz w:val="22"/>
                <w:szCs w:val="22"/>
              </w:rPr>
              <w:t xml:space="preserve">  </w:t>
            </w:r>
            <w:hyperlink r:id="rId45" w:history="1">
              <w:r w:rsidRPr="00E41B55">
                <w:rPr>
                  <w:rStyle w:val="Hyperlink"/>
                  <w:rFonts w:cs="Arial"/>
                  <w:iCs/>
                  <w:sz w:val="22"/>
                  <w:szCs w:val="22"/>
                </w:rPr>
                <w:t>https://goldstandardsframework.org.uk/regional-training-centres</w:t>
              </w:r>
            </w:hyperlink>
          </w:p>
          <w:p w14:paraId="275D8968" w14:textId="77777777" w:rsidR="006A76F3" w:rsidRPr="00E41B55" w:rsidRDefault="006A76F3" w:rsidP="003233D3">
            <w:pPr>
              <w:pStyle w:val="Paragraphnonumbers"/>
              <w:numPr>
                <w:ilvl w:val="0"/>
                <w:numId w:val="59"/>
              </w:numPr>
              <w:spacing w:after="0" w:line="240" w:lineRule="auto"/>
              <w:rPr>
                <w:rFonts w:cs="Arial"/>
                <w:iCs/>
                <w:sz w:val="22"/>
                <w:szCs w:val="22"/>
              </w:rPr>
            </w:pPr>
            <w:r w:rsidRPr="00E41B55">
              <w:rPr>
                <w:rFonts w:cs="Arial"/>
                <w:iCs/>
                <w:sz w:val="22"/>
                <w:szCs w:val="22"/>
              </w:rPr>
              <w:t>NHSE Enhanced Health in Care Homes (</w:t>
            </w:r>
            <w:proofErr w:type="gramStart"/>
            <w:r w:rsidRPr="00E41B55">
              <w:rPr>
                <w:rFonts w:cs="Arial"/>
                <w:iCs/>
                <w:sz w:val="22"/>
                <w:szCs w:val="22"/>
              </w:rPr>
              <w:t>EHCH )</w:t>
            </w:r>
            <w:proofErr w:type="gramEnd"/>
            <w:r w:rsidRPr="00E41B55">
              <w:rPr>
                <w:rFonts w:cs="Arial"/>
                <w:iCs/>
                <w:sz w:val="22"/>
                <w:szCs w:val="22"/>
              </w:rPr>
              <w:t xml:space="preserve"> and recommendation to include ACP for all care homes residents needs greater support  and workforce training in ACP provided by care homes </w:t>
            </w:r>
          </w:p>
        </w:tc>
      </w:tr>
      <w:tr w:rsidR="006A76F3" w:rsidRPr="00E41B55" w14:paraId="439B310B" w14:textId="77777777" w:rsidTr="00E41B55">
        <w:tc>
          <w:tcPr>
            <w:tcW w:w="298" w:type="pct"/>
          </w:tcPr>
          <w:p w14:paraId="5763ADA5" w14:textId="2C8708B5" w:rsidR="006A76F3" w:rsidRPr="00E41B55" w:rsidRDefault="00E44A02" w:rsidP="003233D3">
            <w:pPr>
              <w:rPr>
                <w:rFonts w:ascii="Arial" w:hAnsi="Arial" w:cs="Arial"/>
                <w:iCs/>
                <w:sz w:val="22"/>
                <w:szCs w:val="22"/>
              </w:rPr>
            </w:pPr>
            <w:r>
              <w:rPr>
                <w:rFonts w:ascii="Arial" w:hAnsi="Arial" w:cs="Arial"/>
                <w:iCs/>
                <w:sz w:val="22"/>
                <w:szCs w:val="22"/>
              </w:rPr>
              <w:t>169</w:t>
            </w:r>
          </w:p>
        </w:tc>
        <w:tc>
          <w:tcPr>
            <w:tcW w:w="577" w:type="pct"/>
          </w:tcPr>
          <w:p w14:paraId="26096F54"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  The GSF Centre in </w:t>
            </w:r>
            <w:proofErr w:type="gramStart"/>
            <w:r w:rsidRPr="00E41B55">
              <w:rPr>
                <w:rFonts w:ascii="Arial" w:hAnsi="Arial" w:cs="Arial"/>
                <w:bCs/>
                <w:iCs/>
                <w:sz w:val="22"/>
                <w:szCs w:val="22"/>
              </w:rPr>
              <w:t>End of Life</w:t>
            </w:r>
            <w:proofErr w:type="gramEnd"/>
            <w:r w:rsidRPr="00E41B55">
              <w:rPr>
                <w:rFonts w:ascii="Arial" w:hAnsi="Arial" w:cs="Arial"/>
                <w:bCs/>
                <w:iCs/>
                <w:sz w:val="22"/>
                <w:szCs w:val="22"/>
              </w:rPr>
              <w:t xml:space="preserve"> Care </w:t>
            </w:r>
          </w:p>
        </w:tc>
        <w:tc>
          <w:tcPr>
            <w:tcW w:w="690" w:type="pct"/>
            <w:vAlign w:val="center"/>
          </w:tcPr>
          <w:p w14:paraId="5300C1EE" w14:textId="497E133A" w:rsidR="006A76F3" w:rsidRPr="00E41B55" w:rsidRDefault="00453C20" w:rsidP="003233D3">
            <w:pPr>
              <w:pStyle w:val="Paragraphnonumbers"/>
              <w:spacing w:after="0" w:line="240" w:lineRule="auto"/>
              <w:rPr>
                <w:rFonts w:cs="Arial"/>
                <w:iCs/>
                <w:sz w:val="22"/>
                <w:szCs w:val="22"/>
              </w:rPr>
            </w:pPr>
            <w:r>
              <w:rPr>
                <w:rFonts w:cs="Arial"/>
                <w:iCs/>
                <w:sz w:val="22"/>
                <w:szCs w:val="22"/>
              </w:rPr>
              <w:t xml:space="preserve">Statement 2 </w:t>
            </w:r>
            <w:r w:rsidR="006A76F3" w:rsidRPr="00E41B55">
              <w:rPr>
                <w:rFonts w:cs="Arial"/>
                <w:iCs/>
                <w:sz w:val="22"/>
                <w:szCs w:val="22"/>
              </w:rPr>
              <w:t xml:space="preserve">Question 4 </w:t>
            </w:r>
          </w:p>
          <w:p w14:paraId="5F1CAE30"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 xml:space="preserve">COVID </w:t>
            </w:r>
          </w:p>
        </w:tc>
        <w:tc>
          <w:tcPr>
            <w:tcW w:w="3435" w:type="pct"/>
            <w:vAlign w:val="center"/>
          </w:tcPr>
          <w:p w14:paraId="6A534266" w14:textId="77777777" w:rsidR="006A76F3" w:rsidRPr="00E41B55" w:rsidRDefault="006A76F3" w:rsidP="003233D3">
            <w:pPr>
              <w:pStyle w:val="Paragraphnonumbers"/>
              <w:spacing w:after="0" w:line="240" w:lineRule="auto"/>
              <w:rPr>
                <w:rFonts w:cs="Arial"/>
                <w:iCs/>
                <w:sz w:val="22"/>
                <w:szCs w:val="22"/>
              </w:rPr>
            </w:pPr>
            <w:r w:rsidRPr="00E41B55">
              <w:rPr>
                <w:rFonts w:cs="Arial"/>
                <w:b/>
                <w:bCs/>
                <w:iCs/>
                <w:sz w:val="22"/>
                <w:szCs w:val="22"/>
              </w:rPr>
              <w:t>Covid</w:t>
            </w:r>
            <w:r w:rsidRPr="00E41B55">
              <w:rPr>
                <w:rFonts w:cs="Arial"/>
                <w:iCs/>
                <w:sz w:val="22"/>
                <w:szCs w:val="22"/>
              </w:rPr>
              <w:t xml:space="preserve"> has helped to </w:t>
            </w:r>
          </w:p>
          <w:p w14:paraId="17273087" w14:textId="77777777" w:rsidR="006A76F3" w:rsidRPr="00E41B55" w:rsidRDefault="006A76F3" w:rsidP="003233D3">
            <w:pPr>
              <w:pStyle w:val="Paragraphnonumbers"/>
              <w:numPr>
                <w:ilvl w:val="0"/>
                <w:numId w:val="59"/>
              </w:numPr>
              <w:spacing w:after="0" w:line="240" w:lineRule="auto"/>
              <w:rPr>
                <w:rFonts w:cs="Arial"/>
                <w:iCs/>
                <w:sz w:val="22"/>
                <w:szCs w:val="22"/>
              </w:rPr>
            </w:pPr>
            <w:r w:rsidRPr="00E41B55">
              <w:rPr>
                <w:rFonts w:cs="Arial"/>
                <w:iCs/>
                <w:sz w:val="22"/>
                <w:szCs w:val="22"/>
              </w:rPr>
              <w:t xml:space="preserve">Improve GP and care homes collaborations in many </w:t>
            </w:r>
            <w:proofErr w:type="gramStart"/>
            <w:r w:rsidRPr="00E41B55">
              <w:rPr>
                <w:rFonts w:cs="Arial"/>
                <w:iCs/>
                <w:sz w:val="22"/>
                <w:szCs w:val="22"/>
              </w:rPr>
              <w:t>cases ,</w:t>
            </w:r>
            <w:proofErr w:type="gramEnd"/>
            <w:r w:rsidRPr="00E41B55">
              <w:rPr>
                <w:rFonts w:cs="Arial"/>
                <w:iCs/>
                <w:sz w:val="22"/>
                <w:szCs w:val="22"/>
              </w:rPr>
              <w:t xml:space="preserve"> though other care homes have felt abandoned and alone in the pandemic </w:t>
            </w:r>
          </w:p>
          <w:p w14:paraId="557D6CFB" w14:textId="77777777" w:rsidR="006A76F3" w:rsidRPr="00E41B55" w:rsidRDefault="006A76F3" w:rsidP="003233D3">
            <w:pPr>
              <w:pStyle w:val="Paragraphnonumbers"/>
              <w:numPr>
                <w:ilvl w:val="0"/>
                <w:numId w:val="59"/>
              </w:numPr>
              <w:spacing w:after="0" w:line="240" w:lineRule="auto"/>
              <w:rPr>
                <w:rFonts w:cs="Arial"/>
                <w:iCs/>
                <w:sz w:val="22"/>
                <w:szCs w:val="22"/>
              </w:rPr>
            </w:pPr>
            <w:proofErr w:type="gramStart"/>
            <w:r w:rsidRPr="00E41B55">
              <w:rPr>
                <w:rFonts w:cs="Arial"/>
                <w:b/>
                <w:bCs/>
                <w:iCs/>
                <w:sz w:val="22"/>
                <w:szCs w:val="22"/>
              </w:rPr>
              <w:t>emphasise  the</w:t>
            </w:r>
            <w:proofErr w:type="gramEnd"/>
            <w:r w:rsidRPr="00E41B55">
              <w:rPr>
                <w:rFonts w:cs="Arial"/>
                <w:b/>
                <w:bCs/>
                <w:iCs/>
                <w:sz w:val="22"/>
                <w:szCs w:val="22"/>
              </w:rPr>
              <w:t xml:space="preserve"> importance of  advance care planning</w:t>
            </w:r>
            <w:r w:rsidRPr="00E41B55">
              <w:rPr>
                <w:rFonts w:cs="Arial"/>
                <w:iCs/>
                <w:sz w:val="22"/>
                <w:szCs w:val="22"/>
              </w:rPr>
              <w:t xml:space="preserve"> discussions  – the need to have undertaken these for all residents in care homes , at home etc ,</w:t>
            </w:r>
          </w:p>
          <w:p w14:paraId="47CAAD07" w14:textId="77777777" w:rsidR="006A76F3" w:rsidRPr="00E41B55" w:rsidRDefault="006A76F3" w:rsidP="003233D3">
            <w:pPr>
              <w:pStyle w:val="Paragraphnonumbers"/>
              <w:numPr>
                <w:ilvl w:val="0"/>
                <w:numId w:val="59"/>
              </w:numPr>
              <w:spacing w:after="0" w:line="240" w:lineRule="auto"/>
              <w:rPr>
                <w:rFonts w:cs="Arial"/>
                <w:iCs/>
                <w:sz w:val="22"/>
                <w:szCs w:val="22"/>
              </w:rPr>
            </w:pPr>
            <w:r w:rsidRPr="00E41B55">
              <w:rPr>
                <w:rFonts w:cs="Arial"/>
                <w:iCs/>
                <w:sz w:val="22"/>
                <w:szCs w:val="22"/>
              </w:rPr>
              <w:t xml:space="preserve">the negative </w:t>
            </w:r>
            <w:proofErr w:type="gramStart"/>
            <w:r w:rsidRPr="00E41B55">
              <w:rPr>
                <w:rFonts w:cs="Arial"/>
                <w:iCs/>
                <w:sz w:val="22"/>
                <w:szCs w:val="22"/>
              </w:rPr>
              <w:t>impact  and</w:t>
            </w:r>
            <w:proofErr w:type="gramEnd"/>
            <w:r w:rsidRPr="00E41B55">
              <w:rPr>
                <w:rFonts w:cs="Arial"/>
                <w:iCs/>
                <w:sz w:val="22"/>
                <w:szCs w:val="22"/>
              </w:rPr>
              <w:t xml:space="preserve"> issue of some blanket DNAR practice across areas , highlighted and rejected by RCGP , CQC , </w:t>
            </w:r>
          </w:p>
          <w:p w14:paraId="455CC933" w14:textId="77777777" w:rsidR="006A76F3" w:rsidRPr="00E41B55" w:rsidRDefault="006A76F3" w:rsidP="003233D3">
            <w:pPr>
              <w:pStyle w:val="Paragraphnonumbers"/>
              <w:numPr>
                <w:ilvl w:val="0"/>
                <w:numId w:val="59"/>
              </w:numPr>
              <w:spacing w:after="0" w:line="240" w:lineRule="auto"/>
              <w:rPr>
                <w:rFonts w:cs="Arial"/>
                <w:iCs/>
                <w:sz w:val="22"/>
                <w:szCs w:val="22"/>
              </w:rPr>
            </w:pPr>
            <w:r w:rsidRPr="00E41B55">
              <w:rPr>
                <w:rFonts w:cs="Arial"/>
                <w:iCs/>
                <w:sz w:val="22"/>
                <w:szCs w:val="22"/>
              </w:rPr>
              <w:lastRenderedPageBreak/>
              <w:t xml:space="preserve">the NHSE Enhanced Health in Care Homes work to increase advance care planning in care homes is excellent and even more relevant now with COVID </w:t>
            </w:r>
          </w:p>
          <w:p w14:paraId="139F7356" w14:textId="77777777" w:rsidR="006A76F3" w:rsidRPr="00E41B55" w:rsidRDefault="006A76F3" w:rsidP="003233D3">
            <w:pPr>
              <w:pStyle w:val="Paragraphnonumbers"/>
              <w:numPr>
                <w:ilvl w:val="0"/>
                <w:numId w:val="59"/>
              </w:numPr>
              <w:spacing w:after="0" w:line="240" w:lineRule="auto"/>
              <w:rPr>
                <w:rFonts w:cs="Arial"/>
                <w:iCs/>
                <w:sz w:val="22"/>
                <w:szCs w:val="22"/>
              </w:rPr>
            </w:pPr>
            <w:r w:rsidRPr="00E41B55">
              <w:rPr>
                <w:rFonts w:cs="Arial"/>
                <w:iCs/>
                <w:sz w:val="22"/>
                <w:szCs w:val="22"/>
              </w:rPr>
              <w:t xml:space="preserve">and the need for </w:t>
            </w:r>
            <w:r w:rsidRPr="00E41B55">
              <w:rPr>
                <w:rFonts w:cs="Arial"/>
                <w:b/>
                <w:bCs/>
                <w:iCs/>
                <w:sz w:val="22"/>
                <w:szCs w:val="22"/>
              </w:rPr>
              <w:t>the general public awareness of undertaking ACP</w:t>
            </w:r>
            <w:r w:rsidRPr="00E41B55">
              <w:rPr>
                <w:rFonts w:cs="Arial"/>
                <w:iCs/>
                <w:sz w:val="22"/>
                <w:szCs w:val="22"/>
              </w:rPr>
              <w:t xml:space="preserve">   </w:t>
            </w:r>
            <w:proofErr w:type="spellStart"/>
            <w:r w:rsidRPr="00E41B55">
              <w:rPr>
                <w:rFonts w:cs="Arial"/>
                <w:iCs/>
                <w:sz w:val="22"/>
                <w:szCs w:val="22"/>
              </w:rPr>
              <w:t>ie</w:t>
            </w:r>
            <w:proofErr w:type="spellEnd"/>
            <w:r w:rsidRPr="00E41B55">
              <w:rPr>
                <w:rFonts w:cs="Arial"/>
                <w:iCs/>
                <w:sz w:val="22"/>
                <w:szCs w:val="22"/>
              </w:rPr>
              <w:t xml:space="preserve"> to be involved earlier (as COVID has a rapid </w:t>
            </w:r>
            <w:proofErr w:type="gramStart"/>
            <w:r w:rsidRPr="00E41B55">
              <w:rPr>
                <w:rFonts w:cs="Arial"/>
                <w:iCs/>
                <w:sz w:val="22"/>
                <w:szCs w:val="22"/>
              </w:rPr>
              <w:t>acceleration)  etc</w:t>
            </w:r>
            <w:proofErr w:type="gramEnd"/>
            <w:r w:rsidRPr="00E41B55">
              <w:rPr>
                <w:rFonts w:cs="Arial"/>
                <w:iCs/>
                <w:sz w:val="22"/>
                <w:szCs w:val="22"/>
              </w:rPr>
              <w:t xml:space="preserve">   </w:t>
            </w:r>
          </w:p>
          <w:p w14:paraId="67185A7E" w14:textId="77777777" w:rsidR="006A76F3" w:rsidRPr="00E41B55" w:rsidRDefault="006A76F3" w:rsidP="003233D3">
            <w:pPr>
              <w:pStyle w:val="Paragraphnonumbers"/>
              <w:numPr>
                <w:ilvl w:val="0"/>
                <w:numId w:val="59"/>
              </w:numPr>
              <w:spacing w:after="0" w:line="240" w:lineRule="auto"/>
              <w:rPr>
                <w:rFonts w:cs="Arial"/>
                <w:iCs/>
                <w:sz w:val="22"/>
                <w:szCs w:val="22"/>
              </w:rPr>
            </w:pPr>
            <w:r w:rsidRPr="00E41B55">
              <w:rPr>
                <w:rFonts w:cs="Arial"/>
                <w:iCs/>
                <w:sz w:val="22"/>
                <w:szCs w:val="22"/>
              </w:rPr>
              <w:t>so the time seems right to mainstream ACP both in public arena (</w:t>
            </w:r>
            <w:proofErr w:type="spellStart"/>
            <w:r w:rsidRPr="00E41B55">
              <w:rPr>
                <w:rFonts w:cs="Arial"/>
                <w:iCs/>
                <w:sz w:val="22"/>
                <w:szCs w:val="22"/>
              </w:rPr>
              <w:t>eg</w:t>
            </w:r>
            <w:proofErr w:type="spellEnd"/>
            <w:r w:rsidRPr="00E41B55">
              <w:rPr>
                <w:rFonts w:cs="Arial"/>
                <w:iCs/>
                <w:sz w:val="22"/>
                <w:szCs w:val="22"/>
              </w:rPr>
              <w:t xml:space="preserve"> Dying Matters and other </w:t>
            </w:r>
            <w:proofErr w:type="gramStart"/>
            <w:r w:rsidRPr="00E41B55">
              <w:rPr>
                <w:rFonts w:cs="Arial"/>
                <w:iCs/>
                <w:sz w:val="22"/>
                <w:szCs w:val="22"/>
              </w:rPr>
              <w:t>campaigns )</w:t>
            </w:r>
            <w:proofErr w:type="gramEnd"/>
            <w:r w:rsidRPr="00E41B55">
              <w:rPr>
                <w:rFonts w:cs="Arial"/>
                <w:iCs/>
                <w:sz w:val="22"/>
                <w:szCs w:val="22"/>
              </w:rPr>
              <w:t xml:space="preserve">  an as a measure of good practice </w:t>
            </w:r>
          </w:p>
          <w:p w14:paraId="2C549314" w14:textId="77777777" w:rsidR="006A76F3" w:rsidRPr="00E41B55" w:rsidRDefault="006A76F3" w:rsidP="003233D3">
            <w:pPr>
              <w:pStyle w:val="Paragraphnonumbers"/>
              <w:spacing w:after="0" w:line="240" w:lineRule="auto"/>
              <w:rPr>
                <w:rFonts w:cs="Arial"/>
                <w:iCs/>
                <w:color w:val="1A1A1A"/>
                <w:sz w:val="22"/>
                <w:szCs w:val="22"/>
              </w:rPr>
            </w:pPr>
            <w:r w:rsidRPr="00E41B55">
              <w:rPr>
                <w:rFonts w:cs="Arial"/>
                <w:iCs/>
                <w:sz w:val="22"/>
                <w:szCs w:val="22"/>
              </w:rPr>
              <w:t xml:space="preserve">see also example of this in care homes </w:t>
            </w:r>
            <w:proofErr w:type="gramStart"/>
            <w:r w:rsidRPr="00E41B55">
              <w:rPr>
                <w:rFonts w:cs="Arial"/>
                <w:iCs/>
                <w:sz w:val="22"/>
                <w:szCs w:val="22"/>
              </w:rPr>
              <w:t>with  SURVEY</w:t>
            </w:r>
            <w:proofErr w:type="gramEnd"/>
            <w:r w:rsidRPr="00E41B55">
              <w:rPr>
                <w:rFonts w:cs="Arial"/>
                <w:iCs/>
                <w:sz w:val="22"/>
                <w:szCs w:val="22"/>
              </w:rPr>
              <w:t xml:space="preserve"> FEEDBACK -  how GSF trained care homes  found GSF helped them undertake ACP with all residents ,which greatly helped during the COVID crisis - see attached   </w:t>
            </w:r>
          </w:p>
        </w:tc>
      </w:tr>
      <w:tr w:rsidR="006A76F3" w:rsidRPr="00E41B55" w14:paraId="1D13CD0B" w14:textId="77777777" w:rsidTr="00E41B55">
        <w:tc>
          <w:tcPr>
            <w:tcW w:w="298" w:type="pct"/>
          </w:tcPr>
          <w:p w14:paraId="33B5577A" w14:textId="2F5ABA2C" w:rsidR="006A76F3" w:rsidRPr="00E41B55" w:rsidRDefault="00E44A02" w:rsidP="003233D3">
            <w:pPr>
              <w:rPr>
                <w:rFonts w:ascii="Arial" w:hAnsi="Arial" w:cs="Arial"/>
                <w:iCs/>
                <w:sz w:val="22"/>
                <w:szCs w:val="22"/>
              </w:rPr>
            </w:pPr>
            <w:r>
              <w:rPr>
                <w:rFonts w:ascii="Arial" w:hAnsi="Arial" w:cs="Arial"/>
                <w:iCs/>
                <w:sz w:val="22"/>
                <w:szCs w:val="22"/>
              </w:rPr>
              <w:lastRenderedPageBreak/>
              <w:t>170</w:t>
            </w:r>
          </w:p>
        </w:tc>
        <w:tc>
          <w:tcPr>
            <w:tcW w:w="577" w:type="pct"/>
          </w:tcPr>
          <w:p w14:paraId="4EE9AD0D"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  The GSF Centre in </w:t>
            </w:r>
            <w:proofErr w:type="gramStart"/>
            <w:r w:rsidRPr="00E41B55">
              <w:rPr>
                <w:rFonts w:ascii="Arial" w:hAnsi="Arial" w:cs="Arial"/>
                <w:bCs/>
                <w:iCs/>
                <w:sz w:val="22"/>
                <w:szCs w:val="22"/>
              </w:rPr>
              <w:t>End of Life</w:t>
            </w:r>
            <w:proofErr w:type="gramEnd"/>
            <w:r w:rsidRPr="00E41B55">
              <w:rPr>
                <w:rFonts w:ascii="Arial" w:hAnsi="Arial" w:cs="Arial"/>
                <w:bCs/>
                <w:iCs/>
                <w:sz w:val="22"/>
                <w:szCs w:val="22"/>
              </w:rPr>
              <w:t xml:space="preserve"> Care </w:t>
            </w:r>
          </w:p>
        </w:tc>
        <w:tc>
          <w:tcPr>
            <w:tcW w:w="690" w:type="pct"/>
            <w:vAlign w:val="center"/>
          </w:tcPr>
          <w:p w14:paraId="75A09B5E" w14:textId="172C95D1" w:rsidR="006A76F3" w:rsidRPr="00E41B55" w:rsidRDefault="00453C20" w:rsidP="003233D3">
            <w:pPr>
              <w:rPr>
                <w:rFonts w:ascii="Arial" w:hAnsi="Arial" w:cs="Arial"/>
                <w:iCs/>
                <w:sz w:val="22"/>
                <w:szCs w:val="22"/>
              </w:rPr>
            </w:pPr>
            <w:r>
              <w:rPr>
                <w:rFonts w:ascii="Arial" w:hAnsi="Arial" w:cs="Arial"/>
                <w:iCs/>
                <w:sz w:val="22"/>
                <w:szCs w:val="22"/>
              </w:rPr>
              <w:t xml:space="preserve">Statement 2 </w:t>
            </w:r>
            <w:r w:rsidR="006A76F3" w:rsidRPr="00E41B55">
              <w:rPr>
                <w:rFonts w:ascii="Arial" w:hAnsi="Arial" w:cs="Arial"/>
                <w:iCs/>
                <w:sz w:val="22"/>
                <w:szCs w:val="22"/>
              </w:rPr>
              <w:t>Question 6</w:t>
            </w:r>
          </w:p>
        </w:tc>
        <w:tc>
          <w:tcPr>
            <w:tcW w:w="3435" w:type="pct"/>
            <w:vAlign w:val="center"/>
          </w:tcPr>
          <w:p w14:paraId="2D756893" w14:textId="77777777" w:rsidR="006A76F3" w:rsidRPr="00E41B55" w:rsidRDefault="006A76F3" w:rsidP="003233D3">
            <w:pPr>
              <w:pStyle w:val="Paragraphnonumbers"/>
              <w:spacing w:after="0" w:line="240" w:lineRule="auto"/>
              <w:rPr>
                <w:rFonts w:cs="Arial"/>
                <w:b/>
                <w:bCs/>
                <w:iCs/>
                <w:sz w:val="22"/>
                <w:szCs w:val="22"/>
              </w:rPr>
            </w:pPr>
            <w:r w:rsidRPr="00E41B55">
              <w:rPr>
                <w:rFonts w:cs="Arial"/>
                <w:b/>
                <w:bCs/>
                <w:iCs/>
                <w:sz w:val="22"/>
                <w:szCs w:val="22"/>
              </w:rPr>
              <w:t xml:space="preserve">Additional </w:t>
            </w:r>
            <w:proofErr w:type="gramStart"/>
            <w:r w:rsidRPr="00E41B55">
              <w:rPr>
                <w:rFonts w:cs="Arial"/>
                <w:b/>
                <w:bCs/>
                <w:iCs/>
                <w:sz w:val="22"/>
                <w:szCs w:val="22"/>
              </w:rPr>
              <w:t>resources  and</w:t>
            </w:r>
            <w:proofErr w:type="gramEnd"/>
            <w:r w:rsidRPr="00E41B55">
              <w:rPr>
                <w:rFonts w:cs="Arial"/>
                <w:b/>
                <w:bCs/>
                <w:iCs/>
                <w:sz w:val="22"/>
                <w:szCs w:val="22"/>
              </w:rPr>
              <w:t xml:space="preserve"> examples </w:t>
            </w:r>
          </w:p>
          <w:p w14:paraId="0C3999F6" w14:textId="77777777" w:rsidR="006A76F3" w:rsidRPr="00E41B55" w:rsidRDefault="006A76F3" w:rsidP="003233D3">
            <w:pPr>
              <w:pStyle w:val="Paragraphnonumbers"/>
              <w:numPr>
                <w:ilvl w:val="0"/>
                <w:numId w:val="61"/>
              </w:numPr>
              <w:spacing w:after="0" w:line="240" w:lineRule="auto"/>
              <w:rPr>
                <w:rFonts w:cs="Arial"/>
                <w:iCs/>
                <w:sz w:val="22"/>
                <w:szCs w:val="22"/>
              </w:rPr>
            </w:pPr>
            <w:r w:rsidRPr="00E41B55">
              <w:rPr>
                <w:rFonts w:cs="Arial"/>
                <w:b/>
                <w:bCs/>
                <w:iCs/>
                <w:sz w:val="22"/>
                <w:szCs w:val="22"/>
              </w:rPr>
              <w:t>GSF ACP  5 Steps  video ,</w:t>
            </w:r>
            <w:r w:rsidRPr="00E41B55">
              <w:rPr>
                <w:rFonts w:cs="Arial"/>
                <w:iCs/>
                <w:sz w:val="22"/>
                <w:szCs w:val="22"/>
              </w:rPr>
              <w:t xml:space="preserve">  guidance , leaflets etc (taught within GSF programmes but also freely available ) </w:t>
            </w:r>
            <w:hyperlink r:id="rId46" w:history="1">
              <w:r w:rsidRPr="00E41B55">
                <w:rPr>
                  <w:rStyle w:val="Hyperlink"/>
                  <w:rFonts w:cs="Arial"/>
                  <w:iCs/>
                  <w:sz w:val="22"/>
                  <w:szCs w:val="22"/>
                </w:rPr>
                <w:t>https://www.goldstandardsframework.org.uk/advance-care-planning</w:t>
              </w:r>
            </w:hyperlink>
            <w:r w:rsidRPr="00E41B55">
              <w:rPr>
                <w:rFonts w:cs="Arial"/>
                <w:iCs/>
                <w:sz w:val="22"/>
                <w:szCs w:val="22"/>
              </w:rPr>
              <w:t xml:space="preserve"> and you tube </w:t>
            </w:r>
            <w:hyperlink r:id="rId47" w:history="1">
              <w:r w:rsidRPr="00E41B55">
                <w:rPr>
                  <w:rStyle w:val="Hyperlink"/>
                  <w:rFonts w:cs="Arial"/>
                  <w:iCs/>
                  <w:sz w:val="22"/>
                  <w:szCs w:val="22"/>
                </w:rPr>
                <w:t>https://www.youtube.com/watch?v=mPtu-FpY1Kw</w:t>
              </w:r>
            </w:hyperlink>
            <w:r w:rsidRPr="00E41B55">
              <w:rPr>
                <w:rFonts w:cs="Arial"/>
                <w:iCs/>
                <w:sz w:val="22"/>
                <w:szCs w:val="22"/>
              </w:rPr>
              <w:t xml:space="preserve">  </w:t>
            </w:r>
          </w:p>
          <w:p w14:paraId="18D41B95" w14:textId="77777777" w:rsidR="006A76F3" w:rsidRPr="00E41B55" w:rsidRDefault="006A76F3" w:rsidP="003233D3">
            <w:pPr>
              <w:pStyle w:val="Paragraphnonumbers"/>
              <w:numPr>
                <w:ilvl w:val="0"/>
                <w:numId w:val="60"/>
              </w:numPr>
              <w:spacing w:after="0" w:line="240" w:lineRule="auto"/>
              <w:rPr>
                <w:rFonts w:cs="Arial"/>
                <w:iCs/>
                <w:sz w:val="22"/>
                <w:szCs w:val="22"/>
              </w:rPr>
            </w:pPr>
            <w:r w:rsidRPr="00E41B55">
              <w:rPr>
                <w:rFonts w:cs="Arial"/>
                <w:iCs/>
                <w:sz w:val="22"/>
                <w:szCs w:val="22"/>
              </w:rPr>
              <w:t xml:space="preserve">‘Advance Care Planning in End of Life care’ OUP Book 2018 Ed Keri </w:t>
            </w:r>
            <w:proofErr w:type="gramStart"/>
            <w:r w:rsidRPr="00E41B55">
              <w:rPr>
                <w:rFonts w:cs="Arial"/>
                <w:iCs/>
                <w:sz w:val="22"/>
                <w:szCs w:val="22"/>
              </w:rPr>
              <w:t>Thomas  ,</w:t>
            </w:r>
            <w:proofErr w:type="gramEnd"/>
            <w:r w:rsidRPr="00E41B55">
              <w:rPr>
                <w:rFonts w:cs="Arial"/>
                <w:iCs/>
                <w:sz w:val="22"/>
                <w:szCs w:val="22"/>
              </w:rPr>
              <w:t xml:space="preserve"> Lobo, Deterring , Chapter 1 Overview of ACP </w:t>
            </w:r>
          </w:p>
          <w:p w14:paraId="1C32D2DC" w14:textId="77777777" w:rsidR="006A76F3" w:rsidRPr="00E41B55" w:rsidRDefault="006A76F3" w:rsidP="003233D3">
            <w:pPr>
              <w:pStyle w:val="Paragraphnonumbers"/>
              <w:numPr>
                <w:ilvl w:val="0"/>
                <w:numId w:val="60"/>
              </w:numPr>
              <w:spacing w:after="0" w:line="240" w:lineRule="auto"/>
              <w:rPr>
                <w:rFonts w:cs="Arial"/>
                <w:iCs/>
                <w:sz w:val="22"/>
                <w:szCs w:val="22"/>
              </w:rPr>
            </w:pPr>
            <w:r w:rsidRPr="00E41B55">
              <w:rPr>
                <w:rFonts w:cs="Arial"/>
                <w:iCs/>
                <w:sz w:val="22"/>
                <w:szCs w:val="22"/>
              </w:rPr>
              <w:t xml:space="preserve">ACP Australia </w:t>
            </w:r>
            <w:hyperlink r:id="rId48" w:history="1">
              <w:r w:rsidRPr="00E41B55">
                <w:rPr>
                  <w:rStyle w:val="Hyperlink"/>
                  <w:rFonts w:cs="Arial"/>
                  <w:iCs/>
                  <w:sz w:val="22"/>
                  <w:szCs w:val="22"/>
                </w:rPr>
                <w:t>https://www.advancecareplanning.org.au/</w:t>
              </w:r>
            </w:hyperlink>
            <w:r w:rsidRPr="00E41B55">
              <w:rPr>
                <w:rFonts w:cs="Arial"/>
                <w:iCs/>
                <w:sz w:val="22"/>
                <w:szCs w:val="22"/>
              </w:rPr>
              <w:t xml:space="preserve"> or substitute decision maker </w:t>
            </w:r>
            <w:hyperlink r:id="rId49" w:history="1">
              <w:r w:rsidRPr="00E41B55">
                <w:rPr>
                  <w:rStyle w:val="Hyperlink"/>
                  <w:rFonts w:cs="Arial"/>
                  <w:iCs/>
                  <w:sz w:val="22"/>
                  <w:szCs w:val="22"/>
                </w:rPr>
                <w:t>https://www.advancecareplanning.org.au/about-us/news-case-studies-and-blog/case-study-community-discussions</w:t>
              </w:r>
            </w:hyperlink>
          </w:p>
          <w:p w14:paraId="64D01072" w14:textId="77777777" w:rsidR="006A76F3" w:rsidRPr="00E41B55" w:rsidRDefault="006A76F3" w:rsidP="003233D3">
            <w:pPr>
              <w:pStyle w:val="Paragraphnonumbers"/>
              <w:numPr>
                <w:ilvl w:val="0"/>
                <w:numId w:val="60"/>
              </w:numPr>
              <w:spacing w:after="0" w:line="240" w:lineRule="auto"/>
              <w:rPr>
                <w:rFonts w:cs="Arial"/>
                <w:iCs/>
                <w:sz w:val="22"/>
                <w:szCs w:val="22"/>
              </w:rPr>
            </w:pPr>
            <w:r w:rsidRPr="00E41B55">
              <w:rPr>
                <w:rFonts w:cs="Arial"/>
                <w:iCs/>
                <w:sz w:val="22"/>
                <w:szCs w:val="22"/>
              </w:rPr>
              <w:t xml:space="preserve">See COVID GSF Care Homes Feedback Survey </w:t>
            </w:r>
            <w:proofErr w:type="gramStart"/>
            <w:r w:rsidRPr="00E41B55">
              <w:rPr>
                <w:rFonts w:cs="Arial"/>
                <w:iCs/>
                <w:sz w:val="22"/>
                <w:szCs w:val="22"/>
              </w:rPr>
              <w:t>attached  to</w:t>
            </w:r>
            <w:proofErr w:type="gramEnd"/>
            <w:r w:rsidRPr="00E41B55">
              <w:rPr>
                <w:rFonts w:cs="Arial"/>
                <w:iCs/>
                <w:sz w:val="22"/>
                <w:szCs w:val="22"/>
              </w:rPr>
              <w:t xml:space="preserve"> email </w:t>
            </w:r>
          </w:p>
        </w:tc>
      </w:tr>
      <w:tr w:rsidR="006A76F3" w:rsidRPr="00E41B55" w14:paraId="2DD4A204" w14:textId="77777777" w:rsidTr="00E41B55">
        <w:tc>
          <w:tcPr>
            <w:tcW w:w="298" w:type="pct"/>
          </w:tcPr>
          <w:p w14:paraId="1BADDA7E" w14:textId="2EE06040" w:rsidR="006A76F3" w:rsidRPr="00E41B55" w:rsidRDefault="00E44A02" w:rsidP="003233D3">
            <w:pPr>
              <w:rPr>
                <w:rFonts w:ascii="Arial" w:hAnsi="Arial" w:cs="Arial"/>
                <w:iCs/>
                <w:sz w:val="22"/>
                <w:szCs w:val="22"/>
              </w:rPr>
            </w:pPr>
            <w:r>
              <w:rPr>
                <w:rFonts w:ascii="Arial" w:hAnsi="Arial" w:cs="Arial"/>
                <w:iCs/>
                <w:sz w:val="22"/>
                <w:szCs w:val="22"/>
              </w:rPr>
              <w:t>171</w:t>
            </w:r>
          </w:p>
        </w:tc>
        <w:tc>
          <w:tcPr>
            <w:tcW w:w="577" w:type="pct"/>
          </w:tcPr>
          <w:p w14:paraId="77A3CFCA"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  The GSF Centre in </w:t>
            </w:r>
            <w:proofErr w:type="gramStart"/>
            <w:r w:rsidRPr="00E41B55">
              <w:rPr>
                <w:rFonts w:ascii="Arial" w:hAnsi="Arial" w:cs="Arial"/>
                <w:bCs/>
                <w:iCs/>
                <w:sz w:val="22"/>
                <w:szCs w:val="22"/>
              </w:rPr>
              <w:t>End of Life</w:t>
            </w:r>
            <w:proofErr w:type="gramEnd"/>
            <w:r w:rsidRPr="00E41B55">
              <w:rPr>
                <w:rFonts w:ascii="Arial" w:hAnsi="Arial" w:cs="Arial"/>
                <w:bCs/>
                <w:iCs/>
                <w:sz w:val="22"/>
                <w:szCs w:val="22"/>
              </w:rPr>
              <w:t xml:space="preserve"> Care </w:t>
            </w:r>
          </w:p>
        </w:tc>
        <w:tc>
          <w:tcPr>
            <w:tcW w:w="690" w:type="pct"/>
            <w:vAlign w:val="center"/>
          </w:tcPr>
          <w:p w14:paraId="6267652D" w14:textId="3B0E713F" w:rsidR="006A76F3" w:rsidRPr="00E41B55" w:rsidRDefault="00453C20" w:rsidP="003233D3">
            <w:pPr>
              <w:rPr>
                <w:rFonts w:ascii="Arial" w:hAnsi="Arial" w:cs="Arial"/>
                <w:iCs/>
                <w:sz w:val="22"/>
                <w:szCs w:val="22"/>
              </w:rPr>
            </w:pPr>
            <w:r>
              <w:rPr>
                <w:rFonts w:ascii="Arial" w:hAnsi="Arial" w:cs="Arial"/>
                <w:iCs/>
                <w:sz w:val="22"/>
                <w:szCs w:val="22"/>
              </w:rPr>
              <w:t xml:space="preserve">Statement 2 </w:t>
            </w:r>
            <w:r w:rsidR="006A76F3" w:rsidRPr="00E41B55">
              <w:rPr>
                <w:rFonts w:ascii="Arial" w:hAnsi="Arial" w:cs="Arial"/>
                <w:iCs/>
                <w:sz w:val="22"/>
                <w:szCs w:val="22"/>
              </w:rPr>
              <w:t xml:space="preserve">Additional note </w:t>
            </w:r>
          </w:p>
        </w:tc>
        <w:tc>
          <w:tcPr>
            <w:tcW w:w="3435" w:type="pct"/>
            <w:vAlign w:val="center"/>
          </w:tcPr>
          <w:p w14:paraId="33A165A9"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Page 8 Line 6 suggest to use ‘person-led’ not patient -led as includes people who are not </w:t>
            </w:r>
            <w:proofErr w:type="gramStart"/>
            <w:r w:rsidRPr="00E41B55">
              <w:rPr>
                <w:rFonts w:cs="Arial"/>
                <w:iCs/>
                <w:sz w:val="22"/>
                <w:szCs w:val="22"/>
              </w:rPr>
              <w:t>‘ patients</w:t>
            </w:r>
            <w:proofErr w:type="gramEnd"/>
            <w:r w:rsidRPr="00E41B55">
              <w:rPr>
                <w:rFonts w:cs="Arial"/>
                <w:iCs/>
                <w:sz w:val="22"/>
                <w:szCs w:val="22"/>
              </w:rPr>
              <w:t xml:space="preserve"> ‘ </w:t>
            </w:r>
            <w:proofErr w:type="spellStart"/>
            <w:r w:rsidRPr="00E41B55">
              <w:rPr>
                <w:rFonts w:cs="Arial"/>
                <w:iCs/>
                <w:sz w:val="22"/>
                <w:szCs w:val="22"/>
              </w:rPr>
              <w:t>eg</w:t>
            </w:r>
            <w:proofErr w:type="spellEnd"/>
            <w:r w:rsidRPr="00E41B55">
              <w:rPr>
                <w:rFonts w:cs="Arial"/>
                <w:iCs/>
                <w:sz w:val="22"/>
                <w:szCs w:val="22"/>
              </w:rPr>
              <w:t xml:space="preserve"> living at home receiving domiciliary care  / Retirement village etc</w:t>
            </w:r>
          </w:p>
          <w:p w14:paraId="51C5D6F7" w14:textId="77777777" w:rsidR="006A76F3" w:rsidRPr="00E41B55" w:rsidRDefault="006A76F3" w:rsidP="003233D3">
            <w:pPr>
              <w:pStyle w:val="Paragraphnonumbers"/>
              <w:spacing w:after="0" w:line="240" w:lineRule="auto"/>
              <w:rPr>
                <w:rFonts w:cs="Arial"/>
                <w:iCs/>
                <w:color w:val="1A1A1A"/>
                <w:sz w:val="22"/>
                <w:szCs w:val="22"/>
              </w:rPr>
            </w:pPr>
            <w:r w:rsidRPr="00E41B55">
              <w:rPr>
                <w:rFonts w:cs="Arial"/>
                <w:iCs/>
                <w:sz w:val="22"/>
                <w:szCs w:val="22"/>
              </w:rPr>
              <w:t>Page 9 last line again ‘person-led’ not patient led</w:t>
            </w:r>
          </w:p>
        </w:tc>
      </w:tr>
      <w:tr w:rsidR="006A76F3" w:rsidRPr="00E41B55" w14:paraId="334B3E14" w14:textId="77777777" w:rsidTr="00E41B55">
        <w:tc>
          <w:tcPr>
            <w:tcW w:w="298" w:type="pct"/>
          </w:tcPr>
          <w:p w14:paraId="51583697" w14:textId="1B81A88E" w:rsidR="006A76F3" w:rsidRPr="00E41B55" w:rsidRDefault="00E44A02" w:rsidP="003233D3">
            <w:pPr>
              <w:rPr>
                <w:rFonts w:ascii="Arial" w:hAnsi="Arial" w:cs="Arial"/>
                <w:iCs/>
                <w:sz w:val="22"/>
                <w:szCs w:val="22"/>
              </w:rPr>
            </w:pPr>
            <w:r>
              <w:rPr>
                <w:rFonts w:ascii="Arial" w:hAnsi="Arial" w:cs="Arial"/>
                <w:iCs/>
                <w:sz w:val="22"/>
                <w:szCs w:val="22"/>
              </w:rPr>
              <w:t>172</w:t>
            </w:r>
          </w:p>
        </w:tc>
        <w:tc>
          <w:tcPr>
            <w:tcW w:w="577" w:type="pct"/>
          </w:tcPr>
          <w:p w14:paraId="40330F1B" w14:textId="77777777" w:rsidR="006A76F3" w:rsidRPr="00E41B55" w:rsidRDefault="006A76F3" w:rsidP="003233D3">
            <w:pPr>
              <w:rPr>
                <w:rFonts w:ascii="Arial" w:hAnsi="Arial" w:cs="Arial"/>
                <w:bCs/>
                <w:iCs/>
                <w:sz w:val="22"/>
                <w:szCs w:val="22"/>
              </w:rPr>
            </w:pPr>
            <w:bookmarkStart w:id="108" w:name="_Hlk59432609"/>
            <w:r w:rsidRPr="00E41B55">
              <w:rPr>
                <w:rFonts w:ascii="Arial" w:hAnsi="Arial" w:cs="Arial"/>
                <w:bCs/>
                <w:iCs/>
                <w:sz w:val="22"/>
                <w:szCs w:val="22"/>
              </w:rPr>
              <w:t>The Law Society</w:t>
            </w:r>
            <w:bookmarkEnd w:id="108"/>
          </w:p>
        </w:tc>
        <w:tc>
          <w:tcPr>
            <w:tcW w:w="690" w:type="pct"/>
            <w:vAlign w:val="center"/>
          </w:tcPr>
          <w:p w14:paraId="01D746E5" w14:textId="156A9F3E" w:rsidR="006A76F3" w:rsidRPr="00E41B55" w:rsidRDefault="00453C20" w:rsidP="003233D3">
            <w:pPr>
              <w:rPr>
                <w:rFonts w:ascii="Arial" w:hAnsi="Arial" w:cs="Arial"/>
                <w:b/>
                <w:bCs/>
                <w:iCs/>
                <w:sz w:val="22"/>
                <w:szCs w:val="22"/>
              </w:rPr>
            </w:pPr>
            <w:r>
              <w:rPr>
                <w:rFonts w:ascii="Arial" w:hAnsi="Arial" w:cs="Arial"/>
                <w:iCs/>
                <w:sz w:val="22"/>
                <w:szCs w:val="22"/>
              </w:rPr>
              <w:t>Statement 2</w:t>
            </w:r>
          </w:p>
        </w:tc>
        <w:tc>
          <w:tcPr>
            <w:tcW w:w="3435" w:type="pct"/>
            <w:vAlign w:val="center"/>
          </w:tcPr>
          <w:p w14:paraId="3AC768A1"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Comments on the draft Quality Statement 2: Adults approaching the end of their life have opportunities to discuss advance care planning. [new 2021]</w:t>
            </w:r>
          </w:p>
          <w:p w14:paraId="0F05AD21"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This response focuses on Statement 2 of the National Institute for Health and Care Excellence draft quality standard relating to end of life care for adults.</w:t>
            </w:r>
          </w:p>
          <w:p w14:paraId="67CF7DCA" w14:textId="77777777" w:rsidR="006A76F3" w:rsidRPr="00E41B55" w:rsidRDefault="006A76F3" w:rsidP="003233D3">
            <w:pPr>
              <w:pStyle w:val="Paragraphnonumbers"/>
              <w:spacing w:after="0" w:line="240" w:lineRule="auto"/>
              <w:rPr>
                <w:rFonts w:cs="Arial"/>
                <w:iCs/>
                <w:sz w:val="22"/>
                <w:szCs w:val="22"/>
              </w:rPr>
            </w:pPr>
          </w:p>
          <w:p w14:paraId="1E198E12"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lastRenderedPageBreak/>
              <w:t xml:space="preserve">In principle, we agree that this quality statement accurately reflects the key areas for quality improvement </w:t>
            </w:r>
            <w:proofErr w:type="gramStart"/>
            <w:r w:rsidRPr="00E41B55">
              <w:rPr>
                <w:rFonts w:cs="Arial"/>
                <w:iCs/>
                <w:sz w:val="22"/>
                <w:szCs w:val="22"/>
              </w:rPr>
              <w:t>with regard to</w:t>
            </w:r>
            <w:proofErr w:type="gramEnd"/>
            <w:r w:rsidRPr="00E41B55">
              <w:rPr>
                <w:rFonts w:cs="Arial"/>
                <w:iCs/>
                <w:sz w:val="22"/>
                <w:szCs w:val="22"/>
              </w:rPr>
              <w:t xml:space="preserve"> advance care planning.</w:t>
            </w:r>
          </w:p>
          <w:p w14:paraId="556BFA4A"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Nevertheless, our support is conditional on the below points:</w:t>
            </w:r>
          </w:p>
          <w:p w14:paraId="2A6DDA1A"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Specificity of Advance Care Planning</w:t>
            </w:r>
          </w:p>
          <w:p w14:paraId="5354DC87"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Any reference to advance care planning should be specific, as in practice it is often assumed that no one has a Health and Welfare Lasting Power of Attorney, or advance decisions in place. It often seems to be focused on “Do Not Attempt Cardiopulmonary Resuscitation” decisions, and depending on the location of decision, completion of a </w:t>
            </w:r>
            <w:proofErr w:type="spellStart"/>
            <w:r w:rsidRPr="00E41B55">
              <w:rPr>
                <w:rFonts w:cs="Arial"/>
                <w:iCs/>
                <w:sz w:val="22"/>
                <w:szCs w:val="22"/>
              </w:rPr>
              <w:t>ReSpect</w:t>
            </w:r>
            <w:proofErr w:type="spellEnd"/>
            <w:r w:rsidRPr="00E41B55">
              <w:rPr>
                <w:rFonts w:cs="Arial"/>
                <w:iCs/>
                <w:sz w:val="22"/>
                <w:szCs w:val="22"/>
              </w:rPr>
              <w:t xml:space="preserve"> form.</w:t>
            </w:r>
          </w:p>
          <w:p w14:paraId="799D1303" w14:textId="77777777" w:rsidR="006A76F3" w:rsidRPr="00E41B55" w:rsidRDefault="006A76F3" w:rsidP="003233D3">
            <w:pPr>
              <w:pStyle w:val="Paragraphnonumbers"/>
              <w:spacing w:after="0" w:line="240" w:lineRule="auto"/>
              <w:rPr>
                <w:rFonts w:cs="Arial"/>
                <w:iCs/>
                <w:sz w:val="22"/>
                <w:szCs w:val="22"/>
              </w:rPr>
            </w:pPr>
          </w:p>
          <w:p w14:paraId="19EF507B"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It is also assumed that that Advance Care Planning is only relevant to those who currently have capacity to participate in decision-making, when it can be just as important for those whose who do not now (or indeed perhaps ever) had such capacity.</w:t>
            </w:r>
          </w:p>
          <w:p w14:paraId="0CEF31DD" w14:textId="77777777" w:rsidR="006A76F3" w:rsidRPr="00E41B55" w:rsidRDefault="006A76F3" w:rsidP="003233D3">
            <w:pPr>
              <w:pStyle w:val="Paragraphnonumbers"/>
              <w:spacing w:after="0" w:line="240" w:lineRule="auto"/>
              <w:ind w:left="598"/>
              <w:rPr>
                <w:rFonts w:cs="Arial"/>
                <w:iCs/>
                <w:sz w:val="22"/>
                <w:szCs w:val="22"/>
              </w:rPr>
            </w:pPr>
            <w:r w:rsidRPr="00E41B55">
              <w:rPr>
                <w:rFonts w:cs="Arial"/>
                <w:iCs/>
                <w:sz w:val="22"/>
                <w:szCs w:val="22"/>
              </w:rPr>
              <w:t xml:space="preserve">There should therefore be clear guidance </w:t>
            </w:r>
            <w:proofErr w:type="gramStart"/>
            <w:r w:rsidRPr="00E41B55">
              <w:rPr>
                <w:rFonts w:cs="Arial"/>
                <w:iCs/>
                <w:sz w:val="22"/>
                <w:szCs w:val="22"/>
              </w:rPr>
              <w:t>so as to</w:t>
            </w:r>
            <w:proofErr w:type="gramEnd"/>
            <w:r w:rsidRPr="00E41B55">
              <w:rPr>
                <w:rFonts w:cs="Arial"/>
                <w:iCs/>
                <w:sz w:val="22"/>
                <w:szCs w:val="22"/>
              </w:rPr>
              <w:t xml:space="preserve"> ensure that there is identification of</w:t>
            </w:r>
          </w:p>
          <w:p w14:paraId="4F58A115" w14:textId="77777777" w:rsidR="006A76F3" w:rsidRPr="00E41B55" w:rsidRDefault="006A76F3" w:rsidP="003233D3">
            <w:pPr>
              <w:pStyle w:val="Paragraphnonumbers"/>
              <w:spacing w:after="0" w:line="240" w:lineRule="auto"/>
              <w:ind w:left="598"/>
              <w:rPr>
                <w:rFonts w:cs="Arial"/>
                <w:iCs/>
                <w:sz w:val="22"/>
                <w:szCs w:val="22"/>
              </w:rPr>
            </w:pPr>
            <w:r w:rsidRPr="00E41B55">
              <w:rPr>
                <w:rFonts w:cs="Arial"/>
                <w:iCs/>
                <w:sz w:val="22"/>
                <w:szCs w:val="22"/>
              </w:rPr>
              <w:t xml:space="preserve">a. Whether the person has previously undertaken any advance care </w:t>
            </w:r>
            <w:proofErr w:type="gramStart"/>
            <w:r w:rsidRPr="00E41B55">
              <w:rPr>
                <w:rFonts w:cs="Arial"/>
                <w:iCs/>
                <w:sz w:val="22"/>
                <w:szCs w:val="22"/>
              </w:rPr>
              <w:t>planning;</w:t>
            </w:r>
            <w:proofErr w:type="gramEnd"/>
          </w:p>
          <w:p w14:paraId="16288C81" w14:textId="77777777" w:rsidR="006A76F3" w:rsidRPr="00E41B55" w:rsidRDefault="006A76F3" w:rsidP="003233D3">
            <w:pPr>
              <w:pStyle w:val="Paragraphnonumbers"/>
              <w:spacing w:after="0" w:line="240" w:lineRule="auto"/>
              <w:ind w:left="598"/>
              <w:rPr>
                <w:rFonts w:cs="Arial"/>
                <w:iCs/>
                <w:sz w:val="22"/>
                <w:szCs w:val="22"/>
              </w:rPr>
            </w:pPr>
            <w:r w:rsidRPr="00E41B55">
              <w:rPr>
                <w:rFonts w:cs="Arial"/>
                <w:iCs/>
                <w:sz w:val="22"/>
                <w:szCs w:val="22"/>
              </w:rPr>
              <w:t>b. Whether they have appointed a Health and Welfare Lasting Power of Attorney and (if so, what the powers of that attorney might be, because not all will have the power to make decisions about life-sustaining treatment)</w:t>
            </w:r>
          </w:p>
          <w:p w14:paraId="2CA2FD97" w14:textId="77777777" w:rsidR="006A76F3" w:rsidRPr="00E41B55" w:rsidRDefault="006A76F3" w:rsidP="003233D3">
            <w:pPr>
              <w:pStyle w:val="Paragraphnonumbers"/>
              <w:spacing w:after="0" w:line="240" w:lineRule="auto"/>
              <w:ind w:left="598"/>
              <w:rPr>
                <w:rFonts w:cs="Arial"/>
                <w:iCs/>
                <w:sz w:val="22"/>
                <w:szCs w:val="22"/>
              </w:rPr>
            </w:pPr>
            <w:r w:rsidRPr="00E41B55">
              <w:rPr>
                <w:rFonts w:cs="Arial"/>
                <w:iCs/>
                <w:sz w:val="22"/>
                <w:szCs w:val="22"/>
              </w:rPr>
              <w:t>c. If the person does not have capacity to participate, whether there is an Attorney or Deputy to consult and/or others interested in their welfare.</w:t>
            </w:r>
          </w:p>
          <w:p w14:paraId="03E763B3"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Any discussion of advance care planning must always be on the adult’s own terms, so that such planning is always done with, and not to the person. This applies equally for those lacking capacity to participate, who should always be encouraged to participate insofar as possible. If they cannot, then their wishes, feelings, beliefs and values will need to </w:t>
            </w:r>
            <w:proofErr w:type="gramStart"/>
            <w:r w:rsidRPr="00E41B55">
              <w:rPr>
                <w:rFonts w:cs="Arial"/>
                <w:iCs/>
                <w:sz w:val="22"/>
                <w:szCs w:val="22"/>
              </w:rPr>
              <w:t>brought</w:t>
            </w:r>
            <w:proofErr w:type="gramEnd"/>
            <w:r w:rsidRPr="00E41B55">
              <w:rPr>
                <w:rFonts w:cs="Arial"/>
                <w:iCs/>
                <w:sz w:val="22"/>
                <w:szCs w:val="22"/>
              </w:rPr>
              <w:t xml:space="preserve"> into the making of recommendations through (if relevant) an attorney or deputy and those interested in their welfare.</w:t>
            </w:r>
          </w:p>
          <w:p w14:paraId="5EE87556"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Additional Comments</w:t>
            </w:r>
          </w:p>
          <w:p w14:paraId="16EA3DA2"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We suggest that ‘having opportunities to discuss’ may not go far enough, as it does not necessarily impose a requirement to provide advice and information on advance care planning. In our view, it would be preferable to have a requirement to discuss and for it to be advisable to ensure this is as clear and effective as possible.</w:t>
            </w:r>
          </w:p>
        </w:tc>
      </w:tr>
      <w:tr w:rsidR="00C2674B" w:rsidRPr="00E41B55" w14:paraId="14E6EBEA" w14:textId="77777777" w:rsidTr="00C2674B">
        <w:tc>
          <w:tcPr>
            <w:tcW w:w="5000" w:type="pct"/>
            <w:gridSpan w:val="4"/>
          </w:tcPr>
          <w:p w14:paraId="1C8AD3AA" w14:textId="51E0947A" w:rsidR="00C2674B" w:rsidRPr="00C2674B" w:rsidRDefault="00C2674B" w:rsidP="003233D3">
            <w:pPr>
              <w:rPr>
                <w:rFonts w:ascii="Arial" w:hAnsi="Arial" w:cs="Arial"/>
                <w:iCs/>
                <w:sz w:val="22"/>
                <w:szCs w:val="22"/>
              </w:rPr>
            </w:pPr>
            <w:r w:rsidRPr="00C2674B">
              <w:rPr>
                <w:rFonts w:ascii="Arial" w:hAnsi="Arial" w:cs="Arial"/>
                <w:bCs/>
                <w:iCs/>
                <w:sz w:val="22"/>
                <w:szCs w:val="22"/>
              </w:rPr>
              <w:lastRenderedPageBreak/>
              <w:t>Statement 3</w:t>
            </w:r>
          </w:p>
        </w:tc>
      </w:tr>
      <w:tr w:rsidR="006A76F3" w:rsidRPr="00E41B55" w14:paraId="043380E2" w14:textId="77777777" w:rsidTr="00E41B55">
        <w:tc>
          <w:tcPr>
            <w:tcW w:w="298" w:type="pct"/>
          </w:tcPr>
          <w:p w14:paraId="79F52A99" w14:textId="627732F4" w:rsidR="006A76F3" w:rsidRPr="00E41B55" w:rsidRDefault="00E44A02" w:rsidP="003233D3">
            <w:pPr>
              <w:rPr>
                <w:rFonts w:ascii="Arial" w:hAnsi="Arial" w:cs="Arial"/>
                <w:iCs/>
                <w:sz w:val="22"/>
                <w:szCs w:val="22"/>
              </w:rPr>
            </w:pPr>
            <w:r>
              <w:rPr>
                <w:rFonts w:ascii="Arial" w:hAnsi="Arial" w:cs="Arial"/>
                <w:iCs/>
                <w:sz w:val="22"/>
                <w:szCs w:val="22"/>
              </w:rPr>
              <w:t>173</w:t>
            </w:r>
          </w:p>
        </w:tc>
        <w:tc>
          <w:tcPr>
            <w:tcW w:w="577" w:type="pct"/>
          </w:tcPr>
          <w:p w14:paraId="4D70316F" w14:textId="77777777" w:rsidR="006A76F3" w:rsidRPr="00E41B55" w:rsidRDefault="006A76F3" w:rsidP="003233D3">
            <w:pPr>
              <w:rPr>
                <w:rFonts w:ascii="Arial" w:hAnsi="Arial" w:cs="Arial"/>
                <w:bCs/>
                <w:iCs/>
                <w:sz w:val="22"/>
                <w:szCs w:val="22"/>
              </w:rPr>
            </w:pPr>
            <w:r w:rsidRPr="00E41B55">
              <w:rPr>
                <w:rFonts w:ascii="Arial" w:hAnsi="Arial" w:cs="Arial"/>
                <w:iCs/>
                <w:sz w:val="22"/>
                <w:szCs w:val="22"/>
              </w:rPr>
              <w:t>Association for Palliative Medicine</w:t>
            </w:r>
          </w:p>
        </w:tc>
        <w:tc>
          <w:tcPr>
            <w:tcW w:w="690" w:type="pct"/>
            <w:vAlign w:val="center"/>
          </w:tcPr>
          <w:p w14:paraId="642540EB"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Page 12 Quality statement 3</w:t>
            </w:r>
          </w:p>
        </w:tc>
        <w:tc>
          <w:tcPr>
            <w:tcW w:w="3435" w:type="pct"/>
            <w:vAlign w:val="center"/>
          </w:tcPr>
          <w:p w14:paraId="04387029"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 xml:space="preserve">Data not always easy to collect. Voluntary organisations may be able to provide some of this information. </w:t>
            </w:r>
          </w:p>
        </w:tc>
      </w:tr>
      <w:tr w:rsidR="006A76F3" w:rsidRPr="00E41B55" w14:paraId="20D6D650" w14:textId="77777777" w:rsidTr="00E41B55">
        <w:tc>
          <w:tcPr>
            <w:tcW w:w="298" w:type="pct"/>
          </w:tcPr>
          <w:p w14:paraId="46E4031E" w14:textId="272BFBFF" w:rsidR="006A76F3" w:rsidRPr="00E41B55" w:rsidRDefault="00E44A02" w:rsidP="003233D3">
            <w:pPr>
              <w:rPr>
                <w:rFonts w:ascii="Arial" w:hAnsi="Arial" w:cs="Arial"/>
                <w:iCs/>
                <w:sz w:val="22"/>
                <w:szCs w:val="22"/>
              </w:rPr>
            </w:pPr>
            <w:r>
              <w:rPr>
                <w:rFonts w:ascii="Arial" w:hAnsi="Arial" w:cs="Arial"/>
                <w:iCs/>
                <w:sz w:val="22"/>
                <w:szCs w:val="22"/>
              </w:rPr>
              <w:t>174</w:t>
            </w:r>
          </w:p>
        </w:tc>
        <w:tc>
          <w:tcPr>
            <w:tcW w:w="577" w:type="pct"/>
          </w:tcPr>
          <w:p w14:paraId="34586566"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Association of British Neurologists</w:t>
            </w:r>
          </w:p>
        </w:tc>
        <w:tc>
          <w:tcPr>
            <w:tcW w:w="690" w:type="pct"/>
            <w:vAlign w:val="center"/>
          </w:tcPr>
          <w:p w14:paraId="3E36C92E" w14:textId="32776A2D" w:rsidR="006A76F3" w:rsidRPr="00E41B55" w:rsidRDefault="00453C20" w:rsidP="003233D3">
            <w:pPr>
              <w:rPr>
                <w:rFonts w:ascii="Arial" w:hAnsi="Arial" w:cs="Arial"/>
                <w:iCs/>
                <w:sz w:val="22"/>
                <w:szCs w:val="22"/>
              </w:rPr>
            </w:pPr>
            <w:r>
              <w:rPr>
                <w:rFonts w:ascii="Arial" w:hAnsi="Arial" w:cs="Arial"/>
                <w:iCs/>
                <w:sz w:val="22"/>
                <w:szCs w:val="22"/>
              </w:rPr>
              <w:t>Statement 3</w:t>
            </w:r>
          </w:p>
        </w:tc>
        <w:tc>
          <w:tcPr>
            <w:tcW w:w="3435" w:type="pct"/>
            <w:vAlign w:val="center"/>
          </w:tcPr>
          <w:p w14:paraId="56D0BC5B" w14:textId="77777777" w:rsidR="006A76F3" w:rsidRPr="00E41B55" w:rsidRDefault="006A76F3" w:rsidP="003233D3">
            <w:pPr>
              <w:rPr>
                <w:rFonts w:ascii="Arial" w:hAnsi="Arial" w:cs="Arial"/>
                <w:iCs/>
                <w:sz w:val="22"/>
                <w:szCs w:val="22"/>
              </w:rPr>
            </w:pPr>
            <w:r w:rsidRPr="00E41B55">
              <w:rPr>
                <w:rFonts w:ascii="Arial" w:hAnsi="Arial" w:cs="Arial"/>
                <w:iCs/>
                <w:color w:val="201F1E"/>
                <w:sz w:val="22"/>
                <w:szCs w:val="22"/>
                <w:shd w:val="clear" w:color="auto" w:fill="FFFFFF"/>
              </w:rPr>
              <w:t xml:space="preserve">There is an specific problem with statement </w:t>
            </w:r>
            <w:proofErr w:type="gramStart"/>
            <w:r w:rsidRPr="00E41B55">
              <w:rPr>
                <w:rFonts w:ascii="Arial" w:hAnsi="Arial" w:cs="Arial"/>
                <w:iCs/>
                <w:color w:val="201F1E"/>
                <w:sz w:val="22"/>
                <w:szCs w:val="22"/>
                <w:shd w:val="clear" w:color="auto" w:fill="FFFFFF"/>
              </w:rPr>
              <w:t>3  -</w:t>
            </w:r>
            <w:proofErr w:type="gramEnd"/>
            <w:r w:rsidRPr="00E41B55">
              <w:rPr>
                <w:rFonts w:ascii="Arial" w:hAnsi="Arial" w:cs="Arial"/>
                <w:iCs/>
                <w:color w:val="201F1E"/>
                <w:sz w:val="22"/>
                <w:szCs w:val="22"/>
                <w:shd w:val="clear" w:color="auto" w:fill="FFFFFF"/>
              </w:rPr>
              <w:t xml:space="preserve"> support for carers. This is an important QS however the carer is not the patient of the same service as the person approaching end of life. </w:t>
            </w:r>
            <w:proofErr w:type="gramStart"/>
            <w:r w:rsidRPr="00E41B55">
              <w:rPr>
                <w:rFonts w:ascii="Arial" w:hAnsi="Arial" w:cs="Arial"/>
                <w:iCs/>
                <w:color w:val="201F1E"/>
                <w:sz w:val="22"/>
                <w:szCs w:val="22"/>
                <w:shd w:val="clear" w:color="auto" w:fill="FFFFFF"/>
              </w:rPr>
              <w:t>Therefore</w:t>
            </w:r>
            <w:proofErr w:type="gramEnd"/>
            <w:r w:rsidRPr="00E41B55">
              <w:rPr>
                <w:rFonts w:ascii="Arial" w:hAnsi="Arial" w:cs="Arial"/>
                <w:iCs/>
                <w:color w:val="201F1E"/>
                <w:sz w:val="22"/>
                <w:szCs w:val="22"/>
                <w:shd w:val="clear" w:color="auto" w:fill="FFFFFF"/>
              </w:rPr>
              <w:t xml:space="preserve"> there will be no documentation of support they are offered.</w:t>
            </w:r>
          </w:p>
        </w:tc>
      </w:tr>
      <w:tr w:rsidR="006A76F3" w:rsidRPr="00E41B55" w14:paraId="629AA4D1" w14:textId="77777777" w:rsidTr="00E41B55">
        <w:tc>
          <w:tcPr>
            <w:tcW w:w="298" w:type="pct"/>
          </w:tcPr>
          <w:p w14:paraId="6CE87A13" w14:textId="713EDC26" w:rsidR="006A76F3" w:rsidRPr="00E41B55" w:rsidRDefault="00E44A02" w:rsidP="003233D3">
            <w:pPr>
              <w:rPr>
                <w:rFonts w:ascii="Arial" w:hAnsi="Arial" w:cs="Arial"/>
                <w:iCs/>
                <w:sz w:val="22"/>
                <w:szCs w:val="22"/>
              </w:rPr>
            </w:pPr>
            <w:r>
              <w:rPr>
                <w:rFonts w:ascii="Arial" w:hAnsi="Arial" w:cs="Arial"/>
                <w:iCs/>
                <w:sz w:val="22"/>
                <w:szCs w:val="22"/>
              </w:rPr>
              <w:t>175</w:t>
            </w:r>
          </w:p>
        </w:tc>
        <w:tc>
          <w:tcPr>
            <w:tcW w:w="577" w:type="pct"/>
          </w:tcPr>
          <w:p w14:paraId="2DA021E4"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British Association of Social Workers</w:t>
            </w:r>
          </w:p>
        </w:tc>
        <w:tc>
          <w:tcPr>
            <w:tcW w:w="690" w:type="pct"/>
            <w:vAlign w:val="center"/>
          </w:tcPr>
          <w:p w14:paraId="7340EC62" w14:textId="4733674A" w:rsidR="006A76F3" w:rsidRPr="00E41B55" w:rsidRDefault="00453C20" w:rsidP="003233D3">
            <w:pPr>
              <w:rPr>
                <w:rFonts w:ascii="Arial" w:hAnsi="Arial" w:cs="Arial"/>
                <w:iCs/>
                <w:sz w:val="22"/>
                <w:szCs w:val="22"/>
              </w:rPr>
            </w:pPr>
            <w:r>
              <w:rPr>
                <w:rFonts w:ascii="Arial" w:hAnsi="Arial" w:cs="Arial"/>
                <w:iCs/>
                <w:sz w:val="22"/>
                <w:szCs w:val="22"/>
              </w:rPr>
              <w:t>Statement 3</w:t>
            </w:r>
          </w:p>
        </w:tc>
        <w:tc>
          <w:tcPr>
            <w:tcW w:w="3435" w:type="pct"/>
            <w:vAlign w:val="center"/>
          </w:tcPr>
          <w:p w14:paraId="1CB97386" w14:textId="77777777" w:rsidR="006A76F3" w:rsidRPr="00E41B55" w:rsidRDefault="006A76F3" w:rsidP="003233D3">
            <w:pPr>
              <w:pStyle w:val="Paragraphnonumbers"/>
              <w:spacing w:after="0" w:line="240" w:lineRule="auto"/>
              <w:rPr>
                <w:rFonts w:cs="Arial"/>
                <w:iCs/>
                <w:sz w:val="22"/>
                <w:szCs w:val="22"/>
                <w:lang w:eastAsia="en-US"/>
              </w:rPr>
            </w:pPr>
            <w:r w:rsidRPr="00E41B55">
              <w:rPr>
                <w:rFonts w:cs="Arial"/>
                <w:iCs/>
                <w:sz w:val="22"/>
                <w:szCs w:val="22"/>
                <w:lang w:eastAsia="en-US"/>
              </w:rPr>
              <w:t xml:space="preserve">Members raised the following points: </w:t>
            </w:r>
          </w:p>
          <w:p w14:paraId="1191A257" w14:textId="77777777" w:rsidR="006A76F3" w:rsidRPr="00E41B55" w:rsidRDefault="006A76F3" w:rsidP="003233D3">
            <w:pPr>
              <w:pStyle w:val="Paragraphnonumbers"/>
              <w:spacing w:after="0" w:line="240" w:lineRule="auto"/>
              <w:rPr>
                <w:rFonts w:cs="Arial"/>
                <w:iCs/>
                <w:sz w:val="22"/>
                <w:szCs w:val="22"/>
                <w:lang w:eastAsia="en-US"/>
              </w:rPr>
            </w:pPr>
            <w:r w:rsidRPr="00E41B55">
              <w:rPr>
                <w:rFonts w:cs="Arial"/>
                <w:iCs/>
                <w:sz w:val="22"/>
                <w:szCs w:val="22"/>
                <w:lang w:eastAsia="en-US"/>
              </w:rPr>
              <w:t xml:space="preserve">Support for carers should be considered within the standard. It would be helpful to have clarity around carer’s rights. Furthermore, carers need to be asked if they are both willing and able to continue within their caring roles, and consideration should be made to risk and impact. </w:t>
            </w:r>
          </w:p>
          <w:p w14:paraId="1B0DA219" w14:textId="77777777" w:rsidR="006A76F3" w:rsidRPr="00E41B55" w:rsidRDefault="006A76F3" w:rsidP="003233D3">
            <w:pPr>
              <w:pStyle w:val="Paragraphnonumbers"/>
              <w:spacing w:after="0" w:line="240" w:lineRule="auto"/>
              <w:rPr>
                <w:rFonts w:cs="Arial"/>
                <w:iCs/>
                <w:sz w:val="22"/>
                <w:szCs w:val="22"/>
                <w:lang w:eastAsia="en-US"/>
              </w:rPr>
            </w:pPr>
            <w:r w:rsidRPr="00E41B55">
              <w:rPr>
                <w:rFonts w:cs="Arial"/>
                <w:iCs/>
                <w:sz w:val="22"/>
                <w:szCs w:val="22"/>
                <w:lang w:eastAsia="en-US"/>
              </w:rPr>
              <w:t xml:space="preserve">Service users must be recognised within their context and what matters to them   </w:t>
            </w:r>
          </w:p>
          <w:p w14:paraId="75105F49" w14:textId="77777777" w:rsidR="006A76F3" w:rsidRPr="00E41B55" w:rsidRDefault="006A76F3" w:rsidP="003233D3">
            <w:pPr>
              <w:pStyle w:val="Paragraphnonumbers"/>
              <w:spacing w:after="0" w:line="240" w:lineRule="auto"/>
              <w:rPr>
                <w:rFonts w:cs="Arial"/>
                <w:iCs/>
                <w:sz w:val="22"/>
                <w:szCs w:val="22"/>
                <w:lang w:eastAsia="en-US"/>
              </w:rPr>
            </w:pPr>
            <w:r w:rsidRPr="00E41B55">
              <w:rPr>
                <w:rFonts w:cs="Arial"/>
                <w:iCs/>
                <w:sz w:val="22"/>
                <w:szCs w:val="22"/>
                <w:lang w:eastAsia="en-US"/>
              </w:rPr>
              <w:t xml:space="preserve">Questions must be asked with regards to what the best way is to carry out the assessment with the care based on the way they want it to happen, with a non-judgemental approach.  </w:t>
            </w:r>
          </w:p>
          <w:p w14:paraId="10247B4B"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 xml:space="preserve">Finally, equality and diversity considerations must be taken account of. It is imperative that the health and cultural needs of Black and </w:t>
            </w:r>
            <w:proofErr w:type="spellStart"/>
            <w:r w:rsidRPr="00E41B55">
              <w:rPr>
                <w:rFonts w:ascii="Arial" w:hAnsi="Arial" w:cs="Arial"/>
                <w:iCs/>
                <w:sz w:val="22"/>
                <w:szCs w:val="22"/>
              </w:rPr>
              <w:t>Minoritised</w:t>
            </w:r>
            <w:proofErr w:type="spellEnd"/>
            <w:r w:rsidRPr="00E41B55">
              <w:rPr>
                <w:rFonts w:ascii="Arial" w:hAnsi="Arial" w:cs="Arial"/>
                <w:iCs/>
                <w:sz w:val="22"/>
                <w:szCs w:val="22"/>
              </w:rPr>
              <w:t xml:space="preserve"> carers are considered – a stronger statement in relation to this crucial area is needed.</w:t>
            </w:r>
            <w:r w:rsidRPr="00E41B55">
              <w:rPr>
                <w:rFonts w:ascii="Arial" w:hAnsi="Arial" w:cs="Arial"/>
                <w:iCs/>
                <w:color w:val="323130"/>
                <w:sz w:val="22"/>
                <w:szCs w:val="22"/>
                <w:shd w:val="clear" w:color="auto" w:fill="F6F6F6"/>
              </w:rPr>
              <w:t xml:space="preserve">  </w:t>
            </w:r>
          </w:p>
        </w:tc>
      </w:tr>
      <w:tr w:rsidR="006A76F3" w:rsidRPr="00E41B55" w14:paraId="77B574E9" w14:textId="77777777" w:rsidTr="00E41B55">
        <w:tc>
          <w:tcPr>
            <w:tcW w:w="298" w:type="pct"/>
          </w:tcPr>
          <w:p w14:paraId="61B1C515" w14:textId="224751E3" w:rsidR="006A76F3" w:rsidRPr="00E41B55" w:rsidRDefault="00E44A02" w:rsidP="003233D3">
            <w:pPr>
              <w:rPr>
                <w:rFonts w:ascii="Arial" w:hAnsi="Arial" w:cs="Arial"/>
                <w:iCs/>
                <w:sz w:val="22"/>
                <w:szCs w:val="22"/>
              </w:rPr>
            </w:pPr>
            <w:r>
              <w:rPr>
                <w:rFonts w:ascii="Arial" w:hAnsi="Arial" w:cs="Arial"/>
                <w:iCs/>
                <w:sz w:val="22"/>
                <w:szCs w:val="22"/>
              </w:rPr>
              <w:t>176</w:t>
            </w:r>
          </w:p>
        </w:tc>
        <w:tc>
          <w:tcPr>
            <w:tcW w:w="577" w:type="pct"/>
          </w:tcPr>
          <w:p w14:paraId="7BE2AAB1"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British Geriatrics Society </w:t>
            </w:r>
          </w:p>
        </w:tc>
        <w:tc>
          <w:tcPr>
            <w:tcW w:w="690" w:type="pct"/>
            <w:vAlign w:val="center"/>
          </w:tcPr>
          <w:p w14:paraId="41BB3000" w14:textId="4E4BA630" w:rsidR="006A76F3" w:rsidRPr="00E41B55" w:rsidRDefault="00453C20" w:rsidP="003233D3">
            <w:pPr>
              <w:rPr>
                <w:rFonts w:ascii="Arial" w:hAnsi="Arial" w:cs="Arial"/>
                <w:iCs/>
                <w:sz w:val="22"/>
                <w:szCs w:val="22"/>
              </w:rPr>
            </w:pPr>
            <w:r>
              <w:rPr>
                <w:rFonts w:ascii="Arial" w:hAnsi="Arial" w:cs="Arial"/>
                <w:iCs/>
                <w:sz w:val="22"/>
                <w:szCs w:val="22"/>
              </w:rPr>
              <w:t>Statement 3</w:t>
            </w:r>
          </w:p>
        </w:tc>
        <w:tc>
          <w:tcPr>
            <w:tcW w:w="3435" w:type="pct"/>
            <w:vAlign w:val="center"/>
          </w:tcPr>
          <w:p w14:paraId="452D58D3" w14:textId="77777777" w:rsidR="006A76F3" w:rsidRPr="00E41B55" w:rsidRDefault="006A76F3" w:rsidP="003233D3">
            <w:pPr>
              <w:pStyle w:val="Paragraphnonumbers"/>
              <w:spacing w:after="0" w:line="240" w:lineRule="auto"/>
              <w:rPr>
                <w:rFonts w:cs="Arial"/>
                <w:iCs/>
                <w:color w:val="323130"/>
                <w:sz w:val="22"/>
                <w:szCs w:val="22"/>
                <w:shd w:val="clear" w:color="auto" w:fill="F6F6F6"/>
              </w:rPr>
            </w:pPr>
            <w:r w:rsidRPr="00E41B55">
              <w:rPr>
                <w:rFonts w:cs="Arial"/>
                <w:iCs/>
                <w:sz w:val="22"/>
                <w:szCs w:val="22"/>
              </w:rPr>
              <w:t xml:space="preserve">Vital and requires evidence of the assessment tools and pathways across services to support carers including the role of the third sector - </w:t>
            </w:r>
          </w:p>
        </w:tc>
      </w:tr>
      <w:tr w:rsidR="006A76F3" w:rsidRPr="00E41B55" w14:paraId="15735D57" w14:textId="77777777" w:rsidTr="00E41B55">
        <w:tc>
          <w:tcPr>
            <w:tcW w:w="298" w:type="pct"/>
          </w:tcPr>
          <w:p w14:paraId="0752FBD2" w14:textId="663EA750" w:rsidR="006A76F3" w:rsidRPr="00E41B55" w:rsidRDefault="00E44A02" w:rsidP="003233D3">
            <w:pPr>
              <w:rPr>
                <w:rFonts w:ascii="Arial" w:hAnsi="Arial" w:cs="Arial"/>
                <w:iCs/>
                <w:sz w:val="22"/>
                <w:szCs w:val="22"/>
              </w:rPr>
            </w:pPr>
            <w:r>
              <w:rPr>
                <w:rFonts w:ascii="Arial" w:hAnsi="Arial" w:cs="Arial"/>
                <w:iCs/>
                <w:sz w:val="22"/>
                <w:szCs w:val="22"/>
              </w:rPr>
              <w:t>177</w:t>
            </w:r>
          </w:p>
        </w:tc>
        <w:tc>
          <w:tcPr>
            <w:tcW w:w="577" w:type="pct"/>
          </w:tcPr>
          <w:p w14:paraId="15934D6E"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Faculty of Intensive Care Medicine</w:t>
            </w:r>
          </w:p>
        </w:tc>
        <w:tc>
          <w:tcPr>
            <w:tcW w:w="690" w:type="pct"/>
            <w:vAlign w:val="center"/>
          </w:tcPr>
          <w:p w14:paraId="4F0E39E5" w14:textId="6F95C1D5" w:rsidR="006A76F3" w:rsidRPr="00E41B55" w:rsidRDefault="00453C20" w:rsidP="003233D3">
            <w:pPr>
              <w:rPr>
                <w:rFonts w:ascii="Arial" w:hAnsi="Arial" w:cs="Arial"/>
                <w:iCs/>
                <w:sz w:val="22"/>
                <w:szCs w:val="22"/>
              </w:rPr>
            </w:pPr>
            <w:r>
              <w:rPr>
                <w:rFonts w:ascii="Arial" w:hAnsi="Arial" w:cs="Arial"/>
                <w:iCs/>
                <w:sz w:val="22"/>
                <w:szCs w:val="22"/>
              </w:rPr>
              <w:t>Statement 3</w:t>
            </w:r>
          </w:p>
        </w:tc>
        <w:tc>
          <w:tcPr>
            <w:tcW w:w="3435" w:type="pct"/>
            <w:vAlign w:val="center"/>
          </w:tcPr>
          <w:p w14:paraId="6FCFE439" w14:textId="77777777" w:rsidR="006A76F3" w:rsidRPr="00E41B55" w:rsidRDefault="006A76F3" w:rsidP="003233D3">
            <w:pPr>
              <w:pStyle w:val="Paragraphnonumbers"/>
              <w:spacing w:after="0" w:line="240" w:lineRule="auto"/>
              <w:rPr>
                <w:rFonts w:cs="Arial"/>
                <w:iCs/>
                <w:color w:val="323130"/>
                <w:sz w:val="22"/>
                <w:szCs w:val="22"/>
                <w:shd w:val="clear" w:color="auto" w:fill="F6F6F6"/>
              </w:rPr>
            </w:pPr>
            <w:r w:rsidRPr="00E41B55">
              <w:rPr>
                <w:rFonts w:cs="Arial"/>
                <w:iCs/>
                <w:sz w:val="22"/>
                <w:szCs w:val="22"/>
              </w:rPr>
              <w:t xml:space="preserve">At a superficial level this may be interpreted as being of limited concern to Intensive Care Medicine, however “transfer home from ICU for </w:t>
            </w:r>
            <w:proofErr w:type="spellStart"/>
            <w:r w:rsidRPr="00E41B55">
              <w:rPr>
                <w:rFonts w:cs="Arial"/>
                <w:iCs/>
                <w:sz w:val="22"/>
                <w:szCs w:val="22"/>
              </w:rPr>
              <w:t>EoLC</w:t>
            </w:r>
            <w:proofErr w:type="spellEnd"/>
            <w:r w:rsidRPr="00E41B55">
              <w:rPr>
                <w:rFonts w:cs="Arial"/>
                <w:iCs/>
                <w:sz w:val="22"/>
                <w:szCs w:val="22"/>
              </w:rPr>
              <w:t xml:space="preserve">” is not an alien concept and </w:t>
            </w:r>
            <w:proofErr w:type="gramStart"/>
            <w:r w:rsidRPr="00E41B55">
              <w:rPr>
                <w:rFonts w:cs="Arial"/>
                <w:iCs/>
                <w:sz w:val="22"/>
                <w:szCs w:val="22"/>
              </w:rPr>
              <w:t>as a consequence of</w:t>
            </w:r>
            <w:proofErr w:type="gramEnd"/>
            <w:r w:rsidRPr="00E41B55">
              <w:rPr>
                <w:rFonts w:cs="Arial"/>
                <w:iCs/>
                <w:sz w:val="22"/>
                <w:szCs w:val="22"/>
              </w:rPr>
              <w:t xml:space="preserve"> the COVID-19 Pandemic where mutual aid and transfer services have escalated; one potential role of any (future funded) intensive care transfer service could include an increased incidence of transfer home for </w:t>
            </w:r>
            <w:proofErr w:type="spellStart"/>
            <w:r w:rsidRPr="00E41B55">
              <w:rPr>
                <w:rFonts w:cs="Arial"/>
                <w:iCs/>
                <w:sz w:val="22"/>
                <w:szCs w:val="22"/>
              </w:rPr>
              <w:t>EoLC</w:t>
            </w:r>
            <w:proofErr w:type="spellEnd"/>
          </w:p>
        </w:tc>
      </w:tr>
      <w:tr w:rsidR="006A76F3" w:rsidRPr="00E41B55" w14:paraId="3B1A206A" w14:textId="77777777" w:rsidTr="00E41B55">
        <w:tc>
          <w:tcPr>
            <w:tcW w:w="298" w:type="pct"/>
          </w:tcPr>
          <w:p w14:paraId="05D08530" w14:textId="5C799E4E" w:rsidR="006A76F3" w:rsidRPr="00E41B55" w:rsidRDefault="00E44A02" w:rsidP="003233D3">
            <w:pPr>
              <w:rPr>
                <w:rFonts w:ascii="Arial" w:hAnsi="Arial" w:cs="Arial"/>
                <w:iCs/>
                <w:sz w:val="22"/>
                <w:szCs w:val="22"/>
              </w:rPr>
            </w:pPr>
            <w:r>
              <w:rPr>
                <w:rFonts w:ascii="Arial" w:hAnsi="Arial" w:cs="Arial"/>
                <w:iCs/>
                <w:sz w:val="22"/>
                <w:szCs w:val="22"/>
              </w:rPr>
              <w:t>178</w:t>
            </w:r>
          </w:p>
        </w:tc>
        <w:tc>
          <w:tcPr>
            <w:tcW w:w="577" w:type="pct"/>
          </w:tcPr>
          <w:p w14:paraId="2B9226DB"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Greenwich &amp; Bexley </w:t>
            </w:r>
            <w:r w:rsidRPr="00E41B55">
              <w:rPr>
                <w:rFonts w:ascii="Arial" w:hAnsi="Arial" w:cs="Arial"/>
                <w:bCs/>
                <w:iCs/>
                <w:sz w:val="22"/>
                <w:szCs w:val="22"/>
              </w:rPr>
              <w:lastRenderedPageBreak/>
              <w:t>Community Hospice</w:t>
            </w:r>
          </w:p>
        </w:tc>
        <w:tc>
          <w:tcPr>
            <w:tcW w:w="690" w:type="pct"/>
            <w:vAlign w:val="center"/>
          </w:tcPr>
          <w:p w14:paraId="20E95DAD" w14:textId="77777777" w:rsidR="006A76F3" w:rsidRPr="00E41B55" w:rsidRDefault="006A76F3" w:rsidP="003233D3">
            <w:pPr>
              <w:rPr>
                <w:rFonts w:ascii="Arial" w:hAnsi="Arial" w:cs="Arial"/>
                <w:iCs/>
                <w:sz w:val="22"/>
                <w:szCs w:val="22"/>
              </w:rPr>
            </w:pPr>
            <w:r w:rsidRPr="00E41B55">
              <w:rPr>
                <w:rFonts w:ascii="Arial" w:hAnsi="Arial" w:cs="Arial"/>
                <w:iCs/>
                <w:sz w:val="22"/>
                <w:szCs w:val="22"/>
              </w:rPr>
              <w:lastRenderedPageBreak/>
              <w:t>Statement 3</w:t>
            </w:r>
          </w:p>
        </w:tc>
        <w:tc>
          <w:tcPr>
            <w:tcW w:w="3435" w:type="pct"/>
            <w:vAlign w:val="center"/>
          </w:tcPr>
          <w:p w14:paraId="33BB7F94"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At present there are not joined up processes to record carers of people at end of life as a specific and discreet group, systems between local authorities, primary care, </w:t>
            </w:r>
            <w:proofErr w:type="gramStart"/>
            <w:r w:rsidRPr="00E41B55">
              <w:rPr>
                <w:rFonts w:cs="Arial"/>
                <w:iCs/>
                <w:sz w:val="22"/>
                <w:szCs w:val="22"/>
              </w:rPr>
              <w:t>hospices</w:t>
            </w:r>
            <w:proofErr w:type="gramEnd"/>
            <w:r w:rsidRPr="00E41B55">
              <w:rPr>
                <w:rFonts w:cs="Arial"/>
                <w:iCs/>
                <w:sz w:val="22"/>
                <w:szCs w:val="22"/>
              </w:rPr>
              <w:t xml:space="preserve"> and community </w:t>
            </w:r>
            <w:r w:rsidRPr="00E41B55">
              <w:rPr>
                <w:rFonts w:cs="Arial"/>
                <w:iCs/>
                <w:sz w:val="22"/>
                <w:szCs w:val="22"/>
              </w:rPr>
              <w:lastRenderedPageBreak/>
              <w:t xml:space="preserve">services as well as the wider voluntary sector will need to be established to enable this monitoring. </w:t>
            </w:r>
          </w:p>
        </w:tc>
      </w:tr>
      <w:tr w:rsidR="006A76F3" w:rsidRPr="00E41B55" w14:paraId="142C191E" w14:textId="77777777" w:rsidTr="00E41B55">
        <w:tc>
          <w:tcPr>
            <w:tcW w:w="298" w:type="pct"/>
          </w:tcPr>
          <w:p w14:paraId="745A5F91" w14:textId="32998C65" w:rsidR="006A76F3" w:rsidRPr="00E41B55" w:rsidRDefault="00E44A02" w:rsidP="003233D3">
            <w:pPr>
              <w:rPr>
                <w:rFonts w:ascii="Arial" w:hAnsi="Arial" w:cs="Arial"/>
                <w:iCs/>
                <w:sz w:val="22"/>
                <w:szCs w:val="22"/>
              </w:rPr>
            </w:pPr>
            <w:r>
              <w:rPr>
                <w:rFonts w:ascii="Arial" w:hAnsi="Arial" w:cs="Arial"/>
                <w:iCs/>
                <w:sz w:val="22"/>
                <w:szCs w:val="22"/>
              </w:rPr>
              <w:lastRenderedPageBreak/>
              <w:t>179</w:t>
            </w:r>
          </w:p>
        </w:tc>
        <w:tc>
          <w:tcPr>
            <w:tcW w:w="577" w:type="pct"/>
          </w:tcPr>
          <w:p w14:paraId="4A112E71"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Greenwich &amp; Bexley Community Hospice</w:t>
            </w:r>
          </w:p>
        </w:tc>
        <w:tc>
          <w:tcPr>
            <w:tcW w:w="690" w:type="pct"/>
            <w:vAlign w:val="center"/>
          </w:tcPr>
          <w:p w14:paraId="102F8D21"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Statement 3</w:t>
            </w:r>
          </w:p>
        </w:tc>
        <w:tc>
          <w:tcPr>
            <w:tcW w:w="3435" w:type="pct"/>
            <w:vAlign w:val="center"/>
          </w:tcPr>
          <w:p w14:paraId="0B45E9EE" w14:textId="13B18104"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At Greenwich &amp; Bexley Community Hospice we are currently involved in a pilot project with management of ASC pathways having been commissioned to a voluntary sector consortium. This includes information, </w:t>
            </w:r>
            <w:proofErr w:type="gramStart"/>
            <w:r w:rsidRPr="00E41B55">
              <w:rPr>
                <w:rFonts w:cs="Arial"/>
                <w:iCs/>
                <w:sz w:val="22"/>
                <w:szCs w:val="22"/>
              </w:rPr>
              <w:t>advice</w:t>
            </w:r>
            <w:proofErr w:type="gramEnd"/>
            <w:r w:rsidRPr="00E41B55">
              <w:rPr>
                <w:rFonts w:cs="Arial"/>
                <w:iCs/>
                <w:sz w:val="22"/>
                <w:szCs w:val="22"/>
              </w:rPr>
              <w:t xml:space="preserve"> and guidance through a single point of access as well as a significant number of statutory carers assessments (LB Bexley). This could be an opportunity to test out systems to measure impact. </w:t>
            </w:r>
          </w:p>
        </w:tc>
      </w:tr>
      <w:tr w:rsidR="006A76F3" w:rsidRPr="00E41B55" w14:paraId="007CCF9C" w14:textId="77777777" w:rsidTr="00E41B55">
        <w:tc>
          <w:tcPr>
            <w:tcW w:w="298" w:type="pct"/>
          </w:tcPr>
          <w:p w14:paraId="7ACC5C93" w14:textId="2FF6DA8D" w:rsidR="006A76F3" w:rsidRPr="00E41B55" w:rsidRDefault="00E44A02" w:rsidP="003233D3">
            <w:pPr>
              <w:rPr>
                <w:rFonts w:ascii="Arial" w:hAnsi="Arial" w:cs="Arial"/>
                <w:iCs/>
                <w:sz w:val="22"/>
                <w:szCs w:val="22"/>
              </w:rPr>
            </w:pPr>
            <w:r>
              <w:rPr>
                <w:rFonts w:ascii="Arial" w:hAnsi="Arial" w:cs="Arial"/>
                <w:iCs/>
                <w:sz w:val="22"/>
                <w:szCs w:val="22"/>
              </w:rPr>
              <w:t>180</w:t>
            </w:r>
          </w:p>
        </w:tc>
        <w:tc>
          <w:tcPr>
            <w:tcW w:w="577" w:type="pct"/>
          </w:tcPr>
          <w:p w14:paraId="0D087AF3" w14:textId="77777777" w:rsidR="006A76F3" w:rsidRPr="00E41B55" w:rsidRDefault="006A76F3" w:rsidP="003233D3">
            <w:pPr>
              <w:rPr>
                <w:rFonts w:ascii="Arial" w:hAnsi="Arial" w:cs="Arial"/>
                <w:bCs/>
                <w:iCs/>
                <w:sz w:val="22"/>
                <w:szCs w:val="22"/>
              </w:rPr>
            </w:pPr>
            <w:r w:rsidRPr="00E41B55">
              <w:rPr>
                <w:rFonts w:ascii="Arial" w:hAnsi="Arial" w:cs="Arial"/>
                <w:iCs/>
                <w:sz w:val="22"/>
                <w:szCs w:val="22"/>
              </w:rPr>
              <w:t>Hospice UK</w:t>
            </w:r>
          </w:p>
        </w:tc>
        <w:tc>
          <w:tcPr>
            <w:tcW w:w="690" w:type="pct"/>
            <w:vAlign w:val="center"/>
          </w:tcPr>
          <w:p w14:paraId="19618662"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Quality Statement 3 </w:t>
            </w:r>
          </w:p>
          <w:p w14:paraId="4D6D29BA"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General</w:t>
            </w:r>
          </w:p>
        </w:tc>
        <w:tc>
          <w:tcPr>
            <w:tcW w:w="3435" w:type="pct"/>
            <w:vAlign w:val="center"/>
          </w:tcPr>
          <w:p w14:paraId="6FE6B363"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We are pleased to see the specific inclusion of a quality statement on support for carers. T</w:t>
            </w:r>
            <w:r w:rsidRPr="00E41B55">
              <w:rPr>
                <w:rFonts w:cs="Arial"/>
                <w:iCs/>
                <w:color w:val="000000"/>
                <w:sz w:val="22"/>
                <w:szCs w:val="22"/>
                <w:shd w:val="clear" w:color="auto" w:fill="FFFFFF"/>
              </w:rPr>
              <w:t>he role of informal carers is key to successful end of life care for people dying at home, and this has been additionally emphasised throughout the pandemic.</w:t>
            </w:r>
          </w:p>
        </w:tc>
      </w:tr>
      <w:tr w:rsidR="006A76F3" w:rsidRPr="00E41B55" w14:paraId="5ACB2A53" w14:textId="77777777" w:rsidTr="00E41B55">
        <w:tc>
          <w:tcPr>
            <w:tcW w:w="298" w:type="pct"/>
          </w:tcPr>
          <w:p w14:paraId="4F3543DA" w14:textId="00DE47D5" w:rsidR="006A76F3" w:rsidRPr="00E41B55" w:rsidRDefault="00E44A02" w:rsidP="003233D3">
            <w:pPr>
              <w:rPr>
                <w:rFonts w:ascii="Arial" w:hAnsi="Arial" w:cs="Arial"/>
                <w:iCs/>
                <w:sz w:val="22"/>
                <w:szCs w:val="22"/>
              </w:rPr>
            </w:pPr>
            <w:r>
              <w:rPr>
                <w:rFonts w:ascii="Arial" w:hAnsi="Arial" w:cs="Arial"/>
                <w:iCs/>
                <w:sz w:val="22"/>
                <w:szCs w:val="22"/>
              </w:rPr>
              <w:t>181</w:t>
            </w:r>
          </w:p>
        </w:tc>
        <w:tc>
          <w:tcPr>
            <w:tcW w:w="577" w:type="pct"/>
          </w:tcPr>
          <w:p w14:paraId="4978D42B" w14:textId="77777777" w:rsidR="006A76F3" w:rsidRPr="00E41B55" w:rsidRDefault="006A76F3" w:rsidP="003233D3">
            <w:pPr>
              <w:rPr>
                <w:rFonts w:ascii="Arial" w:hAnsi="Arial" w:cs="Arial"/>
                <w:bCs/>
                <w:iCs/>
                <w:sz w:val="22"/>
                <w:szCs w:val="22"/>
              </w:rPr>
            </w:pPr>
            <w:r w:rsidRPr="00E41B55">
              <w:rPr>
                <w:rFonts w:ascii="Arial" w:hAnsi="Arial" w:cs="Arial"/>
                <w:iCs/>
                <w:sz w:val="22"/>
                <w:szCs w:val="22"/>
              </w:rPr>
              <w:t>Hospice UK</w:t>
            </w:r>
          </w:p>
        </w:tc>
        <w:tc>
          <w:tcPr>
            <w:tcW w:w="690" w:type="pct"/>
            <w:vAlign w:val="center"/>
          </w:tcPr>
          <w:p w14:paraId="3B704FFC"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Quality Statement 3</w:t>
            </w:r>
          </w:p>
          <w:p w14:paraId="5EB952A2"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Measures</w:t>
            </w:r>
          </w:p>
        </w:tc>
        <w:tc>
          <w:tcPr>
            <w:tcW w:w="3435" w:type="pct"/>
            <w:vAlign w:val="center"/>
          </w:tcPr>
          <w:p w14:paraId="06A3F3C3"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The quality measures assume a level of data that unfortunately is not currently in place. In both Numerator/Denominator examples the denominator is ‘the number of carers providing end of life care to people at home’ – as it stands the number of carers providing end of life care is an estimate at best, local systems do not necessarily collect this data routinely and effectively. A particular consideration is that people with caring responsibilities for someone approaching the end of life may not self-identify as being a ‘carer’, and therefore are likely to be unknown to the health and care system. </w:t>
            </w:r>
          </w:p>
        </w:tc>
      </w:tr>
      <w:tr w:rsidR="006A76F3" w:rsidRPr="00E41B55" w14:paraId="26B7C89F" w14:textId="77777777" w:rsidTr="00E41B55">
        <w:tc>
          <w:tcPr>
            <w:tcW w:w="298" w:type="pct"/>
          </w:tcPr>
          <w:p w14:paraId="3F238B9E" w14:textId="6EAF1647" w:rsidR="006A76F3" w:rsidRPr="00E41B55" w:rsidRDefault="00E44A02" w:rsidP="003233D3">
            <w:pPr>
              <w:rPr>
                <w:rFonts w:ascii="Arial" w:hAnsi="Arial" w:cs="Arial"/>
                <w:iCs/>
                <w:sz w:val="22"/>
                <w:szCs w:val="22"/>
              </w:rPr>
            </w:pPr>
            <w:r>
              <w:rPr>
                <w:rFonts w:ascii="Arial" w:hAnsi="Arial" w:cs="Arial"/>
                <w:iCs/>
                <w:sz w:val="22"/>
                <w:szCs w:val="22"/>
              </w:rPr>
              <w:t>182</w:t>
            </w:r>
          </w:p>
        </w:tc>
        <w:tc>
          <w:tcPr>
            <w:tcW w:w="577" w:type="pct"/>
          </w:tcPr>
          <w:p w14:paraId="51B00197" w14:textId="77777777" w:rsidR="006A76F3" w:rsidRPr="00E41B55" w:rsidRDefault="006A76F3" w:rsidP="003233D3">
            <w:pPr>
              <w:rPr>
                <w:rFonts w:ascii="Arial" w:hAnsi="Arial" w:cs="Arial"/>
                <w:bCs/>
                <w:iCs/>
                <w:sz w:val="22"/>
                <w:szCs w:val="22"/>
              </w:rPr>
            </w:pPr>
            <w:r w:rsidRPr="00E41B55">
              <w:rPr>
                <w:rFonts w:ascii="Arial" w:hAnsi="Arial" w:cs="Arial"/>
                <w:iCs/>
                <w:sz w:val="22"/>
                <w:szCs w:val="22"/>
              </w:rPr>
              <w:t>Hospice UK</w:t>
            </w:r>
          </w:p>
        </w:tc>
        <w:tc>
          <w:tcPr>
            <w:tcW w:w="690" w:type="pct"/>
            <w:vAlign w:val="center"/>
          </w:tcPr>
          <w:p w14:paraId="6839EBD9"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Quality Statement 3</w:t>
            </w:r>
          </w:p>
          <w:p w14:paraId="1119D68D"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Measures</w:t>
            </w:r>
          </w:p>
        </w:tc>
        <w:tc>
          <w:tcPr>
            <w:tcW w:w="3435" w:type="pct"/>
            <w:vAlign w:val="center"/>
          </w:tcPr>
          <w:p w14:paraId="27489639"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Suggest that to bring this draft quality standard in line with NICE guideline NG150 supporting adult carers (specifically recommendation 1.3.1.) and the Care Act 2014, a separate measure is included to ensure that carers for people at the end of life receive a full carer’s assessment. Without the comprehensive holistic needs assessments outlined in the 2011 quality standard and NG150, carers will miss out on accessing </w:t>
            </w:r>
            <w:proofErr w:type="gramStart"/>
            <w:r w:rsidRPr="00E41B55">
              <w:rPr>
                <w:rFonts w:cs="Arial"/>
                <w:iCs/>
                <w:sz w:val="22"/>
                <w:szCs w:val="22"/>
              </w:rPr>
              <w:t>support</w:t>
            </w:r>
            <w:proofErr w:type="gramEnd"/>
            <w:r w:rsidRPr="00E41B55">
              <w:rPr>
                <w:rFonts w:cs="Arial"/>
                <w:iCs/>
                <w:sz w:val="22"/>
                <w:szCs w:val="22"/>
              </w:rPr>
              <w:t xml:space="preserve"> which is appropriate to their needs, detrimentally affecting their own wellbeing in addition to the experience of the person they are caring for.</w:t>
            </w:r>
          </w:p>
        </w:tc>
      </w:tr>
      <w:tr w:rsidR="006A76F3" w:rsidRPr="00E41B55" w14:paraId="05D8947C" w14:textId="77777777" w:rsidTr="00E41B55">
        <w:tc>
          <w:tcPr>
            <w:tcW w:w="298" w:type="pct"/>
          </w:tcPr>
          <w:p w14:paraId="73985346" w14:textId="2A488BA7" w:rsidR="006A76F3" w:rsidRPr="00E41B55" w:rsidRDefault="00E44A02" w:rsidP="003233D3">
            <w:pPr>
              <w:rPr>
                <w:rFonts w:ascii="Arial" w:hAnsi="Arial" w:cs="Arial"/>
                <w:iCs/>
                <w:sz w:val="22"/>
                <w:szCs w:val="22"/>
              </w:rPr>
            </w:pPr>
            <w:r>
              <w:rPr>
                <w:rFonts w:ascii="Arial" w:hAnsi="Arial" w:cs="Arial"/>
                <w:iCs/>
                <w:sz w:val="22"/>
                <w:szCs w:val="22"/>
              </w:rPr>
              <w:t>183</w:t>
            </w:r>
          </w:p>
        </w:tc>
        <w:tc>
          <w:tcPr>
            <w:tcW w:w="577" w:type="pct"/>
          </w:tcPr>
          <w:p w14:paraId="35BFAAA1"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Kidney Cancer Support Network</w:t>
            </w:r>
          </w:p>
        </w:tc>
        <w:tc>
          <w:tcPr>
            <w:tcW w:w="690" w:type="pct"/>
            <w:vAlign w:val="center"/>
          </w:tcPr>
          <w:p w14:paraId="1501A241" w14:textId="3F4B9408" w:rsidR="006A76F3" w:rsidRPr="00E41B55" w:rsidRDefault="00453C20" w:rsidP="003233D3">
            <w:pPr>
              <w:rPr>
                <w:rFonts w:ascii="Arial" w:hAnsi="Arial" w:cs="Arial"/>
                <w:iCs/>
                <w:sz w:val="22"/>
                <w:szCs w:val="22"/>
              </w:rPr>
            </w:pPr>
            <w:r>
              <w:rPr>
                <w:rFonts w:ascii="Arial" w:hAnsi="Arial" w:cs="Arial"/>
                <w:iCs/>
                <w:sz w:val="22"/>
                <w:szCs w:val="22"/>
              </w:rPr>
              <w:t>Statement 3</w:t>
            </w:r>
          </w:p>
        </w:tc>
        <w:tc>
          <w:tcPr>
            <w:tcW w:w="3435" w:type="pct"/>
            <w:vAlign w:val="center"/>
          </w:tcPr>
          <w:p w14:paraId="7ABA6131" w14:textId="77777777" w:rsidR="006A76F3" w:rsidRPr="00E41B55" w:rsidRDefault="006A76F3" w:rsidP="003233D3">
            <w:pPr>
              <w:pStyle w:val="NICEnormal"/>
              <w:spacing w:after="0" w:line="240" w:lineRule="auto"/>
              <w:rPr>
                <w:rFonts w:cs="Arial"/>
                <w:b/>
                <w:iCs/>
                <w:sz w:val="22"/>
                <w:szCs w:val="22"/>
              </w:rPr>
            </w:pPr>
            <w:r w:rsidRPr="00E41B55">
              <w:rPr>
                <w:rFonts w:cs="Arial"/>
                <w:b/>
                <w:iCs/>
                <w:sz w:val="22"/>
                <w:szCs w:val="22"/>
              </w:rPr>
              <w:t xml:space="preserve">Carers providing end of life care to people at home are supported to access local services that can </w:t>
            </w:r>
            <w:proofErr w:type="gramStart"/>
            <w:r w:rsidRPr="00E41B55">
              <w:rPr>
                <w:rFonts w:cs="Arial"/>
                <w:b/>
                <w:iCs/>
                <w:sz w:val="22"/>
                <w:szCs w:val="22"/>
              </w:rPr>
              <w:t>provide assistance</w:t>
            </w:r>
            <w:proofErr w:type="gramEnd"/>
            <w:r w:rsidRPr="00E41B55">
              <w:rPr>
                <w:rFonts w:cs="Arial"/>
                <w:b/>
                <w:iCs/>
                <w:sz w:val="22"/>
                <w:szCs w:val="22"/>
              </w:rPr>
              <w:t xml:space="preserve">. [new 2021]  </w:t>
            </w:r>
          </w:p>
          <w:p w14:paraId="5B2F7CE0" w14:textId="77777777" w:rsidR="006A76F3" w:rsidRPr="00E41B55" w:rsidRDefault="006A76F3" w:rsidP="003233D3">
            <w:pPr>
              <w:pStyle w:val="NICEnormal"/>
              <w:spacing w:after="0" w:line="240" w:lineRule="auto"/>
              <w:rPr>
                <w:rFonts w:cs="Arial"/>
                <w:iCs/>
                <w:sz w:val="22"/>
                <w:szCs w:val="22"/>
              </w:rPr>
            </w:pPr>
            <w:r w:rsidRPr="00E41B55">
              <w:rPr>
                <w:rFonts w:cs="Arial"/>
                <w:iCs/>
                <w:sz w:val="22"/>
                <w:szCs w:val="22"/>
              </w:rPr>
              <w:t xml:space="preserve">All I can say is thank heavens for Google. No information given initially by GP, oncology unit, AMU, or even by the stroke unit. We visited the local Macmillan centre and were given a handful </w:t>
            </w:r>
            <w:r w:rsidRPr="00E41B55">
              <w:rPr>
                <w:rFonts w:cs="Arial"/>
                <w:iCs/>
                <w:sz w:val="22"/>
                <w:szCs w:val="22"/>
              </w:rPr>
              <w:lastRenderedPageBreak/>
              <w:t>of leaflets and financial advice, which was not needed nor requested. I registered for Carers Support but was only contacted three weeks later.</w:t>
            </w:r>
          </w:p>
          <w:p w14:paraId="47D682C1" w14:textId="77777777" w:rsidR="006A76F3" w:rsidRPr="00E41B55" w:rsidRDefault="006A76F3" w:rsidP="003233D3">
            <w:pPr>
              <w:pStyle w:val="NICEnormal"/>
              <w:spacing w:after="0" w:line="240" w:lineRule="auto"/>
              <w:rPr>
                <w:rFonts w:cs="Arial"/>
                <w:iCs/>
                <w:sz w:val="22"/>
                <w:szCs w:val="22"/>
              </w:rPr>
            </w:pPr>
            <w:r w:rsidRPr="00E41B55">
              <w:rPr>
                <w:rFonts w:cs="Arial"/>
                <w:iCs/>
                <w:sz w:val="22"/>
                <w:szCs w:val="22"/>
              </w:rPr>
              <w:t xml:space="preserve">He was discharged from an acute stroke unit 4 days prior to Christmas and despite acknowledging that a </w:t>
            </w:r>
            <w:proofErr w:type="gramStart"/>
            <w:r w:rsidRPr="00E41B55">
              <w:rPr>
                <w:rFonts w:cs="Arial"/>
                <w:iCs/>
                <w:sz w:val="22"/>
                <w:szCs w:val="22"/>
              </w:rPr>
              <w:t>Fast Track</w:t>
            </w:r>
            <w:proofErr w:type="gramEnd"/>
            <w:r w:rsidRPr="00E41B55">
              <w:rPr>
                <w:rFonts w:cs="Arial"/>
                <w:iCs/>
                <w:sz w:val="22"/>
                <w:szCs w:val="22"/>
              </w:rPr>
              <w:t xml:space="preserve"> Care package was required after a physio and OT assessment, we were then advised that “Christmas was not a good time” and that we would need to manage by ourselves until the New Year (this turned out to be over two weeks later).</w:t>
            </w:r>
          </w:p>
          <w:p w14:paraId="0B62F6BD" w14:textId="77777777" w:rsidR="006A76F3" w:rsidRPr="00E41B55" w:rsidRDefault="006A76F3" w:rsidP="003233D3">
            <w:pPr>
              <w:pStyle w:val="NICEnormal"/>
              <w:spacing w:after="0" w:line="240" w:lineRule="auto"/>
              <w:rPr>
                <w:rFonts w:cs="Arial"/>
                <w:iCs/>
                <w:sz w:val="22"/>
                <w:szCs w:val="22"/>
              </w:rPr>
            </w:pPr>
            <w:r w:rsidRPr="00E41B55">
              <w:rPr>
                <w:rFonts w:cs="Arial"/>
                <w:iCs/>
                <w:sz w:val="22"/>
                <w:szCs w:val="22"/>
              </w:rPr>
              <w:t>There was confusion also as the hospital was in a different county (Hampshire) to our GP and home (West Sussex), and no referrals could be made across counties and only to the GP, apparently.</w:t>
            </w:r>
          </w:p>
          <w:p w14:paraId="6EA07538" w14:textId="77777777" w:rsidR="006A76F3" w:rsidRPr="00E41B55" w:rsidRDefault="006A76F3" w:rsidP="003233D3">
            <w:pPr>
              <w:pStyle w:val="NICEnormal"/>
              <w:spacing w:after="0" w:line="240" w:lineRule="auto"/>
              <w:rPr>
                <w:rFonts w:cs="Arial"/>
                <w:iCs/>
                <w:sz w:val="22"/>
                <w:szCs w:val="22"/>
              </w:rPr>
            </w:pPr>
            <w:r w:rsidRPr="00E41B55">
              <w:rPr>
                <w:rFonts w:cs="Arial"/>
                <w:iCs/>
                <w:sz w:val="22"/>
                <w:szCs w:val="22"/>
              </w:rPr>
              <w:t>The GP finally came out on Christmas eve and with no warning produced an “end of life medication package” of midazolam and morphine for “just in case the community nurses need it over Christmas”. He then gave us details of ECHO to contact as no one from the GP practice would be available over the festive period.</w:t>
            </w:r>
          </w:p>
          <w:p w14:paraId="1CBDC6E7" w14:textId="77777777" w:rsidR="006A76F3" w:rsidRPr="00E41B55" w:rsidRDefault="006A76F3" w:rsidP="003233D3">
            <w:pPr>
              <w:pStyle w:val="NICEnormal"/>
              <w:spacing w:after="0" w:line="240" w:lineRule="auto"/>
              <w:rPr>
                <w:rFonts w:cs="Arial"/>
                <w:iCs/>
                <w:sz w:val="22"/>
                <w:szCs w:val="22"/>
              </w:rPr>
            </w:pPr>
            <w:r w:rsidRPr="00E41B55">
              <w:rPr>
                <w:rFonts w:cs="Arial"/>
                <w:iCs/>
                <w:sz w:val="22"/>
                <w:szCs w:val="22"/>
              </w:rPr>
              <w:t>I set up Careline for fall alarms, panic button, a carer’s card and key safe – amazing service.</w:t>
            </w:r>
          </w:p>
          <w:p w14:paraId="37845294" w14:textId="77777777" w:rsidR="006A76F3" w:rsidRPr="00E41B55" w:rsidRDefault="006A76F3" w:rsidP="003233D3">
            <w:pPr>
              <w:pStyle w:val="NICEnormal"/>
              <w:spacing w:after="0" w:line="240" w:lineRule="auto"/>
              <w:rPr>
                <w:rFonts w:cs="Arial"/>
                <w:iCs/>
                <w:sz w:val="22"/>
                <w:szCs w:val="22"/>
              </w:rPr>
            </w:pPr>
            <w:r w:rsidRPr="00E41B55">
              <w:rPr>
                <w:rFonts w:cs="Arial"/>
                <w:iCs/>
                <w:sz w:val="22"/>
                <w:szCs w:val="22"/>
              </w:rPr>
              <w:t>I purchased a walker, commode, shower stool, urinal, incontinence pads, remote cameras, etc. via Amazon.</w:t>
            </w:r>
          </w:p>
          <w:p w14:paraId="6A60B641" w14:textId="77777777" w:rsidR="006A76F3" w:rsidRPr="00E41B55" w:rsidRDefault="006A76F3" w:rsidP="003233D3">
            <w:pPr>
              <w:pStyle w:val="NICEnormal"/>
              <w:spacing w:after="0" w:line="240" w:lineRule="auto"/>
              <w:rPr>
                <w:rFonts w:cs="Arial"/>
                <w:iCs/>
                <w:sz w:val="22"/>
                <w:szCs w:val="22"/>
              </w:rPr>
            </w:pPr>
            <w:r w:rsidRPr="00E41B55">
              <w:rPr>
                <w:rFonts w:cs="Arial"/>
                <w:iCs/>
                <w:sz w:val="22"/>
                <w:szCs w:val="22"/>
              </w:rPr>
              <w:t>Once our local hospice became involved on 2 January, support was more accessible. At this stage we were informed about basics like a Blue Badge, Carers Support and a hospital bed and pressure mattress were ordered.</w:t>
            </w:r>
          </w:p>
          <w:p w14:paraId="1B3CC830"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We were contacted by the West Sussex Physio and OTs on 8 January, who came out, saw that everything had already been done, had no further suggestions and left.</w:t>
            </w:r>
          </w:p>
        </w:tc>
      </w:tr>
      <w:tr w:rsidR="006A76F3" w:rsidRPr="00E41B55" w14:paraId="683C801A" w14:textId="77777777" w:rsidTr="00E41B55">
        <w:tc>
          <w:tcPr>
            <w:tcW w:w="298" w:type="pct"/>
          </w:tcPr>
          <w:p w14:paraId="60C5119E" w14:textId="17C63BCB" w:rsidR="006A76F3" w:rsidRPr="00E41B55" w:rsidRDefault="00E44A02" w:rsidP="003233D3">
            <w:pPr>
              <w:rPr>
                <w:rFonts w:ascii="Arial" w:hAnsi="Arial" w:cs="Arial"/>
                <w:iCs/>
                <w:sz w:val="22"/>
                <w:szCs w:val="22"/>
              </w:rPr>
            </w:pPr>
            <w:r>
              <w:rPr>
                <w:rFonts w:ascii="Arial" w:hAnsi="Arial" w:cs="Arial"/>
                <w:iCs/>
                <w:sz w:val="22"/>
                <w:szCs w:val="22"/>
              </w:rPr>
              <w:lastRenderedPageBreak/>
              <w:t>184</w:t>
            </w:r>
          </w:p>
        </w:tc>
        <w:tc>
          <w:tcPr>
            <w:tcW w:w="577" w:type="pct"/>
          </w:tcPr>
          <w:p w14:paraId="0341B990" w14:textId="77777777" w:rsidR="006A76F3" w:rsidRPr="00E41B55" w:rsidRDefault="006A76F3" w:rsidP="003233D3">
            <w:pPr>
              <w:rPr>
                <w:rFonts w:ascii="Arial" w:hAnsi="Arial" w:cs="Arial"/>
                <w:bCs/>
                <w:iCs/>
                <w:sz w:val="22"/>
                <w:szCs w:val="22"/>
              </w:rPr>
            </w:pPr>
            <w:r w:rsidRPr="00E41B55">
              <w:rPr>
                <w:rFonts w:ascii="Arial" w:hAnsi="Arial" w:cs="Arial"/>
                <w:iCs/>
                <w:sz w:val="22"/>
                <w:szCs w:val="22"/>
              </w:rPr>
              <w:t>King’s College Hospital NHS Foundation Trust</w:t>
            </w:r>
          </w:p>
        </w:tc>
        <w:tc>
          <w:tcPr>
            <w:tcW w:w="690" w:type="pct"/>
            <w:vAlign w:val="center"/>
          </w:tcPr>
          <w:p w14:paraId="0B7870A7"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Quality statement 3 (structure)</w:t>
            </w:r>
          </w:p>
        </w:tc>
        <w:tc>
          <w:tcPr>
            <w:tcW w:w="3435" w:type="pct"/>
            <w:vAlign w:val="center"/>
          </w:tcPr>
          <w:p w14:paraId="26867802" w14:textId="77777777" w:rsidR="006A76F3" w:rsidRPr="00E41B55" w:rsidRDefault="006A76F3" w:rsidP="003233D3">
            <w:pPr>
              <w:pStyle w:val="Heading3"/>
              <w:spacing w:line="240" w:lineRule="auto"/>
              <w:rPr>
                <w:rFonts w:eastAsia="Arial"/>
                <w:b w:val="0"/>
                <w:bCs w:val="0"/>
                <w:iCs/>
                <w:color w:val="000000"/>
                <w:sz w:val="22"/>
                <w:szCs w:val="22"/>
              </w:rPr>
            </w:pPr>
            <w:r w:rsidRPr="00E41B55">
              <w:rPr>
                <w:rFonts w:eastAsia="Arial"/>
                <w:b w:val="0"/>
                <w:bCs w:val="0"/>
                <w:iCs/>
                <w:color w:val="000000"/>
                <w:sz w:val="22"/>
                <w:szCs w:val="22"/>
              </w:rPr>
              <w:t>Supporting Carers: From a systems point of view- there needs to be mapping of what is available locally for each Trust and community providers.</w:t>
            </w:r>
          </w:p>
          <w:p w14:paraId="0FB6BE2F" w14:textId="77777777" w:rsidR="006A76F3" w:rsidRPr="00E41B55" w:rsidRDefault="006A76F3" w:rsidP="003233D3">
            <w:pPr>
              <w:pStyle w:val="Heading3"/>
              <w:spacing w:line="240" w:lineRule="auto"/>
              <w:rPr>
                <w:rFonts w:eastAsia="Arial"/>
                <w:b w:val="0"/>
                <w:bCs w:val="0"/>
                <w:iCs/>
                <w:color w:val="000000"/>
                <w:sz w:val="22"/>
                <w:szCs w:val="22"/>
              </w:rPr>
            </w:pPr>
            <w:r w:rsidRPr="00E41B55">
              <w:rPr>
                <w:rFonts w:eastAsia="Arial"/>
                <w:b w:val="0"/>
                <w:bCs w:val="0"/>
                <w:iCs/>
                <w:color w:val="000000"/>
                <w:sz w:val="22"/>
                <w:szCs w:val="22"/>
              </w:rPr>
              <w:t xml:space="preserve">We would like to suggest that the initial evidence that needs to be provided for this quality standard is whether service providers have mapped out the local services available to support carers as a first step.  </w:t>
            </w:r>
          </w:p>
          <w:p w14:paraId="70AAD704" w14:textId="77777777" w:rsidR="006A76F3" w:rsidRPr="00E41B55" w:rsidRDefault="006A76F3" w:rsidP="003233D3">
            <w:pPr>
              <w:pStyle w:val="Heading3"/>
              <w:spacing w:line="240" w:lineRule="auto"/>
              <w:rPr>
                <w:rFonts w:eastAsia="Arial"/>
                <w:b w:val="0"/>
                <w:bCs w:val="0"/>
                <w:iCs/>
                <w:color w:val="000000"/>
                <w:sz w:val="22"/>
                <w:szCs w:val="22"/>
              </w:rPr>
            </w:pPr>
            <w:r w:rsidRPr="00E41B55">
              <w:rPr>
                <w:rFonts w:eastAsia="Arial"/>
                <w:b w:val="0"/>
                <w:bCs w:val="0"/>
                <w:iCs/>
                <w:color w:val="000000"/>
                <w:sz w:val="22"/>
                <w:szCs w:val="22"/>
              </w:rPr>
              <w:t>Are they also aware of the gaps in services to support carers in their area?</w:t>
            </w:r>
          </w:p>
          <w:p w14:paraId="6507B704" w14:textId="77777777" w:rsidR="006A76F3" w:rsidRPr="00E41B55" w:rsidRDefault="006A76F3" w:rsidP="003233D3">
            <w:pPr>
              <w:pStyle w:val="Heading3"/>
              <w:spacing w:line="240" w:lineRule="auto"/>
              <w:rPr>
                <w:rFonts w:eastAsia="Arial"/>
                <w:b w:val="0"/>
                <w:bCs w:val="0"/>
                <w:iCs/>
                <w:color w:val="000000"/>
                <w:sz w:val="22"/>
                <w:szCs w:val="22"/>
              </w:rPr>
            </w:pPr>
            <w:r w:rsidRPr="00E41B55">
              <w:rPr>
                <w:rFonts w:eastAsia="Arial"/>
                <w:b w:val="0"/>
                <w:bCs w:val="0"/>
                <w:iCs/>
                <w:color w:val="000000"/>
                <w:sz w:val="22"/>
                <w:szCs w:val="22"/>
              </w:rPr>
              <w:t xml:space="preserve">The next piece of evidence for quality is whether they have a system of regularly updating a ‘directory’ of these services.  </w:t>
            </w:r>
          </w:p>
          <w:p w14:paraId="7404EEBD" w14:textId="77777777" w:rsidR="006A76F3" w:rsidRPr="00E41B55" w:rsidRDefault="006A76F3" w:rsidP="003233D3">
            <w:pPr>
              <w:pStyle w:val="Heading3"/>
              <w:spacing w:line="240" w:lineRule="auto"/>
              <w:rPr>
                <w:rFonts w:eastAsia="Arial"/>
                <w:b w:val="0"/>
                <w:bCs w:val="0"/>
                <w:iCs/>
                <w:color w:val="000000"/>
                <w:sz w:val="22"/>
                <w:szCs w:val="22"/>
              </w:rPr>
            </w:pPr>
          </w:p>
          <w:p w14:paraId="7C47C423" w14:textId="77777777" w:rsidR="006A76F3" w:rsidRPr="00E41B55" w:rsidRDefault="006A76F3" w:rsidP="003233D3">
            <w:pPr>
              <w:pStyle w:val="Paragraphnonumbers"/>
              <w:spacing w:after="0" w:line="240" w:lineRule="auto"/>
              <w:rPr>
                <w:rFonts w:cs="Arial"/>
                <w:iCs/>
                <w:sz w:val="22"/>
                <w:szCs w:val="22"/>
              </w:rPr>
            </w:pPr>
            <w:r w:rsidRPr="00E41B55">
              <w:rPr>
                <w:rFonts w:eastAsia="Arial" w:cs="Arial"/>
                <w:iCs/>
                <w:sz w:val="22"/>
                <w:szCs w:val="22"/>
              </w:rPr>
              <w:t xml:space="preserve">The next level of evidence could be that all healthcare professionals are aware of this directory of these local services to support carers </w:t>
            </w:r>
            <w:proofErr w:type="gramStart"/>
            <w:r w:rsidRPr="00E41B55">
              <w:rPr>
                <w:rFonts w:eastAsia="Arial" w:cs="Arial"/>
                <w:iCs/>
                <w:sz w:val="22"/>
                <w:szCs w:val="22"/>
              </w:rPr>
              <w:t>in order to</w:t>
            </w:r>
            <w:proofErr w:type="gramEnd"/>
            <w:r w:rsidRPr="00E41B55">
              <w:rPr>
                <w:rFonts w:eastAsia="Arial" w:cs="Arial"/>
                <w:iCs/>
                <w:sz w:val="22"/>
                <w:szCs w:val="22"/>
              </w:rPr>
              <w:t xml:space="preserve"> signpost carers to them.  </w:t>
            </w:r>
          </w:p>
        </w:tc>
      </w:tr>
      <w:tr w:rsidR="006A76F3" w:rsidRPr="00E41B55" w14:paraId="6FD8D683" w14:textId="77777777" w:rsidTr="00E41B55">
        <w:tc>
          <w:tcPr>
            <w:tcW w:w="298" w:type="pct"/>
          </w:tcPr>
          <w:p w14:paraId="740B5C5B" w14:textId="72DBC6CC" w:rsidR="006A76F3" w:rsidRPr="00E41B55" w:rsidRDefault="00E44A02" w:rsidP="003233D3">
            <w:pPr>
              <w:rPr>
                <w:rFonts w:ascii="Arial" w:hAnsi="Arial" w:cs="Arial"/>
                <w:iCs/>
                <w:sz w:val="22"/>
                <w:szCs w:val="22"/>
              </w:rPr>
            </w:pPr>
            <w:r>
              <w:rPr>
                <w:rFonts w:ascii="Arial" w:hAnsi="Arial" w:cs="Arial"/>
                <w:iCs/>
                <w:sz w:val="22"/>
                <w:szCs w:val="22"/>
              </w:rPr>
              <w:t>185</w:t>
            </w:r>
          </w:p>
        </w:tc>
        <w:tc>
          <w:tcPr>
            <w:tcW w:w="577" w:type="pct"/>
          </w:tcPr>
          <w:p w14:paraId="72E2F303" w14:textId="77777777" w:rsidR="006A76F3" w:rsidRPr="00E41B55" w:rsidRDefault="006A76F3" w:rsidP="003233D3">
            <w:pPr>
              <w:rPr>
                <w:rFonts w:ascii="Arial" w:hAnsi="Arial" w:cs="Arial"/>
                <w:bCs/>
                <w:iCs/>
                <w:sz w:val="22"/>
                <w:szCs w:val="22"/>
              </w:rPr>
            </w:pPr>
            <w:r w:rsidRPr="00E41B55">
              <w:rPr>
                <w:rFonts w:ascii="Arial" w:hAnsi="Arial" w:cs="Arial"/>
                <w:iCs/>
                <w:sz w:val="22"/>
                <w:szCs w:val="22"/>
              </w:rPr>
              <w:t>King’s College Hospital NHS Foundation Trust</w:t>
            </w:r>
          </w:p>
        </w:tc>
        <w:tc>
          <w:tcPr>
            <w:tcW w:w="690" w:type="pct"/>
            <w:vAlign w:val="center"/>
          </w:tcPr>
          <w:p w14:paraId="07919FEC" w14:textId="77777777" w:rsidR="006A76F3" w:rsidRPr="00E41B55" w:rsidRDefault="006A76F3" w:rsidP="003233D3">
            <w:pPr>
              <w:pStyle w:val="Paragraphnonumbers"/>
              <w:spacing w:line="240" w:lineRule="auto"/>
              <w:rPr>
                <w:rFonts w:cs="Arial"/>
                <w:iCs/>
                <w:sz w:val="22"/>
                <w:szCs w:val="22"/>
              </w:rPr>
            </w:pPr>
            <w:r w:rsidRPr="00E41B55">
              <w:rPr>
                <w:rFonts w:cs="Arial"/>
                <w:iCs/>
                <w:sz w:val="22"/>
                <w:szCs w:val="22"/>
              </w:rPr>
              <w:t>Quality statement 3 (outcome)</w:t>
            </w:r>
          </w:p>
          <w:p w14:paraId="78B0CE83" w14:textId="77777777" w:rsidR="006A76F3" w:rsidRPr="00E41B55" w:rsidRDefault="006A76F3" w:rsidP="003233D3">
            <w:pPr>
              <w:rPr>
                <w:rFonts w:ascii="Arial" w:hAnsi="Arial" w:cs="Arial"/>
                <w:iCs/>
                <w:sz w:val="22"/>
                <w:szCs w:val="22"/>
              </w:rPr>
            </w:pPr>
          </w:p>
        </w:tc>
        <w:tc>
          <w:tcPr>
            <w:tcW w:w="3435" w:type="pct"/>
            <w:vAlign w:val="center"/>
          </w:tcPr>
          <w:p w14:paraId="31EF771E" w14:textId="77777777" w:rsidR="006A76F3" w:rsidRPr="00E41B55" w:rsidRDefault="006A76F3" w:rsidP="003233D3">
            <w:pPr>
              <w:pStyle w:val="Heading3"/>
              <w:spacing w:line="240" w:lineRule="auto"/>
              <w:rPr>
                <w:rFonts w:eastAsia="Arial"/>
                <w:b w:val="0"/>
                <w:bCs w:val="0"/>
                <w:iCs/>
                <w:color w:val="000000"/>
                <w:sz w:val="22"/>
                <w:szCs w:val="22"/>
              </w:rPr>
            </w:pPr>
            <w:r w:rsidRPr="00E41B55">
              <w:rPr>
                <w:rFonts w:eastAsia="Arial"/>
                <w:b w:val="0"/>
                <w:bCs w:val="0"/>
                <w:iCs/>
                <w:color w:val="000000"/>
                <w:sz w:val="22"/>
                <w:szCs w:val="22"/>
              </w:rPr>
              <w:t xml:space="preserve">Some level of </w:t>
            </w:r>
            <w:proofErr w:type="spellStart"/>
            <w:r w:rsidRPr="00E41B55">
              <w:rPr>
                <w:rFonts w:eastAsia="Arial"/>
                <w:b w:val="0"/>
                <w:bCs w:val="0"/>
                <w:iCs/>
                <w:color w:val="000000"/>
                <w:sz w:val="22"/>
                <w:szCs w:val="22"/>
              </w:rPr>
              <w:t>role</w:t>
            </w:r>
            <w:proofErr w:type="spellEnd"/>
            <w:r w:rsidRPr="00E41B55">
              <w:rPr>
                <w:rFonts w:eastAsia="Arial"/>
                <w:b w:val="0"/>
                <w:bCs w:val="0"/>
                <w:iCs/>
                <w:color w:val="000000"/>
                <w:sz w:val="22"/>
                <w:szCs w:val="22"/>
              </w:rPr>
              <w:t xml:space="preserve"> out of awareness of carers needs/ relative experience.</w:t>
            </w:r>
          </w:p>
          <w:p w14:paraId="4AB999BB" w14:textId="77777777" w:rsidR="006A76F3" w:rsidRPr="00E41B55" w:rsidRDefault="006A76F3" w:rsidP="003233D3">
            <w:pPr>
              <w:pStyle w:val="Heading3"/>
              <w:spacing w:line="240" w:lineRule="auto"/>
              <w:rPr>
                <w:rFonts w:eastAsia="Arial"/>
                <w:b w:val="0"/>
                <w:bCs w:val="0"/>
                <w:iCs/>
                <w:color w:val="000000"/>
                <w:sz w:val="22"/>
                <w:szCs w:val="22"/>
              </w:rPr>
            </w:pPr>
            <w:r w:rsidRPr="00E41B55">
              <w:rPr>
                <w:rFonts w:eastAsia="Arial"/>
                <w:b w:val="0"/>
                <w:bCs w:val="0"/>
                <w:iCs/>
                <w:color w:val="000000"/>
                <w:sz w:val="22"/>
                <w:szCs w:val="22"/>
              </w:rPr>
              <w:t xml:space="preserve">Examples of a validated tool to formally assess carers need is the Carers Support Needs Assessment Tool (CSNAT), Adult carers quality of life questionnaire (AC-QOL) and </w:t>
            </w:r>
            <w:proofErr w:type="spellStart"/>
            <w:r w:rsidRPr="00E41B55">
              <w:rPr>
                <w:rFonts w:eastAsia="Arial"/>
                <w:b w:val="0"/>
                <w:bCs w:val="0"/>
                <w:iCs/>
                <w:color w:val="000000"/>
                <w:sz w:val="22"/>
                <w:szCs w:val="22"/>
              </w:rPr>
              <w:t>Zarit</w:t>
            </w:r>
            <w:proofErr w:type="spellEnd"/>
            <w:r w:rsidRPr="00E41B55">
              <w:rPr>
                <w:rFonts w:eastAsia="Arial"/>
                <w:b w:val="0"/>
                <w:bCs w:val="0"/>
                <w:iCs/>
                <w:color w:val="000000"/>
                <w:sz w:val="22"/>
                <w:szCs w:val="22"/>
              </w:rPr>
              <w:t xml:space="preserve"> Carer Burden Inventory.</w:t>
            </w:r>
          </w:p>
          <w:p w14:paraId="4D4B80FC" w14:textId="77777777" w:rsidR="006A76F3" w:rsidRPr="00E41B55" w:rsidRDefault="006A76F3" w:rsidP="003233D3">
            <w:pPr>
              <w:pStyle w:val="Paragraph"/>
              <w:spacing w:before="0" w:after="0" w:line="240" w:lineRule="auto"/>
              <w:ind w:left="567"/>
              <w:rPr>
                <w:rFonts w:eastAsia="Arial" w:cs="Arial"/>
                <w:iCs/>
                <w:sz w:val="22"/>
                <w:szCs w:val="22"/>
              </w:rPr>
            </w:pPr>
          </w:p>
          <w:p w14:paraId="64A02C85" w14:textId="77777777" w:rsidR="006A76F3" w:rsidRPr="00E41B55" w:rsidRDefault="006A76F3" w:rsidP="003233D3">
            <w:pPr>
              <w:pStyle w:val="Paragraphnonumbers"/>
              <w:spacing w:after="0" w:line="240" w:lineRule="auto"/>
              <w:rPr>
                <w:rFonts w:cs="Arial"/>
                <w:iCs/>
                <w:sz w:val="22"/>
                <w:szCs w:val="22"/>
              </w:rPr>
            </w:pPr>
            <w:r w:rsidRPr="00E41B55">
              <w:rPr>
                <w:rFonts w:eastAsia="Arial" w:cs="Arial"/>
                <w:iCs/>
                <w:color w:val="000000"/>
                <w:sz w:val="22"/>
                <w:szCs w:val="22"/>
              </w:rPr>
              <w:t>https://www.england.nhs.uk/publication/the-carer-support-needs-assessment-tool-csnat-for-use-in-palliative-and-end-of-life-care-at-home-a-validation-study/</w:t>
            </w:r>
          </w:p>
        </w:tc>
      </w:tr>
      <w:tr w:rsidR="006A76F3" w:rsidRPr="00E41B55" w14:paraId="709AF408" w14:textId="77777777" w:rsidTr="00E41B55">
        <w:tc>
          <w:tcPr>
            <w:tcW w:w="298" w:type="pct"/>
          </w:tcPr>
          <w:p w14:paraId="6CAA4484" w14:textId="503D8172" w:rsidR="006A76F3" w:rsidRPr="00E41B55" w:rsidRDefault="00E44A02" w:rsidP="003233D3">
            <w:pPr>
              <w:rPr>
                <w:rFonts w:ascii="Arial" w:hAnsi="Arial" w:cs="Arial"/>
                <w:iCs/>
                <w:sz w:val="22"/>
                <w:szCs w:val="22"/>
              </w:rPr>
            </w:pPr>
            <w:r>
              <w:rPr>
                <w:rFonts w:ascii="Arial" w:hAnsi="Arial" w:cs="Arial"/>
                <w:iCs/>
                <w:sz w:val="22"/>
                <w:szCs w:val="22"/>
              </w:rPr>
              <w:t>186</w:t>
            </w:r>
          </w:p>
        </w:tc>
        <w:tc>
          <w:tcPr>
            <w:tcW w:w="577" w:type="pct"/>
          </w:tcPr>
          <w:p w14:paraId="5B136F91"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Macmillan Cancer Support </w:t>
            </w:r>
          </w:p>
        </w:tc>
        <w:tc>
          <w:tcPr>
            <w:tcW w:w="690" w:type="pct"/>
            <w:vAlign w:val="center"/>
          </w:tcPr>
          <w:p w14:paraId="13ABF202"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Statement 3</w:t>
            </w:r>
          </w:p>
          <w:p w14:paraId="466FF285"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 xml:space="preserve">(Support for Carers) </w:t>
            </w:r>
          </w:p>
        </w:tc>
        <w:tc>
          <w:tcPr>
            <w:tcW w:w="3435" w:type="pct"/>
            <w:vAlign w:val="center"/>
          </w:tcPr>
          <w:p w14:paraId="4FB7B035"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Q1. Does this draft quality standard accurately reflect the key areas for quality improvement?</w:t>
            </w:r>
          </w:p>
          <w:p w14:paraId="54EFBD91" w14:textId="77777777" w:rsidR="006A76F3" w:rsidRPr="00E41B55" w:rsidRDefault="006A76F3" w:rsidP="003233D3">
            <w:pPr>
              <w:pStyle w:val="Paragraphnonumbers"/>
              <w:numPr>
                <w:ilvl w:val="0"/>
                <w:numId w:val="34"/>
              </w:numPr>
              <w:spacing w:after="0" w:line="240" w:lineRule="auto"/>
              <w:rPr>
                <w:rFonts w:cs="Arial"/>
                <w:iCs/>
                <w:sz w:val="22"/>
                <w:szCs w:val="22"/>
              </w:rPr>
            </w:pPr>
            <w:r w:rsidRPr="00E41B55">
              <w:rPr>
                <w:rFonts w:cs="Arial"/>
                <w:iCs/>
                <w:color w:val="000000"/>
                <w:sz w:val="22"/>
                <w:szCs w:val="22"/>
              </w:rPr>
              <w:lastRenderedPageBreak/>
              <w:t>When highlighting what the statement means for different audiences, the statement would benefit from explicitly referencing Continuing Healthcare Packages as one of the ways in which care for patients can be provided in the home, and thus be of assistance to carers.</w:t>
            </w:r>
          </w:p>
          <w:p w14:paraId="0C483520" w14:textId="77777777" w:rsidR="006A76F3" w:rsidRPr="00E41B55" w:rsidRDefault="006A76F3" w:rsidP="003233D3">
            <w:pPr>
              <w:pStyle w:val="CommentText"/>
              <w:rPr>
                <w:rFonts w:ascii="Arial" w:hAnsi="Arial" w:cs="Arial"/>
                <w:iCs/>
                <w:sz w:val="22"/>
                <w:szCs w:val="22"/>
              </w:rPr>
            </w:pPr>
          </w:p>
          <w:p w14:paraId="492AD11C"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Q2. Are local systems and structures in place to collect data for the proposed quality measures? If not, how feasible would it be for these to be put in place?</w:t>
            </w:r>
          </w:p>
          <w:p w14:paraId="0AA4F9C4" w14:textId="77777777" w:rsidR="006A76F3" w:rsidRPr="00E41B55" w:rsidRDefault="006A76F3" w:rsidP="003233D3">
            <w:pPr>
              <w:pStyle w:val="Paragraphnonumbers"/>
              <w:spacing w:after="0" w:line="240" w:lineRule="auto"/>
              <w:rPr>
                <w:rFonts w:cs="Arial"/>
                <w:iCs/>
                <w:sz w:val="22"/>
                <w:szCs w:val="22"/>
              </w:rPr>
            </w:pPr>
          </w:p>
          <w:p w14:paraId="760E7877" w14:textId="77777777" w:rsidR="006A76F3" w:rsidRPr="00E41B55" w:rsidRDefault="006A76F3" w:rsidP="003233D3">
            <w:pPr>
              <w:pStyle w:val="CommentText"/>
              <w:numPr>
                <w:ilvl w:val="0"/>
                <w:numId w:val="34"/>
              </w:numPr>
              <w:rPr>
                <w:rFonts w:ascii="Arial" w:hAnsi="Arial" w:cs="Arial"/>
                <w:iCs/>
                <w:sz w:val="22"/>
                <w:szCs w:val="22"/>
              </w:rPr>
            </w:pPr>
            <w:r w:rsidRPr="00E41B55">
              <w:rPr>
                <w:rFonts w:ascii="Arial" w:hAnsi="Arial" w:cs="Arial"/>
                <w:iCs/>
                <w:sz w:val="22"/>
                <w:szCs w:val="22"/>
              </w:rPr>
              <w:t xml:space="preserve">Current systems and data coding do not allow for a distinction between a carer supporting a person at end of life, and a </w:t>
            </w:r>
            <w:proofErr w:type="spellStart"/>
            <w:r w:rsidRPr="00E41B55">
              <w:rPr>
                <w:rFonts w:ascii="Arial" w:hAnsi="Arial" w:cs="Arial"/>
                <w:iCs/>
                <w:sz w:val="22"/>
                <w:szCs w:val="22"/>
              </w:rPr>
              <w:t>carer</w:t>
            </w:r>
            <w:proofErr w:type="spellEnd"/>
            <w:r w:rsidRPr="00E41B55">
              <w:rPr>
                <w:rFonts w:ascii="Arial" w:hAnsi="Arial" w:cs="Arial"/>
                <w:iCs/>
                <w:sz w:val="22"/>
                <w:szCs w:val="22"/>
              </w:rPr>
              <w:t xml:space="preserve"> in general. This distinction is not currently made in primary care for example. Data collection would be enhanced if services were supported to make this distinction in their data reporting activity.  </w:t>
            </w:r>
          </w:p>
          <w:p w14:paraId="24306A23" w14:textId="77777777" w:rsidR="006A76F3" w:rsidRPr="00E41B55" w:rsidRDefault="006A76F3" w:rsidP="003233D3">
            <w:pPr>
              <w:pStyle w:val="CommentText"/>
              <w:rPr>
                <w:rFonts w:ascii="Arial" w:hAnsi="Arial" w:cs="Arial"/>
                <w:iCs/>
                <w:sz w:val="22"/>
                <w:szCs w:val="22"/>
              </w:rPr>
            </w:pPr>
            <w:r w:rsidRPr="00E41B55">
              <w:rPr>
                <w:rFonts w:ascii="Arial" w:hAnsi="Arial" w:cs="Arial"/>
                <w:iCs/>
                <w:sz w:val="22"/>
                <w:szCs w:val="22"/>
              </w:rPr>
              <w:t xml:space="preserve">Q4. Do you think the </w:t>
            </w:r>
            <w:proofErr w:type="gramStart"/>
            <w:r w:rsidRPr="00E41B55">
              <w:rPr>
                <w:rFonts w:ascii="Arial" w:hAnsi="Arial" w:cs="Arial"/>
                <w:iCs/>
                <w:sz w:val="22"/>
                <w:szCs w:val="22"/>
              </w:rPr>
              <w:t>end of life</w:t>
            </w:r>
            <w:proofErr w:type="gramEnd"/>
            <w:r w:rsidRPr="00E41B55">
              <w:rPr>
                <w:rFonts w:ascii="Arial" w:hAnsi="Arial" w:cs="Arial"/>
                <w:iCs/>
                <w:sz w:val="22"/>
                <w:szCs w:val="22"/>
              </w:rPr>
              <w:t xml:space="preserve"> care service delivery (excluding care in the last days of life) has substantially changed during the COVID-19 pandemic? Can you describe any positive changes that have been introduced </w:t>
            </w:r>
            <w:proofErr w:type="gramStart"/>
            <w:r w:rsidRPr="00E41B55">
              <w:rPr>
                <w:rFonts w:ascii="Arial" w:hAnsi="Arial" w:cs="Arial"/>
                <w:iCs/>
                <w:sz w:val="22"/>
                <w:szCs w:val="22"/>
              </w:rPr>
              <w:t>as a result of</w:t>
            </w:r>
            <w:proofErr w:type="gramEnd"/>
            <w:r w:rsidRPr="00E41B55">
              <w:rPr>
                <w:rFonts w:ascii="Arial" w:hAnsi="Arial" w:cs="Arial"/>
                <w:iCs/>
                <w:sz w:val="22"/>
                <w:szCs w:val="22"/>
              </w:rPr>
              <w:t xml:space="preserve"> the COVID-19 pandemic?</w:t>
            </w:r>
          </w:p>
          <w:p w14:paraId="706492C2" w14:textId="77777777" w:rsidR="006A76F3" w:rsidRPr="00E41B55" w:rsidRDefault="006A76F3" w:rsidP="003233D3">
            <w:pPr>
              <w:pStyle w:val="CommentText"/>
              <w:rPr>
                <w:rFonts w:ascii="Arial" w:hAnsi="Arial" w:cs="Arial"/>
                <w:iCs/>
                <w:sz w:val="22"/>
                <w:szCs w:val="22"/>
              </w:rPr>
            </w:pPr>
          </w:p>
          <w:p w14:paraId="5D5F18B5" w14:textId="77777777" w:rsidR="006A76F3" w:rsidRPr="00E41B55" w:rsidRDefault="006A76F3" w:rsidP="003233D3">
            <w:pPr>
              <w:pStyle w:val="CommentText"/>
              <w:numPr>
                <w:ilvl w:val="0"/>
                <w:numId w:val="34"/>
              </w:numPr>
              <w:rPr>
                <w:rFonts w:ascii="Arial" w:hAnsi="Arial" w:cs="Arial"/>
                <w:iCs/>
                <w:sz w:val="22"/>
                <w:szCs w:val="22"/>
              </w:rPr>
            </w:pPr>
            <w:r w:rsidRPr="00E41B55">
              <w:rPr>
                <w:rFonts w:ascii="Arial" w:hAnsi="Arial" w:cs="Arial"/>
                <w:iCs/>
                <w:sz w:val="22"/>
                <w:szCs w:val="22"/>
              </w:rPr>
              <w:t xml:space="preserve">Professionals have explained to us how the increased demand for </w:t>
            </w:r>
            <w:proofErr w:type="gramStart"/>
            <w:r w:rsidRPr="00E41B55">
              <w:rPr>
                <w:rFonts w:ascii="Arial" w:hAnsi="Arial" w:cs="Arial"/>
                <w:iCs/>
                <w:sz w:val="22"/>
                <w:szCs w:val="22"/>
              </w:rPr>
              <w:t>end of life</w:t>
            </w:r>
            <w:proofErr w:type="gramEnd"/>
            <w:r w:rsidRPr="00E41B55">
              <w:rPr>
                <w:rFonts w:ascii="Arial" w:hAnsi="Arial" w:cs="Arial"/>
                <w:iCs/>
                <w:sz w:val="22"/>
                <w:szCs w:val="22"/>
              </w:rPr>
              <w:t xml:space="preserve"> care in the home has meant that in some cases family members take on the responsibility of providing more care, but not always with the right support in place.</w:t>
            </w:r>
          </w:p>
          <w:p w14:paraId="2443B7E4" w14:textId="77777777" w:rsidR="006A76F3" w:rsidRPr="00E41B55" w:rsidRDefault="006A76F3" w:rsidP="003233D3">
            <w:pPr>
              <w:pStyle w:val="CommentText"/>
              <w:rPr>
                <w:rFonts w:ascii="Arial" w:hAnsi="Arial" w:cs="Arial"/>
                <w:iCs/>
                <w:sz w:val="22"/>
                <w:szCs w:val="22"/>
              </w:rPr>
            </w:pPr>
          </w:p>
          <w:p w14:paraId="54F25B07" w14:textId="77777777" w:rsidR="006A76F3" w:rsidRPr="00E41B55" w:rsidRDefault="006A76F3" w:rsidP="003233D3">
            <w:pPr>
              <w:pStyle w:val="ListParagraph"/>
              <w:numPr>
                <w:ilvl w:val="0"/>
                <w:numId w:val="36"/>
              </w:numPr>
              <w:contextualSpacing/>
              <w:rPr>
                <w:rFonts w:ascii="Arial" w:hAnsi="Arial" w:cs="Arial"/>
                <w:iCs/>
                <w:sz w:val="22"/>
                <w:szCs w:val="22"/>
              </w:rPr>
            </w:pPr>
            <w:r w:rsidRPr="00E41B55">
              <w:rPr>
                <w:rFonts w:ascii="Arial" w:hAnsi="Arial" w:cs="Arial"/>
                <w:iCs/>
                <w:sz w:val="22"/>
                <w:szCs w:val="22"/>
              </w:rPr>
              <w:t>Carers’ Assessments can help with advice and support for carers; but pandemic pressures have resulted in no face-to-face assessments taking place and reassessments being put on hold. Care Act Easements brought in during the pandemic may have resulted in local variation, with local authorities now able to reduce the depth and extent of assessments.  Carers UK (2020) Help and Advice, Getting an Assessment; DHSC (2020) Care Act easements: guidance for local authorities, Updated 1 September.</w:t>
            </w:r>
          </w:p>
        </w:tc>
      </w:tr>
      <w:tr w:rsidR="006A76F3" w:rsidRPr="00E41B55" w14:paraId="13446E2B" w14:textId="77777777" w:rsidTr="00E41B55">
        <w:tc>
          <w:tcPr>
            <w:tcW w:w="298" w:type="pct"/>
          </w:tcPr>
          <w:p w14:paraId="0390C49B" w14:textId="1EC5E0C5" w:rsidR="006A76F3" w:rsidRPr="00E41B55" w:rsidRDefault="00E44A02" w:rsidP="003233D3">
            <w:pPr>
              <w:rPr>
                <w:rFonts w:ascii="Arial" w:hAnsi="Arial" w:cs="Arial"/>
                <w:iCs/>
                <w:sz w:val="22"/>
                <w:szCs w:val="22"/>
              </w:rPr>
            </w:pPr>
            <w:r>
              <w:rPr>
                <w:rFonts w:ascii="Arial" w:hAnsi="Arial" w:cs="Arial"/>
                <w:iCs/>
                <w:sz w:val="22"/>
                <w:szCs w:val="22"/>
              </w:rPr>
              <w:lastRenderedPageBreak/>
              <w:t>187</w:t>
            </w:r>
          </w:p>
        </w:tc>
        <w:tc>
          <w:tcPr>
            <w:tcW w:w="577" w:type="pct"/>
          </w:tcPr>
          <w:p w14:paraId="63D31EC9"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Marie Curie </w:t>
            </w:r>
          </w:p>
        </w:tc>
        <w:tc>
          <w:tcPr>
            <w:tcW w:w="690" w:type="pct"/>
          </w:tcPr>
          <w:p w14:paraId="3550F2DE" w14:textId="04B56E0D" w:rsidR="006A76F3" w:rsidRPr="00E41B55" w:rsidRDefault="00453C20" w:rsidP="003233D3">
            <w:pPr>
              <w:rPr>
                <w:rFonts w:ascii="Arial" w:hAnsi="Arial" w:cs="Arial"/>
                <w:iCs/>
                <w:sz w:val="22"/>
                <w:szCs w:val="22"/>
              </w:rPr>
            </w:pPr>
            <w:r>
              <w:rPr>
                <w:rFonts w:ascii="Arial" w:hAnsi="Arial" w:cs="Arial"/>
                <w:iCs/>
                <w:sz w:val="22"/>
                <w:szCs w:val="22"/>
              </w:rPr>
              <w:t xml:space="preserve">Statement 3 </w:t>
            </w:r>
            <w:r w:rsidR="006A76F3" w:rsidRPr="00E41B55">
              <w:rPr>
                <w:rFonts w:ascii="Arial" w:hAnsi="Arial" w:cs="Arial"/>
                <w:iCs/>
                <w:sz w:val="22"/>
                <w:szCs w:val="22"/>
              </w:rPr>
              <w:t xml:space="preserve">Question 1 Does this draft quality </w:t>
            </w:r>
            <w:r w:rsidR="006A76F3" w:rsidRPr="00E41B55">
              <w:rPr>
                <w:rFonts w:ascii="Arial" w:hAnsi="Arial" w:cs="Arial"/>
                <w:iCs/>
                <w:sz w:val="22"/>
                <w:szCs w:val="22"/>
              </w:rPr>
              <w:lastRenderedPageBreak/>
              <w:t>standard accurately reflect the key areas for quality improvement?</w:t>
            </w:r>
          </w:p>
          <w:p w14:paraId="7D81ED0F" w14:textId="77777777" w:rsidR="006A76F3" w:rsidRPr="00E41B55" w:rsidRDefault="006A76F3" w:rsidP="003233D3">
            <w:pPr>
              <w:rPr>
                <w:rFonts w:ascii="Arial" w:hAnsi="Arial" w:cs="Arial"/>
                <w:iCs/>
                <w:sz w:val="22"/>
                <w:szCs w:val="22"/>
              </w:rPr>
            </w:pPr>
          </w:p>
        </w:tc>
        <w:tc>
          <w:tcPr>
            <w:tcW w:w="3435" w:type="pct"/>
          </w:tcPr>
          <w:p w14:paraId="7C706469" w14:textId="77777777" w:rsidR="006A76F3" w:rsidRPr="00E41B55" w:rsidRDefault="006A76F3" w:rsidP="003233D3">
            <w:pPr>
              <w:rPr>
                <w:rFonts w:ascii="Arial" w:hAnsi="Arial" w:cs="Arial"/>
                <w:iCs/>
                <w:sz w:val="22"/>
                <w:szCs w:val="22"/>
              </w:rPr>
            </w:pPr>
            <w:r w:rsidRPr="00E41B55">
              <w:rPr>
                <w:rFonts w:ascii="Arial" w:hAnsi="Arial" w:cs="Arial"/>
                <w:iCs/>
                <w:sz w:val="22"/>
                <w:szCs w:val="22"/>
              </w:rPr>
              <w:lastRenderedPageBreak/>
              <w:t xml:space="preserve">The draft quality standard broadly reflects the key issues in end-of-life care – identifying people who are approaching the end of life, providing opportunities for people to discuss advance care </w:t>
            </w:r>
            <w:r w:rsidRPr="00E41B55">
              <w:rPr>
                <w:rFonts w:ascii="Arial" w:hAnsi="Arial" w:cs="Arial"/>
                <w:iCs/>
                <w:sz w:val="22"/>
                <w:szCs w:val="22"/>
              </w:rPr>
              <w:lastRenderedPageBreak/>
              <w:t xml:space="preserve">planning, supporting carers, ensuring coordination between health and social care </w:t>
            </w:r>
            <w:proofErr w:type="gramStart"/>
            <w:r w:rsidRPr="00E41B55">
              <w:rPr>
                <w:rFonts w:ascii="Arial" w:hAnsi="Arial" w:cs="Arial"/>
                <w:iCs/>
                <w:sz w:val="22"/>
                <w:szCs w:val="22"/>
              </w:rPr>
              <w:t>services</w:t>
            </w:r>
            <w:proofErr w:type="gramEnd"/>
            <w:r w:rsidRPr="00E41B55">
              <w:rPr>
                <w:rFonts w:ascii="Arial" w:hAnsi="Arial" w:cs="Arial"/>
                <w:iCs/>
                <w:sz w:val="22"/>
                <w:szCs w:val="22"/>
              </w:rPr>
              <w:t xml:space="preserve"> and ensuring adequate support at all times for people at the end of life.</w:t>
            </w:r>
          </w:p>
          <w:p w14:paraId="7EC91C08"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 xml:space="preserve">Marie Curie is broadly supportive of the quality statements outlined in this standard. However, we are concerned that carers are not adequately served by the draft Statement 3 in its current form. On the whole, this represents a worsening of the position for carers than the 2011 version of the Quality Standard where carers were reflected across several of the standards; in this draft only one Quality Statement covers the needs of </w:t>
            </w:r>
            <w:proofErr w:type="gramStart"/>
            <w:r w:rsidRPr="00E41B55">
              <w:rPr>
                <w:rFonts w:ascii="Arial" w:hAnsi="Arial" w:cs="Arial"/>
                <w:iCs/>
                <w:sz w:val="22"/>
                <w:szCs w:val="22"/>
              </w:rPr>
              <w:t>carers</w:t>
            </w:r>
            <w:proofErr w:type="gramEnd"/>
            <w:r w:rsidRPr="00E41B55">
              <w:rPr>
                <w:rFonts w:ascii="Arial" w:hAnsi="Arial" w:cs="Arial"/>
                <w:iCs/>
                <w:sz w:val="22"/>
                <w:szCs w:val="22"/>
              </w:rPr>
              <w:t xml:space="preserve"> and it is incomplete.</w:t>
            </w:r>
          </w:p>
          <w:p w14:paraId="044563E8"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 xml:space="preserve">Ensuring carers of people at the end of life are appropriately supported is vital to the experience of the dying person. Statement 3 as it is currently drafted refers only to supporting carers to access local services – there are no quality measures in the draft Statement 3 on the need to identify carers and assess their needs. We know that carers’ needs are often not assessed, and even in specialist palliative care, caregivers often feel overlooked or lacking information. </w:t>
            </w:r>
            <w:proofErr w:type="gramStart"/>
            <w:r w:rsidRPr="00E41B55">
              <w:rPr>
                <w:rFonts w:ascii="Arial" w:hAnsi="Arial" w:cs="Arial"/>
                <w:iCs/>
                <w:sz w:val="22"/>
                <w:szCs w:val="22"/>
              </w:rPr>
              <w:t>In order to</w:t>
            </w:r>
            <w:proofErr w:type="gramEnd"/>
            <w:r w:rsidRPr="00E41B55">
              <w:rPr>
                <w:rFonts w:ascii="Arial" w:hAnsi="Arial" w:cs="Arial"/>
                <w:iCs/>
                <w:sz w:val="22"/>
                <w:szCs w:val="22"/>
              </w:rPr>
              <w:t xml:space="preserve"> effectively support carers, they must be identified, and a carers’ needs assessment undertaken. </w:t>
            </w:r>
          </w:p>
          <w:p w14:paraId="75167EA4"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 xml:space="preserve">In addition to the identified quality measures under Statement 3 an additional quality measure should be included – the number of carers </w:t>
            </w:r>
            <w:proofErr w:type="gramStart"/>
            <w:r w:rsidRPr="00E41B55">
              <w:rPr>
                <w:rFonts w:ascii="Arial" w:hAnsi="Arial" w:cs="Arial"/>
                <w:iCs/>
                <w:sz w:val="22"/>
                <w:szCs w:val="22"/>
              </w:rPr>
              <w:t>identified</w:t>
            </w:r>
            <w:proofErr w:type="gramEnd"/>
            <w:r w:rsidRPr="00E41B55">
              <w:rPr>
                <w:rFonts w:ascii="Arial" w:hAnsi="Arial" w:cs="Arial"/>
                <w:iCs/>
                <w:sz w:val="22"/>
                <w:szCs w:val="22"/>
              </w:rPr>
              <w:t xml:space="preserve"> and carer assessments carried out. This should support an objective in Statement 3 in line with the position in the 2011 version of the Quality Standard - stating that carers should be offered comprehensive holistic assessments and holistic support appropriate to their needs and preferences.</w:t>
            </w:r>
          </w:p>
          <w:p w14:paraId="7B053EBA"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There is a clear body of literature demonstrating the benefits of carer assessment, showing that carers whose needs are assessed – for example via the CSNAT </w:t>
            </w:r>
            <w:proofErr w:type="gramStart"/>
            <w:r w:rsidRPr="00E41B55">
              <w:rPr>
                <w:rFonts w:cs="Arial"/>
                <w:iCs/>
                <w:sz w:val="22"/>
                <w:szCs w:val="22"/>
              </w:rPr>
              <w:t>intervention .</w:t>
            </w:r>
            <w:proofErr w:type="gramEnd"/>
            <w:r w:rsidRPr="00E41B55">
              <w:rPr>
                <w:rFonts w:cs="Arial"/>
                <w:iCs/>
                <w:sz w:val="22"/>
                <w:szCs w:val="22"/>
              </w:rPr>
              <w:t xml:space="preserve"> A recent study found, for example, that carers’ assessments using CSNAT had a positive effect on carers’ well-being, reduction of distress, interaction with healthcare professionals and their involvement in healthcare </w:t>
            </w:r>
            <w:proofErr w:type="gramStart"/>
            <w:r w:rsidRPr="00E41B55">
              <w:rPr>
                <w:rFonts w:cs="Arial"/>
                <w:iCs/>
                <w:sz w:val="22"/>
                <w:szCs w:val="22"/>
              </w:rPr>
              <w:t>decisions .</w:t>
            </w:r>
            <w:proofErr w:type="gramEnd"/>
            <w:r w:rsidRPr="00E41B55">
              <w:rPr>
                <w:rFonts w:cs="Arial"/>
                <w:iCs/>
                <w:sz w:val="22"/>
                <w:szCs w:val="22"/>
              </w:rPr>
              <w:t xml:space="preserve"> Similar findings have been reported in the UK and Australia.</w:t>
            </w:r>
          </w:p>
        </w:tc>
      </w:tr>
      <w:tr w:rsidR="006A76F3" w:rsidRPr="00E41B55" w14:paraId="6B43690C" w14:textId="77777777" w:rsidTr="00E41B55">
        <w:tc>
          <w:tcPr>
            <w:tcW w:w="298" w:type="pct"/>
          </w:tcPr>
          <w:p w14:paraId="43432031" w14:textId="17FB57C6" w:rsidR="006A76F3" w:rsidRPr="00E41B55" w:rsidRDefault="00E44A02" w:rsidP="003233D3">
            <w:pPr>
              <w:rPr>
                <w:rFonts w:ascii="Arial" w:hAnsi="Arial" w:cs="Arial"/>
                <w:iCs/>
                <w:sz w:val="22"/>
                <w:szCs w:val="22"/>
              </w:rPr>
            </w:pPr>
            <w:r>
              <w:rPr>
                <w:rFonts w:ascii="Arial" w:hAnsi="Arial" w:cs="Arial"/>
                <w:iCs/>
                <w:sz w:val="22"/>
                <w:szCs w:val="22"/>
              </w:rPr>
              <w:lastRenderedPageBreak/>
              <w:t>188</w:t>
            </w:r>
          </w:p>
        </w:tc>
        <w:tc>
          <w:tcPr>
            <w:tcW w:w="577" w:type="pct"/>
          </w:tcPr>
          <w:p w14:paraId="0136D6F7"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Marie Curie </w:t>
            </w:r>
          </w:p>
        </w:tc>
        <w:tc>
          <w:tcPr>
            <w:tcW w:w="690" w:type="pct"/>
          </w:tcPr>
          <w:p w14:paraId="2FE16912" w14:textId="17DC97BA" w:rsidR="006A76F3" w:rsidRPr="00E41B55" w:rsidRDefault="00453C20" w:rsidP="003233D3">
            <w:pPr>
              <w:rPr>
                <w:rFonts w:ascii="Arial" w:hAnsi="Arial" w:cs="Arial"/>
                <w:iCs/>
                <w:sz w:val="22"/>
                <w:szCs w:val="22"/>
              </w:rPr>
            </w:pPr>
            <w:r>
              <w:rPr>
                <w:rFonts w:ascii="Arial" w:hAnsi="Arial" w:cs="Arial"/>
                <w:iCs/>
                <w:sz w:val="22"/>
                <w:szCs w:val="22"/>
              </w:rPr>
              <w:t xml:space="preserve">Statement 3 </w:t>
            </w:r>
            <w:r w:rsidR="006A76F3" w:rsidRPr="00E41B55">
              <w:rPr>
                <w:rFonts w:ascii="Arial" w:hAnsi="Arial" w:cs="Arial"/>
                <w:iCs/>
                <w:sz w:val="22"/>
                <w:szCs w:val="22"/>
              </w:rPr>
              <w:t>Question 3</w:t>
            </w:r>
          </w:p>
        </w:tc>
        <w:tc>
          <w:tcPr>
            <w:tcW w:w="3435" w:type="pct"/>
          </w:tcPr>
          <w:p w14:paraId="758898E0"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 xml:space="preserve">To meet the proposed additional quality measure for Statement 3 – a measure of carers’ assessments </w:t>
            </w:r>
            <w:proofErr w:type="gramStart"/>
            <w:r w:rsidRPr="00E41B55">
              <w:rPr>
                <w:rFonts w:ascii="Arial" w:hAnsi="Arial" w:cs="Arial"/>
                <w:iCs/>
                <w:sz w:val="22"/>
                <w:szCs w:val="22"/>
              </w:rPr>
              <w:t>conducted</w:t>
            </w:r>
            <w:proofErr w:type="gramEnd"/>
            <w:r w:rsidRPr="00E41B55">
              <w:rPr>
                <w:rFonts w:ascii="Arial" w:hAnsi="Arial" w:cs="Arial"/>
                <w:iCs/>
                <w:sz w:val="22"/>
                <w:szCs w:val="22"/>
              </w:rPr>
              <w:t xml:space="preserve"> and carers identified – resource would be required to ensure such assessments are completed. Rollout of tools such as the Carer Support Needs Assessment Tool (CSNAT) would support local providers in achieving this measure.</w:t>
            </w:r>
          </w:p>
          <w:p w14:paraId="145DBDB4" w14:textId="77777777" w:rsidR="006A76F3" w:rsidRPr="00E41B55" w:rsidRDefault="006A76F3" w:rsidP="003233D3">
            <w:pPr>
              <w:rPr>
                <w:rFonts w:ascii="Arial" w:hAnsi="Arial" w:cs="Arial"/>
                <w:iCs/>
                <w:sz w:val="22"/>
                <w:szCs w:val="22"/>
              </w:rPr>
            </w:pPr>
            <w:r w:rsidRPr="00E41B55">
              <w:rPr>
                <w:rFonts w:ascii="Arial" w:hAnsi="Arial" w:cs="Arial"/>
                <w:iCs/>
                <w:sz w:val="22"/>
                <w:szCs w:val="22"/>
              </w:rPr>
              <w:lastRenderedPageBreak/>
              <w:t>There are also not enough services in communities catering for the needs of carers, so even if assessed, it will take resource to develop local services to meet the quality standard in Statement 3.</w:t>
            </w:r>
          </w:p>
        </w:tc>
      </w:tr>
      <w:tr w:rsidR="006A76F3" w:rsidRPr="00E41B55" w14:paraId="1207CD27" w14:textId="77777777" w:rsidTr="00E41B55">
        <w:tc>
          <w:tcPr>
            <w:tcW w:w="298" w:type="pct"/>
          </w:tcPr>
          <w:p w14:paraId="1421D637" w14:textId="29CACEBE" w:rsidR="006A76F3" w:rsidRPr="00E41B55" w:rsidRDefault="00E44A02" w:rsidP="003233D3">
            <w:pPr>
              <w:rPr>
                <w:rFonts w:ascii="Arial" w:hAnsi="Arial" w:cs="Arial"/>
                <w:iCs/>
                <w:sz w:val="22"/>
                <w:szCs w:val="22"/>
              </w:rPr>
            </w:pPr>
            <w:r>
              <w:rPr>
                <w:rFonts w:ascii="Arial" w:hAnsi="Arial" w:cs="Arial"/>
                <w:iCs/>
                <w:sz w:val="22"/>
                <w:szCs w:val="22"/>
              </w:rPr>
              <w:lastRenderedPageBreak/>
              <w:t>189</w:t>
            </w:r>
          </w:p>
        </w:tc>
        <w:tc>
          <w:tcPr>
            <w:tcW w:w="577" w:type="pct"/>
          </w:tcPr>
          <w:p w14:paraId="7123C256"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Motor Neurone Disease Association</w:t>
            </w:r>
          </w:p>
        </w:tc>
        <w:tc>
          <w:tcPr>
            <w:tcW w:w="690" w:type="pct"/>
            <w:vAlign w:val="center"/>
          </w:tcPr>
          <w:p w14:paraId="03E34C97" w14:textId="6C3A690A" w:rsidR="006A76F3" w:rsidRPr="00E41B55" w:rsidRDefault="00453C20" w:rsidP="003233D3">
            <w:pPr>
              <w:rPr>
                <w:rFonts w:ascii="Arial" w:hAnsi="Arial" w:cs="Arial"/>
                <w:iCs/>
                <w:sz w:val="22"/>
                <w:szCs w:val="22"/>
              </w:rPr>
            </w:pPr>
            <w:r>
              <w:rPr>
                <w:rFonts w:ascii="Arial" w:hAnsi="Arial" w:cs="Arial"/>
                <w:iCs/>
                <w:sz w:val="22"/>
                <w:szCs w:val="22"/>
              </w:rPr>
              <w:t xml:space="preserve">Statement 3 </w:t>
            </w:r>
            <w:r w:rsidR="006A76F3" w:rsidRPr="00E41B55">
              <w:rPr>
                <w:rFonts w:ascii="Arial" w:hAnsi="Arial" w:cs="Arial"/>
                <w:iCs/>
                <w:sz w:val="22"/>
                <w:szCs w:val="22"/>
              </w:rPr>
              <w:t>Question 1</w:t>
            </w:r>
          </w:p>
        </w:tc>
        <w:tc>
          <w:tcPr>
            <w:tcW w:w="3435" w:type="pct"/>
            <w:vAlign w:val="center"/>
          </w:tcPr>
          <w:p w14:paraId="41FDED56"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We agree that a focus on carers would be appropriate. The National Audit for Care at End of Life (NACEL) showed that 58% of families and others felt their needs were asked about, and 66% of families and others felt that they had enough emotional and practical support. These figures still leave a significant percentage of others feeling otherwise. We hope Statement 3 will assist in improving the situation for carers.</w:t>
            </w:r>
          </w:p>
          <w:p w14:paraId="4586C3B9" w14:textId="77777777" w:rsidR="006A76F3" w:rsidRPr="00E41B55" w:rsidRDefault="006A76F3" w:rsidP="003233D3">
            <w:pPr>
              <w:pStyle w:val="Paragraphnonumbers"/>
              <w:spacing w:after="0" w:line="240" w:lineRule="auto"/>
              <w:rPr>
                <w:rFonts w:cs="Arial"/>
                <w:iCs/>
                <w:sz w:val="22"/>
                <w:szCs w:val="22"/>
              </w:rPr>
            </w:pPr>
          </w:p>
          <w:p w14:paraId="5E0F74FC"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The Quality Standard should also go further to ensure that information can be shared across and between services.</w:t>
            </w:r>
          </w:p>
        </w:tc>
      </w:tr>
      <w:tr w:rsidR="006A76F3" w:rsidRPr="00E41B55" w14:paraId="3B8FB9F8" w14:textId="77777777" w:rsidTr="00E41B55">
        <w:tc>
          <w:tcPr>
            <w:tcW w:w="298" w:type="pct"/>
          </w:tcPr>
          <w:p w14:paraId="50561055" w14:textId="53DF755A" w:rsidR="006A76F3" w:rsidRPr="00E41B55" w:rsidRDefault="00E44A02" w:rsidP="003233D3">
            <w:pPr>
              <w:rPr>
                <w:rFonts w:ascii="Arial" w:hAnsi="Arial" w:cs="Arial"/>
                <w:iCs/>
                <w:sz w:val="22"/>
                <w:szCs w:val="22"/>
              </w:rPr>
            </w:pPr>
            <w:r>
              <w:rPr>
                <w:rFonts w:ascii="Arial" w:hAnsi="Arial" w:cs="Arial"/>
                <w:iCs/>
                <w:sz w:val="22"/>
                <w:szCs w:val="22"/>
              </w:rPr>
              <w:t>190</w:t>
            </w:r>
          </w:p>
        </w:tc>
        <w:tc>
          <w:tcPr>
            <w:tcW w:w="577" w:type="pct"/>
          </w:tcPr>
          <w:p w14:paraId="10BD6B71"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Motor Neurone Disease Association</w:t>
            </w:r>
          </w:p>
        </w:tc>
        <w:tc>
          <w:tcPr>
            <w:tcW w:w="690" w:type="pct"/>
            <w:vAlign w:val="center"/>
          </w:tcPr>
          <w:p w14:paraId="4DCF8A5E"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Statement 3 (audiences)</w:t>
            </w:r>
          </w:p>
        </w:tc>
        <w:tc>
          <w:tcPr>
            <w:tcW w:w="3435" w:type="pct"/>
            <w:vAlign w:val="center"/>
          </w:tcPr>
          <w:p w14:paraId="2DFC1A75"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Although it might not fall within the scope of this Quality Standard, we wondered if there should be a greater focus on making carers aware of other services such as replacement/respite care </w:t>
            </w:r>
            <w:proofErr w:type="gramStart"/>
            <w:r w:rsidRPr="00E41B55">
              <w:rPr>
                <w:rFonts w:cs="Arial"/>
                <w:iCs/>
                <w:sz w:val="22"/>
                <w:szCs w:val="22"/>
              </w:rPr>
              <w:t>and also</w:t>
            </w:r>
            <w:proofErr w:type="gramEnd"/>
            <w:r w:rsidRPr="00E41B55">
              <w:rPr>
                <w:rFonts w:cs="Arial"/>
                <w:iCs/>
                <w:sz w:val="22"/>
                <w:szCs w:val="22"/>
              </w:rPr>
              <w:t xml:space="preserve"> making them aware of bereavement support.</w:t>
            </w:r>
          </w:p>
        </w:tc>
      </w:tr>
      <w:tr w:rsidR="006A76F3" w:rsidRPr="00E41B55" w14:paraId="40A82B7B" w14:textId="77777777" w:rsidTr="00E41B55">
        <w:tc>
          <w:tcPr>
            <w:tcW w:w="298" w:type="pct"/>
          </w:tcPr>
          <w:p w14:paraId="13DE332B" w14:textId="2F68793D" w:rsidR="006A76F3" w:rsidRPr="00E41B55" w:rsidRDefault="00E44A02" w:rsidP="003233D3">
            <w:pPr>
              <w:rPr>
                <w:rFonts w:ascii="Arial" w:hAnsi="Arial" w:cs="Arial"/>
                <w:iCs/>
                <w:sz w:val="22"/>
                <w:szCs w:val="22"/>
              </w:rPr>
            </w:pPr>
            <w:r>
              <w:rPr>
                <w:rFonts w:ascii="Arial" w:hAnsi="Arial" w:cs="Arial"/>
                <w:iCs/>
                <w:sz w:val="22"/>
                <w:szCs w:val="22"/>
              </w:rPr>
              <w:t>191</w:t>
            </w:r>
          </w:p>
        </w:tc>
        <w:tc>
          <w:tcPr>
            <w:tcW w:w="577" w:type="pct"/>
          </w:tcPr>
          <w:p w14:paraId="4E5DA474"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Motor Neurone Disease Association</w:t>
            </w:r>
          </w:p>
        </w:tc>
        <w:tc>
          <w:tcPr>
            <w:tcW w:w="690" w:type="pct"/>
            <w:vAlign w:val="center"/>
          </w:tcPr>
          <w:p w14:paraId="797AD9F1"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Statement 3 (audiences)</w:t>
            </w:r>
          </w:p>
        </w:tc>
        <w:tc>
          <w:tcPr>
            <w:tcW w:w="3435" w:type="pct"/>
            <w:vAlign w:val="center"/>
          </w:tcPr>
          <w:p w14:paraId="7907F0A7"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There seems to be a focus on providing emotional and practical support with the primary aim of enabling the carer to provide care. However, we think there is a need to provide support to meet other needs that carers </w:t>
            </w:r>
            <w:proofErr w:type="gramStart"/>
            <w:r w:rsidRPr="00E41B55">
              <w:rPr>
                <w:rFonts w:cs="Arial"/>
                <w:iCs/>
                <w:sz w:val="22"/>
                <w:szCs w:val="22"/>
              </w:rPr>
              <w:t>have in their own right, such</w:t>
            </w:r>
            <w:proofErr w:type="gramEnd"/>
            <w:r w:rsidRPr="00E41B55">
              <w:rPr>
                <w:rFonts w:cs="Arial"/>
                <w:iCs/>
                <w:sz w:val="22"/>
                <w:szCs w:val="22"/>
              </w:rPr>
              <w:t xml:space="preserve"> as their own wellbeing or financial security, that will also impact on being able to provide care at end of life. </w:t>
            </w:r>
          </w:p>
        </w:tc>
      </w:tr>
      <w:tr w:rsidR="006A76F3" w:rsidRPr="00E41B55" w14:paraId="3FFD4200" w14:textId="77777777" w:rsidTr="00E41B55">
        <w:tc>
          <w:tcPr>
            <w:tcW w:w="298" w:type="pct"/>
          </w:tcPr>
          <w:p w14:paraId="0E98EE6B" w14:textId="0BAFFAD0" w:rsidR="006A76F3" w:rsidRPr="00E41B55" w:rsidRDefault="00E44A02" w:rsidP="003233D3">
            <w:pPr>
              <w:rPr>
                <w:rFonts w:ascii="Arial" w:hAnsi="Arial" w:cs="Arial"/>
                <w:iCs/>
                <w:sz w:val="22"/>
                <w:szCs w:val="22"/>
              </w:rPr>
            </w:pPr>
            <w:r>
              <w:rPr>
                <w:rFonts w:ascii="Arial" w:hAnsi="Arial" w:cs="Arial"/>
                <w:iCs/>
                <w:sz w:val="22"/>
                <w:szCs w:val="22"/>
              </w:rPr>
              <w:t>192</w:t>
            </w:r>
          </w:p>
        </w:tc>
        <w:tc>
          <w:tcPr>
            <w:tcW w:w="577" w:type="pct"/>
          </w:tcPr>
          <w:p w14:paraId="1BFF4575" w14:textId="77777777" w:rsidR="006A76F3" w:rsidRPr="00E41B55" w:rsidRDefault="006A76F3" w:rsidP="003233D3">
            <w:pPr>
              <w:rPr>
                <w:rFonts w:ascii="Arial" w:hAnsi="Arial" w:cs="Arial"/>
                <w:bCs/>
                <w:iCs/>
                <w:sz w:val="22"/>
                <w:szCs w:val="22"/>
              </w:rPr>
            </w:pPr>
            <w:bookmarkStart w:id="109" w:name="_Hlk59432666"/>
            <w:r w:rsidRPr="00E41B55">
              <w:rPr>
                <w:rFonts w:ascii="Arial" w:hAnsi="Arial" w:cs="Arial"/>
                <w:bCs/>
                <w:iCs/>
                <w:sz w:val="22"/>
                <w:szCs w:val="22"/>
              </w:rPr>
              <w:t>National Bereavement Alliance</w:t>
            </w:r>
            <w:bookmarkEnd w:id="109"/>
          </w:p>
        </w:tc>
        <w:tc>
          <w:tcPr>
            <w:tcW w:w="690" w:type="pct"/>
            <w:vAlign w:val="center"/>
          </w:tcPr>
          <w:p w14:paraId="2B185107"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Statement 3 – support for carers</w:t>
            </w:r>
          </w:p>
        </w:tc>
        <w:tc>
          <w:tcPr>
            <w:tcW w:w="3435" w:type="pct"/>
            <w:vAlign w:val="center"/>
          </w:tcPr>
          <w:p w14:paraId="5EE943DF"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While we welcome the inclusion of the statement on support for carers, we are disappointed that this is not extended into bereavement support. We believe that this represents a very problematic de-prioritisation of bereavement care, given that the QS will be replacing the existing QS13 on </w:t>
            </w:r>
            <w:proofErr w:type="gramStart"/>
            <w:r w:rsidRPr="00E41B55">
              <w:rPr>
                <w:rFonts w:cs="Arial"/>
                <w:iCs/>
                <w:sz w:val="22"/>
                <w:szCs w:val="22"/>
              </w:rPr>
              <w:t>End of Life</w:t>
            </w:r>
            <w:proofErr w:type="gramEnd"/>
            <w:r w:rsidRPr="00E41B55">
              <w:rPr>
                <w:rFonts w:cs="Arial"/>
                <w:iCs/>
                <w:sz w:val="22"/>
                <w:szCs w:val="22"/>
              </w:rPr>
              <w:t xml:space="preserve"> Care for Adults, which includes a specific statement on bereavement care. This is likely to have an adverse impact on the priority which commissioners </w:t>
            </w:r>
            <w:proofErr w:type="gramStart"/>
            <w:r w:rsidRPr="00E41B55">
              <w:rPr>
                <w:rFonts w:cs="Arial"/>
                <w:iCs/>
                <w:sz w:val="22"/>
                <w:szCs w:val="22"/>
              </w:rPr>
              <w:t>are able to</w:t>
            </w:r>
            <w:proofErr w:type="gramEnd"/>
            <w:r w:rsidRPr="00E41B55">
              <w:rPr>
                <w:rFonts w:cs="Arial"/>
                <w:iCs/>
                <w:sz w:val="22"/>
                <w:szCs w:val="22"/>
              </w:rPr>
              <w:t xml:space="preserve"> give to bereavement care, which is already an underfunded and patchy area of provision.</w:t>
            </w:r>
          </w:p>
          <w:p w14:paraId="35DDA30B" w14:textId="77777777" w:rsidR="006A76F3" w:rsidRPr="00E41B55" w:rsidRDefault="006A76F3" w:rsidP="003233D3">
            <w:pPr>
              <w:pStyle w:val="Paragraphnonumbers"/>
              <w:spacing w:after="0" w:line="240" w:lineRule="auto"/>
              <w:rPr>
                <w:rFonts w:cs="Arial"/>
                <w:iCs/>
                <w:sz w:val="22"/>
                <w:szCs w:val="22"/>
              </w:rPr>
            </w:pPr>
          </w:p>
          <w:p w14:paraId="12C4BF74"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lastRenderedPageBreak/>
              <w:t>Bereavement is associated with risks to health and wellbeing, increasing the risk of mortality, physical health problems, physical disability, use of medication and hospitalisation (</w:t>
            </w:r>
            <w:r w:rsidRPr="00E41B55">
              <w:rPr>
                <w:rFonts w:cs="Arial"/>
                <w:iCs/>
                <w:sz w:val="22"/>
                <w:szCs w:val="22"/>
              </w:rPr>
              <w:endnoteReference w:id="1"/>
            </w:r>
            <w:r w:rsidRPr="00E41B55">
              <w:rPr>
                <w:rFonts w:cs="Arial"/>
                <w:iCs/>
                <w:sz w:val="22"/>
                <w:szCs w:val="22"/>
              </w:rPr>
              <w:t>). Widow(er)s (</w:t>
            </w:r>
            <w:r w:rsidRPr="00E41B55">
              <w:rPr>
                <w:rFonts w:cs="Arial"/>
                <w:iCs/>
                <w:sz w:val="22"/>
                <w:szCs w:val="22"/>
              </w:rPr>
              <w:endnoteReference w:id="2"/>
            </w:r>
            <w:r w:rsidRPr="00E41B55">
              <w:rPr>
                <w:rFonts w:cs="Arial"/>
                <w:iCs/>
                <w:sz w:val="22"/>
                <w:szCs w:val="22"/>
              </w:rPr>
              <w:t>) and children bereaved of a parent (</w:t>
            </w:r>
            <w:r w:rsidRPr="00E41B55">
              <w:rPr>
                <w:rFonts w:cs="Arial"/>
                <w:iCs/>
                <w:sz w:val="22"/>
                <w:szCs w:val="22"/>
              </w:rPr>
              <w:endnoteReference w:id="3"/>
            </w:r>
            <w:r w:rsidRPr="00E41B55">
              <w:rPr>
                <w:rFonts w:cs="Arial"/>
                <w:iCs/>
                <w:sz w:val="22"/>
                <w:szCs w:val="22"/>
              </w:rPr>
              <w:t>) are more likely to visit their GP.</w:t>
            </w:r>
          </w:p>
          <w:p w14:paraId="20F1928B" w14:textId="77777777" w:rsidR="006A76F3" w:rsidRPr="00E41B55" w:rsidRDefault="006A76F3" w:rsidP="003233D3">
            <w:pPr>
              <w:pStyle w:val="Paragraphnonumbers"/>
              <w:spacing w:after="0" w:line="240" w:lineRule="auto"/>
              <w:rPr>
                <w:rFonts w:cs="Arial"/>
                <w:iCs/>
                <w:sz w:val="22"/>
                <w:szCs w:val="22"/>
              </w:rPr>
            </w:pPr>
          </w:p>
          <w:p w14:paraId="6E8FAA52"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In Scotland in 2011, the annual cost of hospital stays associated with the death of a spouse was estimated at £20 million (</w:t>
            </w:r>
            <w:r w:rsidRPr="00E41B55">
              <w:rPr>
                <w:rFonts w:cs="Arial"/>
                <w:iCs/>
                <w:sz w:val="22"/>
                <w:szCs w:val="22"/>
              </w:rPr>
              <w:endnoteReference w:id="4"/>
            </w:r>
            <w:r w:rsidRPr="00E41B55">
              <w:rPr>
                <w:rFonts w:cs="Arial"/>
                <w:iCs/>
                <w:sz w:val="22"/>
                <w:szCs w:val="22"/>
              </w:rPr>
              <w:t xml:space="preserve">)  – we estimate that across England in 2019-2020 (before the pandemic) this would equate to annual costs somewhere between £180m and £260m. The figure would be much higher if it included the impact of the death of a child, </w:t>
            </w:r>
            <w:proofErr w:type="gramStart"/>
            <w:r w:rsidRPr="00E41B55">
              <w:rPr>
                <w:rFonts w:cs="Arial"/>
                <w:iCs/>
                <w:sz w:val="22"/>
                <w:szCs w:val="22"/>
              </w:rPr>
              <w:t>parent</w:t>
            </w:r>
            <w:proofErr w:type="gramEnd"/>
            <w:r w:rsidRPr="00E41B55">
              <w:rPr>
                <w:rFonts w:cs="Arial"/>
                <w:iCs/>
                <w:sz w:val="22"/>
                <w:szCs w:val="22"/>
              </w:rPr>
              <w:t xml:space="preserve"> or someone else close, and the costs of increased use of other health and social care services and days off work or away from school.</w:t>
            </w:r>
          </w:p>
          <w:p w14:paraId="1886051A" w14:textId="77777777" w:rsidR="006A76F3" w:rsidRPr="00E41B55" w:rsidRDefault="006A76F3" w:rsidP="003233D3">
            <w:pPr>
              <w:pStyle w:val="Paragraphnonumbers"/>
              <w:spacing w:after="0" w:line="240" w:lineRule="auto"/>
              <w:rPr>
                <w:rFonts w:cs="Arial"/>
                <w:iCs/>
                <w:sz w:val="22"/>
                <w:szCs w:val="22"/>
              </w:rPr>
            </w:pPr>
          </w:p>
          <w:p w14:paraId="687E6CEB"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While many people are resilient and regain their equilibrium, many experience impacts on their physical and mental health and functioning. This can include high levels of distress for </w:t>
            </w:r>
            <w:proofErr w:type="gramStart"/>
            <w:r w:rsidRPr="00E41B55">
              <w:rPr>
                <w:rFonts w:cs="Arial"/>
                <w:iCs/>
                <w:sz w:val="22"/>
                <w:szCs w:val="22"/>
              </w:rPr>
              <w:t>a period of time</w:t>
            </w:r>
            <w:proofErr w:type="gramEnd"/>
            <w:r w:rsidRPr="00E41B55">
              <w:rPr>
                <w:rFonts w:cs="Arial"/>
                <w:iCs/>
                <w:sz w:val="22"/>
                <w:szCs w:val="22"/>
              </w:rPr>
              <w:t>, including disturbing memories of the events leading up to the death or the death itself, blaming others for the death or feelings of remorse for their own past behaviour. Those bereaved in ways that are unexpected and shocking may also face often acute health and safety needs in the immediate aftermath of the death.</w:t>
            </w:r>
          </w:p>
          <w:p w14:paraId="55254F3B"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 </w:t>
            </w:r>
          </w:p>
          <w:p w14:paraId="135D7ECD"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A minority of people experience high levels of distress and chronic grief symptoms that persist in impacting on their lives for a substantial period (</w:t>
            </w:r>
            <w:r w:rsidRPr="00E41B55">
              <w:rPr>
                <w:rFonts w:cs="Arial"/>
                <w:iCs/>
                <w:sz w:val="22"/>
                <w:szCs w:val="22"/>
              </w:rPr>
              <w:endnoteReference w:id="5"/>
            </w:r>
            <w:proofErr w:type="gramStart"/>
            <w:r w:rsidRPr="00E41B55">
              <w:rPr>
                <w:rFonts w:cs="Arial"/>
                <w:iCs/>
                <w:sz w:val="22"/>
                <w:szCs w:val="22"/>
              </w:rPr>
              <w:t>) .</w:t>
            </w:r>
            <w:proofErr w:type="gramEnd"/>
            <w:r w:rsidRPr="00E41B55">
              <w:rPr>
                <w:rFonts w:cs="Arial"/>
                <w:iCs/>
                <w:sz w:val="22"/>
                <w:szCs w:val="22"/>
              </w:rPr>
              <w:t xml:space="preserve"> Around 10% of the general population of bereaved adults are likely to suffer ‘complicated’ or ‘prolonged’ grief following a death (</w:t>
            </w:r>
            <w:r w:rsidRPr="00E41B55">
              <w:rPr>
                <w:rFonts w:cs="Arial"/>
                <w:iCs/>
                <w:sz w:val="22"/>
                <w:szCs w:val="22"/>
              </w:rPr>
              <w:endnoteReference w:id="6"/>
            </w:r>
            <w:r w:rsidRPr="00E41B55">
              <w:rPr>
                <w:rFonts w:cs="Arial"/>
                <w:iCs/>
                <w:sz w:val="22"/>
                <w:szCs w:val="22"/>
              </w:rPr>
              <w:t xml:space="preserve">) (these collections of difficulties are distinct from, but often found alongside, other mental health disorders such as depression, anxiety and PTSD): rates are likely to be higher among those bereaved of a </w:t>
            </w:r>
            <w:proofErr w:type="gramStart"/>
            <w:r w:rsidRPr="00E41B55">
              <w:rPr>
                <w:rFonts w:cs="Arial"/>
                <w:iCs/>
                <w:sz w:val="22"/>
                <w:szCs w:val="22"/>
              </w:rPr>
              <w:t>child, or</w:t>
            </w:r>
            <w:proofErr w:type="gramEnd"/>
            <w:r w:rsidRPr="00E41B55">
              <w:rPr>
                <w:rFonts w:cs="Arial"/>
                <w:iCs/>
                <w:sz w:val="22"/>
                <w:szCs w:val="22"/>
              </w:rPr>
              <w:t xml:space="preserve"> following a traumatic death (</w:t>
            </w:r>
            <w:r w:rsidRPr="00E41B55">
              <w:rPr>
                <w:rFonts w:cs="Arial"/>
                <w:iCs/>
                <w:sz w:val="22"/>
                <w:szCs w:val="22"/>
              </w:rPr>
              <w:endnoteReference w:id="7"/>
            </w:r>
            <w:r w:rsidRPr="00E41B55">
              <w:rPr>
                <w:rFonts w:cs="Arial"/>
                <w:iCs/>
                <w:sz w:val="22"/>
                <w:szCs w:val="22"/>
              </w:rPr>
              <w:t>).</w:t>
            </w:r>
          </w:p>
          <w:p w14:paraId="04D63553" w14:textId="77777777" w:rsidR="006A76F3" w:rsidRPr="00E41B55" w:rsidRDefault="006A76F3" w:rsidP="003233D3">
            <w:pPr>
              <w:pStyle w:val="Paragraphnonumbers"/>
              <w:spacing w:after="0" w:line="240" w:lineRule="auto"/>
              <w:rPr>
                <w:rFonts w:cs="Arial"/>
                <w:iCs/>
                <w:sz w:val="22"/>
                <w:szCs w:val="22"/>
              </w:rPr>
            </w:pPr>
          </w:p>
          <w:p w14:paraId="28C86322"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Before the pandemic, between 20 and 30% of bereaved adults were not getting the support that they would like from organised services - beyond their family and friends (</w:t>
            </w:r>
            <w:r w:rsidRPr="00E41B55">
              <w:rPr>
                <w:rFonts w:cs="Arial"/>
                <w:iCs/>
                <w:sz w:val="22"/>
                <w:szCs w:val="22"/>
              </w:rPr>
              <w:endnoteReference w:id="8"/>
            </w:r>
            <w:r w:rsidRPr="00E41B55">
              <w:rPr>
                <w:rFonts w:cs="Arial"/>
                <w:iCs/>
                <w:sz w:val="22"/>
                <w:szCs w:val="22"/>
              </w:rPr>
              <w:t xml:space="preserve"> </w:t>
            </w:r>
            <w:r w:rsidRPr="00E41B55">
              <w:rPr>
                <w:rFonts w:cs="Arial"/>
                <w:iCs/>
                <w:sz w:val="22"/>
                <w:szCs w:val="22"/>
              </w:rPr>
              <w:endnoteReference w:id="9"/>
            </w:r>
            <w:r w:rsidRPr="00E41B55">
              <w:rPr>
                <w:rFonts w:cs="Arial"/>
                <w:iCs/>
                <w:sz w:val="22"/>
                <w:szCs w:val="22"/>
              </w:rPr>
              <w:t>). There is evidence that those in greatest need may be more reluctant to seek help (</w:t>
            </w:r>
            <w:r w:rsidRPr="00E41B55">
              <w:rPr>
                <w:rFonts w:cs="Arial"/>
                <w:iCs/>
                <w:sz w:val="22"/>
                <w:szCs w:val="22"/>
              </w:rPr>
              <w:endnoteReference w:id="10"/>
            </w:r>
            <w:r w:rsidRPr="00E41B55">
              <w:rPr>
                <w:rFonts w:cs="Arial"/>
                <w:iCs/>
                <w:sz w:val="22"/>
                <w:szCs w:val="22"/>
              </w:rPr>
              <w:t xml:space="preserve">). National monitoring data on access to bereavement services for </w:t>
            </w:r>
            <w:proofErr w:type="gramStart"/>
            <w:r w:rsidRPr="00E41B55">
              <w:rPr>
                <w:rFonts w:cs="Arial"/>
                <w:iCs/>
                <w:sz w:val="22"/>
                <w:szCs w:val="22"/>
              </w:rPr>
              <w:t>particular groups</w:t>
            </w:r>
            <w:proofErr w:type="gramEnd"/>
            <w:r w:rsidRPr="00E41B55">
              <w:rPr>
                <w:rFonts w:cs="Arial"/>
                <w:iCs/>
                <w:sz w:val="22"/>
                <w:szCs w:val="22"/>
              </w:rPr>
              <w:t xml:space="preserve"> is lacking, but evidence from similar </w:t>
            </w:r>
            <w:r w:rsidRPr="00E41B55">
              <w:rPr>
                <w:rFonts w:cs="Arial"/>
                <w:iCs/>
                <w:sz w:val="22"/>
                <w:szCs w:val="22"/>
              </w:rPr>
              <w:lastRenderedPageBreak/>
              <w:t>health and social care services (palliative care and mental health services) suggest that there are particular barriers to accessing support for those from ethnic minorities (</w:t>
            </w:r>
            <w:r w:rsidRPr="00E41B55">
              <w:rPr>
                <w:rFonts w:cs="Arial"/>
                <w:iCs/>
                <w:sz w:val="22"/>
                <w:szCs w:val="22"/>
              </w:rPr>
              <w:endnoteReference w:id="11"/>
            </w:r>
            <w:r w:rsidRPr="00E41B55">
              <w:rPr>
                <w:rFonts w:cs="Arial"/>
                <w:iCs/>
                <w:sz w:val="22"/>
                <w:szCs w:val="22"/>
              </w:rPr>
              <w:t xml:space="preserve"> </w:t>
            </w:r>
            <w:r w:rsidRPr="00E41B55">
              <w:rPr>
                <w:rFonts w:cs="Arial"/>
                <w:iCs/>
                <w:sz w:val="22"/>
                <w:szCs w:val="22"/>
              </w:rPr>
              <w:endnoteReference w:id="12"/>
            </w:r>
            <w:r w:rsidRPr="00E41B55">
              <w:rPr>
                <w:rFonts w:cs="Arial"/>
                <w:iCs/>
                <w:sz w:val="22"/>
                <w:szCs w:val="22"/>
              </w:rPr>
              <w:t xml:space="preserve"> </w:t>
            </w:r>
            <w:r w:rsidRPr="00E41B55">
              <w:rPr>
                <w:rFonts w:cs="Arial"/>
                <w:iCs/>
                <w:sz w:val="22"/>
                <w:szCs w:val="22"/>
              </w:rPr>
              <w:endnoteReference w:id="13"/>
            </w:r>
            <w:r w:rsidRPr="00E41B55">
              <w:rPr>
                <w:rFonts w:cs="Arial"/>
                <w:iCs/>
                <w:sz w:val="22"/>
                <w:szCs w:val="22"/>
              </w:rPr>
              <w:t>).</w:t>
            </w:r>
          </w:p>
          <w:p w14:paraId="2A8FC8C0" w14:textId="77777777" w:rsidR="006A76F3" w:rsidRPr="00E41B55" w:rsidRDefault="006A76F3" w:rsidP="003233D3">
            <w:pPr>
              <w:pStyle w:val="Paragraphnonumbers"/>
              <w:spacing w:after="0" w:line="240" w:lineRule="auto"/>
              <w:rPr>
                <w:rFonts w:cs="Arial"/>
                <w:iCs/>
                <w:sz w:val="22"/>
                <w:szCs w:val="22"/>
              </w:rPr>
            </w:pPr>
          </w:p>
          <w:p w14:paraId="69152678"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The pandemic has highlighted and exacerbated these pre-existing pressures. Interim findings </w:t>
            </w:r>
            <w:proofErr w:type="gramStart"/>
            <w:r w:rsidRPr="00E41B55">
              <w:rPr>
                <w:rFonts w:cs="Arial"/>
                <w:iCs/>
                <w:sz w:val="22"/>
                <w:szCs w:val="22"/>
              </w:rPr>
              <w:t>from  recent</w:t>
            </w:r>
            <w:proofErr w:type="gramEnd"/>
            <w:r w:rsidRPr="00E41B55">
              <w:rPr>
                <w:rFonts w:cs="Arial"/>
                <w:iCs/>
                <w:sz w:val="22"/>
                <w:szCs w:val="22"/>
              </w:rPr>
              <w:t xml:space="preserve"> survey of 532 people bereaved during the pandemic (through any cause of death) has found that 45% of bereaved people were not contacted by the hospital or care provider after the death and 51% were not provided with any information about bereavement support. </w:t>
            </w:r>
          </w:p>
          <w:p w14:paraId="6B71B6B0"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This demonstrates that even the minimum standard of care outlined in QS13 is not currently being met for around half of respondents.</w:t>
            </w:r>
          </w:p>
          <w:p w14:paraId="047A69C3" w14:textId="77777777" w:rsidR="006A76F3" w:rsidRPr="00E41B55" w:rsidRDefault="006A76F3" w:rsidP="003233D3">
            <w:pPr>
              <w:pStyle w:val="Paragraphnonumbers"/>
              <w:spacing w:after="0" w:line="240" w:lineRule="auto"/>
              <w:rPr>
                <w:rFonts w:cs="Arial"/>
                <w:iCs/>
                <w:sz w:val="22"/>
                <w:szCs w:val="22"/>
              </w:rPr>
            </w:pPr>
          </w:p>
          <w:p w14:paraId="67382000"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If no statement on bereavement care is included in this quality standard, we risk the standard of bereavement care slipping even further down the agenda, and a greater proportion of bereaved relatives being left without preparation for the death (where possible), practical support in the immediate aftermath, information about grief, and signposting and provision of emotional support services for those that need them. This will de-prioritise the preventative support that bereavement care can provide, increasing the burden on bereaved families, on schools and employers, and on mental health services for those whose needs escalate. Including a statement on bereavement care in the quality standard could help to reduce the risk of anxiety, depression, PTSD and Prolonged Grief Disorder among bereaved families. </w:t>
            </w:r>
          </w:p>
          <w:p w14:paraId="6F3088BF" w14:textId="77777777" w:rsidR="006A76F3" w:rsidRPr="00E41B55" w:rsidRDefault="006A76F3" w:rsidP="003233D3">
            <w:pPr>
              <w:pStyle w:val="Paragraphnonumbers"/>
              <w:spacing w:after="0" w:line="240" w:lineRule="auto"/>
              <w:rPr>
                <w:rFonts w:cs="Arial"/>
                <w:iCs/>
                <w:sz w:val="22"/>
                <w:szCs w:val="22"/>
              </w:rPr>
            </w:pPr>
          </w:p>
          <w:p w14:paraId="33FB050B"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We would welcome the opportunity to work with the committee to develop a suitable statement to ensure that bereavement retains a crucial focus within </w:t>
            </w:r>
            <w:proofErr w:type="gramStart"/>
            <w:r w:rsidRPr="00E41B55">
              <w:rPr>
                <w:rFonts w:cs="Arial"/>
                <w:iCs/>
                <w:sz w:val="22"/>
                <w:szCs w:val="22"/>
              </w:rPr>
              <w:t>end of life</w:t>
            </w:r>
            <w:proofErr w:type="gramEnd"/>
            <w:r w:rsidRPr="00E41B55">
              <w:rPr>
                <w:rFonts w:cs="Arial"/>
                <w:iCs/>
                <w:sz w:val="22"/>
                <w:szCs w:val="22"/>
              </w:rPr>
              <w:t xml:space="preserve"> care.</w:t>
            </w:r>
          </w:p>
        </w:tc>
      </w:tr>
      <w:tr w:rsidR="006A76F3" w:rsidRPr="00E41B55" w14:paraId="58DF9D89" w14:textId="77777777" w:rsidTr="00E41B55">
        <w:tc>
          <w:tcPr>
            <w:tcW w:w="298" w:type="pct"/>
          </w:tcPr>
          <w:p w14:paraId="71D9CD05" w14:textId="53D1C96F" w:rsidR="006A76F3" w:rsidRPr="00E41B55" w:rsidRDefault="00E44A02" w:rsidP="003233D3">
            <w:pPr>
              <w:rPr>
                <w:rFonts w:ascii="Arial" w:hAnsi="Arial" w:cs="Arial"/>
                <w:iCs/>
                <w:sz w:val="22"/>
                <w:szCs w:val="22"/>
              </w:rPr>
            </w:pPr>
            <w:r>
              <w:rPr>
                <w:rFonts w:ascii="Arial" w:hAnsi="Arial" w:cs="Arial"/>
                <w:iCs/>
                <w:sz w:val="22"/>
                <w:szCs w:val="22"/>
              </w:rPr>
              <w:lastRenderedPageBreak/>
              <w:t>193</w:t>
            </w:r>
          </w:p>
        </w:tc>
        <w:tc>
          <w:tcPr>
            <w:tcW w:w="577" w:type="pct"/>
          </w:tcPr>
          <w:p w14:paraId="4B9B1C8C"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NHS England and NHS Improvement </w:t>
            </w:r>
          </w:p>
        </w:tc>
        <w:tc>
          <w:tcPr>
            <w:tcW w:w="690" w:type="pct"/>
            <w:vAlign w:val="center"/>
          </w:tcPr>
          <w:p w14:paraId="18A2F7B6" w14:textId="2D1DD328" w:rsidR="006A76F3" w:rsidRPr="00E41B55" w:rsidRDefault="006A76F3" w:rsidP="003233D3">
            <w:pPr>
              <w:rPr>
                <w:rFonts w:ascii="Arial" w:hAnsi="Arial" w:cs="Arial"/>
                <w:iCs/>
                <w:sz w:val="22"/>
                <w:szCs w:val="22"/>
              </w:rPr>
            </w:pPr>
            <w:r w:rsidRPr="00E41B55">
              <w:rPr>
                <w:rFonts w:ascii="Arial" w:hAnsi="Arial" w:cs="Arial"/>
                <w:iCs/>
                <w:sz w:val="22"/>
                <w:szCs w:val="22"/>
              </w:rPr>
              <w:t>Quality Statement</w:t>
            </w:r>
            <w:r w:rsidR="00453C20">
              <w:rPr>
                <w:rFonts w:ascii="Arial" w:hAnsi="Arial" w:cs="Arial"/>
                <w:iCs/>
                <w:sz w:val="22"/>
                <w:szCs w:val="22"/>
              </w:rPr>
              <w:t xml:space="preserve"> 3</w:t>
            </w:r>
          </w:p>
        </w:tc>
        <w:tc>
          <w:tcPr>
            <w:tcW w:w="3435" w:type="pct"/>
            <w:vAlign w:val="center"/>
          </w:tcPr>
          <w:p w14:paraId="3F05B438"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Do we need to clarify this as “unpaid” carers?  Is this just intended to provide support to people with their caring responsibilities? This could be broader, to include carers and important people that are providing support to the patient at home. (PC)</w:t>
            </w:r>
          </w:p>
        </w:tc>
      </w:tr>
      <w:tr w:rsidR="006A76F3" w:rsidRPr="00E41B55" w14:paraId="01B32A10" w14:textId="77777777" w:rsidTr="00E41B55">
        <w:tc>
          <w:tcPr>
            <w:tcW w:w="298" w:type="pct"/>
          </w:tcPr>
          <w:p w14:paraId="15AB7EC4" w14:textId="730D23D7" w:rsidR="006A76F3" w:rsidRPr="00E41B55" w:rsidRDefault="00E44A02" w:rsidP="003233D3">
            <w:pPr>
              <w:rPr>
                <w:rFonts w:ascii="Arial" w:hAnsi="Arial" w:cs="Arial"/>
                <w:iCs/>
                <w:sz w:val="22"/>
                <w:szCs w:val="22"/>
              </w:rPr>
            </w:pPr>
            <w:r>
              <w:rPr>
                <w:rFonts w:ascii="Arial" w:hAnsi="Arial" w:cs="Arial"/>
                <w:iCs/>
                <w:sz w:val="22"/>
                <w:szCs w:val="22"/>
              </w:rPr>
              <w:t>194</w:t>
            </w:r>
          </w:p>
        </w:tc>
        <w:tc>
          <w:tcPr>
            <w:tcW w:w="577" w:type="pct"/>
          </w:tcPr>
          <w:p w14:paraId="6F2AF18D"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NHS England and NHS Improvement </w:t>
            </w:r>
          </w:p>
        </w:tc>
        <w:tc>
          <w:tcPr>
            <w:tcW w:w="690" w:type="pct"/>
            <w:vAlign w:val="center"/>
          </w:tcPr>
          <w:p w14:paraId="5D81B1F2" w14:textId="4A2092FC" w:rsidR="006A76F3" w:rsidRPr="00E41B55" w:rsidRDefault="006A76F3" w:rsidP="003233D3">
            <w:pPr>
              <w:rPr>
                <w:rFonts w:ascii="Arial" w:hAnsi="Arial" w:cs="Arial"/>
                <w:iCs/>
                <w:sz w:val="22"/>
                <w:szCs w:val="22"/>
              </w:rPr>
            </w:pPr>
            <w:r w:rsidRPr="00E41B55">
              <w:rPr>
                <w:rFonts w:ascii="Arial" w:hAnsi="Arial" w:cs="Arial"/>
                <w:iCs/>
                <w:sz w:val="22"/>
                <w:szCs w:val="22"/>
              </w:rPr>
              <w:t>Quality Statement</w:t>
            </w:r>
            <w:r w:rsidR="00453C20">
              <w:rPr>
                <w:rFonts w:ascii="Arial" w:hAnsi="Arial" w:cs="Arial"/>
                <w:iCs/>
                <w:sz w:val="22"/>
                <w:szCs w:val="22"/>
              </w:rPr>
              <w:t xml:space="preserve"> 3 </w:t>
            </w:r>
            <w:r w:rsidRPr="00E41B55">
              <w:rPr>
                <w:rFonts w:ascii="Arial" w:hAnsi="Arial" w:cs="Arial"/>
                <w:iCs/>
                <w:sz w:val="22"/>
                <w:szCs w:val="22"/>
              </w:rPr>
              <w:lastRenderedPageBreak/>
              <w:t>Section (whole section)</w:t>
            </w:r>
          </w:p>
        </w:tc>
        <w:tc>
          <w:tcPr>
            <w:tcW w:w="3435" w:type="pct"/>
            <w:vAlign w:val="center"/>
          </w:tcPr>
          <w:p w14:paraId="53947757"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lastRenderedPageBreak/>
              <w:t>Lacks reference to pre- and post-bereavement support (PC)</w:t>
            </w:r>
          </w:p>
        </w:tc>
      </w:tr>
      <w:tr w:rsidR="006A76F3" w:rsidRPr="00E41B55" w14:paraId="32625B7A" w14:textId="77777777" w:rsidTr="00E41B55">
        <w:tc>
          <w:tcPr>
            <w:tcW w:w="298" w:type="pct"/>
          </w:tcPr>
          <w:p w14:paraId="5161590A" w14:textId="19E7F71D" w:rsidR="006A76F3" w:rsidRPr="00E41B55" w:rsidRDefault="00E44A02" w:rsidP="003233D3">
            <w:pPr>
              <w:rPr>
                <w:rFonts w:ascii="Arial" w:hAnsi="Arial" w:cs="Arial"/>
                <w:iCs/>
                <w:sz w:val="22"/>
                <w:szCs w:val="22"/>
              </w:rPr>
            </w:pPr>
            <w:r>
              <w:rPr>
                <w:rFonts w:ascii="Arial" w:hAnsi="Arial" w:cs="Arial"/>
                <w:iCs/>
                <w:sz w:val="22"/>
                <w:szCs w:val="22"/>
              </w:rPr>
              <w:t>195</w:t>
            </w:r>
          </w:p>
        </w:tc>
        <w:tc>
          <w:tcPr>
            <w:tcW w:w="577" w:type="pct"/>
          </w:tcPr>
          <w:p w14:paraId="1EA1BB70"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NHS England and NHS Improvement </w:t>
            </w:r>
          </w:p>
        </w:tc>
        <w:tc>
          <w:tcPr>
            <w:tcW w:w="690" w:type="pct"/>
            <w:vAlign w:val="center"/>
          </w:tcPr>
          <w:p w14:paraId="3DA08A42" w14:textId="7D064664" w:rsidR="006A76F3" w:rsidRPr="00E41B55" w:rsidRDefault="00453C20" w:rsidP="003233D3">
            <w:pPr>
              <w:rPr>
                <w:rFonts w:ascii="Arial" w:hAnsi="Arial" w:cs="Arial"/>
                <w:iCs/>
                <w:sz w:val="22"/>
                <w:szCs w:val="22"/>
              </w:rPr>
            </w:pPr>
            <w:r>
              <w:rPr>
                <w:rFonts w:ascii="Arial" w:hAnsi="Arial" w:cs="Arial"/>
                <w:iCs/>
                <w:sz w:val="22"/>
                <w:szCs w:val="22"/>
              </w:rPr>
              <w:t xml:space="preserve">Statement 3 </w:t>
            </w:r>
            <w:r w:rsidR="006A76F3" w:rsidRPr="00E41B55">
              <w:rPr>
                <w:rFonts w:ascii="Arial" w:hAnsi="Arial" w:cs="Arial"/>
                <w:iCs/>
                <w:sz w:val="22"/>
                <w:szCs w:val="22"/>
              </w:rPr>
              <w:t>What the quality statement means for different audiences</w:t>
            </w:r>
          </w:p>
        </w:tc>
        <w:tc>
          <w:tcPr>
            <w:tcW w:w="3435" w:type="pct"/>
            <w:vAlign w:val="center"/>
          </w:tcPr>
          <w:p w14:paraId="52E4E642"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The examples of possible support focus on the practicalities of caring for someone at home. What about the wider practical impact </w:t>
            </w:r>
            <w:proofErr w:type="gramStart"/>
            <w:r w:rsidRPr="00E41B55">
              <w:rPr>
                <w:rFonts w:cs="Arial"/>
                <w:iCs/>
                <w:sz w:val="22"/>
                <w:szCs w:val="22"/>
              </w:rPr>
              <w:t>e.g.</w:t>
            </w:r>
            <w:proofErr w:type="gramEnd"/>
            <w:r w:rsidRPr="00E41B55">
              <w:rPr>
                <w:rFonts w:cs="Arial"/>
                <w:iCs/>
                <w:sz w:val="22"/>
                <w:szCs w:val="22"/>
              </w:rPr>
              <w:t xml:space="preserve"> access to benefits? Or examples of emotional support </w:t>
            </w:r>
            <w:proofErr w:type="gramStart"/>
            <w:r w:rsidRPr="00E41B55">
              <w:rPr>
                <w:rFonts w:cs="Arial"/>
                <w:iCs/>
                <w:sz w:val="22"/>
                <w:szCs w:val="22"/>
              </w:rPr>
              <w:t>e.g.</w:t>
            </w:r>
            <w:proofErr w:type="gramEnd"/>
            <w:r w:rsidRPr="00E41B55">
              <w:rPr>
                <w:rFonts w:cs="Arial"/>
                <w:iCs/>
                <w:sz w:val="22"/>
                <w:szCs w:val="22"/>
              </w:rPr>
              <w:t xml:space="preserve"> peer support networks, counselling, pre-bereavement support etc. (PC)</w:t>
            </w:r>
          </w:p>
        </w:tc>
      </w:tr>
      <w:tr w:rsidR="006A76F3" w:rsidRPr="00E41B55" w14:paraId="6A06B93C" w14:textId="77777777" w:rsidTr="00E41B55">
        <w:tc>
          <w:tcPr>
            <w:tcW w:w="298" w:type="pct"/>
          </w:tcPr>
          <w:p w14:paraId="025C2793" w14:textId="3B561C94" w:rsidR="006A76F3" w:rsidRPr="00E41B55" w:rsidRDefault="00E44A02" w:rsidP="003233D3">
            <w:pPr>
              <w:rPr>
                <w:rFonts w:ascii="Arial" w:hAnsi="Arial" w:cs="Arial"/>
                <w:iCs/>
                <w:sz w:val="22"/>
                <w:szCs w:val="22"/>
              </w:rPr>
            </w:pPr>
            <w:r>
              <w:rPr>
                <w:rFonts w:ascii="Arial" w:hAnsi="Arial" w:cs="Arial"/>
                <w:iCs/>
                <w:sz w:val="22"/>
                <w:szCs w:val="22"/>
              </w:rPr>
              <w:t>196</w:t>
            </w:r>
          </w:p>
        </w:tc>
        <w:tc>
          <w:tcPr>
            <w:tcW w:w="577" w:type="pct"/>
          </w:tcPr>
          <w:p w14:paraId="2466D41F"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NHS England and NHS Improvement </w:t>
            </w:r>
          </w:p>
        </w:tc>
        <w:tc>
          <w:tcPr>
            <w:tcW w:w="690" w:type="pct"/>
            <w:vAlign w:val="center"/>
          </w:tcPr>
          <w:p w14:paraId="17E47911" w14:textId="48519678" w:rsidR="006A76F3" w:rsidRPr="00E41B55" w:rsidRDefault="00453C20" w:rsidP="003233D3">
            <w:pPr>
              <w:rPr>
                <w:rFonts w:ascii="Arial" w:hAnsi="Arial" w:cs="Arial"/>
                <w:iCs/>
                <w:sz w:val="22"/>
                <w:szCs w:val="22"/>
              </w:rPr>
            </w:pPr>
            <w:r>
              <w:rPr>
                <w:rFonts w:ascii="Arial" w:hAnsi="Arial" w:cs="Arial"/>
                <w:iCs/>
                <w:sz w:val="22"/>
                <w:szCs w:val="22"/>
              </w:rPr>
              <w:t xml:space="preserve">Statement 3 </w:t>
            </w:r>
            <w:r w:rsidR="006A76F3" w:rsidRPr="00E41B55">
              <w:rPr>
                <w:rFonts w:ascii="Arial" w:hAnsi="Arial" w:cs="Arial"/>
                <w:iCs/>
                <w:sz w:val="22"/>
                <w:szCs w:val="22"/>
              </w:rPr>
              <w:t xml:space="preserve">Definitions </w:t>
            </w:r>
            <w:r>
              <w:rPr>
                <w:rFonts w:ascii="Arial" w:hAnsi="Arial" w:cs="Arial"/>
                <w:iCs/>
                <w:sz w:val="22"/>
                <w:szCs w:val="22"/>
              </w:rPr>
              <w:t xml:space="preserve">of </w:t>
            </w:r>
            <w:r w:rsidR="006A76F3" w:rsidRPr="00E41B55">
              <w:rPr>
                <w:rFonts w:ascii="Arial" w:hAnsi="Arial" w:cs="Arial"/>
                <w:iCs/>
                <w:sz w:val="22"/>
                <w:szCs w:val="22"/>
              </w:rPr>
              <w:t>Carers</w:t>
            </w:r>
          </w:p>
        </w:tc>
        <w:tc>
          <w:tcPr>
            <w:tcW w:w="3435" w:type="pct"/>
            <w:vAlign w:val="center"/>
          </w:tcPr>
          <w:p w14:paraId="33053673"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Would this benefit from insertion of the term “unpaid” to help distinguish between formal and informal carers (PC)</w:t>
            </w:r>
          </w:p>
        </w:tc>
      </w:tr>
      <w:tr w:rsidR="006A76F3" w:rsidRPr="00E41B55" w14:paraId="5AD4C021" w14:textId="77777777" w:rsidTr="00E41B55">
        <w:tc>
          <w:tcPr>
            <w:tcW w:w="298" w:type="pct"/>
          </w:tcPr>
          <w:p w14:paraId="1EFD1C60" w14:textId="0FC66F33" w:rsidR="006A76F3" w:rsidRPr="00E41B55" w:rsidRDefault="00E44A02" w:rsidP="003233D3">
            <w:pPr>
              <w:rPr>
                <w:rFonts w:ascii="Arial" w:hAnsi="Arial" w:cs="Arial"/>
                <w:iCs/>
                <w:sz w:val="22"/>
                <w:szCs w:val="22"/>
              </w:rPr>
            </w:pPr>
            <w:r>
              <w:rPr>
                <w:rFonts w:ascii="Arial" w:hAnsi="Arial" w:cs="Arial"/>
                <w:iCs/>
                <w:sz w:val="22"/>
                <w:szCs w:val="22"/>
              </w:rPr>
              <w:t>197</w:t>
            </w:r>
          </w:p>
        </w:tc>
        <w:tc>
          <w:tcPr>
            <w:tcW w:w="577" w:type="pct"/>
          </w:tcPr>
          <w:p w14:paraId="6F363FBA"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NHS England and NHS Improvement </w:t>
            </w:r>
          </w:p>
        </w:tc>
        <w:tc>
          <w:tcPr>
            <w:tcW w:w="690" w:type="pct"/>
            <w:vAlign w:val="center"/>
          </w:tcPr>
          <w:p w14:paraId="0F37ACE6" w14:textId="6597F0FA" w:rsidR="006A76F3" w:rsidRPr="00E41B55" w:rsidRDefault="00453C20" w:rsidP="003233D3">
            <w:pPr>
              <w:rPr>
                <w:rFonts w:ascii="Arial" w:hAnsi="Arial" w:cs="Arial"/>
                <w:iCs/>
                <w:sz w:val="22"/>
                <w:szCs w:val="22"/>
              </w:rPr>
            </w:pPr>
            <w:r>
              <w:rPr>
                <w:rFonts w:ascii="Arial" w:hAnsi="Arial" w:cs="Arial"/>
                <w:iCs/>
                <w:sz w:val="22"/>
                <w:szCs w:val="22"/>
              </w:rPr>
              <w:t xml:space="preserve">Statement 3 </w:t>
            </w:r>
            <w:r w:rsidR="006A76F3" w:rsidRPr="00E41B55">
              <w:rPr>
                <w:rFonts w:ascii="Arial" w:hAnsi="Arial" w:cs="Arial"/>
                <w:iCs/>
                <w:sz w:val="22"/>
                <w:szCs w:val="22"/>
              </w:rPr>
              <w:t>Equality and Diversity Considerations</w:t>
            </w:r>
          </w:p>
        </w:tc>
        <w:tc>
          <w:tcPr>
            <w:tcW w:w="3435" w:type="pct"/>
            <w:vAlign w:val="center"/>
          </w:tcPr>
          <w:p w14:paraId="65F09D70"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Accessibility of information also needs to take into consideration levels of health literacy. (PC)</w:t>
            </w:r>
          </w:p>
        </w:tc>
      </w:tr>
      <w:tr w:rsidR="006A76F3" w:rsidRPr="00E41B55" w14:paraId="44D1C442" w14:textId="77777777" w:rsidTr="00E41B55">
        <w:tc>
          <w:tcPr>
            <w:tcW w:w="298" w:type="pct"/>
          </w:tcPr>
          <w:p w14:paraId="2EDBA827" w14:textId="242F912C" w:rsidR="006A76F3" w:rsidRPr="00E41B55" w:rsidRDefault="00E44A02" w:rsidP="003233D3">
            <w:pPr>
              <w:rPr>
                <w:rFonts w:ascii="Arial" w:hAnsi="Arial" w:cs="Arial"/>
                <w:iCs/>
                <w:sz w:val="22"/>
                <w:szCs w:val="22"/>
              </w:rPr>
            </w:pPr>
            <w:r>
              <w:rPr>
                <w:rFonts w:ascii="Arial" w:hAnsi="Arial" w:cs="Arial"/>
                <w:iCs/>
                <w:sz w:val="22"/>
                <w:szCs w:val="22"/>
              </w:rPr>
              <w:t>198</w:t>
            </w:r>
          </w:p>
        </w:tc>
        <w:tc>
          <w:tcPr>
            <w:tcW w:w="577" w:type="pct"/>
          </w:tcPr>
          <w:p w14:paraId="3BCEA4CE"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NHS England and NHS Improvement </w:t>
            </w:r>
          </w:p>
        </w:tc>
        <w:tc>
          <w:tcPr>
            <w:tcW w:w="690" w:type="pct"/>
            <w:vAlign w:val="center"/>
          </w:tcPr>
          <w:p w14:paraId="01953500"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Quality statement 3</w:t>
            </w:r>
          </w:p>
        </w:tc>
        <w:tc>
          <w:tcPr>
            <w:tcW w:w="3435" w:type="pct"/>
            <w:vAlign w:val="center"/>
          </w:tcPr>
          <w:p w14:paraId="541F0363"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Should this not also consider that needs have been asked about not just supported – to ensure the element of personalisation and assessment is included? (N&amp;M)</w:t>
            </w:r>
          </w:p>
        </w:tc>
      </w:tr>
      <w:tr w:rsidR="006A76F3" w:rsidRPr="00E41B55" w14:paraId="6822FE39" w14:textId="77777777" w:rsidTr="00E41B55">
        <w:tc>
          <w:tcPr>
            <w:tcW w:w="298" w:type="pct"/>
          </w:tcPr>
          <w:p w14:paraId="3E62EE5F" w14:textId="46504412" w:rsidR="006A76F3" w:rsidRPr="00E41B55" w:rsidRDefault="00E44A02" w:rsidP="003233D3">
            <w:pPr>
              <w:rPr>
                <w:rFonts w:ascii="Arial" w:hAnsi="Arial" w:cs="Arial"/>
                <w:iCs/>
                <w:sz w:val="22"/>
                <w:szCs w:val="22"/>
              </w:rPr>
            </w:pPr>
            <w:r>
              <w:rPr>
                <w:rFonts w:ascii="Arial" w:hAnsi="Arial" w:cs="Arial"/>
                <w:iCs/>
                <w:sz w:val="22"/>
                <w:szCs w:val="22"/>
              </w:rPr>
              <w:t>199</w:t>
            </w:r>
          </w:p>
        </w:tc>
        <w:tc>
          <w:tcPr>
            <w:tcW w:w="577" w:type="pct"/>
          </w:tcPr>
          <w:p w14:paraId="745F768B"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NHS England and NHS Improvement </w:t>
            </w:r>
          </w:p>
        </w:tc>
        <w:tc>
          <w:tcPr>
            <w:tcW w:w="690" w:type="pct"/>
            <w:vAlign w:val="center"/>
          </w:tcPr>
          <w:p w14:paraId="0D53B001" w14:textId="43DF38EF" w:rsidR="006A76F3" w:rsidRPr="00E41B55" w:rsidRDefault="00453C20" w:rsidP="003233D3">
            <w:pPr>
              <w:rPr>
                <w:rFonts w:ascii="Arial" w:hAnsi="Arial" w:cs="Arial"/>
                <w:iCs/>
                <w:sz w:val="22"/>
                <w:szCs w:val="22"/>
              </w:rPr>
            </w:pPr>
            <w:r>
              <w:rPr>
                <w:rFonts w:ascii="Arial" w:hAnsi="Arial" w:cs="Arial"/>
                <w:iCs/>
                <w:sz w:val="22"/>
                <w:szCs w:val="22"/>
              </w:rPr>
              <w:t xml:space="preserve">Statement </w:t>
            </w:r>
            <w:proofErr w:type="gramStart"/>
            <w:r>
              <w:rPr>
                <w:rFonts w:ascii="Arial" w:hAnsi="Arial" w:cs="Arial"/>
                <w:iCs/>
                <w:sz w:val="22"/>
                <w:szCs w:val="22"/>
              </w:rPr>
              <w:t xml:space="preserve">3  </w:t>
            </w:r>
            <w:r w:rsidR="006A76F3" w:rsidRPr="00E41B55">
              <w:rPr>
                <w:rFonts w:ascii="Arial" w:hAnsi="Arial" w:cs="Arial"/>
                <w:iCs/>
                <w:sz w:val="22"/>
                <w:szCs w:val="22"/>
              </w:rPr>
              <w:t>Data</w:t>
            </w:r>
            <w:proofErr w:type="gramEnd"/>
            <w:r w:rsidR="006A76F3" w:rsidRPr="00E41B55">
              <w:rPr>
                <w:rFonts w:ascii="Arial" w:hAnsi="Arial" w:cs="Arial"/>
                <w:iCs/>
                <w:sz w:val="22"/>
                <w:szCs w:val="22"/>
              </w:rPr>
              <w:t xml:space="preserve"> source b) carers quality of life</w:t>
            </w:r>
          </w:p>
        </w:tc>
        <w:tc>
          <w:tcPr>
            <w:tcW w:w="3435" w:type="pct"/>
            <w:vAlign w:val="center"/>
          </w:tcPr>
          <w:p w14:paraId="5E93D36E"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This is the first place in this statement that the term quality of life is used.  In rationale section the term well-being is used.  These are different conceptually.  It would be useful to clarify what is the outcome of interest that aligns with the statement best.  This outcome is not routinely collected at present in the majority of </w:t>
            </w:r>
            <w:proofErr w:type="gramStart"/>
            <w:r w:rsidRPr="00E41B55">
              <w:rPr>
                <w:rFonts w:cs="Arial"/>
                <w:iCs/>
                <w:sz w:val="22"/>
                <w:szCs w:val="22"/>
              </w:rPr>
              <w:t>services</w:t>
            </w:r>
            <w:proofErr w:type="gramEnd"/>
            <w:r w:rsidRPr="00E41B55">
              <w:rPr>
                <w:rFonts w:cs="Arial"/>
                <w:iCs/>
                <w:sz w:val="22"/>
                <w:szCs w:val="22"/>
              </w:rPr>
              <w:t xml:space="preserve"> and it is not an easy outcome to collect.  It requires unless a process and survey tool for surveying carers before the patient’s end of life unless a retrospective measurement after death is judged adequate.  As most data collection is focussed on an after death to capture experience and satisfaction with service provision, as oppose to a carer’s quality of life.  The data source description with emphasis on adult social care assume the patient will be in receipt of social care. – they may not, but the carer still require support. (N&amp;M)</w:t>
            </w:r>
          </w:p>
        </w:tc>
      </w:tr>
      <w:tr w:rsidR="006A76F3" w:rsidRPr="00E41B55" w14:paraId="3753822A" w14:textId="77777777" w:rsidTr="00E41B55">
        <w:tc>
          <w:tcPr>
            <w:tcW w:w="298" w:type="pct"/>
          </w:tcPr>
          <w:p w14:paraId="217FB3B1" w14:textId="1AAA0FA5" w:rsidR="006A76F3" w:rsidRPr="00E41B55" w:rsidRDefault="00E44A02" w:rsidP="003233D3">
            <w:pPr>
              <w:rPr>
                <w:rFonts w:ascii="Arial" w:hAnsi="Arial" w:cs="Arial"/>
                <w:iCs/>
                <w:sz w:val="22"/>
                <w:szCs w:val="22"/>
              </w:rPr>
            </w:pPr>
            <w:r>
              <w:rPr>
                <w:rFonts w:ascii="Arial" w:hAnsi="Arial" w:cs="Arial"/>
                <w:iCs/>
                <w:sz w:val="22"/>
                <w:szCs w:val="22"/>
              </w:rPr>
              <w:lastRenderedPageBreak/>
              <w:t>200</w:t>
            </w:r>
          </w:p>
        </w:tc>
        <w:tc>
          <w:tcPr>
            <w:tcW w:w="577" w:type="pct"/>
          </w:tcPr>
          <w:p w14:paraId="3B1D3EC1"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NHS England and NHS Improvement </w:t>
            </w:r>
          </w:p>
        </w:tc>
        <w:tc>
          <w:tcPr>
            <w:tcW w:w="690" w:type="pct"/>
            <w:vAlign w:val="center"/>
          </w:tcPr>
          <w:p w14:paraId="6BFD4774" w14:textId="324D7B3D" w:rsidR="006A76F3" w:rsidRPr="00E41B55" w:rsidRDefault="00453C20" w:rsidP="003233D3">
            <w:pPr>
              <w:rPr>
                <w:rFonts w:ascii="Arial" w:hAnsi="Arial" w:cs="Arial"/>
                <w:iCs/>
                <w:sz w:val="22"/>
                <w:szCs w:val="22"/>
              </w:rPr>
            </w:pPr>
            <w:r>
              <w:rPr>
                <w:rFonts w:ascii="Arial" w:hAnsi="Arial" w:cs="Arial"/>
                <w:iCs/>
                <w:sz w:val="22"/>
                <w:szCs w:val="22"/>
              </w:rPr>
              <w:t>Statement 3</w:t>
            </w:r>
          </w:p>
        </w:tc>
        <w:tc>
          <w:tcPr>
            <w:tcW w:w="3435" w:type="pct"/>
            <w:vAlign w:val="center"/>
          </w:tcPr>
          <w:p w14:paraId="6EAB2912"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“process of discussion” infers a linear and possibly single discussion which may lead to individuals missing the point of these discussions, further consideration as to the text here would be beneficial as extremely important to the standards. Reference again to addressing people’s concerns are highlighted in holistic assessment section, there may be areas that cannot be addressed so giving reference to this would be beneficial also to support practitioners from feeling they have to remedy everything rendering the task meaningless. (N&amp;M)</w:t>
            </w:r>
          </w:p>
        </w:tc>
      </w:tr>
      <w:tr w:rsidR="006A76F3" w:rsidRPr="00E41B55" w14:paraId="6DE88A37" w14:textId="77777777" w:rsidTr="00E41B55">
        <w:tc>
          <w:tcPr>
            <w:tcW w:w="298" w:type="pct"/>
          </w:tcPr>
          <w:p w14:paraId="19B54B05" w14:textId="74AE2AE4" w:rsidR="006A76F3" w:rsidRPr="00E41B55" w:rsidRDefault="00E44A02" w:rsidP="003233D3">
            <w:pPr>
              <w:rPr>
                <w:rFonts w:ascii="Arial" w:hAnsi="Arial" w:cs="Arial"/>
                <w:iCs/>
                <w:sz w:val="22"/>
                <w:szCs w:val="22"/>
              </w:rPr>
            </w:pPr>
            <w:r>
              <w:rPr>
                <w:rFonts w:ascii="Arial" w:hAnsi="Arial" w:cs="Arial"/>
                <w:iCs/>
                <w:sz w:val="22"/>
                <w:szCs w:val="22"/>
              </w:rPr>
              <w:t>201</w:t>
            </w:r>
          </w:p>
        </w:tc>
        <w:tc>
          <w:tcPr>
            <w:tcW w:w="577" w:type="pct"/>
          </w:tcPr>
          <w:p w14:paraId="5B0BB669"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NHS England and NHS Improvement </w:t>
            </w:r>
          </w:p>
        </w:tc>
        <w:tc>
          <w:tcPr>
            <w:tcW w:w="690" w:type="pct"/>
            <w:vAlign w:val="center"/>
          </w:tcPr>
          <w:p w14:paraId="6B61D1CD" w14:textId="2C4BD738" w:rsidR="006A76F3" w:rsidRPr="00E41B55" w:rsidRDefault="00453C20" w:rsidP="003233D3">
            <w:pPr>
              <w:rPr>
                <w:rFonts w:ascii="Arial" w:hAnsi="Arial" w:cs="Arial"/>
                <w:iCs/>
                <w:sz w:val="22"/>
                <w:szCs w:val="22"/>
              </w:rPr>
            </w:pPr>
            <w:r>
              <w:rPr>
                <w:rFonts w:ascii="Arial" w:hAnsi="Arial" w:cs="Arial"/>
                <w:iCs/>
                <w:sz w:val="22"/>
                <w:szCs w:val="22"/>
              </w:rPr>
              <w:t>Statement 3</w:t>
            </w:r>
          </w:p>
        </w:tc>
        <w:tc>
          <w:tcPr>
            <w:tcW w:w="3435" w:type="pct"/>
            <w:vAlign w:val="center"/>
          </w:tcPr>
          <w:p w14:paraId="22BAA8C0"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Does this apply only to carers providing care at home and not those who continue to provide care to those in care homes or hospitals etc as this would severely disadvantage some? In the quality measures also the term ‘helped’ is ambiguous and suggest would need clarity – supported may be a better term. Is there also consideration as to the variance in outcomes and themes for learning as focusing upon the proportion who are satisfied may lead you to miss the true value in a smaller number who are dissatisfied or ambivalent, but this may have a profound impact? (N&amp;M)</w:t>
            </w:r>
          </w:p>
        </w:tc>
      </w:tr>
      <w:tr w:rsidR="006A76F3" w:rsidRPr="00E41B55" w14:paraId="62762CE0" w14:textId="77777777" w:rsidTr="00E41B55">
        <w:tc>
          <w:tcPr>
            <w:tcW w:w="298" w:type="pct"/>
          </w:tcPr>
          <w:p w14:paraId="0D0B503A" w14:textId="63947A19" w:rsidR="006A76F3" w:rsidRPr="00E41B55" w:rsidRDefault="00E44A02" w:rsidP="003233D3">
            <w:pPr>
              <w:rPr>
                <w:rFonts w:ascii="Arial" w:hAnsi="Arial" w:cs="Arial"/>
                <w:iCs/>
                <w:sz w:val="22"/>
                <w:szCs w:val="22"/>
              </w:rPr>
            </w:pPr>
            <w:r>
              <w:rPr>
                <w:rFonts w:ascii="Arial" w:hAnsi="Arial" w:cs="Arial"/>
                <w:iCs/>
                <w:sz w:val="22"/>
                <w:szCs w:val="22"/>
              </w:rPr>
              <w:t>202</w:t>
            </w:r>
          </w:p>
        </w:tc>
        <w:tc>
          <w:tcPr>
            <w:tcW w:w="577" w:type="pct"/>
          </w:tcPr>
          <w:p w14:paraId="06117872"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NHS England and NHS Improvement </w:t>
            </w:r>
          </w:p>
        </w:tc>
        <w:tc>
          <w:tcPr>
            <w:tcW w:w="690" w:type="pct"/>
            <w:vAlign w:val="center"/>
          </w:tcPr>
          <w:p w14:paraId="674669CE" w14:textId="27B7809A" w:rsidR="006A76F3" w:rsidRPr="00E41B55" w:rsidRDefault="00453C20" w:rsidP="003233D3">
            <w:pPr>
              <w:rPr>
                <w:rFonts w:ascii="Arial" w:hAnsi="Arial" w:cs="Arial"/>
                <w:iCs/>
                <w:sz w:val="22"/>
                <w:szCs w:val="22"/>
              </w:rPr>
            </w:pPr>
            <w:r>
              <w:rPr>
                <w:rFonts w:ascii="Arial" w:hAnsi="Arial" w:cs="Arial"/>
                <w:iCs/>
                <w:sz w:val="22"/>
                <w:szCs w:val="22"/>
              </w:rPr>
              <w:t>Statement 3</w:t>
            </w:r>
          </w:p>
        </w:tc>
        <w:tc>
          <w:tcPr>
            <w:tcW w:w="3435" w:type="pct"/>
            <w:vAlign w:val="center"/>
          </w:tcPr>
          <w:p w14:paraId="1355ED1D"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Suggest there is a role for commissioners in ensuring that commissioned services work in an integrated and cohesive way. Include ICS’s as an example also. (N&amp;M)</w:t>
            </w:r>
          </w:p>
        </w:tc>
      </w:tr>
      <w:tr w:rsidR="006A76F3" w:rsidRPr="00E41B55" w14:paraId="64E5DDF5" w14:textId="77777777" w:rsidTr="00E41B55">
        <w:tc>
          <w:tcPr>
            <w:tcW w:w="298" w:type="pct"/>
          </w:tcPr>
          <w:p w14:paraId="6AA4882E" w14:textId="3E6F551D" w:rsidR="006A76F3" w:rsidRPr="00E41B55" w:rsidRDefault="00E44A02" w:rsidP="003233D3">
            <w:pPr>
              <w:rPr>
                <w:rFonts w:ascii="Arial" w:hAnsi="Arial" w:cs="Arial"/>
                <w:iCs/>
                <w:sz w:val="22"/>
                <w:szCs w:val="22"/>
              </w:rPr>
            </w:pPr>
            <w:r>
              <w:rPr>
                <w:rFonts w:ascii="Arial" w:hAnsi="Arial" w:cs="Arial"/>
                <w:iCs/>
                <w:sz w:val="22"/>
                <w:szCs w:val="22"/>
              </w:rPr>
              <w:t>203</w:t>
            </w:r>
          </w:p>
        </w:tc>
        <w:tc>
          <w:tcPr>
            <w:tcW w:w="577" w:type="pct"/>
          </w:tcPr>
          <w:p w14:paraId="450941C0"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NHS England and NHS Improvement </w:t>
            </w:r>
          </w:p>
        </w:tc>
        <w:tc>
          <w:tcPr>
            <w:tcW w:w="690" w:type="pct"/>
            <w:vAlign w:val="center"/>
          </w:tcPr>
          <w:p w14:paraId="0F2C31F4" w14:textId="2A4AE28F" w:rsidR="006A76F3" w:rsidRPr="00E41B55" w:rsidRDefault="00453C20" w:rsidP="003233D3">
            <w:pPr>
              <w:rPr>
                <w:rFonts w:ascii="Arial" w:hAnsi="Arial" w:cs="Arial"/>
                <w:iCs/>
                <w:sz w:val="22"/>
                <w:szCs w:val="22"/>
              </w:rPr>
            </w:pPr>
            <w:r>
              <w:rPr>
                <w:rFonts w:ascii="Arial" w:hAnsi="Arial" w:cs="Arial"/>
                <w:iCs/>
                <w:sz w:val="22"/>
                <w:szCs w:val="22"/>
              </w:rPr>
              <w:t>Statement 3</w:t>
            </w:r>
          </w:p>
        </w:tc>
        <w:tc>
          <w:tcPr>
            <w:tcW w:w="3435" w:type="pct"/>
            <w:vAlign w:val="center"/>
          </w:tcPr>
          <w:p w14:paraId="2D8510E5"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ED&amp;I – suggest carers must be provided with information in a way that is appropriate for them and not “should”. (N&amp;M)</w:t>
            </w:r>
          </w:p>
        </w:tc>
      </w:tr>
      <w:tr w:rsidR="006A76F3" w:rsidRPr="00E41B55" w14:paraId="1711D3B7" w14:textId="77777777" w:rsidTr="00E41B55">
        <w:tc>
          <w:tcPr>
            <w:tcW w:w="298" w:type="pct"/>
          </w:tcPr>
          <w:p w14:paraId="6180E5C1" w14:textId="0F6E3831" w:rsidR="006A76F3" w:rsidRPr="00E41B55" w:rsidRDefault="00E44A02" w:rsidP="003233D3">
            <w:pPr>
              <w:rPr>
                <w:rFonts w:ascii="Arial" w:hAnsi="Arial" w:cs="Arial"/>
                <w:iCs/>
                <w:sz w:val="22"/>
                <w:szCs w:val="22"/>
              </w:rPr>
            </w:pPr>
            <w:r>
              <w:rPr>
                <w:rFonts w:ascii="Arial" w:hAnsi="Arial" w:cs="Arial"/>
                <w:iCs/>
                <w:sz w:val="22"/>
                <w:szCs w:val="22"/>
              </w:rPr>
              <w:t>204</w:t>
            </w:r>
          </w:p>
        </w:tc>
        <w:tc>
          <w:tcPr>
            <w:tcW w:w="577" w:type="pct"/>
          </w:tcPr>
          <w:p w14:paraId="28FB1094"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NHS England and NHS Improvement </w:t>
            </w:r>
          </w:p>
        </w:tc>
        <w:tc>
          <w:tcPr>
            <w:tcW w:w="690" w:type="pct"/>
            <w:vAlign w:val="center"/>
          </w:tcPr>
          <w:p w14:paraId="42B7D415" w14:textId="77777777" w:rsidR="006A76F3" w:rsidRPr="00E41B55" w:rsidRDefault="006A76F3" w:rsidP="003233D3">
            <w:pPr>
              <w:rPr>
                <w:rFonts w:ascii="Arial" w:hAnsi="Arial" w:cs="Arial"/>
                <w:iCs/>
                <w:sz w:val="22"/>
                <w:szCs w:val="22"/>
              </w:rPr>
            </w:pPr>
            <w:r w:rsidRPr="00E41B55">
              <w:rPr>
                <w:rFonts w:ascii="Arial" w:eastAsia="Arial Unicode MS" w:hAnsi="Arial" w:cs="Arial"/>
                <w:iCs/>
                <w:color w:val="000000"/>
                <w:sz w:val="22"/>
                <w:szCs w:val="22"/>
                <w:u w:color="000000"/>
              </w:rPr>
              <w:t>Statement 3 (measure)</w:t>
            </w:r>
          </w:p>
        </w:tc>
        <w:tc>
          <w:tcPr>
            <w:tcW w:w="3435" w:type="pct"/>
            <w:vAlign w:val="center"/>
          </w:tcPr>
          <w:p w14:paraId="21500D10" w14:textId="77777777" w:rsidR="006A76F3" w:rsidRPr="00E41B55" w:rsidRDefault="006A76F3" w:rsidP="003233D3">
            <w:pPr>
              <w:pStyle w:val="Paragraphnonumbers"/>
              <w:spacing w:after="0" w:line="240" w:lineRule="auto"/>
              <w:rPr>
                <w:rFonts w:cs="Arial"/>
                <w:iCs/>
                <w:sz w:val="22"/>
                <w:szCs w:val="22"/>
              </w:rPr>
            </w:pPr>
            <w:r w:rsidRPr="00E41B55">
              <w:rPr>
                <w:rFonts w:eastAsia="Arial Unicode MS" w:cs="Arial"/>
                <w:iCs/>
                <w:color w:val="000000"/>
                <w:sz w:val="22"/>
                <w:szCs w:val="22"/>
                <w:u w:color="000000"/>
              </w:rPr>
              <w:t xml:space="preserve">Any information and support to both patients and carers needs to be offered in different formats </w:t>
            </w:r>
            <w:proofErr w:type="gramStart"/>
            <w:r w:rsidRPr="00E41B55">
              <w:rPr>
                <w:rFonts w:eastAsia="Arial Unicode MS" w:cs="Arial"/>
                <w:iCs/>
                <w:color w:val="000000"/>
                <w:sz w:val="22"/>
                <w:szCs w:val="22"/>
                <w:u w:color="000000"/>
              </w:rPr>
              <w:t>taking into account</w:t>
            </w:r>
            <w:proofErr w:type="gramEnd"/>
            <w:r w:rsidRPr="00E41B55">
              <w:rPr>
                <w:rFonts w:eastAsia="Arial Unicode MS" w:cs="Arial"/>
                <w:iCs/>
                <w:color w:val="000000"/>
                <w:sz w:val="22"/>
                <w:szCs w:val="22"/>
                <w:u w:color="000000"/>
              </w:rPr>
              <w:t xml:space="preserve"> IT literacy, language, culture etc </w:t>
            </w:r>
            <w:r w:rsidRPr="00E41B55">
              <w:rPr>
                <w:rFonts w:cs="Arial"/>
                <w:iCs/>
                <w:sz w:val="22"/>
                <w:szCs w:val="22"/>
              </w:rPr>
              <w:t>(1</w:t>
            </w:r>
            <w:r w:rsidRPr="00E41B55">
              <w:rPr>
                <w:rFonts w:cs="Arial"/>
                <w:iCs/>
                <w:sz w:val="22"/>
                <w:szCs w:val="22"/>
                <w:vertAlign w:val="superscript"/>
              </w:rPr>
              <w:t>0</w:t>
            </w:r>
            <w:r w:rsidRPr="00E41B55">
              <w:rPr>
                <w:rFonts w:cs="Arial"/>
                <w:iCs/>
                <w:sz w:val="22"/>
                <w:szCs w:val="22"/>
              </w:rPr>
              <w:t xml:space="preserve"> Care)</w:t>
            </w:r>
          </w:p>
        </w:tc>
      </w:tr>
      <w:tr w:rsidR="006A76F3" w:rsidRPr="00E41B55" w14:paraId="672CF2BC" w14:textId="77777777" w:rsidTr="00E41B55">
        <w:tc>
          <w:tcPr>
            <w:tcW w:w="298" w:type="pct"/>
          </w:tcPr>
          <w:p w14:paraId="21F3D01A" w14:textId="4CA4B642" w:rsidR="006A76F3" w:rsidRPr="00E41B55" w:rsidRDefault="00E44A02" w:rsidP="003233D3">
            <w:pPr>
              <w:rPr>
                <w:rFonts w:ascii="Arial" w:hAnsi="Arial" w:cs="Arial"/>
                <w:iCs/>
                <w:sz w:val="22"/>
                <w:szCs w:val="22"/>
              </w:rPr>
            </w:pPr>
            <w:r>
              <w:rPr>
                <w:rFonts w:ascii="Arial" w:hAnsi="Arial" w:cs="Arial"/>
                <w:iCs/>
                <w:sz w:val="22"/>
                <w:szCs w:val="22"/>
              </w:rPr>
              <w:t>205</w:t>
            </w:r>
          </w:p>
        </w:tc>
        <w:tc>
          <w:tcPr>
            <w:tcW w:w="577" w:type="pct"/>
          </w:tcPr>
          <w:p w14:paraId="218326E6"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NHS England and NHS Improvement </w:t>
            </w:r>
          </w:p>
        </w:tc>
        <w:tc>
          <w:tcPr>
            <w:tcW w:w="690" w:type="pct"/>
            <w:vAlign w:val="center"/>
          </w:tcPr>
          <w:p w14:paraId="3F781AE6" w14:textId="77777777" w:rsidR="006A76F3" w:rsidRPr="00E41B55" w:rsidRDefault="006A76F3" w:rsidP="003233D3">
            <w:pPr>
              <w:rPr>
                <w:rFonts w:ascii="Arial" w:hAnsi="Arial" w:cs="Arial"/>
                <w:iCs/>
                <w:sz w:val="22"/>
                <w:szCs w:val="22"/>
              </w:rPr>
            </w:pPr>
            <w:r w:rsidRPr="00E41B55">
              <w:rPr>
                <w:rFonts w:ascii="Arial" w:eastAsia="Arial Unicode MS" w:hAnsi="Arial" w:cs="Arial"/>
                <w:iCs/>
                <w:color w:val="000000"/>
                <w:sz w:val="22"/>
                <w:szCs w:val="22"/>
                <w:u w:color="000000"/>
              </w:rPr>
              <w:t>Statement 3 (measure)</w:t>
            </w:r>
          </w:p>
        </w:tc>
        <w:tc>
          <w:tcPr>
            <w:tcW w:w="3435" w:type="pct"/>
            <w:vAlign w:val="center"/>
          </w:tcPr>
          <w:p w14:paraId="7DACBF1F" w14:textId="77777777" w:rsidR="006A76F3" w:rsidRPr="00E41B55" w:rsidRDefault="006A76F3" w:rsidP="003233D3">
            <w:pPr>
              <w:pStyle w:val="Paragraphnonumbers"/>
              <w:spacing w:after="0" w:line="240" w:lineRule="auto"/>
              <w:rPr>
                <w:rFonts w:cs="Arial"/>
                <w:iCs/>
                <w:sz w:val="22"/>
                <w:szCs w:val="22"/>
              </w:rPr>
            </w:pPr>
            <w:r w:rsidRPr="00E41B55">
              <w:rPr>
                <w:rFonts w:eastAsia="Arial Unicode MS" w:cs="Arial"/>
                <w:iCs/>
                <w:color w:val="000000"/>
                <w:sz w:val="22"/>
                <w:szCs w:val="22"/>
                <w:u w:color="000000"/>
              </w:rPr>
              <w:t xml:space="preserve">Support should be available 24/7 </w:t>
            </w:r>
            <w:r w:rsidRPr="00E41B55">
              <w:rPr>
                <w:rFonts w:cs="Arial"/>
                <w:bCs/>
                <w:iCs/>
                <w:sz w:val="22"/>
                <w:szCs w:val="22"/>
              </w:rPr>
              <w:t>(1</w:t>
            </w:r>
            <w:r w:rsidRPr="00E41B55">
              <w:rPr>
                <w:rFonts w:cs="Arial"/>
                <w:bCs/>
                <w:iCs/>
                <w:sz w:val="22"/>
                <w:szCs w:val="22"/>
                <w:vertAlign w:val="superscript"/>
              </w:rPr>
              <w:t>0</w:t>
            </w:r>
            <w:r w:rsidRPr="00E41B55">
              <w:rPr>
                <w:rFonts w:cs="Arial"/>
                <w:bCs/>
                <w:iCs/>
                <w:sz w:val="22"/>
                <w:szCs w:val="22"/>
              </w:rPr>
              <w:t xml:space="preserve"> Care)</w:t>
            </w:r>
          </w:p>
        </w:tc>
      </w:tr>
      <w:tr w:rsidR="006A76F3" w:rsidRPr="00E41B55" w14:paraId="6EEF3BAC" w14:textId="77777777" w:rsidTr="00E41B55">
        <w:tc>
          <w:tcPr>
            <w:tcW w:w="298" w:type="pct"/>
          </w:tcPr>
          <w:p w14:paraId="4268F47B" w14:textId="41BA1624" w:rsidR="006A76F3" w:rsidRPr="00E41B55" w:rsidRDefault="00E44A02" w:rsidP="003233D3">
            <w:pPr>
              <w:rPr>
                <w:rFonts w:ascii="Arial" w:hAnsi="Arial" w:cs="Arial"/>
                <w:iCs/>
                <w:sz w:val="22"/>
                <w:szCs w:val="22"/>
              </w:rPr>
            </w:pPr>
            <w:r>
              <w:rPr>
                <w:rFonts w:ascii="Arial" w:hAnsi="Arial" w:cs="Arial"/>
                <w:iCs/>
                <w:sz w:val="22"/>
                <w:szCs w:val="22"/>
              </w:rPr>
              <w:t>206</w:t>
            </w:r>
          </w:p>
        </w:tc>
        <w:tc>
          <w:tcPr>
            <w:tcW w:w="577" w:type="pct"/>
          </w:tcPr>
          <w:p w14:paraId="4F77F8E3" w14:textId="77777777" w:rsidR="006A76F3" w:rsidRPr="00E41B55" w:rsidRDefault="006A76F3" w:rsidP="003233D3">
            <w:pPr>
              <w:rPr>
                <w:rFonts w:ascii="Arial" w:hAnsi="Arial" w:cs="Arial"/>
                <w:bCs/>
                <w:iCs/>
                <w:sz w:val="22"/>
                <w:szCs w:val="22"/>
              </w:rPr>
            </w:pPr>
            <w:proofErr w:type="spellStart"/>
            <w:r w:rsidRPr="00E41B55">
              <w:rPr>
                <w:rFonts w:ascii="Arial" w:hAnsi="Arial" w:cs="Arial"/>
                <w:bCs/>
                <w:iCs/>
                <w:sz w:val="22"/>
                <w:szCs w:val="22"/>
              </w:rPr>
              <w:t>Rowcroft</w:t>
            </w:r>
            <w:proofErr w:type="spellEnd"/>
            <w:r w:rsidRPr="00E41B55">
              <w:rPr>
                <w:rFonts w:ascii="Arial" w:hAnsi="Arial" w:cs="Arial"/>
                <w:bCs/>
                <w:iCs/>
                <w:sz w:val="22"/>
                <w:szCs w:val="22"/>
              </w:rPr>
              <w:t xml:space="preserve"> Hospice, Devon</w:t>
            </w:r>
          </w:p>
        </w:tc>
        <w:tc>
          <w:tcPr>
            <w:tcW w:w="690" w:type="pct"/>
            <w:vAlign w:val="center"/>
          </w:tcPr>
          <w:p w14:paraId="4893ED03" w14:textId="7FEBFEA2" w:rsidR="006A76F3" w:rsidRPr="00E41B55" w:rsidRDefault="00453C20" w:rsidP="003233D3">
            <w:pPr>
              <w:rPr>
                <w:rFonts w:ascii="Arial" w:hAnsi="Arial" w:cs="Arial"/>
                <w:iCs/>
                <w:sz w:val="22"/>
                <w:szCs w:val="22"/>
              </w:rPr>
            </w:pPr>
            <w:r>
              <w:rPr>
                <w:rFonts w:ascii="Arial" w:hAnsi="Arial" w:cs="Arial"/>
                <w:iCs/>
                <w:sz w:val="22"/>
                <w:szCs w:val="22"/>
              </w:rPr>
              <w:t>Statement 3</w:t>
            </w:r>
          </w:p>
        </w:tc>
        <w:tc>
          <w:tcPr>
            <w:tcW w:w="3435" w:type="pct"/>
            <w:vAlign w:val="center"/>
          </w:tcPr>
          <w:p w14:paraId="6DF8700B"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lang w:val="en-US"/>
              </w:rPr>
              <w:t xml:space="preserve">We suggest considering how this statement relates to inpatient care also. Being in hospital or other inpatient care settings does not automatically mean </w:t>
            </w:r>
            <w:proofErr w:type="spellStart"/>
            <w:r w:rsidRPr="00E41B55">
              <w:rPr>
                <w:rFonts w:cs="Arial"/>
                <w:iCs/>
                <w:sz w:val="22"/>
                <w:szCs w:val="22"/>
                <w:lang w:val="en-US"/>
              </w:rPr>
              <w:t>carers</w:t>
            </w:r>
            <w:proofErr w:type="spellEnd"/>
            <w:r w:rsidRPr="00E41B55">
              <w:rPr>
                <w:rFonts w:cs="Arial"/>
                <w:iCs/>
                <w:sz w:val="22"/>
                <w:szCs w:val="22"/>
                <w:lang w:val="en-US"/>
              </w:rPr>
              <w:t xml:space="preserve"> have access to services they require to support them in their caring role.</w:t>
            </w:r>
          </w:p>
        </w:tc>
      </w:tr>
      <w:tr w:rsidR="006A76F3" w:rsidRPr="00E41B55" w14:paraId="2CBBC592" w14:textId="77777777" w:rsidTr="00E41B55">
        <w:tc>
          <w:tcPr>
            <w:tcW w:w="298" w:type="pct"/>
          </w:tcPr>
          <w:p w14:paraId="6AD1220E" w14:textId="5878A51C" w:rsidR="006A76F3" w:rsidRPr="00E41B55" w:rsidRDefault="00E44A02" w:rsidP="003233D3">
            <w:pPr>
              <w:rPr>
                <w:rFonts w:ascii="Arial" w:hAnsi="Arial" w:cs="Arial"/>
                <w:iCs/>
                <w:sz w:val="22"/>
                <w:szCs w:val="22"/>
              </w:rPr>
            </w:pPr>
            <w:r>
              <w:rPr>
                <w:rFonts w:ascii="Arial" w:hAnsi="Arial" w:cs="Arial"/>
                <w:iCs/>
                <w:sz w:val="22"/>
                <w:szCs w:val="22"/>
              </w:rPr>
              <w:lastRenderedPageBreak/>
              <w:t>207</w:t>
            </w:r>
          </w:p>
        </w:tc>
        <w:tc>
          <w:tcPr>
            <w:tcW w:w="577" w:type="pct"/>
          </w:tcPr>
          <w:p w14:paraId="74145491"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Royal College </w:t>
            </w:r>
            <w:proofErr w:type="gramStart"/>
            <w:r w:rsidRPr="00E41B55">
              <w:rPr>
                <w:rFonts w:ascii="Arial" w:hAnsi="Arial" w:cs="Arial"/>
                <w:bCs/>
                <w:iCs/>
                <w:sz w:val="22"/>
                <w:szCs w:val="22"/>
              </w:rPr>
              <w:t>Of</w:t>
            </w:r>
            <w:proofErr w:type="gramEnd"/>
            <w:r w:rsidRPr="00E41B55">
              <w:rPr>
                <w:rFonts w:ascii="Arial" w:hAnsi="Arial" w:cs="Arial"/>
                <w:bCs/>
                <w:iCs/>
                <w:sz w:val="22"/>
                <w:szCs w:val="22"/>
              </w:rPr>
              <w:t xml:space="preserve"> Nursing</w:t>
            </w:r>
          </w:p>
        </w:tc>
        <w:tc>
          <w:tcPr>
            <w:tcW w:w="690" w:type="pct"/>
            <w:vAlign w:val="center"/>
          </w:tcPr>
          <w:p w14:paraId="4AFD24A7"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Statement 3</w:t>
            </w:r>
          </w:p>
          <w:p w14:paraId="6C73FCBF"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(measures)</w:t>
            </w:r>
          </w:p>
        </w:tc>
        <w:tc>
          <w:tcPr>
            <w:tcW w:w="3435" w:type="pct"/>
            <w:vAlign w:val="center"/>
          </w:tcPr>
          <w:p w14:paraId="38B422AC"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 xml:space="preserve">CSNET tool used to assess carer strengths and needs is recognised as a valuable resource used to understand these issues more fully. </w:t>
            </w:r>
          </w:p>
          <w:p w14:paraId="71A300EA"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w:t>
            </w:r>
            <w:r w:rsidRPr="00E41B55">
              <w:rPr>
                <w:rFonts w:ascii="Arial" w:hAnsi="Arial" w:cs="Arial"/>
                <w:iCs/>
                <w:color w:val="000000"/>
                <w:sz w:val="22"/>
                <w:szCs w:val="22"/>
              </w:rPr>
              <w:t>Ewing G and Grande GE. Providing comprehensive, person-centred assessment and support for family carers towards the end of life: 10 recommendations for achieving organisational change. London: Hospice UK, 2018)</w:t>
            </w:r>
          </w:p>
          <w:p w14:paraId="15670872" w14:textId="77777777" w:rsidR="006A76F3" w:rsidRPr="00E41B55" w:rsidRDefault="006A76F3" w:rsidP="003233D3">
            <w:pPr>
              <w:pStyle w:val="Paragraphnonumbers"/>
              <w:spacing w:after="0" w:line="240" w:lineRule="auto"/>
              <w:rPr>
                <w:rFonts w:cs="Arial"/>
                <w:iCs/>
                <w:sz w:val="22"/>
                <w:szCs w:val="22"/>
              </w:rPr>
            </w:pPr>
          </w:p>
        </w:tc>
      </w:tr>
      <w:tr w:rsidR="006A76F3" w:rsidRPr="00E41B55" w14:paraId="3B72A47F" w14:textId="77777777" w:rsidTr="00E41B55">
        <w:tc>
          <w:tcPr>
            <w:tcW w:w="298" w:type="pct"/>
          </w:tcPr>
          <w:p w14:paraId="3A9748CF" w14:textId="54FB7DDA" w:rsidR="006A76F3" w:rsidRPr="00E41B55" w:rsidRDefault="00E44A02" w:rsidP="003233D3">
            <w:pPr>
              <w:rPr>
                <w:rFonts w:ascii="Arial" w:hAnsi="Arial" w:cs="Arial"/>
                <w:iCs/>
                <w:sz w:val="22"/>
                <w:szCs w:val="22"/>
              </w:rPr>
            </w:pPr>
            <w:r>
              <w:rPr>
                <w:rFonts w:ascii="Arial" w:hAnsi="Arial" w:cs="Arial"/>
                <w:iCs/>
                <w:sz w:val="22"/>
                <w:szCs w:val="22"/>
              </w:rPr>
              <w:t>208</w:t>
            </w:r>
          </w:p>
        </w:tc>
        <w:tc>
          <w:tcPr>
            <w:tcW w:w="577" w:type="pct"/>
          </w:tcPr>
          <w:p w14:paraId="58D0EDB6"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Royal College of Occupational Therapists</w:t>
            </w:r>
          </w:p>
        </w:tc>
        <w:tc>
          <w:tcPr>
            <w:tcW w:w="690" w:type="pct"/>
            <w:vAlign w:val="center"/>
          </w:tcPr>
          <w:p w14:paraId="623C4804" w14:textId="54DF394B" w:rsidR="006A76F3" w:rsidRPr="00E41B55" w:rsidRDefault="00453C20" w:rsidP="003233D3">
            <w:pPr>
              <w:rPr>
                <w:rFonts w:ascii="Arial" w:hAnsi="Arial" w:cs="Arial"/>
                <w:iCs/>
                <w:sz w:val="22"/>
                <w:szCs w:val="22"/>
              </w:rPr>
            </w:pPr>
            <w:r>
              <w:rPr>
                <w:rFonts w:ascii="Arial" w:hAnsi="Arial" w:cs="Arial"/>
                <w:iCs/>
                <w:sz w:val="22"/>
                <w:szCs w:val="22"/>
              </w:rPr>
              <w:t>Statement 3</w:t>
            </w:r>
          </w:p>
        </w:tc>
        <w:tc>
          <w:tcPr>
            <w:tcW w:w="3435" w:type="pct"/>
            <w:vAlign w:val="center"/>
          </w:tcPr>
          <w:p w14:paraId="3DA3A6AF" w14:textId="77777777" w:rsidR="006A76F3" w:rsidRPr="00E41B55" w:rsidRDefault="006A76F3" w:rsidP="003233D3">
            <w:pPr>
              <w:pStyle w:val="Paragraphnonumbers"/>
              <w:spacing w:after="0" w:line="240" w:lineRule="auto"/>
              <w:rPr>
                <w:rFonts w:cs="Arial"/>
                <w:iCs/>
                <w:sz w:val="22"/>
                <w:szCs w:val="22"/>
                <w:lang w:eastAsia="en-US"/>
              </w:rPr>
            </w:pPr>
            <w:r w:rsidRPr="00E41B55">
              <w:rPr>
                <w:rFonts w:cs="Arial"/>
                <w:iCs/>
                <w:sz w:val="22"/>
                <w:szCs w:val="22"/>
              </w:rPr>
              <w:t xml:space="preserve">Carers providing end of life care to people at home are supported to access </w:t>
            </w:r>
            <w:bookmarkStart w:id="110" w:name="_Hlk50978739"/>
            <w:r w:rsidRPr="00E41B55">
              <w:rPr>
                <w:rFonts w:cs="Arial"/>
                <w:iCs/>
                <w:sz w:val="22"/>
                <w:szCs w:val="22"/>
              </w:rPr>
              <w:t xml:space="preserve">local services that can </w:t>
            </w:r>
            <w:bookmarkEnd w:id="110"/>
            <w:proofErr w:type="gramStart"/>
            <w:r w:rsidRPr="00E41B55">
              <w:rPr>
                <w:rFonts w:cs="Arial"/>
                <w:iCs/>
                <w:sz w:val="22"/>
                <w:szCs w:val="22"/>
              </w:rPr>
              <w:t>provide assistance</w:t>
            </w:r>
            <w:proofErr w:type="gramEnd"/>
            <w:r w:rsidRPr="00E41B55">
              <w:rPr>
                <w:rFonts w:cs="Arial"/>
                <w:iCs/>
                <w:sz w:val="22"/>
                <w:szCs w:val="22"/>
              </w:rPr>
              <w:t>.</w:t>
            </w:r>
            <w:r w:rsidRPr="00E41B55">
              <w:rPr>
                <w:rFonts w:cs="Arial"/>
                <w:iCs/>
                <w:sz w:val="22"/>
                <w:szCs w:val="22"/>
                <w:lang w:eastAsia="en-US"/>
              </w:rPr>
              <w:t xml:space="preserve"> </w:t>
            </w:r>
          </w:p>
          <w:p w14:paraId="4A3E4A43" w14:textId="77777777" w:rsidR="006A76F3" w:rsidRPr="00E41B55" w:rsidRDefault="006A76F3" w:rsidP="003233D3">
            <w:pPr>
              <w:pStyle w:val="Paragraphnonumbers"/>
              <w:spacing w:after="0" w:line="240" w:lineRule="auto"/>
              <w:rPr>
                <w:rFonts w:cs="Arial"/>
                <w:iCs/>
                <w:sz w:val="22"/>
                <w:szCs w:val="22"/>
                <w:lang w:eastAsia="en-US"/>
              </w:rPr>
            </w:pPr>
          </w:p>
          <w:p w14:paraId="52B3B924"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lang w:eastAsia="en-US"/>
              </w:rPr>
              <w:t xml:space="preserve">Occupational therapists provide carers with emotional and practical support to care for the </w:t>
            </w:r>
            <w:proofErr w:type="gramStart"/>
            <w:r w:rsidRPr="00E41B55">
              <w:rPr>
                <w:rFonts w:cs="Arial"/>
                <w:iCs/>
                <w:sz w:val="22"/>
                <w:szCs w:val="22"/>
                <w:lang w:eastAsia="en-US"/>
              </w:rPr>
              <w:t>person  approaching</w:t>
            </w:r>
            <w:proofErr w:type="gramEnd"/>
            <w:r w:rsidRPr="00E41B55">
              <w:rPr>
                <w:rFonts w:cs="Arial"/>
                <w:iCs/>
                <w:sz w:val="22"/>
                <w:szCs w:val="22"/>
                <w:lang w:eastAsia="en-US"/>
              </w:rPr>
              <w:t xml:space="preserve"> the end of their life, for example providing palliative care at home and help to use equipment and adaptations. </w:t>
            </w:r>
          </w:p>
          <w:p w14:paraId="53D27AE2" w14:textId="77777777" w:rsidR="006A76F3" w:rsidRPr="00E41B55" w:rsidRDefault="006A76F3" w:rsidP="003233D3">
            <w:pPr>
              <w:pStyle w:val="Paragraphnonumbers"/>
              <w:spacing w:after="0" w:line="240" w:lineRule="auto"/>
              <w:rPr>
                <w:rFonts w:cs="Arial"/>
                <w:iCs/>
                <w:sz w:val="22"/>
                <w:szCs w:val="22"/>
              </w:rPr>
            </w:pPr>
          </w:p>
          <w:p w14:paraId="4CC12404"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Occupational therapists have a unique role within palliative care as their dual training in physical and mental health enables them to support people through their illness and any resulting disability.</w:t>
            </w:r>
          </w:p>
          <w:p w14:paraId="288F8738"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In recent years there has been an increased awareness of the importance of palliative rehabilitation as an aspect of palliative care. </w:t>
            </w:r>
          </w:p>
          <w:p w14:paraId="25433A0D" w14:textId="3EAD29D5"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Palliative rehabilitation is a whole-team philosophy for use with people at end of life which integrates rehabilitation, </w:t>
            </w:r>
            <w:proofErr w:type="gramStart"/>
            <w:r w:rsidRPr="00E41B55">
              <w:rPr>
                <w:rFonts w:cs="Arial"/>
                <w:iCs/>
                <w:sz w:val="22"/>
                <w:szCs w:val="22"/>
              </w:rPr>
              <w:t>enablement</w:t>
            </w:r>
            <w:proofErr w:type="gramEnd"/>
            <w:r w:rsidRPr="00E41B55">
              <w:rPr>
                <w:rFonts w:cs="Arial"/>
                <w:iCs/>
                <w:sz w:val="22"/>
                <w:szCs w:val="22"/>
              </w:rPr>
              <w:t xml:space="preserve"> and self-management. It ensures that the individual is supported in living life as fully and meaningfully as possible, until the end of life. </w:t>
            </w:r>
          </w:p>
          <w:p w14:paraId="1F16BBDF" w14:textId="77777777" w:rsidR="006A76F3" w:rsidRPr="00E41B55" w:rsidRDefault="006A76F3" w:rsidP="003233D3">
            <w:pPr>
              <w:pStyle w:val="Paragraphnonumbers"/>
              <w:spacing w:after="0" w:line="240" w:lineRule="auto"/>
              <w:rPr>
                <w:rFonts w:eastAsia="Calibri" w:cs="Arial"/>
                <w:iCs/>
                <w:color w:val="000000"/>
                <w:sz w:val="22"/>
                <w:szCs w:val="22"/>
              </w:rPr>
            </w:pPr>
            <w:r w:rsidRPr="00E41B55">
              <w:rPr>
                <w:rFonts w:cs="Arial"/>
                <w:iCs/>
                <w:sz w:val="22"/>
                <w:szCs w:val="22"/>
              </w:rPr>
              <w:t>This aligns well with occupational therapy's core philosophy of enabling and enhancing a person's engagement in meaningful and purposeful occupations to improve their health and well-being.</w:t>
            </w:r>
          </w:p>
          <w:p w14:paraId="463227DD" w14:textId="77777777" w:rsidR="006A76F3" w:rsidRPr="00E41B55" w:rsidRDefault="006A76F3" w:rsidP="003233D3">
            <w:pPr>
              <w:pStyle w:val="Body"/>
              <w:rPr>
                <w:rFonts w:ascii="Arial" w:hAnsi="Arial" w:cs="Arial"/>
                <w:iCs/>
                <w:sz w:val="22"/>
                <w:szCs w:val="22"/>
              </w:rPr>
            </w:pPr>
            <w:r w:rsidRPr="00E41B55">
              <w:rPr>
                <w:rFonts w:ascii="Arial" w:hAnsi="Arial" w:cs="Arial"/>
                <w:iCs/>
                <w:sz w:val="22"/>
                <w:szCs w:val="22"/>
              </w:rPr>
              <w:t>Position statement from World Federation of Occupational Therapists (WFOT):</w:t>
            </w:r>
          </w:p>
          <w:p w14:paraId="0D301890" w14:textId="77777777" w:rsidR="006A76F3" w:rsidRPr="00E41B55" w:rsidRDefault="006A76F3" w:rsidP="003233D3">
            <w:pPr>
              <w:pStyle w:val="Body"/>
              <w:rPr>
                <w:rFonts w:ascii="Arial" w:hAnsi="Arial" w:cs="Arial"/>
                <w:iCs/>
                <w:sz w:val="22"/>
                <w:szCs w:val="22"/>
              </w:rPr>
            </w:pPr>
          </w:p>
          <w:p w14:paraId="092B0689" w14:textId="77777777" w:rsidR="006A76F3" w:rsidRPr="00E41B55" w:rsidRDefault="006A76F3" w:rsidP="003233D3">
            <w:pPr>
              <w:pStyle w:val="Body"/>
              <w:rPr>
                <w:rFonts w:ascii="Arial" w:hAnsi="Arial" w:cs="Arial"/>
                <w:iCs/>
                <w:sz w:val="22"/>
                <w:szCs w:val="22"/>
              </w:rPr>
            </w:pPr>
            <w:r w:rsidRPr="00E41B55">
              <w:rPr>
                <w:rFonts w:ascii="Arial" w:hAnsi="Arial" w:cs="Arial"/>
                <w:iCs/>
                <w:sz w:val="22"/>
                <w:szCs w:val="22"/>
              </w:rPr>
              <w:t xml:space="preserve">Death is an unavoidable and natural conclusion of life, and occupational therapy practitioners have a unique role in supporting participation in desired occupations for people who are dying and their families. </w:t>
            </w:r>
          </w:p>
          <w:p w14:paraId="52A66E6A" w14:textId="77777777" w:rsidR="006A76F3" w:rsidRPr="00E41B55" w:rsidRDefault="006A76F3" w:rsidP="003233D3">
            <w:pPr>
              <w:pStyle w:val="Body"/>
              <w:rPr>
                <w:rFonts w:ascii="Arial" w:hAnsi="Arial" w:cs="Arial"/>
                <w:iCs/>
                <w:sz w:val="22"/>
                <w:szCs w:val="22"/>
              </w:rPr>
            </w:pPr>
          </w:p>
          <w:p w14:paraId="55E6BEA2" w14:textId="77777777" w:rsidR="006A76F3" w:rsidRPr="00E41B55" w:rsidRDefault="006A76F3" w:rsidP="003233D3">
            <w:pPr>
              <w:pStyle w:val="Body"/>
              <w:rPr>
                <w:rFonts w:ascii="Arial" w:hAnsi="Arial" w:cs="Arial"/>
                <w:iCs/>
                <w:sz w:val="22"/>
                <w:szCs w:val="22"/>
              </w:rPr>
            </w:pPr>
            <w:r w:rsidRPr="00E41B55">
              <w:rPr>
                <w:rFonts w:ascii="Arial" w:hAnsi="Arial" w:cs="Arial"/>
                <w:iCs/>
                <w:sz w:val="22"/>
                <w:szCs w:val="22"/>
              </w:rPr>
              <w:t xml:space="preserve">Occupational therapy practitioners understand the transactional relationship between person, environment, and occupation to support ongoing performance in desired occupations that promote quality of life for people who are dying, as well as for their loved ones (Pickens, O’Reilly, &amp; Sharp, 2010). </w:t>
            </w:r>
          </w:p>
          <w:p w14:paraId="102C3CCC" w14:textId="77777777" w:rsidR="006A76F3" w:rsidRPr="00E41B55" w:rsidRDefault="006A76F3" w:rsidP="003233D3">
            <w:pPr>
              <w:pStyle w:val="Body"/>
              <w:rPr>
                <w:rFonts w:ascii="Arial" w:hAnsi="Arial" w:cs="Arial"/>
                <w:iCs/>
                <w:sz w:val="22"/>
                <w:szCs w:val="22"/>
              </w:rPr>
            </w:pPr>
          </w:p>
          <w:p w14:paraId="0C251FD3" w14:textId="77777777" w:rsidR="006A76F3" w:rsidRPr="00E41B55" w:rsidRDefault="006A76F3" w:rsidP="003233D3">
            <w:pPr>
              <w:pStyle w:val="Body"/>
              <w:rPr>
                <w:rFonts w:ascii="Arial" w:hAnsi="Arial" w:cs="Arial"/>
                <w:iCs/>
                <w:sz w:val="22"/>
                <w:szCs w:val="22"/>
              </w:rPr>
            </w:pPr>
            <w:r w:rsidRPr="00E41B55">
              <w:rPr>
                <w:rFonts w:ascii="Arial" w:hAnsi="Arial" w:cs="Arial"/>
                <w:iCs/>
                <w:sz w:val="22"/>
                <w:szCs w:val="22"/>
              </w:rPr>
              <w:t xml:space="preserve">Regardless of clients’ life expectancy, occupational therapists provide a unique service that enables function, comfort, safety, autonomy, dignity, and social participation through engagement in occupation. </w:t>
            </w:r>
          </w:p>
          <w:p w14:paraId="0742A099" w14:textId="77777777" w:rsidR="006A76F3" w:rsidRPr="00E41B55" w:rsidRDefault="006A76F3" w:rsidP="003233D3">
            <w:pPr>
              <w:pStyle w:val="Body"/>
              <w:rPr>
                <w:rFonts w:ascii="Arial" w:hAnsi="Arial" w:cs="Arial"/>
                <w:iCs/>
                <w:sz w:val="22"/>
                <w:szCs w:val="22"/>
              </w:rPr>
            </w:pPr>
          </w:p>
          <w:p w14:paraId="2217B0E0" w14:textId="77777777" w:rsidR="006A76F3" w:rsidRPr="00E41B55" w:rsidRDefault="00DC2AA0" w:rsidP="003233D3">
            <w:pPr>
              <w:rPr>
                <w:rFonts w:ascii="Arial" w:eastAsia="Arial" w:hAnsi="Arial" w:cs="Arial"/>
                <w:iCs/>
                <w:color w:val="000000"/>
                <w:sz w:val="22"/>
                <w:szCs w:val="22"/>
              </w:rPr>
            </w:pPr>
            <w:hyperlink r:id="rId50" w:history="1">
              <w:r w:rsidR="006A76F3" w:rsidRPr="00E41B55">
                <w:rPr>
                  <w:rStyle w:val="Hyperlink2"/>
                  <w:rFonts w:ascii="Arial" w:eastAsia="Calibri" w:hAnsi="Arial" w:cs="Arial"/>
                  <w:iCs/>
                  <w:sz w:val="22"/>
                  <w:szCs w:val="22"/>
                  <w:lang w:val="en-US"/>
                </w:rPr>
                <w:t>https://wfot.org/assets/resources/Occupational-Therapy-in-End-of-Life-Care.pdf</w:t>
              </w:r>
            </w:hyperlink>
          </w:p>
          <w:p w14:paraId="01E94A0F" w14:textId="77777777" w:rsidR="006A76F3" w:rsidRPr="00E41B55" w:rsidRDefault="006A76F3" w:rsidP="003233D3">
            <w:pPr>
              <w:pStyle w:val="PlainText"/>
              <w:rPr>
                <w:rFonts w:ascii="Arial" w:hAnsi="Arial" w:cs="Arial"/>
                <w:iCs/>
                <w:szCs w:val="22"/>
              </w:rPr>
            </w:pPr>
            <w:r w:rsidRPr="00E41B55">
              <w:rPr>
                <w:rFonts w:ascii="Arial" w:hAnsi="Arial" w:cs="Arial"/>
                <w:iCs/>
                <w:szCs w:val="22"/>
              </w:rPr>
              <w:t xml:space="preserve">Measuring the Efficacy of Occupational Therapy in End-of-Life Care: A Scoping Review: </w:t>
            </w:r>
            <w:hyperlink r:id="rId51" w:history="1">
              <w:r w:rsidRPr="00E41B55">
                <w:rPr>
                  <w:rStyle w:val="Hyperlink"/>
                  <w:rFonts w:ascii="Arial" w:hAnsi="Arial" w:cs="Arial"/>
                  <w:iCs/>
                  <w:szCs w:val="22"/>
                </w:rPr>
                <w:t>https://www.ncbi.nlm.nih.gov/pmc/articles/PMC7018467/</w:t>
              </w:r>
            </w:hyperlink>
          </w:p>
          <w:p w14:paraId="6DCADC44" w14:textId="77777777" w:rsidR="006A76F3" w:rsidRPr="00E41B55" w:rsidRDefault="006A76F3" w:rsidP="003233D3">
            <w:pPr>
              <w:pStyle w:val="Paragraphnonumbers"/>
              <w:spacing w:after="0" w:line="240" w:lineRule="auto"/>
              <w:rPr>
                <w:rFonts w:cs="Arial"/>
                <w:iCs/>
                <w:sz w:val="22"/>
                <w:szCs w:val="22"/>
              </w:rPr>
            </w:pPr>
          </w:p>
          <w:p w14:paraId="1A710D1A" w14:textId="77777777" w:rsidR="006A76F3" w:rsidRPr="00E41B55" w:rsidRDefault="006A76F3" w:rsidP="003233D3">
            <w:pPr>
              <w:pStyle w:val="PlainText"/>
              <w:rPr>
                <w:rFonts w:ascii="Arial" w:hAnsi="Arial" w:cs="Arial"/>
                <w:iCs/>
                <w:szCs w:val="22"/>
              </w:rPr>
            </w:pPr>
            <w:r w:rsidRPr="00E41B55">
              <w:rPr>
                <w:rFonts w:ascii="Arial" w:hAnsi="Arial" w:cs="Arial"/>
                <w:iCs/>
                <w:szCs w:val="22"/>
              </w:rPr>
              <w:t xml:space="preserve">Professional perspectives of rehabilitative palliative care: </w:t>
            </w:r>
            <w:hyperlink r:id="rId52" w:history="1">
              <w:r w:rsidRPr="00E41B55">
                <w:rPr>
                  <w:rStyle w:val="Hyperlink"/>
                  <w:rFonts w:ascii="Arial" w:hAnsi="Arial" w:cs="Arial"/>
                  <w:iCs/>
                  <w:szCs w:val="22"/>
                </w:rPr>
                <w:t>https://www.hospiceuk.org/what-we-offer/clinical-and-care-support/rehabilitative-palliative-care/professional-perspectives-of-rehabilitative-palliative-care/palliative-care-occupational-therapist</w:t>
              </w:r>
            </w:hyperlink>
          </w:p>
          <w:p w14:paraId="7E105451" w14:textId="77777777" w:rsidR="006A76F3" w:rsidRPr="00E41B55" w:rsidRDefault="006A76F3" w:rsidP="003233D3">
            <w:pPr>
              <w:pStyle w:val="Paragraphnonumbers"/>
              <w:spacing w:after="0" w:line="240" w:lineRule="auto"/>
              <w:rPr>
                <w:rFonts w:cs="Arial"/>
                <w:iCs/>
                <w:sz w:val="22"/>
                <w:szCs w:val="22"/>
              </w:rPr>
            </w:pPr>
          </w:p>
          <w:p w14:paraId="537F9844"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Improvement Hub » The Route to Success in </w:t>
            </w:r>
            <w:proofErr w:type="gramStart"/>
            <w:r w:rsidRPr="00E41B55">
              <w:rPr>
                <w:rFonts w:cs="Arial"/>
                <w:iCs/>
                <w:sz w:val="22"/>
                <w:szCs w:val="22"/>
              </w:rPr>
              <w:t>End of Life</w:t>
            </w:r>
            <w:proofErr w:type="gramEnd"/>
            <w:r w:rsidRPr="00E41B55">
              <w:rPr>
                <w:rFonts w:cs="Arial"/>
                <w:iCs/>
                <w:sz w:val="22"/>
                <w:szCs w:val="22"/>
              </w:rPr>
              <w:t xml:space="preserve"> Care – Achieving Quality for Occupational Therapy: </w:t>
            </w:r>
          </w:p>
          <w:p w14:paraId="610157D2" w14:textId="77777777" w:rsidR="006A76F3" w:rsidRPr="00E41B55" w:rsidRDefault="00DC2AA0" w:rsidP="003233D3">
            <w:pPr>
              <w:pStyle w:val="PlainText"/>
              <w:rPr>
                <w:rFonts w:ascii="Arial" w:hAnsi="Arial" w:cs="Arial"/>
                <w:iCs/>
                <w:szCs w:val="22"/>
              </w:rPr>
            </w:pPr>
            <w:hyperlink r:id="rId53" w:history="1">
              <w:r w:rsidR="006A76F3" w:rsidRPr="00E41B55">
                <w:rPr>
                  <w:rStyle w:val="Hyperlink"/>
                  <w:rFonts w:ascii="Arial" w:hAnsi="Arial" w:cs="Arial"/>
                  <w:iCs/>
                  <w:szCs w:val="22"/>
                </w:rPr>
                <w:t>https://www.england.nhs.uk/improvement-hub/publication/the-route-to-success-in-end-of-life-care-achieving-quality-for-occupational-therapy/</w:t>
              </w:r>
            </w:hyperlink>
          </w:p>
          <w:p w14:paraId="0B92FB71" w14:textId="77777777" w:rsidR="006A76F3" w:rsidRPr="00E41B55" w:rsidRDefault="006A76F3" w:rsidP="003233D3">
            <w:pPr>
              <w:pStyle w:val="PlainText"/>
              <w:rPr>
                <w:rFonts w:ascii="Arial" w:hAnsi="Arial" w:cs="Arial"/>
                <w:iCs/>
                <w:szCs w:val="22"/>
              </w:rPr>
            </w:pPr>
          </w:p>
          <w:p w14:paraId="20C4E3F6" w14:textId="77777777" w:rsidR="006A76F3" w:rsidRPr="00E41B55" w:rsidRDefault="006A76F3" w:rsidP="003233D3">
            <w:pPr>
              <w:pStyle w:val="PlainText"/>
              <w:rPr>
                <w:rFonts w:ascii="Arial" w:hAnsi="Arial" w:cs="Arial"/>
                <w:iCs/>
                <w:szCs w:val="22"/>
              </w:rPr>
            </w:pPr>
          </w:p>
          <w:p w14:paraId="3C6A19E7" w14:textId="77777777" w:rsidR="006A76F3" w:rsidRPr="00E41B55" w:rsidRDefault="006A76F3" w:rsidP="003233D3">
            <w:pPr>
              <w:pStyle w:val="Body"/>
              <w:rPr>
                <w:rFonts w:ascii="Arial" w:hAnsi="Arial" w:cs="Arial"/>
                <w:iCs/>
                <w:sz w:val="22"/>
                <w:szCs w:val="22"/>
              </w:rPr>
            </w:pPr>
            <w:r w:rsidRPr="00E41B55">
              <w:rPr>
                <w:rFonts w:ascii="Arial" w:hAnsi="Arial" w:cs="Arial"/>
                <w:iCs/>
                <w:sz w:val="22"/>
                <w:szCs w:val="22"/>
              </w:rPr>
              <w:t xml:space="preserve">Occupational therapists have a key role in identifying priorities and helping the person to set occupational goals. The role will also include facilitating the person to die at </w:t>
            </w:r>
            <w:proofErr w:type="gramStart"/>
            <w:r w:rsidRPr="00E41B55">
              <w:rPr>
                <w:rFonts w:ascii="Arial" w:hAnsi="Arial" w:cs="Arial"/>
                <w:iCs/>
                <w:sz w:val="22"/>
                <w:szCs w:val="22"/>
              </w:rPr>
              <w:t>home, if</w:t>
            </w:r>
            <w:proofErr w:type="gramEnd"/>
            <w:r w:rsidRPr="00E41B55">
              <w:rPr>
                <w:rFonts w:ascii="Arial" w:hAnsi="Arial" w:cs="Arial"/>
                <w:iCs/>
                <w:sz w:val="22"/>
                <w:szCs w:val="22"/>
              </w:rPr>
              <w:t xml:space="preserve"> this is their choice. </w:t>
            </w:r>
          </w:p>
          <w:p w14:paraId="4D707BF9" w14:textId="77777777" w:rsidR="006A76F3" w:rsidRPr="00E41B55" w:rsidRDefault="006A76F3" w:rsidP="003233D3">
            <w:pPr>
              <w:pStyle w:val="Body"/>
              <w:rPr>
                <w:rFonts w:ascii="Arial" w:hAnsi="Arial" w:cs="Arial"/>
                <w:iCs/>
                <w:sz w:val="22"/>
                <w:szCs w:val="22"/>
              </w:rPr>
            </w:pPr>
          </w:p>
          <w:p w14:paraId="6F50DD1D" w14:textId="77777777" w:rsidR="006A76F3" w:rsidRPr="00E41B55" w:rsidRDefault="006A76F3" w:rsidP="003233D3">
            <w:pPr>
              <w:pStyle w:val="Body"/>
              <w:rPr>
                <w:rFonts w:ascii="Arial" w:hAnsi="Arial" w:cs="Arial"/>
                <w:iCs/>
                <w:sz w:val="22"/>
                <w:szCs w:val="22"/>
              </w:rPr>
            </w:pPr>
            <w:r w:rsidRPr="00E41B55">
              <w:rPr>
                <w:rFonts w:ascii="Arial" w:hAnsi="Arial" w:cs="Arial"/>
                <w:iCs/>
                <w:sz w:val="22"/>
                <w:szCs w:val="22"/>
              </w:rPr>
              <w:lastRenderedPageBreak/>
              <w:t xml:space="preserve">The social care framework highlights that </w:t>
            </w:r>
            <w:r w:rsidRPr="00E41B55">
              <w:rPr>
                <w:rFonts w:ascii="Arial" w:hAnsi="Arial" w:cs="Arial"/>
                <w:iCs/>
                <w:sz w:val="22"/>
                <w:szCs w:val="22"/>
                <w:lang w:val="de-DE"/>
              </w:rPr>
              <w:t>i</w:t>
            </w:r>
            <w:r w:rsidRPr="00E41B55">
              <w:rPr>
                <w:rFonts w:ascii="Arial" w:hAnsi="Arial" w:cs="Arial"/>
                <w:iCs/>
                <w:sz w:val="22"/>
                <w:szCs w:val="22"/>
              </w:rPr>
              <w:t xml:space="preserve">f people can stay in their own homes for </w:t>
            </w:r>
            <w:proofErr w:type="gramStart"/>
            <w:r w:rsidRPr="00E41B55">
              <w:rPr>
                <w:rFonts w:ascii="Arial" w:hAnsi="Arial" w:cs="Arial"/>
                <w:iCs/>
                <w:sz w:val="22"/>
                <w:szCs w:val="22"/>
              </w:rPr>
              <w:t>longer</w:t>
            </w:r>
            <w:proofErr w:type="gramEnd"/>
            <w:r w:rsidRPr="00E41B55">
              <w:rPr>
                <w:rFonts w:ascii="Arial" w:hAnsi="Arial" w:cs="Arial"/>
                <w:iCs/>
                <w:sz w:val="22"/>
                <w:szCs w:val="22"/>
              </w:rPr>
              <w:t xml:space="preserve"> they are likely to retain better quality of life right up until the point of death.</w:t>
            </w:r>
          </w:p>
          <w:p w14:paraId="0C3FA3B0" w14:textId="77777777" w:rsidR="006A76F3" w:rsidRPr="00E41B55" w:rsidRDefault="006A76F3" w:rsidP="003233D3">
            <w:pPr>
              <w:pStyle w:val="Body"/>
              <w:rPr>
                <w:rFonts w:ascii="Arial" w:hAnsi="Arial" w:cs="Arial"/>
                <w:iCs/>
                <w:sz w:val="22"/>
                <w:szCs w:val="22"/>
              </w:rPr>
            </w:pPr>
            <w:r w:rsidRPr="00E41B55">
              <w:rPr>
                <w:rFonts w:ascii="Arial" w:hAnsi="Arial" w:cs="Arial"/>
                <w:iCs/>
                <w:sz w:val="22"/>
                <w:szCs w:val="22"/>
              </w:rPr>
              <w:t>For many people, their home is their care home, so enabling people to remain or return there is important.</w:t>
            </w:r>
          </w:p>
          <w:p w14:paraId="00775E0C" w14:textId="77777777" w:rsidR="006A76F3" w:rsidRPr="00E41B55" w:rsidRDefault="006A76F3" w:rsidP="003233D3">
            <w:pPr>
              <w:pStyle w:val="Body"/>
              <w:rPr>
                <w:rFonts w:ascii="Arial" w:hAnsi="Arial" w:cs="Arial"/>
                <w:iCs/>
                <w:sz w:val="22"/>
                <w:szCs w:val="22"/>
              </w:rPr>
            </w:pPr>
          </w:p>
          <w:p w14:paraId="7E5FB44B" w14:textId="77777777" w:rsidR="006A76F3" w:rsidRPr="00E41B55" w:rsidRDefault="006A76F3" w:rsidP="003233D3">
            <w:pPr>
              <w:pStyle w:val="Body"/>
              <w:rPr>
                <w:rFonts w:ascii="Arial" w:hAnsi="Arial" w:cs="Arial"/>
                <w:iCs/>
                <w:sz w:val="22"/>
                <w:szCs w:val="22"/>
              </w:rPr>
            </w:pPr>
            <w:r w:rsidRPr="00E41B55">
              <w:rPr>
                <w:rFonts w:ascii="Arial" w:hAnsi="Arial" w:cs="Arial"/>
                <w:iCs/>
                <w:sz w:val="22"/>
                <w:szCs w:val="22"/>
              </w:rPr>
              <w:t xml:space="preserve">Occupational therapists working in acute care will have a key role in discharge </w:t>
            </w:r>
            <w:proofErr w:type="gramStart"/>
            <w:r w:rsidRPr="00E41B55">
              <w:rPr>
                <w:rFonts w:ascii="Arial" w:hAnsi="Arial" w:cs="Arial"/>
                <w:iCs/>
                <w:sz w:val="22"/>
                <w:szCs w:val="22"/>
              </w:rPr>
              <w:t>planning;</w:t>
            </w:r>
            <w:proofErr w:type="gramEnd"/>
          </w:p>
          <w:p w14:paraId="38949B75" w14:textId="77777777" w:rsidR="006A76F3" w:rsidRPr="00E41B55" w:rsidRDefault="006A76F3" w:rsidP="003233D3">
            <w:pPr>
              <w:pStyle w:val="Body"/>
              <w:rPr>
                <w:rFonts w:ascii="Arial" w:hAnsi="Arial" w:cs="Arial"/>
                <w:iCs/>
                <w:sz w:val="22"/>
                <w:szCs w:val="22"/>
              </w:rPr>
            </w:pPr>
            <w:r w:rsidRPr="00E41B55">
              <w:rPr>
                <w:rFonts w:ascii="Arial" w:hAnsi="Arial" w:cs="Arial"/>
                <w:iCs/>
                <w:sz w:val="22"/>
                <w:szCs w:val="22"/>
              </w:rPr>
              <w:t>those working in social services, in assessing for and recommending housing adaptations,</w:t>
            </w:r>
          </w:p>
          <w:p w14:paraId="381CA069" w14:textId="77777777" w:rsidR="006A76F3" w:rsidRPr="00E41B55" w:rsidRDefault="006A76F3" w:rsidP="003233D3">
            <w:pPr>
              <w:pStyle w:val="Body"/>
              <w:rPr>
                <w:rFonts w:ascii="Arial" w:hAnsi="Arial" w:cs="Arial"/>
                <w:iCs/>
                <w:sz w:val="22"/>
                <w:szCs w:val="22"/>
              </w:rPr>
            </w:pPr>
            <w:r w:rsidRPr="00E41B55">
              <w:rPr>
                <w:rFonts w:ascii="Arial" w:hAnsi="Arial" w:cs="Arial"/>
                <w:iCs/>
                <w:sz w:val="22"/>
                <w:szCs w:val="22"/>
              </w:rPr>
              <w:t>if appropriate. This role requires effective coordination and liaison with other services once the person’s permission has been obtained.</w:t>
            </w:r>
          </w:p>
          <w:p w14:paraId="3D42ABDE" w14:textId="77777777" w:rsidR="006A76F3" w:rsidRPr="00E41B55" w:rsidRDefault="006A76F3" w:rsidP="003233D3">
            <w:pPr>
              <w:pStyle w:val="Body"/>
              <w:rPr>
                <w:rFonts w:ascii="Arial" w:hAnsi="Arial" w:cs="Arial"/>
                <w:iCs/>
                <w:sz w:val="22"/>
                <w:szCs w:val="22"/>
              </w:rPr>
            </w:pPr>
            <w:r w:rsidRPr="00E41B55">
              <w:rPr>
                <w:rFonts w:ascii="Arial" w:hAnsi="Arial" w:cs="Arial"/>
                <w:iCs/>
                <w:sz w:val="22"/>
                <w:szCs w:val="22"/>
              </w:rPr>
              <w:t xml:space="preserve"> </w:t>
            </w:r>
          </w:p>
          <w:p w14:paraId="41C847AE" w14:textId="77777777" w:rsidR="006A76F3" w:rsidRPr="00E41B55" w:rsidRDefault="00DC2AA0" w:rsidP="003233D3">
            <w:pPr>
              <w:pStyle w:val="Paragraphnonumbers"/>
              <w:spacing w:after="0" w:line="240" w:lineRule="auto"/>
              <w:rPr>
                <w:rFonts w:cs="Arial"/>
                <w:iCs/>
                <w:sz w:val="22"/>
                <w:szCs w:val="22"/>
              </w:rPr>
            </w:pPr>
            <w:hyperlink r:id="rId54" w:history="1">
              <w:r w:rsidR="006A76F3" w:rsidRPr="00E41B55">
                <w:rPr>
                  <w:rStyle w:val="Hyperlink0"/>
                  <w:rFonts w:eastAsia="Calibri" w:cs="Arial"/>
                  <w:iCs/>
                  <w:sz w:val="22"/>
                  <w:szCs w:val="22"/>
                  <w:lang w:val="en-US"/>
                </w:rPr>
                <w:t>https://www.england.nhs.uk/improvement-hub/wp-content/uploads/sites/44/2017/11/End-of-Life-Care-Route-to-Success-Occupational-Therapy.pdf</w:t>
              </w:r>
            </w:hyperlink>
          </w:p>
        </w:tc>
      </w:tr>
      <w:tr w:rsidR="006A76F3" w:rsidRPr="00E41B55" w14:paraId="2E2AA934" w14:textId="77777777" w:rsidTr="00E41B55">
        <w:tc>
          <w:tcPr>
            <w:tcW w:w="298" w:type="pct"/>
          </w:tcPr>
          <w:p w14:paraId="381D5E26" w14:textId="0DB9E5A0" w:rsidR="006A76F3" w:rsidRPr="00E41B55" w:rsidRDefault="00E44A02" w:rsidP="003233D3">
            <w:pPr>
              <w:rPr>
                <w:rFonts w:ascii="Arial" w:hAnsi="Arial" w:cs="Arial"/>
                <w:iCs/>
                <w:sz w:val="22"/>
                <w:szCs w:val="22"/>
              </w:rPr>
            </w:pPr>
            <w:r>
              <w:rPr>
                <w:rFonts w:ascii="Arial" w:hAnsi="Arial" w:cs="Arial"/>
                <w:iCs/>
                <w:sz w:val="22"/>
                <w:szCs w:val="22"/>
              </w:rPr>
              <w:lastRenderedPageBreak/>
              <w:t>209</w:t>
            </w:r>
          </w:p>
        </w:tc>
        <w:tc>
          <w:tcPr>
            <w:tcW w:w="577" w:type="pct"/>
          </w:tcPr>
          <w:p w14:paraId="59B1B29E"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The Royal Marsden NHS Foundation Trust</w:t>
            </w:r>
          </w:p>
        </w:tc>
        <w:tc>
          <w:tcPr>
            <w:tcW w:w="690" w:type="pct"/>
          </w:tcPr>
          <w:p w14:paraId="111E36EF" w14:textId="406946B1" w:rsidR="006A76F3" w:rsidRPr="00E41B55" w:rsidRDefault="00453C20" w:rsidP="003233D3">
            <w:pPr>
              <w:rPr>
                <w:rFonts w:ascii="Arial" w:hAnsi="Arial" w:cs="Arial"/>
                <w:iCs/>
                <w:sz w:val="22"/>
                <w:szCs w:val="22"/>
              </w:rPr>
            </w:pPr>
            <w:r>
              <w:rPr>
                <w:rFonts w:ascii="Arial" w:hAnsi="Arial" w:cs="Arial"/>
                <w:iCs/>
                <w:sz w:val="22"/>
                <w:szCs w:val="22"/>
              </w:rPr>
              <w:t>Statement 3</w:t>
            </w:r>
          </w:p>
        </w:tc>
        <w:tc>
          <w:tcPr>
            <w:tcW w:w="3435" w:type="pct"/>
          </w:tcPr>
          <w:p w14:paraId="4F2E3901" w14:textId="77777777" w:rsidR="006A76F3" w:rsidRPr="00E41B55" w:rsidRDefault="006A76F3" w:rsidP="003233D3">
            <w:pPr>
              <w:pStyle w:val="NICEnormal"/>
              <w:spacing w:after="0" w:line="240" w:lineRule="auto"/>
              <w:rPr>
                <w:rFonts w:cs="Arial"/>
                <w:b/>
                <w:bCs/>
                <w:iCs/>
                <w:sz w:val="22"/>
                <w:szCs w:val="22"/>
              </w:rPr>
            </w:pPr>
            <w:r w:rsidRPr="00E41B55">
              <w:rPr>
                <w:rFonts w:cs="Arial"/>
                <w:b/>
                <w:bCs/>
                <w:iCs/>
                <w:sz w:val="22"/>
                <w:szCs w:val="22"/>
              </w:rPr>
              <w:t>Are local systems and structures in place to collect data for the proposed quality measures? If not, how feasible would it be for these to be put in place?</w:t>
            </w:r>
          </w:p>
          <w:p w14:paraId="3B4DAE76"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Carer support- most secondary care teams would need a way to collect data on support for carers using existing trust records</w:t>
            </w:r>
          </w:p>
        </w:tc>
      </w:tr>
      <w:tr w:rsidR="006A76F3" w:rsidRPr="00E41B55" w14:paraId="0538D054" w14:textId="77777777" w:rsidTr="00E41B55">
        <w:tc>
          <w:tcPr>
            <w:tcW w:w="298" w:type="pct"/>
          </w:tcPr>
          <w:p w14:paraId="35A9FC8B" w14:textId="3F2876A6" w:rsidR="006A76F3" w:rsidRPr="00E41B55" w:rsidRDefault="00E44A02" w:rsidP="003233D3">
            <w:pPr>
              <w:rPr>
                <w:rFonts w:ascii="Arial" w:hAnsi="Arial" w:cs="Arial"/>
                <w:iCs/>
                <w:sz w:val="22"/>
                <w:szCs w:val="22"/>
              </w:rPr>
            </w:pPr>
            <w:r>
              <w:rPr>
                <w:rFonts w:ascii="Arial" w:hAnsi="Arial" w:cs="Arial"/>
                <w:iCs/>
                <w:sz w:val="22"/>
                <w:szCs w:val="22"/>
              </w:rPr>
              <w:t>210</w:t>
            </w:r>
          </w:p>
        </w:tc>
        <w:tc>
          <w:tcPr>
            <w:tcW w:w="577" w:type="pct"/>
          </w:tcPr>
          <w:p w14:paraId="554A335E"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Royal Pharmaceutical Society</w:t>
            </w:r>
          </w:p>
        </w:tc>
        <w:tc>
          <w:tcPr>
            <w:tcW w:w="690" w:type="pct"/>
            <w:vAlign w:val="center"/>
          </w:tcPr>
          <w:p w14:paraId="1AA172F2" w14:textId="0AFDA9D7" w:rsidR="006A76F3" w:rsidRPr="00E41B55" w:rsidRDefault="00453C20" w:rsidP="003233D3">
            <w:pPr>
              <w:rPr>
                <w:rFonts w:ascii="Arial" w:hAnsi="Arial" w:cs="Arial"/>
                <w:iCs/>
                <w:sz w:val="22"/>
                <w:szCs w:val="22"/>
              </w:rPr>
            </w:pPr>
            <w:r>
              <w:rPr>
                <w:rFonts w:ascii="Arial" w:hAnsi="Arial" w:cs="Arial"/>
                <w:iCs/>
                <w:sz w:val="22"/>
                <w:szCs w:val="22"/>
              </w:rPr>
              <w:t>Statement 3</w:t>
            </w:r>
          </w:p>
        </w:tc>
        <w:tc>
          <w:tcPr>
            <w:tcW w:w="3435" w:type="pct"/>
            <w:vAlign w:val="center"/>
          </w:tcPr>
          <w:p w14:paraId="3EC36091"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The stresses and emotional toll of caring for a loved one undergoing palliative or end of life care cannot be underestimated. It’s therefore essential that the local services and resources are in place to support families and carers at this difficult time.</w:t>
            </w:r>
          </w:p>
          <w:p w14:paraId="685C6C6C" w14:textId="77777777" w:rsidR="006A76F3" w:rsidRPr="00E41B55" w:rsidRDefault="006A76F3" w:rsidP="003233D3">
            <w:pPr>
              <w:pStyle w:val="Paragraphnonumbers"/>
              <w:spacing w:after="0" w:line="240" w:lineRule="auto"/>
              <w:rPr>
                <w:rFonts w:cs="Arial"/>
                <w:iCs/>
                <w:sz w:val="22"/>
                <w:szCs w:val="22"/>
              </w:rPr>
            </w:pPr>
          </w:p>
          <w:p w14:paraId="3CB84B98"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As the most accessible healthcare professional who will come in to contact with carers, pharmacists and the pharmacy teams are ideally placed to highlight sources of support for a person and their families. They can also appropriately refer to other sources of health and social care support that are open to their patients.</w:t>
            </w:r>
          </w:p>
        </w:tc>
      </w:tr>
      <w:tr w:rsidR="006A76F3" w:rsidRPr="00E41B55" w14:paraId="1B26CE4D" w14:textId="77777777" w:rsidTr="00E41B55">
        <w:trPr>
          <w:trHeight w:val="601"/>
        </w:trPr>
        <w:tc>
          <w:tcPr>
            <w:tcW w:w="298" w:type="pct"/>
          </w:tcPr>
          <w:p w14:paraId="6F9CCC47" w14:textId="2B776A2E" w:rsidR="006A76F3" w:rsidRPr="00E41B55" w:rsidRDefault="00E44A02" w:rsidP="003233D3">
            <w:pPr>
              <w:rPr>
                <w:rFonts w:ascii="Arial" w:hAnsi="Arial" w:cs="Arial"/>
                <w:iCs/>
                <w:sz w:val="22"/>
                <w:szCs w:val="22"/>
              </w:rPr>
            </w:pPr>
            <w:r>
              <w:rPr>
                <w:rFonts w:ascii="Arial" w:hAnsi="Arial" w:cs="Arial"/>
                <w:iCs/>
                <w:sz w:val="22"/>
                <w:szCs w:val="22"/>
              </w:rPr>
              <w:t>211</w:t>
            </w:r>
          </w:p>
        </w:tc>
        <w:tc>
          <w:tcPr>
            <w:tcW w:w="577" w:type="pct"/>
          </w:tcPr>
          <w:p w14:paraId="6D55AE9C"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South West End of Life Network</w:t>
            </w:r>
          </w:p>
        </w:tc>
        <w:tc>
          <w:tcPr>
            <w:tcW w:w="690" w:type="pct"/>
            <w:vAlign w:val="center"/>
          </w:tcPr>
          <w:p w14:paraId="0B188964"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Statement 3</w:t>
            </w:r>
          </w:p>
        </w:tc>
        <w:tc>
          <w:tcPr>
            <w:tcW w:w="3435" w:type="pct"/>
            <w:vAlign w:val="center"/>
          </w:tcPr>
          <w:p w14:paraId="475B7866" w14:textId="77777777" w:rsidR="006A76F3" w:rsidRPr="00E41B55" w:rsidRDefault="006A76F3" w:rsidP="003233D3">
            <w:pPr>
              <w:pStyle w:val="Paragraphnonumbers"/>
              <w:spacing w:after="0" w:line="240" w:lineRule="auto"/>
              <w:rPr>
                <w:rFonts w:cs="Arial"/>
                <w:iCs/>
                <w:sz w:val="22"/>
                <w:szCs w:val="22"/>
              </w:rPr>
            </w:pPr>
            <w:r w:rsidRPr="00E41B55">
              <w:rPr>
                <w:rFonts w:cs="Arial"/>
                <w:iCs/>
                <w:color w:val="1A1A1A"/>
                <w:sz w:val="22"/>
                <w:szCs w:val="22"/>
              </w:rPr>
              <w:t xml:space="preserve">This statement </w:t>
            </w:r>
            <w:proofErr w:type="gramStart"/>
            <w:r w:rsidRPr="00E41B55">
              <w:rPr>
                <w:rFonts w:cs="Arial"/>
                <w:iCs/>
                <w:color w:val="1A1A1A"/>
                <w:sz w:val="22"/>
                <w:szCs w:val="22"/>
              </w:rPr>
              <w:t>makes the assumption</w:t>
            </w:r>
            <w:proofErr w:type="gramEnd"/>
            <w:r w:rsidRPr="00E41B55">
              <w:rPr>
                <w:rFonts w:cs="Arial"/>
                <w:iCs/>
                <w:color w:val="1A1A1A"/>
                <w:sz w:val="22"/>
                <w:szCs w:val="22"/>
              </w:rPr>
              <w:t xml:space="preserve"> that services do exist to support carers. We agree that knowledge of what is available is valuable.</w:t>
            </w:r>
          </w:p>
        </w:tc>
      </w:tr>
      <w:tr w:rsidR="006A76F3" w:rsidRPr="00E41B55" w14:paraId="05A88AA0" w14:textId="77777777" w:rsidTr="00E41B55">
        <w:tc>
          <w:tcPr>
            <w:tcW w:w="298" w:type="pct"/>
          </w:tcPr>
          <w:p w14:paraId="3AC5335E" w14:textId="16EAE3C7" w:rsidR="006A76F3" w:rsidRPr="00E41B55" w:rsidRDefault="00E44A02" w:rsidP="003233D3">
            <w:pPr>
              <w:rPr>
                <w:rFonts w:ascii="Arial" w:hAnsi="Arial" w:cs="Arial"/>
                <w:iCs/>
                <w:sz w:val="22"/>
                <w:szCs w:val="22"/>
              </w:rPr>
            </w:pPr>
            <w:r>
              <w:rPr>
                <w:rFonts w:ascii="Arial" w:hAnsi="Arial" w:cs="Arial"/>
                <w:iCs/>
                <w:sz w:val="22"/>
                <w:szCs w:val="22"/>
              </w:rPr>
              <w:lastRenderedPageBreak/>
              <w:t>212</w:t>
            </w:r>
          </w:p>
        </w:tc>
        <w:tc>
          <w:tcPr>
            <w:tcW w:w="577" w:type="pct"/>
          </w:tcPr>
          <w:p w14:paraId="3A507D5B"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  The GSF Centre in </w:t>
            </w:r>
            <w:proofErr w:type="gramStart"/>
            <w:r w:rsidRPr="00E41B55">
              <w:rPr>
                <w:rFonts w:ascii="Arial" w:hAnsi="Arial" w:cs="Arial"/>
                <w:bCs/>
                <w:iCs/>
                <w:sz w:val="22"/>
                <w:szCs w:val="22"/>
              </w:rPr>
              <w:t>End of Life</w:t>
            </w:r>
            <w:proofErr w:type="gramEnd"/>
            <w:r w:rsidRPr="00E41B55">
              <w:rPr>
                <w:rFonts w:ascii="Arial" w:hAnsi="Arial" w:cs="Arial"/>
                <w:bCs/>
                <w:iCs/>
                <w:sz w:val="22"/>
                <w:szCs w:val="22"/>
              </w:rPr>
              <w:t xml:space="preserve"> Care </w:t>
            </w:r>
          </w:p>
        </w:tc>
        <w:tc>
          <w:tcPr>
            <w:tcW w:w="690" w:type="pct"/>
            <w:vAlign w:val="center"/>
          </w:tcPr>
          <w:p w14:paraId="3CE5EE97" w14:textId="517A356E" w:rsidR="006A76F3" w:rsidRPr="00E41B55" w:rsidRDefault="00453C20" w:rsidP="003233D3">
            <w:pPr>
              <w:rPr>
                <w:rFonts w:ascii="Arial" w:hAnsi="Arial" w:cs="Arial"/>
                <w:iCs/>
                <w:sz w:val="22"/>
                <w:szCs w:val="22"/>
              </w:rPr>
            </w:pPr>
            <w:r>
              <w:rPr>
                <w:rFonts w:ascii="Arial" w:hAnsi="Arial" w:cs="Arial"/>
                <w:iCs/>
                <w:sz w:val="22"/>
                <w:szCs w:val="22"/>
              </w:rPr>
              <w:t xml:space="preserve">Statement 3 </w:t>
            </w:r>
            <w:r w:rsidR="006A76F3" w:rsidRPr="00E41B55">
              <w:rPr>
                <w:rFonts w:ascii="Arial" w:hAnsi="Arial" w:cs="Arial"/>
                <w:iCs/>
                <w:sz w:val="22"/>
                <w:szCs w:val="22"/>
              </w:rPr>
              <w:t xml:space="preserve">Question 1 </w:t>
            </w:r>
          </w:p>
        </w:tc>
        <w:tc>
          <w:tcPr>
            <w:tcW w:w="3435" w:type="pct"/>
            <w:vAlign w:val="center"/>
          </w:tcPr>
          <w:p w14:paraId="5BFEEB39" w14:textId="77777777" w:rsidR="006A76F3" w:rsidRPr="00E41B55" w:rsidRDefault="006A76F3" w:rsidP="003233D3">
            <w:pPr>
              <w:pStyle w:val="Paragraphnonumbers"/>
              <w:numPr>
                <w:ilvl w:val="0"/>
                <w:numId w:val="62"/>
              </w:numPr>
              <w:spacing w:after="0" w:line="240" w:lineRule="auto"/>
              <w:rPr>
                <w:rFonts w:cs="Arial"/>
                <w:iCs/>
                <w:sz w:val="22"/>
                <w:szCs w:val="22"/>
              </w:rPr>
            </w:pPr>
            <w:r w:rsidRPr="00E41B55">
              <w:rPr>
                <w:rFonts w:cs="Arial"/>
                <w:iCs/>
                <w:sz w:val="22"/>
                <w:szCs w:val="22"/>
              </w:rPr>
              <w:t xml:space="preserve">Note that improving carers’ support also </w:t>
            </w:r>
            <w:r w:rsidRPr="00E41B55">
              <w:rPr>
                <w:rFonts w:cs="Arial"/>
                <w:b/>
                <w:bCs/>
                <w:iCs/>
                <w:sz w:val="22"/>
                <w:szCs w:val="22"/>
              </w:rPr>
              <w:t>helps to reduce hospitalisation and crises</w:t>
            </w:r>
            <w:r w:rsidRPr="00E41B55">
              <w:rPr>
                <w:rFonts w:cs="Arial"/>
                <w:iCs/>
                <w:sz w:val="22"/>
                <w:szCs w:val="22"/>
              </w:rPr>
              <w:t xml:space="preserve"> -</w:t>
            </w:r>
            <w:proofErr w:type="gramStart"/>
            <w:r w:rsidRPr="00E41B55">
              <w:rPr>
                <w:rFonts w:cs="Arial"/>
                <w:iCs/>
                <w:sz w:val="22"/>
                <w:szCs w:val="22"/>
              </w:rPr>
              <w:t>carers  finding</w:t>
            </w:r>
            <w:proofErr w:type="gramEnd"/>
            <w:r w:rsidRPr="00E41B55">
              <w:rPr>
                <w:rFonts w:cs="Arial"/>
                <w:iCs/>
                <w:sz w:val="22"/>
                <w:szCs w:val="22"/>
              </w:rPr>
              <w:t xml:space="preserve"> it difficult to cope is one of the key reasons for people being admitted to hospital or are unable to die at home / in their preferred place of care </w:t>
            </w:r>
          </w:p>
          <w:p w14:paraId="5D92D7C6" w14:textId="77777777" w:rsidR="006A76F3" w:rsidRPr="00E41B55" w:rsidRDefault="006A76F3" w:rsidP="003233D3">
            <w:pPr>
              <w:pStyle w:val="Paragraphnonumbers"/>
              <w:numPr>
                <w:ilvl w:val="0"/>
                <w:numId w:val="62"/>
              </w:numPr>
              <w:spacing w:after="0" w:line="240" w:lineRule="auto"/>
              <w:rPr>
                <w:rFonts w:cs="Arial"/>
                <w:iCs/>
                <w:sz w:val="22"/>
                <w:szCs w:val="22"/>
              </w:rPr>
            </w:pPr>
            <w:r w:rsidRPr="00E41B55">
              <w:rPr>
                <w:rFonts w:cs="Arial"/>
                <w:b/>
                <w:bCs/>
                <w:iCs/>
                <w:sz w:val="22"/>
                <w:szCs w:val="22"/>
              </w:rPr>
              <w:t xml:space="preserve">A key area of support for carers could be that they are individually assessed </w:t>
            </w:r>
            <w:proofErr w:type="spellStart"/>
            <w:r w:rsidRPr="00E41B55">
              <w:rPr>
                <w:rFonts w:cs="Arial"/>
                <w:b/>
                <w:bCs/>
                <w:iCs/>
                <w:sz w:val="22"/>
                <w:szCs w:val="22"/>
              </w:rPr>
              <w:t>eg</w:t>
            </w:r>
            <w:proofErr w:type="spellEnd"/>
            <w:r w:rsidRPr="00E41B55">
              <w:rPr>
                <w:rFonts w:cs="Arial"/>
                <w:b/>
                <w:bCs/>
                <w:iCs/>
                <w:sz w:val="22"/>
                <w:szCs w:val="22"/>
              </w:rPr>
              <w:t xml:space="preserve"> use of Carers Needs Assessment Tool</w:t>
            </w:r>
            <w:r w:rsidRPr="00E41B55">
              <w:rPr>
                <w:rFonts w:cs="Arial"/>
                <w:iCs/>
                <w:sz w:val="22"/>
                <w:szCs w:val="22"/>
              </w:rPr>
              <w:t xml:space="preserve">   to ensure their needs are </w:t>
            </w:r>
            <w:proofErr w:type="gramStart"/>
            <w:r w:rsidRPr="00E41B55">
              <w:rPr>
                <w:rFonts w:cs="Arial"/>
                <w:iCs/>
                <w:sz w:val="22"/>
                <w:szCs w:val="22"/>
              </w:rPr>
              <w:t>discussed ,</w:t>
            </w:r>
            <w:proofErr w:type="gramEnd"/>
            <w:r w:rsidRPr="00E41B55">
              <w:rPr>
                <w:rFonts w:cs="Arial"/>
                <w:iCs/>
                <w:sz w:val="22"/>
                <w:szCs w:val="22"/>
              </w:rPr>
              <w:t xml:space="preserve"> identified , recognised , provided for or signposted . </w:t>
            </w:r>
            <w:proofErr w:type="spellStart"/>
            <w:r w:rsidRPr="00E41B55">
              <w:rPr>
                <w:rFonts w:cs="Arial"/>
                <w:iCs/>
                <w:sz w:val="22"/>
                <w:szCs w:val="22"/>
              </w:rPr>
              <w:t>eg</w:t>
            </w:r>
            <w:proofErr w:type="spellEnd"/>
            <w:r w:rsidRPr="00E41B55">
              <w:rPr>
                <w:rFonts w:cs="Arial"/>
                <w:iCs/>
                <w:sz w:val="22"/>
                <w:szCs w:val="22"/>
              </w:rPr>
              <w:t xml:space="preserve"> CAT tool attached or Carers Needs assessment tools are excellent in this </w:t>
            </w:r>
            <w:proofErr w:type="gramStart"/>
            <w:r w:rsidRPr="00E41B55">
              <w:rPr>
                <w:rFonts w:cs="Arial"/>
                <w:iCs/>
                <w:sz w:val="22"/>
                <w:szCs w:val="22"/>
              </w:rPr>
              <w:t>area ,</w:t>
            </w:r>
            <w:proofErr w:type="gramEnd"/>
            <w:r w:rsidRPr="00E41B55">
              <w:rPr>
                <w:rFonts w:cs="Arial"/>
                <w:iCs/>
                <w:sz w:val="22"/>
                <w:szCs w:val="22"/>
              </w:rPr>
              <w:t xml:space="preserve"> with better preparedness , ability to cope and reduced crises </w:t>
            </w:r>
          </w:p>
          <w:p w14:paraId="656CC09C" w14:textId="77777777" w:rsidR="006A76F3" w:rsidRPr="00E41B55" w:rsidRDefault="006A76F3" w:rsidP="003233D3">
            <w:pPr>
              <w:pStyle w:val="Paragraphnonumbers"/>
              <w:numPr>
                <w:ilvl w:val="0"/>
                <w:numId w:val="62"/>
              </w:numPr>
              <w:spacing w:after="0" w:line="240" w:lineRule="auto"/>
              <w:rPr>
                <w:rFonts w:cs="Arial"/>
                <w:iCs/>
                <w:sz w:val="22"/>
                <w:szCs w:val="22"/>
              </w:rPr>
            </w:pPr>
            <w:r w:rsidRPr="00E41B55">
              <w:rPr>
                <w:rFonts w:cs="Arial"/>
                <w:iCs/>
                <w:sz w:val="22"/>
                <w:szCs w:val="22"/>
              </w:rPr>
              <w:t xml:space="preserve">(page 15) need to add the need for </w:t>
            </w:r>
            <w:r w:rsidRPr="00E41B55">
              <w:rPr>
                <w:rFonts w:cs="Arial"/>
                <w:b/>
                <w:bCs/>
                <w:iCs/>
                <w:sz w:val="22"/>
                <w:szCs w:val="22"/>
              </w:rPr>
              <w:t>respite care</w:t>
            </w:r>
            <w:r w:rsidRPr="00E41B55">
              <w:rPr>
                <w:rFonts w:cs="Arial"/>
                <w:iCs/>
                <w:sz w:val="22"/>
                <w:szCs w:val="22"/>
              </w:rPr>
              <w:t xml:space="preserve"> for some </w:t>
            </w:r>
            <w:proofErr w:type="gramStart"/>
            <w:r w:rsidRPr="00E41B55">
              <w:rPr>
                <w:rFonts w:cs="Arial"/>
                <w:iCs/>
                <w:sz w:val="22"/>
                <w:szCs w:val="22"/>
              </w:rPr>
              <w:t xml:space="preserve">carers  </w:t>
            </w:r>
            <w:proofErr w:type="spellStart"/>
            <w:r w:rsidRPr="00E41B55">
              <w:rPr>
                <w:rFonts w:cs="Arial"/>
                <w:iCs/>
                <w:sz w:val="22"/>
                <w:szCs w:val="22"/>
              </w:rPr>
              <w:t>eg</w:t>
            </w:r>
            <w:proofErr w:type="spellEnd"/>
            <w:proofErr w:type="gramEnd"/>
            <w:r w:rsidRPr="00E41B55">
              <w:rPr>
                <w:rFonts w:cs="Arial"/>
                <w:iCs/>
                <w:sz w:val="22"/>
                <w:szCs w:val="22"/>
              </w:rPr>
              <w:t xml:space="preserve"> </w:t>
            </w:r>
            <w:proofErr w:type="spellStart"/>
            <w:r w:rsidRPr="00E41B55">
              <w:rPr>
                <w:rFonts w:cs="Arial"/>
                <w:iCs/>
                <w:sz w:val="22"/>
                <w:szCs w:val="22"/>
              </w:rPr>
              <w:t>nightsitting</w:t>
            </w:r>
            <w:proofErr w:type="spellEnd"/>
            <w:r w:rsidRPr="00E41B55">
              <w:rPr>
                <w:rFonts w:cs="Arial"/>
                <w:iCs/>
                <w:sz w:val="22"/>
                <w:szCs w:val="22"/>
              </w:rPr>
              <w:t xml:space="preserve"> , home siting , hospice respite care etc </w:t>
            </w:r>
          </w:p>
          <w:p w14:paraId="18262047" w14:textId="77777777" w:rsidR="006A76F3" w:rsidRPr="00E41B55" w:rsidRDefault="006A76F3" w:rsidP="003233D3">
            <w:pPr>
              <w:pStyle w:val="Paragraphnonumbers"/>
              <w:numPr>
                <w:ilvl w:val="0"/>
                <w:numId w:val="62"/>
              </w:numPr>
              <w:spacing w:after="0" w:line="240" w:lineRule="auto"/>
              <w:rPr>
                <w:rFonts w:cs="Arial"/>
                <w:iCs/>
                <w:sz w:val="22"/>
                <w:szCs w:val="22"/>
              </w:rPr>
            </w:pPr>
            <w:r w:rsidRPr="00E41B55">
              <w:rPr>
                <w:rFonts w:cs="Arial"/>
                <w:iCs/>
                <w:sz w:val="22"/>
                <w:szCs w:val="22"/>
              </w:rPr>
              <w:t xml:space="preserve">Need to enlarge this area in line with the Care Act and rights of </w:t>
            </w:r>
            <w:proofErr w:type="gramStart"/>
            <w:r w:rsidRPr="00E41B55">
              <w:rPr>
                <w:rFonts w:cs="Arial"/>
                <w:iCs/>
                <w:sz w:val="22"/>
                <w:szCs w:val="22"/>
              </w:rPr>
              <w:t>carers ,</w:t>
            </w:r>
            <w:proofErr w:type="gramEnd"/>
            <w:r w:rsidRPr="00E41B55">
              <w:rPr>
                <w:rFonts w:cs="Arial"/>
                <w:iCs/>
                <w:sz w:val="22"/>
                <w:szCs w:val="22"/>
              </w:rPr>
              <w:t xml:space="preserve"> so to cross reference this- and at minimum assess the needs of each carer </w:t>
            </w:r>
          </w:p>
          <w:p w14:paraId="09B10416" w14:textId="77777777" w:rsidR="006A76F3" w:rsidRPr="00E41B55" w:rsidRDefault="006A76F3" w:rsidP="003233D3">
            <w:pPr>
              <w:pStyle w:val="Paragraphnonumbers"/>
              <w:numPr>
                <w:ilvl w:val="0"/>
                <w:numId w:val="62"/>
              </w:numPr>
              <w:spacing w:after="0" w:line="240" w:lineRule="auto"/>
              <w:rPr>
                <w:rFonts w:cs="Arial"/>
                <w:iCs/>
                <w:sz w:val="22"/>
                <w:szCs w:val="22"/>
              </w:rPr>
            </w:pPr>
            <w:r w:rsidRPr="00E41B55">
              <w:rPr>
                <w:rFonts w:cs="Arial"/>
                <w:iCs/>
                <w:sz w:val="22"/>
                <w:szCs w:val="22"/>
              </w:rPr>
              <w:t xml:space="preserve">Important to cross reference </w:t>
            </w:r>
            <w:r w:rsidRPr="00E41B55">
              <w:rPr>
                <w:rFonts w:cs="Arial"/>
                <w:b/>
                <w:bCs/>
                <w:iCs/>
                <w:sz w:val="22"/>
                <w:szCs w:val="22"/>
              </w:rPr>
              <w:t xml:space="preserve">with bereavement </w:t>
            </w:r>
            <w:proofErr w:type="gramStart"/>
            <w:r w:rsidRPr="00E41B55">
              <w:rPr>
                <w:rFonts w:cs="Arial"/>
                <w:b/>
                <w:bCs/>
                <w:iCs/>
                <w:sz w:val="22"/>
                <w:szCs w:val="22"/>
              </w:rPr>
              <w:t>support  for</w:t>
            </w:r>
            <w:proofErr w:type="gramEnd"/>
            <w:r w:rsidRPr="00E41B55">
              <w:rPr>
                <w:rFonts w:cs="Arial"/>
                <w:b/>
                <w:bCs/>
                <w:iCs/>
                <w:sz w:val="22"/>
                <w:szCs w:val="22"/>
              </w:rPr>
              <w:t xml:space="preserve"> carers in the local signposting</w:t>
            </w:r>
            <w:r w:rsidRPr="00E41B55">
              <w:rPr>
                <w:rFonts w:cs="Arial"/>
                <w:iCs/>
                <w:sz w:val="22"/>
                <w:szCs w:val="22"/>
              </w:rPr>
              <w:t xml:space="preserve"> directory, even if not directly included here in this measure and QS </w:t>
            </w:r>
          </w:p>
          <w:p w14:paraId="66F66D9F" w14:textId="77777777" w:rsidR="006A76F3" w:rsidRPr="00E41B55" w:rsidRDefault="006A76F3" w:rsidP="003233D3">
            <w:pPr>
              <w:pStyle w:val="Paragraphnonumbers"/>
              <w:numPr>
                <w:ilvl w:val="0"/>
                <w:numId w:val="62"/>
              </w:numPr>
              <w:spacing w:after="0" w:line="240" w:lineRule="auto"/>
              <w:rPr>
                <w:rFonts w:cs="Arial"/>
                <w:iCs/>
                <w:sz w:val="22"/>
                <w:szCs w:val="22"/>
              </w:rPr>
            </w:pPr>
            <w:r w:rsidRPr="00E41B55">
              <w:rPr>
                <w:rFonts w:cs="Arial"/>
                <w:iCs/>
                <w:sz w:val="22"/>
                <w:szCs w:val="22"/>
              </w:rPr>
              <w:t xml:space="preserve"> </w:t>
            </w:r>
            <w:proofErr w:type="gramStart"/>
            <w:r w:rsidRPr="00E41B55">
              <w:rPr>
                <w:rFonts w:cs="Arial"/>
                <w:iCs/>
                <w:sz w:val="22"/>
                <w:szCs w:val="22"/>
              </w:rPr>
              <w:t>This  we</w:t>
            </w:r>
            <w:proofErr w:type="gramEnd"/>
            <w:r w:rsidRPr="00E41B55">
              <w:rPr>
                <w:rFonts w:cs="Arial"/>
                <w:iCs/>
                <w:sz w:val="22"/>
                <w:szCs w:val="22"/>
              </w:rPr>
              <w:t xml:space="preserve"> suggest, needs to be in line with NICE guideline NG150 (specifically recommendation 1.3.1.) and the Care Act 2014, so the need for cares assessment is more important than satisfaction , which is unlikely to be accurate measure . </w:t>
            </w:r>
          </w:p>
          <w:p w14:paraId="16D85E5B" w14:textId="77777777" w:rsidR="006A76F3" w:rsidRPr="00E41B55" w:rsidRDefault="006A76F3" w:rsidP="003233D3">
            <w:pPr>
              <w:pStyle w:val="Paragraphnonumbers"/>
              <w:spacing w:after="0" w:line="240" w:lineRule="auto"/>
              <w:rPr>
                <w:rFonts w:cs="Arial"/>
                <w:iCs/>
                <w:color w:val="1A1A1A"/>
                <w:sz w:val="22"/>
                <w:szCs w:val="22"/>
              </w:rPr>
            </w:pPr>
            <w:proofErr w:type="gramStart"/>
            <w:r w:rsidRPr="00E41B55">
              <w:rPr>
                <w:rFonts w:cs="Arial"/>
                <w:iCs/>
                <w:sz w:val="22"/>
                <w:szCs w:val="22"/>
              </w:rPr>
              <w:t>So</w:t>
            </w:r>
            <w:proofErr w:type="gramEnd"/>
            <w:r w:rsidRPr="00E41B55">
              <w:rPr>
                <w:rFonts w:cs="Arial"/>
                <w:iCs/>
                <w:sz w:val="22"/>
                <w:szCs w:val="22"/>
              </w:rPr>
              <w:t xml:space="preserve"> instigating improved access to and routine use of Carers needs assessments is vital here </w:t>
            </w:r>
          </w:p>
        </w:tc>
      </w:tr>
      <w:tr w:rsidR="006A76F3" w:rsidRPr="00E41B55" w14:paraId="6CF15072" w14:textId="77777777" w:rsidTr="00E41B55">
        <w:tc>
          <w:tcPr>
            <w:tcW w:w="298" w:type="pct"/>
          </w:tcPr>
          <w:p w14:paraId="2DDACD21" w14:textId="138A7B86" w:rsidR="006A76F3" w:rsidRPr="00E41B55" w:rsidRDefault="00E44A02" w:rsidP="003233D3">
            <w:pPr>
              <w:rPr>
                <w:rFonts w:ascii="Arial" w:hAnsi="Arial" w:cs="Arial"/>
                <w:iCs/>
                <w:sz w:val="22"/>
                <w:szCs w:val="22"/>
              </w:rPr>
            </w:pPr>
            <w:r>
              <w:rPr>
                <w:rFonts w:ascii="Arial" w:hAnsi="Arial" w:cs="Arial"/>
                <w:iCs/>
                <w:sz w:val="22"/>
                <w:szCs w:val="22"/>
              </w:rPr>
              <w:t>213</w:t>
            </w:r>
          </w:p>
        </w:tc>
        <w:tc>
          <w:tcPr>
            <w:tcW w:w="577" w:type="pct"/>
          </w:tcPr>
          <w:p w14:paraId="3DFC3CE3"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  The GSF Centre in </w:t>
            </w:r>
            <w:proofErr w:type="gramStart"/>
            <w:r w:rsidRPr="00E41B55">
              <w:rPr>
                <w:rFonts w:ascii="Arial" w:hAnsi="Arial" w:cs="Arial"/>
                <w:bCs/>
                <w:iCs/>
                <w:sz w:val="22"/>
                <w:szCs w:val="22"/>
              </w:rPr>
              <w:t>End of Life</w:t>
            </w:r>
            <w:proofErr w:type="gramEnd"/>
            <w:r w:rsidRPr="00E41B55">
              <w:rPr>
                <w:rFonts w:ascii="Arial" w:hAnsi="Arial" w:cs="Arial"/>
                <w:bCs/>
                <w:iCs/>
                <w:sz w:val="22"/>
                <w:szCs w:val="22"/>
              </w:rPr>
              <w:t xml:space="preserve"> Care </w:t>
            </w:r>
          </w:p>
        </w:tc>
        <w:tc>
          <w:tcPr>
            <w:tcW w:w="690" w:type="pct"/>
            <w:vAlign w:val="center"/>
          </w:tcPr>
          <w:p w14:paraId="10B89866" w14:textId="16A754DF" w:rsidR="006A76F3" w:rsidRPr="00E41B55" w:rsidRDefault="00453C20" w:rsidP="003233D3">
            <w:pPr>
              <w:rPr>
                <w:rFonts w:ascii="Arial" w:hAnsi="Arial" w:cs="Arial"/>
                <w:iCs/>
                <w:sz w:val="22"/>
                <w:szCs w:val="22"/>
              </w:rPr>
            </w:pPr>
            <w:r>
              <w:rPr>
                <w:rFonts w:ascii="Arial" w:hAnsi="Arial" w:cs="Arial"/>
                <w:iCs/>
                <w:sz w:val="22"/>
                <w:szCs w:val="22"/>
              </w:rPr>
              <w:t xml:space="preserve">Statement 3 </w:t>
            </w:r>
            <w:r w:rsidR="006A76F3" w:rsidRPr="00E41B55">
              <w:rPr>
                <w:rFonts w:ascii="Arial" w:hAnsi="Arial" w:cs="Arial"/>
                <w:iCs/>
                <w:sz w:val="22"/>
                <w:szCs w:val="22"/>
              </w:rPr>
              <w:t xml:space="preserve">Question 2 </w:t>
            </w:r>
          </w:p>
        </w:tc>
        <w:tc>
          <w:tcPr>
            <w:tcW w:w="3435" w:type="pct"/>
            <w:vAlign w:val="center"/>
          </w:tcPr>
          <w:p w14:paraId="14BB42EB" w14:textId="77777777" w:rsidR="006A76F3" w:rsidRPr="00E41B55" w:rsidRDefault="006A76F3" w:rsidP="003233D3">
            <w:pPr>
              <w:pStyle w:val="Paragraphnonumbers"/>
              <w:spacing w:after="0" w:line="240" w:lineRule="auto"/>
              <w:rPr>
                <w:rFonts w:cs="Arial"/>
                <w:iCs/>
                <w:sz w:val="22"/>
                <w:szCs w:val="22"/>
              </w:rPr>
            </w:pPr>
            <w:r w:rsidRPr="00E41B55">
              <w:rPr>
                <w:rFonts w:cs="Arial"/>
                <w:b/>
                <w:bCs/>
                <w:iCs/>
                <w:sz w:val="22"/>
                <w:szCs w:val="22"/>
              </w:rPr>
              <w:t>Measures-</w:t>
            </w:r>
            <w:r w:rsidRPr="00E41B55">
              <w:rPr>
                <w:rFonts w:cs="Arial"/>
                <w:iCs/>
                <w:sz w:val="22"/>
                <w:szCs w:val="22"/>
              </w:rPr>
              <w:t xml:space="preserve"> process (page 13)  </w:t>
            </w:r>
          </w:p>
          <w:p w14:paraId="6F02FE3F" w14:textId="77777777" w:rsidR="006A76F3" w:rsidRPr="00E41B55" w:rsidRDefault="006A76F3" w:rsidP="003233D3">
            <w:pPr>
              <w:pStyle w:val="Paragraphnonumbers"/>
              <w:numPr>
                <w:ilvl w:val="0"/>
                <w:numId w:val="63"/>
              </w:numPr>
              <w:spacing w:after="0" w:line="240" w:lineRule="auto"/>
              <w:rPr>
                <w:rFonts w:cs="Arial"/>
                <w:iCs/>
                <w:sz w:val="22"/>
                <w:szCs w:val="22"/>
              </w:rPr>
            </w:pPr>
            <w:proofErr w:type="spellStart"/>
            <w:r w:rsidRPr="00E41B55">
              <w:rPr>
                <w:rFonts w:cs="Arial"/>
                <w:iCs/>
                <w:sz w:val="22"/>
                <w:szCs w:val="22"/>
              </w:rPr>
              <w:t>nos</w:t>
            </w:r>
            <w:proofErr w:type="spellEnd"/>
            <w:r w:rsidRPr="00E41B55">
              <w:rPr>
                <w:rFonts w:cs="Arial"/>
                <w:iCs/>
                <w:sz w:val="22"/>
                <w:szCs w:val="22"/>
              </w:rPr>
              <w:t xml:space="preserve"> signposted </w:t>
            </w:r>
            <w:proofErr w:type="gramStart"/>
            <w:r w:rsidRPr="00E41B55">
              <w:rPr>
                <w:rFonts w:cs="Arial"/>
                <w:iCs/>
                <w:sz w:val="22"/>
                <w:szCs w:val="22"/>
              </w:rPr>
              <w:t>/  the</w:t>
            </w:r>
            <w:proofErr w:type="gramEnd"/>
            <w:r w:rsidRPr="00E41B55">
              <w:rPr>
                <w:rFonts w:cs="Arial"/>
                <w:iCs/>
                <w:sz w:val="22"/>
                <w:szCs w:val="22"/>
              </w:rPr>
              <w:t xml:space="preserve"> denominator </w:t>
            </w:r>
            <w:proofErr w:type="spellStart"/>
            <w:r w:rsidRPr="00E41B55">
              <w:rPr>
                <w:rFonts w:cs="Arial"/>
                <w:iCs/>
                <w:sz w:val="22"/>
                <w:szCs w:val="22"/>
              </w:rPr>
              <w:t>nos</w:t>
            </w:r>
            <w:proofErr w:type="spellEnd"/>
            <w:r w:rsidRPr="00E41B55">
              <w:rPr>
                <w:rFonts w:cs="Arial"/>
                <w:iCs/>
                <w:sz w:val="22"/>
                <w:szCs w:val="22"/>
              </w:rPr>
              <w:t xml:space="preserve"> carers at home- suggest not robust enough and I suggest could be</w:t>
            </w:r>
          </w:p>
          <w:p w14:paraId="60E09EA9" w14:textId="77777777" w:rsidR="006A76F3" w:rsidRPr="00E41B55" w:rsidRDefault="006A76F3" w:rsidP="003233D3">
            <w:pPr>
              <w:pStyle w:val="Paragraphnonumbers"/>
              <w:numPr>
                <w:ilvl w:val="0"/>
                <w:numId w:val="63"/>
              </w:numPr>
              <w:spacing w:after="0" w:line="240" w:lineRule="auto"/>
              <w:rPr>
                <w:rFonts w:cs="Arial"/>
                <w:iCs/>
                <w:sz w:val="22"/>
                <w:szCs w:val="22"/>
              </w:rPr>
            </w:pPr>
            <w:r w:rsidRPr="00E41B55">
              <w:rPr>
                <w:rFonts w:cs="Arial"/>
                <w:b/>
                <w:bCs/>
                <w:iCs/>
                <w:sz w:val="22"/>
                <w:szCs w:val="22"/>
              </w:rPr>
              <w:t xml:space="preserve">numbers of carers </w:t>
            </w:r>
            <w:proofErr w:type="gramStart"/>
            <w:r w:rsidRPr="00E41B55">
              <w:rPr>
                <w:rFonts w:cs="Arial"/>
                <w:b/>
                <w:bCs/>
                <w:iCs/>
                <w:sz w:val="22"/>
                <w:szCs w:val="22"/>
              </w:rPr>
              <w:t>assessed  using</w:t>
            </w:r>
            <w:proofErr w:type="gramEnd"/>
            <w:r w:rsidRPr="00E41B55">
              <w:rPr>
                <w:rFonts w:cs="Arial"/>
                <w:b/>
                <w:bCs/>
                <w:iCs/>
                <w:sz w:val="22"/>
                <w:szCs w:val="22"/>
              </w:rPr>
              <w:t xml:space="preserve"> a carers’ needs assessment tool / identified carers on registers </w:t>
            </w:r>
            <w:r w:rsidRPr="00E41B55">
              <w:rPr>
                <w:rFonts w:cs="Arial"/>
                <w:iCs/>
                <w:sz w:val="22"/>
                <w:szCs w:val="22"/>
              </w:rPr>
              <w:t xml:space="preserve">– this  register/ database is possible via QOF data </w:t>
            </w:r>
            <w:proofErr w:type="spellStart"/>
            <w:r w:rsidRPr="00E41B55">
              <w:rPr>
                <w:rFonts w:cs="Arial"/>
                <w:iCs/>
                <w:sz w:val="22"/>
                <w:szCs w:val="22"/>
              </w:rPr>
              <w:t>ie</w:t>
            </w:r>
            <w:proofErr w:type="spellEnd"/>
            <w:r w:rsidRPr="00E41B55">
              <w:rPr>
                <w:rFonts w:cs="Arial"/>
                <w:iCs/>
                <w:sz w:val="22"/>
                <w:szCs w:val="22"/>
              </w:rPr>
              <w:t xml:space="preserve"> GP practice registering carers  and completing the pall care QOF register accurately </w:t>
            </w:r>
          </w:p>
          <w:p w14:paraId="2433A944" w14:textId="77777777" w:rsidR="006A76F3" w:rsidRPr="00E41B55" w:rsidRDefault="006A76F3" w:rsidP="003233D3">
            <w:pPr>
              <w:pStyle w:val="Paragraphnonumbers"/>
              <w:numPr>
                <w:ilvl w:val="0"/>
                <w:numId w:val="63"/>
              </w:numPr>
              <w:spacing w:after="0" w:line="240" w:lineRule="auto"/>
              <w:rPr>
                <w:rFonts w:cs="Arial"/>
                <w:iCs/>
                <w:color w:val="1A1A1A"/>
                <w:sz w:val="22"/>
                <w:szCs w:val="22"/>
              </w:rPr>
            </w:pPr>
            <w:r w:rsidRPr="00E41B55">
              <w:rPr>
                <w:rFonts w:cs="Arial"/>
                <w:iCs/>
                <w:sz w:val="22"/>
                <w:szCs w:val="22"/>
              </w:rPr>
              <w:t xml:space="preserve">Suggest </w:t>
            </w:r>
            <w:proofErr w:type="gramStart"/>
            <w:r w:rsidRPr="00E41B55">
              <w:rPr>
                <w:rFonts w:cs="Arial"/>
                <w:iCs/>
                <w:sz w:val="22"/>
                <w:szCs w:val="22"/>
              </w:rPr>
              <w:t>also  measurement</w:t>
            </w:r>
            <w:proofErr w:type="gramEnd"/>
            <w:r w:rsidRPr="00E41B55">
              <w:rPr>
                <w:rFonts w:cs="Arial"/>
                <w:iCs/>
                <w:sz w:val="22"/>
                <w:szCs w:val="22"/>
              </w:rPr>
              <w:t xml:space="preserve"> of evidence of giving </w:t>
            </w:r>
            <w:r w:rsidRPr="00E41B55">
              <w:rPr>
                <w:rFonts w:cs="Arial"/>
                <w:b/>
                <w:bCs/>
                <w:iCs/>
                <w:sz w:val="22"/>
                <w:szCs w:val="22"/>
              </w:rPr>
              <w:t>carers proactive guidance</w:t>
            </w:r>
            <w:r w:rsidRPr="00E41B55">
              <w:rPr>
                <w:rFonts w:cs="Arial"/>
                <w:iCs/>
                <w:sz w:val="22"/>
                <w:szCs w:val="22"/>
              </w:rPr>
              <w:t xml:space="preserve"> </w:t>
            </w:r>
            <w:proofErr w:type="spellStart"/>
            <w:r w:rsidRPr="00E41B55">
              <w:rPr>
                <w:rFonts w:cs="Arial"/>
                <w:iCs/>
                <w:sz w:val="22"/>
                <w:szCs w:val="22"/>
              </w:rPr>
              <w:t>eg</w:t>
            </w:r>
            <w:proofErr w:type="spellEnd"/>
            <w:r w:rsidRPr="00E41B55">
              <w:rPr>
                <w:rFonts w:cs="Arial"/>
                <w:iCs/>
                <w:sz w:val="22"/>
                <w:szCs w:val="22"/>
              </w:rPr>
              <w:t xml:space="preserve"> leaflet on ‘ What to do in a crisis ‘ –  to include both general and specific recommendations (as in below)  </w:t>
            </w:r>
          </w:p>
        </w:tc>
      </w:tr>
      <w:tr w:rsidR="006A76F3" w:rsidRPr="00E41B55" w14:paraId="7860267B" w14:textId="77777777" w:rsidTr="00E41B55">
        <w:tc>
          <w:tcPr>
            <w:tcW w:w="298" w:type="pct"/>
          </w:tcPr>
          <w:p w14:paraId="00A80ED8" w14:textId="359CA915" w:rsidR="006A76F3" w:rsidRPr="00E41B55" w:rsidRDefault="00E44A02" w:rsidP="003233D3">
            <w:pPr>
              <w:rPr>
                <w:rFonts w:ascii="Arial" w:hAnsi="Arial" w:cs="Arial"/>
                <w:iCs/>
                <w:sz w:val="22"/>
                <w:szCs w:val="22"/>
              </w:rPr>
            </w:pPr>
            <w:r>
              <w:rPr>
                <w:rFonts w:ascii="Arial" w:hAnsi="Arial" w:cs="Arial"/>
                <w:iCs/>
                <w:sz w:val="22"/>
                <w:szCs w:val="22"/>
              </w:rPr>
              <w:t>214</w:t>
            </w:r>
          </w:p>
        </w:tc>
        <w:tc>
          <w:tcPr>
            <w:tcW w:w="577" w:type="pct"/>
          </w:tcPr>
          <w:p w14:paraId="4A4E1776"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  The GSF Centre in </w:t>
            </w:r>
            <w:proofErr w:type="gramStart"/>
            <w:r w:rsidRPr="00E41B55">
              <w:rPr>
                <w:rFonts w:ascii="Arial" w:hAnsi="Arial" w:cs="Arial"/>
                <w:bCs/>
                <w:iCs/>
                <w:sz w:val="22"/>
                <w:szCs w:val="22"/>
              </w:rPr>
              <w:t>End of Life</w:t>
            </w:r>
            <w:proofErr w:type="gramEnd"/>
            <w:r w:rsidRPr="00E41B55">
              <w:rPr>
                <w:rFonts w:ascii="Arial" w:hAnsi="Arial" w:cs="Arial"/>
                <w:bCs/>
                <w:iCs/>
                <w:sz w:val="22"/>
                <w:szCs w:val="22"/>
              </w:rPr>
              <w:t xml:space="preserve"> Care </w:t>
            </w:r>
          </w:p>
        </w:tc>
        <w:tc>
          <w:tcPr>
            <w:tcW w:w="690" w:type="pct"/>
            <w:vAlign w:val="center"/>
          </w:tcPr>
          <w:p w14:paraId="30E6DD0A" w14:textId="0074A9EB" w:rsidR="006A76F3" w:rsidRPr="00E41B55" w:rsidRDefault="00453C20" w:rsidP="003233D3">
            <w:pPr>
              <w:rPr>
                <w:rFonts w:ascii="Arial" w:hAnsi="Arial" w:cs="Arial"/>
                <w:iCs/>
                <w:sz w:val="22"/>
                <w:szCs w:val="22"/>
              </w:rPr>
            </w:pPr>
            <w:r>
              <w:rPr>
                <w:rFonts w:ascii="Arial" w:hAnsi="Arial" w:cs="Arial"/>
                <w:iCs/>
                <w:sz w:val="22"/>
                <w:szCs w:val="22"/>
              </w:rPr>
              <w:t xml:space="preserve">Statement 3 </w:t>
            </w:r>
            <w:r w:rsidR="006A76F3" w:rsidRPr="00E41B55">
              <w:rPr>
                <w:rFonts w:ascii="Arial" w:hAnsi="Arial" w:cs="Arial"/>
                <w:iCs/>
                <w:sz w:val="22"/>
                <w:szCs w:val="22"/>
              </w:rPr>
              <w:t xml:space="preserve">Question 3 </w:t>
            </w:r>
          </w:p>
        </w:tc>
        <w:tc>
          <w:tcPr>
            <w:tcW w:w="3435" w:type="pct"/>
            <w:vAlign w:val="center"/>
          </w:tcPr>
          <w:p w14:paraId="23BA9F67"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 </w:t>
            </w:r>
            <w:r w:rsidRPr="00E41B55">
              <w:rPr>
                <w:rFonts w:cs="Arial"/>
                <w:b/>
                <w:bCs/>
                <w:iCs/>
                <w:sz w:val="22"/>
                <w:szCs w:val="22"/>
              </w:rPr>
              <w:t xml:space="preserve">Resources </w:t>
            </w:r>
            <w:r w:rsidRPr="00E41B55">
              <w:rPr>
                <w:rFonts w:cs="Arial"/>
                <w:iCs/>
                <w:sz w:val="22"/>
                <w:szCs w:val="22"/>
              </w:rPr>
              <w:t xml:space="preserve">needed </w:t>
            </w:r>
          </w:p>
          <w:p w14:paraId="4981F2EE" w14:textId="77777777" w:rsidR="006A76F3" w:rsidRPr="00E41B55" w:rsidRDefault="006A76F3" w:rsidP="003233D3">
            <w:pPr>
              <w:pStyle w:val="Paragraphnonumbers"/>
              <w:numPr>
                <w:ilvl w:val="0"/>
                <w:numId w:val="64"/>
              </w:numPr>
              <w:spacing w:after="0" w:line="240" w:lineRule="auto"/>
              <w:rPr>
                <w:rFonts w:cs="Arial"/>
                <w:iCs/>
                <w:sz w:val="22"/>
                <w:szCs w:val="22"/>
              </w:rPr>
            </w:pPr>
            <w:r w:rsidRPr="00E41B55">
              <w:rPr>
                <w:rFonts w:cs="Arial"/>
                <w:iCs/>
                <w:sz w:val="22"/>
                <w:szCs w:val="22"/>
              </w:rPr>
              <w:lastRenderedPageBreak/>
              <w:t xml:space="preserve">Use of needs assessments </w:t>
            </w:r>
            <w:proofErr w:type="spellStart"/>
            <w:r w:rsidRPr="00E41B55">
              <w:rPr>
                <w:rFonts w:cs="Arial"/>
                <w:iCs/>
                <w:sz w:val="22"/>
                <w:szCs w:val="22"/>
              </w:rPr>
              <w:t>eg</w:t>
            </w:r>
            <w:proofErr w:type="spellEnd"/>
            <w:r w:rsidRPr="00E41B55">
              <w:rPr>
                <w:rFonts w:cs="Arial"/>
                <w:iCs/>
                <w:sz w:val="22"/>
                <w:szCs w:val="22"/>
              </w:rPr>
              <w:t xml:space="preserve"> </w:t>
            </w:r>
            <w:hyperlink r:id="rId55" w:history="1">
              <w:r w:rsidRPr="00E41B55">
                <w:rPr>
                  <w:rStyle w:val="Hyperlink"/>
                  <w:rFonts w:cs="Arial"/>
                  <w:iCs/>
                  <w:sz w:val="22"/>
                  <w:szCs w:val="22"/>
                </w:rPr>
                <w:t>https://www.england.nhs.uk/publication/the-carer-support-needs-assessment-tool-csnat-for-use-in-palliative-and-end-of-life-care-at-home-a-validation-study/</w:t>
              </w:r>
            </w:hyperlink>
            <w:r w:rsidRPr="00E41B55">
              <w:rPr>
                <w:rFonts w:cs="Arial"/>
                <w:iCs/>
                <w:sz w:val="22"/>
                <w:szCs w:val="22"/>
              </w:rPr>
              <w:t xml:space="preserve"> and Edge Hill </w:t>
            </w:r>
            <w:proofErr w:type="spellStart"/>
            <w:r w:rsidRPr="00E41B55">
              <w:rPr>
                <w:rFonts w:cs="Arial"/>
                <w:iCs/>
                <w:sz w:val="22"/>
                <w:szCs w:val="22"/>
              </w:rPr>
              <w:t>uni</w:t>
            </w:r>
            <w:proofErr w:type="spellEnd"/>
            <w:r w:rsidRPr="00E41B55">
              <w:rPr>
                <w:rFonts w:cs="Arial"/>
                <w:iCs/>
                <w:sz w:val="22"/>
                <w:szCs w:val="22"/>
              </w:rPr>
              <w:t xml:space="preserve"> CAT tool </w:t>
            </w:r>
          </w:p>
          <w:p w14:paraId="19517D5D" w14:textId="77777777" w:rsidR="006A76F3" w:rsidRPr="00E41B55" w:rsidRDefault="006A76F3" w:rsidP="003233D3">
            <w:pPr>
              <w:pStyle w:val="Paragraphnonumbers"/>
              <w:numPr>
                <w:ilvl w:val="0"/>
                <w:numId w:val="64"/>
              </w:numPr>
              <w:spacing w:after="0" w:line="240" w:lineRule="auto"/>
              <w:rPr>
                <w:rFonts w:cs="Arial"/>
                <w:iCs/>
                <w:sz w:val="22"/>
                <w:szCs w:val="22"/>
              </w:rPr>
            </w:pPr>
            <w:r w:rsidRPr="00E41B55">
              <w:rPr>
                <w:rFonts w:cs="Arial"/>
                <w:iCs/>
                <w:sz w:val="22"/>
                <w:szCs w:val="22"/>
              </w:rPr>
              <w:t xml:space="preserve">Enhanced directory/ database of carers – already recommended </w:t>
            </w:r>
          </w:p>
          <w:p w14:paraId="664317A6" w14:textId="77777777" w:rsidR="006A76F3" w:rsidRPr="00E41B55" w:rsidRDefault="006A76F3" w:rsidP="003233D3">
            <w:pPr>
              <w:pStyle w:val="Paragraphnonumbers"/>
              <w:numPr>
                <w:ilvl w:val="0"/>
                <w:numId w:val="64"/>
              </w:numPr>
              <w:spacing w:after="0" w:line="240" w:lineRule="auto"/>
              <w:rPr>
                <w:rFonts w:cs="Arial"/>
                <w:iCs/>
                <w:sz w:val="22"/>
                <w:szCs w:val="22"/>
              </w:rPr>
            </w:pPr>
            <w:r w:rsidRPr="00E41B55">
              <w:rPr>
                <w:rFonts w:cs="Arial"/>
                <w:iCs/>
                <w:sz w:val="22"/>
                <w:szCs w:val="22"/>
              </w:rPr>
              <w:t xml:space="preserve">Use of </w:t>
            </w:r>
            <w:proofErr w:type="spellStart"/>
            <w:r w:rsidRPr="00E41B55">
              <w:rPr>
                <w:rFonts w:cs="Arial"/>
                <w:iCs/>
                <w:sz w:val="22"/>
                <w:szCs w:val="22"/>
              </w:rPr>
              <w:t>EpaCCs</w:t>
            </w:r>
            <w:proofErr w:type="spellEnd"/>
            <w:r w:rsidRPr="00E41B55">
              <w:rPr>
                <w:rFonts w:cs="Arial"/>
                <w:iCs/>
                <w:sz w:val="22"/>
                <w:szCs w:val="22"/>
              </w:rPr>
              <w:t xml:space="preserve"> to ensure proxy spokesperson/ LPOA is noted on </w:t>
            </w:r>
            <w:proofErr w:type="spellStart"/>
            <w:proofErr w:type="gramStart"/>
            <w:r w:rsidRPr="00E41B55">
              <w:rPr>
                <w:rFonts w:cs="Arial"/>
                <w:iCs/>
                <w:sz w:val="22"/>
                <w:szCs w:val="22"/>
              </w:rPr>
              <w:t>EPaCCS</w:t>
            </w:r>
            <w:proofErr w:type="spellEnd"/>
            <w:r w:rsidRPr="00E41B55">
              <w:rPr>
                <w:rFonts w:cs="Arial"/>
                <w:iCs/>
                <w:sz w:val="22"/>
                <w:szCs w:val="22"/>
              </w:rPr>
              <w:t xml:space="preserve">  in</w:t>
            </w:r>
            <w:proofErr w:type="gramEnd"/>
            <w:r w:rsidRPr="00E41B55">
              <w:rPr>
                <w:rFonts w:cs="Arial"/>
                <w:iCs/>
                <w:sz w:val="22"/>
                <w:szCs w:val="22"/>
              </w:rPr>
              <w:t xml:space="preserve"> an emergency </w:t>
            </w:r>
          </w:p>
          <w:p w14:paraId="36EF245B" w14:textId="77777777" w:rsidR="006A76F3" w:rsidRPr="00E41B55" w:rsidRDefault="006A76F3" w:rsidP="003233D3">
            <w:pPr>
              <w:pStyle w:val="Paragraphnonumbers"/>
              <w:numPr>
                <w:ilvl w:val="0"/>
                <w:numId w:val="64"/>
              </w:numPr>
              <w:spacing w:after="0" w:line="240" w:lineRule="auto"/>
              <w:rPr>
                <w:rFonts w:cs="Arial"/>
                <w:iCs/>
                <w:sz w:val="22"/>
                <w:szCs w:val="22"/>
              </w:rPr>
            </w:pPr>
            <w:r w:rsidRPr="00E41B55">
              <w:rPr>
                <w:rFonts w:cs="Arial"/>
                <w:iCs/>
                <w:sz w:val="22"/>
                <w:szCs w:val="22"/>
              </w:rPr>
              <w:t xml:space="preserve">Workforce training in assessment of carers needs </w:t>
            </w:r>
          </w:p>
          <w:p w14:paraId="0F5283DD" w14:textId="77777777" w:rsidR="006A76F3" w:rsidRPr="00E41B55" w:rsidRDefault="006A76F3" w:rsidP="003233D3">
            <w:pPr>
              <w:pStyle w:val="Paragraphnonumbers"/>
              <w:numPr>
                <w:ilvl w:val="0"/>
                <w:numId w:val="64"/>
              </w:numPr>
              <w:spacing w:after="0" w:line="240" w:lineRule="auto"/>
              <w:rPr>
                <w:rFonts w:cs="Arial"/>
                <w:iCs/>
                <w:sz w:val="22"/>
                <w:szCs w:val="22"/>
              </w:rPr>
            </w:pPr>
            <w:r w:rsidRPr="00E41B55">
              <w:rPr>
                <w:rFonts w:cs="Arial"/>
                <w:iCs/>
                <w:sz w:val="22"/>
                <w:szCs w:val="22"/>
              </w:rPr>
              <w:t xml:space="preserve">Signposting directory or </w:t>
            </w:r>
            <w:proofErr w:type="gramStart"/>
            <w:r w:rsidRPr="00E41B55">
              <w:rPr>
                <w:rFonts w:cs="Arial"/>
                <w:iCs/>
                <w:sz w:val="22"/>
                <w:szCs w:val="22"/>
              </w:rPr>
              <w:t>on line</w:t>
            </w:r>
            <w:proofErr w:type="gramEnd"/>
            <w:r w:rsidRPr="00E41B55">
              <w:rPr>
                <w:rFonts w:cs="Arial"/>
                <w:iCs/>
                <w:sz w:val="22"/>
                <w:szCs w:val="22"/>
              </w:rPr>
              <w:t xml:space="preserve"> resource in each area showing available local resources and support including voluntary sector, church/faith groups and national on-line groups </w:t>
            </w:r>
          </w:p>
          <w:p w14:paraId="6B996FBA" w14:textId="77777777" w:rsidR="006A76F3" w:rsidRPr="00E41B55" w:rsidRDefault="006A76F3" w:rsidP="003233D3">
            <w:pPr>
              <w:pStyle w:val="Paragraphnonumbers"/>
              <w:spacing w:after="0" w:line="240" w:lineRule="auto"/>
              <w:rPr>
                <w:rFonts w:cs="Arial"/>
                <w:iCs/>
                <w:color w:val="1A1A1A"/>
                <w:sz w:val="22"/>
                <w:szCs w:val="22"/>
              </w:rPr>
            </w:pPr>
            <w:r w:rsidRPr="00E41B55">
              <w:rPr>
                <w:rFonts w:cs="Arial"/>
                <w:iCs/>
                <w:sz w:val="22"/>
                <w:szCs w:val="22"/>
              </w:rPr>
              <w:t xml:space="preserve">Need to include social prescribing as part of PCNs provision </w:t>
            </w:r>
            <w:proofErr w:type="spellStart"/>
            <w:r w:rsidRPr="00E41B55">
              <w:rPr>
                <w:rFonts w:cs="Arial"/>
                <w:iCs/>
                <w:sz w:val="22"/>
                <w:szCs w:val="22"/>
              </w:rPr>
              <w:t>o</w:t>
            </w:r>
            <w:proofErr w:type="spellEnd"/>
            <w:r w:rsidRPr="00E41B55">
              <w:rPr>
                <w:rFonts w:cs="Arial"/>
                <w:iCs/>
                <w:sz w:val="22"/>
                <w:szCs w:val="22"/>
              </w:rPr>
              <w:t xml:space="preserve"> this support and signposting and may need further training </w:t>
            </w:r>
          </w:p>
        </w:tc>
      </w:tr>
      <w:tr w:rsidR="006A76F3" w:rsidRPr="00E41B55" w14:paraId="119FB24F" w14:textId="77777777" w:rsidTr="00E41B55">
        <w:tc>
          <w:tcPr>
            <w:tcW w:w="298" w:type="pct"/>
          </w:tcPr>
          <w:p w14:paraId="1BB13CE3" w14:textId="4A4E3F05" w:rsidR="006A76F3" w:rsidRPr="00E41B55" w:rsidRDefault="00E44A02" w:rsidP="003233D3">
            <w:pPr>
              <w:rPr>
                <w:rFonts w:ascii="Arial" w:hAnsi="Arial" w:cs="Arial"/>
                <w:iCs/>
                <w:sz w:val="22"/>
                <w:szCs w:val="22"/>
              </w:rPr>
            </w:pPr>
            <w:r>
              <w:rPr>
                <w:rFonts w:ascii="Arial" w:hAnsi="Arial" w:cs="Arial"/>
                <w:iCs/>
                <w:sz w:val="22"/>
                <w:szCs w:val="22"/>
              </w:rPr>
              <w:lastRenderedPageBreak/>
              <w:t>215</w:t>
            </w:r>
          </w:p>
        </w:tc>
        <w:tc>
          <w:tcPr>
            <w:tcW w:w="577" w:type="pct"/>
          </w:tcPr>
          <w:p w14:paraId="7979A235"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  The GSF Centre in </w:t>
            </w:r>
            <w:proofErr w:type="gramStart"/>
            <w:r w:rsidRPr="00E41B55">
              <w:rPr>
                <w:rFonts w:ascii="Arial" w:hAnsi="Arial" w:cs="Arial"/>
                <w:bCs/>
                <w:iCs/>
                <w:sz w:val="22"/>
                <w:szCs w:val="22"/>
              </w:rPr>
              <w:t>End of Life</w:t>
            </w:r>
            <w:proofErr w:type="gramEnd"/>
            <w:r w:rsidRPr="00E41B55">
              <w:rPr>
                <w:rFonts w:ascii="Arial" w:hAnsi="Arial" w:cs="Arial"/>
                <w:bCs/>
                <w:iCs/>
                <w:sz w:val="22"/>
                <w:szCs w:val="22"/>
              </w:rPr>
              <w:t xml:space="preserve"> Care </w:t>
            </w:r>
          </w:p>
        </w:tc>
        <w:tc>
          <w:tcPr>
            <w:tcW w:w="690" w:type="pct"/>
            <w:vAlign w:val="center"/>
          </w:tcPr>
          <w:p w14:paraId="4A50D1FA" w14:textId="61832D7B" w:rsidR="006A76F3" w:rsidRPr="00E41B55" w:rsidRDefault="00453C20" w:rsidP="003233D3">
            <w:pPr>
              <w:rPr>
                <w:rFonts w:ascii="Arial" w:hAnsi="Arial" w:cs="Arial"/>
                <w:iCs/>
                <w:sz w:val="22"/>
                <w:szCs w:val="22"/>
              </w:rPr>
            </w:pPr>
            <w:r>
              <w:rPr>
                <w:rFonts w:ascii="Arial" w:hAnsi="Arial" w:cs="Arial"/>
                <w:iCs/>
                <w:sz w:val="22"/>
                <w:szCs w:val="22"/>
              </w:rPr>
              <w:t xml:space="preserve">Statement 3 </w:t>
            </w:r>
            <w:r w:rsidR="006A76F3" w:rsidRPr="00E41B55">
              <w:rPr>
                <w:rFonts w:ascii="Arial" w:hAnsi="Arial" w:cs="Arial"/>
                <w:iCs/>
                <w:sz w:val="22"/>
                <w:szCs w:val="22"/>
              </w:rPr>
              <w:t>Question 4</w:t>
            </w:r>
          </w:p>
        </w:tc>
        <w:tc>
          <w:tcPr>
            <w:tcW w:w="3435" w:type="pct"/>
            <w:vAlign w:val="center"/>
          </w:tcPr>
          <w:p w14:paraId="19942E14"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 </w:t>
            </w:r>
            <w:r w:rsidRPr="00E41B55">
              <w:rPr>
                <w:rFonts w:cs="Arial"/>
                <w:b/>
                <w:bCs/>
                <w:iCs/>
                <w:sz w:val="22"/>
                <w:szCs w:val="22"/>
              </w:rPr>
              <w:t>COVID impac</w:t>
            </w:r>
            <w:r w:rsidRPr="00E41B55">
              <w:rPr>
                <w:rFonts w:cs="Arial"/>
                <w:iCs/>
                <w:sz w:val="22"/>
                <w:szCs w:val="22"/>
              </w:rPr>
              <w:t xml:space="preserve">t- Again the importance of supporting </w:t>
            </w:r>
            <w:proofErr w:type="gramStart"/>
            <w:r w:rsidRPr="00E41B55">
              <w:rPr>
                <w:rFonts w:cs="Arial"/>
                <w:iCs/>
                <w:sz w:val="22"/>
                <w:szCs w:val="22"/>
              </w:rPr>
              <w:t>carers ,</w:t>
            </w:r>
            <w:proofErr w:type="gramEnd"/>
            <w:r w:rsidRPr="00E41B55">
              <w:rPr>
                <w:rFonts w:cs="Arial"/>
                <w:iCs/>
                <w:sz w:val="22"/>
                <w:szCs w:val="22"/>
              </w:rPr>
              <w:t xml:space="preserve"> helping them know early what to look out for , teaching them skills and use of pulse oximetry  can help better home support </w:t>
            </w:r>
          </w:p>
          <w:p w14:paraId="64B868F7" w14:textId="77777777" w:rsidR="006A76F3" w:rsidRPr="00E41B55" w:rsidRDefault="006A76F3" w:rsidP="003233D3">
            <w:pPr>
              <w:pStyle w:val="Paragraphnonumbers"/>
              <w:spacing w:after="0" w:line="240" w:lineRule="auto"/>
              <w:rPr>
                <w:rFonts w:cs="Arial"/>
                <w:iCs/>
                <w:color w:val="1A1A1A"/>
                <w:sz w:val="22"/>
                <w:szCs w:val="22"/>
              </w:rPr>
            </w:pPr>
            <w:r w:rsidRPr="00E41B55">
              <w:rPr>
                <w:rFonts w:cs="Arial"/>
                <w:iCs/>
                <w:sz w:val="22"/>
                <w:szCs w:val="22"/>
              </w:rPr>
              <w:t xml:space="preserve">The inclusion of </w:t>
            </w:r>
            <w:r w:rsidRPr="00E41B55">
              <w:rPr>
                <w:rFonts w:cs="Arial"/>
                <w:b/>
                <w:bCs/>
                <w:iCs/>
                <w:sz w:val="22"/>
                <w:szCs w:val="22"/>
              </w:rPr>
              <w:t>COVID virtual wards</w:t>
            </w:r>
            <w:r w:rsidRPr="00E41B55">
              <w:rPr>
                <w:rFonts w:cs="Arial"/>
                <w:iCs/>
                <w:sz w:val="22"/>
                <w:szCs w:val="22"/>
              </w:rPr>
              <w:t xml:space="preserve"> in some areas for people living with COVID at home has been excellent </w:t>
            </w:r>
            <w:proofErr w:type="spellStart"/>
            <w:proofErr w:type="gramStart"/>
            <w:r w:rsidRPr="00E41B55">
              <w:rPr>
                <w:rFonts w:cs="Arial"/>
                <w:iCs/>
                <w:sz w:val="22"/>
                <w:szCs w:val="22"/>
              </w:rPr>
              <w:t>eg</w:t>
            </w:r>
            <w:proofErr w:type="spellEnd"/>
            <w:proofErr w:type="gramEnd"/>
            <w:r w:rsidRPr="00E41B55">
              <w:rPr>
                <w:rFonts w:cs="Arial"/>
                <w:iCs/>
                <w:sz w:val="22"/>
                <w:szCs w:val="22"/>
              </w:rPr>
              <w:t xml:space="preserve"> Southampton Primary care Group </w:t>
            </w:r>
          </w:p>
        </w:tc>
      </w:tr>
      <w:tr w:rsidR="006A76F3" w:rsidRPr="00E41B55" w14:paraId="1AE3E344" w14:textId="77777777" w:rsidTr="00E41B55">
        <w:tc>
          <w:tcPr>
            <w:tcW w:w="298" w:type="pct"/>
          </w:tcPr>
          <w:p w14:paraId="36884DBA" w14:textId="044FC76C" w:rsidR="006A76F3" w:rsidRPr="00E41B55" w:rsidRDefault="00E44A02" w:rsidP="003233D3">
            <w:pPr>
              <w:rPr>
                <w:rFonts w:ascii="Arial" w:hAnsi="Arial" w:cs="Arial"/>
                <w:iCs/>
                <w:sz w:val="22"/>
                <w:szCs w:val="22"/>
              </w:rPr>
            </w:pPr>
            <w:r>
              <w:rPr>
                <w:rFonts w:ascii="Arial" w:hAnsi="Arial" w:cs="Arial"/>
                <w:iCs/>
                <w:sz w:val="22"/>
                <w:szCs w:val="22"/>
              </w:rPr>
              <w:t>216</w:t>
            </w:r>
          </w:p>
        </w:tc>
        <w:tc>
          <w:tcPr>
            <w:tcW w:w="577" w:type="pct"/>
          </w:tcPr>
          <w:p w14:paraId="261AA7EC"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  The GSF Centre in </w:t>
            </w:r>
            <w:proofErr w:type="gramStart"/>
            <w:r w:rsidRPr="00E41B55">
              <w:rPr>
                <w:rFonts w:ascii="Arial" w:hAnsi="Arial" w:cs="Arial"/>
                <w:bCs/>
                <w:iCs/>
                <w:sz w:val="22"/>
                <w:szCs w:val="22"/>
              </w:rPr>
              <w:t>End of Life</w:t>
            </w:r>
            <w:proofErr w:type="gramEnd"/>
            <w:r w:rsidRPr="00E41B55">
              <w:rPr>
                <w:rFonts w:ascii="Arial" w:hAnsi="Arial" w:cs="Arial"/>
                <w:bCs/>
                <w:iCs/>
                <w:sz w:val="22"/>
                <w:szCs w:val="22"/>
              </w:rPr>
              <w:t xml:space="preserve"> Care </w:t>
            </w:r>
          </w:p>
        </w:tc>
        <w:tc>
          <w:tcPr>
            <w:tcW w:w="690" w:type="pct"/>
            <w:vAlign w:val="center"/>
          </w:tcPr>
          <w:p w14:paraId="67A8C9EB" w14:textId="1FCB9E43" w:rsidR="006A76F3" w:rsidRPr="00E41B55" w:rsidRDefault="00453C20" w:rsidP="003233D3">
            <w:pPr>
              <w:rPr>
                <w:rFonts w:ascii="Arial" w:hAnsi="Arial" w:cs="Arial"/>
                <w:iCs/>
                <w:sz w:val="22"/>
                <w:szCs w:val="22"/>
              </w:rPr>
            </w:pPr>
            <w:r>
              <w:rPr>
                <w:rFonts w:ascii="Arial" w:hAnsi="Arial" w:cs="Arial"/>
                <w:iCs/>
                <w:sz w:val="22"/>
                <w:szCs w:val="22"/>
              </w:rPr>
              <w:t xml:space="preserve">Statement 3 </w:t>
            </w:r>
            <w:r w:rsidR="006A76F3" w:rsidRPr="00E41B55">
              <w:rPr>
                <w:rFonts w:ascii="Arial" w:hAnsi="Arial" w:cs="Arial"/>
                <w:iCs/>
                <w:sz w:val="22"/>
                <w:szCs w:val="22"/>
              </w:rPr>
              <w:t>Question 6</w:t>
            </w:r>
          </w:p>
        </w:tc>
        <w:tc>
          <w:tcPr>
            <w:tcW w:w="3435" w:type="pct"/>
            <w:vAlign w:val="center"/>
          </w:tcPr>
          <w:p w14:paraId="51573D9F" w14:textId="77777777" w:rsidR="006A76F3" w:rsidRPr="00E41B55" w:rsidRDefault="006A76F3" w:rsidP="003233D3">
            <w:pPr>
              <w:pStyle w:val="Paragraphnonumbers"/>
              <w:spacing w:after="0" w:line="240" w:lineRule="auto"/>
              <w:rPr>
                <w:rFonts w:cs="Arial"/>
                <w:iCs/>
                <w:color w:val="1A1A1A"/>
                <w:sz w:val="22"/>
                <w:szCs w:val="22"/>
              </w:rPr>
            </w:pPr>
            <w:r w:rsidRPr="00E41B55">
              <w:rPr>
                <w:rFonts w:cs="Arial"/>
                <w:iCs/>
                <w:sz w:val="22"/>
                <w:szCs w:val="22"/>
              </w:rPr>
              <w:t xml:space="preserve">See Carers needs assessment tool attached – and there are others </w:t>
            </w:r>
            <w:proofErr w:type="spellStart"/>
            <w:proofErr w:type="gramStart"/>
            <w:r w:rsidRPr="00E41B55">
              <w:rPr>
                <w:rFonts w:cs="Arial"/>
                <w:iCs/>
                <w:sz w:val="22"/>
                <w:szCs w:val="22"/>
              </w:rPr>
              <w:t>eg</w:t>
            </w:r>
            <w:proofErr w:type="spellEnd"/>
            <w:proofErr w:type="gramEnd"/>
            <w:r w:rsidRPr="00E41B55">
              <w:rPr>
                <w:rFonts w:cs="Arial"/>
                <w:iCs/>
                <w:sz w:val="22"/>
                <w:szCs w:val="22"/>
              </w:rPr>
              <w:t xml:space="preserve"> https://www.england.nhs.uk/publication/the-carer-support-needs-assessment-tool-csnat-for-use-in-palliative-and-end-of-life-care-at-home-a-validation-study/</w:t>
            </w:r>
          </w:p>
        </w:tc>
      </w:tr>
      <w:tr w:rsidR="006A76F3" w:rsidRPr="00E41B55" w14:paraId="6124F763" w14:textId="77777777" w:rsidTr="00E41B55">
        <w:tc>
          <w:tcPr>
            <w:tcW w:w="298" w:type="pct"/>
          </w:tcPr>
          <w:p w14:paraId="33926DC3" w14:textId="364016EE" w:rsidR="006A76F3" w:rsidRPr="00E41B55" w:rsidRDefault="00E44A02" w:rsidP="003233D3">
            <w:pPr>
              <w:rPr>
                <w:rFonts w:ascii="Arial" w:hAnsi="Arial" w:cs="Arial"/>
                <w:iCs/>
                <w:sz w:val="22"/>
                <w:szCs w:val="22"/>
              </w:rPr>
            </w:pPr>
            <w:r>
              <w:rPr>
                <w:rFonts w:ascii="Arial" w:hAnsi="Arial" w:cs="Arial"/>
                <w:iCs/>
                <w:sz w:val="22"/>
                <w:szCs w:val="22"/>
              </w:rPr>
              <w:t>217</w:t>
            </w:r>
          </w:p>
        </w:tc>
        <w:tc>
          <w:tcPr>
            <w:tcW w:w="577" w:type="pct"/>
          </w:tcPr>
          <w:p w14:paraId="1389A550"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  The GSF Centre in </w:t>
            </w:r>
            <w:proofErr w:type="gramStart"/>
            <w:r w:rsidRPr="00E41B55">
              <w:rPr>
                <w:rFonts w:ascii="Arial" w:hAnsi="Arial" w:cs="Arial"/>
                <w:bCs/>
                <w:iCs/>
                <w:sz w:val="22"/>
                <w:szCs w:val="22"/>
              </w:rPr>
              <w:t>End of Life</w:t>
            </w:r>
            <w:proofErr w:type="gramEnd"/>
            <w:r w:rsidRPr="00E41B55">
              <w:rPr>
                <w:rFonts w:ascii="Arial" w:hAnsi="Arial" w:cs="Arial"/>
                <w:bCs/>
                <w:iCs/>
                <w:sz w:val="22"/>
                <w:szCs w:val="22"/>
              </w:rPr>
              <w:t xml:space="preserve"> Care </w:t>
            </w:r>
          </w:p>
        </w:tc>
        <w:tc>
          <w:tcPr>
            <w:tcW w:w="690" w:type="pct"/>
            <w:vAlign w:val="center"/>
          </w:tcPr>
          <w:p w14:paraId="2297AEE1" w14:textId="3E2B5794" w:rsidR="006A76F3" w:rsidRPr="00E41B55" w:rsidRDefault="00453C20" w:rsidP="003233D3">
            <w:pPr>
              <w:rPr>
                <w:rFonts w:ascii="Arial" w:hAnsi="Arial" w:cs="Arial"/>
                <w:iCs/>
                <w:sz w:val="22"/>
                <w:szCs w:val="22"/>
              </w:rPr>
            </w:pPr>
            <w:r>
              <w:rPr>
                <w:rFonts w:ascii="Arial" w:hAnsi="Arial" w:cs="Arial"/>
                <w:iCs/>
                <w:sz w:val="22"/>
                <w:szCs w:val="22"/>
              </w:rPr>
              <w:t xml:space="preserve">Statement 3 </w:t>
            </w:r>
            <w:r w:rsidR="006A76F3" w:rsidRPr="00E41B55">
              <w:rPr>
                <w:rFonts w:ascii="Arial" w:hAnsi="Arial" w:cs="Arial"/>
                <w:iCs/>
                <w:sz w:val="22"/>
                <w:szCs w:val="22"/>
              </w:rPr>
              <w:t xml:space="preserve">Additional note </w:t>
            </w:r>
          </w:p>
        </w:tc>
        <w:tc>
          <w:tcPr>
            <w:tcW w:w="3435" w:type="pct"/>
            <w:vAlign w:val="center"/>
          </w:tcPr>
          <w:p w14:paraId="301CA5C9" w14:textId="77777777" w:rsidR="006A76F3" w:rsidRPr="00E41B55" w:rsidRDefault="006A76F3" w:rsidP="003233D3">
            <w:pPr>
              <w:pStyle w:val="Paragraphnonumbers"/>
              <w:numPr>
                <w:ilvl w:val="0"/>
                <w:numId w:val="65"/>
              </w:numPr>
              <w:spacing w:after="0" w:line="240" w:lineRule="auto"/>
              <w:rPr>
                <w:rFonts w:cs="Arial"/>
                <w:iCs/>
                <w:sz w:val="22"/>
                <w:szCs w:val="22"/>
              </w:rPr>
            </w:pPr>
            <w:r w:rsidRPr="00E41B55">
              <w:rPr>
                <w:rFonts w:cs="Arial"/>
                <w:iCs/>
                <w:sz w:val="22"/>
                <w:szCs w:val="22"/>
              </w:rPr>
              <w:t xml:space="preserve">Cares UK guidance on   implementation </w:t>
            </w:r>
            <w:proofErr w:type="gramStart"/>
            <w:r w:rsidRPr="00E41B55">
              <w:rPr>
                <w:rFonts w:cs="Arial"/>
                <w:iCs/>
                <w:sz w:val="22"/>
                <w:szCs w:val="22"/>
              </w:rPr>
              <w:t>of  the</w:t>
            </w:r>
            <w:proofErr w:type="gramEnd"/>
            <w:r w:rsidRPr="00E41B55">
              <w:rPr>
                <w:rFonts w:cs="Arial"/>
                <w:iCs/>
                <w:sz w:val="22"/>
                <w:szCs w:val="22"/>
              </w:rPr>
              <w:t xml:space="preserve"> Carers Act to be referenced </w:t>
            </w:r>
          </w:p>
          <w:p w14:paraId="5610E4C3" w14:textId="77777777" w:rsidR="006A76F3" w:rsidRPr="00E41B55" w:rsidRDefault="006A76F3" w:rsidP="003233D3">
            <w:pPr>
              <w:pStyle w:val="Paragraphnonumbers"/>
              <w:spacing w:after="0" w:line="240" w:lineRule="auto"/>
              <w:rPr>
                <w:rFonts w:cs="Arial"/>
                <w:iCs/>
                <w:color w:val="1A1A1A"/>
                <w:sz w:val="22"/>
                <w:szCs w:val="22"/>
              </w:rPr>
            </w:pPr>
            <w:r w:rsidRPr="00E41B55">
              <w:rPr>
                <w:rFonts w:cs="Arial"/>
                <w:iCs/>
                <w:sz w:val="22"/>
                <w:szCs w:val="22"/>
              </w:rPr>
              <w:t xml:space="preserve">NICE NG 150 </w:t>
            </w:r>
            <w:proofErr w:type="gramStart"/>
            <w:r w:rsidRPr="00E41B55">
              <w:rPr>
                <w:rFonts w:cs="Arial"/>
                <w:iCs/>
                <w:sz w:val="22"/>
                <w:szCs w:val="22"/>
              </w:rPr>
              <w:t>carers  cross</w:t>
            </w:r>
            <w:proofErr w:type="gramEnd"/>
            <w:r w:rsidRPr="00E41B55">
              <w:rPr>
                <w:rFonts w:cs="Arial"/>
                <w:iCs/>
                <w:sz w:val="22"/>
                <w:szCs w:val="22"/>
              </w:rPr>
              <w:t xml:space="preserve"> references with carers support .</w:t>
            </w:r>
          </w:p>
        </w:tc>
      </w:tr>
      <w:tr w:rsidR="006A76F3" w:rsidRPr="00E41B55" w14:paraId="6F487418" w14:textId="77777777" w:rsidTr="00E41B55">
        <w:tc>
          <w:tcPr>
            <w:tcW w:w="298" w:type="pct"/>
          </w:tcPr>
          <w:p w14:paraId="6233760B" w14:textId="4ADE69F1" w:rsidR="006A76F3" w:rsidRPr="00E41B55" w:rsidRDefault="00E44A02" w:rsidP="003233D3">
            <w:pPr>
              <w:rPr>
                <w:rFonts w:ascii="Arial" w:hAnsi="Arial" w:cs="Arial"/>
                <w:iCs/>
                <w:sz w:val="22"/>
                <w:szCs w:val="22"/>
              </w:rPr>
            </w:pPr>
            <w:r>
              <w:rPr>
                <w:rFonts w:ascii="Arial" w:hAnsi="Arial" w:cs="Arial"/>
                <w:iCs/>
                <w:sz w:val="22"/>
                <w:szCs w:val="22"/>
              </w:rPr>
              <w:t>218</w:t>
            </w:r>
          </w:p>
        </w:tc>
        <w:tc>
          <w:tcPr>
            <w:tcW w:w="577" w:type="pct"/>
          </w:tcPr>
          <w:p w14:paraId="6B445F1B"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University of Cambridge</w:t>
            </w:r>
          </w:p>
        </w:tc>
        <w:tc>
          <w:tcPr>
            <w:tcW w:w="690" w:type="pct"/>
            <w:vAlign w:val="center"/>
          </w:tcPr>
          <w:p w14:paraId="39018A37" w14:textId="3A327E7D" w:rsidR="006A76F3" w:rsidRPr="00E41B55" w:rsidRDefault="00453C20" w:rsidP="003233D3">
            <w:pPr>
              <w:rPr>
                <w:rFonts w:ascii="Arial" w:hAnsi="Arial" w:cs="Arial"/>
                <w:iCs/>
                <w:sz w:val="22"/>
                <w:szCs w:val="22"/>
              </w:rPr>
            </w:pPr>
            <w:r>
              <w:rPr>
                <w:rFonts w:ascii="Arial" w:hAnsi="Arial" w:cs="Arial"/>
                <w:iCs/>
                <w:sz w:val="22"/>
                <w:szCs w:val="22"/>
              </w:rPr>
              <w:t>Statement 3</w:t>
            </w:r>
          </w:p>
        </w:tc>
        <w:tc>
          <w:tcPr>
            <w:tcW w:w="3435" w:type="pct"/>
            <w:vAlign w:val="center"/>
          </w:tcPr>
          <w:p w14:paraId="0B20401E" w14:textId="77777777" w:rsidR="006A76F3" w:rsidRPr="00E41B55" w:rsidRDefault="006A76F3" w:rsidP="003233D3">
            <w:pPr>
              <w:pStyle w:val="Paragraphnonumbers"/>
              <w:spacing w:after="0" w:line="240" w:lineRule="auto"/>
              <w:rPr>
                <w:rFonts w:cs="Arial"/>
                <w:iCs/>
                <w:color w:val="323130"/>
                <w:sz w:val="22"/>
                <w:szCs w:val="22"/>
                <w:shd w:val="clear" w:color="auto" w:fill="F6F6F6"/>
              </w:rPr>
            </w:pPr>
            <w:r w:rsidRPr="00E41B55">
              <w:rPr>
                <w:rFonts w:cs="Arial"/>
                <w:iCs/>
                <w:sz w:val="22"/>
                <w:szCs w:val="22"/>
              </w:rPr>
              <w:t xml:space="preserve">Quality statement 3 refers to carers being “supported to access local services that can provide assistance”. There is no mention of any assessment of their needs. Health and social care practitioners cannot direct carers to appropriate services if they have not undertaken any assessments to identify what carers’ support needs are. In the 2011 Quality Standard, Quality Statement 7 referred to carers being “offered comprehensive holistic assessments in response to their changing needs and preferences and holistic support appropriate to their current needs and preferences”. Further, stakeholders in the current NICE Quality Standards Briefing paper highlight that carers should have their needs assessed and receive support accordingly (4.6 Support for </w:t>
            </w:r>
            <w:r w:rsidRPr="00E41B55">
              <w:rPr>
                <w:rFonts w:cs="Arial"/>
                <w:iCs/>
                <w:sz w:val="22"/>
                <w:szCs w:val="22"/>
              </w:rPr>
              <w:lastRenderedPageBreak/>
              <w:t>carers). The current statement needs to return to a wording encompassing more holistic assessment and support.</w:t>
            </w:r>
          </w:p>
        </w:tc>
      </w:tr>
      <w:tr w:rsidR="006A76F3" w:rsidRPr="00E41B55" w14:paraId="1409F335" w14:textId="77777777" w:rsidTr="00E41B55">
        <w:tc>
          <w:tcPr>
            <w:tcW w:w="298" w:type="pct"/>
          </w:tcPr>
          <w:p w14:paraId="499ABB92" w14:textId="14C3A45E" w:rsidR="006A76F3" w:rsidRPr="00E41B55" w:rsidRDefault="00E44A02" w:rsidP="003233D3">
            <w:pPr>
              <w:rPr>
                <w:rFonts w:ascii="Arial" w:hAnsi="Arial" w:cs="Arial"/>
                <w:iCs/>
                <w:sz w:val="22"/>
                <w:szCs w:val="22"/>
              </w:rPr>
            </w:pPr>
            <w:r>
              <w:rPr>
                <w:rFonts w:ascii="Arial" w:hAnsi="Arial" w:cs="Arial"/>
                <w:iCs/>
                <w:sz w:val="22"/>
                <w:szCs w:val="22"/>
              </w:rPr>
              <w:lastRenderedPageBreak/>
              <w:t>219</w:t>
            </w:r>
          </w:p>
        </w:tc>
        <w:tc>
          <w:tcPr>
            <w:tcW w:w="577" w:type="pct"/>
          </w:tcPr>
          <w:p w14:paraId="501ABDCF"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University of Cambridge</w:t>
            </w:r>
          </w:p>
        </w:tc>
        <w:tc>
          <w:tcPr>
            <w:tcW w:w="690" w:type="pct"/>
            <w:vAlign w:val="center"/>
          </w:tcPr>
          <w:p w14:paraId="2CF08C03" w14:textId="72FAA04B" w:rsidR="006A76F3" w:rsidRPr="00E41B55" w:rsidRDefault="00453C20" w:rsidP="003233D3">
            <w:pPr>
              <w:rPr>
                <w:rFonts w:ascii="Arial" w:hAnsi="Arial" w:cs="Arial"/>
                <w:iCs/>
                <w:sz w:val="22"/>
                <w:szCs w:val="22"/>
              </w:rPr>
            </w:pPr>
            <w:r>
              <w:rPr>
                <w:rFonts w:ascii="Arial" w:hAnsi="Arial" w:cs="Arial"/>
                <w:iCs/>
                <w:sz w:val="22"/>
                <w:szCs w:val="22"/>
              </w:rPr>
              <w:t xml:space="preserve">Statement 3 </w:t>
            </w:r>
            <w:r w:rsidR="006A76F3" w:rsidRPr="00E41B55">
              <w:rPr>
                <w:rFonts w:ascii="Arial" w:hAnsi="Arial" w:cs="Arial"/>
                <w:iCs/>
                <w:sz w:val="22"/>
                <w:szCs w:val="22"/>
              </w:rPr>
              <w:t>- rationale</w:t>
            </w:r>
          </w:p>
        </w:tc>
        <w:tc>
          <w:tcPr>
            <w:tcW w:w="3435" w:type="pct"/>
            <w:vAlign w:val="center"/>
          </w:tcPr>
          <w:p w14:paraId="23381274"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 xml:space="preserve">The Rationale to Quality Statement 3 refers to “practical and emotional support for carers” being crucial to help them to continue to care. Carers’ support needs are broader than the practical and emotional support highlighted in the quality statement </w:t>
            </w:r>
            <w:proofErr w:type="gramStart"/>
            <w:r w:rsidRPr="00E41B55">
              <w:rPr>
                <w:rFonts w:ascii="Arial" w:hAnsi="Arial" w:cs="Arial"/>
                <w:iCs/>
                <w:sz w:val="22"/>
                <w:szCs w:val="22"/>
              </w:rPr>
              <w:t>and also</w:t>
            </w:r>
            <w:proofErr w:type="gramEnd"/>
            <w:r w:rsidRPr="00E41B55">
              <w:rPr>
                <w:rFonts w:ascii="Arial" w:hAnsi="Arial" w:cs="Arial"/>
                <w:iCs/>
                <w:sz w:val="22"/>
                <w:szCs w:val="22"/>
              </w:rPr>
              <w:t xml:space="preserve"> individual to each carer and their situation. The above concerns are supported by the NICE Quality Standards Briefing paper stakeholder comments for Support for Carers, which clearly states  </w:t>
            </w:r>
          </w:p>
          <w:p w14:paraId="3928AAEE"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“Stakeholders suggested that despite an increasing awareness of carers’ needs, the support available is still insufficient. They felt that there is more focus on information needs rather than on addressing wider needs of the person with caring responsibilities. (page 29)</w:t>
            </w:r>
          </w:p>
          <w:p w14:paraId="68324E8A" w14:textId="77777777" w:rsidR="006A76F3" w:rsidRPr="00E41B55" w:rsidRDefault="006A76F3" w:rsidP="003233D3">
            <w:pPr>
              <w:pStyle w:val="Paragraphnonumbers"/>
              <w:spacing w:after="0" w:line="240" w:lineRule="auto"/>
              <w:rPr>
                <w:rFonts w:cs="Arial"/>
                <w:iCs/>
                <w:sz w:val="22"/>
                <w:szCs w:val="22"/>
              </w:rPr>
            </w:pPr>
          </w:p>
          <w:p w14:paraId="6CFBFB6B"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The “wider needs of the person with caring responsibilities” referred to by stakeholders in the briefing document have been well evidenced in the research literature, and that carers need to be supported both as ‘co-workers’ but also as ‘clients’ themselves to carry on their caring role and this extends beyond practical and emotional support referenced in the standard.</w:t>
            </w:r>
            <w:r w:rsidRPr="00E41B55">
              <w:rPr>
                <w:rFonts w:cs="Arial"/>
                <w:iCs/>
                <w:sz w:val="22"/>
                <w:szCs w:val="22"/>
                <w:vertAlign w:val="superscript"/>
              </w:rPr>
              <w:t>4,5,6,7</w:t>
            </w:r>
            <w:r w:rsidRPr="00E41B55">
              <w:rPr>
                <w:rFonts w:cs="Arial"/>
                <w:iCs/>
                <w:sz w:val="22"/>
                <w:szCs w:val="22"/>
              </w:rPr>
              <w:t xml:space="preserve"> </w:t>
            </w:r>
          </w:p>
          <w:p w14:paraId="19E9184E" w14:textId="77777777" w:rsidR="006A76F3" w:rsidRPr="00E41B55" w:rsidRDefault="006A76F3" w:rsidP="003233D3">
            <w:pPr>
              <w:pStyle w:val="Paragraphnonumbers"/>
              <w:spacing w:after="0" w:line="240" w:lineRule="auto"/>
              <w:rPr>
                <w:rFonts w:cs="Arial"/>
                <w:iCs/>
                <w:sz w:val="22"/>
                <w:szCs w:val="22"/>
              </w:rPr>
            </w:pPr>
          </w:p>
          <w:p w14:paraId="1E56397C"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Even if referred for a statutory carer assessment under the Care Act 2014, this addresses only carers’ support needs that arise from their ‘client’ role, such as need for a break from caring. In an</w:t>
            </w:r>
            <w:r w:rsidRPr="00E41B55">
              <w:rPr>
                <w:rFonts w:ascii="Arial" w:hAnsi="Arial" w:cs="Arial"/>
                <w:iCs/>
                <w:sz w:val="22"/>
                <w:szCs w:val="22"/>
                <w:lang w:val="en-US"/>
              </w:rPr>
              <w:t xml:space="preserve"> </w:t>
            </w:r>
            <w:proofErr w:type="gramStart"/>
            <w:r w:rsidRPr="00E41B55">
              <w:rPr>
                <w:rFonts w:ascii="Arial" w:hAnsi="Arial" w:cs="Arial"/>
                <w:iCs/>
                <w:sz w:val="22"/>
                <w:szCs w:val="22"/>
                <w:lang w:val="en-US"/>
              </w:rPr>
              <w:t>end of life</w:t>
            </w:r>
            <w:proofErr w:type="gramEnd"/>
            <w:r w:rsidRPr="00E41B55">
              <w:rPr>
                <w:rFonts w:ascii="Arial" w:hAnsi="Arial" w:cs="Arial"/>
                <w:iCs/>
                <w:sz w:val="22"/>
                <w:szCs w:val="22"/>
                <w:lang w:val="en-US"/>
              </w:rPr>
              <w:t xml:space="preserve"> care context, </w:t>
            </w:r>
            <w:proofErr w:type="spellStart"/>
            <w:r w:rsidRPr="00E41B55">
              <w:rPr>
                <w:rFonts w:ascii="Arial" w:hAnsi="Arial" w:cs="Arial"/>
                <w:iCs/>
                <w:sz w:val="22"/>
                <w:szCs w:val="22"/>
                <w:lang w:val="en-US"/>
              </w:rPr>
              <w:t>carers</w:t>
            </w:r>
            <w:proofErr w:type="spellEnd"/>
            <w:r w:rsidRPr="00E41B55">
              <w:rPr>
                <w:rFonts w:ascii="Arial" w:hAnsi="Arial" w:cs="Arial"/>
                <w:iCs/>
                <w:sz w:val="22"/>
                <w:szCs w:val="22"/>
                <w:lang w:val="en-US"/>
              </w:rPr>
              <w:t xml:space="preserve"> also have support needs as ‘co-workers’ </w:t>
            </w:r>
            <w:r w:rsidRPr="00E41B55">
              <w:rPr>
                <w:rFonts w:ascii="Arial" w:hAnsi="Arial" w:cs="Arial"/>
                <w:iCs/>
                <w:sz w:val="22"/>
                <w:szCs w:val="22"/>
              </w:rPr>
              <w:t xml:space="preserve">to enable them to care for the patient, such as support in managing symptom and medicines, in understanding the patient’s illness and with knowing what to expect in the future. These type of </w:t>
            </w:r>
            <w:r w:rsidRPr="00E41B55">
              <w:rPr>
                <w:rFonts w:ascii="Arial" w:hAnsi="Arial" w:cs="Arial"/>
                <w:iCs/>
                <w:sz w:val="22"/>
                <w:szCs w:val="22"/>
                <w:lang w:val="en-US"/>
              </w:rPr>
              <w:t xml:space="preserve">support needs require input from healthcare professionals, not from local authority assessors. </w:t>
            </w:r>
            <w:proofErr w:type="gramStart"/>
            <w:r w:rsidRPr="00E41B55">
              <w:rPr>
                <w:rFonts w:ascii="Arial" w:hAnsi="Arial" w:cs="Arial"/>
                <w:iCs/>
                <w:sz w:val="22"/>
                <w:szCs w:val="22"/>
                <w:lang w:val="en-US"/>
              </w:rPr>
              <w:t>Thus</w:t>
            </w:r>
            <w:proofErr w:type="gramEnd"/>
            <w:r w:rsidRPr="00E41B55">
              <w:rPr>
                <w:rFonts w:ascii="Arial" w:hAnsi="Arial" w:cs="Arial"/>
                <w:iCs/>
                <w:sz w:val="22"/>
                <w:szCs w:val="22"/>
                <w:lang w:val="en-US"/>
              </w:rPr>
              <w:t xml:space="preserve"> addressing the wider needs of </w:t>
            </w:r>
            <w:proofErr w:type="spellStart"/>
            <w:r w:rsidRPr="00E41B55">
              <w:rPr>
                <w:rFonts w:ascii="Arial" w:hAnsi="Arial" w:cs="Arial"/>
                <w:iCs/>
                <w:sz w:val="22"/>
                <w:szCs w:val="22"/>
                <w:lang w:val="en-US"/>
              </w:rPr>
              <w:t>carers</w:t>
            </w:r>
            <w:proofErr w:type="spellEnd"/>
            <w:r w:rsidRPr="00E41B55">
              <w:rPr>
                <w:rFonts w:ascii="Arial" w:hAnsi="Arial" w:cs="Arial"/>
                <w:iCs/>
                <w:sz w:val="22"/>
                <w:szCs w:val="22"/>
                <w:lang w:val="en-US"/>
              </w:rPr>
              <w:t xml:space="preserve"> is essential, particularly in the light of clear research evidence that a large</w:t>
            </w:r>
            <w:r w:rsidRPr="00E41B55">
              <w:rPr>
                <w:rFonts w:ascii="Arial" w:hAnsi="Arial" w:cs="Arial"/>
                <w:iCs/>
                <w:sz w:val="22"/>
                <w:szCs w:val="22"/>
              </w:rPr>
              <w:t xml:space="preserve"> proportion of ‘inappropriate/ avoidable’ terminal admissions to hospital are family initiated.</w:t>
            </w:r>
            <w:r w:rsidRPr="00E41B55">
              <w:rPr>
                <w:rFonts w:ascii="Arial" w:hAnsi="Arial" w:cs="Arial"/>
                <w:iCs/>
                <w:sz w:val="22"/>
                <w:szCs w:val="22"/>
                <w:vertAlign w:val="superscript"/>
              </w:rPr>
              <w:t>8,9</w:t>
            </w:r>
            <w:r w:rsidRPr="00E41B55">
              <w:rPr>
                <w:rFonts w:ascii="Arial" w:hAnsi="Arial" w:cs="Arial"/>
                <w:iCs/>
                <w:sz w:val="22"/>
                <w:szCs w:val="22"/>
              </w:rPr>
              <w:t xml:space="preserve"> </w:t>
            </w:r>
          </w:p>
          <w:p w14:paraId="6CE81905" w14:textId="77777777" w:rsidR="006A76F3" w:rsidRPr="00E41B55" w:rsidRDefault="006A76F3" w:rsidP="003233D3">
            <w:pPr>
              <w:rPr>
                <w:rFonts w:ascii="Arial" w:hAnsi="Arial" w:cs="Arial"/>
                <w:iCs/>
                <w:sz w:val="22"/>
                <w:szCs w:val="22"/>
              </w:rPr>
            </w:pPr>
          </w:p>
          <w:p w14:paraId="1F14BFE4"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 xml:space="preserve">Service providers, healthcare practitioners as frontline staff and Commissioners of service need clear standards regarding identifying and assessing carers. Firstly, to enable them to rapidly identify and address carers’ support needs (as co-workers) where healthcare rather than social </w:t>
            </w:r>
            <w:r w:rsidRPr="00E41B55">
              <w:rPr>
                <w:rFonts w:ascii="Arial" w:hAnsi="Arial" w:cs="Arial"/>
                <w:iCs/>
                <w:sz w:val="22"/>
                <w:szCs w:val="22"/>
              </w:rPr>
              <w:lastRenderedPageBreak/>
              <w:t>care input is required. Secondly, to ensure speedier and consistent referral to statutory assessment in cases where some of the carers’ needs can be met by support offered through statutory assessment.</w:t>
            </w:r>
          </w:p>
          <w:p w14:paraId="7A125708" w14:textId="77777777" w:rsidR="006A76F3" w:rsidRPr="00E41B55" w:rsidRDefault="006A76F3" w:rsidP="003233D3">
            <w:pPr>
              <w:pStyle w:val="Paragraphnonumbers"/>
              <w:spacing w:after="0" w:line="240" w:lineRule="auto"/>
              <w:rPr>
                <w:rFonts w:cs="Arial"/>
                <w:iCs/>
                <w:color w:val="000000"/>
                <w:sz w:val="22"/>
                <w:szCs w:val="22"/>
              </w:rPr>
            </w:pPr>
            <w:r w:rsidRPr="00E41B55">
              <w:rPr>
                <w:rFonts w:cs="Arial"/>
                <w:iCs/>
                <w:sz w:val="22"/>
                <w:szCs w:val="22"/>
                <w:lang w:val="nb-NO"/>
              </w:rPr>
              <w:t xml:space="preserve">4 </w:t>
            </w:r>
            <w:r w:rsidRPr="00E41B55">
              <w:rPr>
                <w:rFonts w:cs="Arial"/>
                <w:iCs/>
                <w:color w:val="000000"/>
                <w:sz w:val="22"/>
                <w:szCs w:val="22"/>
                <w:lang w:val="nb-NO"/>
              </w:rPr>
              <w:t xml:space="preserve">Stajduhar KI, Nickel DD, Martin WL, et al. </w:t>
            </w:r>
            <w:r w:rsidRPr="00E41B55">
              <w:rPr>
                <w:rFonts w:cs="Arial"/>
                <w:iCs/>
                <w:color w:val="000000"/>
                <w:sz w:val="22"/>
                <w:szCs w:val="22"/>
              </w:rPr>
              <w:t>Situated/being situated: client and co-worker roles of family caregivers in hospice palliative care. Soc Sci Med 2008; 67: 1789–1797.</w:t>
            </w:r>
          </w:p>
          <w:p w14:paraId="2CA1B981" w14:textId="77777777" w:rsidR="006A76F3" w:rsidRPr="00E41B55" w:rsidRDefault="006A76F3" w:rsidP="003233D3">
            <w:pPr>
              <w:pStyle w:val="Paragraphnonumbers"/>
              <w:spacing w:after="0" w:line="240" w:lineRule="auto"/>
              <w:rPr>
                <w:rFonts w:cs="Arial"/>
                <w:iCs/>
                <w:sz w:val="22"/>
                <w:szCs w:val="22"/>
              </w:rPr>
            </w:pPr>
          </w:p>
          <w:p w14:paraId="53565D68" w14:textId="77777777" w:rsidR="006A76F3" w:rsidRPr="00E41B55" w:rsidRDefault="006A76F3" w:rsidP="003233D3">
            <w:pPr>
              <w:pStyle w:val="Paragraphnonumbers"/>
              <w:spacing w:after="0" w:line="240" w:lineRule="auto"/>
              <w:rPr>
                <w:rFonts w:cs="Arial"/>
                <w:iCs/>
                <w:sz w:val="22"/>
                <w:szCs w:val="22"/>
                <w:lang w:val="en-US"/>
              </w:rPr>
            </w:pPr>
            <w:r w:rsidRPr="00E41B55">
              <w:rPr>
                <w:rFonts w:cs="Arial"/>
                <w:iCs/>
                <w:sz w:val="22"/>
                <w:szCs w:val="22"/>
              </w:rPr>
              <w:t xml:space="preserve">5 </w:t>
            </w:r>
            <w:r w:rsidRPr="00E41B55">
              <w:rPr>
                <w:rFonts w:cs="Arial"/>
                <w:bCs/>
                <w:iCs/>
                <w:color w:val="333333"/>
                <w:sz w:val="22"/>
                <w:szCs w:val="22"/>
              </w:rPr>
              <w:t>Ewing G,</w:t>
            </w:r>
            <w:r w:rsidRPr="00E41B55">
              <w:rPr>
                <w:rFonts w:cs="Arial"/>
                <w:iCs/>
                <w:color w:val="333333"/>
                <w:sz w:val="22"/>
                <w:szCs w:val="22"/>
              </w:rPr>
              <w:t xml:space="preserve"> </w:t>
            </w:r>
            <w:r w:rsidRPr="00E41B55">
              <w:rPr>
                <w:rFonts w:cs="Arial"/>
                <w:bCs/>
                <w:iCs/>
                <w:color w:val="333333"/>
                <w:sz w:val="22"/>
                <w:szCs w:val="22"/>
              </w:rPr>
              <w:t>Grande GE</w:t>
            </w:r>
            <w:r w:rsidRPr="00E41B55">
              <w:rPr>
                <w:rFonts w:cs="Arial"/>
                <w:iCs/>
                <w:color w:val="333333"/>
                <w:sz w:val="22"/>
                <w:szCs w:val="22"/>
              </w:rPr>
              <w:t xml:space="preserve">. </w:t>
            </w:r>
            <w:r w:rsidRPr="00E41B55">
              <w:rPr>
                <w:rFonts w:cs="Arial"/>
                <w:iCs/>
                <w:sz w:val="22"/>
                <w:szCs w:val="22"/>
              </w:rPr>
              <w:t xml:space="preserve">Development of a Carer Support Needs Assessment Tool (CSNAT) for </w:t>
            </w:r>
            <w:proofErr w:type="gramStart"/>
            <w:r w:rsidRPr="00E41B55">
              <w:rPr>
                <w:rFonts w:cs="Arial"/>
                <w:iCs/>
                <w:sz w:val="22"/>
                <w:szCs w:val="22"/>
              </w:rPr>
              <w:t>end of life</w:t>
            </w:r>
            <w:proofErr w:type="gramEnd"/>
            <w:r w:rsidRPr="00E41B55">
              <w:rPr>
                <w:rFonts w:cs="Arial"/>
                <w:iCs/>
                <w:sz w:val="22"/>
                <w:szCs w:val="22"/>
              </w:rPr>
              <w:t xml:space="preserve"> care practice at home: a qualitative study. </w:t>
            </w:r>
            <w:proofErr w:type="spellStart"/>
            <w:r w:rsidRPr="00E41B55">
              <w:rPr>
                <w:rFonts w:cs="Arial"/>
                <w:iCs/>
                <w:sz w:val="22"/>
                <w:szCs w:val="22"/>
              </w:rPr>
              <w:t>Palliat</w:t>
            </w:r>
            <w:proofErr w:type="spellEnd"/>
            <w:r w:rsidRPr="00E41B55">
              <w:rPr>
                <w:rFonts w:cs="Arial"/>
                <w:iCs/>
                <w:sz w:val="22"/>
                <w:szCs w:val="22"/>
              </w:rPr>
              <w:t xml:space="preserve"> Med 2013;</w:t>
            </w:r>
            <w:r w:rsidRPr="00E41B55">
              <w:rPr>
                <w:rFonts w:cs="Arial"/>
                <w:iCs/>
                <w:sz w:val="22"/>
                <w:szCs w:val="22"/>
                <w:lang w:val="en-US"/>
              </w:rPr>
              <w:t xml:space="preserve"> 27: 244-256.</w:t>
            </w:r>
          </w:p>
          <w:p w14:paraId="334A4CED" w14:textId="77777777" w:rsidR="006A76F3" w:rsidRPr="00E41B55" w:rsidRDefault="006A76F3" w:rsidP="003233D3">
            <w:pPr>
              <w:pStyle w:val="Paragraphnonumbers"/>
              <w:spacing w:after="0" w:line="240" w:lineRule="auto"/>
              <w:rPr>
                <w:rFonts w:cs="Arial"/>
                <w:iCs/>
                <w:sz w:val="22"/>
                <w:szCs w:val="22"/>
                <w:lang w:val="en-US"/>
              </w:rPr>
            </w:pPr>
          </w:p>
          <w:p w14:paraId="4475FA63"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 xml:space="preserve">6 </w:t>
            </w:r>
            <w:proofErr w:type="spellStart"/>
            <w:r w:rsidRPr="00E41B55">
              <w:rPr>
                <w:rFonts w:ascii="Arial" w:hAnsi="Arial" w:cs="Arial"/>
                <w:iCs/>
                <w:sz w:val="22"/>
                <w:szCs w:val="22"/>
              </w:rPr>
              <w:t>Micklewright</w:t>
            </w:r>
            <w:proofErr w:type="spellEnd"/>
            <w:r w:rsidRPr="00E41B55">
              <w:rPr>
                <w:rFonts w:ascii="Arial" w:hAnsi="Arial" w:cs="Arial"/>
                <w:iCs/>
                <w:sz w:val="22"/>
                <w:szCs w:val="22"/>
              </w:rPr>
              <w:t xml:space="preserve"> K &amp; Farquhar M. Does the Carer Support Needs Assessment Tool cover the established support needs of carers of patients with chronic obstructive pulmonary disease? A systematic literature search and narrative review. </w:t>
            </w:r>
            <w:proofErr w:type="spellStart"/>
            <w:r w:rsidRPr="00E41B55">
              <w:rPr>
                <w:rFonts w:ascii="Arial" w:hAnsi="Arial" w:cs="Arial"/>
                <w:iCs/>
                <w:sz w:val="22"/>
                <w:szCs w:val="22"/>
              </w:rPr>
              <w:t>Palliat</w:t>
            </w:r>
            <w:proofErr w:type="spellEnd"/>
            <w:r w:rsidRPr="00E41B55">
              <w:rPr>
                <w:rFonts w:ascii="Arial" w:hAnsi="Arial" w:cs="Arial"/>
                <w:iCs/>
                <w:sz w:val="22"/>
                <w:szCs w:val="22"/>
              </w:rPr>
              <w:t xml:space="preserve"> Med 2020; 34(10):1305-15.</w:t>
            </w:r>
          </w:p>
          <w:p w14:paraId="7D137D14" w14:textId="77777777" w:rsidR="006A76F3" w:rsidRPr="00E41B55" w:rsidRDefault="006A76F3" w:rsidP="003233D3">
            <w:pPr>
              <w:rPr>
                <w:rFonts w:ascii="Arial" w:hAnsi="Arial" w:cs="Arial"/>
                <w:iCs/>
                <w:sz w:val="22"/>
                <w:szCs w:val="22"/>
                <w:lang w:eastAsia="ar-SA"/>
              </w:rPr>
            </w:pPr>
          </w:p>
          <w:p w14:paraId="6FB275A7" w14:textId="77777777" w:rsidR="006A76F3" w:rsidRPr="00E41B55" w:rsidRDefault="006A76F3" w:rsidP="003233D3">
            <w:pPr>
              <w:autoSpaceDE w:val="0"/>
              <w:autoSpaceDN w:val="0"/>
              <w:adjustRightInd w:val="0"/>
              <w:rPr>
                <w:rFonts w:ascii="Arial" w:hAnsi="Arial" w:cs="Arial"/>
                <w:iCs/>
                <w:sz w:val="22"/>
                <w:szCs w:val="22"/>
              </w:rPr>
            </w:pPr>
            <w:r w:rsidRPr="00E41B55">
              <w:rPr>
                <w:rFonts w:ascii="Arial" w:hAnsi="Arial" w:cs="Arial"/>
                <w:iCs/>
                <w:sz w:val="22"/>
                <w:szCs w:val="22"/>
              </w:rPr>
              <w:t xml:space="preserve">7 </w:t>
            </w:r>
            <w:r w:rsidRPr="00E41B55">
              <w:rPr>
                <w:rFonts w:ascii="Arial" w:hAnsi="Arial" w:cs="Arial"/>
                <w:bCs/>
                <w:iCs/>
                <w:kern w:val="36"/>
                <w:sz w:val="22"/>
                <w:szCs w:val="22"/>
              </w:rPr>
              <w:t xml:space="preserve">Ewing G, Croke S, Rowland C, Grande G. </w:t>
            </w:r>
            <w:proofErr w:type="gramStart"/>
            <w:r w:rsidRPr="00E41B55">
              <w:rPr>
                <w:rFonts w:ascii="Arial" w:hAnsi="Arial" w:cs="Arial"/>
                <w:iCs/>
                <w:sz w:val="22"/>
                <w:szCs w:val="22"/>
              </w:rPr>
              <w:t>Suitability</w:t>
            </w:r>
            <w:proofErr w:type="gramEnd"/>
            <w:r w:rsidRPr="00E41B55">
              <w:rPr>
                <w:rFonts w:ascii="Arial" w:hAnsi="Arial" w:cs="Arial"/>
                <w:iCs/>
                <w:sz w:val="22"/>
                <w:szCs w:val="22"/>
              </w:rPr>
              <w:t xml:space="preserve"> and acceptability of the Carer Support Needs Assessment Tool (CSNAT) for the assessment of carers of people with MND: a qualitative study. BMJ Open 2020;</w:t>
            </w:r>
            <w:proofErr w:type="gramStart"/>
            <w:r w:rsidRPr="00E41B55">
              <w:rPr>
                <w:rFonts w:ascii="Arial" w:hAnsi="Arial" w:cs="Arial"/>
                <w:iCs/>
                <w:sz w:val="22"/>
                <w:szCs w:val="22"/>
              </w:rPr>
              <w:t>10:e</w:t>
            </w:r>
            <w:proofErr w:type="gramEnd"/>
            <w:r w:rsidRPr="00E41B55">
              <w:rPr>
                <w:rFonts w:ascii="Arial" w:hAnsi="Arial" w:cs="Arial"/>
                <w:iCs/>
                <w:sz w:val="22"/>
                <w:szCs w:val="22"/>
              </w:rPr>
              <w:t>039031. doi:10.1136/bmjopen-2020-039031.</w:t>
            </w:r>
          </w:p>
          <w:p w14:paraId="2C587E95" w14:textId="77777777" w:rsidR="006A76F3" w:rsidRPr="00E41B55" w:rsidRDefault="006A76F3" w:rsidP="003233D3">
            <w:pPr>
              <w:autoSpaceDE w:val="0"/>
              <w:autoSpaceDN w:val="0"/>
              <w:adjustRightInd w:val="0"/>
              <w:rPr>
                <w:rFonts w:ascii="Arial" w:hAnsi="Arial" w:cs="Arial"/>
                <w:iCs/>
                <w:sz w:val="22"/>
                <w:szCs w:val="22"/>
              </w:rPr>
            </w:pPr>
          </w:p>
          <w:p w14:paraId="59FCD7CB" w14:textId="77777777" w:rsidR="006A76F3" w:rsidRPr="00E41B55" w:rsidRDefault="006A76F3" w:rsidP="003233D3">
            <w:pPr>
              <w:rPr>
                <w:rFonts w:ascii="Arial" w:hAnsi="Arial" w:cs="Arial"/>
                <w:iCs/>
                <w:sz w:val="22"/>
                <w:szCs w:val="22"/>
                <w:lang w:val="nb-NO"/>
              </w:rPr>
            </w:pPr>
            <w:r w:rsidRPr="00E41B55">
              <w:rPr>
                <w:rFonts w:ascii="Arial" w:hAnsi="Arial" w:cs="Arial"/>
                <w:iCs/>
                <w:sz w:val="22"/>
                <w:szCs w:val="22"/>
              </w:rPr>
              <w:t xml:space="preserve">8 Gott M, Frey R, Robinson J, Boyd M, O’Callaghan A, Richards N, et al. The nature of, and reasons for, ‘inappropriate’ hospitalisations among patients with palliative care needs: a qualitative exploration of the views of generalist palliative care providers. </w:t>
            </w:r>
            <w:r w:rsidRPr="00E41B55">
              <w:rPr>
                <w:rFonts w:ascii="Arial" w:hAnsi="Arial" w:cs="Arial"/>
                <w:iCs/>
                <w:sz w:val="22"/>
                <w:szCs w:val="22"/>
                <w:lang w:val="nb-NO"/>
              </w:rPr>
              <w:t>Palliat Med. 2013;27(8):747–56.</w:t>
            </w:r>
          </w:p>
          <w:p w14:paraId="53EF7364" w14:textId="77777777" w:rsidR="006A76F3" w:rsidRPr="00E41B55" w:rsidRDefault="006A76F3" w:rsidP="003233D3">
            <w:pPr>
              <w:rPr>
                <w:rFonts w:ascii="Arial" w:hAnsi="Arial" w:cs="Arial"/>
                <w:iCs/>
                <w:sz w:val="22"/>
                <w:szCs w:val="22"/>
                <w:lang w:val="nb-NO"/>
              </w:rPr>
            </w:pPr>
          </w:p>
          <w:p w14:paraId="242AABB5" w14:textId="77777777" w:rsidR="006A76F3" w:rsidRPr="00E41B55" w:rsidRDefault="006A76F3" w:rsidP="003233D3">
            <w:pPr>
              <w:rPr>
                <w:rFonts w:ascii="Arial" w:hAnsi="Arial" w:cs="Arial"/>
                <w:iCs/>
                <w:color w:val="323130"/>
                <w:sz w:val="22"/>
                <w:szCs w:val="22"/>
                <w:shd w:val="clear" w:color="auto" w:fill="F6F6F6"/>
              </w:rPr>
            </w:pPr>
            <w:r w:rsidRPr="00E41B55">
              <w:rPr>
                <w:rFonts w:ascii="Arial" w:hAnsi="Arial" w:cs="Arial"/>
                <w:iCs/>
                <w:sz w:val="22"/>
                <w:szCs w:val="22"/>
                <w:lang w:val="nb-NO"/>
              </w:rPr>
              <w:t xml:space="preserve">9 Reyniers T, Deliens L, Pasman HR, Vander Stichele R, Sijnave B, Houttekier D, et al. </w:t>
            </w:r>
            <w:r w:rsidRPr="00E41B55">
              <w:rPr>
                <w:rFonts w:ascii="Arial" w:hAnsi="Arial" w:cs="Arial"/>
                <w:iCs/>
                <w:sz w:val="22"/>
                <w:szCs w:val="22"/>
              </w:rPr>
              <w:t xml:space="preserve">Appropriateness and </w:t>
            </w:r>
            <w:proofErr w:type="spellStart"/>
            <w:r w:rsidRPr="00E41B55">
              <w:rPr>
                <w:rFonts w:ascii="Arial" w:hAnsi="Arial" w:cs="Arial"/>
                <w:iCs/>
                <w:sz w:val="22"/>
                <w:szCs w:val="22"/>
              </w:rPr>
              <w:t>avoidability</w:t>
            </w:r>
            <w:proofErr w:type="spellEnd"/>
            <w:r w:rsidRPr="00E41B55">
              <w:rPr>
                <w:rFonts w:ascii="Arial" w:hAnsi="Arial" w:cs="Arial"/>
                <w:iCs/>
                <w:sz w:val="22"/>
                <w:szCs w:val="22"/>
              </w:rPr>
              <w:t xml:space="preserve"> of terminal hospital admissions: results of a survey among family physicians. </w:t>
            </w:r>
            <w:r w:rsidRPr="00E41B55">
              <w:rPr>
                <w:rFonts w:ascii="Arial" w:hAnsi="Arial" w:cs="Arial"/>
                <w:iCs/>
                <w:sz w:val="22"/>
                <w:szCs w:val="22"/>
                <w:lang w:val="nb-NO"/>
              </w:rPr>
              <w:t xml:space="preserve">Palliat Med </w:t>
            </w:r>
            <w:r w:rsidRPr="00E41B55">
              <w:rPr>
                <w:rFonts w:ascii="Arial" w:hAnsi="Arial" w:cs="Arial"/>
                <w:iCs/>
                <w:sz w:val="22"/>
                <w:szCs w:val="22"/>
              </w:rPr>
              <w:t>2017; 31(5):456–64.</w:t>
            </w:r>
          </w:p>
        </w:tc>
      </w:tr>
      <w:tr w:rsidR="006A76F3" w:rsidRPr="00E41B55" w14:paraId="70CD093E" w14:textId="77777777" w:rsidTr="00E41B55">
        <w:tc>
          <w:tcPr>
            <w:tcW w:w="298" w:type="pct"/>
          </w:tcPr>
          <w:p w14:paraId="5CC3F16C" w14:textId="50E0274E" w:rsidR="006A76F3" w:rsidRPr="00E41B55" w:rsidRDefault="00E44A02" w:rsidP="003233D3">
            <w:pPr>
              <w:rPr>
                <w:rFonts w:ascii="Arial" w:hAnsi="Arial" w:cs="Arial"/>
                <w:iCs/>
                <w:sz w:val="22"/>
                <w:szCs w:val="22"/>
              </w:rPr>
            </w:pPr>
            <w:r>
              <w:rPr>
                <w:rFonts w:ascii="Arial" w:hAnsi="Arial" w:cs="Arial"/>
                <w:iCs/>
                <w:sz w:val="22"/>
                <w:szCs w:val="22"/>
              </w:rPr>
              <w:lastRenderedPageBreak/>
              <w:t>220</w:t>
            </w:r>
          </w:p>
        </w:tc>
        <w:tc>
          <w:tcPr>
            <w:tcW w:w="577" w:type="pct"/>
          </w:tcPr>
          <w:p w14:paraId="6411ACC6"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University of Cambridge</w:t>
            </w:r>
          </w:p>
        </w:tc>
        <w:tc>
          <w:tcPr>
            <w:tcW w:w="690" w:type="pct"/>
            <w:vAlign w:val="center"/>
          </w:tcPr>
          <w:p w14:paraId="151E2164" w14:textId="7C18CD97" w:rsidR="006A76F3" w:rsidRPr="00E41B55" w:rsidRDefault="00453C20" w:rsidP="003233D3">
            <w:pPr>
              <w:pStyle w:val="Paragraphnonumbers"/>
              <w:spacing w:after="0" w:line="240" w:lineRule="auto"/>
              <w:rPr>
                <w:rFonts w:cs="Arial"/>
                <w:iCs/>
                <w:sz w:val="22"/>
                <w:szCs w:val="22"/>
              </w:rPr>
            </w:pPr>
            <w:r>
              <w:rPr>
                <w:rFonts w:cs="Arial"/>
                <w:iCs/>
                <w:sz w:val="22"/>
                <w:szCs w:val="22"/>
              </w:rPr>
              <w:t xml:space="preserve">Statement </w:t>
            </w:r>
            <w:r w:rsidR="006A76F3" w:rsidRPr="00E41B55">
              <w:rPr>
                <w:rFonts w:cs="Arial"/>
                <w:iCs/>
                <w:sz w:val="22"/>
                <w:szCs w:val="22"/>
              </w:rPr>
              <w:t>3 - Quality measures</w:t>
            </w:r>
          </w:p>
          <w:p w14:paraId="3FF3BDAA" w14:textId="77777777" w:rsidR="006A76F3" w:rsidRPr="00E41B55" w:rsidRDefault="006A76F3" w:rsidP="003233D3">
            <w:pPr>
              <w:pStyle w:val="Paragraphnonumbers"/>
              <w:spacing w:after="0" w:line="240" w:lineRule="auto"/>
              <w:rPr>
                <w:rFonts w:cs="Arial"/>
                <w:iCs/>
                <w:sz w:val="22"/>
                <w:szCs w:val="22"/>
              </w:rPr>
            </w:pPr>
          </w:p>
          <w:p w14:paraId="04BFEF6A" w14:textId="77777777" w:rsidR="006A76F3" w:rsidRPr="00E41B55" w:rsidRDefault="006A76F3" w:rsidP="003233D3">
            <w:pPr>
              <w:rPr>
                <w:rFonts w:ascii="Arial" w:hAnsi="Arial" w:cs="Arial"/>
                <w:iCs/>
                <w:sz w:val="22"/>
                <w:szCs w:val="22"/>
              </w:rPr>
            </w:pPr>
          </w:p>
        </w:tc>
        <w:tc>
          <w:tcPr>
            <w:tcW w:w="3435" w:type="pct"/>
            <w:vAlign w:val="center"/>
          </w:tcPr>
          <w:p w14:paraId="52506204" w14:textId="77777777" w:rsidR="006A76F3" w:rsidRPr="00E41B55" w:rsidRDefault="006A76F3" w:rsidP="003233D3">
            <w:pPr>
              <w:pStyle w:val="Paragraphnonumbers"/>
              <w:spacing w:after="0" w:line="240" w:lineRule="auto"/>
              <w:rPr>
                <w:rFonts w:cs="Arial"/>
                <w:iCs/>
                <w:color w:val="323130"/>
                <w:sz w:val="22"/>
                <w:szCs w:val="22"/>
                <w:shd w:val="clear" w:color="auto" w:fill="F6F6F6"/>
              </w:rPr>
            </w:pPr>
            <w:r w:rsidRPr="00E41B55">
              <w:rPr>
                <w:rFonts w:cs="Arial"/>
                <w:iCs/>
                <w:sz w:val="22"/>
                <w:szCs w:val="22"/>
              </w:rPr>
              <w:lastRenderedPageBreak/>
              <w:t xml:space="preserve">Quality statement 3 proposes that the denominator for measurement of this statement should be the number of carers providing end of life care to people at home. Data sources proposed for this denominator are local carer experience surveys, audits of referrals to social prescribing and </w:t>
            </w:r>
            <w:r w:rsidRPr="00E41B55">
              <w:rPr>
                <w:rFonts w:cs="Arial"/>
                <w:iCs/>
                <w:sz w:val="22"/>
                <w:szCs w:val="22"/>
              </w:rPr>
              <w:lastRenderedPageBreak/>
              <w:t xml:space="preserve">community support and NHS Digital’s Personal social services of adult carers. However, this approach will miss a very large proportion of carers. </w:t>
            </w:r>
            <w:proofErr w:type="gramStart"/>
            <w:r w:rsidRPr="00E41B55">
              <w:rPr>
                <w:rFonts w:cs="Arial"/>
                <w:iCs/>
                <w:sz w:val="22"/>
                <w:szCs w:val="22"/>
              </w:rPr>
              <w:t>Again</w:t>
            </w:r>
            <w:proofErr w:type="gramEnd"/>
            <w:r w:rsidRPr="00E41B55">
              <w:rPr>
                <w:rFonts w:cs="Arial"/>
                <w:iCs/>
                <w:sz w:val="22"/>
                <w:szCs w:val="22"/>
              </w:rPr>
              <w:t xml:space="preserve"> this stresses the need for carers to be consistently identified and recorded alongside the identification of persons approaching end of life, to provide a comprehensive, reliable data on the ‘carer denominator’ for measurement. </w:t>
            </w:r>
          </w:p>
        </w:tc>
      </w:tr>
      <w:tr w:rsidR="006A76F3" w:rsidRPr="00E41B55" w14:paraId="2F5C3A7E" w14:textId="77777777" w:rsidTr="00E41B55">
        <w:tc>
          <w:tcPr>
            <w:tcW w:w="298" w:type="pct"/>
          </w:tcPr>
          <w:p w14:paraId="04E88EE8" w14:textId="656C3023" w:rsidR="006A76F3" w:rsidRPr="00E41B55" w:rsidRDefault="00E44A02" w:rsidP="003233D3">
            <w:pPr>
              <w:rPr>
                <w:rFonts w:ascii="Arial" w:hAnsi="Arial" w:cs="Arial"/>
                <w:iCs/>
                <w:sz w:val="22"/>
                <w:szCs w:val="22"/>
              </w:rPr>
            </w:pPr>
            <w:r>
              <w:rPr>
                <w:rFonts w:ascii="Arial" w:hAnsi="Arial" w:cs="Arial"/>
                <w:iCs/>
                <w:sz w:val="22"/>
                <w:szCs w:val="22"/>
              </w:rPr>
              <w:lastRenderedPageBreak/>
              <w:t>221</w:t>
            </w:r>
          </w:p>
        </w:tc>
        <w:tc>
          <w:tcPr>
            <w:tcW w:w="577" w:type="pct"/>
          </w:tcPr>
          <w:p w14:paraId="68BF05AA"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Weldmar </w:t>
            </w:r>
            <w:proofErr w:type="spellStart"/>
            <w:r w:rsidRPr="00E41B55">
              <w:rPr>
                <w:rFonts w:ascii="Arial" w:hAnsi="Arial" w:cs="Arial"/>
                <w:bCs/>
                <w:iCs/>
                <w:sz w:val="22"/>
                <w:szCs w:val="22"/>
              </w:rPr>
              <w:t>Hospicecare</w:t>
            </w:r>
            <w:proofErr w:type="spellEnd"/>
          </w:p>
        </w:tc>
        <w:tc>
          <w:tcPr>
            <w:tcW w:w="690" w:type="pct"/>
            <w:vAlign w:val="center"/>
          </w:tcPr>
          <w:p w14:paraId="03492B1F" w14:textId="66BEF573" w:rsidR="006A76F3" w:rsidRPr="00E41B55" w:rsidRDefault="00453C20" w:rsidP="003233D3">
            <w:pPr>
              <w:rPr>
                <w:rFonts w:ascii="Arial" w:hAnsi="Arial" w:cs="Arial"/>
                <w:iCs/>
                <w:sz w:val="22"/>
                <w:szCs w:val="22"/>
              </w:rPr>
            </w:pPr>
            <w:r>
              <w:rPr>
                <w:rFonts w:ascii="Arial" w:hAnsi="Arial" w:cs="Arial"/>
                <w:iCs/>
                <w:sz w:val="22"/>
                <w:szCs w:val="22"/>
              </w:rPr>
              <w:t xml:space="preserve">Statement 3 </w:t>
            </w:r>
          </w:p>
        </w:tc>
        <w:tc>
          <w:tcPr>
            <w:tcW w:w="3435" w:type="pct"/>
            <w:vAlign w:val="center"/>
          </w:tcPr>
          <w:p w14:paraId="2907E801" w14:textId="77777777" w:rsidR="006A76F3" w:rsidRPr="00E41B55" w:rsidRDefault="006A76F3" w:rsidP="003233D3">
            <w:pPr>
              <w:pStyle w:val="Paragraphnonumbers"/>
              <w:spacing w:after="0" w:line="240" w:lineRule="auto"/>
              <w:rPr>
                <w:rFonts w:cs="Arial"/>
                <w:iCs/>
                <w:color w:val="323130"/>
                <w:sz w:val="22"/>
                <w:szCs w:val="22"/>
                <w:shd w:val="clear" w:color="auto" w:fill="F6F6F6"/>
              </w:rPr>
            </w:pPr>
            <w:r w:rsidRPr="00E41B55">
              <w:rPr>
                <w:rFonts w:cs="Arial"/>
                <w:iCs/>
                <w:sz w:val="22"/>
                <w:szCs w:val="22"/>
              </w:rPr>
              <w:t xml:space="preserve">The quality standard on carers 93) is quite challenging. It mentions practical level of support and there are many challenges around resourcing this </w:t>
            </w:r>
            <w:proofErr w:type="spellStart"/>
            <w:proofErr w:type="gramStart"/>
            <w:r w:rsidRPr="00E41B55">
              <w:rPr>
                <w:rFonts w:cs="Arial"/>
                <w:iCs/>
                <w:sz w:val="22"/>
                <w:szCs w:val="22"/>
              </w:rPr>
              <w:t>eg</w:t>
            </w:r>
            <w:proofErr w:type="spellEnd"/>
            <w:proofErr w:type="gramEnd"/>
            <w:r w:rsidRPr="00E41B55">
              <w:rPr>
                <w:rFonts w:cs="Arial"/>
                <w:iCs/>
                <w:sz w:val="22"/>
                <w:szCs w:val="22"/>
              </w:rPr>
              <w:t xml:space="preserve"> lack of packages of care, strain on district nursing service and equipment delivery logistics in a large rural area. Given the stress and potential bereavement carers are facing we have concerns about how </w:t>
            </w:r>
            <w:proofErr w:type="spellStart"/>
            <w:r w:rsidRPr="00E41B55">
              <w:rPr>
                <w:rFonts w:cs="Arial"/>
                <w:iCs/>
                <w:sz w:val="22"/>
                <w:szCs w:val="22"/>
              </w:rPr>
              <w:t>measureable</w:t>
            </w:r>
            <w:proofErr w:type="spellEnd"/>
            <w:r w:rsidRPr="00E41B55">
              <w:rPr>
                <w:rFonts w:cs="Arial"/>
                <w:iCs/>
                <w:sz w:val="22"/>
                <w:szCs w:val="22"/>
              </w:rPr>
              <w:t xml:space="preserve"> this standard is. </w:t>
            </w:r>
          </w:p>
        </w:tc>
      </w:tr>
      <w:tr w:rsidR="00C2674B" w:rsidRPr="00E41B55" w14:paraId="761956B7" w14:textId="77777777" w:rsidTr="00C2674B">
        <w:tc>
          <w:tcPr>
            <w:tcW w:w="5000" w:type="pct"/>
            <w:gridSpan w:val="4"/>
          </w:tcPr>
          <w:p w14:paraId="23C27543" w14:textId="54E8E21F" w:rsidR="00C2674B" w:rsidRPr="00C2674B" w:rsidRDefault="00C2674B" w:rsidP="003233D3">
            <w:pPr>
              <w:rPr>
                <w:rFonts w:ascii="Arial" w:hAnsi="Arial" w:cs="Arial"/>
                <w:iCs/>
                <w:sz w:val="22"/>
                <w:szCs w:val="22"/>
              </w:rPr>
            </w:pPr>
            <w:r w:rsidRPr="00C2674B">
              <w:rPr>
                <w:rFonts w:ascii="Arial" w:hAnsi="Arial" w:cs="Arial"/>
                <w:bCs/>
                <w:iCs/>
                <w:sz w:val="22"/>
                <w:szCs w:val="22"/>
              </w:rPr>
              <w:t>Statement 4</w:t>
            </w:r>
          </w:p>
        </w:tc>
      </w:tr>
      <w:tr w:rsidR="006A76F3" w:rsidRPr="00E41B55" w14:paraId="4B65434C" w14:textId="77777777" w:rsidTr="00E41B55">
        <w:tc>
          <w:tcPr>
            <w:tcW w:w="298" w:type="pct"/>
          </w:tcPr>
          <w:p w14:paraId="4520A058" w14:textId="29CA0436" w:rsidR="006A76F3" w:rsidRPr="00E41B55" w:rsidRDefault="00335BFE" w:rsidP="003233D3">
            <w:pPr>
              <w:rPr>
                <w:rFonts w:ascii="Arial" w:hAnsi="Arial" w:cs="Arial"/>
                <w:iCs/>
                <w:sz w:val="22"/>
                <w:szCs w:val="22"/>
              </w:rPr>
            </w:pPr>
            <w:r>
              <w:rPr>
                <w:rFonts w:ascii="Arial" w:hAnsi="Arial" w:cs="Arial"/>
                <w:iCs/>
                <w:sz w:val="22"/>
                <w:szCs w:val="22"/>
              </w:rPr>
              <w:t>222</w:t>
            </w:r>
          </w:p>
        </w:tc>
        <w:tc>
          <w:tcPr>
            <w:tcW w:w="577" w:type="pct"/>
          </w:tcPr>
          <w:p w14:paraId="0FB41F2C" w14:textId="77777777" w:rsidR="006A76F3" w:rsidRPr="00E41B55" w:rsidRDefault="006A76F3" w:rsidP="003233D3">
            <w:pPr>
              <w:rPr>
                <w:rFonts w:ascii="Arial" w:hAnsi="Arial" w:cs="Arial"/>
                <w:bCs/>
                <w:iCs/>
                <w:sz w:val="22"/>
                <w:szCs w:val="22"/>
              </w:rPr>
            </w:pPr>
            <w:r w:rsidRPr="00E41B55">
              <w:rPr>
                <w:rFonts w:ascii="Arial" w:hAnsi="Arial" w:cs="Arial"/>
                <w:iCs/>
                <w:sz w:val="22"/>
                <w:szCs w:val="22"/>
              </w:rPr>
              <w:t>Association for Palliative Medicine</w:t>
            </w:r>
          </w:p>
        </w:tc>
        <w:tc>
          <w:tcPr>
            <w:tcW w:w="690" w:type="pct"/>
            <w:vAlign w:val="center"/>
          </w:tcPr>
          <w:p w14:paraId="0C1C8E3D"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Page 18</w:t>
            </w:r>
          </w:p>
          <w:p w14:paraId="3E8976ED"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Quality statement 4</w:t>
            </w:r>
          </w:p>
        </w:tc>
        <w:tc>
          <w:tcPr>
            <w:tcW w:w="3435" w:type="pct"/>
            <w:vAlign w:val="center"/>
          </w:tcPr>
          <w:p w14:paraId="3AA447DA"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 xml:space="preserve">Numerator – as per earlier comment this is difficult to capture as not a single conversation. </w:t>
            </w:r>
          </w:p>
        </w:tc>
      </w:tr>
      <w:tr w:rsidR="006A76F3" w:rsidRPr="00E41B55" w14:paraId="2A94C374" w14:textId="77777777" w:rsidTr="00E41B55">
        <w:tc>
          <w:tcPr>
            <w:tcW w:w="298" w:type="pct"/>
          </w:tcPr>
          <w:p w14:paraId="06D390EE" w14:textId="7B67F514" w:rsidR="006A76F3" w:rsidRPr="00E41B55" w:rsidRDefault="00335BFE" w:rsidP="003233D3">
            <w:pPr>
              <w:rPr>
                <w:rFonts w:ascii="Arial" w:hAnsi="Arial" w:cs="Arial"/>
                <w:iCs/>
                <w:sz w:val="22"/>
                <w:szCs w:val="22"/>
              </w:rPr>
            </w:pPr>
            <w:r>
              <w:rPr>
                <w:rFonts w:ascii="Arial" w:hAnsi="Arial" w:cs="Arial"/>
                <w:iCs/>
                <w:sz w:val="22"/>
                <w:szCs w:val="22"/>
              </w:rPr>
              <w:t>223</w:t>
            </w:r>
          </w:p>
        </w:tc>
        <w:tc>
          <w:tcPr>
            <w:tcW w:w="577" w:type="pct"/>
          </w:tcPr>
          <w:p w14:paraId="7D6BB786"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British Association of Social Workers</w:t>
            </w:r>
          </w:p>
        </w:tc>
        <w:tc>
          <w:tcPr>
            <w:tcW w:w="690" w:type="pct"/>
            <w:vAlign w:val="center"/>
          </w:tcPr>
          <w:p w14:paraId="286C914F" w14:textId="483C1DD6" w:rsidR="006A76F3" w:rsidRPr="00E41B55" w:rsidRDefault="00453C20" w:rsidP="003233D3">
            <w:pPr>
              <w:rPr>
                <w:rFonts w:ascii="Arial" w:hAnsi="Arial" w:cs="Arial"/>
                <w:iCs/>
                <w:sz w:val="22"/>
                <w:szCs w:val="22"/>
              </w:rPr>
            </w:pPr>
            <w:r>
              <w:rPr>
                <w:rFonts w:ascii="Arial" w:hAnsi="Arial" w:cs="Arial"/>
                <w:iCs/>
                <w:sz w:val="22"/>
                <w:szCs w:val="22"/>
              </w:rPr>
              <w:t>Statement 4</w:t>
            </w:r>
          </w:p>
        </w:tc>
        <w:tc>
          <w:tcPr>
            <w:tcW w:w="3435" w:type="pct"/>
            <w:vAlign w:val="center"/>
          </w:tcPr>
          <w:p w14:paraId="680F4077" w14:textId="77777777" w:rsidR="006A76F3" w:rsidRPr="00E41B55" w:rsidRDefault="006A76F3" w:rsidP="003233D3">
            <w:pPr>
              <w:pStyle w:val="Paragraphnonumbers"/>
              <w:spacing w:after="0" w:line="240" w:lineRule="auto"/>
              <w:rPr>
                <w:rFonts w:cs="Arial"/>
                <w:iCs/>
                <w:sz w:val="22"/>
                <w:szCs w:val="22"/>
                <w:lang w:eastAsia="en-US"/>
              </w:rPr>
            </w:pPr>
            <w:r w:rsidRPr="00E41B55">
              <w:rPr>
                <w:rFonts w:cs="Arial"/>
                <w:iCs/>
                <w:sz w:val="22"/>
                <w:szCs w:val="22"/>
                <w:lang w:eastAsia="en-US"/>
              </w:rPr>
              <w:t xml:space="preserve">BASW England members said that sharing information can be problematic when using different IT systems to capture and store data, reliant on professionals or other involved to share information as systems do not talk to each other. Systems need to capture conversations with people about their views, wishes and advanced care planning and decision making. </w:t>
            </w:r>
          </w:p>
          <w:p w14:paraId="2C28FAFC" w14:textId="77777777" w:rsidR="006A76F3" w:rsidRPr="00E41B55" w:rsidRDefault="006A76F3" w:rsidP="003233D3">
            <w:pPr>
              <w:pStyle w:val="Paragraphnonumbers"/>
              <w:spacing w:after="0" w:line="240" w:lineRule="auto"/>
              <w:rPr>
                <w:rFonts w:cs="Arial"/>
                <w:iCs/>
                <w:sz w:val="22"/>
                <w:szCs w:val="22"/>
                <w:lang w:eastAsia="en-US"/>
              </w:rPr>
            </w:pPr>
          </w:p>
          <w:p w14:paraId="3B3162A6" w14:textId="77777777" w:rsidR="006A76F3" w:rsidRPr="00E41B55" w:rsidRDefault="006A76F3" w:rsidP="003233D3">
            <w:pPr>
              <w:pStyle w:val="Paragraphnonumbers"/>
              <w:spacing w:after="0" w:line="240" w:lineRule="auto"/>
              <w:rPr>
                <w:rFonts w:cs="Arial"/>
                <w:iCs/>
                <w:sz w:val="22"/>
                <w:szCs w:val="22"/>
                <w:lang w:eastAsia="en-US"/>
              </w:rPr>
            </w:pPr>
            <w:r w:rsidRPr="00E41B55">
              <w:rPr>
                <w:rFonts w:cs="Arial"/>
                <w:iCs/>
                <w:sz w:val="22"/>
                <w:szCs w:val="22"/>
                <w:lang w:eastAsia="en-US"/>
              </w:rPr>
              <w:t xml:space="preserve">Consideration should also be given to how information sharing can take place safely in line with GDPR across different organisations given the sensitivity of what it may contain. Information sharing across organisations without named workers from social care and health involved will be problematic as services and organisational systems are not aligned. </w:t>
            </w:r>
          </w:p>
          <w:p w14:paraId="70A2509F" w14:textId="77777777" w:rsidR="006A76F3" w:rsidRPr="00E41B55" w:rsidRDefault="006A76F3" w:rsidP="003233D3">
            <w:pPr>
              <w:pStyle w:val="Paragraphnonumbers"/>
              <w:spacing w:after="0" w:line="240" w:lineRule="auto"/>
              <w:rPr>
                <w:rFonts w:cs="Arial"/>
                <w:iCs/>
                <w:sz w:val="22"/>
                <w:szCs w:val="22"/>
                <w:lang w:eastAsia="en-US"/>
              </w:rPr>
            </w:pPr>
          </w:p>
          <w:p w14:paraId="1DFBC732" w14:textId="77777777" w:rsidR="006A76F3" w:rsidRPr="00E41B55" w:rsidRDefault="006A76F3" w:rsidP="003233D3">
            <w:pPr>
              <w:pStyle w:val="Paragraphnonumbers"/>
              <w:spacing w:after="0" w:line="240" w:lineRule="auto"/>
              <w:rPr>
                <w:rFonts w:cs="Arial"/>
                <w:iCs/>
                <w:sz w:val="22"/>
                <w:szCs w:val="22"/>
                <w:lang w:eastAsia="en-US"/>
              </w:rPr>
            </w:pPr>
            <w:r w:rsidRPr="00E41B55">
              <w:rPr>
                <w:rFonts w:cs="Arial"/>
                <w:iCs/>
                <w:sz w:val="22"/>
                <w:szCs w:val="22"/>
                <w:lang w:eastAsia="en-US"/>
              </w:rPr>
              <w:t>Co-ordinated care is fully reliant on the relationships developed between organisations, partnership agreements, and good multi-agency and multi-disciplinary working. Currently, IT systems across organisations do not communicate with each other which makes record sharing and viewing and accessing up to date information problematic.</w:t>
            </w:r>
          </w:p>
          <w:p w14:paraId="5F157E23" w14:textId="77777777" w:rsidR="006A76F3" w:rsidRPr="00E41B55" w:rsidRDefault="006A76F3" w:rsidP="003233D3">
            <w:pPr>
              <w:pStyle w:val="Paragraphnonumbers"/>
              <w:spacing w:after="0" w:line="240" w:lineRule="auto"/>
              <w:rPr>
                <w:rFonts w:cs="Arial"/>
                <w:iCs/>
                <w:sz w:val="22"/>
                <w:szCs w:val="22"/>
                <w:lang w:eastAsia="en-US"/>
              </w:rPr>
            </w:pPr>
          </w:p>
          <w:p w14:paraId="5694EEAA" w14:textId="77777777" w:rsidR="006A76F3" w:rsidRPr="00E41B55" w:rsidRDefault="006A76F3" w:rsidP="003233D3">
            <w:pPr>
              <w:rPr>
                <w:rFonts w:ascii="Arial" w:hAnsi="Arial" w:cs="Arial"/>
                <w:iCs/>
                <w:sz w:val="22"/>
                <w:szCs w:val="22"/>
              </w:rPr>
            </w:pPr>
            <w:r w:rsidRPr="00E41B55">
              <w:rPr>
                <w:rFonts w:ascii="Arial" w:hAnsi="Arial" w:cs="Arial"/>
                <w:iCs/>
                <w:sz w:val="22"/>
                <w:szCs w:val="22"/>
              </w:rPr>
              <w:lastRenderedPageBreak/>
              <w:t>Consideration should be given in relation to how multi-practitioner teams can function effectively and work together when they are not co-located, given the issues with different IT systems and organisational policies, procedures and working arrangements and requirements. This would require in some cases a full-service re-design to enable multi-practitioner working to be effective in the way this quality standard envisages.</w:t>
            </w:r>
          </w:p>
        </w:tc>
      </w:tr>
      <w:tr w:rsidR="006A76F3" w:rsidRPr="00E41B55" w14:paraId="6ACAF8EA" w14:textId="77777777" w:rsidTr="00E41B55">
        <w:tc>
          <w:tcPr>
            <w:tcW w:w="298" w:type="pct"/>
          </w:tcPr>
          <w:p w14:paraId="281B0EDC" w14:textId="142E3DB8" w:rsidR="006A76F3" w:rsidRPr="00E41B55" w:rsidRDefault="00335BFE" w:rsidP="003233D3">
            <w:pPr>
              <w:rPr>
                <w:rFonts w:ascii="Arial" w:hAnsi="Arial" w:cs="Arial"/>
                <w:iCs/>
                <w:sz w:val="22"/>
                <w:szCs w:val="22"/>
              </w:rPr>
            </w:pPr>
            <w:r>
              <w:rPr>
                <w:rFonts w:ascii="Arial" w:hAnsi="Arial" w:cs="Arial"/>
                <w:iCs/>
                <w:sz w:val="22"/>
                <w:szCs w:val="22"/>
              </w:rPr>
              <w:lastRenderedPageBreak/>
              <w:t>224</w:t>
            </w:r>
          </w:p>
        </w:tc>
        <w:tc>
          <w:tcPr>
            <w:tcW w:w="577" w:type="pct"/>
          </w:tcPr>
          <w:p w14:paraId="3115DFF8"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British Association of Social Workers</w:t>
            </w:r>
          </w:p>
        </w:tc>
        <w:tc>
          <w:tcPr>
            <w:tcW w:w="690" w:type="pct"/>
            <w:vAlign w:val="center"/>
          </w:tcPr>
          <w:p w14:paraId="2F3E02F7" w14:textId="5E679E98" w:rsidR="006A76F3" w:rsidRPr="00E41B55" w:rsidRDefault="00453C20" w:rsidP="003233D3">
            <w:pPr>
              <w:rPr>
                <w:rFonts w:ascii="Arial" w:hAnsi="Arial" w:cs="Arial"/>
                <w:iCs/>
                <w:sz w:val="22"/>
                <w:szCs w:val="22"/>
              </w:rPr>
            </w:pPr>
            <w:r>
              <w:rPr>
                <w:rFonts w:ascii="Arial" w:hAnsi="Arial" w:cs="Arial"/>
                <w:iCs/>
                <w:sz w:val="22"/>
                <w:szCs w:val="22"/>
              </w:rPr>
              <w:t>Statement 4</w:t>
            </w:r>
          </w:p>
        </w:tc>
        <w:tc>
          <w:tcPr>
            <w:tcW w:w="3435" w:type="pct"/>
            <w:vAlign w:val="center"/>
          </w:tcPr>
          <w:p w14:paraId="79047759" w14:textId="77777777" w:rsidR="006A76F3" w:rsidRPr="00E41B55" w:rsidRDefault="006A76F3" w:rsidP="003233D3">
            <w:pPr>
              <w:pStyle w:val="Paragraphnonumbers"/>
              <w:spacing w:after="0" w:line="240" w:lineRule="auto"/>
              <w:rPr>
                <w:rFonts w:cs="Arial"/>
                <w:iCs/>
                <w:sz w:val="22"/>
                <w:szCs w:val="22"/>
                <w:lang w:eastAsia="en-US"/>
              </w:rPr>
            </w:pPr>
            <w:r w:rsidRPr="00E41B55">
              <w:rPr>
                <w:rFonts w:cs="Arial"/>
                <w:iCs/>
                <w:sz w:val="22"/>
                <w:szCs w:val="22"/>
                <w:lang w:eastAsia="en-US"/>
              </w:rPr>
              <w:t xml:space="preserve">Members said that at present, services and organisational systems are not aligned, which means that sharing information across organisations in the absence of named workers from health and social care will be problematic. </w:t>
            </w:r>
          </w:p>
          <w:p w14:paraId="3B638552" w14:textId="77777777" w:rsidR="006A76F3" w:rsidRPr="00E41B55" w:rsidRDefault="006A76F3" w:rsidP="003233D3">
            <w:pPr>
              <w:pStyle w:val="Paragraphnonumbers"/>
              <w:spacing w:after="0" w:line="240" w:lineRule="auto"/>
              <w:rPr>
                <w:rFonts w:cs="Arial"/>
                <w:iCs/>
                <w:sz w:val="22"/>
                <w:szCs w:val="22"/>
                <w:lang w:eastAsia="en-US"/>
              </w:rPr>
            </w:pPr>
          </w:p>
          <w:p w14:paraId="73FE7B85" w14:textId="77777777" w:rsidR="006A76F3" w:rsidRPr="00E41B55" w:rsidRDefault="006A76F3" w:rsidP="003233D3">
            <w:pPr>
              <w:pStyle w:val="Paragraphnonumbers"/>
              <w:spacing w:after="0" w:line="240" w:lineRule="auto"/>
              <w:rPr>
                <w:rFonts w:cs="Arial"/>
                <w:iCs/>
                <w:sz w:val="22"/>
                <w:szCs w:val="22"/>
                <w:lang w:eastAsia="en-US"/>
              </w:rPr>
            </w:pPr>
            <w:r w:rsidRPr="00E41B55">
              <w:rPr>
                <w:rFonts w:cs="Arial"/>
                <w:iCs/>
                <w:sz w:val="22"/>
                <w:szCs w:val="22"/>
                <w:lang w:eastAsia="en-US"/>
              </w:rPr>
              <w:t xml:space="preserve">Currently, co-ordinated acre is fully reliant on the relationships developed between organisations, partnership agreements, and good multi-agency and multi-disciplinary working. Currently, IT systems across organisations do not communicate with each other which makes record sharing and viewing and accessing up to date information problematic. </w:t>
            </w:r>
          </w:p>
          <w:p w14:paraId="04D58A44" w14:textId="77777777" w:rsidR="006A76F3" w:rsidRPr="00E41B55" w:rsidRDefault="006A76F3" w:rsidP="003233D3">
            <w:pPr>
              <w:pStyle w:val="Paragraphnonumbers"/>
              <w:spacing w:after="0" w:line="240" w:lineRule="auto"/>
              <w:rPr>
                <w:rFonts w:cs="Arial"/>
                <w:iCs/>
                <w:sz w:val="22"/>
                <w:szCs w:val="22"/>
                <w:lang w:eastAsia="en-US"/>
              </w:rPr>
            </w:pPr>
            <w:r w:rsidRPr="00E41B55">
              <w:rPr>
                <w:rFonts w:cs="Arial"/>
                <w:iCs/>
                <w:sz w:val="22"/>
                <w:szCs w:val="22"/>
                <w:lang w:eastAsia="en-US"/>
              </w:rPr>
              <w:t xml:space="preserve">Consideration should be made as to how multi-practitioner teams can function effectively and work together when they are not co-located. Given the issues with different IT systems and organisational policies, procedures and working arrangements and requirements a full-service re-design would need to take place to enable multi-practitioner working to be effective in the way this quality standard envisages. </w:t>
            </w:r>
          </w:p>
          <w:p w14:paraId="0F260A61" w14:textId="77777777" w:rsidR="006A76F3" w:rsidRPr="00E41B55" w:rsidRDefault="006A76F3" w:rsidP="003233D3">
            <w:pPr>
              <w:pStyle w:val="Paragraphnonumbers"/>
              <w:spacing w:after="0" w:line="240" w:lineRule="auto"/>
              <w:rPr>
                <w:rFonts w:cs="Arial"/>
                <w:iCs/>
                <w:sz w:val="22"/>
                <w:szCs w:val="22"/>
                <w:lang w:eastAsia="en-US"/>
              </w:rPr>
            </w:pPr>
          </w:p>
          <w:p w14:paraId="4168DD24" w14:textId="77777777" w:rsidR="006A76F3" w:rsidRPr="00E41B55" w:rsidRDefault="006A76F3" w:rsidP="003233D3">
            <w:pPr>
              <w:pStyle w:val="Paragraphnonumbers"/>
              <w:spacing w:after="0" w:line="240" w:lineRule="auto"/>
              <w:rPr>
                <w:rFonts w:cs="Arial"/>
                <w:iCs/>
                <w:sz w:val="22"/>
                <w:szCs w:val="22"/>
                <w:lang w:eastAsia="en-US"/>
              </w:rPr>
            </w:pPr>
            <w:r w:rsidRPr="00E41B55">
              <w:rPr>
                <w:rFonts w:cs="Arial"/>
                <w:iCs/>
                <w:sz w:val="22"/>
                <w:szCs w:val="22"/>
                <w:lang w:eastAsia="en-US"/>
              </w:rPr>
              <w:t>Examples of where this works well in practice could be included to show organisations how this is possible to achieve.</w:t>
            </w:r>
          </w:p>
          <w:p w14:paraId="6EF886DE" w14:textId="77777777" w:rsidR="006A76F3" w:rsidRPr="00E41B55" w:rsidRDefault="006A76F3" w:rsidP="003233D3">
            <w:pPr>
              <w:pStyle w:val="Paragraphnonumbers"/>
              <w:spacing w:after="0" w:line="240" w:lineRule="auto"/>
              <w:rPr>
                <w:rFonts w:cs="Arial"/>
                <w:iCs/>
                <w:sz w:val="22"/>
                <w:szCs w:val="22"/>
                <w:lang w:eastAsia="en-US"/>
              </w:rPr>
            </w:pPr>
          </w:p>
          <w:p w14:paraId="4F5AD5DA" w14:textId="77777777" w:rsidR="006A76F3" w:rsidRPr="00E41B55" w:rsidRDefault="006A76F3" w:rsidP="003233D3">
            <w:pPr>
              <w:pStyle w:val="Paragraphnonumbers"/>
              <w:spacing w:after="0" w:line="240" w:lineRule="auto"/>
              <w:rPr>
                <w:rFonts w:cs="Arial"/>
                <w:iCs/>
                <w:sz w:val="22"/>
                <w:szCs w:val="22"/>
                <w:lang w:eastAsia="en-US"/>
              </w:rPr>
            </w:pPr>
            <w:r w:rsidRPr="00E41B55">
              <w:rPr>
                <w:rFonts w:cs="Arial"/>
                <w:iCs/>
                <w:sz w:val="22"/>
                <w:szCs w:val="22"/>
                <w:lang w:eastAsia="en-US"/>
              </w:rPr>
              <w:t>This statement should also focus on current issues around increasing accessibility to formal care services and including family and informal support network. In addition, it should improve the use of technology as a means of checking in with people, this is less invasive and different way of providing emotional support to the cared for person and any informal carers.</w:t>
            </w:r>
          </w:p>
        </w:tc>
      </w:tr>
      <w:tr w:rsidR="006A76F3" w:rsidRPr="00E41B55" w14:paraId="2A82042B" w14:textId="77777777" w:rsidTr="00E41B55">
        <w:tc>
          <w:tcPr>
            <w:tcW w:w="298" w:type="pct"/>
          </w:tcPr>
          <w:p w14:paraId="07BC185B" w14:textId="0578A394" w:rsidR="006A76F3" w:rsidRPr="00E41B55" w:rsidRDefault="00335BFE" w:rsidP="003233D3">
            <w:pPr>
              <w:rPr>
                <w:rFonts w:ascii="Arial" w:hAnsi="Arial" w:cs="Arial"/>
                <w:iCs/>
                <w:sz w:val="22"/>
                <w:szCs w:val="22"/>
              </w:rPr>
            </w:pPr>
            <w:r>
              <w:rPr>
                <w:rFonts w:ascii="Arial" w:hAnsi="Arial" w:cs="Arial"/>
                <w:iCs/>
                <w:sz w:val="22"/>
                <w:szCs w:val="22"/>
              </w:rPr>
              <w:lastRenderedPageBreak/>
              <w:t>225</w:t>
            </w:r>
          </w:p>
        </w:tc>
        <w:tc>
          <w:tcPr>
            <w:tcW w:w="577" w:type="pct"/>
          </w:tcPr>
          <w:p w14:paraId="55FF0B89"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British Geriatrics Society </w:t>
            </w:r>
          </w:p>
        </w:tc>
        <w:tc>
          <w:tcPr>
            <w:tcW w:w="690" w:type="pct"/>
            <w:vAlign w:val="center"/>
          </w:tcPr>
          <w:p w14:paraId="346A749E" w14:textId="0D039B40" w:rsidR="006A76F3" w:rsidRPr="00E41B55" w:rsidRDefault="00453C20" w:rsidP="003233D3">
            <w:pPr>
              <w:rPr>
                <w:rFonts w:ascii="Arial" w:hAnsi="Arial" w:cs="Arial"/>
                <w:iCs/>
                <w:sz w:val="22"/>
                <w:szCs w:val="22"/>
              </w:rPr>
            </w:pPr>
            <w:r>
              <w:rPr>
                <w:rFonts w:ascii="Arial" w:hAnsi="Arial" w:cs="Arial"/>
                <w:iCs/>
                <w:sz w:val="22"/>
                <w:szCs w:val="22"/>
              </w:rPr>
              <w:t>Statement 4</w:t>
            </w:r>
          </w:p>
        </w:tc>
        <w:tc>
          <w:tcPr>
            <w:tcW w:w="3435" w:type="pct"/>
            <w:vAlign w:val="center"/>
          </w:tcPr>
          <w:p w14:paraId="73088FD0" w14:textId="77777777" w:rsidR="006A76F3" w:rsidRPr="00E41B55" w:rsidRDefault="006A76F3" w:rsidP="003233D3">
            <w:pPr>
              <w:pStyle w:val="Paragraphnonumbers"/>
              <w:spacing w:after="0" w:line="240" w:lineRule="auto"/>
              <w:rPr>
                <w:rFonts w:cs="Arial"/>
                <w:iCs/>
                <w:color w:val="323130"/>
                <w:sz w:val="22"/>
                <w:szCs w:val="22"/>
                <w:shd w:val="clear" w:color="auto" w:fill="F6F6F6"/>
              </w:rPr>
            </w:pPr>
            <w:r w:rsidRPr="00E41B55">
              <w:rPr>
                <w:rFonts w:cs="Arial"/>
                <w:iCs/>
                <w:sz w:val="22"/>
                <w:szCs w:val="22"/>
              </w:rPr>
              <w:t xml:space="preserve">The role of paramedics is </w:t>
            </w:r>
            <w:proofErr w:type="gramStart"/>
            <w:r w:rsidRPr="00E41B55">
              <w:rPr>
                <w:rFonts w:cs="Arial"/>
                <w:iCs/>
                <w:sz w:val="22"/>
                <w:szCs w:val="22"/>
              </w:rPr>
              <w:t>vital</w:t>
            </w:r>
            <w:proofErr w:type="gramEnd"/>
            <w:r w:rsidRPr="00E41B55">
              <w:rPr>
                <w:rFonts w:cs="Arial"/>
                <w:iCs/>
                <w:sz w:val="22"/>
                <w:szCs w:val="22"/>
              </w:rPr>
              <w:t xml:space="preserve"> and evidence should include ways of Woking that include but go beyond Electronic Palliative Care Coordination Systems</w:t>
            </w:r>
          </w:p>
        </w:tc>
      </w:tr>
      <w:tr w:rsidR="006A76F3" w:rsidRPr="00E41B55" w14:paraId="0DD398AD" w14:textId="77777777" w:rsidTr="00E41B55">
        <w:tc>
          <w:tcPr>
            <w:tcW w:w="298" w:type="pct"/>
          </w:tcPr>
          <w:p w14:paraId="58E6A4C9" w14:textId="328DBD5C" w:rsidR="006A76F3" w:rsidRPr="00E41B55" w:rsidRDefault="00335BFE" w:rsidP="003233D3">
            <w:pPr>
              <w:rPr>
                <w:rFonts w:ascii="Arial" w:hAnsi="Arial" w:cs="Arial"/>
                <w:iCs/>
                <w:sz w:val="22"/>
                <w:szCs w:val="22"/>
              </w:rPr>
            </w:pPr>
            <w:r>
              <w:rPr>
                <w:rFonts w:ascii="Arial" w:hAnsi="Arial" w:cs="Arial"/>
                <w:iCs/>
                <w:sz w:val="22"/>
                <w:szCs w:val="22"/>
              </w:rPr>
              <w:t>226</w:t>
            </w:r>
          </w:p>
        </w:tc>
        <w:tc>
          <w:tcPr>
            <w:tcW w:w="577" w:type="pct"/>
          </w:tcPr>
          <w:p w14:paraId="234C9195"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Compassion in Dying</w:t>
            </w:r>
          </w:p>
        </w:tc>
        <w:tc>
          <w:tcPr>
            <w:tcW w:w="690" w:type="pct"/>
            <w:vAlign w:val="center"/>
          </w:tcPr>
          <w:p w14:paraId="4B79BD72" w14:textId="3AB0F083" w:rsidR="006A76F3" w:rsidRPr="00E41B55" w:rsidRDefault="00453C20" w:rsidP="003233D3">
            <w:pPr>
              <w:rPr>
                <w:rFonts w:ascii="Arial" w:hAnsi="Arial" w:cs="Arial"/>
                <w:iCs/>
                <w:sz w:val="22"/>
                <w:szCs w:val="22"/>
              </w:rPr>
            </w:pPr>
            <w:r>
              <w:rPr>
                <w:rFonts w:ascii="Arial" w:hAnsi="Arial" w:cs="Arial"/>
                <w:iCs/>
                <w:sz w:val="22"/>
                <w:szCs w:val="22"/>
              </w:rPr>
              <w:t xml:space="preserve">Statement 4 </w:t>
            </w:r>
            <w:proofErr w:type="gramStart"/>
            <w:r w:rsidR="006A76F3" w:rsidRPr="00E41B55">
              <w:rPr>
                <w:rFonts w:ascii="Arial" w:hAnsi="Arial" w:cs="Arial"/>
                <w:iCs/>
                <w:sz w:val="22"/>
                <w:szCs w:val="22"/>
              </w:rPr>
              <w:t>Audience(</w:t>
            </w:r>
            <w:proofErr w:type="spellStart"/>
            <w:proofErr w:type="gramEnd"/>
            <w:r w:rsidR="006A76F3" w:rsidRPr="00E41B55">
              <w:rPr>
                <w:rFonts w:ascii="Arial" w:hAnsi="Arial" w:cs="Arial"/>
                <w:iCs/>
                <w:sz w:val="22"/>
                <w:szCs w:val="22"/>
              </w:rPr>
              <w:t>pg</w:t>
            </w:r>
            <w:proofErr w:type="spellEnd"/>
            <w:r w:rsidR="006A76F3" w:rsidRPr="00E41B55">
              <w:rPr>
                <w:rFonts w:ascii="Arial" w:hAnsi="Arial" w:cs="Arial"/>
                <w:iCs/>
                <w:sz w:val="22"/>
                <w:szCs w:val="22"/>
              </w:rPr>
              <w:t xml:space="preserve"> 19)</w:t>
            </w:r>
          </w:p>
        </w:tc>
        <w:tc>
          <w:tcPr>
            <w:tcW w:w="3435" w:type="pct"/>
            <w:vAlign w:val="center"/>
          </w:tcPr>
          <w:p w14:paraId="1865A0B9" w14:textId="77777777" w:rsidR="006A76F3" w:rsidRPr="00E41B55" w:rsidRDefault="006A76F3" w:rsidP="003233D3">
            <w:pPr>
              <w:pStyle w:val="Paragraphnonumbers"/>
              <w:spacing w:after="0" w:line="240" w:lineRule="auto"/>
              <w:rPr>
                <w:rFonts w:cs="Arial"/>
                <w:iCs/>
                <w:color w:val="323130"/>
                <w:sz w:val="22"/>
                <w:szCs w:val="22"/>
                <w:shd w:val="clear" w:color="auto" w:fill="F6F6F6"/>
              </w:rPr>
            </w:pPr>
            <w:r w:rsidRPr="00E41B55">
              <w:rPr>
                <w:rFonts w:cs="Arial"/>
                <w:iCs/>
                <w:sz w:val="22"/>
                <w:szCs w:val="22"/>
              </w:rPr>
              <w:t xml:space="preserve">The list of health and social care practitioners should also include ambulance trusts so that DNACPR forms, </w:t>
            </w:r>
            <w:proofErr w:type="spellStart"/>
            <w:r w:rsidRPr="00E41B55">
              <w:rPr>
                <w:rFonts w:cs="Arial"/>
                <w:iCs/>
                <w:sz w:val="22"/>
                <w:szCs w:val="22"/>
              </w:rPr>
              <w:t>ReSPECT</w:t>
            </w:r>
            <w:proofErr w:type="spellEnd"/>
            <w:r w:rsidRPr="00E41B55">
              <w:rPr>
                <w:rFonts w:cs="Arial"/>
                <w:iCs/>
                <w:sz w:val="22"/>
                <w:szCs w:val="22"/>
              </w:rPr>
              <w:t xml:space="preserve"> forms and Advance Decisions are easily accessible.</w:t>
            </w:r>
          </w:p>
        </w:tc>
      </w:tr>
      <w:tr w:rsidR="006A76F3" w:rsidRPr="00E41B55" w14:paraId="5361880C" w14:textId="77777777" w:rsidTr="00E41B55">
        <w:tc>
          <w:tcPr>
            <w:tcW w:w="298" w:type="pct"/>
          </w:tcPr>
          <w:p w14:paraId="0994D28F" w14:textId="0764C8FE" w:rsidR="006A76F3" w:rsidRPr="00E41B55" w:rsidRDefault="00335BFE" w:rsidP="003233D3">
            <w:pPr>
              <w:rPr>
                <w:rFonts w:ascii="Arial" w:hAnsi="Arial" w:cs="Arial"/>
                <w:iCs/>
                <w:sz w:val="22"/>
                <w:szCs w:val="22"/>
              </w:rPr>
            </w:pPr>
            <w:r>
              <w:rPr>
                <w:rFonts w:ascii="Arial" w:hAnsi="Arial" w:cs="Arial"/>
                <w:iCs/>
                <w:sz w:val="22"/>
                <w:szCs w:val="22"/>
              </w:rPr>
              <w:t>227</w:t>
            </w:r>
          </w:p>
        </w:tc>
        <w:tc>
          <w:tcPr>
            <w:tcW w:w="577" w:type="pct"/>
          </w:tcPr>
          <w:p w14:paraId="2D5E63C9"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Faculty of Intensive Care Medicine</w:t>
            </w:r>
          </w:p>
        </w:tc>
        <w:tc>
          <w:tcPr>
            <w:tcW w:w="690" w:type="pct"/>
            <w:vAlign w:val="center"/>
          </w:tcPr>
          <w:p w14:paraId="1926D377" w14:textId="2BE89171" w:rsidR="006A76F3" w:rsidRPr="00E41B55" w:rsidRDefault="00453C20" w:rsidP="003233D3">
            <w:pPr>
              <w:rPr>
                <w:rFonts w:ascii="Arial" w:hAnsi="Arial" w:cs="Arial"/>
                <w:iCs/>
                <w:sz w:val="22"/>
                <w:szCs w:val="22"/>
              </w:rPr>
            </w:pPr>
            <w:r>
              <w:rPr>
                <w:rFonts w:ascii="Arial" w:hAnsi="Arial" w:cs="Arial"/>
                <w:iCs/>
                <w:sz w:val="22"/>
                <w:szCs w:val="22"/>
              </w:rPr>
              <w:t>Statement 4</w:t>
            </w:r>
          </w:p>
        </w:tc>
        <w:tc>
          <w:tcPr>
            <w:tcW w:w="3435" w:type="pct"/>
            <w:vAlign w:val="center"/>
          </w:tcPr>
          <w:p w14:paraId="018B2D9D" w14:textId="77777777" w:rsidR="006A76F3" w:rsidRPr="00E41B55" w:rsidRDefault="006A76F3" w:rsidP="003233D3">
            <w:pPr>
              <w:pStyle w:val="Paragraphnonumbers"/>
              <w:spacing w:after="0" w:line="240" w:lineRule="auto"/>
              <w:rPr>
                <w:rFonts w:cs="Arial"/>
                <w:iCs/>
                <w:color w:val="323130"/>
                <w:sz w:val="22"/>
                <w:szCs w:val="22"/>
                <w:shd w:val="clear" w:color="auto" w:fill="F6F6F6"/>
              </w:rPr>
            </w:pPr>
            <w:r w:rsidRPr="00E41B55">
              <w:rPr>
                <w:rFonts w:cs="Arial"/>
                <w:iCs/>
                <w:sz w:val="22"/>
                <w:szCs w:val="22"/>
              </w:rPr>
              <w:t>See 1-3</w:t>
            </w:r>
          </w:p>
        </w:tc>
      </w:tr>
      <w:tr w:rsidR="006A76F3" w:rsidRPr="00E41B55" w14:paraId="708DABB1" w14:textId="77777777" w:rsidTr="00E41B55">
        <w:tc>
          <w:tcPr>
            <w:tcW w:w="298" w:type="pct"/>
          </w:tcPr>
          <w:p w14:paraId="5FAD0E0C" w14:textId="50524AB7" w:rsidR="006A76F3" w:rsidRPr="00E41B55" w:rsidRDefault="00335BFE" w:rsidP="003233D3">
            <w:pPr>
              <w:rPr>
                <w:rFonts w:ascii="Arial" w:hAnsi="Arial" w:cs="Arial"/>
                <w:iCs/>
                <w:sz w:val="22"/>
                <w:szCs w:val="22"/>
              </w:rPr>
            </w:pPr>
            <w:r>
              <w:rPr>
                <w:rFonts w:ascii="Arial" w:hAnsi="Arial" w:cs="Arial"/>
                <w:iCs/>
                <w:sz w:val="22"/>
                <w:szCs w:val="22"/>
              </w:rPr>
              <w:t>228</w:t>
            </w:r>
          </w:p>
        </w:tc>
        <w:tc>
          <w:tcPr>
            <w:tcW w:w="577" w:type="pct"/>
          </w:tcPr>
          <w:p w14:paraId="0D00D7ED"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Greenwich &amp; Bexley Community Hospice</w:t>
            </w:r>
          </w:p>
        </w:tc>
        <w:tc>
          <w:tcPr>
            <w:tcW w:w="690" w:type="pct"/>
            <w:vAlign w:val="center"/>
          </w:tcPr>
          <w:p w14:paraId="74685259" w14:textId="0102B492" w:rsidR="006A76F3" w:rsidRPr="00E41B55" w:rsidRDefault="00453C20" w:rsidP="003233D3">
            <w:pPr>
              <w:rPr>
                <w:rFonts w:ascii="Arial" w:hAnsi="Arial" w:cs="Arial"/>
                <w:iCs/>
                <w:sz w:val="22"/>
                <w:szCs w:val="22"/>
              </w:rPr>
            </w:pPr>
            <w:r>
              <w:rPr>
                <w:rFonts w:ascii="Arial" w:hAnsi="Arial" w:cs="Arial"/>
                <w:iCs/>
                <w:sz w:val="22"/>
                <w:szCs w:val="22"/>
              </w:rPr>
              <w:t>Statement 4</w:t>
            </w:r>
          </w:p>
        </w:tc>
        <w:tc>
          <w:tcPr>
            <w:tcW w:w="3435" w:type="pct"/>
            <w:vAlign w:val="center"/>
          </w:tcPr>
          <w:p w14:paraId="612C0376" w14:textId="77777777" w:rsidR="006A76F3" w:rsidRPr="00E41B55" w:rsidRDefault="006A76F3" w:rsidP="003233D3">
            <w:pPr>
              <w:pStyle w:val="Paragraphnonumbers"/>
              <w:spacing w:after="0" w:line="240" w:lineRule="auto"/>
              <w:rPr>
                <w:rFonts w:cs="Arial"/>
                <w:iCs/>
                <w:color w:val="323130"/>
                <w:sz w:val="22"/>
                <w:szCs w:val="22"/>
                <w:shd w:val="clear" w:color="auto" w:fill="F6F6F6"/>
              </w:rPr>
            </w:pPr>
            <w:r w:rsidRPr="00E41B55">
              <w:rPr>
                <w:rFonts w:cs="Arial"/>
                <w:iCs/>
                <w:sz w:val="22"/>
                <w:szCs w:val="22"/>
              </w:rPr>
              <w:t>More reference to the use of Local Care Networks would be helpful in this standard. This would provide a useful focus for multi-practitioner reviews and collection of case studies/ reviews with action plans which might be a better qualitative measurement of how the system is working with regard care coordination.</w:t>
            </w:r>
          </w:p>
        </w:tc>
      </w:tr>
      <w:tr w:rsidR="006A76F3" w:rsidRPr="00E41B55" w14:paraId="5A4A2D01" w14:textId="77777777" w:rsidTr="00E41B55">
        <w:tc>
          <w:tcPr>
            <w:tcW w:w="298" w:type="pct"/>
          </w:tcPr>
          <w:p w14:paraId="06009FBD" w14:textId="23AAC892" w:rsidR="006A76F3" w:rsidRPr="00E41B55" w:rsidRDefault="00335BFE" w:rsidP="003233D3">
            <w:pPr>
              <w:rPr>
                <w:rFonts w:ascii="Arial" w:hAnsi="Arial" w:cs="Arial"/>
                <w:iCs/>
                <w:sz w:val="22"/>
                <w:szCs w:val="22"/>
              </w:rPr>
            </w:pPr>
            <w:r>
              <w:rPr>
                <w:rFonts w:ascii="Arial" w:hAnsi="Arial" w:cs="Arial"/>
                <w:iCs/>
                <w:sz w:val="22"/>
                <w:szCs w:val="22"/>
              </w:rPr>
              <w:t>229</w:t>
            </w:r>
          </w:p>
        </w:tc>
        <w:tc>
          <w:tcPr>
            <w:tcW w:w="577" w:type="pct"/>
          </w:tcPr>
          <w:p w14:paraId="60FCC1A4"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Greenwich &amp; Bexley Community Hospice</w:t>
            </w:r>
          </w:p>
        </w:tc>
        <w:tc>
          <w:tcPr>
            <w:tcW w:w="690" w:type="pct"/>
            <w:vAlign w:val="center"/>
          </w:tcPr>
          <w:p w14:paraId="5B9DA251" w14:textId="68FEA5A1" w:rsidR="006A76F3" w:rsidRPr="00E41B55" w:rsidRDefault="00453C20" w:rsidP="003233D3">
            <w:pPr>
              <w:rPr>
                <w:rFonts w:ascii="Arial" w:hAnsi="Arial" w:cs="Arial"/>
                <w:iCs/>
                <w:sz w:val="22"/>
                <w:szCs w:val="22"/>
              </w:rPr>
            </w:pPr>
            <w:r>
              <w:rPr>
                <w:rFonts w:ascii="Arial" w:hAnsi="Arial" w:cs="Arial"/>
                <w:iCs/>
                <w:sz w:val="22"/>
                <w:szCs w:val="22"/>
              </w:rPr>
              <w:t>Statement 4</w:t>
            </w:r>
          </w:p>
        </w:tc>
        <w:tc>
          <w:tcPr>
            <w:tcW w:w="3435" w:type="pct"/>
            <w:vAlign w:val="center"/>
          </w:tcPr>
          <w:p w14:paraId="4968F34A" w14:textId="77777777" w:rsidR="006A76F3" w:rsidRPr="00E41B55" w:rsidRDefault="006A76F3" w:rsidP="003233D3">
            <w:pPr>
              <w:pStyle w:val="Paragraphnonumbers"/>
              <w:spacing w:after="0" w:line="240" w:lineRule="auto"/>
              <w:rPr>
                <w:rFonts w:cs="Arial"/>
                <w:iCs/>
                <w:color w:val="323130"/>
                <w:sz w:val="22"/>
                <w:szCs w:val="22"/>
                <w:shd w:val="clear" w:color="auto" w:fill="F6F6F6"/>
              </w:rPr>
            </w:pPr>
            <w:r w:rsidRPr="00E41B55">
              <w:rPr>
                <w:rFonts w:cs="Arial"/>
                <w:iCs/>
                <w:sz w:val="22"/>
                <w:szCs w:val="22"/>
              </w:rPr>
              <w:t>The importance of investment and training in hospital discharge planning at end of life should be strengthened in this model to support increased numbers of people to be discharged well and to enable this to be done more quickly. It is unlikely that hospital SPC teams will be involved in PCNs, so this needs some thought and reference in the standards. Greenwich &amp; Bexley Community Hospice has evaluated the impact of discharge coordination on overall care coordination and place of care/ death, demonstrating a positive impact of such a role. See attached document</w:t>
            </w:r>
          </w:p>
        </w:tc>
      </w:tr>
      <w:tr w:rsidR="006A76F3" w:rsidRPr="00E41B55" w14:paraId="68DE7339" w14:textId="77777777" w:rsidTr="00E41B55">
        <w:tc>
          <w:tcPr>
            <w:tcW w:w="298" w:type="pct"/>
          </w:tcPr>
          <w:p w14:paraId="6AAD785F" w14:textId="48B91008" w:rsidR="006A76F3" w:rsidRPr="00E41B55" w:rsidRDefault="00335BFE" w:rsidP="003233D3">
            <w:pPr>
              <w:rPr>
                <w:rFonts w:ascii="Arial" w:hAnsi="Arial" w:cs="Arial"/>
                <w:iCs/>
                <w:sz w:val="22"/>
                <w:szCs w:val="22"/>
              </w:rPr>
            </w:pPr>
            <w:r>
              <w:rPr>
                <w:rFonts w:ascii="Arial" w:hAnsi="Arial" w:cs="Arial"/>
                <w:iCs/>
                <w:sz w:val="22"/>
                <w:szCs w:val="22"/>
              </w:rPr>
              <w:t>230</w:t>
            </w:r>
          </w:p>
        </w:tc>
        <w:tc>
          <w:tcPr>
            <w:tcW w:w="577" w:type="pct"/>
          </w:tcPr>
          <w:p w14:paraId="1BEFBBC4" w14:textId="77777777" w:rsidR="006A76F3" w:rsidRPr="00E41B55" w:rsidRDefault="006A76F3" w:rsidP="003233D3">
            <w:pPr>
              <w:rPr>
                <w:rFonts w:ascii="Arial" w:hAnsi="Arial" w:cs="Arial"/>
                <w:bCs/>
                <w:iCs/>
                <w:sz w:val="22"/>
                <w:szCs w:val="22"/>
              </w:rPr>
            </w:pPr>
            <w:r w:rsidRPr="00E41B55">
              <w:rPr>
                <w:rFonts w:ascii="Arial" w:hAnsi="Arial" w:cs="Arial"/>
                <w:iCs/>
                <w:sz w:val="22"/>
                <w:szCs w:val="22"/>
              </w:rPr>
              <w:t>Hospice UK</w:t>
            </w:r>
          </w:p>
        </w:tc>
        <w:tc>
          <w:tcPr>
            <w:tcW w:w="690" w:type="pct"/>
            <w:vAlign w:val="center"/>
          </w:tcPr>
          <w:p w14:paraId="57030D37"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Quality Statement 4</w:t>
            </w:r>
          </w:p>
          <w:p w14:paraId="2B1EEDF8"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General</w:t>
            </w:r>
          </w:p>
        </w:tc>
        <w:tc>
          <w:tcPr>
            <w:tcW w:w="3435" w:type="pct"/>
            <w:vAlign w:val="center"/>
          </w:tcPr>
          <w:p w14:paraId="5C9C07A7"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This quality statement does reflect the identified key areas for quality improvement</w:t>
            </w:r>
          </w:p>
        </w:tc>
      </w:tr>
      <w:tr w:rsidR="006A76F3" w:rsidRPr="00E41B55" w14:paraId="127A1B29" w14:textId="77777777" w:rsidTr="00E41B55">
        <w:tc>
          <w:tcPr>
            <w:tcW w:w="298" w:type="pct"/>
          </w:tcPr>
          <w:p w14:paraId="38F73E94" w14:textId="2B59C831" w:rsidR="006A76F3" w:rsidRPr="00E41B55" w:rsidRDefault="00335BFE" w:rsidP="003233D3">
            <w:pPr>
              <w:rPr>
                <w:rFonts w:ascii="Arial" w:hAnsi="Arial" w:cs="Arial"/>
                <w:iCs/>
                <w:sz w:val="22"/>
                <w:szCs w:val="22"/>
              </w:rPr>
            </w:pPr>
            <w:r>
              <w:rPr>
                <w:rFonts w:ascii="Arial" w:hAnsi="Arial" w:cs="Arial"/>
                <w:iCs/>
                <w:sz w:val="22"/>
                <w:szCs w:val="22"/>
              </w:rPr>
              <w:t>231</w:t>
            </w:r>
          </w:p>
        </w:tc>
        <w:tc>
          <w:tcPr>
            <w:tcW w:w="577" w:type="pct"/>
          </w:tcPr>
          <w:p w14:paraId="00288AB0" w14:textId="77777777" w:rsidR="006A76F3" w:rsidRPr="00E41B55" w:rsidRDefault="006A76F3" w:rsidP="003233D3">
            <w:pPr>
              <w:rPr>
                <w:rFonts w:ascii="Arial" w:hAnsi="Arial" w:cs="Arial"/>
                <w:bCs/>
                <w:iCs/>
                <w:sz w:val="22"/>
                <w:szCs w:val="22"/>
              </w:rPr>
            </w:pPr>
            <w:r w:rsidRPr="00E41B55">
              <w:rPr>
                <w:rFonts w:ascii="Arial" w:hAnsi="Arial" w:cs="Arial"/>
                <w:iCs/>
                <w:sz w:val="22"/>
                <w:szCs w:val="22"/>
              </w:rPr>
              <w:t>Hospice UK</w:t>
            </w:r>
          </w:p>
        </w:tc>
        <w:tc>
          <w:tcPr>
            <w:tcW w:w="690" w:type="pct"/>
            <w:vAlign w:val="center"/>
          </w:tcPr>
          <w:p w14:paraId="2E5D2A07"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Quality Statement 4</w:t>
            </w:r>
          </w:p>
          <w:p w14:paraId="472208D7"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Measures</w:t>
            </w:r>
          </w:p>
        </w:tc>
        <w:tc>
          <w:tcPr>
            <w:tcW w:w="3435" w:type="pct"/>
            <w:vAlign w:val="center"/>
          </w:tcPr>
          <w:p w14:paraId="7FB9EE1A"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In: Process</w:t>
            </w:r>
          </w:p>
          <w:p w14:paraId="1AF05F06"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‘the number in the denominator whose advance care plan is shared with the practitioners involved in their care’ – this line perhaps leaves too much ambiguity, should the line read ‘is shared with the practitioners across </w:t>
            </w:r>
            <w:r w:rsidRPr="00E41B55">
              <w:rPr>
                <w:rFonts w:cs="Arial"/>
                <w:b/>
                <w:iCs/>
                <w:sz w:val="22"/>
                <w:szCs w:val="22"/>
              </w:rPr>
              <w:t>all</w:t>
            </w:r>
            <w:r w:rsidRPr="00E41B55">
              <w:rPr>
                <w:rFonts w:cs="Arial"/>
                <w:iCs/>
                <w:sz w:val="22"/>
                <w:szCs w:val="22"/>
              </w:rPr>
              <w:t xml:space="preserve"> of the services and organisations involved in their care’</w:t>
            </w:r>
          </w:p>
        </w:tc>
      </w:tr>
      <w:tr w:rsidR="006A76F3" w:rsidRPr="00E41B55" w14:paraId="59FDA1D7" w14:textId="77777777" w:rsidTr="00E41B55">
        <w:tc>
          <w:tcPr>
            <w:tcW w:w="298" w:type="pct"/>
          </w:tcPr>
          <w:p w14:paraId="7170AD49" w14:textId="29B6554E" w:rsidR="006A76F3" w:rsidRPr="00E41B55" w:rsidRDefault="00335BFE" w:rsidP="003233D3">
            <w:pPr>
              <w:rPr>
                <w:rFonts w:ascii="Arial" w:hAnsi="Arial" w:cs="Arial"/>
                <w:iCs/>
                <w:sz w:val="22"/>
                <w:szCs w:val="22"/>
              </w:rPr>
            </w:pPr>
            <w:r>
              <w:rPr>
                <w:rFonts w:ascii="Arial" w:hAnsi="Arial" w:cs="Arial"/>
                <w:iCs/>
                <w:sz w:val="22"/>
                <w:szCs w:val="22"/>
              </w:rPr>
              <w:t>232</w:t>
            </w:r>
          </w:p>
        </w:tc>
        <w:tc>
          <w:tcPr>
            <w:tcW w:w="577" w:type="pct"/>
          </w:tcPr>
          <w:p w14:paraId="0AB4CEF8" w14:textId="77777777" w:rsidR="006A76F3" w:rsidRPr="00E41B55" w:rsidRDefault="006A76F3" w:rsidP="003233D3">
            <w:pPr>
              <w:rPr>
                <w:rFonts w:ascii="Arial" w:hAnsi="Arial" w:cs="Arial"/>
                <w:bCs/>
                <w:iCs/>
                <w:sz w:val="22"/>
                <w:szCs w:val="22"/>
              </w:rPr>
            </w:pPr>
            <w:r w:rsidRPr="00E41B55">
              <w:rPr>
                <w:rFonts w:ascii="Arial" w:hAnsi="Arial" w:cs="Arial"/>
                <w:iCs/>
                <w:sz w:val="22"/>
                <w:szCs w:val="22"/>
              </w:rPr>
              <w:t>Hospice UK</w:t>
            </w:r>
          </w:p>
        </w:tc>
        <w:tc>
          <w:tcPr>
            <w:tcW w:w="690" w:type="pct"/>
            <w:vAlign w:val="center"/>
          </w:tcPr>
          <w:p w14:paraId="5574C6E6"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Quality Statement 4 </w:t>
            </w:r>
          </w:p>
          <w:p w14:paraId="7BFF5857" w14:textId="77777777" w:rsidR="006A76F3" w:rsidRPr="00E41B55" w:rsidRDefault="006A76F3" w:rsidP="003233D3">
            <w:pPr>
              <w:rPr>
                <w:rFonts w:ascii="Arial" w:hAnsi="Arial" w:cs="Arial"/>
                <w:iCs/>
                <w:sz w:val="22"/>
                <w:szCs w:val="22"/>
              </w:rPr>
            </w:pPr>
            <w:r w:rsidRPr="00E41B55">
              <w:rPr>
                <w:rFonts w:ascii="Arial" w:hAnsi="Arial" w:cs="Arial"/>
                <w:iCs/>
                <w:sz w:val="22"/>
                <w:szCs w:val="22"/>
              </w:rPr>
              <w:lastRenderedPageBreak/>
              <w:t>General</w:t>
            </w:r>
          </w:p>
        </w:tc>
        <w:tc>
          <w:tcPr>
            <w:tcW w:w="3435" w:type="pct"/>
            <w:vAlign w:val="center"/>
          </w:tcPr>
          <w:p w14:paraId="0DED0C4D"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lastRenderedPageBreak/>
              <w:t xml:space="preserve">The quality statement repeatedly states that the benefit of information sharing is that patients ‘do not have to repeatedly provide information that can be shared’ – while this is a benefit, the quality </w:t>
            </w:r>
            <w:r w:rsidRPr="00E41B55">
              <w:rPr>
                <w:rFonts w:cs="Arial"/>
                <w:iCs/>
                <w:sz w:val="22"/>
                <w:szCs w:val="22"/>
              </w:rPr>
              <w:lastRenderedPageBreak/>
              <w:t xml:space="preserve">statement would be strengthened by also including other benefits of information sharing such as ensuring that an individual is flagged for any extra support across multiple services, and that they, and their </w:t>
            </w:r>
            <w:proofErr w:type="spellStart"/>
            <w:r w:rsidRPr="00E41B55">
              <w:rPr>
                <w:rFonts w:cs="Arial"/>
                <w:iCs/>
                <w:sz w:val="22"/>
                <w:szCs w:val="22"/>
              </w:rPr>
              <w:t>carers</w:t>
            </w:r>
            <w:proofErr w:type="spellEnd"/>
            <w:r w:rsidRPr="00E41B55">
              <w:rPr>
                <w:rFonts w:cs="Arial"/>
                <w:iCs/>
                <w:sz w:val="22"/>
                <w:szCs w:val="22"/>
              </w:rPr>
              <w:t>, are not missed off any systems.</w:t>
            </w:r>
          </w:p>
        </w:tc>
      </w:tr>
      <w:tr w:rsidR="006A76F3" w:rsidRPr="00E41B55" w14:paraId="3B63D5FB" w14:textId="77777777" w:rsidTr="00E41B55">
        <w:tc>
          <w:tcPr>
            <w:tcW w:w="298" w:type="pct"/>
          </w:tcPr>
          <w:p w14:paraId="723693F6" w14:textId="47BF7C84" w:rsidR="006A76F3" w:rsidRPr="00E41B55" w:rsidRDefault="00335BFE" w:rsidP="003233D3">
            <w:pPr>
              <w:rPr>
                <w:rFonts w:ascii="Arial" w:hAnsi="Arial" w:cs="Arial"/>
                <w:iCs/>
                <w:sz w:val="22"/>
                <w:szCs w:val="22"/>
              </w:rPr>
            </w:pPr>
            <w:r>
              <w:rPr>
                <w:rFonts w:ascii="Arial" w:hAnsi="Arial" w:cs="Arial"/>
                <w:iCs/>
                <w:sz w:val="22"/>
                <w:szCs w:val="22"/>
              </w:rPr>
              <w:lastRenderedPageBreak/>
              <w:t>233</w:t>
            </w:r>
          </w:p>
        </w:tc>
        <w:tc>
          <w:tcPr>
            <w:tcW w:w="577" w:type="pct"/>
          </w:tcPr>
          <w:p w14:paraId="32D742EC" w14:textId="77777777" w:rsidR="006A76F3" w:rsidRPr="00E41B55" w:rsidRDefault="006A76F3" w:rsidP="003233D3">
            <w:pPr>
              <w:rPr>
                <w:rFonts w:ascii="Arial" w:hAnsi="Arial" w:cs="Arial"/>
                <w:bCs/>
                <w:iCs/>
                <w:sz w:val="22"/>
                <w:szCs w:val="22"/>
              </w:rPr>
            </w:pPr>
            <w:r w:rsidRPr="00E41B55">
              <w:rPr>
                <w:rFonts w:ascii="Arial" w:hAnsi="Arial" w:cs="Arial"/>
                <w:iCs/>
                <w:sz w:val="22"/>
                <w:szCs w:val="22"/>
              </w:rPr>
              <w:t>Hospice UK</w:t>
            </w:r>
          </w:p>
        </w:tc>
        <w:tc>
          <w:tcPr>
            <w:tcW w:w="690" w:type="pct"/>
            <w:vAlign w:val="center"/>
          </w:tcPr>
          <w:p w14:paraId="072F29A3"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Quality Statement 4</w:t>
            </w:r>
          </w:p>
          <w:p w14:paraId="375CF3C9"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Measures</w:t>
            </w:r>
          </w:p>
        </w:tc>
        <w:tc>
          <w:tcPr>
            <w:tcW w:w="3435" w:type="pct"/>
            <w:vAlign w:val="center"/>
          </w:tcPr>
          <w:p w14:paraId="040127E3" w14:textId="77777777" w:rsidR="006A76F3" w:rsidRPr="00E41B55" w:rsidRDefault="006A76F3" w:rsidP="003233D3">
            <w:pPr>
              <w:pStyle w:val="Paragraphnonumbers"/>
              <w:spacing w:after="0" w:line="240" w:lineRule="auto"/>
              <w:rPr>
                <w:rFonts w:cs="Arial"/>
                <w:iCs/>
                <w:color w:val="323130"/>
                <w:sz w:val="22"/>
                <w:szCs w:val="22"/>
                <w:shd w:val="clear" w:color="auto" w:fill="F6F6F6"/>
              </w:rPr>
            </w:pPr>
            <w:r w:rsidRPr="00E41B55">
              <w:rPr>
                <w:rFonts w:cs="Arial"/>
                <w:iCs/>
                <w:sz w:val="22"/>
                <w:szCs w:val="22"/>
              </w:rPr>
              <w:t>It is worth reiterating that an overreliance on patient experience surveys as a measure could be problematic given their sporadic roll-out currently, and concerns about statistical significance and ethical implications.</w:t>
            </w:r>
          </w:p>
        </w:tc>
      </w:tr>
      <w:tr w:rsidR="006A76F3" w:rsidRPr="00E41B55" w14:paraId="4D366F29" w14:textId="77777777" w:rsidTr="00E41B55">
        <w:tc>
          <w:tcPr>
            <w:tcW w:w="298" w:type="pct"/>
          </w:tcPr>
          <w:p w14:paraId="0014BF9A" w14:textId="32A55CC7" w:rsidR="006A76F3" w:rsidRPr="00E41B55" w:rsidRDefault="00335BFE" w:rsidP="003233D3">
            <w:pPr>
              <w:rPr>
                <w:rFonts w:ascii="Arial" w:hAnsi="Arial" w:cs="Arial"/>
                <w:iCs/>
                <w:sz w:val="22"/>
                <w:szCs w:val="22"/>
              </w:rPr>
            </w:pPr>
            <w:r>
              <w:rPr>
                <w:rFonts w:ascii="Arial" w:hAnsi="Arial" w:cs="Arial"/>
                <w:iCs/>
                <w:sz w:val="22"/>
                <w:szCs w:val="22"/>
              </w:rPr>
              <w:t>234</w:t>
            </w:r>
          </w:p>
        </w:tc>
        <w:tc>
          <w:tcPr>
            <w:tcW w:w="577" w:type="pct"/>
          </w:tcPr>
          <w:p w14:paraId="37071A03" w14:textId="77777777" w:rsidR="006A76F3" w:rsidRPr="00E41B55" w:rsidRDefault="006A76F3" w:rsidP="003233D3">
            <w:pPr>
              <w:rPr>
                <w:rFonts w:ascii="Arial" w:hAnsi="Arial" w:cs="Arial"/>
                <w:bCs/>
                <w:iCs/>
                <w:sz w:val="22"/>
                <w:szCs w:val="22"/>
              </w:rPr>
            </w:pPr>
            <w:r w:rsidRPr="00E41B55">
              <w:rPr>
                <w:rFonts w:ascii="Arial" w:hAnsi="Arial" w:cs="Arial"/>
                <w:iCs/>
                <w:sz w:val="22"/>
                <w:szCs w:val="22"/>
              </w:rPr>
              <w:t>Hospice UK</w:t>
            </w:r>
          </w:p>
        </w:tc>
        <w:tc>
          <w:tcPr>
            <w:tcW w:w="690" w:type="pct"/>
            <w:vAlign w:val="center"/>
          </w:tcPr>
          <w:p w14:paraId="267DBF3B"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Quality Statement 4</w:t>
            </w:r>
          </w:p>
          <w:p w14:paraId="411E0F41"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Measures</w:t>
            </w:r>
          </w:p>
        </w:tc>
        <w:tc>
          <w:tcPr>
            <w:tcW w:w="3435" w:type="pct"/>
            <w:vAlign w:val="center"/>
          </w:tcPr>
          <w:p w14:paraId="393BFBC4" w14:textId="77777777" w:rsidR="006A76F3" w:rsidRPr="00E41B55" w:rsidRDefault="006A76F3" w:rsidP="003233D3">
            <w:pPr>
              <w:pStyle w:val="Paragraphnonumbers"/>
              <w:spacing w:after="0" w:line="240" w:lineRule="auto"/>
              <w:rPr>
                <w:rFonts w:cs="Arial"/>
                <w:iCs/>
                <w:color w:val="323130"/>
                <w:sz w:val="22"/>
                <w:szCs w:val="22"/>
                <w:shd w:val="clear" w:color="auto" w:fill="F6F6F6"/>
              </w:rPr>
            </w:pPr>
            <w:r w:rsidRPr="00E41B55">
              <w:rPr>
                <w:rFonts w:cs="Arial"/>
                <w:iCs/>
                <w:sz w:val="22"/>
                <w:szCs w:val="22"/>
              </w:rPr>
              <w:t>The use of ‘preferred place’ as a substitute for a successful end of life experience can raise issues, circumstances can change rapidly at the end of life, particularly for those being cared for at home, and it is not always possible to achieve care or death in a preferred place. This does not necessarily mean that a person’s care was coordinated badly or that their care was below standard.</w:t>
            </w:r>
          </w:p>
        </w:tc>
      </w:tr>
      <w:tr w:rsidR="006A76F3" w:rsidRPr="00E41B55" w14:paraId="69166FFE" w14:textId="77777777" w:rsidTr="00E41B55">
        <w:tc>
          <w:tcPr>
            <w:tcW w:w="298" w:type="pct"/>
          </w:tcPr>
          <w:p w14:paraId="3C535362" w14:textId="759FEB16" w:rsidR="006A76F3" w:rsidRPr="00E41B55" w:rsidRDefault="00335BFE" w:rsidP="003233D3">
            <w:pPr>
              <w:rPr>
                <w:rFonts w:ascii="Arial" w:hAnsi="Arial" w:cs="Arial"/>
                <w:iCs/>
                <w:sz w:val="22"/>
                <w:szCs w:val="22"/>
              </w:rPr>
            </w:pPr>
            <w:r>
              <w:rPr>
                <w:rFonts w:ascii="Arial" w:hAnsi="Arial" w:cs="Arial"/>
                <w:iCs/>
                <w:sz w:val="22"/>
                <w:szCs w:val="22"/>
              </w:rPr>
              <w:t>235</w:t>
            </w:r>
          </w:p>
        </w:tc>
        <w:tc>
          <w:tcPr>
            <w:tcW w:w="577" w:type="pct"/>
          </w:tcPr>
          <w:p w14:paraId="63B2A81F" w14:textId="77777777" w:rsidR="006A76F3" w:rsidRPr="00E41B55" w:rsidRDefault="006A76F3" w:rsidP="003233D3">
            <w:pPr>
              <w:rPr>
                <w:rFonts w:ascii="Arial" w:hAnsi="Arial" w:cs="Arial"/>
                <w:bCs/>
                <w:iCs/>
                <w:sz w:val="22"/>
                <w:szCs w:val="22"/>
              </w:rPr>
            </w:pPr>
            <w:r w:rsidRPr="00E41B55">
              <w:rPr>
                <w:rFonts w:ascii="Arial" w:hAnsi="Arial" w:cs="Arial"/>
                <w:iCs/>
                <w:sz w:val="22"/>
                <w:szCs w:val="22"/>
              </w:rPr>
              <w:t>Hospice UK</w:t>
            </w:r>
          </w:p>
        </w:tc>
        <w:tc>
          <w:tcPr>
            <w:tcW w:w="690" w:type="pct"/>
            <w:vAlign w:val="center"/>
          </w:tcPr>
          <w:p w14:paraId="57E89F14"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Quality Statement 4</w:t>
            </w:r>
          </w:p>
          <w:p w14:paraId="122B98BC" w14:textId="5253628D" w:rsidR="006A76F3" w:rsidRPr="00E41B55" w:rsidRDefault="006A76F3" w:rsidP="003233D3">
            <w:pPr>
              <w:rPr>
                <w:rFonts w:ascii="Arial" w:hAnsi="Arial" w:cs="Arial"/>
                <w:iCs/>
                <w:sz w:val="22"/>
                <w:szCs w:val="22"/>
              </w:rPr>
            </w:pPr>
            <w:r w:rsidRPr="00E41B55">
              <w:rPr>
                <w:rFonts w:ascii="Arial" w:hAnsi="Arial" w:cs="Arial"/>
                <w:iCs/>
                <w:sz w:val="22"/>
                <w:szCs w:val="22"/>
              </w:rPr>
              <w:t xml:space="preserve">Question 3 </w:t>
            </w:r>
            <w:r>
              <w:rPr>
                <w:rFonts w:ascii="Arial" w:hAnsi="Arial" w:cs="Arial"/>
                <w:iCs/>
                <w:sz w:val="22"/>
                <w:szCs w:val="22"/>
              </w:rPr>
              <w:t>–</w:t>
            </w:r>
            <w:r w:rsidRPr="00E41B55">
              <w:rPr>
                <w:rFonts w:ascii="Arial" w:hAnsi="Arial" w:cs="Arial"/>
                <w:iCs/>
                <w:sz w:val="22"/>
                <w:szCs w:val="22"/>
              </w:rPr>
              <w:t xml:space="preserve"> resourcing</w:t>
            </w:r>
          </w:p>
        </w:tc>
        <w:tc>
          <w:tcPr>
            <w:tcW w:w="3435" w:type="pct"/>
            <w:vAlign w:val="center"/>
          </w:tcPr>
          <w:p w14:paraId="2D8F2F4D" w14:textId="77777777" w:rsidR="006A76F3" w:rsidRPr="00E41B55" w:rsidRDefault="006A76F3" w:rsidP="003233D3">
            <w:pPr>
              <w:pStyle w:val="Paragraphnonumbers"/>
              <w:spacing w:after="0" w:line="240" w:lineRule="auto"/>
              <w:rPr>
                <w:rFonts w:cs="Arial"/>
                <w:iCs/>
                <w:color w:val="323130"/>
                <w:sz w:val="22"/>
                <w:szCs w:val="22"/>
                <w:shd w:val="clear" w:color="auto" w:fill="F6F6F6"/>
              </w:rPr>
            </w:pPr>
            <w:r w:rsidRPr="00E41B55">
              <w:rPr>
                <w:rFonts w:cs="Arial"/>
                <w:iCs/>
                <w:sz w:val="22"/>
                <w:szCs w:val="22"/>
              </w:rPr>
              <w:t xml:space="preserve">We welcome the recommendation to ensure that electronic information-sharing systems are in place across local health systems. It is important to establish where the resourcing responsibilities for this will lie, who ‘leads’ on the information-sharing, and at what level the decisions on which data system to use are taken. If services </w:t>
            </w:r>
            <w:proofErr w:type="gramStart"/>
            <w:r w:rsidRPr="00E41B55">
              <w:rPr>
                <w:rFonts w:cs="Arial"/>
                <w:iCs/>
                <w:sz w:val="22"/>
                <w:szCs w:val="22"/>
              </w:rPr>
              <w:t>have to</w:t>
            </w:r>
            <w:proofErr w:type="gramEnd"/>
            <w:r w:rsidRPr="00E41B55">
              <w:rPr>
                <w:rFonts w:cs="Arial"/>
                <w:iCs/>
                <w:sz w:val="22"/>
                <w:szCs w:val="22"/>
              </w:rPr>
              <w:t xml:space="preserve"> switch over to a new system to mirror those of others within their locality there will inevitably be a resourcing and training need attached to implementing that new system.</w:t>
            </w:r>
          </w:p>
        </w:tc>
      </w:tr>
      <w:tr w:rsidR="006A76F3" w:rsidRPr="00E41B55" w14:paraId="6B774340" w14:textId="77777777" w:rsidTr="00E41B55">
        <w:tc>
          <w:tcPr>
            <w:tcW w:w="298" w:type="pct"/>
          </w:tcPr>
          <w:p w14:paraId="1CD34701" w14:textId="3873737C" w:rsidR="006A76F3" w:rsidRPr="00E41B55" w:rsidRDefault="00335BFE" w:rsidP="003233D3">
            <w:pPr>
              <w:rPr>
                <w:rFonts w:ascii="Arial" w:hAnsi="Arial" w:cs="Arial"/>
                <w:iCs/>
                <w:sz w:val="22"/>
                <w:szCs w:val="22"/>
              </w:rPr>
            </w:pPr>
            <w:r>
              <w:rPr>
                <w:rFonts w:ascii="Arial" w:hAnsi="Arial" w:cs="Arial"/>
                <w:iCs/>
                <w:sz w:val="22"/>
                <w:szCs w:val="22"/>
              </w:rPr>
              <w:t>236</w:t>
            </w:r>
          </w:p>
        </w:tc>
        <w:tc>
          <w:tcPr>
            <w:tcW w:w="577" w:type="pct"/>
          </w:tcPr>
          <w:p w14:paraId="7057C222"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Kidney Cancer Support Network</w:t>
            </w:r>
          </w:p>
        </w:tc>
        <w:tc>
          <w:tcPr>
            <w:tcW w:w="690" w:type="pct"/>
          </w:tcPr>
          <w:p w14:paraId="71BF8B35" w14:textId="77777777" w:rsidR="006A76F3" w:rsidRPr="00E41B55" w:rsidRDefault="006A76F3" w:rsidP="003233D3">
            <w:pPr>
              <w:rPr>
                <w:rFonts w:ascii="Arial" w:hAnsi="Arial" w:cs="Arial"/>
                <w:iCs/>
                <w:sz w:val="22"/>
                <w:szCs w:val="22"/>
              </w:rPr>
            </w:pPr>
          </w:p>
        </w:tc>
        <w:tc>
          <w:tcPr>
            <w:tcW w:w="3435" w:type="pct"/>
            <w:vAlign w:val="center"/>
          </w:tcPr>
          <w:p w14:paraId="5C4C7001" w14:textId="77777777" w:rsidR="006A76F3" w:rsidRPr="00E41B55" w:rsidRDefault="006A76F3" w:rsidP="003233D3">
            <w:pPr>
              <w:pStyle w:val="NICEnormal"/>
              <w:spacing w:after="0" w:line="240" w:lineRule="auto"/>
              <w:rPr>
                <w:rFonts w:cs="Arial"/>
                <w:b/>
                <w:iCs/>
                <w:sz w:val="22"/>
                <w:szCs w:val="22"/>
              </w:rPr>
            </w:pPr>
            <w:r w:rsidRPr="00E41B55">
              <w:rPr>
                <w:rFonts w:cs="Arial"/>
                <w:b/>
                <w:iCs/>
                <w:sz w:val="22"/>
                <w:szCs w:val="22"/>
              </w:rPr>
              <w:t xml:space="preserve">Adults approaching the end of their life receive care that is coordinated between health and social care practitioners within and across different services and organisations. [2011, updated 2021] </w:t>
            </w:r>
          </w:p>
          <w:p w14:paraId="7B71CB06" w14:textId="77777777" w:rsidR="006A76F3" w:rsidRPr="00E41B55" w:rsidRDefault="006A76F3" w:rsidP="003233D3">
            <w:pPr>
              <w:pStyle w:val="NICEnormal"/>
              <w:spacing w:after="0" w:line="240" w:lineRule="auto"/>
              <w:rPr>
                <w:rFonts w:cs="Arial"/>
                <w:iCs/>
                <w:sz w:val="22"/>
                <w:szCs w:val="22"/>
              </w:rPr>
            </w:pPr>
            <w:r w:rsidRPr="00E41B55">
              <w:rPr>
                <w:rFonts w:cs="Arial"/>
                <w:iCs/>
                <w:sz w:val="22"/>
                <w:szCs w:val="22"/>
              </w:rPr>
              <w:t>As detailed above, there was NO communication between services whatsoever. The GP would only react once the discharge letter had been obtained. The discharge letters were usually inaccurate. Follow-up was rarely arranged without chasing and reminders.</w:t>
            </w:r>
          </w:p>
          <w:p w14:paraId="57869E43" w14:textId="77777777" w:rsidR="006A76F3" w:rsidRPr="00E41B55" w:rsidRDefault="006A76F3" w:rsidP="003233D3">
            <w:pPr>
              <w:pStyle w:val="NICEnormal"/>
              <w:spacing w:after="0" w:line="240" w:lineRule="auto"/>
              <w:rPr>
                <w:rFonts w:cs="Arial"/>
                <w:iCs/>
                <w:sz w:val="22"/>
                <w:szCs w:val="22"/>
              </w:rPr>
            </w:pPr>
            <w:r w:rsidRPr="00E41B55">
              <w:rPr>
                <w:rFonts w:cs="Arial"/>
                <w:iCs/>
                <w:sz w:val="22"/>
                <w:szCs w:val="22"/>
              </w:rPr>
              <w:t xml:space="preserve">I think that if it would have been someone else in my shoes as a carer/partner, with no medical knowledge, then his last months would have been significantly worse. Good for X but a heavy responsibility, intense stress and always a “am I doing the right thing” concern as carer with no one to ask or obtain advice from of any great use. </w:t>
            </w:r>
          </w:p>
          <w:p w14:paraId="62725E8F" w14:textId="77777777" w:rsidR="006A76F3" w:rsidRPr="00E41B55" w:rsidRDefault="006A76F3" w:rsidP="003233D3">
            <w:pPr>
              <w:pStyle w:val="NICEnormal"/>
              <w:spacing w:after="0" w:line="240" w:lineRule="auto"/>
              <w:rPr>
                <w:rFonts w:cs="Arial"/>
                <w:iCs/>
                <w:sz w:val="22"/>
                <w:szCs w:val="22"/>
              </w:rPr>
            </w:pPr>
            <w:r w:rsidRPr="00E41B55">
              <w:rPr>
                <w:rFonts w:cs="Arial"/>
                <w:iCs/>
                <w:sz w:val="22"/>
                <w:szCs w:val="22"/>
              </w:rPr>
              <w:t>Incredibly hard to be both partner and patient.</w:t>
            </w:r>
          </w:p>
          <w:p w14:paraId="58A27534" w14:textId="77777777" w:rsidR="006A76F3" w:rsidRPr="00E41B55" w:rsidRDefault="006A76F3" w:rsidP="003233D3">
            <w:pPr>
              <w:pStyle w:val="NICEnormal"/>
              <w:spacing w:after="0" w:line="240" w:lineRule="auto"/>
              <w:rPr>
                <w:rFonts w:cs="Arial"/>
                <w:iCs/>
                <w:sz w:val="22"/>
                <w:szCs w:val="22"/>
              </w:rPr>
            </w:pPr>
            <w:r w:rsidRPr="00E41B55">
              <w:rPr>
                <w:rFonts w:cs="Arial"/>
                <w:iCs/>
                <w:sz w:val="22"/>
                <w:szCs w:val="22"/>
              </w:rPr>
              <w:lastRenderedPageBreak/>
              <w:t>Incredibly hard to act both as partner and carer.</w:t>
            </w:r>
          </w:p>
        </w:tc>
      </w:tr>
      <w:tr w:rsidR="006A76F3" w:rsidRPr="00E41B55" w14:paraId="0537443D" w14:textId="77777777" w:rsidTr="00E41B55">
        <w:tc>
          <w:tcPr>
            <w:tcW w:w="298" w:type="pct"/>
          </w:tcPr>
          <w:p w14:paraId="595BD5A6" w14:textId="3394F322" w:rsidR="006A76F3" w:rsidRPr="00E41B55" w:rsidRDefault="00335BFE" w:rsidP="003233D3">
            <w:pPr>
              <w:rPr>
                <w:rFonts w:ascii="Arial" w:hAnsi="Arial" w:cs="Arial"/>
                <w:iCs/>
                <w:sz w:val="22"/>
                <w:szCs w:val="22"/>
              </w:rPr>
            </w:pPr>
            <w:r>
              <w:rPr>
                <w:rFonts w:ascii="Arial" w:hAnsi="Arial" w:cs="Arial"/>
                <w:iCs/>
                <w:sz w:val="22"/>
                <w:szCs w:val="22"/>
              </w:rPr>
              <w:lastRenderedPageBreak/>
              <w:t>237</w:t>
            </w:r>
          </w:p>
        </w:tc>
        <w:tc>
          <w:tcPr>
            <w:tcW w:w="577" w:type="pct"/>
          </w:tcPr>
          <w:p w14:paraId="3320349F" w14:textId="77777777" w:rsidR="006A76F3" w:rsidRPr="00E41B55" w:rsidRDefault="006A76F3" w:rsidP="003233D3">
            <w:pPr>
              <w:rPr>
                <w:rFonts w:ascii="Arial" w:hAnsi="Arial" w:cs="Arial"/>
                <w:bCs/>
                <w:iCs/>
                <w:sz w:val="22"/>
                <w:szCs w:val="22"/>
              </w:rPr>
            </w:pPr>
            <w:r w:rsidRPr="00E41B55">
              <w:rPr>
                <w:rFonts w:ascii="Arial" w:hAnsi="Arial" w:cs="Arial"/>
                <w:iCs/>
                <w:sz w:val="22"/>
                <w:szCs w:val="22"/>
              </w:rPr>
              <w:t>King’s College Hospital NHS Foundation Trust</w:t>
            </w:r>
          </w:p>
        </w:tc>
        <w:tc>
          <w:tcPr>
            <w:tcW w:w="690" w:type="pct"/>
            <w:vAlign w:val="center"/>
          </w:tcPr>
          <w:p w14:paraId="758F8024"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Quality statement 4 (process)</w:t>
            </w:r>
          </w:p>
        </w:tc>
        <w:tc>
          <w:tcPr>
            <w:tcW w:w="3435" w:type="pct"/>
            <w:vAlign w:val="center"/>
          </w:tcPr>
          <w:p w14:paraId="1D33D0C1" w14:textId="77777777" w:rsidR="006A76F3" w:rsidRPr="00E41B55" w:rsidRDefault="006A76F3" w:rsidP="003233D3">
            <w:pPr>
              <w:pStyle w:val="Paragraphnonumbers"/>
              <w:spacing w:after="0" w:line="240" w:lineRule="auto"/>
              <w:rPr>
                <w:rFonts w:cs="Arial"/>
                <w:b/>
                <w:bCs/>
                <w:iCs/>
                <w:sz w:val="22"/>
                <w:szCs w:val="22"/>
              </w:rPr>
            </w:pPr>
            <w:r w:rsidRPr="00E41B55">
              <w:rPr>
                <w:rFonts w:cs="Arial"/>
                <w:b/>
                <w:bCs/>
                <w:iCs/>
                <w:sz w:val="22"/>
                <w:szCs w:val="22"/>
              </w:rPr>
              <w:t>Co-ordination: Denominator: “the number of adults approaching the end of their life who have an advance care plan”.</w:t>
            </w:r>
          </w:p>
          <w:p w14:paraId="67DC3056" w14:textId="77777777" w:rsidR="006A76F3" w:rsidRPr="00E41B55" w:rsidRDefault="006A76F3" w:rsidP="003233D3">
            <w:pPr>
              <w:pStyle w:val="Paragraphnonumbers"/>
              <w:spacing w:after="0" w:line="240" w:lineRule="auto"/>
              <w:rPr>
                <w:rFonts w:cs="Arial"/>
                <w:iCs/>
                <w:color w:val="323130"/>
                <w:sz w:val="22"/>
                <w:szCs w:val="22"/>
                <w:shd w:val="clear" w:color="auto" w:fill="F6F6F6"/>
              </w:rPr>
            </w:pPr>
            <w:r w:rsidRPr="00E41B55">
              <w:rPr>
                <w:rFonts w:eastAsia="Arial" w:cs="Arial"/>
                <w:iCs/>
                <w:color w:val="000000"/>
                <w:sz w:val="22"/>
                <w:szCs w:val="22"/>
              </w:rPr>
              <w:t>This should instead read “evidence that end-of-life planning has been offered”.  Advanced care planning is not mandated and only offered clinically. It is voluntary and a patient or relative-led discussion- and there are incidents where these groups decline the conversation. Therefore, recording that it has been offered and declined by the patient/relative is also a valid numerator.</w:t>
            </w:r>
          </w:p>
        </w:tc>
      </w:tr>
      <w:tr w:rsidR="006A76F3" w:rsidRPr="00E41B55" w14:paraId="78822658" w14:textId="77777777" w:rsidTr="00E41B55">
        <w:tc>
          <w:tcPr>
            <w:tcW w:w="298" w:type="pct"/>
          </w:tcPr>
          <w:p w14:paraId="34418857" w14:textId="723A367C" w:rsidR="006A76F3" w:rsidRPr="00E41B55" w:rsidRDefault="00335BFE" w:rsidP="003233D3">
            <w:pPr>
              <w:rPr>
                <w:rFonts w:ascii="Arial" w:hAnsi="Arial" w:cs="Arial"/>
                <w:iCs/>
                <w:sz w:val="22"/>
                <w:szCs w:val="22"/>
              </w:rPr>
            </w:pPr>
            <w:r>
              <w:rPr>
                <w:rFonts w:ascii="Arial" w:hAnsi="Arial" w:cs="Arial"/>
                <w:iCs/>
                <w:sz w:val="22"/>
                <w:szCs w:val="22"/>
              </w:rPr>
              <w:t>238</w:t>
            </w:r>
          </w:p>
        </w:tc>
        <w:tc>
          <w:tcPr>
            <w:tcW w:w="577" w:type="pct"/>
          </w:tcPr>
          <w:p w14:paraId="51184394" w14:textId="77777777" w:rsidR="006A76F3" w:rsidRPr="00E41B55" w:rsidRDefault="006A76F3" w:rsidP="003233D3">
            <w:pPr>
              <w:rPr>
                <w:rFonts w:ascii="Arial" w:hAnsi="Arial" w:cs="Arial"/>
                <w:bCs/>
                <w:iCs/>
                <w:sz w:val="22"/>
                <w:szCs w:val="22"/>
              </w:rPr>
            </w:pPr>
            <w:r w:rsidRPr="00E41B55">
              <w:rPr>
                <w:rFonts w:ascii="Arial" w:hAnsi="Arial" w:cs="Arial"/>
                <w:iCs/>
                <w:sz w:val="22"/>
                <w:szCs w:val="22"/>
              </w:rPr>
              <w:t>King’s College Hospital NHS Foundation Trust</w:t>
            </w:r>
          </w:p>
        </w:tc>
        <w:tc>
          <w:tcPr>
            <w:tcW w:w="690" w:type="pct"/>
            <w:vAlign w:val="center"/>
          </w:tcPr>
          <w:p w14:paraId="2AE553AB" w14:textId="77777777" w:rsidR="006A76F3" w:rsidRPr="00E41B55" w:rsidRDefault="006A76F3" w:rsidP="003233D3">
            <w:pPr>
              <w:pStyle w:val="Paragraphnonumbers"/>
              <w:spacing w:line="240" w:lineRule="auto"/>
              <w:rPr>
                <w:rFonts w:cs="Arial"/>
                <w:iCs/>
                <w:sz w:val="22"/>
                <w:szCs w:val="22"/>
              </w:rPr>
            </w:pPr>
            <w:r w:rsidRPr="00E41B55">
              <w:rPr>
                <w:rFonts w:cs="Arial"/>
                <w:iCs/>
                <w:sz w:val="22"/>
                <w:szCs w:val="22"/>
              </w:rPr>
              <w:t>Quality statement 4 (process)</w:t>
            </w:r>
          </w:p>
          <w:p w14:paraId="3AC784DD" w14:textId="77777777" w:rsidR="006A76F3" w:rsidRPr="00E41B55" w:rsidRDefault="006A76F3" w:rsidP="003233D3">
            <w:pPr>
              <w:rPr>
                <w:rFonts w:ascii="Arial" w:hAnsi="Arial" w:cs="Arial"/>
                <w:iCs/>
                <w:sz w:val="22"/>
                <w:szCs w:val="22"/>
              </w:rPr>
            </w:pPr>
          </w:p>
        </w:tc>
        <w:tc>
          <w:tcPr>
            <w:tcW w:w="3435" w:type="pct"/>
            <w:vAlign w:val="center"/>
          </w:tcPr>
          <w:p w14:paraId="1340DF8A" w14:textId="77777777" w:rsidR="006A76F3" w:rsidRPr="00E41B55" w:rsidRDefault="006A76F3" w:rsidP="003233D3">
            <w:pPr>
              <w:pStyle w:val="NICEnormal"/>
              <w:spacing w:after="0" w:line="240" w:lineRule="auto"/>
              <w:rPr>
                <w:rFonts w:eastAsia="Arial" w:cs="Arial"/>
                <w:iCs/>
                <w:color w:val="000000"/>
                <w:sz w:val="22"/>
                <w:szCs w:val="22"/>
              </w:rPr>
            </w:pPr>
            <w:r w:rsidRPr="00E41B55">
              <w:rPr>
                <w:rFonts w:cs="Arial"/>
                <w:iCs/>
                <w:sz w:val="22"/>
                <w:szCs w:val="22"/>
              </w:rPr>
              <w:t xml:space="preserve">This numerator/denominator score is not going to be an accurate measurement of the quality of coordinated care for all the points already elaborated on above.  </w:t>
            </w:r>
          </w:p>
          <w:p w14:paraId="3ACC6F06" w14:textId="77777777" w:rsidR="006A76F3" w:rsidRPr="00E41B55" w:rsidRDefault="006A76F3" w:rsidP="003233D3">
            <w:pPr>
              <w:pStyle w:val="NICEnormal"/>
              <w:spacing w:after="0" w:line="240" w:lineRule="auto"/>
              <w:rPr>
                <w:rFonts w:eastAsia="Arial" w:cs="Arial"/>
                <w:iCs/>
                <w:color w:val="000000"/>
                <w:sz w:val="22"/>
                <w:szCs w:val="22"/>
              </w:rPr>
            </w:pPr>
            <w:r w:rsidRPr="00E41B55">
              <w:rPr>
                <w:rFonts w:eastAsia="Arial" w:cs="Arial"/>
                <w:iCs/>
                <w:color w:val="000000"/>
                <w:sz w:val="22"/>
                <w:szCs w:val="22"/>
              </w:rPr>
              <w:t xml:space="preserve">One measure of quality of coordinated care could be whether patients are offered education and empowered to access and coordinate their own care should they wish to.  An example of this is </w:t>
            </w:r>
            <w:proofErr w:type="spellStart"/>
            <w:r w:rsidRPr="00E41B55">
              <w:rPr>
                <w:rFonts w:eastAsia="Arial" w:cs="Arial"/>
                <w:iCs/>
                <w:color w:val="000000"/>
                <w:sz w:val="22"/>
                <w:szCs w:val="22"/>
              </w:rPr>
              <w:t>myCMC</w:t>
            </w:r>
            <w:proofErr w:type="spellEnd"/>
            <w:r w:rsidRPr="00E41B55">
              <w:rPr>
                <w:rFonts w:eastAsia="Arial" w:cs="Arial"/>
                <w:iCs/>
                <w:color w:val="000000"/>
                <w:sz w:val="22"/>
                <w:szCs w:val="22"/>
              </w:rPr>
              <w:t xml:space="preserve"> (Coordinate My Care in the London area) where patients can start and edit their own advance care plan with support from their doctor or nurse.  There needs to be evidence of an increasing uptake of these platforms and satisfaction of patients with these platforms could also be measured. https://www.coordinatemycare.co.uk/for-patients/mycmc/</w:t>
            </w:r>
          </w:p>
          <w:p w14:paraId="4FCC145E" w14:textId="77777777" w:rsidR="006A76F3" w:rsidRPr="00E41B55" w:rsidRDefault="006A76F3" w:rsidP="003233D3">
            <w:pPr>
              <w:pStyle w:val="NICEnormal"/>
              <w:spacing w:after="0" w:line="240" w:lineRule="auto"/>
              <w:rPr>
                <w:rFonts w:eastAsia="Arial" w:cs="Arial"/>
                <w:iCs/>
                <w:color w:val="000000"/>
                <w:sz w:val="22"/>
                <w:szCs w:val="22"/>
              </w:rPr>
            </w:pPr>
            <w:r w:rsidRPr="00E41B55">
              <w:rPr>
                <w:rFonts w:eastAsia="Arial" w:cs="Arial"/>
                <w:iCs/>
                <w:color w:val="000000"/>
                <w:sz w:val="22"/>
                <w:szCs w:val="22"/>
              </w:rPr>
              <w:t xml:space="preserve">Another measure of quality of coordinated care would be whether patients are aware of who to contact for support in co-ordination of their appointments/contacts. </w:t>
            </w:r>
          </w:p>
          <w:p w14:paraId="63363629" w14:textId="77777777" w:rsidR="006A76F3" w:rsidRPr="00E41B55" w:rsidRDefault="006A76F3" w:rsidP="003233D3">
            <w:pPr>
              <w:pStyle w:val="NICEnormal"/>
              <w:spacing w:after="0" w:line="240" w:lineRule="auto"/>
              <w:rPr>
                <w:rFonts w:eastAsia="Arial" w:cs="Arial"/>
                <w:iCs/>
                <w:color w:val="000000"/>
                <w:sz w:val="22"/>
                <w:szCs w:val="22"/>
              </w:rPr>
            </w:pPr>
            <w:r w:rsidRPr="00E41B55">
              <w:rPr>
                <w:rFonts w:eastAsia="Arial" w:cs="Arial"/>
                <w:iCs/>
                <w:color w:val="000000"/>
                <w:sz w:val="22"/>
                <w:szCs w:val="22"/>
              </w:rPr>
              <w:t xml:space="preserve">Who their key worker/primary contact/ GP/ community support/secondary support is and potentially how satisfied they are with the support they are getting from </w:t>
            </w:r>
            <w:proofErr w:type="gramStart"/>
            <w:r w:rsidRPr="00E41B55">
              <w:rPr>
                <w:rFonts w:eastAsia="Arial" w:cs="Arial"/>
                <w:iCs/>
                <w:color w:val="000000"/>
                <w:sz w:val="22"/>
                <w:szCs w:val="22"/>
              </w:rPr>
              <w:t>them.</w:t>
            </w:r>
            <w:proofErr w:type="gramEnd"/>
            <w:r w:rsidRPr="00E41B55">
              <w:rPr>
                <w:rFonts w:eastAsia="Arial" w:cs="Arial"/>
                <w:iCs/>
                <w:color w:val="000000"/>
                <w:sz w:val="22"/>
                <w:szCs w:val="22"/>
              </w:rPr>
              <w:t xml:space="preserve">  </w:t>
            </w:r>
          </w:p>
          <w:p w14:paraId="31C89ED5" w14:textId="77777777" w:rsidR="006A76F3" w:rsidRPr="00E41B55" w:rsidRDefault="006A76F3" w:rsidP="003233D3">
            <w:pPr>
              <w:pStyle w:val="Paragraphnonumbers"/>
              <w:spacing w:after="0" w:line="240" w:lineRule="auto"/>
              <w:rPr>
                <w:rFonts w:cs="Arial"/>
                <w:iCs/>
                <w:color w:val="323130"/>
                <w:sz w:val="22"/>
                <w:szCs w:val="22"/>
                <w:shd w:val="clear" w:color="auto" w:fill="F6F6F6"/>
              </w:rPr>
            </w:pPr>
            <w:r w:rsidRPr="00E41B55">
              <w:rPr>
                <w:rFonts w:eastAsia="Arial" w:cs="Arial"/>
                <w:iCs/>
                <w:color w:val="000000"/>
                <w:sz w:val="22"/>
                <w:szCs w:val="22"/>
              </w:rPr>
              <w:t>Evidence of systems that share information identifying adults who are likely to be approaching the end of their life between clinical settings is also important here.</w:t>
            </w:r>
          </w:p>
        </w:tc>
      </w:tr>
      <w:tr w:rsidR="006A76F3" w:rsidRPr="00E41B55" w14:paraId="45F6228C" w14:textId="77777777" w:rsidTr="00E41B55">
        <w:tc>
          <w:tcPr>
            <w:tcW w:w="298" w:type="pct"/>
          </w:tcPr>
          <w:p w14:paraId="3405FD6C" w14:textId="310B157B" w:rsidR="006A76F3" w:rsidRPr="00E41B55" w:rsidRDefault="00335BFE" w:rsidP="003233D3">
            <w:pPr>
              <w:rPr>
                <w:rFonts w:ascii="Arial" w:hAnsi="Arial" w:cs="Arial"/>
                <w:iCs/>
                <w:sz w:val="22"/>
                <w:szCs w:val="22"/>
              </w:rPr>
            </w:pPr>
            <w:r>
              <w:rPr>
                <w:rFonts w:ascii="Arial" w:hAnsi="Arial" w:cs="Arial"/>
                <w:iCs/>
                <w:sz w:val="22"/>
                <w:szCs w:val="22"/>
              </w:rPr>
              <w:t>239</w:t>
            </w:r>
          </w:p>
        </w:tc>
        <w:tc>
          <w:tcPr>
            <w:tcW w:w="577" w:type="pct"/>
          </w:tcPr>
          <w:p w14:paraId="64D7F106"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Macmillan Cancer Support </w:t>
            </w:r>
          </w:p>
        </w:tc>
        <w:tc>
          <w:tcPr>
            <w:tcW w:w="690" w:type="pct"/>
            <w:vAlign w:val="center"/>
          </w:tcPr>
          <w:p w14:paraId="4B465662"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Statement 4</w:t>
            </w:r>
          </w:p>
          <w:p w14:paraId="646CDA52"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w:t>
            </w:r>
            <w:r w:rsidRPr="00E41B55">
              <w:rPr>
                <w:rFonts w:ascii="Arial" w:hAnsi="Arial" w:cs="Arial"/>
                <w:iCs/>
                <w:color w:val="000000"/>
                <w:sz w:val="22"/>
                <w:szCs w:val="22"/>
              </w:rPr>
              <w:t>Co-ordinated Care)</w:t>
            </w:r>
          </w:p>
        </w:tc>
        <w:tc>
          <w:tcPr>
            <w:tcW w:w="3435" w:type="pct"/>
            <w:vAlign w:val="center"/>
          </w:tcPr>
          <w:p w14:paraId="3F006B22"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Q1. Does this draft quality standard accurately reflect the key areas for quality improvement?</w:t>
            </w:r>
          </w:p>
          <w:p w14:paraId="0E1ACE0C" w14:textId="77777777" w:rsidR="006A76F3" w:rsidRPr="00E41B55" w:rsidRDefault="006A76F3" w:rsidP="003233D3">
            <w:pPr>
              <w:pStyle w:val="ListParagraph"/>
              <w:numPr>
                <w:ilvl w:val="0"/>
                <w:numId w:val="40"/>
              </w:numPr>
              <w:ind w:left="173" w:hanging="142"/>
              <w:contextualSpacing/>
              <w:jc w:val="both"/>
              <w:textAlignment w:val="baseline"/>
              <w:rPr>
                <w:rFonts w:ascii="Arial" w:hAnsi="Arial" w:cs="Arial"/>
                <w:iCs/>
                <w:sz w:val="22"/>
                <w:szCs w:val="22"/>
              </w:rPr>
            </w:pPr>
            <w:r w:rsidRPr="00E41B55">
              <w:rPr>
                <w:rFonts w:ascii="Arial" w:hAnsi="Arial" w:cs="Arial"/>
                <w:iCs/>
                <w:color w:val="000000"/>
                <w:sz w:val="22"/>
                <w:szCs w:val="22"/>
              </w:rPr>
              <w:t xml:space="preserve">The statement should explicitly state that end of life care services should be well led and multi-professional, demonstrate integrated and coordinated working and should encourage early referral into palliative care. </w:t>
            </w:r>
            <w:r w:rsidRPr="00E41B55">
              <w:rPr>
                <w:rFonts w:ascii="Arial" w:hAnsi="Arial" w:cs="Arial"/>
                <w:iCs/>
                <w:sz w:val="22"/>
                <w:szCs w:val="22"/>
              </w:rPr>
              <w:t>Professionals we spoke to said that collaborative working at present relied heavily on the relationships between professionals. ‘Corridor conversations are really the only joined-up-ness for those conversations [about patient care]</w:t>
            </w:r>
            <w:proofErr w:type="gramStart"/>
            <w:r w:rsidRPr="00E41B55">
              <w:rPr>
                <w:rFonts w:ascii="Arial" w:hAnsi="Arial" w:cs="Arial"/>
                <w:iCs/>
                <w:sz w:val="22"/>
                <w:szCs w:val="22"/>
              </w:rPr>
              <w:t>’[</w:t>
            </w:r>
            <w:proofErr w:type="gramEnd"/>
            <w:r w:rsidRPr="00E41B55">
              <w:rPr>
                <w:rFonts w:ascii="Arial" w:hAnsi="Arial" w:cs="Arial"/>
                <w:iCs/>
                <w:sz w:val="22"/>
                <w:szCs w:val="22"/>
              </w:rPr>
              <w:t xml:space="preserve">Healthcare professional]. This is </w:t>
            </w:r>
            <w:r w:rsidRPr="00E41B55">
              <w:rPr>
                <w:rFonts w:ascii="Arial" w:hAnsi="Arial" w:cs="Arial"/>
                <w:iCs/>
                <w:sz w:val="22"/>
                <w:szCs w:val="22"/>
              </w:rPr>
              <w:lastRenderedPageBreak/>
              <w:t xml:space="preserve">unsustainable. </w:t>
            </w:r>
            <w:r w:rsidRPr="00E41B55">
              <w:rPr>
                <w:rStyle w:val="Emphasis"/>
                <w:rFonts w:ascii="Arial" w:hAnsi="Arial" w:cs="Arial"/>
                <w:i w:val="0"/>
                <w:spacing w:val="-1"/>
                <w:sz w:val="22"/>
                <w:szCs w:val="22"/>
                <w:shd w:val="clear" w:color="auto" w:fill="FFFFFF"/>
              </w:rPr>
              <w:t>Macmillan Cancer Support (2019) At the Crossroads: How can the NHS Long Term Plan improve end of life care in England? </w:t>
            </w:r>
          </w:p>
          <w:p w14:paraId="355F5BE8" w14:textId="77777777" w:rsidR="006A76F3" w:rsidRPr="00E41B55" w:rsidRDefault="006A76F3" w:rsidP="003233D3">
            <w:pPr>
              <w:pStyle w:val="ListParagraph"/>
              <w:ind w:left="173" w:hanging="142"/>
              <w:jc w:val="both"/>
              <w:textAlignment w:val="baseline"/>
              <w:rPr>
                <w:rFonts w:ascii="Arial" w:hAnsi="Arial" w:cs="Arial"/>
                <w:iCs/>
                <w:sz w:val="22"/>
                <w:szCs w:val="22"/>
              </w:rPr>
            </w:pPr>
          </w:p>
          <w:p w14:paraId="265599F1" w14:textId="77777777" w:rsidR="006A76F3" w:rsidRPr="00E41B55" w:rsidRDefault="006A76F3" w:rsidP="003233D3">
            <w:pPr>
              <w:pStyle w:val="ListParagraph"/>
              <w:numPr>
                <w:ilvl w:val="0"/>
                <w:numId w:val="40"/>
              </w:numPr>
              <w:ind w:left="173" w:hanging="142"/>
              <w:contextualSpacing/>
              <w:jc w:val="both"/>
              <w:textAlignment w:val="baseline"/>
              <w:rPr>
                <w:rFonts w:ascii="Arial" w:hAnsi="Arial" w:cs="Arial"/>
                <w:iCs/>
                <w:sz w:val="22"/>
                <w:szCs w:val="22"/>
              </w:rPr>
            </w:pPr>
            <w:r w:rsidRPr="00E41B55">
              <w:rPr>
                <w:rFonts w:ascii="Arial" w:hAnsi="Arial" w:cs="Arial"/>
                <w:iCs/>
                <w:color w:val="000000"/>
                <w:sz w:val="22"/>
                <w:szCs w:val="22"/>
              </w:rPr>
              <w:t>The statement should state that services are able to respond rapidly to avoid crisis.</w:t>
            </w:r>
            <w:r w:rsidRPr="00E41B55">
              <w:rPr>
                <w:rFonts w:ascii="Arial" w:hAnsi="Arial" w:cs="Arial"/>
                <w:iCs/>
                <w:sz w:val="22"/>
                <w:szCs w:val="22"/>
              </w:rPr>
              <w:t xml:space="preserve"> Some rapid response teams have not been upskilled in palliative care. This hinders EOL conversations with patients and makes hospital admission more likely. </w:t>
            </w:r>
            <w:r w:rsidRPr="00E41B55">
              <w:rPr>
                <w:rStyle w:val="Emphasis"/>
                <w:rFonts w:ascii="Arial" w:hAnsi="Arial" w:cs="Arial"/>
                <w:i w:val="0"/>
                <w:spacing w:val="-1"/>
                <w:sz w:val="22"/>
                <w:szCs w:val="22"/>
                <w:shd w:val="clear" w:color="auto" w:fill="FFFFFF"/>
              </w:rPr>
              <w:t>Macmillan Cancer Support (2019) At the Crossroads: How can the NHS Long Term Plan improve end of life care in England? </w:t>
            </w:r>
          </w:p>
          <w:p w14:paraId="3CFF710B" w14:textId="77777777" w:rsidR="006A76F3" w:rsidRPr="00E41B55" w:rsidRDefault="006A76F3" w:rsidP="003233D3">
            <w:pPr>
              <w:pStyle w:val="ListParagraph"/>
              <w:ind w:left="173" w:hanging="142"/>
              <w:rPr>
                <w:rFonts w:ascii="Arial" w:hAnsi="Arial" w:cs="Arial"/>
                <w:iCs/>
                <w:sz w:val="22"/>
                <w:szCs w:val="22"/>
              </w:rPr>
            </w:pPr>
          </w:p>
          <w:p w14:paraId="2EA07935" w14:textId="77777777" w:rsidR="006A76F3" w:rsidRPr="00E41B55" w:rsidRDefault="006A76F3" w:rsidP="003233D3">
            <w:pPr>
              <w:pStyle w:val="ListParagraph"/>
              <w:numPr>
                <w:ilvl w:val="0"/>
                <w:numId w:val="40"/>
              </w:numPr>
              <w:ind w:left="173" w:hanging="142"/>
              <w:contextualSpacing/>
              <w:jc w:val="both"/>
              <w:textAlignment w:val="baseline"/>
              <w:rPr>
                <w:rFonts w:ascii="Arial" w:hAnsi="Arial" w:cs="Arial"/>
                <w:iCs/>
                <w:sz w:val="22"/>
                <w:szCs w:val="22"/>
              </w:rPr>
            </w:pPr>
            <w:r w:rsidRPr="00E41B55">
              <w:rPr>
                <w:rFonts w:ascii="Arial" w:hAnsi="Arial" w:cs="Arial"/>
                <w:iCs/>
                <w:color w:val="000000"/>
                <w:sz w:val="22"/>
                <w:szCs w:val="22"/>
              </w:rPr>
              <w:t xml:space="preserve"> Service providers should also make sure that any system being developed must work with all health and care providers, including private providers of care such as local 111 services or residential and care homes.</w:t>
            </w:r>
            <w:r w:rsidRPr="00E41B55">
              <w:rPr>
                <w:rFonts w:ascii="Arial" w:hAnsi="Arial" w:cs="Arial"/>
                <w:iCs/>
                <w:sz w:val="22"/>
                <w:szCs w:val="22"/>
              </w:rPr>
              <w:t xml:space="preserve"> </w:t>
            </w:r>
          </w:p>
          <w:p w14:paraId="5D56A14C" w14:textId="77777777" w:rsidR="006A76F3" w:rsidRPr="00E41B55" w:rsidRDefault="006A76F3" w:rsidP="003233D3">
            <w:pPr>
              <w:pStyle w:val="CommentText"/>
              <w:rPr>
                <w:rFonts w:ascii="Arial" w:hAnsi="Arial" w:cs="Arial"/>
                <w:iCs/>
                <w:color w:val="000000"/>
                <w:sz w:val="22"/>
                <w:szCs w:val="22"/>
                <w:lang w:eastAsia="en-GB"/>
              </w:rPr>
            </w:pPr>
          </w:p>
          <w:p w14:paraId="5F76BF8B" w14:textId="77777777" w:rsidR="006A76F3" w:rsidRPr="00E41B55" w:rsidRDefault="006A76F3" w:rsidP="003233D3">
            <w:pPr>
              <w:pStyle w:val="CommentText"/>
              <w:rPr>
                <w:rFonts w:ascii="Arial" w:hAnsi="Arial" w:cs="Arial"/>
                <w:iCs/>
                <w:color w:val="000000"/>
                <w:sz w:val="22"/>
                <w:szCs w:val="22"/>
                <w:lang w:eastAsia="en-GB"/>
              </w:rPr>
            </w:pPr>
            <w:r w:rsidRPr="00E41B55">
              <w:rPr>
                <w:rFonts w:ascii="Arial" w:hAnsi="Arial" w:cs="Arial"/>
                <w:iCs/>
                <w:color w:val="000000"/>
                <w:sz w:val="22"/>
                <w:szCs w:val="22"/>
                <w:lang w:eastAsia="en-GB"/>
              </w:rPr>
              <w:t>Q2.</w:t>
            </w:r>
            <w:r w:rsidRPr="00E41B55">
              <w:rPr>
                <w:rFonts w:ascii="Arial" w:hAnsi="Arial" w:cs="Arial"/>
                <w:iCs/>
                <w:sz w:val="22"/>
                <w:szCs w:val="22"/>
              </w:rPr>
              <w:t xml:space="preserve"> </w:t>
            </w:r>
            <w:r w:rsidRPr="00E41B55">
              <w:rPr>
                <w:rFonts w:ascii="Arial" w:hAnsi="Arial" w:cs="Arial"/>
                <w:iCs/>
                <w:color w:val="000000"/>
                <w:sz w:val="22"/>
                <w:szCs w:val="22"/>
                <w:lang w:eastAsia="en-GB"/>
              </w:rPr>
              <w:t>Are local systems and structures in place to collect data for the proposed quality measures? If not, how feasible would it be for these to be put in place?</w:t>
            </w:r>
          </w:p>
          <w:p w14:paraId="699F16A7" w14:textId="77777777" w:rsidR="006A76F3" w:rsidRPr="00E41B55" w:rsidRDefault="006A76F3" w:rsidP="003233D3">
            <w:pPr>
              <w:pStyle w:val="CommentText"/>
              <w:numPr>
                <w:ilvl w:val="0"/>
                <w:numId w:val="34"/>
              </w:numPr>
              <w:ind w:left="31" w:hanging="142"/>
              <w:rPr>
                <w:rStyle w:val="Emphasis"/>
                <w:rFonts w:ascii="Arial" w:hAnsi="Arial" w:cs="Arial"/>
                <w:i w:val="0"/>
                <w:sz w:val="22"/>
                <w:szCs w:val="22"/>
              </w:rPr>
            </w:pPr>
            <w:r w:rsidRPr="00E41B55">
              <w:rPr>
                <w:rFonts w:ascii="Arial" w:hAnsi="Arial" w:cs="Arial"/>
                <w:iCs/>
                <w:sz w:val="22"/>
                <w:szCs w:val="22"/>
              </w:rPr>
              <w:t xml:space="preserve">Use of electronic information-sharing systems (already recognised by NICE as a data source) would be one of the main ways in which services were able to evidence activity. Collecting data for this statement is therefore heavily reliant on services having in place information-sharing systems such as </w:t>
            </w:r>
            <w:proofErr w:type="spellStart"/>
            <w:r w:rsidRPr="00E41B55">
              <w:rPr>
                <w:rFonts w:ascii="Arial" w:hAnsi="Arial" w:cs="Arial"/>
                <w:iCs/>
                <w:sz w:val="22"/>
                <w:szCs w:val="22"/>
              </w:rPr>
              <w:t>EPaCCs</w:t>
            </w:r>
            <w:proofErr w:type="spellEnd"/>
            <w:r w:rsidRPr="00E41B55">
              <w:rPr>
                <w:rFonts w:ascii="Arial" w:hAnsi="Arial" w:cs="Arial"/>
                <w:iCs/>
                <w:sz w:val="22"/>
                <w:szCs w:val="22"/>
              </w:rPr>
              <w:t xml:space="preserve">, and consistent use of these systems. It should be noted that these systems vary across services. We heard from professionals of some areas that had well-functioning systems, but also of many areas that did not. The main challenges were clinical buy-in, functionality and data sharing. Clinical Commissioning Groups (CCGs), and the Sustainability and Transformation Partnerships (STPs) and Integrated Care Systems (ICSs) they work with, must have plans in place to develop an </w:t>
            </w:r>
            <w:proofErr w:type="spellStart"/>
            <w:r w:rsidRPr="00E41B55">
              <w:rPr>
                <w:rFonts w:ascii="Arial" w:hAnsi="Arial" w:cs="Arial"/>
                <w:iCs/>
                <w:sz w:val="22"/>
                <w:szCs w:val="22"/>
              </w:rPr>
              <w:t>EPaCCS</w:t>
            </w:r>
            <w:proofErr w:type="spellEnd"/>
            <w:r w:rsidRPr="00E41B55">
              <w:rPr>
                <w:rFonts w:ascii="Arial" w:hAnsi="Arial" w:cs="Arial"/>
                <w:iCs/>
                <w:sz w:val="22"/>
                <w:szCs w:val="22"/>
              </w:rPr>
              <w:t xml:space="preserve"> system or an equivalent tool for coordinating palliative care. They need to show how they are considering the needs of </w:t>
            </w:r>
            <w:proofErr w:type="gramStart"/>
            <w:r w:rsidRPr="00E41B55">
              <w:rPr>
                <w:rFonts w:ascii="Arial" w:hAnsi="Arial" w:cs="Arial"/>
                <w:iCs/>
                <w:sz w:val="22"/>
                <w:szCs w:val="22"/>
              </w:rPr>
              <w:t>end of life</w:t>
            </w:r>
            <w:proofErr w:type="gramEnd"/>
            <w:r w:rsidRPr="00E41B55">
              <w:rPr>
                <w:rFonts w:ascii="Arial" w:hAnsi="Arial" w:cs="Arial"/>
                <w:iCs/>
                <w:sz w:val="22"/>
                <w:szCs w:val="22"/>
              </w:rPr>
              <w:t xml:space="preserve"> patients in wider plans for digitalisation and on data interoperability. </w:t>
            </w:r>
            <w:r w:rsidRPr="00E41B55">
              <w:rPr>
                <w:rStyle w:val="Emphasis"/>
                <w:rFonts w:ascii="Arial" w:hAnsi="Arial" w:cs="Arial"/>
                <w:i w:val="0"/>
                <w:spacing w:val="-1"/>
                <w:sz w:val="22"/>
                <w:szCs w:val="22"/>
                <w:shd w:val="clear" w:color="auto" w:fill="FFFFFF"/>
              </w:rPr>
              <w:t>Macmillan Cancer Support (2019) At the Crossroads: How can the NHS Long Term Plan improve end of life care in England? </w:t>
            </w:r>
          </w:p>
          <w:p w14:paraId="1734F8BC" w14:textId="77777777" w:rsidR="006A76F3" w:rsidRPr="00E41B55" w:rsidRDefault="006A76F3" w:rsidP="003233D3">
            <w:pPr>
              <w:pStyle w:val="CommentText"/>
              <w:ind w:left="31" w:hanging="142"/>
              <w:rPr>
                <w:rStyle w:val="Emphasis"/>
                <w:rFonts w:ascii="Arial" w:hAnsi="Arial" w:cs="Arial"/>
                <w:i w:val="0"/>
                <w:sz w:val="22"/>
                <w:szCs w:val="22"/>
              </w:rPr>
            </w:pPr>
          </w:p>
          <w:p w14:paraId="663705A2" w14:textId="77777777" w:rsidR="006A76F3" w:rsidRPr="00E41B55" w:rsidRDefault="006A76F3" w:rsidP="003233D3">
            <w:pPr>
              <w:pStyle w:val="CommentText"/>
              <w:numPr>
                <w:ilvl w:val="0"/>
                <w:numId w:val="34"/>
              </w:numPr>
              <w:ind w:left="31" w:hanging="142"/>
              <w:rPr>
                <w:rStyle w:val="Emphasis"/>
                <w:rFonts w:ascii="Arial" w:hAnsi="Arial" w:cs="Arial"/>
                <w:i w:val="0"/>
                <w:sz w:val="22"/>
                <w:szCs w:val="22"/>
              </w:rPr>
            </w:pPr>
            <w:r w:rsidRPr="00E41B55">
              <w:rPr>
                <w:rFonts w:ascii="Arial" w:hAnsi="Arial" w:cs="Arial"/>
                <w:iCs/>
                <w:sz w:val="22"/>
                <w:szCs w:val="22"/>
              </w:rPr>
              <w:lastRenderedPageBreak/>
              <w:t>Section 4b refers to the following quality measure: “evidence of local arrangements for relevant information about adults approaching the end of their life to be shared with the members of the malpractitioner team involved in their care”. We are not confident that this is something easy to control, measure or manage.</w:t>
            </w:r>
          </w:p>
          <w:p w14:paraId="67E000AD" w14:textId="77777777" w:rsidR="006A76F3" w:rsidRPr="00E41B55" w:rsidRDefault="006A76F3" w:rsidP="003233D3">
            <w:pPr>
              <w:pStyle w:val="CommentText"/>
              <w:ind w:left="720"/>
              <w:rPr>
                <w:rFonts w:ascii="Arial" w:hAnsi="Arial" w:cs="Arial"/>
                <w:iCs/>
                <w:color w:val="000000"/>
                <w:sz w:val="22"/>
                <w:szCs w:val="22"/>
                <w:lang w:eastAsia="en-GB"/>
              </w:rPr>
            </w:pPr>
          </w:p>
          <w:p w14:paraId="1786CB1C" w14:textId="77777777" w:rsidR="006A76F3" w:rsidRPr="00E41B55" w:rsidRDefault="006A76F3" w:rsidP="003233D3">
            <w:pPr>
              <w:pStyle w:val="CommentText"/>
              <w:rPr>
                <w:rFonts w:ascii="Arial" w:hAnsi="Arial" w:cs="Arial"/>
                <w:iCs/>
                <w:sz w:val="22"/>
                <w:szCs w:val="22"/>
              </w:rPr>
            </w:pPr>
            <w:r w:rsidRPr="00E41B55">
              <w:rPr>
                <w:rFonts w:ascii="Arial" w:hAnsi="Arial" w:cs="Arial"/>
                <w:iCs/>
                <w:color w:val="000000"/>
                <w:sz w:val="22"/>
                <w:szCs w:val="22"/>
                <w:lang w:eastAsia="en-GB"/>
              </w:rPr>
              <w:t xml:space="preserve">Q3. </w:t>
            </w:r>
            <w:r w:rsidRPr="00E41B55">
              <w:rPr>
                <w:rFonts w:ascii="Arial" w:hAnsi="Arial" w:cs="Arial"/>
                <w:iCs/>
                <w:sz w:val="22"/>
                <w:szCs w:val="22"/>
              </w:rPr>
              <w:t>Do you think each of the statements in this draft quality standard would be achievable by local services given the net resources needed to deliver them? Please describe any resource requirements that you think would be necessary for any statement. Please describe any potential cost savings or opportunities for disinvestment.</w:t>
            </w:r>
          </w:p>
          <w:p w14:paraId="292AB7FB" w14:textId="77777777" w:rsidR="006A76F3" w:rsidRPr="00E41B55" w:rsidRDefault="006A76F3" w:rsidP="003233D3">
            <w:pPr>
              <w:pStyle w:val="CommentText"/>
              <w:rPr>
                <w:rFonts w:ascii="Arial" w:hAnsi="Arial" w:cs="Arial"/>
                <w:iCs/>
                <w:sz w:val="22"/>
                <w:szCs w:val="22"/>
              </w:rPr>
            </w:pPr>
          </w:p>
          <w:p w14:paraId="66E0E49C" w14:textId="77777777" w:rsidR="006A76F3" w:rsidRPr="00E41B55" w:rsidRDefault="006A76F3" w:rsidP="003233D3">
            <w:pPr>
              <w:pStyle w:val="ListParagraph"/>
              <w:numPr>
                <w:ilvl w:val="0"/>
                <w:numId w:val="38"/>
              </w:numPr>
              <w:ind w:left="31" w:hanging="31"/>
              <w:contextualSpacing/>
              <w:jc w:val="both"/>
              <w:textAlignment w:val="baseline"/>
              <w:rPr>
                <w:rFonts w:ascii="Arial" w:hAnsi="Arial" w:cs="Arial"/>
                <w:iCs/>
                <w:sz w:val="22"/>
                <w:szCs w:val="22"/>
              </w:rPr>
            </w:pPr>
            <w:r w:rsidRPr="00E41B55">
              <w:rPr>
                <w:rFonts w:ascii="Arial" w:hAnsi="Arial" w:cs="Arial"/>
                <w:iCs/>
                <w:sz w:val="22"/>
                <w:szCs w:val="22"/>
              </w:rPr>
              <w:t xml:space="preserve">It is significant that the stated resource impact for “Transfer between Care Settings”, within this statement, depends on the level of service already in place [NICE briefing document]. The levels of services vary across the country – for instance, regarding the availability of care packages to allow people to be transferred from hospital to the home safely, </w:t>
            </w:r>
            <w:proofErr w:type="gramStart"/>
            <w:r w:rsidRPr="00E41B55">
              <w:rPr>
                <w:rFonts w:ascii="Arial" w:hAnsi="Arial" w:cs="Arial"/>
                <w:iCs/>
                <w:sz w:val="22"/>
                <w:szCs w:val="22"/>
              </w:rPr>
              <w:t>and also</w:t>
            </w:r>
            <w:proofErr w:type="gramEnd"/>
            <w:r w:rsidRPr="00E41B55">
              <w:rPr>
                <w:rFonts w:ascii="Arial" w:hAnsi="Arial" w:cs="Arial"/>
                <w:iCs/>
                <w:sz w:val="22"/>
                <w:szCs w:val="22"/>
              </w:rPr>
              <w:t xml:space="preserve"> regarding the development of information sharing systems. Adding to these pressures, demand for </w:t>
            </w:r>
            <w:proofErr w:type="gramStart"/>
            <w:r w:rsidRPr="00E41B55">
              <w:rPr>
                <w:rFonts w:ascii="Arial" w:hAnsi="Arial" w:cs="Arial"/>
                <w:iCs/>
                <w:sz w:val="22"/>
                <w:szCs w:val="22"/>
              </w:rPr>
              <w:t>end of life</w:t>
            </w:r>
            <w:proofErr w:type="gramEnd"/>
            <w:r w:rsidRPr="00E41B55">
              <w:rPr>
                <w:rFonts w:ascii="Arial" w:hAnsi="Arial" w:cs="Arial"/>
                <w:iCs/>
                <w:sz w:val="22"/>
                <w:szCs w:val="22"/>
              </w:rPr>
              <w:t xml:space="preserve"> care in the community is increasing. </w:t>
            </w:r>
            <w:r w:rsidRPr="00E41B55">
              <w:rPr>
                <w:rStyle w:val="Emphasis"/>
                <w:rFonts w:ascii="Arial" w:hAnsi="Arial" w:cs="Arial"/>
                <w:i w:val="0"/>
                <w:spacing w:val="-1"/>
                <w:sz w:val="22"/>
                <w:szCs w:val="22"/>
                <w:shd w:val="clear" w:color="auto" w:fill="FFFFFF"/>
              </w:rPr>
              <w:t>Macmillan Cancer Support (2019) At the Crossroads: How can the NHS Long Term Plan improve end of life care in England? </w:t>
            </w:r>
          </w:p>
          <w:p w14:paraId="5CAF1900" w14:textId="77777777" w:rsidR="006A76F3" w:rsidRPr="00E41B55" w:rsidRDefault="006A76F3" w:rsidP="003233D3">
            <w:pPr>
              <w:pStyle w:val="ListParagraph"/>
              <w:ind w:left="31" w:hanging="31"/>
              <w:jc w:val="both"/>
              <w:textAlignment w:val="baseline"/>
              <w:rPr>
                <w:rFonts w:ascii="Arial" w:hAnsi="Arial" w:cs="Arial"/>
                <w:iCs/>
                <w:sz w:val="22"/>
                <w:szCs w:val="22"/>
              </w:rPr>
            </w:pPr>
          </w:p>
          <w:p w14:paraId="445EF728" w14:textId="77777777" w:rsidR="006A76F3" w:rsidRPr="00E41B55" w:rsidRDefault="006A76F3" w:rsidP="003233D3">
            <w:pPr>
              <w:pStyle w:val="ListParagraph"/>
              <w:numPr>
                <w:ilvl w:val="0"/>
                <w:numId w:val="38"/>
              </w:numPr>
              <w:ind w:left="31" w:hanging="31"/>
              <w:contextualSpacing/>
              <w:jc w:val="both"/>
              <w:textAlignment w:val="baseline"/>
              <w:rPr>
                <w:rFonts w:ascii="Arial" w:hAnsi="Arial" w:cs="Arial"/>
                <w:iCs/>
                <w:sz w:val="22"/>
                <w:szCs w:val="22"/>
              </w:rPr>
            </w:pPr>
            <w:r w:rsidRPr="00E41B55">
              <w:rPr>
                <w:rFonts w:ascii="Arial" w:hAnsi="Arial" w:cs="Arial"/>
                <w:iCs/>
                <w:sz w:val="22"/>
                <w:szCs w:val="22"/>
              </w:rPr>
              <w:t xml:space="preserve">There is therefore a resource requirement for resources for community teams providing out of hours end of life care, to ensure all services are adequately resourced. </w:t>
            </w:r>
          </w:p>
          <w:p w14:paraId="0A3C916D" w14:textId="77777777" w:rsidR="006A76F3" w:rsidRPr="00E41B55" w:rsidRDefault="006A76F3" w:rsidP="003233D3">
            <w:pPr>
              <w:jc w:val="both"/>
              <w:textAlignment w:val="baseline"/>
              <w:rPr>
                <w:rFonts w:ascii="Arial" w:hAnsi="Arial" w:cs="Arial"/>
                <w:iCs/>
                <w:sz w:val="22"/>
                <w:szCs w:val="22"/>
              </w:rPr>
            </w:pPr>
          </w:p>
          <w:p w14:paraId="50A3B88C"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 xml:space="preserve">Q4. Do you think the </w:t>
            </w:r>
            <w:proofErr w:type="gramStart"/>
            <w:r w:rsidRPr="00E41B55">
              <w:rPr>
                <w:rFonts w:ascii="Arial" w:hAnsi="Arial" w:cs="Arial"/>
                <w:iCs/>
                <w:sz w:val="22"/>
                <w:szCs w:val="22"/>
              </w:rPr>
              <w:t>end of life</w:t>
            </w:r>
            <w:proofErr w:type="gramEnd"/>
            <w:r w:rsidRPr="00E41B55">
              <w:rPr>
                <w:rFonts w:ascii="Arial" w:hAnsi="Arial" w:cs="Arial"/>
                <w:iCs/>
                <w:sz w:val="22"/>
                <w:szCs w:val="22"/>
              </w:rPr>
              <w:t xml:space="preserve"> care service delivery (excluding care in the last days of life) has substantially changed during the COVID-19 pandemic? Can you describe any positive changes that have been introduced </w:t>
            </w:r>
            <w:proofErr w:type="gramStart"/>
            <w:r w:rsidRPr="00E41B55">
              <w:rPr>
                <w:rFonts w:ascii="Arial" w:hAnsi="Arial" w:cs="Arial"/>
                <w:iCs/>
                <w:sz w:val="22"/>
                <w:szCs w:val="22"/>
              </w:rPr>
              <w:t>as a result of</w:t>
            </w:r>
            <w:proofErr w:type="gramEnd"/>
            <w:r w:rsidRPr="00E41B55">
              <w:rPr>
                <w:rFonts w:ascii="Arial" w:hAnsi="Arial" w:cs="Arial"/>
                <w:iCs/>
                <w:sz w:val="22"/>
                <w:szCs w:val="22"/>
              </w:rPr>
              <w:t xml:space="preserve"> the COVID-19 pandemic?</w:t>
            </w:r>
          </w:p>
          <w:p w14:paraId="33EBA44F" w14:textId="77777777" w:rsidR="006A76F3" w:rsidRPr="00E41B55" w:rsidRDefault="006A76F3" w:rsidP="003233D3">
            <w:pPr>
              <w:pStyle w:val="ListParagraph"/>
              <w:numPr>
                <w:ilvl w:val="0"/>
                <w:numId w:val="34"/>
              </w:numPr>
              <w:ind w:left="173" w:hanging="142"/>
              <w:contextualSpacing/>
              <w:rPr>
                <w:rStyle w:val="normaltextrun"/>
                <w:rFonts w:ascii="Arial" w:hAnsi="Arial" w:cs="Arial"/>
                <w:iCs/>
                <w:sz w:val="22"/>
                <w:szCs w:val="22"/>
              </w:rPr>
            </w:pPr>
            <w:r w:rsidRPr="00E41B55">
              <w:rPr>
                <w:rFonts w:ascii="Arial" w:hAnsi="Arial" w:cs="Arial"/>
                <w:iCs/>
                <w:sz w:val="22"/>
                <w:szCs w:val="22"/>
              </w:rPr>
              <w:t xml:space="preserve">Macmillan surveyed healthcare professionals in July 2020 on the impact of COVID-19 on NHS services, including support for </w:t>
            </w:r>
            <w:proofErr w:type="gramStart"/>
            <w:r w:rsidRPr="00E41B55">
              <w:rPr>
                <w:rFonts w:ascii="Arial" w:hAnsi="Arial" w:cs="Arial"/>
                <w:iCs/>
                <w:sz w:val="22"/>
                <w:szCs w:val="22"/>
              </w:rPr>
              <w:t>end of life</w:t>
            </w:r>
            <w:proofErr w:type="gramEnd"/>
            <w:r w:rsidRPr="00E41B55">
              <w:rPr>
                <w:rFonts w:ascii="Arial" w:hAnsi="Arial" w:cs="Arial"/>
                <w:iCs/>
                <w:sz w:val="22"/>
                <w:szCs w:val="22"/>
              </w:rPr>
              <w:t xml:space="preserve"> care.</w:t>
            </w:r>
            <w:r w:rsidRPr="00E41B55">
              <w:rPr>
                <w:rStyle w:val="CommentSubjectChar"/>
                <w:rFonts w:ascii="Arial" w:hAnsi="Arial" w:cs="Arial"/>
                <w:iCs/>
                <w:color w:val="000000"/>
                <w:sz w:val="22"/>
                <w:szCs w:val="22"/>
              </w:rPr>
              <w:t xml:space="preserve"> </w:t>
            </w:r>
            <w:r w:rsidRPr="00E41B55">
              <w:rPr>
                <w:rStyle w:val="normaltextrun"/>
                <w:rFonts w:ascii="Arial" w:hAnsi="Arial" w:cs="Arial"/>
                <w:iCs/>
                <w:color w:val="000000"/>
                <w:sz w:val="22"/>
                <w:szCs w:val="22"/>
              </w:rPr>
              <w:t xml:space="preserve">Respondents to our survey recognised significant disruptions to end of life care because of the pandemic. There were reports of difficulties in </w:t>
            </w:r>
            <w:r w:rsidRPr="00E41B55">
              <w:rPr>
                <w:rStyle w:val="normaltextrun"/>
                <w:rFonts w:ascii="Arial" w:hAnsi="Arial" w:cs="Arial"/>
                <w:iCs/>
                <w:color w:val="000000"/>
                <w:sz w:val="22"/>
                <w:szCs w:val="22"/>
              </w:rPr>
              <w:lastRenderedPageBreak/>
              <w:t xml:space="preserve">organising care packages to support transfer of patients, with this stemming from social care workforce shortages and NHS staff sickness. </w:t>
            </w:r>
          </w:p>
          <w:p w14:paraId="720B2F2E" w14:textId="77777777" w:rsidR="006A76F3" w:rsidRPr="00E41B55" w:rsidRDefault="006A76F3" w:rsidP="003233D3">
            <w:pPr>
              <w:pStyle w:val="ListParagraph"/>
              <w:rPr>
                <w:rStyle w:val="normaltextrun"/>
                <w:rFonts w:ascii="Arial" w:hAnsi="Arial" w:cs="Arial"/>
                <w:iCs/>
                <w:sz w:val="22"/>
                <w:szCs w:val="22"/>
              </w:rPr>
            </w:pPr>
          </w:p>
          <w:p w14:paraId="321DF8AA" w14:textId="77777777" w:rsidR="006A76F3" w:rsidRPr="00E41B55" w:rsidRDefault="006A76F3" w:rsidP="003233D3">
            <w:pPr>
              <w:pStyle w:val="ListParagraph"/>
              <w:numPr>
                <w:ilvl w:val="0"/>
                <w:numId w:val="34"/>
              </w:numPr>
              <w:ind w:left="173" w:hanging="173"/>
              <w:contextualSpacing/>
              <w:rPr>
                <w:rFonts w:ascii="Arial" w:hAnsi="Arial" w:cs="Arial"/>
                <w:iCs/>
                <w:sz w:val="22"/>
                <w:szCs w:val="22"/>
              </w:rPr>
            </w:pPr>
            <w:r w:rsidRPr="00E41B55">
              <w:rPr>
                <w:rStyle w:val="eop"/>
                <w:rFonts w:ascii="Arial" w:hAnsi="Arial" w:cs="Arial"/>
                <w:iCs/>
                <w:sz w:val="22"/>
                <w:szCs w:val="22"/>
              </w:rPr>
              <w:t xml:space="preserve">Pockets of good practice also existed: </w:t>
            </w:r>
          </w:p>
          <w:p w14:paraId="42D95C76" w14:textId="77777777" w:rsidR="006A76F3" w:rsidRPr="00E41B55" w:rsidRDefault="006A76F3" w:rsidP="003233D3">
            <w:pPr>
              <w:pStyle w:val="ListParagraph"/>
              <w:numPr>
                <w:ilvl w:val="0"/>
                <w:numId w:val="37"/>
              </w:numPr>
              <w:ind w:left="173" w:hanging="173"/>
              <w:contextualSpacing/>
              <w:rPr>
                <w:rFonts w:ascii="Arial" w:eastAsia="Times New Roman" w:hAnsi="Arial" w:cs="Arial"/>
                <w:iCs/>
                <w:sz w:val="22"/>
                <w:szCs w:val="22"/>
              </w:rPr>
            </w:pPr>
            <w:r w:rsidRPr="00E41B55">
              <w:rPr>
                <w:rStyle w:val="eop"/>
                <w:rFonts w:ascii="Arial" w:hAnsi="Arial" w:cs="Arial"/>
                <w:iCs/>
                <w:sz w:val="22"/>
                <w:szCs w:val="22"/>
              </w:rPr>
              <w:t xml:space="preserve">A respondent to our Health and Care Professional survey highlighted the innovative ways of integrated working that emerged during the pandemic. They told us how a new model emerged of rapid and intensive support. The support was mobilised for care homes experiencing an outbreak of Covid. In addition, local Covid pathways for patients with frailty were developed to manage care out of hospital where hospital was deemed </w:t>
            </w:r>
            <w:r w:rsidRPr="00E41B55">
              <w:rPr>
                <w:rFonts w:ascii="Arial" w:hAnsi="Arial" w:cs="Arial"/>
                <w:iCs/>
                <w:sz w:val="22"/>
                <w:szCs w:val="22"/>
              </w:rPr>
              <w:t xml:space="preserve">unnecessary or inappropriate. Services provided both acute and end of life care management. </w:t>
            </w:r>
          </w:p>
          <w:p w14:paraId="27BCF861" w14:textId="77777777" w:rsidR="006A76F3" w:rsidRPr="00E41B55" w:rsidRDefault="006A76F3" w:rsidP="003233D3">
            <w:pPr>
              <w:pStyle w:val="ListParagraph"/>
              <w:numPr>
                <w:ilvl w:val="0"/>
                <w:numId w:val="37"/>
              </w:numPr>
              <w:ind w:left="173" w:hanging="173"/>
              <w:contextualSpacing/>
              <w:rPr>
                <w:rFonts w:ascii="Arial" w:hAnsi="Arial" w:cs="Arial"/>
                <w:iCs/>
                <w:sz w:val="22"/>
                <w:szCs w:val="22"/>
              </w:rPr>
            </w:pPr>
            <w:r w:rsidRPr="00E41B55">
              <w:rPr>
                <w:rFonts w:ascii="Arial" w:hAnsi="Arial" w:cs="Arial"/>
                <w:iCs/>
                <w:sz w:val="22"/>
                <w:szCs w:val="22"/>
              </w:rPr>
              <w:t xml:space="preserve">We have also heard how in several </w:t>
            </w:r>
            <w:proofErr w:type="gramStart"/>
            <w:r w:rsidRPr="00E41B55">
              <w:rPr>
                <w:rFonts w:ascii="Arial" w:hAnsi="Arial" w:cs="Arial"/>
                <w:iCs/>
                <w:sz w:val="22"/>
                <w:szCs w:val="22"/>
              </w:rPr>
              <w:t>areas</w:t>
            </w:r>
            <w:proofErr w:type="gramEnd"/>
            <w:r w:rsidRPr="00E41B55">
              <w:rPr>
                <w:rFonts w:ascii="Arial" w:hAnsi="Arial" w:cs="Arial"/>
                <w:iCs/>
                <w:sz w:val="22"/>
                <w:szCs w:val="22"/>
              </w:rPr>
              <w:t xml:space="preserve"> services had been trying for years to make improvements, such as setting up single point of access and co-ordination centres; due to Covid-19 they have been able to carry these forward with success. One professional told us how the pandemic “kick started EOL improvements” with </w:t>
            </w:r>
            <w:proofErr w:type="spellStart"/>
            <w:r w:rsidRPr="00E41B55">
              <w:rPr>
                <w:rFonts w:ascii="Arial" w:hAnsi="Arial" w:cs="Arial"/>
                <w:iCs/>
                <w:sz w:val="22"/>
                <w:szCs w:val="22"/>
              </w:rPr>
              <w:t>EPaCCS</w:t>
            </w:r>
            <w:proofErr w:type="spellEnd"/>
            <w:r w:rsidRPr="00E41B55">
              <w:rPr>
                <w:rFonts w:ascii="Arial" w:hAnsi="Arial" w:cs="Arial"/>
                <w:iCs/>
                <w:sz w:val="22"/>
                <w:szCs w:val="22"/>
              </w:rPr>
              <w:t xml:space="preserve"> sped up in their area.</w:t>
            </w:r>
          </w:p>
          <w:p w14:paraId="17916F17" w14:textId="77777777" w:rsidR="006A76F3" w:rsidRPr="00E41B55" w:rsidRDefault="006A76F3" w:rsidP="003233D3">
            <w:pPr>
              <w:pStyle w:val="NICEnormal"/>
              <w:spacing w:after="0" w:line="240" w:lineRule="auto"/>
              <w:rPr>
                <w:rFonts w:cs="Arial"/>
                <w:iCs/>
                <w:sz w:val="22"/>
                <w:szCs w:val="22"/>
              </w:rPr>
            </w:pPr>
            <w:r w:rsidRPr="00E41B55">
              <w:rPr>
                <w:rFonts w:cs="Arial"/>
                <w:iCs/>
                <w:sz w:val="22"/>
                <w:szCs w:val="22"/>
              </w:rPr>
              <w:t>Q.5 For draft quality statement 4: Is there a specific aspect of coordination of care that this quality statement should focus on? If so, please provide details.</w:t>
            </w:r>
          </w:p>
          <w:p w14:paraId="415F94A1" w14:textId="77777777" w:rsidR="006A76F3" w:rsidRPr="00E41B55" w:rsidRDefault="006A76F3" w:rsidP="003233D3">
            <w:pPr>
              <w:pStyle w:val="NICEnormal"/>
              <w:spacing w:after="0" w:line="240" w:lineRule="auto"/>
              <w:rPr>
                <w:rFonts w:cs="Arial"/>
                <w:iCs/>
                <w:sz w:val="22"/>
                <w:szCs w:val="22"/>
              </w:rPr>
            </w:pPr>
          </w:p>
          <w:p w14:paraId="0AD5C513" w14:textId="77777777" w:rsidR="006A76F3" w:rsidRPr="00E41B55" w:rsidRDefault="006A76F3" w:rsidP="003233D3">
            <w:pPr>
              <w:pStyle w:val="NICEnormal"/>
              <w:numPr>
                <w:ilvl w:val="0"/>
                <w:numId w:val="39"/>
              </w:numPr>
              <w:spacing w:after="0" w:line="240" w:lineRule="auto"/>
              <w:ind w:left="31" w:hanging="142"/>
              <w:rPr>
                <w:rFonts w:cs="Arial"/>
                <w:iCs/>
                <w:sz w:val="22"/>
                <w:szCs w:val="22"/>
              </w:rPr>
            </w:pPr>
            <w:r w:rsidRPr="00E41B55">
              <w:rPr>
                <w:rFonts w:cs="Arial"/>
                <w:iCs/>
                <w:sz w:val="22"/>
                <w:szCs w:val="22"/>
              </w:rPr>
              <w:t xml:space="preserve">All aspects stated are important. Given that NHSE has committed to rolling out information sharing systems as part of the NHSE long-term plan, if any were to be emphasised it would make sense to focus on “Communication and Sharing Information”. As highlighted above, we know that variation exists between local areas in terms of the development of information sharing systems. It would be useful for this part of the statement specifically to highlight the need for Advance Care Plans to be sharable on such systems. </w:t>
            </w:r>
          </w:p>
        </w:tc>
      </w:tr>
      <w:tr w:rsidR="006A76F3" w:rsidRPr="00E41B55" w14:paraId="349EC859" w14:textId="77777777" w:rsidTr="00D32CDD">
        <w:tc>
          <w:tcPr>
            <w:tcW w:w="298" w:type="pct"/>
          </w:tcPr>
          <w:p w14:paraId="2857CE7C" w14:textId="4977EA1B" w:rsidR="006A76F3" w:rsidRPr="00E41B55" w:rsidRDefault="00335BFE" w:rsidP="003233D3">
            <w:pPr>
              <w:rPr>
                <w:rFonts w:ascii="Arial" w:hAnsi="Arial" w:cs="Arial"/>
                <w:iCs/>
                <w:sz w:val="22"/>
                <w:szCs w:val="22"/>
              </w:rPr>
            </w:pPr>
            <w:r>
              <w:rPr>
                <w:rFonts w:ascii="Arial" w:hAnsi="Arial" w:cs="Arial"/>
                <w:iCs/>
                <w:sz w:val="22"/>
                <w:szCs w:val="22"/>
              </w:rPr>
              <w:lastRenderedPageBreak/>
              <w:t>240</w:t>
            </w:r>
          </w:p>
        </w:tc>
        <w:tc>
          <w:tcPr>
            <w:tcW w:w="577" w:type="pct"/>
          </w:tcPr>
          <w:p w14:paraId="4B9937B3" w14:textId="1CC02BD9"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Marie Curie </w:t>
            </w:r>
          </w:p>
        </w:tc>
        <w:tc>
          <w:tcPr>
            <w:tcW w:w="690" w:type="pct"/>
          </w:tcPr>
          <w:p w14:paraId="4FFAA0E6" w14:textId="6497D851" w:rsidR="006A76F3" w:rsidRPr="00E41B55" w:rsidRDefault="00453C20" w:rsidP="003233D3">
            <w:pPr>
              <w:pStyle w:val="Paragraphnonumbers"/>
              <w:spacing w:after="0" w:line="240" w:lineRule="auto"/>
              <w:rPr>
                <w:rFonts w:cs="Arial"/>
                <w:iCs/>
                <w:sz w:val="22"/>
                <w:szCs w:val="22"/>
              </w:rPr>
            </w:pPr>
            <w:r>
              <w:rPr>
                <w:rFonts w:cs="Arial"/>
                <w:iCs/>
                <w:sz w:val="22"/>
                <w:szCs w:val="22"/>
              </w:rPr>
              <w:t xml:space="preserve">Statement 4 </w:t>
            </w:r>
            <w:r w:rsidR="006A76F3" w:rsidRPr="00E41B55">
              <w:rPr>
                <w:rFonts w:cs="Arial"/>
                <w:iCs/>
                <w:sz w:val="22"/>
                <w:szCs w:val="22"/>
              </w:rPr>
              <w:t>Question 4</w:t>
            </w:r>
          </w:p>
        </w:tc>
        <w:tc>
          <w:tcPr>
            <w:tcW w:w="3435" w:type="pct"/>
          </w:tcPr>
          <w:p w14:paraId="6F1DDAF5"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The suspension of CHC fast-track funding has seen many of our community nursing services across England become more involved in the management of referrals and coordination of care packages. Benefits seen include:</w:t>
            </w:r>
          </w:p>
          <w:p w14:paraId="6765CD42"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w:t>
            </w:r>
            <w:r w:rsidRPr="00E41B55">
              <w:rPr>
                <w:rFonts w:ascii="Arial" w:hAnsi="Arial" w:cs="Arial"/>
                <w:iCs/>
                <w:sz w:val="22"/>
                <w:szCs w:val="22"/>
              </w:rPr>
              <w:tab/>
              <w:t>More flexible and responsive care packages delivered at the right time.</w:t>
            </w:r>
          </w:p>
          <w:p w14:paraId="47803850"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w:t>
            </w:r>
            <w:r w:rsidRPr="00E41B55">
              <w:rPr>
                <w:rFonts w:ascii="Arial" w:hAnsi="Arial" w:cs="Arial"/>
                <w:iCs/>
                <w:sz w:val="22"/>
                <w:szCs w:val="22"/>
              </w:rPr>
              <w:tab/>
              <w:t>Closer multidisciplinary team working</w:t>
            </w:r>
          </w:p>
          <w:p w14:paraId="5CFB6D59" w14:textId="3F25FD23" w:rsidR="006A76F3" w:rsidRPr="004A0E8B" w:rsidRDefault="006A76F3" w:rsidP="003233D3">
            <w:pPr>
              <w:rPr>
                <w:rFonts w:ascii="Arial" w:hAnsi="Arial" w:cs="Arial"/>
                <w:iCs/>
                <w:sz w:val="22"/>
                <w:szCs w:val="22"/>
              </w:rPr>
            </w:pPr>
            <w:r w:rsidRPr="00E41B55">
              <w:rPr>
                <w:rFonts w:ascii="Arial" w:hAnsi="Arial" w:cs="Arial"/>
                <w:iCs/>
                <w:sz w:val="22"/>
                <w:szCs w:val="22"/>
              </w:rPr>
              <w:lastRenderedPageBreak/>
              <w:t>•</w:t>
            </w:r>
            <w:r w:rsidRPr="00E41B55">
              <w:rPr>
                <w:rFonts w:ascii="Arial" w:hAnsi="Arial" w:cs="Arial"/>
                <w:iCs/>
                <w:sz w:val="22"/>
                <w:szCs w:val="22"/>
              </w:rPr>
              <w:tab/>
              <w:t>Much faster funding decisions, meaning that care can be delivered sooner, and patients spend less time in hospital, with fewer delayed discharges.</w:t>
            </w:r>
          </w:p>
        </w:tc>
      </w:tr>
      <w:tr w:rsidR="006A76F3" w:rsidRPr="00E41B55" w14:paraId="7C4677D9" w14:textId="77777777" w:rsidTr="00E41B55">
        <w:tc>
          <w:tcPr>
            <w:tcW w:w="298" w:type="pct"/>
          </w:tcPr>
          <w:p w14:paraId="0E983AFD" w14:textId="7D710A34" w:rsidR="006A76F3" w:rsidRPr="00E41B55" w:rsidRDefault="00335BFE" w:rsidP="003233D3">
            <w:pPr>
              <w:rPr>
                <w:rFonts w:ascii="Arial" w:hAnsi="Arial" w:cs="Arial"/>
                <w:iCs/>
                <w:sz w:val="22"/>
                <w:szCs w:val="22"/>
              </w:rPr>
            </w:pPr>
            <w:r>
              <w:rPr>
                <w:rFonts w:ascii="Arial" w:hAnsi="Arial" w:cs="Arial"/>
                <w:iCs/>
                <w:sz w:val="22"/>
                <w:szCs w:val="22"/>
              </w:rPr>
              <w:lastRenderedPageBreak/>
              <w:t>241</w:t>
            </w:r>
          </w:p>
        </w:tc>
        <w:tc>
          <w:tcPr>
            <w:tcW w:w="577" w:type="pct"/>
          </w:tcPr>
          <w:p w14:paraId="011BC57E"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NHS England and NHS Improvement </w:t>
            </w:r>
          </w:p>
        </w:tc>
        <w:tc>
          <w:tcPr>
            <w:tcW w:w="690" w:type="pct"/>
            <w:vAlign w:val="center"/>
          </w:tcPr>
          <w:p w14:paraId="2174347D" w14:textId="320C933A" w:rsidR="006A76F3" w:rsidRPr="00E41B55" w:rsidRDefault="006A76F3" w:rsidP="003233D3">
            <w:pPr>
              <w:rPr>
                <w:rFonts w:ascii="Arial" w:hAnsi="Arial" w:cs="Arial"/>
                <w:iCs/>
                <w:sz w:val="22"/>
                <w:szCs w:val="22"/>
              </w:rPr>
            </w:pPr>
            <w:r w:rsidRPr="00E41B55">
              <w:rPr>
                <w:rFonts w:ascii="Arial" w:hAnsi="Arial" w:cs="Arial"/>
                <w:iCs/>
                <w:sz w:val="22"/>
                <w:szCs w:val="22"/>
              </w:rPr>
              <w:t>Quality Statement</w:t>
            </w:r>
            <w:r w:rsidR="00453C20">
              <w:rPr>
                <w:rFonts w:ascii="Arial" w:hAnsi="Arial" w:cs="Arial"/>
                <w:iCs/>
                <w:sz w:val="22"/>
                <w:szCs w:val="22"/>
              </w:rPr>
              <w:t xml:space="preserve"> 4</w:t>
            </w:r>
            <w:r w:rsidRPr="00E41B55">
              <w:rPr>
                <w:rFonts w:ascii="Arial" w:hAnsi="Arial" w:cs="Arial"/>
                <w:iCs/>
                <w:sz w:val="22"/>
                <w:szCs w:val="22"/>
              </w:rPr>
              <w:t xml:space="preserve"> – Rationale</w:t>
            </w:r>
            <w:r>
              <w:rPr>
                <w:rFonts w:ascii="Arial" w:hAnsi="Arial" w:cs="Arial"/>
                <w:iCs/>
                <w:sz w:val="22"/>
                <w:szCs w:val="22"/>
              </w:rPr>
              <w:t xml:space="preserve">  </w:t>
            </w:r>
          </w:p>
        </w:tc>
        <w:tc>
          <w:tcPr>
            <w:tcW w:w="3435" w:type="pct"/>
            <w:vAlign w:val="center"/>
          </w:tcPr>
          <w:p w14:paraId="020E5E5B" w14:textId="77777777" w:rsidR="006A76F3" w:rsidRPr="00E41B55" w:rsidRDefault="006A76F3" w:rsidP="003233D3">
            <w:pPr>
              <w:pStyle w:val="Paragraphnonumbers"/>
              <w:spacing w:after="0" w:line="240" w:lineRule="auto"/>
              <w:rPr>
                <w:rFonts w:cs="Arial"/>
                <w:iCs/>
                <w:color w:val="323130"/>
                <w:sz w:val="22"/>
                <w:szCs w:val="22"/>
                <w:shd w:val="clear" w:color="auto" w:fill="F6F6F6"/>
              </w:rPr>
            </w:pPr>
            <w:r w:rsidRPr="00E41B55">
              <w:rPr>
                <w:rFonts w:cs="Arial"/>
                <w:iCs/>
                <w:sz w:val="22"/>
                <w:szCs w:val="22"/>
              </w:rPr>
              <w:t>Suggest there may need to be reference to the role of a care co-ordinator, someone identified to help coordinate the care of the individual. The rationale seems more focused on sharing of information. (PC)</w:t>
            </w:r>
          </w:p>
        </w:tc>
      </w:tr>
      <w:tr w:rsidR="006A76F3" w:rsidRPr="00E41B55" w14:paraId="28AF2CBD" w14:textId="77777777" w:rsidTr="00E41B55">
        <w:tc>
          <w:tcPr>
            <w:tcW w:w="298" w:type="pct"/>
          </w:tcPr>
          <w:p w14:paraId="3670BD87" w14:textId="0B2EDDBD" w:rsidR="006A76F3" w:rsidRPr="00E41B55" w:rsidRDefault="00335BFE" w:rsidP="003233D3">
            <w:pPr>
              <w:rPr>
                <w:rFonts w:ascii="Arial" w:hAnsi="Arial" w:cs="Arial"/>
                <w:iCs/>
                <w:sz w:val="22"/>
                <w:szCs w:val="22"/>
              </w:rPr>
            </w:pPr>
            <w:r>
              <w:rPr>
                <w:rFonts w:ascii="Arial" w:hAnsi="Arial" w:cs="Arial"/>
                <w:iCs/>
                <w:sz w:val="22"/>
                <w:szCs w:val="22"/>
              </w:rPr>
              <w:t>242</w:t>
            </w:r>
          </w:p>
        </w:tc>
        <w:tc>
          <w:tcPr>
            <w:tcW w:w="577" w:type="pct"/>
          </w:tcPr>
          <w:p w14:paraId="1E23B664"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NHS England and NHS Improvement </w:t>
            </w:r>
          </w:p>
        </w:tc>
        <w:tc>
          <w:tcPr>
            <w:tcW w:w="690" w:type="pct"/>
            <w:vAlign w:val="center"/>
          </w:tcPr>
          <w:p w14:paraId="5B18E5B4" w14:textId="0EA4858E" w:rsidR="006A76F3" w:rsidRPr="00E41B55" w:rsidRDefault="00453C20" w:rsidP="003233D3">
            <w:pPr>
              <w:rPr>
                <w:rFonts w:ascii="Arial" w:hAnsi="Arial" w:cs="Arial"/>
                <w:iCs/>
                <w:sz w:val="22"/>
                <w:szCs w:val="22"/>
              </w:rPr>
            </w:pPr>
            <w:r>
              <w:rPr>
                <w:rFonts w:ascii="Arial" w:hAnsi="Arial" w:cs="Arial"/>
                <w:iCs/>
                <w:sz w:val="22"/>
                <w:szCs w:val="22"/>
              </w:rPr>
              <w:t xml:space="preserve">Statement 4 </w:t>
            </w:r>
            <w:r w:rsidR="006A76F3" w:rsidRPr="00E41B55">
              <w:rPr>
                <w:rFonts w:ascii="Arial" w:hAnsi="Arial" w:cs="Arial"/>
                <w:iCs/>
                <w:sz w:val="22"/>
                <w:szCs w:val="22"/>
              </w:rPr>
              <w:t>Quality measures</w:t>
            </w:r>
          </w:p>
        </w:tc>
        <w:tc>
          <w:tcPr>
            <w:tcW w:w="3435" w:type="pct"/>
            <w:vAlign w:val="center"/>
          </w:tcPr>
          <w:p w14:paraId="65312040" w14:textId="77777777" w:rsidR="006A76F3" w:rsidRPr="00E41B55" w:rsidRDefault="006A76F3" w:rsidP="003233D3">
            <w:pPr>
              <w:pStyle w:val="Paragraphnonumbers"/>
              <w:spacing w:after="0" w:line="240" w:lineRule="auto"/>
              <w:rPr>
                <w:rFonts w:cs="Arial"/>
                <w:iCs/>
                <w:color w:val="323130"/>
                <w:sz w:val="22"/>
                <w:szCs w:val="22"/>
                <w:shd w:val="clear" w:color="auto" w:fill="F6F6F6"/>
              </w:rPr>
            </w:pPr>
            <w:r w:rsidRPr="00E41B55">
              <w:rPr>
                <w:rFonts w:cs="Arial"/>
                <w:iCs/>
                <w:sz w:val="22"/>
                <w:szCs w:val="22"/>
              </w:rPr>
              <w:t>Rather than ‘</w:t>
            </w:r>
            <w:proofErr w:type="spellStart"/>
            <w:r w:rsidRPr="00E41B55">
              <w:rPr>
                <w:rFonts w:cs="Arial"/>
                <w:iCs/>
                <w:sz w:val="22"/>
                <w:szCs w:val="22"/>
              </w:rPr>
              <w:t>multipractitioner</w:t>
            </w:r>
            <w:proofErr w:type="spellEnd"/>
            <w:r w:rsidRPr="00E41B55">
              <w:rPr>
                <w:rFonts w:cs="Arial"/>
                <w:iCs/>
                <w:sz w:val="22"/>
                <w:szCs w:val="22"/>
              </w:rPr>
              <w:t xml:space="preserve"> team’, should this be ‘multi-disciplinary team’? This is a more widely used term. (PC)</w:t>
            </w:r>
          </w:p>
        </w:tc>
      </w:tr>
      <w:tr w:rsidR="006A76F3" w:rsidRPr="00E41B55" w14:paraId="68041BC6" w14:textId="77777777" w:rsidTr="00E41B55">
        <w:tc>
          <w:tcPr>
            <w:tcW w:w="298" w:type="pct"/>
          </w:tcPr>
          <w:p w14:paraId="6354214E" w14:textId="09C257CC" w:rsidR="006A76F3" w:rsidRPr="00E41B55" w:rsidRDefault="00335BFE" w:rsidP="003233D3">
            <w:pPr>
              <w:rPr>
                <w:rFonts w:ascii="Arial" w:hAnsi="Arial" w:cs="Arial"/>
                <w:iCs/>
                <w:sz w:val="22"/>
                <w:szCs w:val="22"/>
              </w:rPr>
            </w:pPr>
            <w:r>
              <w:rPr>
                <w:rFonts w:ascii="Arial" w:hAnsi="Arial" w:cs="Arial"/>
                <w:iCs/>
                <w:sz w:val="22"/>
                <w:szCs w:val="22"/>
              </w:rPr>
              <w:t>243</w:t>
            </w:r>
          </w:p>
        </w:tc>
        <w:tc>
          <w:tcPr>
            <w:tcW w:w="577" w:type="pct"/>
          </w:tcPr>
          <w:p w14:paraId="2D8E9497"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NHS England and NHS Improvement </w:t>
            </w:r>
          </w:p>
        </w:tc>
        <w:tc>
          <w:tcPr>
            <w:tcW w:w="690" w:type="pct"/>
            <w:vAlign w:val="center"/>
          </w:tcPr>
          <w:p w14:paraId="51E723DF" w14:textId="00E520B2" w:rsidR="006A76F3" w:rsidRPr="00E41B55" w:rsidRDefault="00453C20" w:rsidP="003233D3">
            <w:pPr>
              <w:rPr>
                <w:rFonts w:ascii="Arial" w:hAnsi="Arial" w:cs="Arial"/>
                <w:iCs/>
                <w:sz w:val="22"/>
                <w:szCs w:val="22"/>
              </w:rPr>
            </w:pPr>
            <w:r>
              <w:rPr>
                <w:rFonts w:ascii="Arial" w:hAnsi="Arial" w:cs="Arial"/>
                <w:iCs/>
                <w:sz w:val="22"/>
                <w:szCs w:val="22"/>
              </w:rPr>
              <w:t xml:space="preserve">Statement 4 </w:t>
            </w:r>
            <w:r w:rsidR="006A76F3" w:rsidRPr="00E41B55">
              <w:rPr>
                <w:rFonts w:ascii="Arial" w:hAnsi="Arial" w:cs="Arial"/>
                <w:iCs/>
                <w:sz w:val="22"/>
                <w:szCs w:val="22"/>
              </w:rPr>
              <w:t>What the quality statement means for different audiences</w:t>
            </w:r>
          </w:p>
        </w:tc>
        <w:tc>
          <w:tcPr>
            <w:tcW w:w="3435" w:type="pct"/>
            <w:vAlign w:val="center"/>
          </w:tcPr>
          <w:p w14:paraId="2B57F2A3" w14:textId="77777777" w:rsidR="006A76F3" w:rsidRPr="00E41B55" w:rsidRDefault="006A76F3" w:rsidP="003233D3">
            <w:pPr>
              <w:pStyle w:val="Paragraphnonumbers"/>
              <w:spacing w:after="0" w:line="240" w:lineRule="auto"/>
              <w:rPr>
                <w:rFonts w:cs="Arial"/>
                <w:iCs/>
                <w:color w:val="323130"/>
                <w:sz w:val="22"/>
                <w:szCs w:val="22"/>
                <w:shd w:val="clear" w:color="auto" w:fill="F6F6F6"/>
              </w:rPr>
            </w:pPr>
            <w:r w:rsidRPr="00E41B55">
              <w:rPr>
                <w:rFonts w:cs="Arial"/>
                <w:iCs/>
                <w:sz w:val="22"/>
                <w:szCs w:val="22"/>
              </w:rPr>
              <w:t>Suggest including the need to identify a lead practitioner on behalf of the multi-disciplinary team who will help to facilitate improved care coordination for the patient. (PC)</w:t>
            </w:r>
          </w:p>
        </w:tc>
      </w:tr>
      <w:tr w:rsidR="006A76F3" w:rsidRPr="00E41B55" w14:paraId="530EA9AF" w14:textId="77777777" w:rsidTr="00E41B55">
        <w:tc>
          <w:tcPr>
            <w:tcW w:w="298" w:type="pct"/>
          </w:tcPr>
          <w:p w14:paraId="00AA5C7E" w14:textId="25BD9ADF" w:rsidR="006A76F3" w:rsidRPr="00E41B55" w:rsidRDefault="00335BFE" w:rsidP="003233D3">
            <w:pPr>
              <w:rPr>
                <w:rFonts w:ascii="Arial" w:hAnsi="Arial" w:cs="Arial"/>
                <w:iCs/>
                <w:sz w:val="22"/>
                <w:szCs w:val="22"/>
              </w:rPr>
            </w:pPr>
            <w:r>
              <w:rPr>
                <w:rFonts w:ascii="Arial" w:hAnsi="Arial" w:cs="Arial"/>
                <w:iCs/>
                <w:sz w:val="22"/>
                <w:szCs w:val="22"/>
              </w:rPr>
              <w:t>244</w:t>
            </w:r>
          </w:p>
        </w:tc>
        <w:tc>
          <w:tcPr>
            <w:tcW w:w="577" w:type="pct"/>
          </w:tcPr>
          <w:p w14:paraId="22AAEDEB"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NHS England and NHS Improvement </w:t>
            </w:r>
          </w:p>
        </w:tc>
        <w:tc>
          <w:tcPr>
            <w:tcW w:w="690" w:type="pct"/>
            <w:vAlign w:val="center"/>
          </w:tcPr>
          <w:p w14:paraId="1276274B" w14:textId="0D53AECE" w:rsidR="006A76F3" w:rsidRPr="00E41B55" w:rsidRDefault="00453C20" w:rsidP="003233D3">
            <w:pPr>
              <w:rPr>
                <w:rFonts w:ascii="Arial" w:hAnsi="Arial" w:cs="Arial"/>
                <w:iCs/>
                <w:sz w:val="22"/>
                <w:szCs w:val="22"/>
              </w:rPr>
            </w:pPr>
            <w:r>
              <w:rPr>
                <w:rFonts w:ascii="Arial" w:hAnsi="Arial" w:cs="Arial"/>
                <w:iCs/>
                <w:sz w:val="22"/>
                <w:szCs w:val="22"/>
              </w:rPr>
              <w:t xml:space="preserve">Statement 4 </w:t>
            </w:r>
            <w:r w:rsidR="006A76F3" w:rsidRPr="00E41B55">
              <w:rPr>
                <w:rFonts w:ascii="Arial" w:hAnsi="Arial" w:cs="Arial"/>
                <w:iCs/>
                <w:sz w:val="22"/>
                <w:szCs w:val="22"/>
              </w:rPr>
              <w:t>What the quality statement means for different audiences</w:t>
            </w:r>
          </w:p>
        </w:tc>
        <w:tc>
          <w:tcPr>
            <w:tcW w:w="3435" w:type="pct"/>
            <w:vAlign w:val="center"/>
          </w:tcPr>
          <w:p w14:paraId="59CE1BD5" w14:textId="77777777" w:rsidR="006A76F3" w:rsidRPr="00E41B55" w:rsidRDefault="006A76F3" w:rsidP="003233D3">
            <w:pPr>
              <w:pStyle w:val="Paragraphnonumbers"/>
              <w:spacing w:after="0" w:line="240" w:lineRule="auto"/>
              <w:rPr>
                <w:rFonts w:cs="Arial"/>
                <w:iCs/>
                <w:color w:val="323130"/>
                <w:sz w:val="22"/>
                <w:szCs w:val="22"/>
                <w:shd w:val="clear" w:color="auto" w:fill="F6F6F6"/>
              </w:rPr>
            </w:pPr>
            <w:r w:rsidRPr="00E41B55">
              <w:rPr>
                <w:rFonts w:cs="Arial"/>
                <w:iCs/>
                <w:sz w:val="22"/>
                <w:szCs w:val="22"/>
              </w:rPr>
              <w:t>Should include a clear single point of contact for the person, who can be relied upon to update all other professionals that are involved. This may include calling/speaking with other professionals to resolve any issues and not just updating a care plan (PC)</w:t>
            </w:r>
          </w:p>
        </w:tc>
      </w:tr>
      <w:tr w:rsidR="006A76F3" w:rsidRPr="00E41B55" w14:paraId="5E2C2BC0" w14:textId="77777777" w:rsidTr="00E41B55">
        <w:tc>
          <w:tcPr>
            <w:tcW w:w="298" w:type="pct"/>
          </w:tcPr>
          <w:p w14:paraId="749084EC" w14:textId="2EA2A78D" w:rsidR="006A76F3" w:rsidRPr="00E41B55" w:rsidRDefault="00335BFE" w:rsidP="003233D3">
            <w:pPr>
              <w:rPr>
                <w:rFonts w:ascii="Arial" w:hAnsi="Arial" w:cs="Arial"/>
                <w:iCs/>
                <w:sz w:val="22"/>
                <w:szCs w:val="22"/>
              </w:rPr>
            </w:pPr>
            <w:r>
              <w:rPr>
                <w:rFonts w:ascii="Arial" w:hAnsi="Arial" w:cs="Arial"/>
                <w:iCs/>
                <w:sz w:val="22"/>
                <w:szCs w:val="22"/>
              </w:rPr>
              <w:t>245</w:t>
            </w:r>
          </w:p>
        </w:tc>
        <w:tc>
          <w:tcPr>
            <w:tcW w:w="577" w:type="pct"/>
          </w:tcPr>
          <w:p w14:paraId="67485695"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NHS England and NHS Improvement </w:t>
            </w:r>
          </w:p>
        </w:tc>
        <w:tc>
          <w:tcPr>
            <w:tcW w:w="690" w:type="pct"/>
            <w:vAlign w:val="center"/>
          </w:tcPr>
          <w:p w14:paraId="5D2E6DEA" w14:textId="09C49F0C" w:rsidR="006A76F3" w:rsidRPr="00E41B55" w:rsidRDefault="006A76F3" w:rsidP="003233D3">
            <w:pPr>
              <w:rPr>
                <w:rFonts w:ascii="Arial" w:hAnsi="Arial" w:cs="Arial"/>
                <w:iCs/>
                <w:sz w:val="22"/>
                <w:szCs w:val="22"/>
              </w:rPr>
            </w:pPr>
            <w:r w:rsidRPr="00E41B55">
              <w:rPr>
                <w:rFonts w:ascii="Arial" w:hAnsi="Arial" w:cs="Arial"/>
                <w:iCs/>
                <w:sz w:val="22"/>
                <w:szCs w:val="22"/>
              </w:rPr>
              <w:t xml:space="preserve">Quality Statement </w:t>
            </w:r>
            <w:r w:rsidR="00453C20">
              <w:rPr>
                <w:rFonts w:ascii="Arial" w:hAnsi="Arial" w:cs="Arial"/>
                <w:iCs/>
                <w:sz w:val="22"/>
                <w:szCs w:val="22"/>
              </w:rPr>
              <w:t xml:space="preserve">4 </w:t>
            </w:r>
            <w:r w:rsidRPr="00E41B55">
              <w:rPr>
                <w:rFonts w:ascii="Arial" w:hAnsi="Arial" w:cs="Arial"/>
                <w:iCs/>
                <w:sz w:val="22"/>
                <w:szCs w:val="22"/>
              </w:rPr>
              <w:t>– Rationale</w:t>
            </w:r>
          </w:p>
        </w:tc>
        <w:tc>
          <w:tcPr>
            <w:tcW w:w="3435" w:type="pct"/>
            <w:vAlign w:val="center"/>
          </w:tcPr>
          <w:p w14:paraId="593B9767" w14:textId="77777777" w:rsidR="006A76F3" w:rsidRPr="00E41B55" w:rsidRDefault="006A76F3" w:rsidP="003233D3">
            <w:pPr>
              <w:pStyle w:val="Paragraphnonumbers"/>
              <w:spacing w:after="0" w:line="240" w:lineRule="auto"/>
              <w:rPr>
                <w:rFonts w:cs="Arial"/>
                <w:iCs/>
                <w:color w:val="323130"/>
                <w:sz w:val="22"/>
                <w:szCs w:val="22"/>
                <w:shd w:val="clear" w:color="auto" w:fill="F6F6F6"/>
              </w:rPr>
            </w:pPr>
            <w:r w:rsidRPr="00E41B55">
              <w:rPr>
                <w:rFonts w:cs="Arial"/>
                <w:iCs/>
                <w:sz w:val="22"/>
                <w:szCs w:val="22"/>
              </w:rPr>
              <w:t xml:space="preserve">This statement is achievable as in </w:t>
            </w:r>
            <w:proofErr w:type="gramStart"/>
            <w:r w:rsidRPr="00E41B55">
              <w:rPr>
                <w:rFonts w:cs="Arial"/>
                <w:iCs/>
                <w:sz w:val="22"/>
                <w:szCs w:val="22"/>
              </w:rPr>
              <w:t>a number of</w:t>
            </w:r>
            <w:proofErr w:type="gramEnd"/>
            <w:r w:rsidRPr="00E41B55">
              <w:rPr>
                <w:rFonts w:cs="Arial"/>
                <w:iCs/>
                <w:sz w:val="22"/>
                <w:szCs w:val="22"/>
              </w:rPr>
              <w:t xml:space="preserve"> organisations they are undertaking joint working with hospices using GP MDT template which will assist with this – </w:t>
            </w:r>
            <w:proofErr w:type="spellStart"/>
            <w:r w:rsidRPr="00E41B55">
              <w:rPr>
                <w:rFonts w:cs="Arial"/>
                <w:iCs/>
                <w:sz w:val="22"/>
                <w:szCs w:val="22"/>
              </w:rPr>
              <w:t>Locala</w:t>
            </w:r>
            <w:proofErr w:type="spellEnd"/>
            <w:r w:rsidRPr="00E41B55">
              <w:rPr>
                <w:rFonts w:cs="Arial"/>
                <w:iCs/>
                <w:sz w:val="22"/>
                <w:szCs w:val="22"/>
              </w:rPr>
              <w:t xml:space="preserve"> organisation have an RI event with hospice planned 12</w:t>
            </w:r>
            <w:r w:rsidRPr="00E41B55">
              <w:rPr>
                <w:rFonts w:cs="Arial"/>
                <w:iCs/>
                <w:sz w:val="22"/>
                <w:szCs w:val="22"/>
                <w:vertAlign w:val="superscript"/>
              </w:rPr>
              <w:t>th</w:t>
            </w:r>
            <w:r w:rsidRPr="00E41B55">
              <w:rPr>
                <w:rFonts w:cs="Arial"/>
                <w:iCs/>
                <w:sz w:val="22"/>
                <w:szCs w:val="22"/>
              </w:rPr>
              <w:t xml:space="preserve"> Jan to include shared communications etc (N&amp;M)</w:t>
            </w:r>
          </w:p>
        </w:tc>
      </w:tr>
      <w:tr w:rsidR="006A76F3" w:rsidRPr="00E41B55" w14:paraId="25A820D4" w14:textId="77777777" w:rsidTr="00E41B55">
        <w:tc>
          <w:tcPr>
            <w:tcW w:w="298" w:type="pct"/>
          </w:tcPr>
          <w:p w14:paraId="5F973CB7" w14:textId="1D5C5EEA" w:rsidR="006A76F3" w:rsidRPr="00E41B55" w:rsidRDefault="00335BFE" w:rsidP="003233D3">
            <w:pPr>
              <w:rPr>
                <w:rFonts w:ascii="Arial" w:hAnsi="Arial" w:cs="Arial"/>
                <w:iCs/>
                <w:sz w:val="22"/>
                <w:szCs w:val="22"/>
              </w:rPr>
            </w:pPr>
            <w:r>
              <w:rPr>
                <w:rFonts w:ascii="Arial" w:hAnsi="Arial" w:cs="Arial"/>
                <w:iCs/>
                <w:sz w:val="22"/>
                <w:szCs w:val="22"/>
              </w:rPr>
              <w:t>246</w:t>
            </w:r>
          </w:p>
        </w:tc>
        <w:tc>
          <w:tcPr>
            <w:tcW w:w="577" w:type="pct"/>
          </w:tcPr>
          <w:p w14:paraId="48011BC3"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NHS England and NHS Improvement </w:t>
            </w:r>
          </w:p>
        </w:tc>
        <w:tc>
          <w:tcPr>
            <w:tcW w:w="690" w:type="pct"/>
            <w:vAlign w:val="center"/>
          </w:tcPr>
          <w:p w14:paraId="6D92D52A" w14:textId="2ACE521B" w:rsidR="006A76F3" w:rsidRPr="00E41B55" w:rsidRDefault="00453C20" w:rsidP="003233D3">
            <w:pPr>
              <w:rPr>
                <w:rFonts w:ascii="Arial" w:hAnsi="Arial" w:cs="Arial"/>
                <w:iCs/>
                <w:sz w:val="22"/>
                <w:szCs w:val="22"/>
              </w:rPr>
            </w:pPr>
            <w:r>
              <w:rPr>
                <w:rFonts w:ascii="Arial" w:hAnsi="Arial" w:cs="Arial"/>
                <w:iCs/>
                <w:sz w:val="22"/>
                <w:szCs w:val="22"/>
              </w:rPr>
              <w:t xml:space="preserve">Statement 4 </w:t>
            </w:r>
            <w:r w:rsidR="006A76F3" w:rsidRPr="00E41B55">
              <w:rPr>
                <w:rFonts w:ascii="Arial" w:hAnsi="Arial" w:cs="Arial"/>
                <w:iCs/>
                <w:sz w:val="22"/>
                <w:szCs w:val="22"/>
              </w:rPr>
              <w:t>Rationale/process</w:t>
            </w:r>
          </w:p>
        </w:tc>
        <w:tc>
          <w:tcPr>
            <w:tcW w:w="3435" w:type="pct"/>
            <w:vAlign w:val="center"/>
          </w:tcPr>
          <w:p w14:paraId="3508977B" w14:textId="77777777" w:rsidR="006A76F3" w:rsidRPr="00E41B55" w:rsidRDefault="006A76F3" w:rsidP="003233D3">
            <w:pPr>
              <w:pStyle w:val="Paragraphnonumbers"/>
              <w:spacing w:after="0" w:line="240" w:lineRule="auto"/>
              <w:rPr>
                <w:rFonts w:cs="Arial"/>
                <w:iCs/>
                <w:color w:val="323130"/>
                <w:sz w:val="22"/>
                <w:szCs w:val="22"/>
                <w:shd w:val="clear" w:color="auto" w:fill="F6F6F6"/>
              </w:rPr>
            </w:pPr>
            <w:r w:rsidRPr="00E41B55">
              <w:rPr>
                <w:rFonts w:cs="Arial"/>
                <w:iCs/>
                <w:sz w:val="22"/>
                <w:szCs w:val="22"/>
              </w:rPr>
              <w:t xml:space="preserve">This is a key area for improvement. The description equates co-ordination with information sharing and appointment/multiple visits.  Whilst there is no consensus on the term ‘co-ordination’ these are but 2 elements.  It is generally accepted the term co-ordination also is about the delivery of care at the right time, in the right order and the right setting and the contributions of different services and health professionals being timely and well organised to meet patient’s needs and delivering an agreed plan of care.  Of course, to carry out a professional role well this does rely on adequate exchange of information but if this statement relies on this aspect alone, </w:t>
            </w:r>
            <w:r w:rsidRPr="00E41B55">
              <w:rPr>
                <w:rFonts w:cs="Arial"/>
                <w:iCs/>
                <w:sz w:val="22"/>
                <w:szCs w:val="22"/>
              </w:rPr>
              <w:lastRenderedPageBreak/>
              <w:t>along with appointment coordination, there is a risk it misses essential elements perceived by patients to comprise co-ordination.  It is possible to conduct surveys of patients experience and level of satisfaction with care co-ordination. (N&amp;M)</w:t>
            </w:r>
          </w:p>
        </w:tc>
      </w:tr>
      <w:tr w:rsidR="006A76F3" w:rsidRPr="00E41B55" w14:paraId="30CDD76E" w14:textId="77777777" w:rsidTr="00E41B55">
        <w:tc>
          <w:tcPr>
            <w:tcW w:w="298" w:type="pct"/>
          </w:tcPr>
          <w:p w14:paraId="3E002202" w14:textId="38908CC4" w:rsidR="006A76F3" w:rsidRPr="00E41B55" w:rsidRDefault="00335BFE" w:rsidP="003233D3">
            <w:pPr>
              <w:rPr>
                <w:rFonts w:ascii="Arial" w:hAnsi="Arial" w:cs="Arial"/>
                <w:iCs/>
                <w:sz w:val="22"/>
                <w:szCs w:val="22"/>
              </w:rPr>
            </w:pPr>
            <w:r>
              <w:rPr>
                <w:rFonts w:ascii="Arial" w:hAnsi="Arial" w:cs="Arial"/>
                <w:iCs/>
                <w:sz w:val="22"/>
                <w:szCs w:val="22"/>
              </w:rPr>
              <w:lastRenderedPageBreak/>
              <w:t>247</w:t>
            </w:r>
          </w:p>
        </w:tc>
        <w:tc>
          <w:tcPr>
            <w:tcW w:w="577" w:type="pct"/>
          </w:tcPr>
          <w:p w14:paraId="26257B06"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NHS England and NHS Improvement </w:t>
            </w:r>
          </w:p>
        </w:tc>
        <w:tc>
          <w:tcPr>
            <w:tcW w:w="690" w:type="pct"/>
            <w:vAlign w:val="center"/>
          </w:tcPr>
          <w:p w14:paraId="06ED55EC" w14:textId="4E8A2719" w:rsidR="006A76F3" w:rsidRPr="00E41B55" w:rsidRDefault="00453C20" w:rsidP="003233D3">
            <w:pPr>
              <w:rPr>
                <w:rFonts w:ascii="Arial" w:hAnsi="Arial" w:cs="Arial"/>
                <w:iCs/>
                <w:sz w:val="22"/>
                <w:szCs w:val="22"/>
              </w:rPr>
            </w:pPr>
            <w:r>
              <w:rPr>
                <w:rFonts w:ascii="Arial" w:hAnsi="Arial" w:cs="Arial"/>
                <w:iCs/>
                <w:sz w:val="22"/>
                <w:szCs w:val="22"/>
              </w:rPr>
              <w:t xml:space="preserve">Statement 4 </w:t>
            </w:r>
            <w:r w:rsidR="006A76F3" w:rsidRPr="00E41B55">
              <w:rPr>
                <w:rFonts w:ascii="Arial" w:hAnsi="Arial" w:cs="Arial"/>
                <w:iCs/>
                <w:sz w:val="22"/>
                <w:szCs w:val="22"/>
              </w:rPr>
              <w:t>Outcome</w:t>
            </w:r>
          </w:p>
        </w:tc>
        <w:tc>
          <w:tcPr>
            <w:tcW w:w="3435" w:type="pct"/>
            <w:vAlign w:val="center"/>
          </w:tcPr>
          <w:p w14:paraId="5A05EFD0" w14:textId="77777777" w:rsidR="006A76F3" w:rsidRPr="00E41B55" w:rsidRDefault="006A76F3" w:rsidP="003233D3">
            <w:pPr>
              <w:pStyle w:val="Paragraphnonumbers"/>
              <w:spacing w:after="0" w:line="240" w:lineRule="auto"/>
              <w:rPr>
                <w:rFonts w:cs="Arial"/>
                <w:iCs/>
                <w:color w:val="323130"/>
                <w:sz w:val="22"/>
                <w:szCs w:val="22"/>
                <w:shd w:val="clear" w:color="auto" w:fill="F6F6F6"/>
              </w:rPr>
            </w:pPr>
            <w:r w:rsidRPr="00E41B55">
              <w:rPr>
                <w:rFonts w:cs="Arial"/>
                <w:iCs/>
                <w:sz w:val="22"/>
                <w:szCs w:val="22"/>
              </w:rPr>
              <w:t xml:space="preserve">Suggest consideration as to experience of family and carers also to ensure groups aren’t marginalised or excluded from sharing their feedback. This may need to be posthumously also as need to consider the impact people/families etc may feel for giving negatively perceived feedback at the time of a </w:t>
            </w:r>
            <w:proofErr w:type="spellStart"/>
            <w:r w:rsidRPr="00E41B55">
              <w:rPr>
                <w:rFonts w:cs="Arial"/>
                <w:iCs/>
                <w:sz w:val="22"/>
                <w:szCs w:val="22"/>
              </w:rPr>
              <w:t>persons</w:t>
            </w:r>
            <w:proofErr w:type="spellEnd"/>
            <w:r w:rsidRPr="00E41B55">
              <w:rPr>
                <w:rFonts w:cs="Arial"/>
                <w:iCs/>
                <w:sz w:val="22"/>
                <w:szCs w:val="22"/>
              </w:rPr>
              <w:t xml:space="preserve"> impending death upon the care they are currently receiving. (N&amp;M)</w:t>
            </w:r>
          </w:p>
        </w:tc>
      </w:tr>
      <w:tr w:rsidR="006A76F3" w:rsidRPr="00E41B55" w14:paraId="46AC6A72" w14:textId="77777777" w:rsidTr="00E41B55">
        <w:tc>
          <w:tcPr>
            <w:tcW w:w="298" w:type="pct"/>
          </w:tcPr>
          <w:p w14:paraId="63CE5AC5" w14:textId="70B497E3" w:rsidR="006A76F3" w:rsidRPr="00E41B55" w:rsidRDefault="00335BFE" w:rsidP="003233D3">
            <w:pPr>
              <w:rPr>
                <w:rFonts w:ascii="Arial" w:hAnsi="Arial" w:cs="Arial"/>
                <w:iCs/>
                <w:sz w:val="22"/>
                <w:szCs w:val="22"/>
              </w:rPr>
            </w:pPr>
            <w:r>
              <w:rPr>
                <w:rFonts w:ascii="Arial" w:hAnsi="Arial" w:cs="Arial"/>
                <w:iCs/>
                <w:sz w:val="22"/>
                <w:szCs w:val="22"/>
              </w:rPr>
              <w:t>248</w:t>
            </w:r>
          </w:p>
        </w:tc>
        <w:tc>
          <w:tcPr>
            <w:tcW w:w="577" w:type="pct"/>
          </w:tcPr>
          <w:p w14:paraId="7E7D202A"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NHS England and NHS Improvement </w:t>
            </w:r>
          </w:p>
        </w:tc>
        <w:tc>
          <w:tcPr>
            <w:tcW w:w="690" w:type="pct"/>
            <w:vAlign w:val="center"/>
          </w:tcPr>
          <w:p w14:paraId="2147DAFA" w14:textId="2A20D90B" w:rsidR="006A76F3" w:rsidRPr="00E41B55" w:rsidRDefault="00453C20" w:rsidP="003233D3">
            <w:pPr>
              <w:rPr>
                <w:rFonts w:ascii="Arial" w:hAnsi="Arial" w:cs="Arial"/>
                <w:iCs/>
                <w:sz w:val="22"/>
                <w:szCs w:val="22"/>
              </w:rPr>
            </w:pPr>
            <w:r>
              <w:rPr>
                <w:rFonts w:ascii="Arial" w:hAnsi="Arial" w:cs="Arial"/>
                <w:iCs/>
                <w:sz w:val="22"/>
                <w:szCs w:val="22"/>
              </w:rPr>
              <w:t xml:space="preserve">Statement 4 </w:t>
            </w:r>
            <w:r w:rsidR="006A76F3" w:rsidRPr="00E41B55">
              <w:rPr>
                <w:rFonts w:ascii="Arial" w:hAnsi="Arial" w:cs="Arial"/>
                <w:iCs/>
                <w:sz w:val="22"/>
                <w:szCs w:val="22"/>
              </w:rPr>
              <w:t>Outcomes</w:t>
            </w:r>
          </w:p>
        </w:tc>
        <w:tc>
          <w:tcPr>
            <w:tcW w:w="3435" w:type="pct"/>
            <w:vAlign w:val="center"/>
          </w:tcPr>
          <w:p w14:paraId="5CA87C10" w14:textId="77777777" w:rsidR="006A76F3" w:rsidRPr="00E41B55" w:rsidRDefault="006A76F3" w:rsidP="003233D3">
            <w:pPr>
              <w:pStyle w:val="Paragraphnonumbers"/>
              <w:spacing w:after="0" w:line="240" w:lineRule="auto"/>
              <w:rPr>
                <w:rFonts w:cs="Arial"/>
                <w:iCs/>
                <w:color w:val="323130"/>
                <w:sz w:val="22"/>
                <w:szCs w:val="22"/>
                <w:shd w:val="clear" w:color="auto" w:fill="F6F6F6"/>
              </w:rPr>
            </w:pPr>
            <w:r w:rsidRPr="00E41B55">
              <w:rPr>
                <w:rFonts w:cs="Arial"/>
                <w:iCs/>
                <w:sz w:val="22"/>
                <w:szCs w:val="22"/>
              </w:rPr>
              <w:t>“ensure that electronic information-sharing systems are in place so that all practitioners providing care can access up-to-date records and advance care plans” possibly will be outside of the remit of all service providers and may need reconsideration. For example, care homes, independent providers may rely upon commissioners or other agencies to ensure this is coordinated and facilitated across sectors. (N&amp;M)</w:t>
            </w:r>
          </w:p>
        </w:tc>
      </w:tr>
      <w:tr w:rsidR="006A76F3" w:rsidRPr="00E41B55" w14:paraId="636F2F5B" w14:textId="77777777" w:rsidTr="00E41B55">
        <w:tc>
          <w:tcPr>
            <w:tcW w:w="298" w:type="pct"/>
          </w:tcPr>
          <w:p w14:paraId="5F7C822F" w14:textId="2CD583F5" w:rsidR="006A76F3" w:rsidRPr="00E41B55" w:rsidRDefault="00335BFE" w:rsidP="003233D3">
            <w:pPr>
              <w:rPr>
                <w:rFonts w:ascii="Arial" w:hAnsi="Arial" w:cs="Arial"/>
                <w:iCs/>
                <w:sz w:val="22"/>
                <w:szCs w:val="22"/>
              </w:rPr>
            </w:pPr>
            <w:r>
              <w:rPr>
                <w:rFonts w:ascii="Arial" w:hAnsi="Arial" w:cs="Arial"/>
                <w:iCs/>
                <w:sz w:val="22"/>
                <w:szCs w:val="22"/>
              </w:rPr>
              <w:t>249</w:t>
            </w:r>
          </w:p>
        </w:tc>
        <w:tc>
          <w:tcPr>
            <w:tcW w:w="577" w:type="pct"/>
          </w:tcPr>
          <w:p w14:paraId="469B3F0F"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NHS England and NHS Improvement </w:t>
            </w:r>
          </w:p>
        </w:tc>
        <w:tc>
          <w:tcPr>
            <w:tcW w:w="690" w:type="pct"/>
            <w:vAlign w:val="center"/>
          </w:tcPr>
          <w:p w14:paraId="4CCEF133" w14:textId="44A5E8C2" w:rsidR="006A76F3" w:rsidRPr="00E41B55" w:rsidRDefault="00453C20" w:rsidP="003233D3">
            <w:pPr>
              <w:rPr>
                <w:rFonts w:ascii="Arial" w:hAnsi="Arial" w:cs="Arial"/>
                <w:iCs/>
                <w:sz w:val="22"/>
                <w:szCs w:val="22"/>
              </w:rPr>
            </w:pPr>
            <w:r>
              <w:rPr>
                <w:rFonts w:ascii="Arial" w:hAnsi="Arial" w:cs="Arial"/>
                <w:iCs/>
                <w:sz w:val="22"/>
                <w:szCs w:val="22"/>
              </w:rPr>
              <w:t>Statement 4</w:t>
            </w:r>
          </w:p>
        </w:tc>
        <w:tc>
          <w:tcPr>
            <w:tcW w:w="3435" w:type="pct"/>
            <w:vAlign w:val="center"/>
          </w:tcPr>
          <w:p w14:paraId="3A0807B2"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This statement is achievable. Evidence from providers of how we have progressed detailed below:</w:t>
            </w:r>
          </w:p>
          <w:p w14:paraId="611C0D28" w14:textId="77777777" w:rsidR="006A76F3" w:rsidRPr="00E41B55" w:rsidRDefault="006A76F3" w:rsidP="003233D3">
            <w:pPr>
              <w:pStyle w:val="Paragraphnonumbers"/>
              <w:numPr>
                <w:ilvl w:val="0"/>
                <w:numId w:val="44"/>
              </w:numPr>
              <w:spacing w:after="0" w:line="240" w:lineRule="auto"/>
              <w:rPr>
                <w:rFonts w:cs="Arial"/>
                <w:iCs/>
                <w:sz w:val="22"/>
                <w:szCs w:val="22"/>
              </w:rPr>
            </w:pPr>
            <w:r w:rsidRPr="00E41B55">
              <w:rPr>
                <w:rFonts w:cs="Arial"/>
                <w:iCs/>
                <w:sz w:val="22"/>
                <w:szCs w:val="22"/>
              </w:rPr>
              <w:t xml:space="preserve">Yes, reflects key area for improvement; In </w:t>
            </w:r>
            <w:proofErr w:type="spellStart"/>
            <w:r w:rsidRPr="00E41B55">
              <w:rPr>
                <w:rFonts w:cs="Arial"/>
                <w:iCs/>
                <w:sz w:val="22"/>
                <w:szCs w:val="22"/>
              </w:rPr>
              <w:t>Locala</w:t>
            </w:r>
            <w:proofErr w:type="spellEnd"/>
            <w:r w:rsidRPr="00E41B55">
              <w:rPr>
                <w:rFonts w:cs="Arial"/>
                <w:iCs/>
                <w:sz w:val="22"/>
                <w:szCs w:val="22"/>
              </w:rPr>
              <w:t xml:space="preserve"> service level agreement and joint working agreement overnight being re-visited. Electronic data sharing has potential to be improved as work on different systems- Care First and </w:t>
            </w:r>
            <w:proofErr w:type="spellStart"/>
            <w:r w:rsidRPr="00E41B55">
              <w:rPr>
                <w:rFonts w:cs="Arial"/>
                <w:iCs/>
                <w:sz w:val="22"/>
                <w:szCs w:val="22"/>
              </w:rPr>
              <w:t>SystmOne</w:t>
            </w:r>
            <w:proofErr w:type="spellEnd"/>
            <w:r w:rsidRPr="00E41B55">
              <w:rPr>
                <w:rFonts w:cs="Arial"/>
                <w:iCs/>
                <w:sz w:val="22"/>
                <w:szCs w:val="22"/>
              </w:rPr>
              <w:t>. Link meetings take place and information is uploaded to communication template on S1.</w:t>
            </w:r>
          </w:p>
          <w:p w14:paraId="0C319B0A" w14:textId="7C4278AB" w:rsidR="006A76F3" w:rsidRPr="00E41B55" w:rsidRDefault="006A76F3" w:rsidP="003233D3">
            <w:pPr>
              <w:pStyle w:val="Paragraphnonumbers"/>
              <w:numPr>
                <w:ilvl w:val="0"/>
                <w:numId w:val="44"/>
              </w:numPr>
              <w:spacing w:after="0" w:line="240" w:lineRule="auto"/>
              <w:rPr>
                <w:rFonts w:cs="Arial"/>
                <w:iCs/>
                <w:sz w:val="22"/>
                <w:szCs w:val="22"/>
              </w:rPr>
            </w:pPr>
            <w:r w:rsidRPr="00E41B55">
              <w:rPr>
                <w:rFonts w:cs="Arial"/>
                <w:iCs/>
                <w:sz w:val="22"/>
                <w:szCs w:val="22"/>
              </w:rPr>
              <w:t xml:space="preserve">Local structure in place to collect data- Joint service overnight- Integrated night service and programme of care provided by Kirklees, care plans added to S1 and care identified as social care, evidence of joint working and communication/review. 0-2hr visits response recorded for palliative care. Compliments submitted. </w:t>
            </w:r>
          </w:p>
          <w:p w14:paraId="66158A80" w14:textId="77777777" w:rsidR="006A76F3" w:rsidRPr="00E41B55" w:rsidRDefault="006A76F3" w:rsidP="003233D3">
            <w:pPr>
              <w:pStyle w:val="Paragraphnonumbers"/>
              <w:spacing w:after="0" w:line="240" w:lineRule="auto"/>
              <w:rPr>
                <w:rFonts w:cs="Arial"/>
                <w:iCs/>
                <w:color w:val="323130"/>
                <w:sz w:val="22"/>
                <w:szCs w:val="22"/>
                <w:shd w:val="clear" w:color="auto" w:fill="F6F6F6"/>
              </w:rPr>
            </w:pPr>
            <w:r w:rsidRPr="00E41B55">
              <w:rPr>
                <w:rFonts w:cs="Arial"/>
                <w:iCs/>
                <w:sz w:val="22"/>
                <w:szCs w:val="22"/>
              </w:rPr>
              <w:t>Evidence of practice that underpins standard 4- Integrated night service and delivery of both health and social care to the patient by joint service – the health/social team best placed to deliver care required overnight undertakes visit (N&amp;M)</w:t>
            </w:r>
          </w:p>
        </w:tc>
      </w:tr>
      <w:tr w:rsidR="006A76F3" w:rsidRPr="00E41B55" w14:paraId="5F438E6D" w14:textId="77777777" w:rsidTr="00E41B55">
        <w:tc>
          <w:tcPr>
            <w:tcW w:w="298" w:type="pct"/>
          </w:tcPr>
          <w:p w14:paraId="3B78B49D" w14:textId="48C3F883" w:rsidR="006A76F3" w:rsidRPr="00E41B55" w:rsidRDefault="00335BFE" w:rsidP="003233D3">
            <w:pPr>
              <w:rPr>
                <w:rFonts w:ascii="Arial" w:hAnsi="Arial" w:cs="Arial"/>
                <w:iCs/>
                <w:sz w:val="22"/>
                <w:szCs w:val="22"/>
              </w:rPr>
            </w:pPr>
            <w:r>
              <w:rPr>
                <w:rFonts w:ascii="Arial" w:hAnsi="Arial" w:cs="Arial"/>
                <w:iCs/>
                <w:sz w:val="22"/>
                <w:szCs w:val="22"/>
              </w:rPr>
              <w:t>250</w:t>
            </w:r>
          </w:p>
        </w:tc>
        <w:tc>
          <w:tcPr>
            <w:tcW w:w="577" w:type="pct"/>
          </w:tcPr>
          <w:p w14:paraId="20B5BCDC"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NHS England and NHS Improvement </w:t>
            </w:r>
          </w:p>
        </w:tc>
        <w:tc>
          <w:tcPr>
            <w:tcW w:w="690" w:type="pct"/>
            <w:vAlign w:val="center"/>
          </w:tcPr>
          <w:p w14:paraId="771B04E2" w14:textId="799AFF91" w:rsidR="006A76F3" w:rsidRPr="00E41B55" w:rsidRDefault="00453C20" w:rsidP="003233D3">
            <w:pPr>
              <w:rPr>
                <w:rFonts w:ascii="Arial" w:hAnsi="Arial" w:cs="Arial"/>
                <w:iCs/>
                <w:sz w:val="22"/>
                <w:szCs w:val="22"/>
              </w:rPr>
            </w:pPr>
            <w:r>
              <w:rPr>
                <w:rFonts w:ascii="Arial" w:hAnsi="Arial" w:cs="Arial"/>
                <w:iCs/>
                <w:sz w:val="22"/>
                <w:szCs w:val="22"/>
              </w:rPr>
              <w:t xml:space="preserve">Statement 4 </w:t>
            </w:r>
            <w:r w:rsidR="006A76F3" w:rsidRPr="00E41B55">
              <w:rPr>
                <w:rFonts w:ascii="Arial" w:hAnsi="Arial" w:cs="Arial"/>
                <w:iCs/>
                <w:sz w:val="22"/>
                <w:szCs w:val="22"/>
              </w:rPr>
              <w:t xml:space="preserve">Quality measures </w:t>
            </w:r>
            <w:r w:rsidR="006A76F3" w:rsidRPr="00E41B55">
              <w:rPr>
                <w:rFonts w:ascii="Arial" w:hAnsi="Arial" w:cs="Arial"/>
                <w:iCs/>
                <w:sz w:val="22"/>
                <w:szCs w:val="22"/>
              </w:rPr>
              <w:lastRenderedPageBreak/>
              <w:t>structure data source</w:t>
            </w:r>
          </w:p>
        </w:tc>
        <w:tc>
          <w:tcPr>
            <w:tcW w:w="3435" w:type="pct"/>
            <w:vAlign w:val="center"/>
          </w:tcPr>
          <w:p w14:paraId="62973E72" w14:textId="77777777" w:rsidR="006A76F3" w:rsidRPr="00E41B55" w:rsidRDefault="006A76F3" w:rsidP="003233D3">
            <w:pPr>
              <w:pStyle w:val="Paragraphnonumbers"/>
              <w:spacing w:after="0" w:line="240" w:lineRule="auto"/>
              <w:rPr>
                <w:rFonts w:cs="Arial"/>
                <w:iCs/>
                <w:color w:val="323130"/>
                <w:sz w:val="22"/>
                <w:szCs w:val="22"/>
                <w:shd w:val="clear" w:color="auto" w:fill="F6F6F6"/>
              </w:rPr>
            </w:pPr>
            <w:r w:rsidRPr="00E41B55">
              <w:rPr>
                <w:rFonts w:cs="Arial"/>
                <w:iCs/>
                <w:sz w:val="22"/>
                <w:szCs w:val="22"/>
              </w:rPr>
              <w:lastRenderedPageBreak/>
              <w:t>Evidence of local arrangements – should mention need for this to be across sectors and teams as co-ordination and information sharing are not just across organisational issues. (N&amp;M)</w:t>
            </w:r>
          </w:p>
        </w:tc>
      </w:tr>
      <w:tr w:rsidR="006A76F3" w:rsidRPr="00E41B55" w14:paraId="0AB25F5D" w14:textId="77777777" w:rsidTr="00E41B55">
        <w:tc>
          <w:tcPr>
            <w:tcW w:w="298" w:type="pct"/>
          </w:tcPr>
          <w:p w14:paraId="3DBBE4D5" w14:textId="57CF192E" w:rsidR="006A76F3" w:rsidRPr="00E41B55" w:rsidRDefault="00335BFE" w:rsidP="003233D3">
            <w:pPr>
              <w:rPr>
                <w:rFonts w:ascii="Arial" w:hAnsi="Arial" w:cs="Arial"/>
                <w:iCs/>
                <w:sz w:val="22"/>
                <w:szCs w:val="22"/>
              </w:rPr>
            </w:pPr>
            <w:r>
              <w:rPr>
                <w:rFonts w:ascii="Arial" w:hAnsi="Arial" w:cs="Arial"/>
                <w:iCs/>
                <w:sz w:val="22"/>
                <w:szCs w:val="22"/>
              </w:rPr>
              <w:t>251</w:t>
            </w:r>
          </w:p>
        </w:tc>
        <w:tc>
          <w:tcPr>
            <w:tcW w:w="577" w:type="pct"/>
          </w:tcPr>
          <w:p w14:paraId="6C46952B"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NHS England and NHS Improvement </w:t>
            </w:r>
          </w:p>
        </w:tc>
        <w:tc>
          <w:tcPr>
            <w:tcW w:w="690" w:type="pct"/>
            <w:vAlign w:val="center"/>
          </w:tcPr>
          <w:p w14:paraId="6AD591FF" w14:textId="77011BE8" w:rsidR="006A76F3" w:rsidRPr="00E41B55" w:rsidRDefault="00453C20" w:rsidP="003233D3">
            <w:pPr>
              <w:rPr>
                <w:rFonts w:ascii="Arial" w:hAnsi="Arial" w:cs="Arial"/>
                <w:iCs/>
                <w:sz w:val="22"/>
                <w:szCs w:val="22"/>
              </w:rPr>
            </w:pPr>
            <w:r>
              <w:rPr>
                <w:rFonts w:ascii="Arial" w:hAnsi="Arial" w:cs="Arial"/>
                <w:iCs/>
                <w:sz w:val="22"/>
                <w:szCs w:val="22"/>
              </w:rPr>
              <w:t xml:space="preserve">Statement 4 </w:t>
            </w:r>
            <w:r w:rsidR="006A76F3" w:rsidRPr="00E41B55">
              <w:rPr>
                <w:rFonts w:ascii="Arial" w:hAnsi="Arial" w:cs="Arial"/>
                <w:iCs/>
                <w:sz w:val="22"/>
                <w:szCs w:val="22"/>
              </w:rPr>
              <w:t>Quality measures process</w:t>
            </w:r>
          </w:p>
        </w:tc>
        <w:tc>
          <w:tcPr>
            <w:tcW w:w="3435" w:type="pct"/>
            <w:vAlign w:val="center"/>
          </w:tcPr>
          <w:p w14:paraId="1E4EDBC0" w14:textId="77777777" w:rsidR="006A76F3" w:rsidRPr="00E41B55" w:rsidRDefault="006A76F3" w:rsidP="003233D3">
            <w:pPr>
              <w:pStyle w:val="Paragraphnonumbers"/>
              <w:numPr>
                <w:ilvl w:val="0"/>
                <w:numId w:val="45"/>
              </w:numPr>
              <w:spacing w:after="0" w:line="240" w:lineRule="auto"/>
              <w:rPr>
                <w:rFonts w:cs="Arial"/>
                <w:iCs/>
                <w:sz w:val="22"/>
                <w:szCs w:val="22"/>
              </w:rPr>
            </w:pPr>
            <w:r w:rsidRPr="00E41B55">
              <w:rPr>
                <w:rFonts w:cs="Arial"/>
                <w:iCs/>
                <w:sz w:val="22"/>
                <w:szCs w:val="22"/>
              </w:rPr>
              <w:t>Would also sharing of a care plan, not just an advance care plan be a signal of co-ordination</w:t>
            </w:r>
          </w:p>
          <w:p w14:paraId="52510ED2" w14:textId="77777777" w:rsidR="006A76F3" w:rsidRPr="00E41B55" w:rsidRDefault="006A76F3" w:rsidP="003233D3">
            <w:pPr>
              <w:pStyle w:val="Paragraphnonumbers"/>
              <w:spacing w:after="0" w:line="240" w:lineRule="auto"/>
              <w:rPr>
                <w:rFonts w:cs="Arial"/>
                <w:iCs/>
                <w:color w:val="323130"/>
                <w:sz w:val="22"/>
                <w:szCs w:val="22"/>
                <w:shd w:val="clear" w:color="auto" w:fill="F6F6F6"/>
              </w:rPr>
            </w:pPr>
            <w:r w:rsidRPr="00E41B55">
              <w:rPr>
                <w:rFonts w:cs="Arial"/>
                <w:iCs/>
                <w:sz w:val="22"/>
                <w:szCs w:val="22"/>
              </w:rPr>
              <w:t>Data source what evidence would an auditor be looking for to demonstrate care coo ordination in a record.  This is ambiguous and have ramifications for the feasibility and reliability and validity of data collection. (N&amp;M)</w:t>
            </w:r>
          </w:p>
        </w:tc>
      </w:tr>
      <w:tr w:rsidR="006A76F3" w:rsidRPr="00E41B55" w14:paraId="50833165" w14:textId="77777777" w:rsidTr="00E41B55">
        <w:trPr>
          <w:trHeight w:val="1002"/>
        </w:trPr>
        <w:tc>
          <w:tcPr>
            <w:tcW w:w="298" w:type="pct"/>
          </w:tcPr>
          <w:p w14:paraId="78013ACA" w14:textId="3FA98B39" w:rsidR="006A76F3" w:rsidRPr="00E41B55" w:rsidRDefault="00335BFE" w:rsidP="003233D3">
            <w:pPr>
              <w:rPr>
                <w:rFonts w:ascii="Arial" w:hAnsi="Arial" w:cs="Arial"/>
                <w:iCs/>
                <w:sz w:val="22"/>
                <w:szCs w:val="22"/>
              </w:rPr>
            </w:pPr>
            <w:r>
              <w:rPr>
                <w:rFonts w:ascii="Arial" w:hAnsi="Arial" w:cs="Arial"/>
                <w:iCs/>
                <w:sz w:val="22"/>
                <w:szCs w:val="22"/>
              </w:rPr>
              <w:t>252</w:t>
            </w:r>
          </w:p>
        </w:tc>
        <w:tc>
          <w:tcPr>
            <w:tcW w:w="577" w:type="pct"/>
          </w:tcPr>
          <w:p w14:paraId="62394693"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NHS England and NHS Improvement </w:t>
            </w:r>
          </w:p>
        </w:tc>
        <w:tc>
          <w:tcPr>
            <w:tcW w:w="690" w:type="pct"/>
            <w:vAlign w:val="center"/>
          </w:tcPr>
          <w:p w14:paraId="4A556485"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Statement 4</w:t>
            </w:r>
          </w:p>
          <w:p w14:paraId="48FE2A77"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(measure)</w:t>
            </w:r>
          </w:p>
        </w:tc>
        <w:tc>
          <w:tcPr>
            <w:tcW w:w="3435" w:type="pct"/>
            <w:vAlign w:val="center"/>
          </w:tcPr>
          <w:p w14:paraId="59B00380" w14:textId="77777777" w:rsidR="006A76F3" w:rsidRPr="00E41B55" w:rsidRDefault="006A76F3" w:rsidP="003233D3">
            <w:pPr>
              <w:pStyle w:val="Paragraphnonumbers"/>
              <w:spacing w:after="0" w:line="240" w:lineRule="auto"/>
              <w:rPr>
                <w:rFonts w:cs="Arial"/>
                <w:iCs/>
                <w:color w:val="323130"/>
                <w:sz w:val="22"/>
                <w:szCs w:val="22"/>
                <w:shd w:val="clear" w:color="auto" w:fill="F6F6F6"/>
              </w:rPr>
            </w:pPr>
            <w:r w:rsidRPr="00E41B55">
              <w:rPr>
                <w:rFonts w:cs="Arial"/>
                <w:iCs/>
                <w:sz w:val="22"/>
                <w:szCs w:val="22"/>
              </w:rPr>
              <w:t xml:space="preserve">Process measure (a) focuses on advance care plans only. To achieve coordinated care without the person repeatedly having to convey information, key information about current personalised care and support plans are also important to be shared. There should be an additional process measure to capture this or it should be incorporated explicitly in process measure (a). </w:t>
            </w:r>
            <w:r w:rsidRPr="00E41B55">
              <w:rPr>
                <w:rFonts w:cs="Arial"/>
                <w:b/>
                <w:bCs/>
                <w:iCs/>
                <w:sz w:val="22"/>
                <w:szCs w:val="22"/>
              </w:rPr>
              <w:t>(BW)</w:t>
            </w:r>
          </w:p>
        </w:tc>
      </w:tr>
      <w:tr w:rsidR="006A76F3" w:rsidRPr="00E41B55" w14:paraId="0CD3ACF8" w14:textId="77777777" w:rsidTr="00E41B55">
        <w:tc>
          <w:tcPr>
            <w:tcW w:w="298" w:type="pct"/>
          </w:tcPr>
          <w:p w14:paraId="540ADF1C" w14:textId="55F46EF1" w:rsidR="006A76F3" w:rsidRPr="00E41B55" w:rsidRDefault="00335BFE" w:rsidP="003233D3">
            <w:pPr>
              <w:rPr>
                <w:rFonts w:ascii="Arial" w:hAnsi="Arial" w:cs="Arial"/>
                <w:iCs/>
                <w:sz w:val="22"/>
                <w:szCs w:val="22"/>
              </w:rPr>
            </w:pPr>
            <w:r>
              <w:rPr>
                <w:rFonts w:ascii="Arial" w:hAnsi="Arial" w:cs="Arial"/>
                <w:iCs/>
                <w:sz w:val="22"/>
                <w:szCs w:val="22"/>
              </w:rPr>
              <w:t>253</w:t>
            </w:r>
          </w:p>
        </w:tc>
        <w:tc>
          <w:tcPr>
            <w:tcW w:w="577" w:type="pct"/>
          </w:tcPr>
          <w:p w14:paraId="401E12D5"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NHS England and NHS Improvement </w:t>
            </w:r>
          </w:p>
        </w:tc>
        <w:tc>
          <w:tcPr>
            <w:tcW w:w="690" w:type="pct"/>
            <w:vAlign w:val="center"/>
          </w:tcPr>
          <w:p w14:paraId="5CC5512A"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Statement 4</w:t>
            </w:r>
          </w:p>
          <w:p w14:paraId="18C7A5A8"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(measure)</w:t>
            </w:r>
          </w:p>
        </w:tc>
        <w:tc>
          <w:tcPr>
            <w:tcW w:w="3435" w:type="pct"/>
            <w:vAlign w:val="center"/>
          </w:tcPr>
          <w:p w14:paraId="3E2AD900" w14:textId="77777777" w:rsidR="006A76F3" w:rsidRPr="00E41B55" w:rsidRDefault="006A76F3" w:rsidP="003233D3">
            <w:pPr>
              <w:pStyle w:val="Paragraphnonumbers"/>
              <w:spacing w:after="0" w:line="240" w:lineRule="auto"/>
              <w:rPr>
                <w:rFonts w:cs="Arial"/>
                <w:iCs/>
                <w:color w:val="323130"/>
                <w:sz w:val="22"/>
                <w:szCs w:val="22"/>
                <w:shd w:val="clear" w:color="auto" w:fill="F6F6F6"/>
              </w:rPr>
            </w:pPr>
            <w:r w:rsidRPr="00E41B55">
              <w:rPr>
                <w:rFonts w:cs="Arial"/>
                <w:iCs/>
                <w:sz w:val="22"/>
                <w:szCs w:val="22"/>
              </w:rPr>
              <w:t xml:space="preserve">Process measure (b) – I don’t think you can measure this meaningfully as a process measure. Why not turn this into an outcome – to be measured through patient and carer experience tools? </w:t>
            </w:r>
            <w:r w:rsidRPr="00E41B55">
              <w:rPr>
                <w:rFonts w:cs="Arial"/>
                <w:b/>
                <w:bCs/>
                <w:iCs/>
                <w:sz w:val="22"/>
                <w:szCs w:val="22"/>
              </w:rPr>
              <w:t>(BW)</w:t>
            </w:r>
          </w:p>
        </w:tc>
      </w:tr>
      <w:tr w:rsidR="006A76F3" w:rsidRPr="00E41B55" w14:paraId="0CE02D64" w14:textId="77777777" w:rsidTr="00E41B55">
        <w:tc>
          <w:tcPr>
            <w:tcW w:w="298" w:type="pct"/>
          </w:tcPr>
          <w:p w14:paraId="2F9F6303" w14:textId="1B0DBB07" w:rsidR="006A76F3" w:rsidRPr="00E41B55" w:rsidRDefault="00335BFE" w:rsidP="003233D3">
            <w:pPr>
              <w:rPr>
                <w:rFonts w:ascii="Arial" w:hAnsi="Arial" w:cs="Arial"/>
                <w:iCs/>
                <w:sz w:val="22"/>
                <w:szCs w:val="22"/>
              </w:rPr>
            </w:pPr>
            <w:r>
              <w:rPr>
                <w:rFonts w:ascii="Arial" w:hAnsi="Arial" w:cs="Arial"/>
                <w:iCs/>
                <w:sz w:val="22"/>
                <w:szCs w:val="22"/>
              </w:rPr>
              <w:t>254</w:t>
            </w:r>
          </w:p>
        </w:tc>
        <w:tc>
          <w:tcPr>
            <w:tcW w:w="577" w:type="pct"/>
          </w:tcPr>
          <w:p w14:paraId="10A6376B"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North West Boroughs Health</w:t>
            </w:r>
          </w:p>
        </w:tc>
        <w:tc>
          <w:tcPr>
            <w:tcW w:w="690" w:type="pct"/>
            <w:vAlign w:val="center"/>
          </w:tcPr>
          <w:p w14:paraId="53A8C8BB" w14:textId="06E356A6" w:rsidR="006A76F3" w:rsidRPr="00E41B55" w:rsidRDefault="006A76F3" w:rsidP="003233D3">
            <w:pPr>
              <w:rPr>
                <w:rFonts w:ascii="Arial" w:hAnsi="Arial" w:cs="Arial"/>
                <w:iCs/>
                <w:sz w:val="22"/>
                <w:szCs w:val="22"/>
              </w:rPr>
            </w:pPr>
            <w:r w:rsidRPr="00E41B55">
              <w:rPr>
                <w:rFonts w:ascii="Arial" w:hAnsi="Arial" w:cs="Arial"/>
                <w:iCs/>
                <w:sz w:val="22"/>
                <w:szCs w:val="22"/>
              </w:rPr>
              <w:t xml:space="preserve"> </w:t>
            </w:r>
            <w:r w:rsidR="00453C20">
              <w:rPr>
                <w:rFonts w:ascii="Arial" w:hAnsi="Arial" w:cs="Arial"/>
                <w:iCs/>
                <w:sz w:val="22"/>
                <w:szCs w:val="22"/>
              </w:rPr>
              <w:t xml:space="preserve">Statement 4 </w:t>
            </w:r>
            <w:r w:rsidRPr="00E41B55">
              <w:rPr>
                <w:rFonts w:ascii="Arial" w:hAnsi="Arial" w:cs="Arial"/>
                <w:iCs/>
                <w:sz w:val="22"/>
                <w:szCs w:val="22"/>
              </w:rPr>
              <w:t>pg. 18</w:t>
            </w:r>
          </w:p>
        </w:tc>
        <w:tc>
          <w:tcPr>
            <w:tcW w:w="3435" w:type="pct"/>
            <w:vAlign w:val="center"/>
          </w:tcPr>
          <w:p w14:paraId="0D298501" w14:textId="77777777" w:rsidR="006A76F3" w:rsidRPr="00E41B55" w:rsidRDefault="006A76F3" w:rsidP="003233D3">
            <w:pPr>
              <w:pStyle w:val="Paragraphnonumbers"/>
              <w:spacing w:after="0" w:line="240" w:lineRule="auto"/>
              <w:rPr>
                <w:rFonts w:cs="Arial"/>
                <w:iCs/>
                <w:color w:val="323130"/>
                <w:sz w:val="22"/>
                <w:szCs w:val="22"/>
                <w:shd w:val="clear" w:color="auto" w:fill="F6F6F6"/>
              </w:rPr>
            </w:pPr>
            <w:r w:rsidRPr="00E41B55">
              <w:rPr>
                <w:rFonts w:cs="Arial"/>
                <w:iCs/>
                <w:sz w:val="22"/>
                <w:szCs w:val="22"/>
              </w:rPr>
              <w:t xml:space="preserve">Sharing of information must be with the </w:t>
            </w:r>
            <w:proofErr w:type="gramStart"/>
            <w:r w:rsidRPr="00E41B55">
              <w:rPr>
                <w:rFonts w:cs="Arial"/>
                <w:iCs/>
                <w:sz w:val="22"/>
                <w:szCs w:val="22"/>
              </w:rPr>
              <w:t>persons</w:t>
            </w:r>
            <w:proofErr w:type="gramEnd"/>
            <w:r w:rsidRPr="00E41B55">
              <w:rPr>
                <w:rFonts w:cs="Arial"/>
                <w:iCs/>
                <w:sz w:val="22"/>
                <w:szCs w:val="22"/>
              </w:rPr>
              <w:t xml:space="preserve"> consent.  </w:t>
            </w:r>
          </w:p>
        </w:tc>
      </w:tr>
      <w:tr w:rsidR="006A76F3" w:rsidRPr="00E41B55" w14:paraId="3B1064DE" w14:textId="77777777" w:rsidTr="00E41B55">
        <w:tc>
          <w:tcPr>
            <w:tcW w:w="298" w:type="pct"/>
          </w:tcPr>
          <w:p w14:paraId="0F3A0762" w14:textId="4A41CCF4" w:rsidR="006A76F3" w:rsidRPr="00E41B55" w:rsidRDefault="00335BFE" w:rsidP="003233D3">
            <w:pPr>
              <w:rPr>
                <w:rFonts w:ascii="Arial" w:hAnsi="Arial" w:cs="Arial"/>
                <w:iCs/>
                <w:sz w:val="22"/>
                <w:szCs w:val="22"/>
              </w:rPr>
            </w:pPr>
            <w:r>
              <w:rPr>
                <w:rFonts w:ascii="Arial" w:hAnsi="Arial" w:cs="Arial"/>
                <w:iCs/>
                <w:sz w:val="22"/>
                <w:szCs w:val="22"/>
              </w:rPr>
              <w:t>255</w:t>
            </w:r>
          </w:p>
        </w:tc>
        <w:tc>
          <w:tcPr>
            <w:tcW w:w="577" w:type="pct"/>
          </w:tcPr>
          <w:p w14:paraId="4039FAF7"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North West Boroughs Health</w:t>
            </w:r>
          </w:p>
        </w:tc>
        <w:tc>
          <w:tcPr>
            <w:tcW w:w="690" w:type="pct"/>
            <w:vAlign w:val="center"/>
          </w:tcPr>
          <w:p w14:paraId="0B5DB0B2" w14:textId="69B8C69D" w:rsidR="006A76F3" w:rsidRPr="00E41B55" w:rsidRDefault="00453C20" w:rsidP="003233D3">
            <w:pPr>
              <w:rPr>
                <w:rFonts w:ascii="Arial" w:hAnsi="Arial" w:cs="Arial"/>
                <w:iCs/>
                <w:sz w:val="22"/>
                <w:szCs w:val="22"/>
              </w:rPr>
            </w:pPr>
            <w:r>
              <w:rPr>
                <w:rFonts w:ascii="Arial" w:hAnsi="Arial" w:cs="Arial"/>
                <w:iCs/>
                <w:sz w:val="22"/>
                <w:szCs w:val="22"/>
              </w:rPr>
              <w:t xml:space="preserve">Statement 4 </w:t>
            </w:r>
            <w:r w:rsidR="006A76F3" w:rsidRPr="00E41B55">
              <w:rPr>
                <w:rFonts w:ascii="Arial" w:hAnsi="Arial" w:cs="Arial"/>
                <w:iCs/>
                <w:sz w:val="22"/>
                <w:szCs w:val="22"/>
              </w:rPr>
              <w:t>Pg.18</w:t>
            </w:r>
          </w:p>
        </w:tc>
        <w:tc>
          <w:tcPr>
            <w:tcW w:w="3435" w:type="pct"/>
            <w:vAlign w:val="center"/>
          </w:tcPr>
          <w:p w14:paraId="245063C6" w14:textId="77777777" w:rsidR="006A76F3" w:rsidRPr="00E41B55" w:rsidRDefault="006A76F3" w:rsidP="003233D3">
            <w:pPr>
              <w:pStyle w:val="Paragraphnonumbers"/>
              <w:spacing w:after="0" w:line="240" w:lineRule="auto"/>
              <w:rPr>
                <w:rFonts w:cs="Arial"/>
                <w:iCs/>
                <w:color w:val="323130"/>
                <w:sz w:val="22"/>
                <w:szCs w:val="22"/>
                <w:shd w:val="clear" w:color="auto" w:fill="F6F6F6"/>
              </w:rPr>
            </w:pPr>
            <w:r w:rsidRPr="00E41B55">
              <w:rPr>
                <w:rFonts w:cs="Arial"/>
                <w:iCs/>
                <w:sz w:val="22"/>
                <w:szCs w:val="22"/>
              </w:rPr>
              <w:t xml:space="preserve">Patient experience surveys specifically linked to </w:t>
            </w:r>
            <w:proofErr w:type="gramStart"/>
            <w:r w:rsidRPr="00E41B55">
              <w:rPr>
                <w:rFonts w:cs="Arial"/>
                <w:iCs/>
                <w:sz w:val="22"/>
                <w:szCs w:val="22"/>
              </w:rPr>
              <w:t>End of Life</w:t>
            </w:r>
            <w:proofErr w:type="gramEnd"/>
            <w:r w:rsidRPr="00E41B55">
              <w:rPr>
                <w:rFonts w:cs="Arial"/>
                <w:iCs/>
                <w:sz w:val="22"/>
                <w:szCs w:val="22"/>
              </w:rPr>
              <w:t xml:space="preserve"> Care are not in use within the Trust.  This would be only achievable with significant financial investment.  </w:t>
            </w:r>
          </w:p>
        </w:tc>
      </w:tr>
      <w:tr w:rsidR="006A76F3" w:rsidRPr="00E41B55" w14:paraId="1F459803" w14:textId="77777777" w:rsidTr="00E41B55">
        <w:tc>
          <w:tcPr>
            <w:tcW w:w="298" w:type="pct"/>
          </w:tcPr>
          <w:p w14:paraId="7EFA6C7D" w14:textId="617D019D" w:rsidR="006A76F3" w:rsidRPr="00E41B55" w:rsidRDefault="00335BFE" w:rsidP="003233D3">
            <w:pPr>
              <w:rPr>
                <w:rFonts w:ascii="Arial" w:hAnsi="Arial" w:cs="Arial"/>
                <w:iCs/>
                <w:sz w:val="22"/>
                <w:szCs w:val="22"/>
              </w:rPr>
            </w:pPr>
            <w:r>
              <w:rPr>
                <w:rFonts w:ascii="Arial" w:hAnsi="Arial" w:cs="Arial"/>
                <w:iCs/>
                <w:sz w:val="22"/>
                <w:szCs w:val="22"/>
              </w:rPr>
              <w:t>256</w:t>
            </w:r>
          </w:p>
        </w:tc>
        <w:tc>
          <w:tcPr>
            <w:tcW w:w="577" w:type="pct"/>
          </w:tcPr>
          <w:p w14:paraId="6821016D"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North West Boroughs Health</w:t>
            </w:r>
          </w:p>
        </w:tc>
        <w:tc>
          <w:tcPr>
            <w:tcW w:w="690" w:type="pct"/>
            <w:vAlign w:val="center"/>
          </w:tcPr>
          <w:p w14:paraId="5540A2EA" w14:textId="300329C7" w:rsidR="006A76F3" w:rsidRPr="00E41B55" w:rsidRDefault="00453C20" w:rsidP="003233D3">
            <w:pPr>
              <w:rPr>
                <w:rFonts w:ascii="Arial" w:hAnsi="Arial" w:cs="Arial"/>
                <w:iCs/>
                <w:sz w:val="22"/>
                <w:szCs w:val="22"/>
              </w:rPr>
            </w:pPr>
            <w:r>
              <w:rPr>
                <w:rFonts w:ascii="Arial" w:hAnsi="Arial" w:cs="Arial"/>
                <w:iCs/>
                <w:sz w:val="22"/>
                <w:szCs w:val="22"/>
              </w:rPr>
              <w:t xml:space="preserve">Statement 4 </w:t>
            </w:r>
            <w:r w:rsidR="006A76F3" w:rsidRPr="00E41B55">
              <w:rPr>
                <w:rFonts w:ascii="Arial" w:hAnsi="Arial" w:cs="Arial"/>
                <w:iCs/>
                <w:sz w:val="22"/>
                <w:szCs w:val="22"/>
              </w:rPr>
              <w:t>Pg.19</w:t>
            </w:r>
          </w:p>
        </w:tc>
        <w:tc>
          <w:tcPr>
            <w:tcW w:w="3435" w:type="pct"/>
            <w:vAlign w:val="center"/>
          </w:tcPr>
          <w:p w14:paraId="2BB6CF90" w14:textId="77777777" w:rsidR="006A76F3" w:rsidRPr="00E41B55" w:rsidRDefault="006A76F3" w:rsidP="003233D3">
            <w:pPr>
              <w:pStyle w:val="Paragraphnonumbers"/>
              <w:spacing w:after="0" w:line="240" w:lineRule="auto"/>
              <w:rPr>
                <w:rFonts w:cs="Arial"/>
                <w:iCs/>
                <w:color w:val="323130"/>
                <w:sz w:val="22"/>
                <w:szCs w:val="22"/>
                <w:shd w:val="clear" w:color="auto" w:fill="F6F6F6"/>
              </w:rPr>
            </w:pPr>
            <w:r w:rsidRPr="00E41B55">
              <w:rPr>
                <w:rFonts w:cs="Arial"/>
                <w:iCs/>
                <w:sz w:val="22"/>
                <w:szCs w:val="22"/>
              </w:rPr>
              <w:t xml:space="preserve">ACP documents should be left with the patient as they are a patient held record, they can be updated and reviewed whenever there is a change in condition or circumstance. If they are stored in the persons electronic record the latest version may not be uploaded and the person may have changed their mind.  </w:t>
            </w:r>
          </w:p>
        </w:tc>
      </w:tr>
      <w:tr w:rsidR="006A76F3" w:rsidRPr="00E41B55" w14:paraId="61F0E799" w14:textId="77777777" w:rsidTr="00E41B55">
        <w:tc>
          <w:tcPr>
            <w:tcW w:w="298" w:type="pct"/>
          </w:tcPr>
          <w:p w14:paraId="4BE5769E" w14:textId="6040FD70" w:rsidR="006A76F3" w:rsidRPr="00E41B55" w:rsidRDefault="00335BFE" w:rsidP="003233D3">
            <w:pPr>
              <w:rPr>
                <w:rFonts w:ascii="Arial" w:hAnsi="Arial" w:cs="Arial"/>
                <w:iCs/>
                <w:sz w:val="22"/>
                <w:szCs w:val="22"/>
              </w:rPr>
            </w:pPr>
            <w:r>
              <w:rPr>
                <w:rFonts w:ascii="Arial" w:hAnsi="Arial" w:cs="Arial"/>
                <w:iCs/>
                <w:sz w:val="22"/>
                <w:szCs w:val="22"/>
              </w:rPr>
              <w:t>257</w:t>
            </w:r>
          </w:p>
        </w:tc>
        <w:tc>
          <w:tcPr>
            <w:tcW w:w="577" w:type="pct"/>
          </w:tcPr>
          <w:p w14:paraId="3D0468D6" w14:textId="77777777" w:rsidR="006A76F3" w:rsidRPr="00E41B55" w:rsidRDefault="006A76F3" w:rsidP="003233D3">
            <w:pPr>
              <w:rPr>
                <w:rFonts w:ascii="Arial" w:hAnsi="Arial" w:cs="Arial"/>
                <w:bCs/>
                <w:iCs/>
                <w:sz w:val="22"/>
                <w:szCs w:val="22"/>
              </w:rPr>
            </w:pPr>
            <w:proofErr w:type="spellStart"/>
            <w:r w:rsidRPr="00E41B55">
              <w:rPr>
                <w:rFonts w:ascii="Arial" w:hAnsi="Arial" w:cs="Arial"/>
                <w:bCs/>
                <w:iCs/>
                <w:sz w:val="22"/>
                <w:szCs w:val="22"/>
              </w:rPr>
              <w:t>Rowcroft</w:t>
            </w:r>
            <w:proofErr w:type="spellEnd"/>
            <w:r w:rsidRPr="00E41B55">
              <w:rPr>
                <w:rFonts w:ascii="Arial" w:hAnsi="Arial" w:cs="Arial"/>
                <w:bCs/>
                <w:iCs/>
                <w:sz w:val="22"/>
                <w:szCs w:val="22"/>
              </w:rPr>
              <w:t xml:space="preserve"> Hospice, Devon</w:t>
            </w:r>
          </w:p>
        </w:tc>
        <w:tc>
          <w:tcPr>
            <w:tcW w:w="690" w:type="pct"/>
            <w:vAlign w:val="center"/>
          </w:tcPr>
          <w:p w14:paraId="6D36A09F" w14:textId="4E4E69CE" w:rsidR="006A76F3" w:rsidRPr="00E41B55" w:rsidRDefault="00453C20" w:rsidP="003233D3">
            <w:pPr>
              <w:rPr>
                <w:rFonts w:ascii="Arial" w:hAnsi="Arial" w:cs="Arial"/>
                <w:iCs/>
                <w:sz w:val="22"/>
                <w:szCs w:val="22"/>
              </w:rPr>
            </w:pPr>
            <w:r>
              <w:rPr>
                <w:rFonts w:ascii="Arial" w:hAnsi="Arial" w:cs="Arial"/>
                <w:iCs/>
                <w:sz w:val="22"/>
                <w:szCs w:val="22"/>
              </w:rPr>
              <w:t>Statement 4</w:t>
            </w:r>
          </w:p>
        </w:tc>
        <w:tc>
          <w:tcPr>
            <w:tcW w:w="3435" w:type="pct"/>
            <w:vAlign w:val="center"/>
          </w:tcPr>
          <w:p w14:paraId="63BCED85" w14:textId="77777777" w:rsidR="006A76F3" w:rsidRPr="00E41B55" w:rsidRDefault="006A76F3" w:rsidP="003233D3">
            <w:pPr>
              <w:pStyle w:val="Paragraphnonumbers"/>
              <w:spacing w:after="0" w:line="240" w:lineRule="auto"/>
              <w:rPr>
                <w:rFonts w:cs="Arial"/>
                <w:iCs/>
                <w:color w:val="323130"/>
                <w:sz w:val="22"/>
                <w:szCs w:val="22"/>
                <w:shd w:val="clear" w:color="auto" w:fill="F6F6F6"/>
              </w:rPr>
            </w:pPr>
            <w:r w:rsidRPr="00E41B55">
              <w:rPr>
                <w:rFonts w:cs="Arial"/>
                <w:iCs/>
                <w:sz w:val="22"/>
                <w:szCs w:val="22"/>
                <w:lang w:val="en-US"/>
              </w:rPr>
              <w:t xml:space="preserve">We suggest considering measurement of the % of late referrals to specialist palliative care services as a measure of coordination of care.  </w:t>
            </w:r>
          </w:p>
        </w:tc>
      </w:tr>
      <w:tr w:rsidR="006A76F3" w:rsidRPr="00E41B55" w14:paraId="6086AB07" w14:textId="77777777" w:rsidTr="00E41B55">
        <w:tc>
          <w:tcPr>
            <w:tcW w:w="298" w:type="pct"/>
          </w:tcPr>
          <w:p w14:paraId="71F1C214" w14:textId="670C75B0" w:rsidR="006A76F3" w:rsidRPr="00E41B55" w:rsidRDefault="00335BFE" w:rsidP="003233D3">
            <w:pPr>
              <w:rPr>
                <w:rFonts w:ascii="Arial" w:hAnsi="Arial" w:cs="Arial"/>
                <w:iCs/>
                <w:sz w:val="22"/>
                <w:szCs w:val="22"/>
              </w:rPr>
            </w:pPr>
            <w:r>
              <w:rPr>
                <w:rFonts w:ascii="Arial" w:hAnsi="Arial" w:cs="Arial"/>
                <w:iCs/>
                <w:sz w:val="22"/>
                <w:szCs w:val="22"/>
              </w:rPr>
              <w:lastRenderedPageBreak/>
              <w:t>258</w:t>
            </w:r>
          </w:p>
        </w:tc>
        <w:tc>
          <w:tcPr>
            <w:tcW w:w="577" w:type="pct"/>
          </w:tcPr>
          <w:p w14:paraId="62AF6FE0" w14:textId="77777777" w:rsidR="006A76F3" w:rsidRPr="00E41B55" w:rsidRDefault="006A76F3" w:rsidP="003233D3">
            <w:pPr>
              <w:rPr>
                <w:rFonts w:ascii="Arial" w:hAnsi="Arial" w:cs="Arial"/>
                <w:bCs/>
                <w:iCs/>
                <w:sz w:val="22"/>
                <w:szCs w:val="22"/>
              </w:rPr>
            </w:pPr>
            <w:proofErr w:type="spellStart"/>
            <w:r w:rsidRPr="00E41B55">
              <w:rPr>
                <w:rFonts w:ascii="Arial" w:hAnsi="Arial" w:cs="Arial"/>
                <w:bCs/>
                <w:iCs/>
                <w:sz w:val="22"/>
                <w:szCs w:val="22"/>
              </w:rPr>
              <w:t>Rowcroft</w:t>
            </w:r>
            <w:proofErr w:type="spellEnd"/>
            <w:r w:rsidRPr="00E41B55">
              <w:rPr>
                <w:rFonts w:ascii="Arial" w:hAnsi="Arial" w:cs="Arial"/>
                <w:bCs/>
                <w:iCs/>
                <w:sz w:val="22"/>
                <w:szCs w:val="22"/>
              </w:rPr>
              <w:t xml:space="preserve"> Hospice, Devon</w:t>
            </w:r>
          </w:p>
        </w:tc>
        <w:tc>
          <w:tcPr>
            <w:tcW w:w="690" w:type="pct"/>
            <w:vAlign w:val="center"/>
          </w:tcPr>
          <w:p w14:paraId="7F63D2E4" w14:textId="6928934E" w:rsidR="006A76F3" w:rsidRPr="00E41B55" w:rsidRDefault="00453C20" w:rsidP="003233D3">
            <w:pPr>
              <w:rPr>
                <w:rFonts w:ascii="Arial" w:hAnsi="Arial" w:cs="Arial"/>
                <w:iCs/>
                <w:sz w:val="22"/>
                <w:szCs w:val="22"/>
              </w:rPr>
            </w:pPr>
            <w:r>
              <w:rPr>
                <w:rFonts w:ascii="Arial" w:hAnsi="Arial" w:cs="Arial"/>
                <w:iCs/>
                <w:sz w:val="22"/>
                <w:szCs w:val="22"/>
              </w:rPr>
              <w:t>Statement 4</w:t>
            </w:r>
          </w:p>
        </w:tc>
        <w:tc>
          <w:tcPr>
            <w:tcW w:w="3435" w:type="pct"/>
            <w:vAlign w:val="center"/>
          </w:tcPr>
          <w:p w14:paraId="339E71F6" w14:textId="77777777" w:rsidR="006A76F3" w:rsidRPr="00E41B55" w:rsidRDefault="006A76F3" w:rsidP="003233D3">
            <w:pPr>
              <w:pStyle w:val="Paragraphnonumbers"/>
              <w:spacing w:after="0" w:line="240" w:lineRule="auto"/>
              <w:rPr>
                <w:rFonts w:cs="Arial"/>
                <w:iCs/>
                <w:color w:val="323130"/>
                <w:sz w:val="22"/>
                <w:szCs w:val="22"/>
                <w:shd w:val="clear" w:color="auto" w:fill="F6F6F6"/>
              </w:rPr>
            </w:pPr>
            <w:r w:rsidRPr="00E41B55">
              <w:rPr>
                <w:rFonts w:cs="Arial"/>
                <w:iCs/>
                <w:sz w:val="22"/>
                <w:szCs w:val="22"/>
              </w:rPr>
              <w:t>Not dying in the persons original preferred place of care is not always a measure of success. In some instances, this may be to the person’s detriment. We know that peoples’ preferences change over time and it could be worth considering instead whether the person died in the best place for them at the time.</w:t>
            </w:r>
          </w:p>
        </w:tc>
      </w:tr>
      <w:tr w:rsidR="006A76F3" w:rsidRPr="00E41B55" w14:paraId="38B40D86" w14:textId="77777777" w:rsidTr="00E41B55">
        <w:tc>
          <w:tcPr>
            <w:tcW w:w="298" w:type="pct"/>
          </w:tcPr>
          <w:p w14:paraId="295C2262" w14:textId="1380AD27" w:rsidR="006A76F3" w:rsidRPr="00E41B55" w:rsidRDefault="00335BFE" w:rsidP="003233D3">
            <w:pPr>
              <w:rPr>
                <w:rFonts w:ascii="Arial" w:hAnsi="Arial" w:cs="Arial"/>
                <w:iCs/>
                <w:sz w:val="22"/>
                <w:szCs w:val="22"/>
              </w:rPr>
            </w:pPr>
            <w:r>
              <w:rPr>
                <w:rFonts w:ascii="Arial" w:hAnsi="Arial" w:cs="Arial"/>
                <w:iCs/>
                <w:sz w:val="22"/>
                <w:szCs w:val="22"/>
              </w:rPr>
              <w:t>259</w:t>
            </w:r>
          </w:p>
        </w:tc>
        <w:tc>
          <w:tcPr>
            <w:tcW w:w="577" w:type="pct"/>
          </w:tcPr>
          <w:p w14:paraId="4E9FC039"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Royal College </w:t>
            </w:r>
            <w:proofErr w:type="gramStart"/>
            <w:r w:rsidRPr="00E41B55">
              <w:rPr>
                <w:rFonts w:ascii="Arial" w:hAnsi="Arial" w:cs="Arial"/>
                <w:bCs/>
                <w:iCs/>
                <w:sz w:val="22"/>
                <w:szCs w:val="22"/>
              </w:rPr>
              <w:t>Of</w:t>
            </w:r>
            <w:proofErr w:type="gramEnd"/>
            <w:r w:rsidRPr="00E41B55">
              <w:rPr>
                <w:rFonts w:ascii="Arial" w:hAnsi="Arial" w:cs="Arial"/>
                <w:bCs/>
                <w:iCs/>
                <w:sz w:val="22"/>
                <w:szCs w:val="22"/>
              </w:rPr>
              <w:t xml:space="preserve"> Nursing</w:t>
            </w:r>
          </w:p>
        </w:tc>
        <w:tc>
          <w:tcPr>
            <w:tcW w:w="690" w:type="pct"/>
            <w:vAlign w:val="center"/>
          </w:tcPr>
          <w:p w14:paraId="619E3481"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Statement 4</w:t>
            </w:r>
          </w:p>
          <w:p w14:paraId="0D5124FD"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(rationale)</w:t>
            </w:r>
          </w:p>
        </w:tc>
        <w:tc>
          <w:tcPr>
            <w:tcW w:w="3435" w:type="pct"/>
            <w:vAlign w:val="center"/>
          </w:tcPr>
          <w:p w14:paraId="7D04B581" w14:textId="77777777" w:rsidR="006A76F3" w:rsidRPr="00E41B55" w:rsidRDefault="006A76F3" w:rsidP="003233D3">
            <w:pPr>
              <w:pStyle w:val="Paragraphnonumbers"/>
              <w:spacing w:after="0" w:line="240" w:lineRule="auto"/>
              <w:rPr>
                <w:rFonts w:cs="Arial"/>
                <w:iCs/>
                <w:color w:val="323130"/>
                <w:sz w:val="22"/>
                <w:szCs w:val="22"/>
                <w:shd w:val="clear" w:color="auto" w:fill="F6F6F6"/>
              </w:rPr>
            </w:pPr>
            <w:r w:rsidRPr="00E41B55">
              <w:rPr>
                <w:rFonts w:cs="Arial"/>
                <w:iCs/>
                <w:sz w:val="22"/>
                <w:szCs w:val="22"/>
              </w:rPr>
              <w:t xml:space="preserve">The intention to have IT systems which communicate between care providers is a great aspiration, but clear direction and appropriate funding needs to be given to this to enable the success of implementation and sustainability </w:t>
            </w:r>
          </w:p>
        </w:tc>
      </w:tr>
      <w:tr w:rsidR="006A76F3" w:rsidRPr="00E41B55" w14:paraId="666B4AEC" w14:textId="77777777" w:rsidTr="00E41B55">
        <w:tc>
          <w:tcPr>
            <w:tcW w:w="298" w:type="pct"/>
          </w:tcPr>
          <w:p w14:paraId="6E77AAAA" w14:textId="38A0B978" w:rsidR="006A76F3" w:rsidRPr="00E41B55" w:rsidRDefault="00335BFE" w:rsidP="003233D3">
            <w:pPr>
              <w:rPr>
                <w:rFonts w:ascii="Arial" w:hAnsi="Arial" w:cs="Arial"/>
                <w:iCs/>
                <w:sz w:val="22"/>
                <w:szCs w:val="22"/>
              </w:rPr>
            </w:pPr>
            <w:r>
              <w:rPr>
                <w:rFonts w:ascii="Arial" w:hAnsi="Arial" w:cs="Arial"/>
                <w:iCs/>
                <w:sz w:val="22"/>
                <w:szCs w:val="22"/>
              </w:rPr>
              <w:t>260</w:t>
            </w:r>
          </w:p>
        </w:tc>
        <w:tc>
          <w:tcPr>
            <w:tcW w:w="577" w:type="pct"/>
          </w:tcPr>
          <w:p w14:paraId="7FDB258E"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Royal College of Occupational Therapists</w:t>
            </w:r>
          </w:p>
        </w:tc>
        <w:tc>
          <w:tcPr>
            <w:tcW w:w="690" w:type="pct"/>
            <w:vAlign w:val="center"/>
          </w:tcPr>
          <w:p w14:paraId="153CA4B6" w14:textId="4015EB7A" w:rsidR="006A76F3" w:rsidRPr="00E41B55" w:rsidRDefault="00453C20" w:rsidP="003233D3">
            <w:pPr>
              <w:rPr>
                <w:rFonts w:ascii="Arial" w:hAnsi="Arial" w:cs="Arial"/>
                <w:iCs/>
                <w:sz w:val="22"/>
                <w:szCs w:val="22"/>
              </w:rPr>
            </w:pPr>
            <w:r>
              <w:rPr>
                <w:rFonts w:ascii="Arial" w:hAnsi="Arial" w:cs="Arial"/>
                <w:iCs/>
                <w:sz w:val="22"/>
                <w:szCs w:val="22"/>
              </w:rPr>
              <w:t>Statement 4</w:t>
            </w:r>
          </w:p>
        </w:tc>
        <w:tc>
          <w:tcPr>
            <w:tcW w:w="3435" w:type="pct"/>
            <w:vAlign w:val="center"/>
          </w:tcPr>
          <w:p w14:paraId="528791CA"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Adults approaching the end of their life receive care that is coordinated between health and social care practitioners within and across different services and organisations.</w:t>
            </w:r>
          </w:p>
          <w:p w14:paraId="35F0CAA6" w14:textId="77777777" w:rsidR="006A76F3" w:rsidRPr="00E41B55" w:rsidRDefault="006A76F3" w:rsidP="003233D3">
            <w:pPr>
              <w:pStyle w:val="Paragraphnonumbers"/>
              <w:spacing w:after="0" w:line="240" w:lineRule="auto"/>
              <w:rPr>
                <w:rFonts w:cs="Arial"/>
                <w:iCs/>
                <w:sz w:val="22"/>
                <w:szCs w:val="22"/>
              </w:rPr>
            </w:pPr>
          </w:p>
          <w:p w14:paraId="719B1B18"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Occupational therapists work with other members of the multi-disciplinary team to coordinate the care of adults who are approaching the end of their life. They ensure that all relevant information is added to the person’s record and advance care plan so that it can be accessed by other practitioners involved in the person’s care when needed. </w:t>
            </w:r>
          </w:p>
        </w:tc>
      </w:tr>
      <w:tr w:rsidR="006A76F3" w:rsidRPr="00E41B55" w14:paraId="2AF035A5" w14:textId="77777777" w:rsidTr="00E41B55">
        <w:tc>
          <w:tcPr>
            <w:tcW w:w="298" w:type="pct"/>
          </w:tcPr>
          <w:p w14:paraId="3D262C75" w14:textId="2DCEEA20" w:rsidR="006A76F3" w:rsidRPr="00E41B55" w:rsidRDefault="00335BFE" w:rsidP="003233D3">
            <w:pPr>
              <w:rPr>
                <w:rFonts w:ascii="Arial" w:hAnsi="Arial" w:cs="Arial"/>
                <w:iCs/>
                <w:sz w:val="22"/>
                <w:szCs w:val="22"/>
              </w:rPr>
            </w:pPr>
            <w:r>
              <w:rPr>
                <w:rFonts w:ascii="Arial" w:hAnsi="Arial" w:cs="Arial"/>
                <w:iCs/>
                <w:sz w:val="22"/>
                <w:szCs w:val="22"/>
              </w:rPr>
              <w:t>261</w:t>
            </w:r>
          </w:p>
        </w:tc>
        <w:tc>
          <w:tcPr>
            <w:tcW w:w="577" w:type="pct"/>
          </w:tcPr>
          <w:p w14:paraId="7C844D7B"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Royal College of Physicians and Surgeons of Glasgow</w:t>
            </w:r>
          </w:p>
        </w:tc>
        <w:tc>
          <w:tcPr>
            <w:tcW w:w="690" w:type="pct"/>
            <w:vAlign w:val="center"/>
          </w:tcPr>
          <w:p w14:paraId="7A9D64BC" w14:textId="42CD704D" w:rsidR="006A76F3" w:rsidRPr="00E41B55" w:rsidRDefault="00453C20" w:rsidP="003233D3">
            <w:pPr>
              <w:rPr>
                <w:rFonts w:ascii="Arial" w:hAnsi="Arial" w:cs="Arial"/>
                <w:iCs/>
                <w:sz w:val="22"/>
                <w:szCs w:val="22"/>
              </w:rPr>
            </w:pPr>
            <w:r>
              <w:rPr>
                <w:rFonts w:ascii="Arial" w:hAnsi="Arial" w:cs="Arial"/>
                <w:iCs/>
                <w:sz w:val="22"/>
                <w:szCs w:val="22"/>
              </w:rPr>
              <w:t>Statement 4</w:t>
            </w:r>
          </w:p>
        </w:tc>
        <w:tc>
          <w:tcPr>
            <w:tcW w:w="3435" w:type="pct"/>
            <w:vAlign w:val="center"/>
          </w:tcPr>
          <w:p w14:paraId="032E86A6"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This is possibly the most difficult practice to implement. Co-ordinated care between health and social care services is frequently poor, and at times virtually absent. This is especially true when dealing with people with chronic, progressive, </w:t>
            </w:r>
            <w:proofErr w:type="gramStart"/>
            <w:r w:rsidRPr="00E41B55">
              <w:rPr>
                <w:rFonts w:cs="Arial"/>
                <w:iCs/>
                <w:sz w:val="22"/>
                <w:szCs w:val="22"/>
              </w:rPr>
              <w:t>physical</w:t>
            </w:r>
            <w:proofErr w:type="gramEnd"/>
            <w:r w:rsidRPr="00E41B55">
              <w:rPr>
                <w:rFonts w:cs="Arial"/>
                <w:iCs/>
                <w:sz w:val="22"/>
                <w:szCs w:val="22"/>
              </w:rPr>
              <w:t xml:space="preserve"> and mental health disabilities. Training and education in proper co-ordinated care needs much improvement. Effective management of such services is also key.</w:t>
            </w:r>
          </w:p>
        </w:tc>
      </w:tr>
      <w:tr w:rsidR="006A76F3" w:rsidRPr="00E41B55" w14:paraId="2F64A20A" w14:textId="77777777" w:rsidTr="00E41B55">
        <w:tc>
          <w:tcPr>
            <w:tcW w:w="298" w:type="pct"/>
          </w:tcPr>
          <w:p w14:paraId="5C46BC48" w14:textId="50DF3CF3" w:rsidR="006A76F3" w:rsidRPr="00E41B55" w:rsidRDefault="00335BFE" w:rsidP="003233D3">
            <w:pPr>
              <w:rPr>
                <w:rFonts w:ascii="Arial" w:hAnsi="Arial" w:cs="Arial"/>
                <w:iCs/>
                <w:sz w:val="22"/>
                <w:szCs w:val="22"/>
              </w:rPr>
            </w:pPr>
            <w:r>
              <w:rPr>
                <w:rFonts w:ascii="Arial" w:hAnsi="Arial" w:cs="Arial"/>
                <w:iCs/>
                <w:sz w:val="22"/>
                <w:szCs w:val="22"/>
              </w:rPr>
              <w:t>262</w:t>
            </w:r>
          </w:p>
        </w:tc>
        <w:tc>
          <w:tcPr>
            <w:tcW w:w="577" w:type="pct"/>
          </w:tcPr>
          <w:p w14:paraId="20B1EF9F"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Royal Pharmaceutical Society</w:t>
            </w:r>
          </w:p>
        </w:tc>
        <w:tc>
          <w:tcPr>
            <w:tcW w:w="690" w:type="pct"/>
            <w:vAlign w:val="center"/>
          </w:tcPr>
          <w:p w14:paraId="65427BF4" w14:textId="7A5030D8" w:rsidR="006A76F3" w:rsidRPr="00E41B55" w:rsidRDefault="00453C20" w:rsidP="003233D3">
            <w:pPr>
              <w:rPr>
                <w:rFonts w:ascii="Arial" w:hAnsi="Arial" w:cs="Arial"/>
                <w:iCs/>
                <w:sz w:val="22"/>
                <w:szCs w:val="22"/>
              </w:rPr>
            </w:pPr>
            <w:r>
              <w:rPr>
                <w:rFonts w:ascii="Arial" w:hAnsi="Arial" w:cs="Arial"/>
                <w:iCs/>
                <w:sz w:val="22"/>
                <w:szCs w:val="22"/>
              </w:rPr>
              <w:t>Statement 4</w:t>
            </w:r>
          </w:p>
        </w:tc>
        <w:tc>
          <w:tcPr>
            <w:tcW w:w="3435" w:type="pct"/>
            <w:vAlign w:val="center"/>
          </w:tcPr>
          <w:p w14:paraId="429A2DA3"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Co-ordination of care across health and social care is vitally important in ensuring that a person’s death is as peaceful, symptom and stress-free as possible. This is a responsibility and should be the goal of health and social care professionals. It requires both robust systems to be in place as well as input and team working from across the multidisciplinary team.</w:t>
            </w:r>
          </w:p>
          <w:p w14:paraId="2FD59291"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Pharmacists should be embedded in all multidisciplinary palliative care teams to input expertise on prescribing, deprescribing and use of medicines. Pharmacists and the pharmacy team have particularly important roles following a person’s diagnosis of a palliative illness to ensure that the medicines regimen is optimised, as well as to help coordinate the care and medicines supply for patients as they move from one care setting to another. Specialist palliative care pharmacist </w:t>
            </w:r>
            <w:r w:rsidRPr="00E41B55">
              <w:rPr>
                <w:rFonts w:cs="Arial"/>
                <w:iCs/>
                <w:sz w:val="22"/>
                <w:szCs w:val="22"/>
              </w:rPr>
              <w:lastRenderedPageBreak/>
              <w:t>teams should also be in place in all localities and known to generalist practitioners as a source of advice on medicines issues.</w:t>
            </w:r>
          </w:p>
        </w:tc>
      </w:tr>
      <w:tr w:rsidR="006A76F3" w:rsidRPr="00E41B55" w14:paraId="2E6CCDAF" w14:textId="77777777" w:rsidTr="00E41B55">
        <w:tc>
          <w:tcPr>
            <w:tcW w:w="298" w:type="pct"/>
          </w:tcPr>
          <w:p w14:paraId="42A9198C" w14:textId="668A7789" w:rsidR="006A76F3" w:rsidRPr="00E41B55" w:rsidRDefault="00335BFE" w:rsidP="003233D3">
            <w:pPr>
              <w:rPr>
                <w:rFonts w:ascii="Arial" w:hAnsi="Arial" w:cs="Arial"/>
                <w:iCs/>
                <w:sz w:val="22"/>
                <w:szCs w:val="22"/>
              </w:rPr>
            </w:pPr>
            <w:r>
              <w:rPr>
                <w:rFonts w:ascii="Arial" w:hAnsi="Arial" w:cs="Arial"/>
                <w:iCs/>
                <w:sz w:val="22"/>
                <w:szCs w:val="22"/>
              </w:rPr>
              <w:lastRenderedPageBreak/>
              <w:t>263</w:t>
            </w:r>
          </w:p>
        </w:tc>
        <w:tc>
          <w:tcPr>
            <w:tcW w:w="577" w:type="pct"/>
          </w:tcPr>
          <w:p w14:paraId="6C45E760"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South West End of Life Network</w:t>
            </w:r>
          </w:p>
        </w:tc>
        <w:tc>
          <w:tcPr>
            <w:tcW w:w="690" w:type="pct"/>
            <w:vAlign w:val="center"/>
          </w:tcPr>
          <w:p w14:paraId="50CA2DB5" w14:textId="2DF1DBE4" w:rsidR="006A76F3" w:rsidRPr="00E41B55" w:rsidRDefault="00453C20" w:rsidP="003233D3">
            <w:pPr>
              <w:rPr>
                <w:rFonts w:ascii="Arial" w:hAnsi="Arial" w:cs="Arial"/>
                <w:iCs/>
                <w:sz w:val="22"/>
                <w:szCs w:val="22"/>
              </w:rPr>
            </w:pPr>
            <w:r>
              <w:rPr>
                <w:rFonts w:ascii="Arial" w:hAnsi="Arial" w:cs="Arial"/>
                <w:iCs/>
                <w:sz w:val="22"/>
                <w:szCs w:val="22"/>
              </w:rPr>
              <w:t>Statement 4</w:t>
            </w:r>
          </w:p>
        </w:tc>
        <w:tc>
          <w:tcPr>
            <w:tcW w:w="3435" w:type="pct"/>
            <w:vAlign w:val="center"/>
          </w:tcPr>
          <w:p w14:paraId="77485EE1" w14:textId="77777777" w:rsidR="006A76F3" w:rsidRPr="00E41B55" w:rsidRDefault="006A76F3" w:rsidP="003233D3">
            <w:pPr>
              <w:pStyle w:val="Paragraphnonumbers"/>
              <w:spacing w:after="0" w:line="240" w:lineRule="auto"/>
              <w:rPr>
                <w:rFonts w:cs="Arial"/>
                <w:iCs/>
                <w:color w:val="1A1A1A"/>
                <w:sz w:val="22"/>
                <w:szCs w:val="22"/>
              </w:rPr>
            </w:pPr>
            <w:r w:rsidRPr="00E41B55">
              <w:rPr>
                <w:rFonts w:cs="Arial"/>
                <w:iCs/>
                <w:color w:val="1A1A1A"/>
                <w:sz w:val="22"/>
                <w:szCs w:val="22"/>
              </w:rPr>
              <w:t>“Adults approaching the end of their life receive care that is coordinated between health and social care practitioners within and across different services and organisations.” Is there a simpler way to say this, in a way that could be understood by anybody?</w:t>
            </w:r>
          </w:p>
        </w:tc>
      </w:tr>
      <w:tr w:rsidR="006A76F3" w:rsidRPr="00E41B55" w14:paraId="04864108" w14:textId="77777777" w:rsidTr="00E41B55">
        <w:tc>
          <w:tcPr>
            <w:tcW w:w="298" w:type="pct"/>
          </w:tcPr>
          <w:p w14:paraId="1F1B7470" w14:textId="32F7EBDC" w:rsidR="006A76F3" w:rsidRPr="00E41B55" w:rsidRDefault="00335BFE" w:rsidP="003233D3">
            <w:pPr>
              <w:rPr>
                <w:rFonts w:ascii="Arial" w:hAnsi="Arial" w:cs="Arial"/>
                <w:iCs/>
                <w:sz w:val="22"/>
                <w:szCs w:val="22"/>
              </w:rPr>
            </w:pPr>
            <w:r>
              <w:rPr>
                <w:rFonts w:ascii="Arial" w:hAnsi="Arial" w:cs="Arial"/>
                <w:iCs/>
                <w:sz w:val="22"/>
                <w:szCs w:val="22"/>
              </w:rPr>
              <w:t>264</w:t>
            </w:r>
          </w:p>
        </w:tc>
        <w:tc>
          <w:tcPr>
            <w:tcW w:w="577" w:type="pct"/>
          </w:tcPr>
          <w:p w14:paraId="7B4EB990"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South West End of Life Network</w:t>
            </w:r>
          </w:p>
        </w:tc>
        <w:tc>
          <w:tcPr>
            <w:tcW w:w="690" w:type="pct"/>
            <w:vAlign w:val="center"/>
          </w:tcPr>
          <w:p w14:paraId="1631B117"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Statement 4 (measure)</w:t>
            </w:r>
          </w:p>
        </w:tc>
        <w:tc>
          <w:tcPr>
            <w:tcW w:w="3435" w:type="pct"/>
            <w:vAlign w:val="center"/>
          </w:tcPr>
          <w:p w14:paraId="0B6388DD" w14:textId="77777777" w:rsidR="006A76F3" w:rsidRPr="00E41B55" w:rsidRDefault="006A76F3" w:rsidP="003233D3">
            <w:pPr>
              <w:pStyle w:val="Paragraphnonumbers"/>
              <w:spacing w:after="0" w:line="240" w:lineRule="auto"/>
              <w:rPr>
                <w:rFonts w:cs="Arial"/>
                <w:iCs/>
                <w:sz w:val="22"/>
                <w:szCs w:val="22"/>
              </w:rPr>
            </w:pPr>
            <w:r w:rsidRPr="00E41B55">
              <w:rPr>
                <w:rFonts w:cs="Arial"/>
                <w:iCs/>
                <w:color w:val="1A1A1A"/>
                <w:sz w:val="22"/>
                <w:szCs w:val="22"/>
              </w:rPr>
              <w:t xml:space="preserve">Concern has been raised by some members of the South West End of Life Network that “Preferred place of care achieved” may be limited as a data outcome measure - as it is not always available or appropriate use of scarce resource. </w:t>
            </w:r>
            <w:proofErr w:type="gramStart"/>
            <w:r w:rsidRPr="00E41B55">
              <w:rPr>
                <w:rFonts w:cs="Arial"/>
                <w:iCs/>
                <w:color w:val="1A1A1A"/>
                <w:sz w:val="22"/>
                <w:szCs w:val="22"/>
              </w:rPr>
              <w:t>However</w:t>
            </w:r>
            <w:proofErr w:type="gramEnd"/>
            <w:r w:rsidRPr="00E41B55">
              <w:rPr>
                <w:rFonts w:cs="Arial"/>
                <w:iCs/>
                <w:color w:val="1A1A1A"/>
                <w:sz w:val="22"/>
                <w:szCs w:val="22"/>
              </w:rPr>
              <w:t xml:space="preserve"> we acknowledge that it can be relevant to many.  </w:t>
            </w:r>
          </w:p>
        </w:tc>
      </w:tr>
      <w:tr w:rsidR="006A76F3" w:rsidRPr="00E41B55" w14:paraId="3508EB46" w14:textId="77777777" w:rsidTr="00E41B55">
        <w:tc>
          <w:tcPr>
            <w:tcW w:w="298" w:type="pct"/>
          </w:tcPr>
          <w:p w14:paraId="2D7992F8" w14:textId="453E4853" w:rsidR="006A76F3" w:rsidRPr="00E41B55" w:rsidRDefault="00335BFE" w:rsidP="003233D3">
            <w:pPr>
              <w:rPr>
                <w:rFonts w:ascii="Arial" w:hAnsi="Arial" w:cs="Arial"/>
                <w:iCs/>
                <w:sz w:val="22"/>
                <w:szCs w:val="22"/>
              </w:rPr>
            </w:pPr>
            <w:r>
              <w:rPr>
                <w:rFonts w:ascii="Arial" w:hAnsi="Arial" w:cs="Arial"/>
                <w:iCs/>
                <w:sz w:val="22"/>
                <w:szCs w:val="22"/>
              </w:rPr>
              <w:t>265</w:t>
            </w:r>
          </w:p>
        </w:tc>
        <w:tc>
          <w:tcPr>
            <w:tcW w:w="577" w:type="pct"/>
          </w:tcPr>
          <w:p w14:paraId="2C07FD60"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South West End of Life Network</w:t>
            </w:r>
          </w:p>
        </w:tc>
        <w:tc>
          <w:tcPr>
            <w:tcW w:w="690" w:type="pct"/>
            <w:vAlign w:val="center"/>
          </w:tcPr>
          <w:p w14:paraId="49901814"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Statement 4 (measure)</w:t>
            </w:r>
          </w:p>
          <w:p w14:paraId="37F886B1"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and other measures</w:t>
            </w:r>
          </w:p>
        </w:tc>
        <w:tc>
          <w:tcPr>
            <w:tcW w:w="3435" w:type="pct"/>
            <w:vAlign w:val="center"/>
          </w:tcPr>
          <w:p w14:paraId="5453FC75" w14:textId="77777777" w:rsidR="006A76F3" w:rsidRPr="00E41B55" w:rsidRDefault="006A76F3" w:rsidP="003233D3">
            <w:pPr>
              <w:pStyle w:val="Paragraphnonumbers"/>
              <w:spacing w:after="0" w:line="240" w:lineRule="auto"/>
              <w:rPr>
                <w:rFonts w:cs="Arial"/>
                <w:iCs/>
                <w:color w:val="323130"/>
                <w:sz w:val="22"/>
                <w:szCs w:val="22"/>
                <w:shd w:val="clear" w:color="auto" w:fill="F6F6F6"/>
              </w:rPr>
            </w:pPr>
            <w:r w:rsidRPr="00E41B55">
              <w:rPr>
                <w:rFonts w:cs="Arial"/>
                <w:iCs/>
                <w:color w:val="1A1A1A"/>
                <w:sz w:val="22"/>
                <w:szCs w:val="22"/>
              </w:rPr>
              <w:t>“</w:t>
            </w:r>
            <w:r w:rsidRPr="00E41B55">
              <w:rPr>
                <w:rFonts w:cs="Arial"/>
                <w:iCs/>
                <w:color w:val="202122"/>
                <w:sz w:val="22"/>
                <w:szCs w:val="22"/>
                <w:shd w:val="clear" w:color="auto" w:fill="FFFFFF"/>
              </w:rPr>
              <w:t xml:space="preserve">When a measure becomes a target, it ceases to be a good measure” (Marilyn </w:t>
            </w:r>
            <w:proofErr w:type="spellStart"/>
            <w:r w:rsidRPr="00E41B55">
              <w:rPr>
                <w:rFonts w:cs="Arial"/>
                <w:iCs/>
                <w:color w:val="202122"/>
                <w:sz w:val="22"/>
                <w:szCs w:val="22"/>
                <w:shd w:val="clear" w:color="auto" w:fill="FFFFFF"/>
              </w:rPr>
              <w:t>Strathern</w:t>
            </w:r>
            <w:proofErr w:type="spellEnd"/>
            <w:r w:rsidRPr="00E41B55">
              <w:rPr>
                <w:rFonts w:cs="Arial"/>
                <w:iCs/>
                <w:color w:val="202122"/>
                <w:sz w:val="22"/>
                <w:szCs w:val="22"/>
                <w:shd w:val="clear" w:color="auto" w:fill="FFFFFF"/>
              </w:rPr>
              <w:t>, after Charles Goodhart). For any of the measures chosen, we need to avoid turning them into a target, as this will inevitably distort performance and have unintended adverse consequences.</w:t>
            </w:r>
          </w:p>
        </w:tc>
      </w:tr>
      <w:tr w:rsidR="006A76F3" w:rsidRPr="00E41B55" w14:paraId="370280FB" w14:textId="77777777" w:rsidTr="00E41B55">
        <w:tc>
          <w:tcPr>
            <w:tcW w:w="298" w:type="pct"/>
          </w:tcPr>
          <w:p w14:paraId="32369CF2" w14:textId="74E7DEF8" w:rsidR="006A76F3" w:rsidRPr="00E41B55" w:rsidRDefault="00335BFE" w:rsidP="003233D3">
            <w:pPr>
              <w:rPr>
                <w:rFonts w:ascii="Arial" w:hAnsi="Arial" w:cs="Arial"/>
                <w:iCs/>
                <w:sz w:val="22"/>
                <w:szCs w:val="22"/>
              </w:rPr>
            </w:pPr>
            <w:r>
              <w:rPr>
                <w:rFonts w:ascii="Arial" w:hAnsi="Arial" w:cs="Arial"/>
                <w:iCs/>
                <w:sz w:val="22"/>
                <w:szCs w:val="22"/>
              </w:rPr>
              <w:t>266</w:t>
            </w:r>
          </w:p>
        </w:tc>
        <w:tc>
          <w:tcPr>
            <w:tcW w:w="577" w:type="pct"/>
          </w:tcPr>
          <w:p w14:paraId="742FB273"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  The GSF Centre in </w:t>
            </w:r>
            <w:proofErr w:type="gramStart"/>
            <w:r w:rsidRPr="00E41B55">
              <w:rPr>
                <w:rFonts w:ascii="Arial" w:hAnsi="Arial" w:cs="Arial"/>
                <w:bCs/>
                <w:iCs/>
                <w:sz w:val="22"/>
                <w:szCs w:val="22"/>
              </w:rPr>
              <w:t>End of Life</w:t>
            </w:r>
            <w:proofErr w:type="gramEnd"/>
            <w:r w:rsidRPr="00E41B55">
              <w:rPr>
                <w:rFonts w:ascii="Arial" w:hAnsi="Arial" w:cs="Arial"/>
                <w:bCs/>
                <w:iCs/>
                <w:sz w:val="22"/>
                <w:szCs w:val="22"/>
              </w:rPr>
              <w:t xml:space="preserve"> Care </w:t>
            </w:r>
          </w:p>
        </w:tc>
        <w:tc>
          <w:tcPr>
            <w:tcW w:w="690" w:type="pct"/>
            <w:vAlign w:val="center"/>
          </w:tcPr>
          <w:p w14:paraId="64DDCB01" w14:textId="590BE792" w:rsidR="006A76F3" w:rsidRPr="00E41B55" w:rsidRDefault="00453C20" w:rsidP="003233D3">
            <w:pPr>
              <w:rPr>
                <w:rFonts w:ascii="Arial" w:hAnsi="Arial" w:cs="Arial"/>
                <w:iCs/>
                <w:sz w:val="22"/>
                <w:szCs w:val="22"/>
              </w:rPr>
            </w:pPr>
            <w:r>
              <w:rPr>
                <w:rFonts w:ascii="Arial" w:hAnsi="Arial" w:cs="Arial"/>
                <w:iCs/>
                <w:sz w:val="22"/>
                <w:szCs w:val="22"/>
              </w:rPr>
              <w:t xml:space="preserve">Statement 4 </w:t>
            </w:r>
            <w:r w:rsidR="006A76F3" w:rsidRPr="00E41B55">
              <w:rPr>
                <w:rFonts w:ascii="Arial" w:hAnsi="Arial" w:cs="Arial"/>
                <w:iCs/>
                <w:sz w:val="22"/>
                <w:szCs w:val="22"/>
              </w:rPr>
              <w:t xml:space="preserve">Question 1 </w:t>
            </w:r>
          </w:p>
        </w:tc>
        <w:tc>
          <w:tcPr>
            <w:tcW w:w="3435" w:type="pct"/>
            <w:vAlign w:val="center"/>
          </w:tcPr>
          <w:p w14:paraId="2BC1CE7D" w14:textId="77777777" w:rsidR="006A76F3" w:rsidRPr="00E41B55" w:rsidRDefault="006A76F3" w:rsidP="003233D3">
            <w:pPr>
              <w:pStyle w:val="Paragraphnonumbers"/>
              <w:numPr>
                <w:ilvl w:val="0"/>
                <w:numId w:val="66"/>
              </w:numPr>
              <w:spacing w:after="0" w:line="240" w:lineRule="auto"/>
              <w:rPr>
                <w:rFonts w:cs="Arial"/>
                <w:iCs/>
                <w:sz w:val="22"/>
                <w:szCs w:val="22"/>
              </w:rPr>
            </w:pPr>
            <w:r w:rsidRPr="00E41B55">
              <w:rPr>
                <w:rFonts w:cs="Arial"/>
                <w:iCs/>
                <w:sz w:val="22"/>
                <w:szCs w:val="22"/>
              </w:rPr>
              <w:t xml:space="preserve">Good </w:t>
            </w:r>
            <w:proofErr w:type="gramStart"/>
            <w:r w:rsidRPr="00E41B55">
              <w:rPr>
                <w:rFonts w:cs="Arial"/>
                <w:iCs/>
                <w:sz w:val="22"/>
                <w:szCs w:val="22"/>
              </w:rPr>
              <w:t>definitions  in</w:t>
            </w:r>
            <w:proofErr w:type="gramEnd"/>
            <w:r w:rsidRPr="00E41B55">
              <w:rPr>
                <w:rFonts w:cs="Arial"/>
                <w:iCs/>
                <w:sz w:val="22"/>
                <w:szCs w:val="22"/>
              </w:rPr>
              <w:t xml:space="preserve"> QS </w:t>
            </w:r>
          </w:p>
          <w:p w14:paraId="451B652E" w14:textId="77777777" w:rsidR="006A76F3" w:rsidRPr="00E41B55" w:rsidRDefault="006A76F3" w:rsidP="003233D3">
            <w:pPr>
              <w:pStyle w:val="Paragraphnonumbers"/>
              <w:numPr>
                <w:ilvl w:val="0"/>
                <w:numId w:val="66"/>
              </w:numPr>
              <w:spacing w:after="0" w:line="240" w:lineRule="auto"/>
              <w:rPr>
                <w:rFonts w:cs="Arial"/>
                <w:iCs/>
                <w:sz w:val="22"/>
                <w:szCs w:val="22"/>
              </w:rPr>
            </w:pPr>
            <w:r w:rsidRPr="00E41B55">
              <w:rPr>
                <w:rFonts w:cs="Arial"/>
                <w:iCs/>
                <w:sz w:val="22"/>
                <w:szCs w:val="22"/>
              </w:rPr>
              <w:t xml:space="preserve">Additional tighter suggestions below as measures as yes, I think there is something missing </w:t>
            </w:r>
            <w:proofErr w:type="gramStart"/>
            <w:r w:rsidRPr="00E41B55">
              <w:rPr>
                <w:rFonts w:cs="Arial"/>
                <w:iCs/>
                <w:sz w:val="22"/>
                <w:szCs w:val="22"/>
              </w:rPr>
              <w:t>here  that</w:t>
            </w:r>
            <w:proofErr w:type="gramEnd"/>
            <w:r w:rsidRPr="00E41B55">
              <w:rPr>
                <w:rFonts w:cs="Arial"/>
                <w:iCs/>
                <w:sz w:val="22"/>
                <w:szCs w:val="22"/>
              </w:rPr>
              <w:t xml:space="preserve"> describes effective coordination of care , though hard to define </w:t>
            </w:r>
          </w:p>
          <w:p w14:paraId="47057266" w14:textId="77777777" w:rsidR="006A76F3" w:rsidRPr="00E41B55" w:rsidRDefault="006A76F3" w:rsidP="003233D3">
            <w:pPr>
              <w:pStyle w:val="Paragraphnonumbers"/>
              <w:spacing w:after="0" w:line="240" w:lineRule="auto"/>
              <w:rPr>
                <w:rFonts w:cs="Arial"/>
                <w:iCs/>
                <w:color w:val="323130"/>
                <w:sz w:val="22"/>
                <w:szCs w:val="22"/>
                <w:shd w:val="clear" w:color="auto" w:fill="F6F6F6"/>
              </w:rPr>
            </w:pPr>
            <w:r w:rsidRPr="00E41B55">
              <w:rPr>
                <w:rFonts w:cs="Arial"/>
                <w:iCs/>
                <w:sz w:val="22"/>
                <w:szCs w:val="22"/>
              </w:rPr>
              <w:t xml:space="preserve">and to link up with </w:t>
            </w:r>
            <w:r w:rsidRPr="00E41B55">
              <w:rPr>
                <w:rFonts w:cs="Arial"/>
                <w:b/>
                <w:bCs/>
                <w:iCs/>
                <w:sz w:val="22"/>
                <w:szCs w:val="22"/>
              </w:rPr>
              <w:t>goal concordant care</w:t>
            </w:r>
            <w:r w:rsidRPr="00E41B55">
              <w:rPr>
                <w:rFonts w:cs="Arial"/>
                <w:iCs/>
                <w:sz w:val="22"/>
                <w:szCs w:val="22"/>
              </w:rPr>
              <w:t xml:space="preserve"> in line with ACP discussion </w:t>
            </w:r>
          </w:p>
        </w:tc>
      </w:tr>
      <w:tr w:rsidR="006A76F3" w:rsidRPr="00E41B55" w14:paraId="4F0B84E1" w14:textId="77777777" w:rsidTr="00E41B55">
        <w:tc>
          <w:tcPr>
            <w:tcW w:w="298" w:type="pct"/>
          </w:tcPr>
          <w:p w14:paraId="761AF36C" w14:textId="227BA332" w:rsidR="006A76F3" w:rsidRPr="00E41B55" w:rsidRDefault="00335BFE" w:rsidP="003233D3">
            <w:pPr>
              <w:rPr>
                <w:rFonts w:ascii="Arial" w:hAnsi="Arial" w:cs="Arial"/>
                <w:iCs/>
                <w:sz w:val="22"/>
                <w:szCs w:val="22"/>
              </w:rPr>
            </w:pPr>
            <w:r>
              <w:rPr>
                <w:rFonts w:ascii="Arial" w:hAnsi="Arial" w:cs="Arial"/>
                <w:iCs/>
                <w:sz w:val="22"/>
                <w:szCs w:val="22"/>
              </w:rPr>
              <w:t>267</w:t>
            </w:r>
          </w:p>
        </w:tc>
        <w:tc>
          <w:tcPr>
            <w:tcW w:w="577" w:type="pct"/>
          </w:tcPr>
          <w:p w14:paraId="02F97910"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  The GSF Centre in </w:t>
            </w:r>
            <w:proofErr w:type="gramStart"/>
            <w:r w:rsidRPr="00E41B55">
              <w:rPr>
                <w:rFonts w:ascii="Arial" w:hAnsi="Arial" w:cs="Arial"/>
                <w:bCs/>
                <w:iCs/>
                <w:sz w:val="22"/>
                <w:szCs w:val="22"/>
              </w:rPr>
              <w:t>End of Life</w:t>
            </w:r>
            <w:proofErr w:type="gramEnd"/>
            <w:r w:rsidRPr="00E41B55">
              <w:rPr>
                <w:rFonts w:ascii="Arial" w:hAnsi="Arial" w:cs="Arial"/>
                <w:bCs/>
                <w:iCs/>
                <w:sz w:val="22"/>
                <w:szCs w:val="22"/>
              </w:rPr>
              <w:t xml:space="preserve"> Care </w:t>
            </w:r>
          </w:p>
        </w:tc>
        <w:tc>
          <w:tcPr>
            <w:tcW w:w="690" w:type="pct"/>
            <w:vAlign w:val="center"/>
          </w:tcPr>
          <w:p w14:paraId="37A613FC"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Question 2 – statement 4</w:t>
            </w:r>
          </w:p>
        </w:tc>
        <w:tc>
          <w:tcPr>
            <w:tcW w:w="3435" w:type="pct"/>
            <w:vAlign w:val="center"/>
          </w:tcPr>
          <w:p w14:paraId="795974BA"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Missing piece here I suggest are new outcomes and process </w:t>
            </w:r>
            <w:proofErr w:type="gramStart"/>
            <w:r w:rsidRPr="00E41B55">
              <w:rPr>
                <w:rFonts w:cs="Arial"/>
                <w:iCs/>
                <w:sz w:val="22"/>
                <w:szCs w:val="22"/>
              </w:rPr>
              <w:t>measures :</w:t>
            </w:r>
            <w:proofErr w:type="gramEnd"/>
            <w:r w:rsidRPr="00E41B55">
              <w:rPr>
                <w:rFonts w:cs="Arial"/>
                <w:iCs/>
                <w:sz w:val="22"/>
                <w:szCs w:val="22"/>
              </w:rPr>
              <w:t>-</w:t>
            </w:r>
          </w:p>
          <w:p w14:paraId="77DFEDAA" w14:textId="77777777" w:rsidR="006A76F3" w:rsidRPr="00E41B55" w:rsidRDefault="006A76F3" w:rsidP="003233D3">
            <w:pPr>
              <w:pStyle w:val="Paragraphnonumbers"/>
              <w:spacing w:after="0" w:line="240" w:lineRule="auto"/>
              <w:rPr>
                <w:rFonts w:cs="Arial"/>
                <w:iCs/>
                <w:sz w:val="22"/>
                <w:szCs w:val="22"/>
              </w:rPr>
            </w:pPr>
          </w:p>
          <w:p w14:paraId="64AD9AC0" w14:textId="77777777" w:rsidR="006A76F3" w:rsidRPr="00E41B55" w:rsidRDefault="006A76F3" w:rsidP="003233D3">
            <w:pPr>
              <w:pStyle w:val="Paragraphnonumbers"/>
              <w:spacing w:after="0" w:line="240" w:lineRule="auto"/>
              <w:rPr>
                <w:rFonts w:cs="Arial"/>
                <w:b/>
                <w:bCs/>
                <w:iCs/>
                <w:sz w:val="22"/>
                <w:szCs w:val="22"/>
              </w:rPr>
            </w:pPr>
            <w:r w:rsidRPr="00E41B55">
              <w:rPr>
                <w:rFonts w:cs="Arial"/>
                <w:iCs/>
                <w:sz w:val="22"/>
                <w:szCs w:val="22"/>
              </w:rPr>
              <w:t xml:space="preserve"> </w:t>
            </w:r>
            <w:r w:rsidRPr="00E41B55">
              <w:rPr>
                <w:rFonts w:cs="Arial"/>
                <w:b/>
                <w:bCs/>
                <w:iCs/>
                <w:sz w:val="22"/>
                <w:szCs w:val="22"/>
              </w:rPr>
              <w:t xml:space="preserve">Outcome Measures </w:t>
            </w:r>
          </w:p>
          <w:p w14:paraId="7316ABA9" w14:textId="77777777" w:rsidR="006A76F3" w:rsidRPr="00E41B55" w:rsidRDefault="006A76F3" w:rsidP="003233D3">
            <w:pPr>
              <w:pStyle w:val="Paragraphnonumbers"/>
              <w:numPr>
                <w:ilvl w:val="0"/>
                <w:numId w:val="67"/>
              </w:numPr>
              <w:spacing w:after="0" w:line="240" w:lineRule="auto"/>
              <w:rPr>
                <w:rFonts w:cs="Arial"/>
                <w:iCs/>
                <w:sz w:val="22"/>
                <w:szCs w:val="22"/>
              </w:rPr>
            </w:pPr>
            <w:r w:rsidRPr="00E41B55">
              <w:rPr>
                <w:rFonts w:cs="Arial"/>
                <w:iCs/>
                <w:sz w:val="22"/>
                <w:szCs w:val="22"/>
              </w:rPr>
              <w:t xml:space="preserve"> Evidence of people dying in preferred place of care </w:t>
            </w:r>
            <w:proofErr w:type="spellStart"/>
            <w:proofErr w:type="gramStart"/>
            <w:r w:rsidRPr="00E41B55">
              <w:rPr>
                <w:rFonts w:cs="Arial"/>
                <w:iCs/>
                <w:sz w:val="22"/>
                <w:szCs w:val="22"/>
              </w:rPr>
              <w:t>ie</w:t>
            </w:r>
            <w:proofErr w:type="spellEnd"/>
            <w:proofErr w:type="gramEnd"/>
            <w:r w:rsidRPr="00E41B55">
              <w:rPr>
                <w:rFonts w:cs="Arial"/>
                <w:iCs/>
                <w:sz w:val="22"/>
                <w:szCs w:val="22"/>
              </w:rPr>
              <w:t xml:space="preserve"> </w:t>
            </w:r>
            <w:proofErr w:type="spellStart"/>
            <w:r w:rsidRPr="00E41B55">
              <w:rPr>
                <w:rFonts w:cs="Arial"/>
                <w:iCs/>
                <w:sz w:val="22"/>
                <w:szCs w:val="22"/>
              </w:rPr>
              <w:t>nos</w:t>
            </w:r>
            <w:proofErr w:type="spellEnd"/>
            <w:r w:rsidRPr="00E41B55">
              <w:rPr>
                <w:rFonts w:cs="Arial"/>
                <w:iCs/>
                <w:sz w:val="22"/>
                <w:szCs w:val="22"/>
              </w:rPr>
              <w:t xml:space="preserve"> PPOC attained / </w:t>
            </w:r>
            <w:proofErr w:type="spellStart"/>
            <w:r w:rsidRPr="00E41B55">
              <w:rPr>
                <w:rFonts w:cs="Arial"/>
                <w:iCs/>
                <w:sz w:val="22"/>
                <w:szCs w:val="22"/>
              </w:rPr>
              <w:t>nos</w:t>
            </w:r>
            <w:proofErr w:type="spellEnd"/>
            <w:r w:rsidRPr="00E41B55">
              <w:rPr>
                <w:rFonts w:cs="Arial"/>
                <w:iCs/>
                <w:sz w:val="22"/>
                <w:szCs w:val="22"/>
              </w:rPr>
              <w:t xml:space="preserve"> recorded </w:t>
            </w:r>
          </w:p>
          <w:p w14:paraId="47C47286" w14:textId="77777777" w:rsidR="006A76F3" w:rsidRPr="00E41B55" w:rsidRDefault="006A76F3" w:rsidP="003233D3">
            <w:pPr>
              <w:pStyle w:val="Paragraphnonumbers"/>
              <w:numPr>
                <w:ilvl w:val="0"/>
                <w:numId w:val="67"/>
              </w:numPr>
              <w:spacing w:after="0" w:line="240" w:lineRule="auto"/>
              <w:rPr>
                <w:rFonts w:cs="Arial"/>
                <w:iCs/>
                <w:sz w:val="22"/>
                <w:szCs w:val="22"/>
              </w:rPr>
            </w:pPr>
            <w:r w:rsidRPr="00E41B55">
              <w:rPr>
                <w:rFonts w:cs="Arial"/>
                <w:iCs/>
                <w:sz w:val="22"/>
                <w:szCs w:val="22"/>
              </w:rPr>
              <w:t>Evidence information -</w:t>
            </w:r>
            <w:proofErr w:type="gramStart"/>
            <w:r w:rsidRPr="00E41B55">
              <w:rPr>
                <w:rFonts w:cs="Arial"/>
                <w:iCs/>
                <w:sz w:val="22"/>
                <w:szCs w:val="22"/>
              </w:rPr>
              <w:t xml:space="preserve">sharing  </w:t>
            </w:r>
            <w:proofErr w:type="spellStart"/>
            <w:r w:rsidRPr="00E41B55">
              <w:rPr>
                <w:rFonts w:cs="Arial"/>
                <w:iCs/>
                <w:sz w:val="22"/>
                <w:szCs w:val="22"/>
              </w:rPr>
              <w:t>eg</w:t>
            </w:r>
            <w:proofErr w:type="spellEnd"/>
            <w:proofErr w:type="gramEnd"/>
            <w:r w:rsidRPr="00E41B55">
              <w:rPr>
                <w:rFonts w:cs="Arial"/>
                <w:iCs/>
                <w:sz w:val="22"/>
                <w:szCs w:val="22"/>
              </w:rPr>
              <w:t xml:space="preserve"> preferred place of care , LPOA and DNAR/ Treatment Escalation plans </w:t>
            </w:r>
          </w:p>
          <w:p w14:paraId="566A4988" w14:textId="77777777" w:rsidR="006A76F3" w:rsidRPr="00E41B55" w:rsidRDefault="006A76F3" w:rsidP="003233D3">
            <w:pPr>
              <w:pStyle w:val="Paragraphnonumbers"/>
              <w:numPr>
                <w:ilvl w:val="0"/>
                <w:numId w:val="67"/>
              </w:numPr>
              <w:spacing w:after="0" w:line="240" w:lineRule="auto"/>
              <w:rPr>
                <w:rFonts w:cs="Arial"/>
                <w:iCs/>
                <w:sz w:val="22"/>
                <w:szCs w:val="22"/>
              </w:rPr>
            </w:pPr>
            <w:r w:rsidRPr="00E41B55">
              <w:rPr>
                <w:rFonts w:cs="Arial"/>
                <w:iCs/>
                <w:sz w:val="22"/>
                <w:szCs w:val="22"/>
              </w:rPr>
              <w:t>Evidence of decreased crisis emergency admissions (</w:t>
            </w:r>
            <w:proofErr w:type="gramStart"/>
            <w:r w:rsidRPr="00E41B55">
              <w:rPr>
                <w:rFonts w:cs="Arial"/>
                <w:iCs/>
                <w:sz w:val="22"/>
                <w:szCs w:val="22"/>
              </w:rPr>
              <w:t>and ?</w:t>
            </w:r>
            <w:proofErr w:type="gramEnd"/>
            <w:r w:rsidRPr="00E41B55">
              <w:rPr>
                <w:rFonts w:cs="Arial"/>
                <w:iCs/>
                <w:sz w:val="22"/>
                <w:szCs w:val="22"/>
              </w:rPr>
              <w:t xml:space="preserve"> out of hours calls for GPs) </w:t>
            </w:r>
            <w:proofErr w:type="spellStart"/>
            <w:r w:rsidRPr="00E41B55">
              <w:rPr>
                <w:rFonts w:cs="Arial"/>
                <w:iCs/>
                <w:sz w:val="22"/>
                <w:szCs w:val="22"/>
              </w:rPr>
              <w:t>ie</w:t>
            </w:r>
            <w:proofErr w:type="spellEnd"/>
            <w:r w:rsidRPr="00E41B55">
              <w:rPr>
                <w:rFonts w:cs="Arial"/>
                <w:iCs/>
                <w:sz w:val="22"/>
                <w:szCs w:val="22"/>
              </w:rPr>
              <w:t xml:space="preserve"> </w:t>
            </w:r>
            <w:proofErr w:type="spellStart"/>
            <w:r w:rsidRPr="00E41B55">
              <w:rPr>
                <w:rFonts w:cs="Arial"/>
                <w:iCs/>
                <w:sz w:val="22"/>
                <w:szCs w:val="22"/>
              </w:rPr>
              <w:t>nos</w:t>
            </w:r>
            <w:proofErr w:type="spellEnd"/>
            <w:r w:rsidRPr="00E41B55">
              <w:rPr>
                <w:rFonts w:cs="Arial"/>
                <w:iCs/>
                <w:sz w:val="22"/>
                <w:szCs w:val="22"/>
              </w:rPr>
              <w:t xml:space="preserve"> unplanned admission/ </w:t>
            </w:r>
            <w:proofErr w:type="spellStart"/>
            <w:r w:rsidRPr="00E41B55">
              <w:rPr>
                <w:rFonts w:cs="Arial"/>
                <w:iCs/>
                <w:sz w:val="22"/>
                <w:szCs w:val="22"/>
              </w:rPr>
              <w:t>nos</w:t>
            </w:r>
            <w:proofErr w:type="spellEnd"/>
            <w:r w:rsidRPr="00E41B55">
              <w:rPr>
                <w:rFonts w:cs="Arial"/>
                <w:iCs/>
                <w:sz w:val="22"/>
                <w:szCs w:val="22"/>
              </w:rPr>
              <w:t xml:space="preserve"> identified in hospitals </w:t>
            </w:r>
          </w:p>
          <w:p w14:paraId="4693D1DA" w14:textId="77777777" w:rsidR="006A76F3" w:rsidRPr="00E41B55" w:rsidRDefault="006A76F3" w:rsidP="003233D3">
            <w:pPr>
              <w:pStyle w:val="Paragraphnonumbers"/>
              <w:numPr>
                <w:ilvl w:val="0"/>
                <w:numId w:val="67"/>
              </w:numPr>
              <w:spacing w:after="0" w:line="240" w:lineRule="auto"/>
              <w:rPr>
                <w:rFonts w:cs="Arial"/>
                <w:iCs/>
                <w:sz w:val="22"/>
                <w:szCs w:val="22"/>
              </w:rPr>
            </w:pPr>
            <w:r w:rsidRPr="00E41B55">
              <w:rPr>
                <w:rFonts w:cs="Arial"/>
                <w:iCs/>
                <w:sz w:val="22"/>
                <w:szCs w:val="22"/>
              </w:rPr>
              <w:t>EOLC metrics CCG/ICS -</w:t>
            </w:r>
            <w:proofErr w:type="gramStart"/>
            <w:r w:rsidRPr="00E41B55">
              <w:rPr>
                <w:rFonts w:cs="Arial"/>
                <w:iCs/>
                <w:sz w:val="22"/>
                <w:szCs w:val="22"/>
              </w:rPr>
              <w:t>wide  in</w:t>
            </w:r>
            <w:proofErr w:type="gramEnd"/>
            <w:r w:rsidRPr="00E41B55">
              <w:rPr>
                <w:rFonts w:cs="Arial"/>
                <w:iCs/>
                <w:sz w:val="22"/>
                <w:szCs w:val="22"/>
              </w:rPr>
              <w:t xml:space="preserve"> line with 5 Ps (see GSF EOLC Metrics paper)</w:t>
            </w:r>
          </w:p>
          <w:p w14:paraId="2FE6842B" w14:textId="77777777" w:rsidR="006A76F3" w:rsidRPr="00E41B55" w:rsidRDefault="006A76F3" w:rsidP="003233D3">
            <w:pPr>
              <w:pStyle w:val="Paragraphnonumbers"/>
              <w:numPr>
                <w:ilvl w:val="0"/>
                <w:numId w:val="67"/>
              </w:numPr>
              <w:spacing w:after="0" w:line="240" w:lineRule="auto"/>
              <w:rPr>
                <w:rFonts w:cs="Arial"/>
                <w:iCs/>
                <w:sz w:val="22"/>
                <w:szCs w:val="22"/>
              </w:rPr>
            </w:pPr>
            <w:r w:rsidRPr="00E41B55">
              <w:rPr>
                <w:rFonts w:cs="Arial"/>
                <w:iCs/>
                <w:sz w:val="22"/>
                <w:szCs w:val="22"/>
              </w:rPr>
              <w:t xml:space="preserve">Goal concordant care evidenced </w:t>
            </w:r>
          </w:p>
          <w:p w14:paraId="396935A5" w14:textId="77777777" w:rsidR="006A76F3" w:rsidRPr="00E41B55" w:rsidRDefault="006A76F3" w:rsidP="003233D3">
            <w:pPr>
              <w:pStyle w:val="Paragraphnonumbers"/>
              <w:numPr>
                <w:ilvl w:val="0"/>
                <w:numId w:val="67"/>
              </w:numPr>
              <w:spacing w:after="0" w:line="240" w:lineRule="auto"/>
              <w:rPr>
                <w:rFonts w:cs="Arial"/>
                <w:iCs/>
                <w:sz w:val="22"/>
                <w:szCs w:val="22"/>
              </w:rPr>
            </w:pPr>
            <w:r w:rsidRPr="00E41B55">
              <w:rPr>
                <w:rFonts w:cs="Arial"/>
                <w:iCs/>
                <w:sz w:val="22"/>
                <w:szCs w:val="22"/>
              </w:rPr>
              <w:lastRenderedPageBreak/>
              <w:t xml:space="preserve">Hospital bed days used per identified patient could be accessed in hospitals and/ or HBD and numbers emergency admissions/ identified </w:t>
            </w:r>
            <w:proofErr w:type="gramStart"/>
            <w:r w:rsidRPr="00E41B55">
              <w:rPr>
                <w:rFonts w:cs="Arial"/>
                <w:iCs/>
                <w:sz w:val="22"/>
                <w:szCs w:val="22"/>
              </w:rPr>
              <w:t>patient  (</w:t>
            </w:r>
            <w:proofErr w:type="gramEnd"/>
            <w:r w:rsidRPr="00E41B55">
              <w:rPr>
                <w:rFonts w:cs="Arial"/>
                <w:iCs/>
                <w:sz w:val="22"/>
                <w:szCs w:val="22"/>
              </w:rPr>
              <w:t xml:space="preserve">NAO Office Report 2009 indicated 203/ person in final year of life) , so in an effort to tangibly reduce   hospitalisation , these are useful at wider </w:t>
            </w:r>
            <w:proofErr w:type="spellStart"/>
            <w:r w:rsidRPr="00E41B55">
              <w:rPr>
                <w:rFonts w:cs="Arial"/>
                <w:iCs/>
                <w:sz w:val="22"/>
                <w:szCs w:val="22"/>
              </w:rPr>
              <w:t>EPaCCs</w:t>
            </w:r>
            <w:proofErr w:type="spellEnd"/>
            <w:r w:rsidRPr="00E41B55">
              <w:rPr>
                <w:rFonts w:cs="Arial"/>
                <w:iCs/>
                <w:sz w:val="22"/>
                <w:szCs w:val="22"/>
              </w:rPr>
              <w:t xml:space="preserve">/ CCG/ICS level </w:t>
            </w:r>
          </w:p>
          <w:p w14:paraId="143BD47C" w14:textId="77777777" w:rsidR="006A76F3" w:rsidRPr="00E41B55" w:rsidRDefault="006A76F3" w:rsidP="003233D3">
            <w:pPr>
              <w:pStyle w:val="Paragraphnonumbers"/>
              <w:numPr>
                <w:ilvl w:val="0"/>
                <w:numId w:val="67"/>
              </w:numPr>
              <w:spacing w:after="0" w:line="240" w:lineRule="auto"/>
              <w:rPr>
                <w:rFonts w:cs="Arial"/>
                <w:iCs/>
                <w:sz w:val="22"/>
                <w:szCs w:val="22"/>
              </w:rPr>
            </w:pPr>
            <w:r w:rsidRPr="00E41B55">
              <w:rPr>
                <w:rFonts w:cs="Arial"/>
                <w:iCs/>
                <w:sz w:val="22"/>
                <w:szCs w:val="22"/>
              </w:rPr>
              <w:t xml:space="preserve"> At a local organisation </w:t>
            </w:r>
            <w:proofErr w:type="gramStart"/>
            <w:r w:rsidRPr="00E41B55">
              <w:rPr>
                <w:rFonts w:cs="Arial"/>
                <w:iCs/>
                <w:sz w:val="22"/>
                <w:szCs w:val="22"/>
              </w:rPr>
              <w:t>level  (</w:t>
            </w:r>
            <w:proofErr w:type="spellStart"/>
            <w:proofErr w:type="gramEnd"/>
            <w:r w:rsidRPr="00E41B55">
              <w:rPr>
                <w:rFonts w:cs="Arial"/>
                <w:iCs/>
                <w:sz w:val="22"/>
                <w:szCs w:val="22"/>
              </w:rPr>
              <w:t>eg</w:t>
            </w:r>
            <w:proofErr w:type="spellEnd"/>
            <w:r w:rsidRPr="00E41B55">
              <w:rPr>
                <w:rFonts w:cs="Arial"/>
                <w:iCs/>
                <w:sz w:val="22"/>
                <w:szCs w:val="22"/>
              </w:rPr>
              <w:t xml:space="preserve"> when training a care home, GP practice etc ) we use run charts, tracker tools and bi-annual hospital audits  to assess progress  in reducing hospitalisation , but this would need to be conflated for greater numbers in an area , so maybe feasible at local audits for progress mainly  and then reflect in </w:t>
            </w:r>
            <w:proofErr w:type="spellStart"/>
            <w:r w:rsidRPr="00E41B55">
              <w:rPr>
                <w:rFonts w:cs="Arial"/>
                <w:iCs/>
                <w:sz w:val="22"/>
                <w:szCs w:val="22"/>
              </w:rPr>
              <w:t>EPaCCs</w:t>
            </w:r>
            <w:proofErr w:type="spellEnd"/>
            <w:r w:rsidRPr="00E41B55">
              <w:rPr>
                <w:rFonts w:cs="Arial"/>
                <w:iCs/>
                <w:sz w:val="22"/>
                <w:szCs w:val="22"/>
              </w:rPr>
              <w:t xml:space="preserve"> wider are data later  . </w:t>
            </w:r>
          </w:p>
          <w:p w14:paraId="56534ED8" w14:textId="77777777" w:rsidR="006A76F3" w:rsidRPr="00E41B55" w:rsidRDefault="006A76F3" w:rsidP="003233D3">
            <w:pPr>
              <w:pStyle w:val="Paragraphnonumbers"/>
              <w:numPr>
                <w:ilvl w:val="0"/>
                <w:numId w:val="67"/>
              </w:numPr>
              <w:spacing w:after="0" w:line="240" w:lineRule="auto"/>
              <w:rPr>
                <w:rFonts w:cs="Arial"/>
                <w:iCs/>
                <w:sz w:val="22"/>
                <w:szCs w:val="22"/>
              </w:rPr>
            </w:pPr>
            <w:r w:rsidRPr="00E41B55">
              <w:rPr>
                <w:rFonts w:cs="Arial"/>
                <w:iCs/>
                <w:sz w:val="22"/>
                <w:szCs w:val="22"/>
              </w:rPr>
              <w:t xml:space="preserve">See ‘5 Ps’ </w:t>
            </w:r>
            <w:proofErr w:type="gramStart"/>
            <w:r w:rsidRPr="00E41B55">
              <w:rPr>
                <w:rFonts w:cs="Arial"/>
                <w:iCs/>
                <w:sz w:val="22"/>
                <w:szCs w:val="22"/>
              </w:rPr>
              <w:t>summary  in</w:t>
            </w:r>
            <w:proofErr w:type="gramEnd"/>
            <w:r w:rsidRPr="00E41B55">
              <w:rPr>
                <w:rFonts w:cs="Arial"/>
                <w:iCs/>
                <w:sz w:val="22"/>
                <w:szCs w:val="22"/>
              </w:rPr>
              <w:t xml:space="preserve"> EOLC Metrics Paper attached,  and to note that we also included here a qualitative feedback report as the 5</w:t>
            </w:r>
            <w:r w:rsidRPr="00E41B55">
              <w:rPr>
                <w:rFonts w:cs="Arial"/>
                <w:iCs/>
                <w:sz w:val="22"/>
                <w:szCs w:val="22"/>
                <w:vertAlign w:val="superscript"/>
              </w:rPr>
              <w:t>th</w:t>
            </w:r>
            <w:r w:rsidRPr="00E41B55">
              <w:rPr>
                <w:rFonts w:cs="Arial"/>
                <w:iCs/>
                <w:sz w:val="22"/>
                <w:szCs w:val="22"/>
              </w:rPr>
              <w:t xml:space="preserve"> P ,  indicating if the service did feel to be well coordinated to the bereaved carer , Also links with Family Perceptions of care Tool attached , and could link with VOICES though think that has discontinued and in some ways was always flawed . </w:t>
            </w:r>
          </w:p>
          <w:p w14:paraId="55049E57" w14:textId="77777777" w:rsidR="006A76F3" w:rsidRPr="00E41B55" w:rsidRDefault="006A76F3" w:rsidP="003233D3">
            <w:pPr>
              <w:pStyle w:val="Paragraphnonumbers"/>
              <w:spacing w:after="0" w:line="240" w:lineRule="auto"/>
              <w:rPr>
                <w:rFonts w:cs="Arial"/>
                <w:b/>
                <w:bCs/>
                <w:iCs/>
                <w:sz w:val="22"/>
                <w:szCs w:val="22"/>
              </w:rPr>
            </w:pPr>
            <w:r w:rsidRPr="00E41B55">
              <w:rPr>
                <w:rFonts w:cs="Arial"/>
                <w:b/>
                <w:bCs/>
                <w:iCs/>
                <w:sz w:val="22"/>
                <w:szCs w:val="22"/>
              </w:rPr>
              <w:t xml:space="preserve">Process Measures </w:t>
            </w:r>
          </w:p>
          <w:p w14:paraId="2D3B62B2" w14:textId="77777777" w:rsidR="006A76F3" w:rsidRPr="00E41B55" w:rsidRDefault="006A76F3" w:rsidP="003233D3">
            <w:pPr>
              <w:pStyle w:val="Paragraphnonumbers"/>
              <w:numPr>
                <w:ilvl w:val="0"/>
                <w:numId w:val="68"/>
              </w:numPr>
              <w:spacing w:after="0" w:line="240" w:lineRule="auto"/>
              <w:rPr>
                <w:rFonts w:cs="Arial"/>
                <w:iCs/>
                <w:sz w:val="22"/>
                <w:szCs w:val="22"/>
              </w:rPr>
            </w:pPr>
            <w:r w:rsidRPr="00E41B55">
              <w:rPr>
                <w:rFonts w:cs="Arial"/>
                <w:iCs/>
                <w:sz w:val="22"/>
                <w:szCs w:val="22"/>
              </w:rPr>
              <w:t xml:space="preserve">  Evidence of giving </w:t>
            </w:r>
            <w:r w:rsidRPr="00E41B55">
              <w:rPr>
                <w:rFonts w:cs="Arial"/>
                <w:b/>
                <w:bCs/>
                <w:iCs/>
                <w:sz w:val="22"/>
                <w:szCs w:val="22"/>
              </w:rPr>
              <w:t>carers proactive guidance</w:t>
            </w:r>
            <w:r w:rsidRPr="00E41B55">
              <w:rPr>
                <w:rFonts w:cs="Arial"/>
                <w:iCs/>
                <w:sz w:val="22"/>
                <w:szCs w:val="22"/>
              </w:rPr>
              <w:t xml:space="preserve"> </w:t>
            </w:r>
            <w:proofErr w:type="spellStart"/>
            <w:r w:rsidRPr="00E41B55">
              <w:rPr>
                <w:rFonts w:cs="Arial"/>
                <w:iCs/>
                <w:sz w:val="22"/>
                <w:szCs w:val="22"/>
              </w:rPr>
              <w:t>eg</w:t>
            </w:r>
            <w:proofErr w:type="spellEnd"/>
            <w:r w:rsidRPr="00E41B55">
              <w:rPr>
                <w:rFonts w:cs="Arial"/>
                <w:iCs/>
                <w:sz w:val="22"/>
                <w:szCs w:val="22"/>
              </w:rPr>
              <w:t xml:space="preserve"> leaflet on </w:t>
            </w:r>
            <w:proofErr w:type="gramStart"/>
            <w:r w:rsidRPr="00E41B55">
              <w:rPr>
                <w:rFonts w:cs="Arial"/>
                <w:iCs/>
                <w:sz w:val="22"/>
                <w:szCs w:val="22"/>
              </w:rPr>
              <w:t>‘ What</w:t>
            </w:r>
            <w:proofErr w:type="gramEnd"/>
            <w:r w:rsidRPr="00E41B55">
              <w:rPr>
                <w:rFonts w:cs="Arial"/>
                <w:iCs/>
                <w:sz w:val="22"/>
                <w:szCs w:val="22"/>
              </w:rPr>
              <w:t xml:space="preserve"> to do in a crisis ‘ –  to include both general and specific recommendations </w:t>
            </w:r>
          </w:p>
          <w:p w14:paraId="5A462080" w14:textId="77777777" w:rsidR="006A76F3" w:rsidRPr="00E41B55" w:rsidRDefault="006A76F3" w:rsidP="003233D3">
            <w:pPr>
              <w:pStyle w:val="Paragraphnonumbers"/>
              <w:numPr>
                <w:ilvl w:val="0"/>
                <w:numId w:val="68"/>
              </w:numPr>
              <w:spacing w:after="0" w:line="240" w:lineRule="auto"/>
              <w:rPr>
                <w:rFonts w:cs="Arial"/>
                <w:iCs/>
                <w:sz w:val="22"/>
                <w:szCs w:val="22"/>
              </w:rPr>
            </w:pPr>
            <w:r w:rsidRPr="00E41B55">
              <w:rPr>
                <w:rFonts w:cs="Arial"/>
                <w:iCs/>
                <w:sz w:val="22"/>
                <w:szCs w:val="22"/>
              </w:rPr>
              <w:t xml:space="preserve">Evidence of MDT discussions between health and social care settings </w:t>
            </w:r>
            <w:proofErr w:type="spellStart"/>
            <w:r w:rsidRPr="00E41B55">
              <w:rPr>
                <w:rFonts w:cs="Arial"/>
                <w:iCs/>
                <w:sz w:val="22"/>
                <w:szCs w:val="22"/>
              </w:rPr>
              <w:t>eg</w:t>
            </w:r>
            <w:proofErr w:type="spellEnd"/>
            <w:r w:rsidRPr="00E41B55">
              <w:rPr>
                <w:rFonts w:cs="Arial"/>
                <w:iCs/>
                <w:sz w:val="22"/>
                <w:szCs w:val="22"/>
              </w:rPr>
              <w:t xml:space="preserve"> meetings with GPs and Care Homes </w:t>
            </w:r>
            <w:proofErr w:type="gramStart"/>
            <w:r w:rsidRPr="00E41B55">
              <w:rPr>
                <w:rFonts w:cs="Arial"/>
                <w:iCs/>
                <w:sz w:val="22"/>
                <w:szCs w:val="22"/>
              </w:rPr>
              <w:t>staff ,</w:t>
            </w:r>
            <w:proofErr w:type="gramEnd"/>
            <w:r w:rsidRPr="00E41B55">
              <w:rPr>
                <w:rFonts w:cs="Arial"/>
                <w:iCs/>
                <w:sz w:val="22"/>
                <w:szCs w:val="22"/>
              </w:rPr>
              <w:t xml:space="preserve"> GP practices GSF/ Supportive care meetings etc </w:t>
            </w:r>
          </w:p>
          <w:p w14:paraId="4F59C689" w14:textId="77777777" w:rsidR="006A76F3" w:rsidRPr="00E41B55" w:rsidRDefault="006A76F3" w:rsidP="003233D3">
            <w:pPr>
              <w:pStyle w:val="Paragraphnonumbers"/>
              <w:numPr>
                <w:ilvl w:val="0"/>
                <w:numId w:val="68"/>
              </w:numPr>
              <w:spacing w:after="0" w:line="240" w:lineRule="auto"/>
              <w:rPr>
                <w:rFonts w:cs="Arial"/>
                <w:iCs/>
                <w:sz w:val="22"/>
                <w:szCs w:val="22"/>
              </w:rPr>
            </w:pPr>
            <w:r w:rsidRPr="00E41B55">
              <w:rPr>
                <w:rFonts w:cs="Arial"/>
                <w:iCs/>
                <w:sz w:val="22"/>
                <w:szCs w:val="22"/>
              </w:rPr>
              <w:t xml:space="preserve">Key coordinator - orchestration of services in line with </w:t>
            </w:r>
            <w:proofErr w:type="gramStart"/>
            <w:r w:rsidRPr="00E41B55">
              <w:rPr>
                <w:rFonts w:cs="Arial"/>
                <w:iCs/>
                <w:sz w:val="22"/>
                <w:szCs w:val="22"/>
              </w:rPr>
              <w:t xml:space="preserve">preferences  </w:t>
            </w:r>
            <w:proofErr w:type="spellStart"/>
            <w:r w:rsidRPr="00E41B55">
              <w:rPr>
                <w:rFonts w:cs="Arial"/>
                <w:iCs/>
                <w:sz w:val="22"/>
                <w:szCs w:val="22"/>
              </w:rPr>
              <w:t>eg</w:t>
            </w:r>
            <w:proofErr w:type="spellEnd"/>
            <w:proofErr w:type="gramEnd"/>
            <w:r w:rsidRPr="00E41B55">
              <w:rPr>
                <w:rFonts w:cs="Arial"/>
                <w:iCs/>
                <w:sz w:val="22"/>
                <w:szCs w:val="22"/>
              </w:rPr>
              <w:t xml:space="preserve"> key coordinator role or via coordinating hub </w:t>
            </w:r>
          </w:p>
          <w:p w14:paraId="42224F29" w14:textId="77777777" w:rsidR="006A76F3" w:rsidRPr="00E41B55" w:rsidRDefault="006A76F3" w:rsidP="003233D3">
            <w:pPr>
              <w:pStyle w:val="Paragraphnonumbers"/>
              <w:numPr>
                <w:ilvl w:val="0"/>
                <w:numId w:val="68"/>
              </w:numPr>
              <w:spacing w:after="0" w:line="240" w:lineRule="auto"/>
              <w:rPr>
                <w:rFonts w:cs="Arial"/>
                <w:iCs/>
                <w:sz w:val="22"/>
                <w:szCs w:val="22"/>
              </w:rPr>
            </w:pPr>
            <w:r w:rsidRPr="00E41B55">
              <w:rPr>
                <w:rFonts w:cs="Arial"/>
                <w:iCs/>
                <w:sz w:val="22"/>
                <w:szCs w:val="22"/>
              </w:rPr>
              <w:t xml:space="preserve">Evidence of use of </w:t>
            </w:r>
            <w:proofErr w:type="spellStart"/>
            <w:r w:rsidRPr="00E41B55">
              <w:rPr>
                <w:rFonts w:cs="Arial"/>
                <w:iCs/>
                <w:sz w:val="22"/>
                <w:szCs w:val="22"/>
              </w:rPr>
              <w:t>EPaCCs</w:t>
            </w:r>
            <w:proofErr w:type="spellEnd"/>
            <w:r w:rsidRPr="00E41B55">
              <w:rPr>
                <w:rFonts w:cs="Arial"/>
                <w:iCs/>
                <w:sz w:val="22"/>
                <w:szCs w:val="22"/>
              </w:rPr>
              <w:t xml:space="preserve"> across sectors </w:t>
            </w:r>
          </w:p>
          <w:p w14:paraId="3943A61F" w14:textId="77777777" w:rsidR="006A76F3" w:rsidRPr="00E41B55" w:rsidRDefault="006A76F3" w:rsidP="003233D3">
            <w:pPr>
              <w:pStyle w:val="Paragraphnonumbers"/>
              <w:numPr>
                <w:ilvl w:val="0"/>
                <w:numId w:val="68"/>
              </w:numPr>
              <w:spacing w:after="0" w:line="240" w:lineRule="auto"/>
              <w:rPr>
                <w:rFonts w:cs="Arial"/>
                <w:iCs/>
                <w:sz w:val="22"/>
                <w:szCs w:val="22"/>
              </w:rPr>
            </w:pPr>
            <w:r w:rsidRPr="00E41B55">
              <w:rPr>
                <w:rFonts w:cs="Arial"/>
                <w:iCs/>
                <w:sz w:val="22"/>
                <w:szCs w:val="22"/>
              </w:rPr>
              <w:t>Workforce-</w:t>
            </w:r>
            <w:proofErr w:type="gramStart"/>
            <w:r w:rsidRPr="00E41B55">
              <w:rPr>
                <w:rFonts w:cs="Arial"/>
                <w:iCs/>
                <w:sz w:val="22"/>
                <w:szCs w:val="22"/>
              </w:rPr>
              <w:t>Empowered  staff</w:t>
            </w:r>
            <w:proofErr w:type="gramEnd"/>
            <w:r w:rsidRPr="00E41B55">
              <w:rPr>
                <w:rFonts w:cs="Arial"/>
                <w:iCs/>
                <w:sz w:val="22"/>
                <w:szCs w:val="22"/>
              </w:rPr>
              <w:t xml:space="preserve"> to reduce hospitalisation, especially in social care  (as described in NAO 2008 EOLC report)  , so confidence of staff before and after training can demonstrate this .</w:t>
            </w:r>
          </w:p>
          <w:p w14:paraId="7348BF03" w14:textId="77777777" w:rsidR="006A76F3" w:rsidRPr="00E41B55" w:rsidRDefault="006A76F3" w:rsidP="003233D3">
            <w:pPr>
              <w:pStyle w:val="Paragraphnonumbers"/>
              <w:spacing w:after="0" w:line="240" w:lineRule="auto"/>
              <w:ind w:left="720"/>
              <w:rPr>
                <w:rFonts w:cs="Arial"/>
                <w:iCs/>
                <w:sz w:val="22"/>
                <w:szCs w:val="22"/>
              </w:rPr>
            </w:pPr>
          </w:p>
          <w:p w14:paraId="48D4C86E"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Pt satisfaction is flawed as a </w:t>
            </w:r>
            <w:proofErr w:type="gramStart"/>
            <w:r w:rsidRPr="00E41B55">
              <w:rPr>
                <w:rFonts w:cs="Arial"/>
                <w:iCs/>
                <w:sz w:val="22"/>
                <w:szCs w:val="22"/>
              </w:rPr>
              <w:t>measure  in</w:t>
            </w:r>
            <w:proofErr w:type="gramEnd"/>
            <w:r w:rsidRPr="00E41B55">
              <w:rPr>
                <w:rFonts w:cs="Arial"/>
                <w:iCs/>
                <w:sz w:val="22"/>
                <w:szCs w:val="22"/>
              </w:rPr>
              <w:t xml:space="preserve"> itself though VOICEs, bereavement survey etc contribute some part  but not all the picture .</w:t>
            </w:r>
          </w:p>
          <w:p w14:paraId="261A04FF" w14:textId="77777777" w:rsidR="006A76F3" w:rsidRPr="00E41B55" w:rsidRDefault="006A76F3" w:rsidP="003233D3">
            <w:pPr>
              <w:pStyle w:val="Paragraphnonumbers"/>
              <w:spacing w:after="0" w:line="240" w:lineRule="auto"/>
              <w:rPr>
                <w:rFonts w:cs="Arial"/>
                <w:iCs/>
                <w:sz w:val="22"/>
                <w:szCs w:val="22"/>
              </w:rPr>
            </w:pPr>
          </w:p>
          <w:p w14:paraId="4F3E66BB"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lastRenderedPageBreak/>
              <w:t xml:space="preserve">Dying in preferred place of choice or care can be attained and though not perfect is a good indication </w:t>
            </w:r>
            <w:proofErr w:type="spellStart"/>
            <w:r w:rsidRPr="00E41B55">
              <w:rPr>
                <w:rFonts w:cs="Arial"/>
                <w:iCs/>
                <w:sz w:val="22"/>
                <w:szCs w:val="22"/>
              </w:rPr>
              <w:t>o</w:t>
            </w:r>
            <w:proofErr w:type="spellEnd"/>
            <w:r w:rsidRPr="00E41B55">
              <w:rPr>
                <w:rFonts w:cs="Arial"/>
                <w:iCs/>
                <w:sz w:val="22"/>
                <w:szCs w:val="22"/>
              </w:rPr>
              <w:t xml:space="preserve"> success for </w:t>
            </w:r>
            <w:proofErr w:type="gramStart"/>
            <w:r w:rsidRPr="00E41B55">
              <w:rPr>
                <w:rFonts w:cs="Arial"/>
                <w:iCs/>
                <w:sz w:val="22"/>
                <w:szCs w:val="22"/>
              </w:rPr>
              <w:t>many ,</w:t>
            </w:r>
            <w:proofErr w:type="gramEnd"/>
            <w:r w:rsidRPr="00E41B55">
              <w:rPr>
                <w:rFonts w:cs="Arial"/>
                <w:iCs/>
                <w:sz w:val="22"/>
                <w:szCs w:val="22"/>
              </w:rPr>
              <w:t xml:space="preserve"> though the greater one would enlarge into goal concordant care . Still to be develop in the UK I think </w:t>
            </w:r>
          </w:p>
          <w:p w14:paraId="27F7E156"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noa in PPC </w:t>
            </w:r>
          </w:p>
          <w:p w14:paraId="6B8C6C11" w14:textId="77777777" w:rsidR="006A76F3" w:rsidRPr="00E41B55" w:rsidRDefault="006A76F3" w:rsidP="003233D3">
            <w:pPr>
              <w:pStyle w:val="Paragraphnonumbers"/>
              <w:spacing w:after="0" w:line="240" w:lineRule="auto"/>
              <w:rPr>
                <w:rFonts w:cs="Arial"/>
                <w:iCs/>
                <w:sz w:val="22"/>
                <w:szCs w:val="22"/>
              </w:rPr>
            </w:pPr>
          </w:p>
          <w:p w14:paraId="051AC17D"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(Numbers of people explaining their condition/ information </w:t>
            </w:r>
            <w:proofErr w:type="gramStart"/>
            <w:r w:rsidRPr="00E41B55">
              <w:rPr>
                <w:rFonts w:cs="Arial"/>
                <w:iCs/>
                <w:sz w:val="22"/>
                <w:szCs w:val="22"/>
              </w:rPr>
              <w:t>repeatedly  is</w:t>
            </w:r>
            <w:proofErr w:type="gramEnd"/>
            <w:r w:rsidRPr="00E41B55">
              <w:rPr>
                <w:rFonts w:cs="Arial"/>
                <w:iCs/>
                <w:sz w:val="22"/>
                <w:szCs w:val="22"/>
              </w:rPr>
              <w:t xml:space="preserve"> relevant of course  for some to note but not to measure I feel, as  in the scheme of things it is a mild measure and might lead to difficulty in implementing . In the end more people would rank higher that they prefer to live and die as they choose, symptom </w:t>
            </w:r>
            <w:proofErr w:type="gramStart"/>
            <w:r w:rsidRPr="00E41B55">
              <w:rPr>
                <w:rFonts w:cs="Arial"/>
                <w:iCs/>
                <w:sz w:val="22"/>
                <w:szCs w:val="22"/>
              </w:rPr>
              <w:t>free ,</w:t>
            </w:r>
            <w:proofErr w:type="gramEnd"/>
            <w:r w:rsidRPr="00E41B55">
              <w:rPr>
                <w:rFonts w:cs="Arial"/>
                <w:iCs/>
                <w:sz w:val="22"/>
                <w:szCs w:val="22"/>
              </w:rPr>
              <w:t xml:space="preserve"> where they want to be , with reduced crises , peacefully ‘ no heroics’ etc .) </w:t>
            </w:r>
          </w:p>
          <w:p w14:paraId="6E7D8EE1" w14:textId="77777777" w:rsidR="006A76F3" w:rsidRPr="00E41B55" w:rsidRDefault="006A76F3" w:rsidP="003233D3">
            <w:pPr>
              <w:pStyle w:val="Paragraphnonumbers"/>
              <w:spacing w:after="0" w:line="240" w:lineRule="auto"/>
              <w:rPr>
                <w:rFonts w:cs="Arial"/>
                <w:iCs/>
                <w:color w:val="FF0000"/>
                <w:sz w:val="22"/>
                <w:szCs w:val="22"/>
              </w:rPr>
            </w:pPr>
          </w:p>
          <w:p w14:paraId="61DF4FF6" w14:textId="77777777" w:rsidR="006A76F3" w:rsidRPr="00E41B55" w:rsidRDefault="006A76F3" w:rsidP="003233D3">
            <w:pPr>
              <w:pStyle w:val="Paragraphnonumbers"/>
              <w:spacing w:after="0" w:line="240" w:lineRule="auto"/>
              <w:rPr>
                <w:rFonts w:cs="Arial"/>
                <w:iCs/>
                <w:color w:val="323130"/>
                <w:sz w:val="22"/>
                <w:szCs w:val="22"/>
                <w:shd w:val="clear" w:color="auto" w:fill="F6F6F6"/>
              </w:rPr>
            </w:pPr>
            <w:r w:rsidRPr="00E41B55">
              <w:rPr>
                <w:rFonts w:cs="Arial"/>
                <w:iCs/>
                <w:sz w:val="22"/>
                <w:szCs w:val="22"/>
              </w:rPr>
              <w:t>Some of this overlap with QS 4 on coordination and some metrics could be similar</w:t>
            </w:r>
          </w:p>
        </w:tc>
      </w:tr>
      <w:tr w:rsidR="006A76F3" w:rsidRPr="00E41B55" w14:paraId="7E71D7C8" w14:textId="77777777" w:rsidTr="00E41B55">
        <w:tc>
          <w:tcPr>
            <w:tcW w:w="298" w:type="pct"/>
          </w:tcPr>
          <w:p w14:paraId="07F596E4" w14:textId="0FE5DD67" w:rsidR="006A76F3" w:rsidRPr="00E41B55" w:rsidRDefault="00335BFE" w:rsidP="003233D3">
            <w:pPr>
              <w:rPr>
                <w:rFonts w:ascii="Arial" w:hAnsi="Arial" w:cs="Arial"/>
                <w:iCs/>
                <w:sz w:val="22"/>
                <w:szCs w:val="22"/>
              </w:rPr>
            </w:pPr>
            <w:r>
              <w:rPr>
                <w:rFonts w:ascii="Arial" w:hAnsi="Arial" w:cs="Arial"/>
                <w:iCs/>
                <w:sz w:val="22"/>
                <w:szCs w:val="22"/>
              </w:rPr>
              <w:lastRenderedPageBreak/>
              <w:t>268</w:t>
            </w:r>
          </w:p>
        </w:tc>
        <w:tc>
          <w:tcPr>
            <w:tcW w:w="577" w:type="pct"/>
          </w:tcPr>
          <w:p w14:paraId="73AA528F"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  The GSF Centre in </w:t>
            </w:r>
            <w:proofErr w:type="gramStart"/>
            <w:r w:rsidRPr="00E41B55">
              <w:rPr>
                <w:rFonts w:ascii="Arial" w:hAnsi="Arial" w:cs="Arial"/>
                <w:bCs/>
                <w:iCs/>
                <w:sz w:val="22"/>
                <w:szCs w:val="22"/>
              </w:rPr>
              <w:t>End of Life</w:t>
            </w:r>
            <w:proofErr w:type="gramEnd"/>
            <w:r w:rsidRPr="00E41B55">
              <w:rPr>
                <w:rFonts w:ascii="Arial" w:hAnsi="Arial" w:cs="Arial"/>
                <w:bCs/>
                <w:iCs/>
                <w:sz w:val="22"/>
                <w:szCs w:val="22"/>
              </w:rPr>
              <w:t xml:space="preserve"> Care </w:t>
            </w:r>
          </w:p>
        </w:tc>
        <w:tc>
          <w:tcPr>
            <w:tcW w:w="690" w:type="pct"/>
            <w:vAlign w:val="center"/>
          </w:tcPr>
          <w:p w14:paraId="682E3ED1" w14:textId="60E705B8" w:rsidR="006A76F3" w:rsidRPr="00E41B55" w:rsidRDefault="00453C20" w:rsidP="003233D3">
            <w:pPr>
              <w:rPr>
                <w:rFonts w:ascii="Arial" w:hAnsi="Arial" w:cs="Arial"/>
                <w:iCs/>
                <w:sz w:val="22"/>
                <w:szCs w:val="22"/>
              </w:rPr>
            </w:pPr>
            <w:r>
              <w:rPr>
                <w:rFonts w:ascii="Arial" w:hAnsi="Arial" w:cs="Arial"/>
                <w:iCs/>
                <w:sz w:val="22"/>
                <w:szCs w:val="22"/>
              </w:rPr>
              <w:t xml:space="preserve">Statement 4 </w:t>
            </w:r>
            <w:r w:rsidR="006A76F3" w:rsidRPr="00E41B55">
              <w:rPr>
                <w:rFonts w:ascii="Arial" w:hAnsi="Arial" w:cs="Arial"/>
                <w:iCs/>
                <w:sz w:val="22"/>
                <w:szCs w:val="22"/>
              </w:rPr>
              <w:t>Question 3</w:t>
            </w:r>
          </w:p>
        </w:tc>
        <w:tc>
          <w:tcPr>
            <w:tcW w:w="3435" w:type="pct"/>
            <w:vAlign w:val="center"/>
          </w:tcPr>
          <w:p w14:paraId="512CD654"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Resources – </w:t>
            </w:r>
          </w:p>
          <w:p w14:paraId="40273EC4" w14:textId="77777777" w:rsidR="006A76F3" w:rsidRPr="00E41B55" w:rsidRDefault="006A76F3" w:rsidP="003233D3">
            <w:pPr>
              <w:pStyle w:val="Paragraphnonumbers"/>
              <w:numPr>
                <w:ilvl w:val="0"/>
                <w:numId w:val="69"/>
              </w:numPr>
              <w:spacing w:after="0" w:line="240" w:lineRule="auto"/>
              <w:rPr>
                <w:rFonts w:cs="Arial"/>
                <w:iCs/>
                <w:sz w:val="22"/>
                <w:szCs w:val="22"/>
              </w:rPr>
            </w:pPr>
            <w:r w:rsidRPr="00E41B55">
              <w:rPr>
                <w:rFonts w:cs="Arial"/>
                <w:iCs/>
                <w:sz w:val="22"/>
                <w:szCs w:val="22"/>
              </w:rPr>
              <w:t xml:space="preserve"> </w:t>
            </w:r>
            <w:r w:rsidRPr="00E41B55">
              <w:rPr>
                <w:rFonts w:cs="Arial"/>
                <w:b/>
                <w:bCs/>
                <w:iCs/>
                <w:sz w:val="22"/>
                <w:szCs w:val="22"/>
              </w:rPr>
              <w:t>Workforce training</w:t>
            </w:r>
            <w:r w:rsidRPr="00E41B55">
              <w:rPr>
                <w:rFonts w:cs="Arial"/>
                <w:iCs/>
                <w:sz w:val="22"/>
                <w:szCs w:val="22"/>
              </w:rPr>
              <w:t xml:space="preserve"> – we have examples of single sector and multi sector training in GSF cross boundary care days plus others </w:t>
            </w:r>
            <w:proofErr w:type="gramStart"/>
            <w:r w:rsidRPr="00E41B55">
              <w:rPr>
                <w:rFonts w:cs="Arial"/>
                <w:iCs/>
                <w:sz w:val="22"/>
                <w:szCs w:val="22"/>
              </w:rPr>
              <w:t>will .</w:t>
            </w:r>
            <w:proofErr w:type="gramEnd"/>
            <w:r w:rsidRPr="00E41B55">
              <w:rPr>
                <w:rFonts w:cs="Arial"/>
                <w:iCs/>
                <w:sz w:val="22"/>
                <w:szCs w:val="22"/>
              </w:rPr>
              <w:t xml:space="preserve"> </w:t>
            </w:r>
            <w:proofErr w:type="gramStart"/>
            <w:r w:rsidRPr="00E41B55">
              <w:rPr>
                <w:rFonts w:cs="Arial"/>
                <w:iCs/>
                <w:sz w:val="22"/>
                <w:szCs w:val="22"/>
              </w:rPr>
              <w:t>training ,</w:t>
            </w:r>
            <w:proofErr w:type="gramEnd"/>
            <w:r w:rsidRPr="00E41B55">
              <w:rPr>
                <w:rFonts w:cs="Arial"/>
                <w:iCs/>
                <w:sz w:val="22"/>
                <w:szCs w:val="22"/>
              </w:rPr>
              <w:t xml:space="preserve"> informing , resourcing and enabling in QI processes like this will take small resources , but well worth the investment – without such workforce training  this whole system transformation  might not be effective . </w:t>
            </w:r>
          </w:p>
          <w:p w14:paraId="3C9FAE69" w14:textId="77777777" w:rsidR="006A76F3" w:rsidRPr="00E41B55" w:rsidRDefault="006A76F3" w:rsidP="003233D3">
            <w:pPr>
              <w:pStyle w:val="Paragraphnonumbers"/>
              <w:numPr>
                <w:ilvl w:val="0"/>
                <w:numId w:val="69"/>
              </w:numPr>
              <w:spacing w:after="0" w:line="240" w:lineRule="auto"/>
              <w:rPr>
                <w:rFonts w:cs="Arial"/>
                <w:iCs/>
                <w:sz w:val="22"/>
                <w:szCs w:val="22"/>
              </w:rPr>
            </w:pPr>
            <w:r w:rsidRPr="00E41B55">
              <w:rPr>
                <w:rFonts w:cs="Arial"/>
                <w:b/>
                <w:bCs/>
                <w:iCs/>
                <w:sz w:val="22"/>
                <w:szCs w:val="22"/>
              </w:rPr>
              <w:t>Digital</w:t>
            </w:r>
            <w:r w:rsidRPr="00E41B55">
              <w:rPr>
                <w:rFonts w:cs="Arial"/>
                <w:iCs/>
                <w:sz w:val="22"/>
                <w:szCs w:val="22"/>
              </w:rPr>
              <w:t xml:space="preserve">- improved uptake and interoperability of </w:t>
            </w:r>
            <w:proofErr w:type="spellStart"/>
            <w:r w:rsidRPr="00E41B55">
              <w:rPr>
                <w:rFonts w:cs="Arial"/>
                <w:iCs/>
                <w:sz w:val="22"/>
                <w:szCs w:val="22"/>
              </w:rPr>
              <w:t>EPaCCs</w:t>
            </w:r>
            <w:proofErr w:type="spellEnd"/>
            <w:r w:rsidRPr="00E41B55">
              <w:rPr>
                <w:rFonts w:cs="Arial"/>
                <w:iCs/>
                <w:sz w:val="22"/>
                <w:szCs w:val="22"/>
              </w:rPr>
              <w:t xml:space="preserve"> </w:t>
            </w:r>
          </w:p>
          <w:p w14:paraId="54F2B761" w14:textId="77777777" w:rsidR="006A76F3" w:rsidRPr="00E41B55" w:rsidRDefault="006A76F3" w:rsidP="003233D3">
            <w:pPr>
              <w:pStyle w:val="Paragraphnonumbers"/>
              <w:spacing w:after="0" w:line="240" w:lineRule="auto"/>
              <w:rPr>
                <w:rFonts w:cs="Arial"/>
                <w:iCs/>
                <w:color w:val="323130"/>
                <w:sz w:val="22"/>
                <w:szCs w:val="22"/>
                <w:shd w:val="clear" w:color="auto" w:fill="F6F6F6"/>
              </w:rPr>
            </w:pPr>
            <w:r w:rsidRPr="00E41B55">
              <w:rPr>
                <w:rFonts w:cs="Arial"/>
                <w:b/>
                <w:bCs/>
                <w:iCs/>
                <w:sz w:val="22"/>
                <w:szCs w:val="22"/>
              </w:rPr>
              <w:t>Personnel-</w:t>
            </w:r>
            <w:r w:rsidRPr="00E41B55">
              <w:rPr>
                <w:rFonts w:cs="Arial"/>
                <w:iCs/>
                <w:sz w:val="22"/>
                <w:szCs w:val="22"/>
              </w:rPr>
              <w:t xml:space="preserve"> Might need local ICs audit </w:t>
            </w:r>
            <w:proofErr w:type="gramStart"/>
            <w:r w:rsidRPr="00E41B55">
              <w:rPr>
                <w:rFonts w:cs="Arial"/>
                <w:iCs/>
                <w:sz w:val="22"/>
                <w:szCs w:val="22"/>
              </w:rPr>
              <w:t>support  to</w:t>
            </w:r>
            <w:proofErr w:type="gramEnd"/>
            <w:r w:rsidRPr="00E41B55">
              <w:rPr>
                <w:rFonts w:cs="Arial"/>
                <w:iCs/>
                <w:sz w:val="22"/>
                <w:szCs w:val="22"/>
              </w:rPr>
              <w:t xml:space="preserve"> ensure such data is collected (as in Nottinghamshire example where audit lead supports measurement of progress </w:t>
            </w:r>
          </w:p>
        </w:tc>
      </w:tr>
      <w:tr w:rsidR="006A76F3" w:rsidRPr="00E41B55" w14:paraId="111830B1" w14:textId="77777777" w:rsidTr="00E41B55">
        <w:tc>
          <w:tcPr>
            <w:tcW w:w="298" w:type="pct"/>
          </w:tcPr>
          <w:p w14:paraId="707001CC" w14:textId="0AA723B9" w:rsidR="006A76F3" w:rsidRPr="00E41B55" w:rsidRDefault="00335BFE" w:rsidP="003233D3">
            <w:pPr>
              <w:rPr>
                <w:rFonts w:ascii="Arial" w:hAnsi="Arial" w:cs="Arial"/>
                <w:iCs/>
                <w:sz w:val="22"/>
                <w:szCs w:val="22"/>
              </w:rPr>
            </w:pPr>
            <w:r>
              <w:rPr>
                <w:rFonts w:ascii="Arial" w:hAnsi="Arial" w:cs="Arial"/>
                <w:iCs/>
                <w:sz w:val="22"/>
                <w:szCs w:val="22"/>
              </w:rPr>
              <w:t>269</w:t>
            </w:r>
          </w:p>
        </w:tc>
        <w:tc>
          <w:tcPr>
            <w:tcW w:w="577" w:type="pct"/>
          </w:tcPr>
          <w:p w14:paraId="1401EFEA"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  The GSF Centre in </w:t>
            </w:r>
            <w:proofErr w:type="gramStart"/>
            <w:r w:rsidRPr="00E41B55">
              <w:rPr>
                <w:rFonts w:ascii="Arial" w:hAnsi="Arial" w:cs="Arial"/>
                <w:bCs/>
                <w:iCs/>
                <w:sz w:val="22"/>
                <w:szCs w:val="22"/>
              </w:rPr>
              <w:t>End of Life</w:t>
            </w:r>
            <w:proofErr w:type="gramEnd"/>
            <w:r w:rsidRPr="00E41B55">
              <w:rPr>
                <w:rFonts w:ascii="Arial" w:hAnsi="Arial" w:cs="Arial"/>
                <w:bCs/>
                <w:iCs/>
                <w:sz w:val="22"/>
                <w:szCs w:val="22"/>
              </w:rPr>
              <w:t xml:space="preserve"> Care </w:t>
            </w:r>
          </w:p>
        </w:tc>
        <w:tc>
          <w:tcPr>
            <w:tcW w:w="690" w:type="pct"/>
            <w:vAlign w:val="center"/>
          </w:tcPr>
          <w:p w14:paraId="295DA0C7" w14:textId="0B750BF2" w:rsidR="006A76F3" w:rsidRPr="00E41B55" w:rsidRDefault="00453C20" w:rsidP="003233D3">
            <w:pPr>
              <w:rPr>
                <w:rFonts w:ascii="Arial" w:hAnsi="Arial" w:cs="Arial"/>
                <w:iCs/>
                <w:sz w:val="22"/>
                <w:szCs w:val="22"/>
              </w:rPr>
            </w:pPr>
            <w:r>
              <w:rPr>
                <w:rFonts w:ascii="Arial" w:hAnsi="Arial" w:cs="Arial"/>
                <w:iCs/>
                <w:sz w:val="22"/>
                <w:szCs w:val="22"/>
              </w:rPr>
              <w:t xml:space="preserve">Statement 4 </w:t>
            </w:r>
            <w:r w:rsidR="006A76F3" w:rsidRPr="00E41B55">
              <w:rPr>
                <w:rFonts w:ascii="Arial" w:hAnsi="Arial" w:cs="Arial"/>
                <w:iCs/>
                <w:sz w:val="22"/>
                <w:szCs w:val="22"/>
              </w:rPr>
              <w:t>Question 4</w:t>
            </w:r>
          </w:p>
        </w:tc>
        <w:tc>
          <w:tcPr>
            <w:tcW w:w="3435" w:type="pct"/>
            <w:vAlign w:val="center"/>
          </w:tcPr>
          <w:p w14:paraId="07EDB1B0" w14:textId="77777777" w:rsidR="006A76F3" w:rsidRPr="00E41B55" w:rsidRDefault="006A76F3" w:rsidP="003233D3">
            <w:pPr>
              <w:pStyle w:val="Paragraphnonumbers"/>
              <w:spacing w:after="0" w:line="240" w:lineRule="auto"/>
              <w:rPr>
                <w:rFonts w:cs="Arial"/>
                <w:iCs/>
                <w:sz w:val="22"/>
                <w:szCs w:val="22"/>
              </w:rPr>
            </w:pPr>
            <w:proofErr w:type="gramStart"/>
            <w:r w:rsidRPr="00E41B55">
              <w:rPr>
                <w:rFonts w:cs="Arial"/>
                <w:iCs/>
                <w:sz w:val="22"/>
                <w:szCs w:val="22"/>
              </w:rPr>
              <w:t>COVID  coordination</w:t>
            </w:r>
            <w:proofErr w:type="gramEnd"/>
            <w:r w:rsidRPr="00E41B55">
              <w:rPr>
                <w:rFonts w:cs="Arial"/>
                <w:iCs/>
                <w:sz w:val="22"/>
                <w:szCs w:val="22"/>
              </w:rPr>
              <w:t xml:space="preserve"> centres  have shown improvements during COVID such as the  4 Birmingham Hospices hub </w:t>
            </w:r>
            <w:hyperlink r:id="rId56" w:history="1">
              <w:r w:rsidRPr="00E41B55">
                <w:rPr>
                  <w:rStyle w:val="Hyperlink"/>
                  <w:rFonts w:cs="Arial"/>
                  <w:iCs/>
                  <w:sz w:val="22"/>
                  <w:szCs w:val="22"/>
                </w:rPr>
                <w:t>https://www.birminghamhospice.org.uk/hospices-launch-hobs/</w:t>
              </w:r>
            </w:hyperlink>
          </w:p>
          <w:p w14:paraId="44C653AD" w14:textId="77777777" w:rsidR="006A76F3" w:rsidRPr="00E41B55" w:rsidRDefault="006A76F3" w:rsidP="003233D3">
            <w:pPr>
              <w:pStyle w:val="Paragraphnonumbers"/>
              <w:spacing w:after="0" w:line="240" w:lineRule="auto"/>
              <w:rPr>
                <w:rFonts w:cs="Arial"/>
                <w:iCs/>
                <w:sz w:val="22"/>
                <w:szCs w:val="22"/>
              </w:rPr>
            </w:pPr>
          </w:p>
          <w:p w14:paraId="0784EA2B" w14:textId="77777777" w:rsidR="006A76F3" w:rsidRPr="00E41B55" w:rsidRDefault="006A76F3" w:rsidP="003233D3">
            <w:pPr>
              <w:pStyle w:val="Paragraphnonumbers"/>
              <w:spacing w:after="0" w:line="240" w:lineRule="auto"/>
              <w:rPr>
                <w:rFonts w:cs="Arial"/>
                <w:iCs/>
                <w:color w:val="323130"/>
                <w:sz w:val="22"/>
                <w:szCs w:val="22"/>
                <w:shd w:val="clear" w:color="auto" w:fill="F6F6F6"/>
              </w:rPr>
            </w:pPr>
            <w:r w:rsidRPr="00E41B55">
              <w:rPr>
                <w:rFonts w:cs="Arial"/>
                <w:iCs/>
                <w:sz w:val="22"/>
                <w:szCs w:val="22"/>
              </w:rPr>
              <w:t xml:space="preserve">Virtual </w:t>
            </w:r>
            <w:proofErr w:type="gramStart"/>
            <w:r w:rsidRPr="00E41B55">
              <w:rPr>
                <w:rFonts w:cs="Arial"/>
                <w:iCs/>
                <w:sz w:val="22"/>
                <w:szCs w:val="22"/>
              </w:rPr>
              <w:t xml:space="preserve">wards  </w:t>
            </w:r>
            <w:proofErr w:type="spellStart"/>
            <w:r w:rsidRPr="00E41B55">
              <w:rPr>
                <w:rFonts w:cs="Arial"/>
                <w:iCs/>
                <w:sz w:val="22"/>
                <w:szCs w:val="22"/>
              </w:rPr>
              <w:t>eg</w:t>
            </w:r>
            <w:proofErr w:type="spellEnd"/>
            <w:proofErr w:type="gramEnd"/>
            <w:r w:rsidRPr="00E41B55">
              <w:rPr>
                <w:rFonts w:cs="Arial"/>
                <w:iCs/>
                <w:sz w:val="22"/>
                <w:szCs w:val="22"/>
              </w:rPr>
              <w:t xml:space="preserve"> in Southampton have evolved well and these gains should not be lost </w:t>
            </w:r>
            <w:r w:rsidRPr="00E41B55">
              <w:rPr>
                <w:rFonts w:cs="Arial"/>
                <w:iCs/>
                <w:color w:val="FF0000"/>
                <w:sz w:val="22"/>
                <w:szCs w:val="22"/>
              </w:rPr>
              <w:t xml:space="preserve">. </w:t>
            </w:r>
          </w:p>
        </w:tc>
      </w:tr>
      <w:tr w:rsidR="006A76F3" w:rsidRPr="00E41B55" w14:paraId="0C8DF72D" w14:textId="77777777" w:rsidTr="00E41B55">
        <w:tc>
          <w:tcPr>
            <w:tcW w:w="298" w:type="pct"/>
          </w:tcPr>
          <w:p w14:paraId="6810AB33" w14:textId="1DCAA3A9" w:rsidR="006A76F3" w:rsidRPr="00E41B55" w:rsidRDefault="00335BFE" w:rsidP="003233D3">
            <w:pPr>
              <w:rPr>
                <w:rFonts w:ascii="Arial" w:hAnsi="Arial" w:cs="Arial"/>
                <w:iCs/>
                <w:sz w:val="22"/>
                <w:szCs w:val="22"/>
              </w:rPr>
            </w:pPr>
            <w:r>
              <w:rPr>
                <w:rFonts w:ascii="Arial" w:hAnsi="Arial" w:cs="Arial"/>
                <w:iCs/>
                <w:sz w:val="22"/>
                <w:szCs w:val="22"/>
              </w:rPr>
              <w:t>270</w:t>
            </w:r>
          </w:p>
        </w:tc>
        <w:tc>
          <w:tcPr>
            <w:tcW w:w="577" w:type="pct"/>
          </w:tcPr>
          <w:p w14:paraId="6284A681"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  The GSF Centre in </w:t>
            </w:r>
            <w:proofErr w:type="gramStart"/>
            <w:r w:rsidRPr="00E41B55">
              <w:rPr>
                <w:rFonts w:ascii="Arial" w:hAnsi="Arial" w:cs="Arial"/>
                <w:bCs/>
                <w:iCs/>
                <w:sz w:val="22"/>
                <w:szCs w:val="22"/>
              </w:rPr>
              <w:t>End of Life</w:t>
            </w:r>
            <w:proofErr w:type="gramEnd"/>
            <w:r w:rsidRPr="00E41B55">
              <w:rPr>
                <w:rFonts w:ascii="Arial" w:hAnsi="Arial" w:cs="Arial"/>
                <w:bCs/>
                <w:iCs/>
                <w:sz w:val="22"/>
                <w:szCs w:val="22"/>
              </w:rPr>
              <w:t xml:space="preserve"> Care </w:t>
            </w:r>
          </w:p>
        </w:tc>
        <w:tc>
          <w:tcPr>
            <w:tcW w:w="690" w:type="pct"/>
            <w:vAlign w:val="center"/>
          </w:tcPr>
          <w:p w14:paraId="15F4A10C" w14:textId="4BB864DF" w:rsidR="006A76F3" w:rsidRPr="00E41B55" w:rsidRDefault="00453C20" w:rsidP="003233D3">
            <w:pPr>
              <w:rPr>
                <w:rFonts w:ascii="Arial" w:hAnsi="Arial" w:cs="Arial"/>
                <w:iCs/>
                <w:sz w:val="22"/>
                <w:szCs w:val="22"/>
              </w:rPr>
            </w:pPr>
            <w:r>
              <w:rPr>
                <w:rFonts w:ascii="Arial" w:hAnsi="Arial" w:cs="Arial"/>
                <w:iCs/>
                <w:sz w:val="22"/>
                <w:szCs w:val="22"/>
              </w:rPr>
              <w:t>Statement 4</w:t>
            </w:r>
          </w:p>
        </w:tc>
        <w:tc>
          <w:tcPr>
            <w:tcW w:w="3435" w:type="pct"/>
            <w:vAlign w:val="center"/>
          </w:tcPr>
          <w:p w14:paraId="64D2F856" w14:textId="77777777" w:rsidR="006A76F3" w:rsidRPr="00E41B55" w:rsidRDefault="006A76F3" w:rsidP="003233D3">
            <w:pPr>
              <w:pStyle w:val="Paragraphnonumbers"/>
              <w:spacing w:after="0" w:line="240" w:lineRule="auto"/>
              <w:rPr>
                <w:rFonts w:cs="Arial"/>
                <w:iCs/>
                <w:color w:val="323130"/>
                <w:sz w:val="22"/>
                <w:szCs w:val="22"/>
                <w:shd w:val="clear" w:color="auto" w:fill="F6F6F6"/>
              </w:rPr>
            </w:pPr>
            <w:r w:rsidRPr="00E41B55">
              <w:rPr>
                <w:rFonts w:cs="Arial"/>
                <w:iCs/>
                <w:sz w:val="22"/>
                <w:szCs w:val="22"/>
              </w:rPr>
              <w:t xml:space="preserve">NOTE in the </w:t>
            </w:r>
            <w:proofErr w:type="gramStart"/>
            <w:r w:rsidRPr="00E41B55">
              <w:rPr>
                <w:rFonts w:cs="Arial"/>
                <w:iCs/>
                <w:sz w:val="22"/>
                <w:szCs w:val="22"/>
              </w:rPr>
              <w:t>above .</w:t>
            </w:r>
            <w:proofErr w:type="gramEnd"/>
            <w:r w:rsidRPr="00E41B55">
              <w:rPr>
                <w:rFonts w:cs="Arial"/>
                <w:iCs/>
                <w:sz w:val="22"/>
                <w:szCs w:val="22"/>
              </w:rPr>
              <w:t xml:space="preserve">  YES there was an </w:t>
            </w:r>
            <w:proofErr w:type="gramStart"/>
            <w:r w:rsidRPr="00E41B55">
              <w:rPr>
                <w:rFonts w:cs="Arial"/>
                <w:iCs/>
                <w:sz w:val="22"/>
                <w:szCs w:val="22"/>
              </w:rPr>
              <w:t>omission ,</w:t>
            </w:r>
            <w:proofErr w:type="gramEnd"/>
            <w:r w:rsidRPr="00E41B55">
              <w:rPr>
                <w:rFonts w:cs="Arial"/>
                <w:iCs/>
                <w:sz w:val="22"/>
                <w:szCs w:val="22"/>
              </w:rPr>
              <w:t xml:space="preserve"> but Coordination is difficult to describe , but crucial to get right . Its described sometimes as changing the culture of </w:t>
            </w:r>
            <w:proofErr w:type="gramStart"/>
            <w:r w:rsidRPr="00E41B55">
              <w:rPr>
                <w:rFonts w:cs="Arial"/>
                <w:iCs/>
                <w:sz w:val="22"/>
                <w:szCs w:val="22"/>
              </w:rPr>
              <w:t>care  and</w:t>
            </w:r>
            <w:proofErr w:type="gramEnd"/>
            <w:r w:rsidRPr="00E41B55">
              <w:rPr>
                <w:rFonts w:cs="Arial"/>
                <w:iCs/>
                <w:sz w:val="22"/>
                <w:szCs w:val="22"/>
              </w:rPr>
              <w:t xml:space="preserve"> can partly be tangibly measured  both quantitatively and qualitatively , and partly though individual stories </w:t>
            </w:r>
            <w:r w:rsidRPr="00E41B55">
              <w:rPr>
                <w:rFonts w:cs="Arial"/>
                <w:iCs/>
                <w:sz w:val="22"/>
                <w:szCs w:val="22"/>
              </w:rPr>
              <w:lastRenderedPageBreak/>
              <w:t xml:space="preserve">qualitatively . Practical suggestions above on improving measures and encouragement that there are several doing this </w:t>
            </w:r>
            <w:proofErr w:type="gramStart"/>
            <w:r w:rsidRPr="00E41B55">
              <w:rPr>
                <w:rFonts w:cs="Arial"/>
                <w:iCs/>
                <w:sz w:val="22"/>
                <w:szCs w:val="22"/>
              </w:rPr>
              <w:t>already .</w:t>
            </w:r>
            <w:proofErr w:type="gramEnd"/>
            <w:r w:rsidRPr="00E41B55">
              <w:rPr>
                <w:rFonts w:cs="Arial"/>
                <w:iCs/>
                <w:sz w:val="22"/>
                <w:szCs w:val="22"/>
              </w:rPr>
              <w:t xml:space="preserve"> </w:t>
            </w:r>
          </w:p>
        </w:tc>
      </w:tr>
      <w:tr w:rsidR="006A76F3" w:rsidRPr="00E41B55" w14:paraId="7C2C8FE0" w14:textId="77777777" w:rsidTr="00D32CDD">
        <w:tc>
          <w:tcPr>
            <w:tcW w:w="298" w:type="pct"/>
          </w:tcPr>
          <w:p w14:paraId="3D503D75" w14:textId="02053BCD" w:rsidR="006A76F3" w:rsidRPr="00E41B55" w:rsidRDefault="00335BFE" w:rsidP="003233D3">
            <w:pPr>
              <w:rPr>
                <w:rFonts w:ascii="Arial" w:hAnsi="Arial" w:cs="Arial"/>
                <w:iCs/>
                <w:sz w:val="22"/>
                <w:szCs w:val="22"/>
              </w:rPr>
            </w:pPr>
            <w:r>
              <w:rPr>
                <w:rFonts w:ascii="Arial" w:hAnsi="Arial" w:cs="Arial"/>
                <w:iCs/>
                <w:sz w:val="22"/>
                <w:szCs w:val="22"/>
              </w:rPr>
              <w:lastRenderedPageBreak/>
              <w:t>271</w:t>
            </w:r>
          </w:p>
        </w:tc>
        <w:tc>
          <w:tcPr>
            <w:tcW w:w="577" w:type="pct"/>
          </w:tcPr>
          <w:p w14:paraId="4A528F9D" w14:textId="52763C0B" w:rsidR="006A76F3" w:rsidRPr="00E41B55" w:rsidRDefault="006A76F3" w:rsidP="003233D3">
            <w:pPr>
              <w:rPr>
                <w:rFonts w:ascii="Arial" w:hAnsi="Arial" w:cs="Arial"/>
                <w:bCs/>
                <w:iCs/>
                <w:sz w:val="22"/>
                <w:szCs w:val="22"/>
              </w:rPr>
            </w:pPr>
            <w:r w:rsidRPr="00E41B55">
              <w:rPr>
                <w:rFonts w:ascii="Arial" w:hAnsi="Arial" w:cs="Arial"/>
                <w:bCs/>
                <w:iCs/>
                <w:sz w:val="22"/>
                <w:szCs w:val="22"/>
              </w:rPr>
              <w:t>The Royal Marsden NHS Foundation Trust</w:t>
            </w:r>
          </w:p>
        </w:tc>
        <w:tc>
          <w:tcPr>
            <w:tcW w:w="690" w:type="pct"/>
          </w:tcPr>
          <w:p w14:paraId="5C5C5945" w14:textId="43D1F2FC" w:rsidR="006A76F3" w:rsidRPr="00E41B55" w:rsidRDefault="00453C20" w:rsidP="003233D3">
            <w:pPr>
              <w:rPr>
                <w:rFonts w:ascii="Arial" w:hAnsi="Arial" w:cs="Arial"/>
                <w:iCs/>
                <w:sz w:val="22"/>
                <w:szCs w:val="22"/>
              </w:rPr>
            </w:pPr>
            <w:r>
              <w:rPr>
                <w:rFonts w:ascii="Arial" w:hAnsi="Arial" w:cs="Arial"/>
                <w:iCs/>
                <w:sz w:val="22"/>
                <w:szCs w:val="22"/>
              </w:rPr>
              <w:t>Statement 4</w:t>
            </w:r>
          </w:p>
        </w:tc>
        <w:tc>
          <w:tcPr>
            <w:tcW w:w="3435" w:type="pct"/>
          </w:tcPr>
          <w:p w14:paraId="1CEA4372" w14:textId="77777777" w:rsidR="006A76F3" w:rsidRPr="00E41B55" w:rsidRDefault="006A76F3" w:rsidP="003233D3">
            <w:pPr>
              <w:pStyle w:val="NICEnormal"/>
              <w:spacing w:after="0" w:line="240" w:lineRule="auto"/>
              <w:rPr>
                <w:rFonts w:cs="Arial"/>
                <w:b/>
                <w:bCs/>
                <w:iCs/>
                <w:sz w:val="22"/>
                <w:szCs w:val="22"/>
              </w:rPr>
            </w:pPr>
            <w:r w:rsidRPr="00E41B55">
              <w:rPr>
                <w:rFonts w:cs="Arial"/>
                <w:b/>
                <w:bCs/>
                <w:iCs/>
                <w:sz w:val="22"/>
                <w:szCs w:val="22"/>
              </w:rPr>
              <w:t xml:space="preserve">Do you think the </w:t>
            </w:r>
            <w:proofErr w:type="gramStart"/>
            <w:r w:rsidRPr="00E41B55">
              <w:rPr>
                <w:rFonts w:cs="Arial"/>
                <w:b/>
                <w:bCs/>
                <w:iCs/>
                <w:sz w:val="22"/>
                <w:szCs w:val="22"/>
              </w:rPr>
              <w:t>end of life</w:t>
            </w:r>
            <w:proofErr w:type="gramEnd"/>
            <w:r w:rsidRPr="00E41B55">
              <w:rPr>
                <w:rFonts w:cs="Arial"/>
                <w:b/>
                <w:bCs/>
                <w:iCs/>
                <w:sz w:val="22"/>
                <w:szCs w:val="22"/>
              </w:rPr>
              <w:t xml:space="preserve"> care service delivery (excluding care in the last days of life) has substantially changed during the COVID-19 pandemic? Can you describe any positive changes that have been introduced </w:t>
            </w:r>
            <w:proofErr w:type="gramStart"/>
            <w:r w:rsidRPr="00E41B55">
              <w:rPr>
                <w:rFonts w:cs="Arial"/>
                <w:b/>
                <w:bCs/>
                <w:iCs/>
                <w:sz w:val="22"/>
                <w:szCs w:val="22"/>
              </w:rPr>
              <w:t>as a result of</w:t>
            </w:r>
            <w:proofErr w:type="gramEnd"/>
            <w:r w:rsidRPr="00E41B55">
              <w:rPr>
                <w:rFonts w:cs="Arial"/>
                <w:b/>
                <w:bCs/>
                <w:iCs/>
                <w:sz w:val="22"/>
                <w:szCs w:val="22"/>
              </w:rPr>
              <w:t xml:space="preserve"> the COVID-19 pandemic?</w:t>
            </w:r>
          </w:p>
          <w:p w14:paraId="5DD980BC" w14:textId="622A30E6"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Coordinated care has improved with greater cross boundary working </w:t>
            </w:r>
            <w:proofErr w:type="spellStart"/>
            <w:r w:rsidRPr="00E41B55">
              <w:rPr>
                <w:rFonts w:cs="Arial"/>
                <w:iCs/>
                <w:sz w:val="22"/>
                <w:szCs w:val="22"/>
              </w:rPr>
              <w:t>eg.</w:t>
            </w:r>
            <w:proofErr w:type="spellEnd"/>
            <w:r w:rsidRPr="00E41B55">
              <w:rPr>
                <w:rFonts w:cs="Arial"/>
                <w:iCs/>
                <w:sz w:val="22"/>
                <w:szCs w:val="22"/>
              </w:rPr>
              <w:t xml:space="preserve"> Virtual meetings and shared documents</w:t>
            </w:r>
          </w:p>
        </w:tc>
      </w:tr>
      <w:tr w:rsidR="006A76F3" w:rsidRPr="00E41B55" w14:paraId="6A70D965" w14:textId="77777777" w:rsidTr="00E41B55">
        <w:tc>
          <w:tcPr>
            <w:tcW w:w="298" w:type="pct"/>
          </w:tcPr>
          <w:p w14:paraId="54986D93" w14:textId="7EFF6230" w:rsidR="006A76F3" w:rsidRPr="00E41B55" w:rsidRDefault="00335BFE" w:rsidP="003233D3">
            <w:pPr>
              <w:rPr>
                <w:rFonts w:ascii="Arial" w:hAnsi="Arial" w:cs="Arial"/>
                <w:iCs/>
                <w:sz w:val="22"/>
                <w:szCs w:val="22"/>
              </w:rPr>
            </w:pPr>
            <w:r>
              <w:rPr>
                <w:rFonts w:ascii="Arial" w:hAnsi="Arial" w:cs="Arial"/>
                <w:iCs/>
                <w:sz w:val="22"/>
                <w:szCs w:val="22"/>
              </w:rPr>
              <w:t>272</w:t>
            </w:r>
          </w:p>
        </w:tc>
        <w:tc>
          <w:tcPr>
            <w:tcW w:w="577" w:type="pct"/>
          </w:tcPr>
          <w:p w14:paraId="76B07B23"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Weldmar </w:t>
            </w:r>
            <w:proofErr w:type="spellStart"/>
            <w:r w:rsidRPr="00E41B55">
              <w:rPr>
                <w:rFonts w:ascii="Arial" w:hAnsi="Arial" w:cs="Arial"/>
                <w:bCs/>
                <w:iCs/>
                <w:sz w:val="22"/>
                <w:szCs w:val="22"/>
              </w:rPr>
              <w:t>Hospicecare</w:t>
            </w:r>
            <w:proofErr w:type="spellEnd"/>
          </w:p>
        </w:tc>
        <w:tc>
          <w:tcPr>
            <w:tcW w:w="690" w:type="pct"/>
            <w:vAlign w:val="center"/>
          </w:tcPr>
          <w:p w14:paraId="6B70ECA4" w14:textId="41F52D5C" w:rsidR="006A76F3" w:rsidRPr="00E41B55" w:rsidRDefault="00453C20" w:rsidP="003233D3">
            <w:pPr>
              <w:rPr>
                <w:rFonts w:ascii="Arial" w:hAnsi="Arial" w:cs="Arial"/>
                <w:iCs/>
                <w:sz w:val="22"/>
                <w:szCs w:val="22"/>
              </w:rPr>
            </w:pPr>
            <w:r>
              <w:rPr>
                <w:rFonts w:ascii="Arial" w:hAnsi="Arial" w:cs="Arial"/>
                <w:iCs/>
                <w:sz w:val="22"/>
                <w:szCs w:val="22"/>
              </w:rPr>
              <w:t>Statement 4</w:t>
            </w:r>
          </w:p>
        </w:tc>
        <w:tc>
          <w:tcPr>
            <w:tcW w:w="3435" w:type="pct"/>
            <w:vAlign w:val="center"/>
          </w:tcPr>
          <w:p w14:paraId="66334464"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We are still struggling to get the different electronic systems communicate to each other and therefore this will be challenging to ensure the data is measuring the same in each organisation. </w:t>
            </w:r>
          </w:p>
          <w:p w14:paraId="57D3910F" w14:textId="77777777" w:rsidR="006A76F3" w:rsidRPr="00E41B55" w:rsidRDefault="006A76F3" w:rsidP="003233D3">
            <w:pPr>
              <w:pStyle w:val="Paragraphnonumbers"/>
              <w:spacing w:after="0" w:line="240" w:lineRule="auto"/>
              <w:rPr>
                <w:rFonts w:cs="Arial"/>
                <w:iCs/>
                <w:color w:val="323130"/>
                <w:sz w:val="22"/>
                <w:szCs w:val="22"/>
                <w:shd w:val="clear" w:color="auto" w:fill="F6F6F6"/>
              </w:rPr>
            </w:pPr>
            <w:r w:rsidRPr="00E41B55">
              <w:rPr>
                <w:rFonts w:cs="Arial"/>
                <w:iCs/>
                <w:sz w:val="22"/>
                <w:szCs w:val="22"/>
              </w:rPr>
              <w:t xml:space="preserve">The specific aspect as requested is the IT provision. As an organisation we are investing in changing to </w:t>
            </w:r>
            <w:proofErr w:type="spellStart"/>
            <w:r w:rsidRPr="00E41B55">
              <w:rPr>
                <w:rFonts w:cs="Arial"/>
                <w:iCs/>
                <w:sz w:val="22"/>
                <w:szCs w:val="22"/>
              </w:rPr>
              <w:t>SystmOne</w:t>
            </w:r>
            <w:proofErr w:type="spellEnd"/>
            <w:r w:rsidRPr="00E41B55">
              <w:rPr>
                <w:rFonts w:cs="Arial"/>
                <w:iCs/>
                <w:sz w:val="22"/>
                <w:szCs w:val="22"/>
              </w:rPr>
              <w:t xml:space="preserve"> as our local GP population all use this.</w:t>
            </w:r>
          </w:p>
        </w:tc>
      </w:tr>
      <w:tr w:rsidR="00C2674B" w:rsidRPr="00E41B55" w14:paraId="678A84A7" w14:textId="77777777" w:rsidTr="00C2674B">
        <w:tc>
          <w:tcPr>
            <w:tcW w:w="5000" w:type="pct"/>
            <w:gridSpan w:val="4"/>
          </w:tcPr>
          <w:p w14:paraId="5EA47E34" w14:textId="482A9E41" w:rsidR="00C2674B" w:rsidRPr="00C2674B" w:rsidRDefault="00C2674B" w:rsidP="003233D3">
            <w:pPr>
              <w:pStyle w:val="Paragraphnonumbers"/>
              <w:spacing w:after="0" w:line="240" w:lineRule="auto"/>
              <w:rPr>
                <w:rFonts w:cs="Arial"/>
                <w:iCs/>
                <w:sz w:val="22"/>
                <w:szCs w:val="22"/>
              </w:rPr>
            </w:pPr>
            <w:r w:rsidRPr="00C2674B">
              <w:rPr>
                <w:rFonts w:cs="Arial"/>
                <w:bCs/>
                <w:iCs/>
                <w:sz w:val="22"/>
                <w:szCs w:val="22"/>
              </w:rPr>
              <w:t>Question 5 – statement 4</w:t>
            </w:r>
          </w:p>
        </w:tc>
      </w:tr>
      <w:tr w:rsidR="006A76F3" w:rsidRPr="00E41B55" w14:paraId="3F3285C1" w14:textId="77777777" w:rsidTr="00E41B55">
        <w:tc>
          <w:tcPr>
            <w:tcW w:w="298" w:type="pct"/>
          </w:tcPr>
          <w:p w14:paraId="480FECDC" w14:textId="39E7BB65" w:rsidR="006A76F3" w:rsidRPr="00E41B55" w:rsidRDefault="00335BFE" w:rsidP="003233D3">
            <w:pPr>
              <w:rPr>
                <w:rFonts w:ascii="Arial" w:hAnsi="Arial" w:cs="Arial"/>
                <w:iCs/>
                <w:sz w:val="22"/>
                <w:szCs w:val="22"/>
              </w:rPr>
            </w:pPr>
            <w:r>
              <w:rPr>
                <w:rFonts w:ascii="Arial" w:hAnsi="Arial" w:cs="Arial"/>
                <w:iCs/>
                <w:sz w:val="22"/>
                <w:szCs w:val="22"/>
              </w:rPr>
              <w:t>273</w:t>
            </w:r>
          </w:p>
        </w:tc>
        <w:tc>
          <w:tcPr>
            <w:tcW w:w="577" w:type="pct"/>
          </w:tcPr>
          <w:p w14:paraId="25FE86DF" w14:textId="77777777" w:rsidR="006A76F3" w:rsidRPr="00E41B55" w:rsidRDefault="006A76F3" w:rsidP="003233D3">
            <w:pPr>
              <w:rPr>
                <w:rFonts w:ascii="Arial" w:hAnsi="Arial" w:cs="Arial"/>
                <w:bCs/>
                <w:iCs/>
                <w:sz w:val="22"/>
                <w:szCs w:val="22"/>
              </w:rPr>
            </w:pPr>
            <w:r w:rsidRPr="00E41B55">
              <w:rPr>
                <w:rFonts w:ascii="Arial" w:hAnsi="Arial" w:cs="Arial"/>
                <w:iCs/>
                <w:sz w:val="22"/>
                <w:szCs w:val="22"/>
              </w:rPr>
              <w:t>Association for Palliative Medicine</w:t>
            </w:r>
          </w:p>
        </w:tc>
        <w:tc>
          <w:tcPr>
            <w:tcW w:w="690" w:type="pct"/>
            <w:vAlign w:val="center"/>
          </w:tcPr>
          <w:p w14:paraId="3088CF69" w14:textId="75D9F404" w:rsidR="006A76F3" w:rsidRPr="00E41B55" w:rsidRDefault="006A76F3" w:rsidP="003233D3">
            <w:pPr>
              <w:rPr>
                <w:rFonts w:ascii="Arial" w:hAnsi="Arial" w:cs="Arial"/>
                <w:iCs/>
                <w:sz w:val="22"/>
                <w:szCs w:val="22"/>
              </w:rPr>
            </w:pPr>
          </w:p>
        </w:tc>
        <w:tc>
          <w:tcPr>
            <w:tcW w:w="3435" w:type="pct"/>
            <w:vAlign w:val="center"/>
          </w:tcPr>
          <w:p w14:paraId="0B89C40B"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The co-ordination of care should focus on the recording and sharing of wishes and preferences in relation to a patient’s care.</w:t>
            </w:r>
          </w:p>
        </w:tc>
      </w:tr>
      <w:tr w:rsidR="006A76F3" w:rsidRPr="00E41B55" w14:paraId="3F26DEA9" w14:textId="77777777" w:rsidTr="00E41B55">
        <w:tc>
          <w:tcPr>
            <w:tcW w:w="298" w:type="pct"/>
          </w:tcPr>
          <w:p w14:paraId="104219F4" w14:textId="147C2F71" w:rsidR="006A76F3" w:rsidRPr="00E41B55" w:rsidRDefault="00335BFE" w:rsidP="003233D3">
            <w:pPr>
              <w:rPr>
                <w:rFonts w:ascii="Arial" w:hAnsi="Arial" w:cs="Arial"/>
                <w:iCs/>
                <w:sz w:val="22"/>
                <w:szCs w:val="22"/>
              </w:rPr>
            </w:pPr>
            <w:r>
              <w:rPr>
                <w:rFonts w:ascii="Arial" w:hAnsi="Arial" w:cs="Arial"/>
                <w:iCs/>
                <w:sz w:val="22"/>
                <w:szCs w:val="22"/>
              </w:rPr>
              <w:t>274</w:t>
            </w:r>
          </w:p>
        </w:tc>
        <w:tc>
          <w:tcPr>
            <w:tcW w:w="577" w:type="pct"/>
          </w:tcPr>
          <w:p w14:paraId="52EA5B23"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Motor Neurone Disease Association</w:t>
            </w:r>
          </w:p>
        </w:tc>
        <w:tc>
          <w:tcPr>
            <w:tcW w:w="690" w:type="pct"/>
            <w:vAlign w:val="center"/>
          </w:tcPr>
          <w:p w14:paraId="03B74215" w14:textId="4573363D" w:rsidR="006A76F3" w:rsidRPr="00E41B55" w:rsidRDefault="006A76F3" w:rsidP="003233D3">
            <w:pPr>
              <w:rPr>
                <w:rFonts w:ascii="Arial" w:hAnsi="Arial" w:cs="Arial"/>
                <w:iCs/>
                <w:sz w:val="22"/>
                <w:szCs w:val="22"/>
              </w:rPr>
            </w:pPr>
          </w:p>
        </w:tc>
        <w:tc>
          <w:tcPr>
            <w:tcW w:w="3435" w:type="pct"/>
            <w:vAlign w:val="center"/>
          </w:tcPr>
          <w:p w14:paraId="286ED67A"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We believe advanced care planning is the responsibility of the whole team of people involved in someone living with MND’s care, not any one individual within it, and it is an iterative process. Importantly, there needs to be ease of access to this information across providers and services.</w:t>
            </w:r>
          </w:p>
        </w:tc>
      </w:tr>
      <w:tr w:rsidR="006A76F3" w:rsidRPr="00E41B55" w14:paraId="7DD85CD4" w14:textId="77777777" w:rsidTr="00E41B55">
        <w:tc>
          <w:tcPr>
            <w:tcW w:w="298" w:type="pct"/>
          </w:tcPr>
          <w:p w14:paraId="5138D927" w14:textId="711721CF" w:rsidR="006A76F3" w:rsidRPr="00E41B55" w:rsidRDefault="00335BFE" w:rsidP="003233D3">
            <w:pPr>
              <w:rPr>
                <w:rFonts w:ascii="Arial" w:hAnsi="Arial" w:cs="Arial"/>
                <w:iCs/>
                <w:sz w:val="22"/>
                <w:szCs w:val="22"/>
              </w:rPr>
            </w:pPr>
            <w:r>
              <w:rPr>
                <w:rFonts w:ascii="Arial" w:hAnsi="Arial" w:cs="Arial"/>
                <w:iCs/>
                <w:sz w:val="22"/>
                <w:szCs w:val="22"/>
              </w:rPr>
              <w:t>275</w:t>
            </w:r>
          </w:p>
        </w:tc>
        <w:tc>
          <w:tcPr>
            <w:tcW w:w="577" w:type="pct"/>
          </w:tcPr>
          <w:p w14:paraId="0CEF8C41"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Multiple System Atrophy Trust</w:t>
            </w:r>
          </w:p>
        </w:tc>
        <w:tc>
          <w:tcPr>
            <w:tcW w:w="690" w:type="pct"/>
            <w:vAlign w:val="center"/>
          </w:tcPr>
          <w:p w14:paraId="5CE46058" w14:textId="6FF49481" w:rsidR="006A76F3" w:rsidRPr="00E41B55" w:rsidRDefault="006A76F3" w:rsidP="003233D3">
            <w:pPr>
              <w:rPr>
                <w:rFonts w:ascii="Arial" w:hAnsi="Arial" w:cs="Arial"/>
                <w:iCs/>
                <w:sz w:val="22"/>
                <w:szCs w:val="22"/>
              </w:rPr>
            </w:pPr>
          </w:p>
        </w:tc>
        <w:tc>
          <w:tcPr>
            <w:tcW w:w="3435" w:type="pct"/>
            <w:vAlign w:val="center"/>
          </w:tcPr>
          <w:p w14:paraId="4050FBCA"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Adopting the “Team around the Family” –(TAF) concept into adult end of life care would help to address co-ordination and communication.</w:t>
            </w:r>
          </w:p>
        </w:tc>
      </w:tr>
      <w:tr w:rsidR="006A76F3" w:rsidRPr="00E41B55" w14:paraId="7343EC9F" w14:textId="77777777" w:rsidTr="00E41B55">
        <w:tc>
          <w:tcPr>
            <w:tcW w:w="298" w:type="pct"/>
          </w:tcPr>
          <w:p w14:paraId="706E3928" w14:textId="4C6D33D1" w:rsidR="006A76F3" w:rsidRPr="00E41B55" w:rsidRDefault="00335BFE" w:rsidP="003233D3">
            <w:pPr>
              <w:rPr>
                <w:rFonts w:ascii="Arial" w:hAnsi="Arial" w:cs="Arial"/>
                <w:iCs/>
                <w:sz w:val="22"/>
                <w:szCs w:val="22"/>
              </w:rPr>
            </w:pPr>
            <w:r>
              <w:rPr>
                <w:rFonts w:ascii="Arial" w:hAnsi="Arial" w:cs="Arial"/>
                <w:iCs/>
                <w:sz w:val="22"/>
                <w:szCs w:val="22"/>
              </w:rPr>
              <w:t>276</w:t>
            </w:r>
          </w:p>
        </w:tc>
        <w:tc>
          <w:tcPr>
            <w:tcW w:w="577" w:type="pct"/>
          </w:tcPr>
          <w:p w14:paraId="4F93B562"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Multiple System Atrophy Trust</w:t>
            </w:r>
          </w:p>
        </w:tc>
        <w:tc>
          <w:tcPr>
            <w:tcW w:w="690" w:type="pct"/>
            <w:vAlign w:val="center"/>
          </w:tcPr>
          <w:p w14:paraId="70A24232" w14:textId="14F20A9B" w:rsidR="006A76F3" w:rsidRPr="00E41B55" w:rsidRDefault="006A76F3" w:rsidP="003233D3">
            <w:pPr>
              <w:rPr>
                <w:rFonts w:ascii="Arial" w:hAnsi="Arial" w:cs="Arial"/>
                <w:iCs/>
                <w:sz w:val="22"/>
                <w:szCs w:val="22"/>
              </w:rPr>
            </w:pPr>
          </w:p>
        </w:tc>
        <w:tc>
          <w:tcPr>
            <w:tcW w:w="3435" w:type="pct"/>
            <w:vAlign w:val="center"/>
          </w:tcPr>
          <w:p w14:paraId="1BD270F3"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Coordination and continuity of care is essential, and we agree that having a key identified person who can ensure timely reviews, updates and can delegate for planned absences is needed. However, a “key team” is also needed so that there is always somebody who knows what’s happening 24/7. Physical visiting is important to provide this support to ensure a” holistic” picture.</w:t>
            </w:r>
          </w:p>
        </w:tc>
      </w:tr>
      <w:tr w:rsidR="006A76F3" w:rsidRPr="00E41B55" w14:paraId="43957A8B" w14:textId="77777777" w:rsidTr="00E41B55">
        <w:tc>
          <w:tcPr>
            <w:tcW w:w="298" w:type="pct"/>
          </w:tcPr>
          <w:p w14:paraId="0FD98182" w14:textId="576C80E2" w:rsidR="006A76F3" w:rsidRPr="00E41B55" w:rsidRDefault="00335BFE" w:rsidP="003233D3">
            <w:pPr>
              <w:rPr>
                <w:rFonts w:ascii="Arial" w:hAnsi="Arial" w:cs="Arial"/>
                <w:iCs/>
                <w:sz w:val="22"/>
                <w:szCs w:val="22"/>
              </w:rPr>
            </w:pPr>
            <w:r>
              <w:rPr>
                <w:rFonts w:ascii="Arial" w:hAnsi="Arial" w:cs="Arial"/>
                <w:iCs/>
                <w:sz w:val="22"/>
                <w:szCs w:val="22"/>
              </w:rPr>
              <w:lastRenderedPageBreak/>
              <w:t>277</w:t>
            </w:r>
          </w:p>
        </w:tc>
        <w:tc>
          <w:tcPr>
            <w:tcW w:w="577" w:type="pct"/>
          </w:tcPr>
          <w:p w14:paraId="264A0184"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Royal College of Occupational Therapists</w:t>
            </w:r>
          </w:p>
        </w:tc>
        <w:tc>
          <w:tcPr>
            <w:tcW w:w="690" w:type="pct"/>
            <w:vAlign w:val="center"/>
          </w:tcPr>
          <w:p w14:paraId="0028DBA8" w14:textId="248DABF6" w:rsidR="006A76F3" w:rsidRPr="00E41B55" w:rsidRDefault="006A76F3" w:rsidP="003233D3">
            <w:pPr>
              <w:rPr>
                <w:rFonts w:ascii="Arial" w:hAnsi="Arial" w:cs="Arial"/>
                <w:iCs/>
                <w:sz w:val="22"/>
                <w:szCs w:val="22"/>
              </w:rPr>
            </w:pPr>
          </w:p>
        </w:tc>
        <w:tc>
          <w:tcPr>
            <w:tcW w:w="3435" w:type="pct"/>
            <w:vAlign w:val="center"/>
          </w:tcPr>
          <w:p w14:paraId="3A7F6013"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An identified health/social care practitioner should be given the role of co-ordinating a person’s end of life care, ensuring that the person approaching the end of their life is at the centre of all decisions (if they wish to be).  Occupational therapists have the skills to undertake this role.</w:t>
            </w:r>
          </w:p>
        </w:tc>
      </w:tr>
      <w:tr w:rsidR="006A76F3" w:rsidRPr="00E41B55" w14:paraId="37861E88" w14:textId="77777777" w:rsidTr="00E41B55">
        <w:tc>
          <w:tcPr>
            <w:tcW w:w="298" w:type="pct"/>
          </w:tcPr>
          <w:p w14:paraId="588AECDA" w14:textId="1E364DC0" w:rsidR="006A76F3" w:rsidRPr="00E41B55" w:rsidRDefault="00335BFE" w:rsidP="003233D3">
            <w:pPr>
              <w:rPr>
                <w:rFonts w:ascii="Arial" w:hAnsi="Arial" w:cs="Arial"/>
                <w:iCs/>
                <w:sz w:val="22"/>
                <w:szCs w:val="22"/>
              </w:rPr>
            </w:pPr>
            <w:r>
              <w:rPr>
                <w:rFonts w:ascii="Arial" w:hAnsi="Arial" w:cs="Arial"/>
                <w:iCs/>
                <w:sz w:val="22"/>
                <w:szCs w:val="22"/>
              </w:rPr>
              <w:t>278</w:t>
            </w:r>
          </w:p>
        </w:tc>
        <w:tc>
          <w:tcPr>
            <w:tcW w:w="577" w:type="pct"/>
          </w:tcPr>
          <w:p w14:paraId="64AD5689"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RCP</w:t>
            </w:r>
          </w:p>
        </w:tc>
        <w:tc>
          <w:tcPr>
            <w:tcW w:w="690" w:type="pct"/>
            <w:vAlign w:val="center"/>
          </w:tcPr>
          <w:p w14:paraId="68DDC2D3" w14:textId="6A0AB310" w:rsidR="006A76F3" w:rsidRPr="00E41B55" w:rsidRDefault="006A76F3" w:rsidP="003233D3">
            <w:pPr>
              <w:rPr>
                <w:rFonts w:ascii="Arial" w:hAnsi="Arial" w:cs="Arial"/>
                <w:iCs/>
                <w:sz w:val="22"/>
                <w:szCs w:val="22"/>
              </w:rPr>
            </w:pPr>
          </w:p>
        </w:tc>
        <w:tc>
          <w:tcPr>
            <w:tcW w:w="3435" w:type="pct"/>
            <w:vAlign w:val="center"/>
          </w:tcPr>
          <w:p w14:paraId="1E87F890"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Statement 4: Is there a specific aspect of coordination of care that this quality statement should focus on?</w:t>
            </w:r>
          </w:p>
          <w:p w14:paraId="615772F8" w14:textId="77777777" w:rsidR="006A76F3" w:rsidRPr="00E41B55" w:rsidRDefault="006A76F3" w:rsidP="003233D3">
            <w:pPr>
              <w:rPr>
                <w:rFonts w:ascii="Arial" w:eastAsia="Calibri" w:hAnsi="Arial" w:cs="Arial"/>
                <w:iCs/>
                <w:sz w:val="22"/>
                <w:szCs w:val="22"/>
              </w:rPr>
            </w:pPr>
          </w:p>
          <w:p w14:paraId="72E278F2" w14:textId="77777777" w:rsidR="006A76F3" w:rsidRPr="00E41B55" w:rsidRDefault="006A76F3" w:rsidP="003233D3">
            <w:pPr>
              <w:pStyle w:val="ListParagraph"/>
              <w:numPr>
                <w:ilvl w:val="0"/>
                <w:numId w:val="75"/>
              </w:numPr>
              <w:spacing w:before="300" w:after="300"/>
              <w:ind w:right="300"/>
              <w:contextualSpacing/>
              <w:rPr>
                <w:rFonts w:ascii="Arial" w:hAnsi="Arial" w:cs="Arial"/>
                <w:iCs/>
                <w:sz w:val="22"/>
                <w:szCs w:val="22"/>
              </w:rPr>
            </w:pPr>
            <w:proofErr w:type="gramStart"/>
            <w:r w:rsidRPr="00E41B55">
              <w:rPr>
                <w:rFonts w:ascii="Arial" w:hAnsi="Arial" w:cs="Arial"/>
                <w:iCs/>
                <w:sz w:val="22"/>
                <w:szCs w:val="22"/>
              </w:rPr>
              <w:t>Yes</w:t>
            </w:r>
            <w:proofErr w:type="gramEnd"/>
            <w:r w:rsidRPr="00E41B55">
              <w:rPr>
                <w:rFonts w:ascii="Arial" w:hAnsi="Arial" w:cs="Arial"/>
                <w:iCs/>
                <w:sz w:val="22"/>
                <w:szCs w:val="22"/>
              </w:rPr>
              <w:t xml:space="preserve"> should focus on transfer of information around identification of patients approaching the end of life, and advance care planning conversations between care settings</w:t>
            </w:r>
          </w:p>
          <w:p w14:paraId="7546C87B" w14:textId="77777777" w:rsidR="006A76F3" w:rsidRPr="00E41B55" w:rsidRDefault="006A76F3" w:rsidP="003233D3">
            <w:pPr>
              <w:pStyle w:val="Paragraphnonumbers"/>
              <w:spacing w:after="0" w:line="240" w:lineRule="auto"/>
              <w:rPr>
                <w:rFonts w:cs="Arial"/>
                <w:iCs/>
                <w:sz w:val="22"/>
                <w:szCs w:val="22"/>
              </w:rPr>
            </w:pPr>
          </w:p>
        </w:tc>
      </w:tr>
      <w:tr w:rsidR="006A76F3" w:rsidRPr="00E41B55" w14:paraId="4DF75922" w14:textId="77777777" w:rsidTr="00E41B55">
        <w:tc>
          <w:tcPr>
            <w:tcW w:w="298" w:type="pct"/>
          </w:tcPr>
          <w:p w14:paraId="2F4E0706" w14:textId="5604B717" w:rsidR="006A76F3" w:rsidRPr="00E41B55" w:rsidRDefault="00335BFE" w:rsidP="003233D3">
            <w:pPr>
              <w:rPr>
                <w:rFonts w:ascii="Arial" w:hAnsi="Arial" w:cs="Arial"/>
                <w:iCs/>
                <w:sz w:val="22"/>
                <w:szCs w:val="22"/>
              </w:rPr>
            </w:pPr>
            <w:r>
              <w:rPr>
                <w:rFonts w:ascii="Arial" w:hAnsi="Arial" w:cs="Arial"/>
                <w:iCs/>
                <w:sz w:val="22"/>
                <w:szCs w:val="22"/>
              </w:rPr>
              <w:t>279</w:t>
            </w:r>
          </w:p>
        </w:tc>
        <w:tc>
          <w:tcPr>
            <w:tcW w:w="577" w:type="pct"/>
          </w:tcPr>
          <w:p w14:paraId="5F702CD2"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Society for Acute Medicine</w:t>
            </w:r>
          </w:p>
        </w:tc>
        <w:tc>
          <w:tcPr>
            <w:tcW w:w="690" w:type="pct"/>
            <w:vAlign w:val="center"/>
          </w:tcPr>
          <w:p w14:paraId="6D74649B" w14:textId="37845D95" w:rsidR="006A76F3" w:rsidRPr="00E41B55" w:rsidRDefault="006A76F3" w:rsidP="003233D3">
            <w:pPr>
              <w:rPr>
                <w:rFonts w:ascii="Arial" w:hAnsi="Arial" w:cs="Arial"/>
                <w:iCs/>
                <w:sz w:val="22"/>
                <w:szCs w:val="22"/>
              </w:rPr>
            </w:pPr>
          </w:p>
        </w:tc>
        <w:tc>
          <w:tcPr>
            <w:tcW w:w="3435" w:type="pct"/>
            <w:vAlign w:val="center"/>
          </w:tcPr>
          <w:p w14:paraId="254472DD"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This quality statement should focus on a single point of access for information sharing across clinical and community areas. </w:t>
            </w:r>
            <w:proofErr w:type="gramStart"/>
            <w:r w:rsidRPr="00E41B55">
              <w:rPr>
                <w:rFonts w:cs="Arial"/>
                <w:iCs/>
                <w:sz w:val="22"/>
                <w:szCs w:val="22"/>
              </w:rPr>
              <w:t>In particular it</w:t>
            </w:r>
            <w:proofErr w:type="gramEnd"/>
            <w:r w:rsidRPr="00E41B55">
              <w:rPr>
                <w:rFonts w:cs="Arial"/>
                <w:iCs/>
                <w:sz w:val="22"/>
                <w:szCs w:val="22"/>
              </w:rPr>
              <w:t xml:space="preserve"> needs individualised plans of care to be clearly flagged and accessible when immediately needed (such as to attending paramedic crews, 111 operators and hospital emergency departments). It is much more difficult to change a person’s management plan once it has started. If this information is readily </w:t>
            </w:r>
            <w:proofErr w:type="gramStart"/>
            <w:r w:rsidRPr="00E41B55">
              <w:rPr>
                <w:rFonts w:cs="Arial"/>
                <w:iCs/>
                <w:sz w:val="22"/>
                <w:szCs w:val="22"/>
              </w:rPr>
              <w:t>available</w:t>
            </w:r>
            <w:proofErr w:type="gramEnd"/>
            <w:r w:rsidRPr="00E41B55">
              <w:rPr>
                <w:rFonts w:cs="Arial"/>
                <w:iCs/>
                <w:sz w:val="22"/>
                <w:szCs w:val="22"/>
              </w:rPr>
              <w:t xml:space="preserve"> then it will help to empower clinicians to keep dying people in their preferred place of care and death – the default is to convey to hospital and initiate active and invasive treatment.</w:t>
            </w:r>
          </w:p>
        </w:tc>
      </w:tr>
      <w:tr w:rsidR="006A76F3" w:rsidRPr="00E41B55" w14:paraId="1941EFEF" w14:textId="77777777" w:rsidTr="00E41B55">
        <w:tc>
          <w:tcPr>
            <w:tcW w:w="298" w:type="pct"/>
          </w:tcPr>
          <w:p w14:paraId="252346D1" w14:textId="0AD20A0B" w:rsidR="006A76F3" w:rsidRPr="00E41B55" w:rsidRDefault="00335BFE" w:rsidP="003233D3">
            <w:pPr>
              <w:rPr>
                <w:rFonts w:ascii="Arial" w:hAnsi="Arial" w:cs="Arial"/>
                <w:iCs/>
                <w:sz w:val="22"/>
                <w:szCs w:val="22"/>
              </w:rPr>
            </w:pPr>
            <w:r>
              <w:rPr>
                <w:rFonts w:ascii="Arial" w:hAnsi="Arial" w:cs="Arial"/>
                <w:iCs/>
                <w:sz w:val="22"/>
                <w:szCs w:val="22"/>
              </w:rPr>
              <w:t>280</w:t>
            </w:r>
          </w:p>
        </w:tc>
        <w:tc>
          <w:tcPr>
            <w:tcW w:w="577" w:type="pct"/>
          </w:tcPr>
          <w:p w14:paraId="5560951E"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Society for Acute Medicine</w:t>
            </w:r>
          </w:p>
        </w:tc>
        <w:tc>
          <w:tcPr>
            <w:tcW w:w="690" w:type="pct"/>
            <w:vAlign w:val="center"/>
          </w:tcPr>
          <w:p w14:paraId="75458DE4" w14:textId="6C06DEC4" w:rsidR="006A76F3" w:rsidRPr="00E41B55" w:rsidRDefault="006A76F3" w:rsidP="003233D3">
            <w:pPr>
              <w:rPr>
                <w:rFonts w:ascii="Arial" w:hAnsi="Arial" w:cs="Arial"/>
                <w:iCs/>
                <w:sz w:val="22"/>
                <w:szCs w:val="22"/>
              </w:rPr>
            </w:pPr>
          </w:p>
        </w:tc>
        <w:tc>
          <w:tcPr>
            <w:tcW w:w="3435" w:type="pct"/>
            <w:vAlign w:val="center"/>
          </w:tcPr>
          <w:p w14:paraId="0861568C"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Yes. Coordinate My Care is an internet-based secure database of advance care plans for those felt to be dying. It is used London-wide and allows all healthcare workers to access the same care plan from wherever they work. An automatic flag has been built in to 111 and paramedic service systems, community (GP and community palliative care systems) and hospital systems. It allows early flagging of advance care plans and is being more frequently used as clinicians become more aware of it.</w:t>
            </w:r>
          </w:p>
        </w:tc>
      </w:tr>
      <w:tr w:rsidR="006A76F3" w:rsidRPr="00E41B55" w14:paraId="13712EEE" w14:textId="77777777" w:rsidTr="00E41B55">
        <w:tc>
          <w:tcPr>
            <w:tcW w:w="298" w:type="pct"/>
          </w:tcPr>
          <w:p w14:paraId="119E6AB6" w14:textId="3CA5D631" w:rsidR="006A76F3" w:rsidRPr="00E41B55" w:rsidRDefault="00335BFE" w:rsidP="003233D3">
            <w:pPr>
              <w:rPr>
                <w:rFonts w:ascii="Arial" w:hAnsi="Arial" w:cs="Arial"/>
                <w:iCs/>
                <w:sz w:val="22"/>
                <w:szCs w:val="22"/>
              </w:rPr>
            </w:pPr>
            <w:r>
              <w:rPr>
                <w:rFonts w:ascii="Arial" w:hAnsi="Arial" w:cs="Arial"/>
                <w:iCs/>
                <w:sz w:val="22"/>
                <w:szCs w:val="22"/>
              </w:rPr>
              <w:lastRenderedPageBreak/>
              <w:t>281</w:t>
            </w:r>
          </w:p>
        </w:tc>
        <w:tc>
          <w:tcPr>
            <w:tcW w:w="577" w:type="pct"/>
          </w:tcPr>
          <w:p w14:paraId="05707527"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  The GSF Centre in </w:t>
            </w:r>
            <w:proofErr w:type="gramStart"/>
            <w:r w:rsidRPr="00E41B55">
              <w:rPr>
                <w:rFonts w:ascii="Arial" w:hAnsi="Arial" w:cs="Arial"/>
                <w:bCs/>
                <w:iCs/>
                <w:sz w:val="22"/>
                <w:szCs w:val="22"/>
              </w:rPr>
              <w:t>End of Life</w:t>
            </w:r>
            <w:proofErr w:type="gramEnd"/>
            <w:r w:rsidRPr="00E41B55">
              <w:rPr>
                <w:rFonts w:ascii="Arial" w:hAnsi="Arial" w:cs="Arial"/>
                <w:bCs/>
                <w:iCs/>
                <w:sz w:val="22"/>
                <w:szCs w:val="22"/>
              </w:rPr>
              <w:t xml:space="preserve"> Care </w:t>
            </w:r>
          </w:p>
        </w:tc>
        <w:tc>
          <w:tcPr>
            <w:tcW w:w="690" w:type="pct"/>
            <w:vAlign w:val="center"/>
          </w:tcPr>
          <w:p w14:paraId="464B1303" w14:textId="5E9CE389" w:rsidR="006A76F3" w:rsidRPr="00E41B55" w:rsidRDefault="006A76F3" w:rsidP="003233D3">
            <w:pPr>
              <w:rPr>
                <w:rFonts w:ascii="Arial" w:hAnsi="Arial" w:cs="Arial"/>
                <w:iCs/>
                <w:sz w:val="22"/>
                <w:szCs w:val="22"/>
              </w:rPr>
            </w:pPr>
          </w:p>
        </w:tc>
        <w:tc>
          <w:tcPr>
            <w:tcW w:w="3435" w:type="pct"/>
            <w:vAlign w:val="center"/>
          </w:tcPr>
          <w:p w14:paraId="49253C9F"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 Examples </w:t>
            </w:r>
          </w:p>
          <w:p w14:paraId="34937422"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See the ‘5 Ps </w:t>
            </w:r>
            <w:proofErr w:type="gramStart"/>
            <w:r w:rsidRPr="00E41B55">
              <w:rPr>
                <w:rFonts w:cs="Arial"/>
                <w:iCs/>
                <w:sz w:val="22"/>
                <w:szCs w:val="22"/>
              </w:rPr>
              <w:t>‘ included</w:t>
            </w:r>
            <w:proofErr w:type="gramEnd"/>
            <w:r w:rsidRPr="00E41B55">
              <w:rPr>
                <w:rFonts w:cs="Arial"/>
                <w:iCs/>
                <w:sz w:val="22"/>
                <w:szCs w:val="22"/>
              </w:rPr>
              <w:t xml:space="preserve"> on the GSF EOLC Metrics Report attached that were feasible to obtain ,  and thought to be realistic even then, 3 years ago, especially from those with good </w:t>
            </w:r>
            <w:proofErr w:type="spellStart"/>
            <w:r w:rsidRPr="00E41B55">
              <w:rPr>
                <w:rFonts w:cs="Arial"/>
                <w:iCs/>
                <w:sz w:val="22"/>
                <w:szCs w:val="22"/>
              </w:rPr>
              <w:t>EPaCCS</w:t>
            </w:r>
            <w:proofErr w:type="spellEnd"/>
            <w:r w:rsidRPr="00E41B55">
              <w:rPr>
                <w:rFonts w:cs="Arial"/>
                <w:iCs/>
                <w:sz w:val="22"/>
                <w:szCs w:val="22"/>
              </w:rPr>
              <w:t xml:space="preserve"> . this is possible and can indicate population wide metrics of good EOLC. </w:t>
            </w:r>
          </w:p>
          <w:p w14:paraId="17DB0410" w14:textId="77777777" w:rsidR="006A76F3" w:rsidRPr="00E41B55" w:rsidRDefault="006A76F3" w:rsidP="003233D3">
            <w:pPr>
              <w:pStyle w:val="Paragraphnonumbers"/>
              <w:spacing w:after="0" w:line="240" w:lineRule="auto"/>
              <w:rPr>
                <w:rFonts w:cs="Arial"/>
                <w:iCs/>
                <w:sz w:val="22"/>
                <w:szCs w:val="22"/>
              </w:rPr>
            </w:pPr>
          </w:p>
          <w:p w14:paraId="483786C5"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Also, in our </w:t>
            </w:r>
            <w:proofErr w:type="gramStart"/>
            <w:r w:rsidRPr="00E41B55">
              <w:rPr>
                <w:rFonts w:cs="Arial"/>
                <w:iCs/>
                <w:sz w:val="22"/>
                <w:szCs w:val="22"/>
              </w:rPr>
              <w:t>experience ,</w:t>
            </w:r>
            <w:proofErr w:type="gramEnd"/>
            <w:r w:rsidRPr="00E41B55">
              <w:rPr>
                <w:rFonts w:cs="Arial"/>
                <w:iCs/>
                <w:sz w:val="22"/>
                <w:szCs w:val="22"/>
              </w:rPr>
              <w:t xml:space="preserve"> we have worked closely with 10 GSF Cross Boundary care Sites . These were the areas invited to run the EOLC Metrics pilot – report </w:t>
            </w:r>
            <w:proofErr w:type="gramStart"/>
            <w:r w:rsidRPr="00E41B55">
              <w:rPr>
                <w:rFonts w:cs="Arial"/>
                <w:iCs/>
                <w:sz w:val="22"/>
                <w:szCs w:val="22"/>
              </w:rPr>
              <w:t>attached ,</w:t>
            </w:r>
            <w:proofErr w:type="gramEnd"/>
            <w:r w:rsidRPr="00E41B55">
              <w:rPr>
                <w:rFonts w:cs="Arial"/>
                <w:iCs/>
                <w:sz w:val="22"/>
                <w:szCs w:val="22"/>
              </w:rPr>
              <w:t xml:space="preserve"> demonstrating progress in this area of large scale population based CCG/STP.ICS coordination ) </w:t>
            </w:r>
          </w:p>
          <w:p w14:paraId="153A0CCF"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The GSF Cross Boundary care areas use GSF across wider areas   to improve integrated delivery of care </w:t>
            </w:r>
            <w:proofErr w:type="spellStart"/>
            <w:proofErr w:type="gramStart"/>
            <w:r w:rsidRPr="00E41B55">
              <w:rPr>
                <w:rFonts w:cs="Arial"/>
                <w:iCs/>
                <w:sz w:val="22"/>
                <w:szCs w:val="22"/>
              </w:rPr>
              <w:t>eg</w:t>
            </w:r>
            <w:proofErr w:type="spellEnd"/>
            <w:proofErr w:type="gramEnd"/>
            <w:r w:rsidRPr="00E41B55">
              <w:rPr>
                <w:rFonts w:cs="Arial"/>
                <w:iCs/>
                <w:sz w:val="22"/>
                <w:szCs w:val="22"/>
              </w:rPr>
              <w:t xml:space="preserve"> the </w:t>
            </w:r>
            <w:r w:rsidRPr="00E41B55">
              <w:rPr>
                <w:rFonts w:cs="Arial"/>
                <w:b/>
                <w:bCs/>
                <w:iCs/>
                <w:sz w:val="22"/>
                <w:szCs w:val="22"/>
              </w:rPr>
              <w:t>Jersey Island</w:t>
            </w:r>
            <w:r w:rsidRPr="00E41B55">
              <w:rPr>
                <w:rFonts w:cs="Arial"/>
                <w:iCs/>
                <w:sz w:val="22"/>
                <w:szCs w:val="22"/>
              </w:rPr>
              <w:t xml:space="preserve"> wide project, </w:t>
            </w:r>
            <w:r w:rsidRPr="00E41B55">
              <w:rPr>
                <w:rFonts w:cs="Arial"/>
                <w:b/>
                <w:bCs/>
                <w:iCs/>
                <w:sz w:val="22"/>
                <w:szCs w:val="22"/>
              </w:rPr>
              <w:t xml:space="preserve">Nottinghamshire </w:t>
            </w:r>
            <w:r w:rsidRPr="00E41B55">
              <w:rPr>
                <w:rFonts w:cs="Arial"/>
                <w:iCs/>
                <w:sz w:val="22"/>
                <w:szCs w:val="22"/>
              </w:rPr>
              <w:t xml:space="preserve">etc – see poster and videos describing experiences on </w:t>
            </w:r>
          </w:p>
          <w:p w14:paraId="6F0A217C" w14:textId="77777777" w:rsidR="006A76F3" w:rsidRPr="00E41B55" w:rsidRDefault="00DC2AA0" w:rsidP="003233D3">
            <w:pPr>
              <w:pStyle w:val="Paragraphnonumbers"/>
              <w:spacing w:after="0" w:line="240" w:lineRule="auto"/>
              <w:rPr>
                <w:rFonts w:cs="Arial"/>
                <w:iCs/>
                <w:sz w:val="22"/>
                <w:szCs w:val="22"/>
              </w:rPr>
            </w:pPr>
            <w:hyperlink r:id="rId57" w:history="1">
              <w:r w:rsidR="006A76F3" w:rsidRPr="00E41B55">
                <w:rPr>
                  <w:rStyle w:val="Hyperlink"/>
                  <w:rFonts w:cs="Arial"/>
                  <w:iCs/>
                  <w:sz w:val="22"/>
                  <w:szCs w:val="22"/>
                </w:rPr>
                <w:t>https://www.goldstandardsframework.org.uk/cross-boundary-care-training</w:t>
              </w:r>
            </w:hyperlink>
            <w:r w:rsidR="006A76F3" w:rsidRPr="00E41B55">
              <w:rPr>
                <w:rFonts w:cs="Arial"/>
                <w:iCs/>
                <w:sz w:val="22"/>
                <w:szCs w:val="22"/>
              </w:rPr>
              <w:t xml:space="preserve"> </w:t>
            </w:r>
          </w:p>
          <w:p w14:paraId="72B38C67" w14:textId="77777777" w:rsidR="006A76F3" w:rsidRPr="00E41B55" w:rsidRDefault="006A76F3" w:rsidP="003233D3">
            <w:pPr>
              <w:pStyle w:val="Paragraphnonumbers"/>
              <w:spacing w:after="0" w:line="240" w:lineRule="auto"/>
              <w:rPr>
                <w:rFonts w:cs="Arial"/>
                <w:iCs/>
                <w:sz w:val="22"/>
                <w:szCs w:val="22"/>
              </w:rPr>
            </w:pPr>
          </w:p>
          <w:p w14:paraId="6D1E3D15"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Example of best practice -include  the </w:t>
            </w:r>
            <w:r w:rsidRPr="00E41B55">
              <w:rPr>
                <w:rFonts w:cs="Arial"/>
                <w:b/>
                <w:bCs/>
                <w:iCs/>
                <w:sz w:val="22"/>
                <w:szCs w:val="22"/>
              </w:rPr>
              <w:t>Airedale Gold Line</w:t>
            </w:r>
            <w:r w:rsidRPr="00E41B55">
              <w:rPr>
                <w:rFonts w:cs="Arial"/>
                <w:iCs/>
                <w:sz w:val="22"/>
                <w:szCs w:val="22"/>
              </w:rPr>
              <w:t xml:space="preserve"> as an excellent example , </w:t>
            </w:r>
            <w:hyperlink r:id="rId58" w:history="1">
              <w:r w:rsidRPr="00E41B55">
                <w:rPr>
                  <w:rStyle w:val="Hyperlink"/>
                  <w:rFonts w:cs="Arial"/>
                  <w:iCs/>
                  <w:sz w:val="22"/>
                  <w:szCs w:val="22"/>
                </w:rPr>
                <w:t>http://www.airedale-trust.nhs.uk/services/the-gold-line/</w:t>
              </w:r>
            </w:hyperlink>
            <w:r w:rsidRPr="00E41B55">
              <w:rPr>
                <w:rFonts w:cs="Arial"/>
                <w:iCs/>
                <w:sz w:val="22"/>
                <w:szCs w:val="22"/>
              </w:rPr>
              <w:t xml:space="preserve"> where all settings were trained in GSF (primary care , care homes, hospitals )  and then built on this 24/7 Gold line hub. </w:t>
            </w:r>
          </w:p>
          <w:p w14:paraId="3C1A3D99"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Other good examples where this has been used and hubs are </w:t>
            </w:r>
            <w:proofErr w:type="gramStart"/>
            <w:r w:rsidRPr="00E41B55">
              <w:rPr>
                <w:rFonts w:cs="Arial"/>
                <w:iCs/>
                <w:sz w:val="22"/>
                <w:szCs w:val="22"/>
              </w:rPr>
              <w:t>developing  that</w:t>
            </w:r>
            <w:proofErr w:type="gramEnd"/>
            <w:r w:rsidRPr="00E41B55">
              <w:rPr>
                <w:rFonts w:cs="Arial"/>
                <w:iCs/>
                <w:sz w:val="22"/>
                <w:szCs w:val="22"/>
              </w:rPr>
              <w:t xml:space="preserve">  we are aware of in our work across the country include </w:t>
            </w:r>
            <w:proofErr w:type="spellStart"/>
            <w:r w:rsidRPr="00E41B55">
              <w:rPr>
                <w:rFonts w:cs="Arial"/>
                <w:iCs/>
                <w:sz w:val="22"/>
                <w:szCs w:val="22"/>
              </w:rPr>
              <w:t>eg</w:t>
            </w:r>
            <w:proofErr w:type="spellEnd"/>
            <w:r w:rsidRPr="00E41B55">
              <w:rPr>
                <w:rFonts w:cs="Arial"/>
                <w:iCs/>
                <w:sz w:val="22"/>
                <w:szCs w:val="22"/>
              </w:rPr>
              <w:t xml:space="preserve"> Morecombe Bay Gold patients, Southport, Bedfordshire Pall Care/ Hospice Help line</w:t>
            </w:r>
          </w:p>
          <w:p w14:paraId="55B9F0DF"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 </w:t>
            </w:r>
          </w:p>
          <w:p w14:paraId="595A7021"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Many use the term </w:t>
            </w:r>
            <w:proofErr w:type="gramStart"/>
            <w:r w:rsidRPr="00E41B55">
              <w:rPr>
                <w:rFonts w:cs="Arial"/>
                <w:iCs/>
                <w:sz w:val="22"/>
                <w:szCs w:val="22"/>
              </w:rPr>
              <w:t xml:space="preserve">‘ </w:t>
            </w:r>
            <w:r w:rsidRPr="00E41B55">
              <w:rPr>
                <w:rFonts w:cs="Arial"/>
                <w:b/>
                <w:bCs/>
                <w:iCs/>
                <w:sz w:val="22"/>
                <w:szCs w:val="22"/>
              </w:rPr>
              <w:t>Gold</w:t>
            </w:r>
            <w:proofErr w:type="gramEnd"/>
            <w:r w:rsidRPr="00E41B55">
              <w:rPr>
                <w:rFonts w:cs="Arial"/>
                <w:b/>
                <w:bCs/>
                <w:iCs/>
                <w:sz w:val="22"/>
                <w:szCs w:val="22"/>
              </w:rPr>
              <w:t>’ patients</w:t>
            </w:r>
            <w:r w:rsidRPr="00E41B55">
              <w:rPr>
                <w:rFonts w:cs="Arial"/>
                <w:iCs/>
                <w:sz w:val="22"/>
                <w:szCs w:val="22"/>
              </w:rPr>
              <w:t xml:space="preserve"> to  name those people identified on the register , which patients like , and have a gold card with emergency number of this , affirming the value of people at this stage of life – see -</w:t>
            </w:r>
          </w:p>
          <w:p w14:paraId="7D8C8903" w14:textId="77777777" w:rsidR="006A76F3" w:rsidRPr="00E41B55" w:rsidRDefault="00DC2AA0" w:rsidP="003233D3">
            <w:pPr>
              <w:pStyle w:val="Paragraphnonumbers"/>
              <w:spacing w:after="0" w:line="240" w:lineRule="auto"/>
              <w:rPr>
                <w:rFonts w:cs="Arial"/>
                <w:iCs/>
                <w:sz w:val="22"/>
                <w:szCs w:val="22"/>
              </w:rPr>
            </w:pPr>
            <w:hyperlink r:id="rId59" w:history="1">
              <w:r w:rsidR="006A76F3" w:rsidRPr="00E41B55">
                <w:rPr>
                  <w:rStyle w:val="Hyperlink"/>
                  <w:rFonts w:cs="Arial"/>
                  <w:iCs/>
                  <w:sz w:val="22"/>
                  <w:szCs w:val="22"/>
                </w:rPr>
                <w:t>https://www.goldstandardsframework.org.uk/what-are-gold-or-gsf-patients</w:t>
              </w:r>
            </w:hyperlink>
          </w:p>
        </w:tc>
      </w:tr>
      <w:tr w:rsidR="00C2674B" w:rsidRPr="00E41B55" w14:paraId="605DFDA7" w14:textId="77777777" w:rsidTr="00C2674B">
        <w:tc>
          <w:tcPr>
            <w:tcW w:w="5000" w:type="pct"/>
            <w:gridSpan w:val="4"/>
          </w:tcPr>
          <w:p w14:paraId="0E5EA7F4" w14:textId="3A3B4F5A" w:rsidR="00C2674B" w:rsidRPr="00C2674B" w:rsidRDefault="00C2674B" w:rsidP="003233D3">
            <w:pPr>
              <w:rPr>
                <w:rFonts w:ascii="Arial" w:hAnsi="Arial" w:cs="Arial"/>
                <w:iCs/>
                <w:sz w:val="22"/>
                <w:szCs w:val="22"/>
              </w:rPr>
            </w:pPr>
            <w:r w:rsidRPr="00C2674B">
              <w:rPr>
                <w:rFonts w:ascii="Arial" w:hAnsi="Arial" w:cs="Arial"/>
                <w:bCs/>
                <w:iCs/>
                <w:sz w:val="22"/>
                <w:szCs w:val="22"/>
              </w:rPr>
              <w:t>Statement 5</w:t>
            </w:r>
          </w:p>
        </w:tc>
      </w:tr>
      <w:tr w:rsidR="006A76F3" w:rsidRPr="00E41B55" w14:paraId="4F976024" w14:textId="77777777" w:rsidTr="00E41B55">
        <w:tc>
          <w:tcPr>
            <w:tcW w:w="298" w:type="pct"/>
          </w:tcPr>
          <w:p w14:paraId="10D8CA7C" w14:textId="1A003729" w:rsidR="006A76F3" w:rsidRPr="00E41B55" w:rsidRDefault="00335BFE" w:rsidP="003233D3">
            <w:pPr>
              <w:rPr>
                <w:rFonts w:ascii="Arial" w:hAnsi="Arial" w:cs="Arial"/>
                <w:bCs/>
                <w:iCs/>
                <w:sz w:val="22"/>
                <w:szCs w:val="22"/>
              </w:rPr>
            </w:pPr>
            <w:r>
              <w:rPr>
                <w:rFonts w:ascii="Arial" w:hAnsi="Arial" w:cs="Arial"/>
                <w:bCs/>
                <w:iCs/>
                <w:sz w:val="22"/>
                <w:szCs w:val="22"/>
              </w:rPr>
              <w:t>282</w:t>
            </w:r>
          </w:p>
        </w:tc>
        <w:tc>
          <w:tcPr>
            <w:tcW w:w="577" w:type="pct"/>
          </w:tcPr>
          <w:p w14:paraId="67DCB037" w14:textId="77777777" w:rsidR="006A76F3" w:rsidRPr="00E41B55" w:rsidRDefault="006A76F3" w:rsidP="003233D3">
            <w:pPr>
              <w:rPr>
                <w:rFonts w:ascii="Arial" w:hAnsi="Arial" w:cs="Arial"/>
                <w:bCs/>
                <w:iCs/>
                <w:sz w:val="22"/>
                <w:szCs w:val="22"/>
              </w:rPr>
            </w:pPr>
            <w:r w:rsidRPr="00E41B55">
              <w:rPr>
                <w:rFonts w:ascii="Arial" w:hAnsi="Arial" w:cs="Arial"/>
                <w:iCs/>
                <w:sz w:val="22"/>
                <w:szCs w:val="22"/>
              </w:rPr>
              <w:t>Association for Palliative Medicine</w:t>
            </w:r>
          </w:p>
        </w:tc>
        <w:tc>
          <w:tcPr>
            <w:tcW w:w="690" w:type="pct"/>
            <w:vAlign w:val="center"/>
          </w:tcPr>
          <w:p w14:paraId="18611E87"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Page 21</w:t>
            </w:r>
          </w:p>
          <w:p w14:paraId="60DCCDC6"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Quality statement 5</w:t>
            </w:r>
          </w:p>
        </w:tc>
        <w:tc>
          <w:tcPr>
            <w:tcW w:w="3435" w:type="pct"/>
            <w:vAlign w:val="center"/>
          </w:tcPr>
          <w:p w14:paraId="11CF0FA1"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Not specific enough what the support needs to be. Does not always need to be specialist palliative care. District nurses, GPs etc have a role in providing generalist palliative care.</w:t>
            </w:r>
          </w:p>
        </w:tc>
      </w:tr>
      <w:tr w:rsidR="006A76F3" w:rsidRPr="00E41B55" w14:paraId="1C1D2A78" w14:textId="77777777" w:rsidTr="00E41B55">
        <w:tc>
          <w:tcPr>
            <w:tcW w:w="298" w:type="pct"/>
          </w:tcPr>
          <w:p w14:paraId="7D5017F2" w14:textId="2EFDB103" w:rsidR="006A76F3" w:rsidRPr="00E41B55" w:rsidRDefault="00335BFE" w:rsidP="003233D3">
            <w:pPr>
              <w:rPr>
                <w:rFonts w:ascii="Arial" w:hAnsi="Arial" w:cs="Arial"/>
                <w:bCs/>
                <w:iCs/>
                <w:sz w:val="22"/>
                <w:szCs w:val="22"/>
              </w:rPr>
            </w:pPr>
            <w:r>
              <w:rPr>
                <w:rFonts w:ascii="Arial" w:hAnsi="Arial" w:cs="Arial"/>
                <w:bCs/>
                <w:iCs/>
                <w:sz w:val="22"/>
                <w:szCs w:val="22"/>
              </w:rPr>
              <w:lastRenderedPageBreak/>
              <w:t>283</w:t>
            </w:r>
          </w:p>
        </w:tc>
        <w:tc>
          <w:tcPr>
            <w:tcW w:w="577" w:type="pct"/>
          </w:tcPr>
          <w:p w14:paraId="04B39B13" w14:textId="77777777" w:rsidR="006A76F3" w:rsidRPr="00E41B55" w:rsidRDefault="006A76F3" w:rsidP="003233D3">
            <w:pPr>
              <w:rPr>
                <w:rFonts w:ascii="Arial" w:hAnsi="Arial" w:cs="Arial"/>
                <w:bCs/>
                <w:iCs/>
                <w:sz w:val="22"/>
                <w:szCs w:val="22"/>
              </w:rPr>
            </w:pPr>
            <w:r w:rsidRPr="00E41B55">
              <w:rPr>
                <w:rFonts w:ascii="Arial" w:hAnsi="Arial" w:cs="Arial"/>
                <w:iCs/>
                <w:sz w:val="22"/>
                <w:szCs w:val="22"/>
              </w:rPr>
              <w:t>Association for Palliative Medicine</w:t>
            </w:r>
          </w:p>
        </w:tc>
        <w:tc>
          <w:tcPr>
            <w:tcW w:w="690" w:type="pct"/>
            <w:vAlign w:val="center"/>
          </w:tcPr>
          <w:p w14:paraId="7950DAA0"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Page 21</w:t>
            </w:r>
          </w:p>
          <w:p w14:paraId="2DE02B34"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Quality statement 5</w:t>
            </w:r>
          </w:p>
        </w:tc>
        <w:tc>
          <w:tcPr>
            <w:tcW w:w="3435" w:type="pct"/>
            <w:vAlign w:val="center"/>
          </w:tcPr>
          <w:p w14:paraId="0BE64621"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 xml:space="preserve">Having access to a co-ordinated patient record is </w:t>
            </w:r>
            <w:proofErr w:type="gramStart"/>
            <w:r w:rsidRPr="00E41B55">
              <w:rPr>
                <w:rFonts w:ascii="Arial" w:hAnsi="Arial" w:cs="Arial"/>
                <w:iCs/>
                <w:sz w:val="22"/>
                <w:szCs w:val="22"/>
              </w:rPr>
              <w:t>absolutely key</w:t>
            </w:r>
            <w:proofErr w:type="gramEnd"/>
          </w:p>
        </w:tc>
      </w:tr>
      <w:tr w:rsidR="006A76F3" w:rsidRPr="00E41B55" w14:paraId="03197A53" w14:textId="77777777" w:rsidTr="00E41B55">
        <w:tc>
          <w:tcPr>
            <w:tcW w:w="298" w:type="pct"/>
          </w:tcPr>
          <w:p w14:paraId="25F30634" w14:textId="61C81B56" w:rsidR="006A76F3" w:rsidRPr="00E41B55" w:rsidRDefault="00335BFE" w:rsidP="003233D3">
            <w:pPr>
              <w:rPr>
                <w:rFonts w:ascii="Arial" w:hAnsi="Arial" w:cs="Arial"/>
                <w:bCs/>
                <w:iCs/>
                <w:sz w:val="22"/>
                <w:szCs w:val="22"/>
              </w:rPr>
            </w:pPr>
            <w:r>
              <w:rPr>
                <w:rFonts w:ascii="Arial" w:hAnsi="Arial" w:cs="Arial"/>
                <w:bCs/>
                <w:iCs/>
                <w:sz w:val="22"/>
                <w:szCs w:val="22"/>
              </w:rPr>
              <w:t>284</w:t>
            </w:r>
          </w:p>
        </w:tc>
        <w:tc>
          <w:tcPr>
            <w:tcW w:w="577" w:type="pct"/>
          </w:tcPr>
          <w:p w14:paraId="7741ACBD" w14:textId="77777777" w:rsidR="006A76F3" w:rsidRPr="00E41B55" w:rsidRDefault="006A76F3" w:rsidP="003233D3">
            <w:pPr>
              <w:rPr>
                <w:rFonts w:ascii="Arial" w:hAnsi="Arial" w:cs="Arial"/>
                <w:iCs/>
                <w:sz w:val="22"/>
                <w:szCs w:val="22"/>
              </w:rPr>
            </w:pPr>
            <w:r w:rsidRPr="00E41B55">
              <w:rPr>
                <w:rFonts w:ascii="Arial" w:hAnsi="Arial" w:cs="Arial"/>
                <w:bCs/>
                <w:iCs/>
                <w:sz w:val="22"/>
                <w:szCs w:val="22"/>
              </w:rPr>
              <w:t>Association of British Neurologists</w:t>
            </w:r>
          </w:p>
        </w:tc>
        <w:tc>
          <w:tcPr>
            <w:tcW w:w="690" w:type="pct"/>
            <w:vAlign w:val="center"/>
          </w:tcPr>
          <w:p w14:paraId="2D8CC32D" w14:textId="7B09945F" w:rsidR="006A76F3" w:rsidRPr="00E41B55" w:rsidRDefault="00453C20" w:rsidP="003233D3">
            <w:pPr>
              <w:rPr>
                <w:rFonts w:ascii="Arial" w:hAnsi="Arial" w:cs="Arial"/>
                <w:iCs/>
                <w:sz w:val="22"/>
                <w:szCs w:val="22"/>
              </w:rPr>
            </w:pPr>
            <w:r>
              <w:rPr>
                <w:rFonts w:ascii="Arial" w:hAnsi="Arial" w:cs="Arial"/>
                <w:iCs/>
                <w:sz w:val="22"/>
                <w:szCs w:val="22"/>
              </w:rPr>
              <w:t>Statement 5</w:t>
            </w:r>
          </w:p>
        </w:tc>
        <w:tc>
          <w:tcPr>
            <w:tcW w:w="3435" w:type="pct"/>
            <w:vAlign w:val="center"/>
          </w:tcPr>
          <w:p w14:paraId="0C285A36" w14:textId="77777777" w:rsidR="006A76F3" w:rsidRPr="00E41B55" w:rsidRDefault="006A76F3" w:rsidP="003233D3">
            <w:pPr>
              <w:rPr>
                <w:rFonts w:ascii="Arial" w:hAnsi="Arial" w:cs="Arial"/>
                <w:iCs/>
                <w:sz w:val="22"/>
                <w:szCs w:val="22"/>
              </w:rPr>
            </w:pPr>
            <w:r w:rsidRPr="00E41B55">
              <w:rPr>
                <w:rFonts w:ascii="Arial" w:hAnsi="Arial" w:cs="Arial"/>
                <w:iCs/>
                <w:color w:val="201F1E"/>
                <w:sz w:val="22"/>
                <w:szCs w:val="22"/>
                <w:shd w:val="clear" w:color="auto" w:fill="FFFFFF"/>
              </w:rPr>
              <w:t xml:space="preserve">Often the outcome suggested does not relate to the standard being assessed. </w:t>
            </w:r>
            <w:proofErr w:type="gramStart"/>
            <w:r w:rsidRPr="00E41B55">
              <w:rPr>
                <w:rFonts w:ascii="Arial" w:hAnsi="Arial" w:cs="Arial"/>
                <w:iCs/>
                <w:color w:val="201F1E"/>
                <w:sz w:val="22"/>
                <w:szCs w:val="22"/>
                <w:shd w:val="clear" w:color="auto" w:fill="FFFFFF"/>
              </w:rPr>
              <w:t>e.g.</w:t>
            </w:r>
            <w:proofErr w:type="gramEnd"/>
            <w:r w:rsidRPr="00E41B55">
              <w:rPr>
                <w:rFonts w:ascii="Arial" w:hAnsi="Arial" w:cs="Arial"/>
                <w:iCs/>
                <w:color w:val="201F1E"/>
                <w:sz w:val="22"/>
                <w:szCs w:val="22"/>
                <w:shd w:val="clear" w:color="auto" w:fill="FFFFFF"/>
              </w:rPr>
              <w:t xml:space="preserve"> Standard 5 Coordination of social care and health care. The evidence for that is to be that people die in </w:t>
            </w:r>
            <w:proofErr w:type="gramStart"/>
            <w:r w:rsidRPr="00E41B55">
              <w:rPr>
                <w:rFonts w:ascii="Arial" w:hAnsi="Arial" w:cs="Arial"/>
                <w:iCs/>
                <w:color w:val="201F1E"/>
                <w:sz w:val="22"/>
                <w:szCs w:val="22"/>
                <w:shd w:val="clear" w:color="auto" w:fill="FFFFFF"/>
              </w:rPr>
              <w:t>the their</w:t>
            </w:r>
            <w:proofErr w:type="gramEnd"/>
            <w:r w:rsidRPr="00E41B55">
              <w:rPr>
                <w:rFonts w:ascii="Arial" w:hAnsi="Arial" w:cs="Arial"/>
                <w:iCs/>
                <w:color w:val="201F1E"/>
                <w:sz w:val="22"/>
                <w:szCs w:val="22"/>
                <w:shd w:val="clear" w:color="auto" w:fill="FFFFFF"/>
              </w:rPr>
              <w:t xml:space="preserve"> preferred place of death. This is not directly related. Perhaps for all the standards the evidence requirement should be reduced </w:t>
            </w:r>
            <w:proofErr w:type="gramStart"/>
            <w:r w:rsidRPr="00E41B55">
              <w:rPr>
                <w:rFonts w:ascii="Arial" w:hAnsi="Arial" w:cs="Arial"/>
                <w:iCs/>
                <w:color w:val="201F1E"/>
                <w:sz w:val="22"/>
                <w:szCs w:val="22"/>
                <w:shd w:val="clear" w:color="auto" w:fill="FFFFFF"/>
              </w:rPr>
              <w:t>e.g.</w:t>
            </w:r>
            <w:proofErr w:type="gramEnd"/>
            <w:r w:rsidRPr="00E41B55">
              <w:rPr>
                <w:rFonts w:ascii="Arial" w:hAnsi="Arial" w:cs="Arial"/>
                <w:iCs/>
                <w:color w:val="201F1E"/>
                <w:sz w:val="22"/>
                <w:szCs w:val="22"/>
                <w:shd w:val="clear" w:color="auto" w:fill="FFFFFF"/>
              </w:rPr>
              <w:t xml:space="preserve"> for standard 5 organisations demonstrate they have a system for co-ordination between social and health care. </w:t>
            </w:r>
            <w:proofErr w:type="gramStart"/>
            <w:r w:rsidRPr="00E41B55">
              <w:rPr>
                <w:rFonts w:ascii="Arial" w:hAnsi="Arial" w:cs="Arial"/>
                <w:iCs/>
                <w:color w:val="201F1E"/>
                <w:sz w:val="22"/>
                <w:szCs w:val="22"/>
                <w:shd w:val="clear" w:color="auto" w:fill="FFFFFF"/>
              </w:rPr>
              <w:t>Without  realistically</w:t>
            </w:r>
            <w:proofErr w:type="gramEnd"/>
            <w:r w:rsidRPr="00E41B55">
              <w:rPr>
                <w:rFonts w:ascii="Arial" w:hAnsi="Arial" w:cs="Arial"/>
                <w:iCs/>
                <w:color w:val="201F1E"/>
                <w:sz w:val="22"/>
                <w:szCs w:val="22"/>
                <w:shd w:val="clear" w:color="auto" w:fill="FFFFFF"/>
              </w:rPr>
              <w:t xml:space="preserve"> achievable processes services will not engage with the standards which will be a shame given the important areas they cover.</w:t>
            </w:r>
          </w:p>
        </w:tc>
      </w:tr>
      <w:tr w:rsidR="006A76F3" w:rsidRPr="00E41B55" w14:paraId="2AC807E9" w14:textId="77777777" w:rsidTr="00E41B55">
        <w:tc>
          <w:tcPr>
            <w:tcW w:w="298" w:type="pct"/>
          </w:tcPr>
          <w:p w14:paraId="0376782E" w14:textId="3B82FC5E" w:rsidR="006A76F3" w:rsidRPr="00E41B55" w:rsidRDefault="00335BFE" w:rsidP="003233D3">
            <w:pPr>
              <w:rPr>
                <w:rFonts w:ascii="Arial" w:hAnsi="Arial" w:cs="Arial"/>
                <w:bCs/>
                <w:iCs/>
                <w:sz w:val="22"/>
                <w:szCs w:val="22"/>
              </w:rPr>
            </w:pPr>
            <w:r>
              <w:rPr>
                <w:rFonts w:ascii="Arial" w:hAnsi="Arial" w:cs="Arial"/>
                <w:bCs/>
                <w:iCs/>
                <w:sz w:val="22"/>
                <w:szCs w:val="22"/>
              </w:rPr>
              <w:t>285</w:t>
            </w:r>
          </w:p>
        </w:tc>
        <w:tc>
          <w:tcPr>
            <w:tcW w:w="577" w:type="pct"/>
          </w:tcPr>
          <w:p w14:paraId="72ED2EC3" w14:textId="77777777" w:rsidR="006A76F3" w:rsidRPr="00E41B55" w:rsidRDefault="006A76F3" w:rsidP="003233D3">
            <w:pPr>
              <w:rPr>
                <w:rFonts w:ascii="Arial" w:hAnsi="Arial" w:cs="Arial"/>
                <w:iCs/>
                <w:sz w:val="22"/>
                <w:szCs w:val="22"/>
              </w:rPr>
            </w:pPr>
            <w:r w:rsidRPr="00E41B55">
              <w:rPr>
                <w:rFonts w:ascii="Arial" w:hAnsi="Arial" w:cs="Arial"/>
                <w:bCs/>
                <w:iCs/>
                <w:sz w:val="22"/>
                <w:szCs w:val="22"/>
              </w:rPr>
              <w:t>British Association of Social Workers</w:t>
            </w:r>
          </w:p>
        </w:tc>
        <w:tc>
          <w:tcPr>
            <w:tcW w:w="690" w:type="pct"/>
            <w:vAlign w:val="center"/>
          </w:tcPr>
          <w:p w14:paraId="1027EC90" w14:textId="7BB3A601" w:rsidR="006A76F3" w:rsidRPr="00E41B55" w:rsidRDefault="00453C20" w:rsidP="003233D3">
            <w:pPr>
              <w:rPr>
                <w:rFonts w:ascii="Arial" w:hAnsi="Arial" w:cs="Arial"/>
                <w:iCs/>
                <w:sz w:val="22"/>
                <w:szCs w:val="22"/>
              </w:rPr>
            </w:pPr>
            <w:r>
              <w:rPr>
                <w:rFonts w:ascii="Arial" w:hAnsi="Arial" w:cs="Arial"/>
                <w:iCs/>
                <w:sz w:val="22"/>
                <w:szCs w:val="22"/>
              </w:rPr>
              <w:t>Statement 5</w:t>
            </w:r>
          </w:p>
        </w:tc>
        <w:tc>
          <w:tcPr>
            <w:tcW w:w="3435" w:type="pct"/>
            <w:vAlign w:val="center"/>
          </w:tcPr>
          <w:p w14:paraId="66AB1312" w14:textId="77777777" w:rsidR="006A76F3" w:rsidRPr="00E41B55" w:rsidRDefault="006A76F3" w:rsidP="003233D3">
            <w:pPr>
              <w:pStyle w:val="Paragraphnonumbers"/>
              <w:spacing w:after="0" w:line="240" w:lineRule="auto"/>
              <w:rPr>
                <w:rFonts w:cs="Arial"/>
                <w:iCs/>
                <w:color w:val="201F1E"/>
                <w:sz w:val="22"/>
                <w:szCs w:val="22"/>
                <w:shd w:val="clear" w:color="auto" w:fill="FFFFFF"/>
                <w:lang w:eastAsia="en-US"/>
              </w:rPr>
            </w:pPr>
            <w:r w:rsidRPr="00E41B55">
              <w:rPr>
                <w:rFonts w:cs="Arial"/>
                <w:iCs/>
                <w:color w:val="201F1E"/>
                <w:sz w:val="22"/>
                <w:szCs w:val="22"/>
                <w:shd w:val="clear" w:color="auto" w:fill="FFFFFF"/>
                <w:lang w:eastAsia="en-US"/>
              </w:rPr>
              <w:t xml:space="preserve">Members said that in relation to out of hours </w:t>
            </w:r>
            <w:proofErr w:type="gramStart"/>
            <w:r w:rsidRPr="00E41B55">
              <w:rPr>
                <w:rFonts w:cs="Arial"/>
                <w:iCs/>
                <w:color w:val="201F1E"/>
                <w:sz w:val="22"/>
                <w:szCs w:val="22"/>
                <w:shd w:val="clear" w:color="auto" w:fill="FFFFFF"/>
                <w:lang w:eastAsia="en-US"/>
              </w:rPr>
              <w:t>care,  the</w:t>
            </w:r>
            <w:proofErr w:type="gramEnd"/>
            <w:r w:rsidRPr="00E41B55">
              <w:rPr>
                <w:rFonts w:cs="Arial"/>
                <w:iCs/>
                <w:color w:val="201F1E"/>
                <w:sz w:val="22"/>
                <w:szCs w:val="22"/>
                <w:shd w:val="clear" w:color="auto" w:fill="FFFFFF"/>
                <w:lang w:eastAsia="en-US"/>
              </w:rPr>
              <w:t xml:space="preserve"> 24 /7 arrangements described in this quality standard can be achieved will be dependent on the quality of commissioning arrangements in the local area. This will require pooled budgets from health and social care to allocate enough funds to enable good quality, responsive services that can work flexibly and provide a high level of quality, person centred support. </w:t>
            </w:r>
          </w:p>
          <w:p w14:paraId="4C0793AC" w14:textId="77777777" w:rsidR="006A76F3" w:rsidRPr="00E41B55" w:rsidRDefault="006A76F3" w:rsidP="003233D3">
            <w:pPr>
              <w:pStyle w:val="Paragraphnonumbers"/>
              <w:spacing w:after="0" w:line="240" w:lineRule="auto"/>
              <w:rPr>
                <w:rFonts w:cs="Arial"/>
                <w:iCs/>
                <w:color w:val="201F1E"/>
                <w:sz w:val="22"/>
                <w:szCs w:val="22"/>
                <w:shd w:val="clear" w:color="auto" w:fill="FFFFFF"/>
                <w:lang w:eastAsia="en-US"/>
              </w:rPr>
            </w:pPr>
          </w:p>
          <w:p w14:paraId="59B90A2B" w14:textId="77777777" w:rsidR="006A76F3" w:rsidRPr="00E41B55" w:rsidRDefault="006A76F3" w:rsidP="003233D3">
            <w:pPr>
              <w:pStyle w:val="Paragraphnonumbers"/>
              <w:spacing w:after="0" w:line="240" w:lineRule="auto"/>
              <w:rPr>
                <w:rFonts w:cs="Arial"/>
                <w:iCs/>
                <w:sz w:val="22"/>
                <w:szCs w:val="22"/>
              </w:rPr>
            </w:pPr>
            <w:r w:rsidRPr="00E41B55">
              <w:rPr>
                <w:rFonts w:cs="Arial"/>
                <w:iCs/>
                <w:color w:val="201F1E"/>
                <w:sz w:val="22"/>
                <w:szCs w:val="22"/>
                <w:shd w:val="clear" w:color="auto" w:fill="FFFFFF"/>
                <w:lang w:eastAsia="en-US"/>
              </w:rPr>
              <w:t xml:space="preserve">Members added that specialist providers for this type of support need to be identified, and multi-professionals involved need to have knowledge of who they are and how to engage them in the person's care and when. The 24-hour helpline is a good idea in theory, but questions remain as to how </w:t>
            </w:r>
            <w:proofErr w:type="gramStart"/>
            <w:r w:rsidRPr="00E41B55">
              <w:rPr>
                <w:rFonts w:cs="Arial"/>
                <w:iCs/>
                <w:color w:val="201F1E"/>
                <w:sz w:val="22"/>
                <w:szCs w:val="22"/>
                <w:shd w:val="clear" w:color="auto" w:fill="FFFFFF"/>
                <w:lang w:eastAsia="en-US"/>
              </w:rPr>
              <w:t>will this</w:t>
            </w:r>
            <w:proofErr w:type="gramEnd"/>
            <w:r w:rsidRPr="00E41B55">
              <w:rPr>
                <w:rFonts w:cs="Arial"/>
                <w:iCs/>
                <w:color w:val="201F1E"/>
                <w:sz w:val="22"/>
                <w:szCs w:val="22"/>
                <w:shd w:val="clear" w:color="auto" w:fill="FFFFFF"/>
                <w:lang w:eastAsia="en-US"/>
              </w:rPr>
              <w:t xml:space="preserve"> be commissioned and quality assured.</w:t>
            </w:r>
          </w:p>
        </w:tc>
      </w:tr>
      <w:tr w:rsidR="006A76F3" w:rsidRPr="00E41B55" w14:paraId="7C0BB538" w14:textId="77777777" w:rsidTr="00E41B55">
        <w:tc>
          <w:tcPr>
            <w:tcW w:w="298" w:type="pct"/>
          </w:tcPr>
          <w:p w14:paraId="56E44BE3" w14:textId="7F33EE5C" w:rsidR="006A76F3" w:rsidRPr="00E41B55" w:rsidRDefault="00335BFE" w:rsidP="003233D3">
            <w:pPr>
              <w:rPr>
                <w:rFonts w:ascii="Arial" w:hAnsi="Arial" w:cs="Arial"/>
                <w:bCs/>
                <w:iCs/>
                <w:sz w:val="22"/>
                <w:szCs w:val="22"/>
              </w:rPr>
            </w:pPr>
            <w:r>
              <w:rPr>
                <w:rFonts w:ascii="Arial" w:hAnsi="Arial" w:cs="Arial"/>
                <w:bCs/>
                <w:iCs/>
                <w:sz w:val="22"/>
                <w:szCs w:val="22"/>
              </w:rPr>
              <w:t>286</w:t>
            </w:r>
          </w:p>
        </w:tc>
        <w:tc>
          <w:tcPr>
            <w:tcW w:w="577" w:type="pct"/>
          </w:tcPr>
          <w:p w14:paraId="0F401FEE" w14:textId="77777777" w:rsidR="006A76F3" w:rsidRPr="00E41B55" w:rsidRDefault="006A76F3" w:rsidP="003233D3">
            <w:pPr>
              <w:rPr>
                <w:rFonts w:ascii="Arial" w:hAnsi="Arial" w:cs="Arial"/>
                <w:iCs/>
                <w:sz w:val="22"/>
                <w:szCs w:val="22"/>
              </w:rPr>
            </w:pPr>
            <w:r w:rsidRPr="00E41B55">
              <w:rPr>
                <w:rFonts w:ascii="Arial" w:hAnsi="Arial" w:cs="Arial"/>
                <w:bCs/>
                <w:iCs/>
                <w:sz w:val="22"/>
                <w:szCs w:val="22"/>
              </w:rPr>
              <w:t xml:space="preserve">British Geriatrics Society </w:t>
            </w:r>
          </w:p>
        </w:tc>
        <w:tc>
          <w:tcPr>
            <w:tcW w:w="690" w:type="pct"/>
            <w:vAlign w:val="center"/>
          </w:tcPr>
          <w:p w14:paraId="2A15A67C" w14:textId="29FD7664" w:rsidR="006A76F3" w:rsidRPr="00E41B55" w:rsidRDefault="00453C20" w:rsidP="003233D3">
            <w:pPr>
              <w:rPr>
                <w:rFonts w:ascii="Arial" w:hAnsi="Arial" w:cs="Arial"/>
                <w:iCs/>
                <w:sz w:val="22"/>
                <w:szCs w:val="22"/>
              </w:rPr>
            </w:pPr>
            <w:r>
              <w:rPr>
                <w:rFonts w:ascii="Arial" w:hAnsi="Arial" w:cs="Arial"/>
                <w:iCs/>
                <w:sz w:val="22"/>
                <w:szCs w:val="22"/>
              </w:rPr>
              <w:t>Statement 5</w:t>
            </w:r>
          </w:p>
        </w:tc>
        <w:tc>
          <w:tcPr>
            <w:tcW w:w="3435" w:type="pct"/>
            <w:vAlign w:val="center"/>
          </w:tcPr>
          <w:p w14:paraId="1BA09F4B"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 xml:space="preserve">Vital and should evidence a single point of contact for patients/families- </w:t>
            </w:r>
          </w:p>
        </w:tc>
      </w:tr>
      <w:tr w:rsidR="006A76F3" w:rsidRPr="00E41B55" w14:paraId="1B810DE3" w14:textId="77777777" w:rsidTr="00E41B55">
        <w:tc>
          <w:tcPr>
            <w:tcW w:w="298" w:type="pct"/>
          </w:tcPr>
          <w:p w14:paraId="68340F4A" w14:textId="66AD7E66" w:rsidR="006A76F3" w:rsidRPr="00E41B55" w:rsidRDefault="00335BFE" w:rsidP="003233D3">
            <w:pPr>
              <w:rPr>
                <w:rFonts w:ascii="Arial" w:hAnsi="Arial" w:cs="Arial"/>
                <w:bCs/>
                <w:iCs/>
                <w:sz w:val="22"/>
                <w:szCs w:val="22"/>
              </w:rPr>
            </w:pPr>
            <w:r>
              <w:rPr>
                <w:rFonts w:ascii="Arial" w:hAnsi="Arial" w:cs="Arial"/>
                <w:bCs/>
                <w:iCs/>
                <w:sz w:val="22"/>
                <w:szCs w:val="22"/>
              </w:rPr>
              <w:t>287</w:t>
            </w:r>
          </w:p>
        </w:tc>
        <w:tc>
          <w:tcPr>
            <w:tcW w:w="577" w:type="pct"/>
          </w:tcPr>
          <w:p w14:paraId="303B8418" w14:textId="77777777" w:rsidR="006A76F3" w:rsidRPr="00E41B55" w:rsidRDefault="006A76F3" w:rsidP="003233D3">
            <w:pPr>
              <w:rPr>
                <w:rFonts w:ascii="Arial" w:hAnsi="Arial" w:cs="Arial"/>
                <w:iCs/>
                <w:sz w:val="22"/>
                <w:szCs w:val="22"/>
              </w:rPr>
            </w:pPr>
            <w:r w:rsidRPr="00E41B55">
              <w:rPr>
                <w:rFonts w:ascii="Arial" w:hAnsi="Arial" w:cs="Arial"/>
                <w:bCs/>
                <w:iCs/>
                <w:sz w:val="22"/>
                <w:szCs w:val="22"/>
              </w:rPr>
              <w:t>Faculty of Intensive Care Medicine</w:t>
            </w:r>
          </w:p>
        </w:tc>
        <w:tc>
          <w:tcPr>
            <w:tcW w:w="690" w:type="pct"/>
            <w:vAlign w:val="center"/>
          </w:tcPr>
          <w:p w14:paraId="76474A02" w14:textId="14CB45B1" w:rsidR="006A76F3" w:rsidRPr="00E41B55" w:rsidRDefault="00453C20" w:rsidP="003233D3">
            <w:pPr>
              <w:rPr>
                <w:rFonts w:ascii="Arial" w:hAnsi="Arial" w:cs="Arial"/>
                <w:iCs/>
                <w:sz w:val="22"/>
                <w:szCs w:val="22"/>
              </w:rPr>
            </w:pPr>
            <w:r>
              <w:rPr>
                <w:rFonts w:ascii="Arial" w:hAnsi="Arial" w:cs="Arial"/>
                <w:iCs/>
                <w:sz w:val="22"/>
                <w:szCs w:val="22"/>
              </w:rPr>
              <w:t xml:space="preserve">Statement 5 </w:t>
            </w:r>
            <w:r w:rsidR="006A76F3" w:rsidRPr="00E41B55">
              <w:rPr>
                <w:rFonts w:ascii="Arial" w:hAnsi="Arial" w:cs="Arial"/>
                <w:iCs/>
                <w:sz w:val="22"/>
                <w:szCs w:val="22"/>
              </w:rPr>
              <w:t>24/7 Support</w:t>
            </w:r>
          </w:p>
        </w:tc>
        <w:tc>
          <w:tcPr>
            <w:tcW w:w="3435" w:type="pct"/>
            <w:vAlign w:val="center"/>
          </w:tcPr>
          <w:p w14:paraId="27EF1EE5"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 xml:space="preserve">This remains aspirational outside the acute care setting. NACEL reports that most regions and individual NHS Trusts can provide 7-day </w:t>
            </w:r>
            <w:proofErr w:type="gramStart"/>
            <w:r w:rsidRPr="00E41B55">
              <w:rPr>
                <w:rFonts w:ascii="Arial" w:hAnsi="Arial" w:cs="Arial"/>
                <w:iCs/>
                <w:sz w:val="22"/>
                <w:szCs w:val="22"/>
              </w:rPr>
              <w:t>support</w:t>
            </w:r>
            <w:proofErr w:type="gramEnd"/>
            <w:r w:rsidRPr="00E41B55">
              <w:rPr>
                <w:rFonts w:ascii="Arial" w:hAnsi="Arial" w:cs="Arial"/>
                <w:iCs/>
                <w:sz w:val="22"/>
                <w:szCs w:val="22"/>
              </w:rPr>
              <w:t xml:space="preserve"> but this is usually a day-time provision.  Out-of-hours may be available but not necessarily reflective of an individual dying patient’s needs</w:t>
            </w:r>
          </w:p>
        </w:tc>
      </w:tr>
      <w:tr w:rsidR="006A76F3" w:rsidRPr="00E41B55" w14:paraId="1D917F53" w14:textId="77777777" w:rsidTr="00E41B55">
        <w:tc>
          <w:tcPr>
            <w:tcW w:w="298" w:type="pct"/>
          </w:tcPr>
          <w:p w14:paraId="40FE7703" w14:textId="02D58E89" w:rsidR="006A76F3" w:rsidRPr="00E41B55" w:rsidRDefault="00335BFE" w:rsidP="003233D3">
            <w:pPr>
              <w:rPr>
                <w:rFonts w:ascii="Arial" w:hAnsi="Arial" w:cs="Arial"/>
                <w:iCs/>
                <w:sz w:val="22"/>
                <w:szCs w:val="22"/>
              </w:rPr>
            </w:pPr>
            <w:r>
              <w:rPr>
                <w:rFonts w:ascii="Arial" w:hAnsi="Arial" w:cs="Arial"/>
                <w:iCs/>
                <w:sz w:val="22"/>
                <w:szCs w:val="22"/>
              </w:rPr>
              <w:t>288</w:t>
            </w:r>
          </w:p>
        </w:tc>
        <w:tc>
          <w:tcPr>
            <w:tcW w:w="577" w:type="pct"/>
          </w:tcPr>
          <w:p w14:paraId="7D2874BE" w14:textId="77777777" w:rsidR="006A76F3" w:rsidRPr="00E41B55" w:rsidRDefault="006A76F3" w:rsidP="003233D3">
            <w:pPr>
              <w:rPr>
                <w:rFonts w:ascii="Arial" w:hAnsi="Arial" w:cs="Arial"/>
                <w:bCs/>
                <w:iCs/>
                <w:sz w:val="22"/>
                <w:szCs w:val="22"/>
              </w:rPr>
            </w:pPr>
            <w:r w:rsidRPr="00E41B55">
              <w:rPr>
                <w:rFonts w:ascii="Arial" w:hAnsi="Arial" w:cs="Arial"/>
                <w:iCs/>
                <w:sz w:val="22"/>
                <w:szCs w:val="22"/>
              </w:rPr>
              <w:t>Hospice UK</w:t>
            </w:r>
          </w:p>
        </w:tc>
        <w:tc>
          <w:tcPr>
            <w:tcW w:w="690" w:type="pct"/>
            <w:vAlign w:val="center"/>
          </w:tcPr>
          <w:p w14:paraId="1413A83E"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Quality statement 5</w:t>
            </w:r>
          </w:p>
          <w:p w14:paraId="512A18E1" w14:textId="77777777" w:rsidR="006A76F3" w:rsidRPr="00E41B55" w:rsidRDefault="006A76F3" w:rsidP="003233D3">
            <w:pPr>
              <w:rPr>
                <w:rFonts w:ascii="Arial" w:hAnsi="Arial" w:cs="Arial"/>
                <w:iCs/>
                <w:sz w:val="22"/>
                <w:szCs w:val="22"/>
              </w:rPr>
            </w:pPr>
            <w:r w:rsidRPr="00E41B55">
              <w:rPr>
                <w:rFonts w:ascii="Arial" w:hAnsi="Arial" w:cs="Arial"/>
                <w:iCs/>
                <w:sz w:val="22"/>
                <w:szCs w:val="22"/>
              </w:rPr>
              <w:lastRenderedPageBreak/>
              <w:t>Measures</w:t>
            </w:r>
          </w:p>
        </w:tc>
        <w:tc>
          <w:tcPr>
            <w:tcW w:w="3435" w:type="pct"/>
            <w:vAlign w:val="center"/>
          </w:tcPr>
          <w:p w14:paraId="57095F15" w14:textId="77777777" w:rsidR="006A76F3" w:rsidRPr="00E41B55" w:rsidRDefault="006A76F3" w:rsidP="003233D3">
            <w:pPr>
              <w:rPr>
                <w:rFonts w:ascii="Arial" w:hAnsi="Arial" w:cs="Arial"/>
                <w:iCs/>
                <w:sz w:val="22"/>
                <w:szCs w:val="22"/>
              </w:rPr>
            </w:pPr>
            <w:r w:rsidRPr="00E41B55">
              <w:rPr>
                <w:rFonts w:ascii="Arial" w:hAnsi="Arial" w:cs="Arial"/>
                <w:iCs/>
                <w:sz w:val="22"/>
                <w:szCs w:val="22"/>
              </w:rPr>
              <w:lastRenderedPageBreak/>
              <w:t xml:space="preserve">It is worth noting that ‘the proportion of adults approaching the end of their life who </w:t>
            </w:r>
            <w:r w:rsidRPr="00E41B55">
              <w:rPr>
                <w:rFonts w:ascii="Arial" w:hAnsi="Arial" w:cs="Arial"/>
                <w:b/>
                <w:iCs/>
                <w:sz w:val="22"/>
                <w:szCs w:val="22"/>
              </w:rPr>
              <w:t>have access to</w:t>
            </w:r>
            <w:r w:rsidRPr="00E41B55">
              <w:rPr>
                <w:rFonts w:ascii="Arial" w:hAnsi="Arial" w:cs="Arial"/>
                <w:iCs/>
                <w:sz w:val="22"/>
                <w:szCs w:val="22"/>
              </w:rPr>
              <w:t xml:space="preserve"> a healthcare professional’ or ‘an out of ours end of life care advice line’ if it is interpreted as the </w:t>
            </w:r>
            <w:r w:rsidRPr="00E41B55">
              <w:rPr>
                <w:rFonts w:ascii="Arial" w:hAnsi="Arial" w:cs="Arial"/>
                <w:iCs/>
                <w:sz w:val="22"/>
                <w:szCs w:val="22"/>
              </w:rPr>
              <w:lastRenderedPageBreak/>
              <w:t>number of people who live in an area which is technically served by an out-of-hours service, does not necessarily equate to a patient knowing about and feeling supported to use such a service.</w:t>
            </w:r>
          </w:p>
        </w:tc>
      </w:tr>
      <w:tr w:rsidR="006A76F3" w:rsidRPr="00E41B55" w14:paraId="7983A14A" w14:textId="77777777" w:rsidTr="00E41B55">
        <w:tc>
          <w:tcPr>
            <w:tcW w:w="298" w:type="pct"/>
          </w:tcPr>
          <w:p w14:paraId="71CE4CB2" w14:textId="2F016485" w:rsidR="006A76F3" w:rsidRPr="00E41B55" w:rsidRDefault="00335BFE" w:rsidP="003233D3">
            <w:pPr>
              <w:rPr>
                <w:rFonts w:ascii="Arial" w:hAnsi="Arial" w:cs="Arial"/>
                <w:iCs/>
                <w:sz w:val="22"/>
                <w:szCs w:val="22"/>
              </w:rPr>
            </w:pPr>
            <w:r>
              <w:rPr>
                <w:rFonts w:ascii="Arial" w:hAnsi="Arial" w:cs="Arial"/>
                <w:iCs/>
                <w:sz w:val="22"/>
                <w:szCs w:val="22"/>
              </w:rPr>
              <w:lastRenderedPageBreak/>
              <w:t>289</w:t>
            </w:r>
          </w:p>
        </w:tc>
        <w:tc>
          <w:tcPr>
            <w:tcW w:w="577" w:type="pct"/>
          </w:tcPr>
          <w:p w14:paraId="126135B0" w14:textId="77777777" w:rsidR="006A76F3" w:rsidRPr="00E41B55" w:rsidRDefault="006A76F3" w:rsidP="003233D3">
            <w:pPr>
              <w:rPr>
                <w:rFonts w:ascii="Arial" w:hAnsi="Arial" w:cs="Arial"/>
                <w:bCs/>
                <w:iCs/>
                <w:sz w:val="22"/>
                <w:szCs w:val="22"/>
              </w:rPr>
            </w:pPr>
            <w:r w:rsidRPr="00E41B55">
              <w:rPr>
                <w:rFonts w:ascii="Arial" w:hAnsi="Arial" w:cs="Arial"/>
                <w:iCs/>
                <w:sz w:val="22"/>
                <w:szCs w:val="22"/>
              </w:rPr>
              <w:t>Hospice UK</w:t>
            </w:r>
          </w:p>
        </w:tc>
        <w:tc>
          <w:tcPr>
            <w:tcW w:w="690" w:type="pct"/>
            <w:vAlign w:val="center"/>
          </w:tcPr>
          <w:p w14:paraId="36555F81"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Quality Statement 5</w:t>
            </w:r>
          </w:p>
          <w:p w14:paraId="043DA50B" w14:textId="77777777" w:rsidR="006A76F3" w:rsidRPr="00E41B55" w:rsidRDefault="006A76F3" w:rsidP="003233D3">
            <w:pPr>
              <w:pStyle w:val="Paragraphnonumbers"/>
              <w:spacing w:after="0" w:line="240" w:lineRule="auto"/>
              <w:rPr>
                <w:rFonts w:cs="Arial"/>
                <w:iCs/>
                <w:sz w:val="22"/>
                <w:szCs w:val="22"/>
              </w:rPr>
            </w:pPr>
          </w:p>
          <w:p w14:paraId="4BF14DEB"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Question 4 – COVID-19</w:t>
            </w:r>
          </w:p>
        </w:tc>
        <w:tc>
          <w:tcPr>
            <w:tcW w:w="3435" w:type="pct"/>
            <w:vAlign w:val="center"/>
          </w:tcPr>
          <w:p w14:paraId="03470FAF"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Hospices have been successfully providing their local areas with out-of-hours end of life care advice lines since before the pandemic.</w:t>
            </w:r>
          </w:p>
          <w:p w14:paraId="583161D9" w14:textId="77777777" w:rsidR="006A76F3" w:rsidRPr="00E41B55" w:rsidRDefault="006A76F3" w:rsidP="003233D3">
            <w:pPr>
              <w:rPr>
                <w:rFonts w:ascii="Arial" w:hAnsi="Arial" w:cs="Arial"/>
                <w:iCs/>
                <w:sz w:val="22"/>
                <w:szCs w:val="22"/>
              </w:rPr>
            </w:pPr>
            <w:bookmarkStart w:id="111" w:name="_Hlk59428330"/>
            <w:r w:rsidRPr="00E41B55">
              <w:rPr>
                <w:rFonts w:ascii="Arial" w:hAnsi="Arial" w:cs="Arial"/>
                <w:iCs/>
                <w:sz w:val="22"/>
                <w:szCs w:val="22"/>
              </w:rPr>
              <w:t xml:space="preserve">During the pandemic, hospice and end of life care services have been rapidly adapted </w:t>
            </w:r>
            <w:proofErr w:type="gramStart"/>
            <w:r w:rsidRPr="00E41B55">
              <w:rPr>
                <w:rFonts w:ascii="Arial" w:hAnsi="Arial" w:cs="Arial"/>
                <w:iCs/>
                <w:sz w:val="22"/>
                <w:szCs w:val="22"/>
              </w:rPr>
              <w:t>in order to</w:t>
            </w:r>
            <w:proofErr w:type="gramEnd"/>
            <w:r w:rsidRPr="00E41B55">
              <w:rPr>
                <w:rFonts w:ascii="Arial" w:hAnsi="Arial" w:cs="Arial"/>
                <w:iCs/>
                <w:sz w:val="22"/>
                <w:szCs w:val="22"/>
              </w:rPr>
              <w:t xml:space="preserve"> be compliant with the latest regulations. This switch to online delivery of support and services has been a positive aspect of the pandemic response and has ensured that patients and their carers have continued to have access to support during this time. It would be valuable if commissioners sought to replicate these services on a longer-term basis.</w:t>
            </w:r>
            <w:bookmarkEnd w:id="111"/>
          </w:p>
        </w:tc>
      </w:tr>
      <w:tr w:rsidR="006A76F3" w:rsidRPr="00E41B55" w14:paraId="1768A6E5" w14:textId="77777777" w:rsidTr="00E41B55">
        <w:tc>
          <w:tcPr>
            <w:tcW w:w="298" w:type="pct"/>
          </w:tcPr>
          <w:p w14:paraId="49CF9476" w14:textId="2ABEFE51" w:rsidR="006A76F3" w:rsidRPr="00E41B55" w:rsidRDefault="00335BFE" w:rsidP="003233D3">
            <w:pPr>
              <w:rPr>
                <w:rFonts w:ascii="Arial" w:hAnsi="Arial" w:cs="Arial"/>
                <w:iCs/>
                <w:sz w:val="22"/>
                <w:szCs w:val="22"/>
              </w:rPr>
            </w:pPr>
            <w:r>
              <w:rPr>
                <w:rFonts w:ascii="Arial" w:hAnsi="Arial" w:cs="Arial"/>
                <w:iCs/>
                <w:sz w:val="22"/>
                <w:szCs w:val="22"/>
              </w:rPr>
              <w:t>290</w:t>
            </w:r>
          </w:p>
        </w:tc>
        <w:tc>
          <w:tcPr>
            <w:tcW w:w="577" w:type="pct"/>
          </w:tcPr>
          <w:p w14:paraId="3B7F4105"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Kidney Cancer Support Network</w:t>
            </w:r>
          </w:p>
        </w:tc>
        <w:tc>
          <w:tcPr>
            <w:tcW w:w="690" w:type="pct"/>
          </w:tcPr>
          <w:p w14:paraId="1BEE219A" w14:textId="5500933E" w:rsidR="006A76F3" w:rsidRPr="00E41B55" w:rsidRDefault="00453C20" w:rsidP="003233D3">
            <w:pPr>
              <w:rPr>
                <w:rFonts w:ascii="Arial" w:hAnsi="Arial" w:cs="Arial"/>
                <w:iCs/>
                <w:sz w:val="22"/>
                <w:szCs w:val="22"/>
              </w:rPr>
            </w:pPr>
            <w:r>
              <w:rPr>
                <w:rFonts w:ascii="Arial" w:hAnsi="Arial" w:cs="Arial"/>
                <w:iCs/>
                <w:sz w:val="22"/>
                <w:szCs w:val="22"/>
              </w:rPr>
              <w:t>Statement 5</w:t>
            </w:r>
          </w:p>
        </w:tc>
        <w:tc>
          <w:tcPr>
            <w:tcW w:w="3435" w:type="pct"/>
            <w:vAlign w:val="center"/>
          </w:tcPr>
          <w:p w14:paraId="198BE10C" w14:textId="77777777" w:rsidR="006A76F3" w:rsidRPr="00E41B55" w:rsidRDefault="006A76F3" w:rsidP="003233D3">
            <w:pPr>
              <w:pStyle w:val="NICEnormal"/>
              <w:spacing w:after="0" w:line="240" w:lineRule="auto"/>
              <w:rPr>
                <w:rFonts w:cs="Arial"/>
                <w:b/>
                <w:iCs/>
                <w:sz w:val="22"/>
                <w:szCs w:val="22"/>
              </w:rPr>
            </w:pPr>
            <w:r w:rsidRPr="00E41B55">
              <w:rPr>
                <w:rFonts w:cs="Arial"/>
                <w:b/>
                <w:iCs/>
                <w:sz w:val="22"/>
                <w:szCs w:val="22"/>
              </w:rPr>
              <w:t>Adults approaching the end of their life have access to support 24 hours a day, 7 days a week. [2011, updated 2021]</w:t>
            </w:r>
          </w:p>
          <w:p w14:paraId="26454381" w14:textId="77777777" w:rsidR="006A76F3" w:rsidRPr="00E41B55" w:rsidRDefault="006A76F3" w:rsidP="003233D3">
            <w:pPr>
              <w:pStyle w:val="NICEnormal"/>
              <w:spacing w:after="0" w:line="240" w:lineRule="auto"/>
              <w:rPr>
                <w:rFonts w:cs="Arial"/>
                <w:iCs/>
                <w:sz w:val="22"/>
                <w:szCs w:val="22"/>
              </w:rPr>
            </w:pPr>
            <w:r w:rsidRPr="00E41B55">
              <w:rPr>
                <w:rFonts w:cs="Arial"/>
                <w:iCs/>
                <w:sz w:val="22"/>
                <w:szCs w:val="22"/>
              </w:rPr>
              <w:t xml:space="preserve">As detailed above. </w:t>
            </w:r>
            <w:bookmarkStart w:id="112" w:name="_Hlk59428396"/>
            <w:r w:rsidRPr="00E41B55">
              <w:rPr>
                <w:rFonts w:cs="Arial"/>
                <w:iCs/>
                <w:sz w:val="22"/>
                <w:szCs w:val="22"/>
              </w:rPr>
              <w:t>Support is there during office hours (e.g., GP/ oncology secretary and OPD clinics) but not over times such as the summer holidays (we experienced 3 delayed MDTs prior to treatment for this reason) and festive periods.</w:t>
            </w:r>
          </w:p>
          <w:p w14:paraId="4A3B83E7" w14:textId="77777777" w:rsidR="006A76F3" w:rsidRPr="00E41B55" w:rsidRDefault="006A76F3" w:rsidP="003233D3">
            <w:pPr>
              <w:pStyle w:val="NICEnormal"/>
              <w:spacing w:after="0" w:line="240" w:lineRule="auto"/>
              <w:rPr>
                <w:rFonts w:cs="Arial"/>
                <w:iCs/>
                <w:sz w:val="22"/>
                <w:szCs w:val="22"/>
              </w:rPr>
            </w:pPr>
            <w:r w:rsidRPr="00E41B55">
              <w:rPr>
                <w:rFonts w:cs="Arial"/>
                <w:iCs/>
                <w:sz w:val="22"/>
                <w:szCs w:val="22"/>
              </w:rPr>
              <w:t>After hours services are often limited to advice to “go to A&amp;E” or wait until your clinic opens in the morning. I</w:t>
            </w:r>
            <w:bookmarkEnd w:id="112"/>
            <w:r w:rsidRPr="00E41B55">
              <w:rPr>
                <w:rFonts w:cs="Arial"/>
                <w:iCs/>
                <w:sz w:val="22"/>
                <w:szCs w:val="22"/>
              </w:rPr>
              <w:t xml:space="preserve"> remember disagreeing with someone on the ECHO line about needing to take an exhausted, frail man to A&amp;E at 8pm on a Saturday night on a freezing cold night. I was told it was ultimately our decision, but I would have to take responsibility for this decision if anything went wrong and that were no other options available. So off to A&amp;E we went where he sat, or tried to, for the next 4 hours until he was seen and a further 4 hours until he was admitted. Totally irrational for a patient with potential neutropenic sepsis to be sitting in the same cold, packed waiting room as a young student with suspected meningitis symptoms.</w:t>
            </w:r>
          </w:p>
          <w:p w14:paraId="68401F2A" w14:textId="77777777" w:rsidR="006A76F3" w:rsidRPr="00E41B55" w:rsidRDefault="006A76F3" w:rsidP="003233D3">
            <w:pPr>
              <w:pStyle w:val="NICEnormal"/>
              <w:spacing w:after="0" w:line="240" w:lineRule="auto"/>
              <w:rPr>
                <w:rFonts w:cs="Arial"/>
                <w:iCs/>
                <w:sz w:val="22"/>
                <w:szCs w:val="22"/>
              </w:rPr>
            </w:pPr>
            <w:r w:rsidRPr="00E41B55">
              <w:rPr>
                <w:rFonts w:cs="Arial"/>
                <w:iCs/>
                <w:sz w:val="22"/>
                <w:szCs w:val="22"/>
              </w:rPr>
              <w:t xml:space="preserve">During the day but only during the week, an oncology patient can be seen urgently at the Day Unit, but come 5pm or the weekend, A&amp;E becomes the only option at their busiest time. </w:t>
            </w:r>
          </w:p>
          <w:p w14:paraId="7EF87DD3" w14:textId="77777777" w:rsidR="006A76F3" w:rsidRPr="00E41B55" w:rsidRDefault="006A76F3" w:rsidP="003233D3">
            <w:pPr>
              <w:pStyle w:val="NICEnormal"/>
              <w:spacing w:after="0" w:line="240" w:lineRule="auto"/>
              <w:rPr>
                <w:rFonts w:cs="Arial"/>
                <w:iCs/>
                <w:sz w:val="22"/>
                <w:szCs w:val="22"/>
              </w:rPr>
            </w:pPr>
            <w:r w:rsidRPr="00E41B55">
              <w:rPr>
                <w:rFonts w:cs="Arial"/>
                <w:iCs/>
                <w:sz w:val="22"/>
                <w:szCs w:val="22"/>
              </w:rPr>
              <w:t>Whilst we met and X was treated by some wonderful, caring people across all the healthcare sectors, he was failed in many aspects by the NHS.</w:t>
            </w:r>
          </w:p>
          <w:p w14:paraId="1DFFF340" w14:textId="77777777" w:rsidR="006A76F3" w:rsidRPr="00E41B55" w:rsidRDefault="006A76F3" w:rsidP="003233D3">
            <w:pPr>
              <w:pStyle w:val="NICEnormal"/>
              <w:spacing w:after="0" w:line="240" w:lineRule="auto"/>
              <w:rPr>
                <w:rFonts w:cs="Arial"/>
                <w:iCs/>
                <w:sz w:val="22"/>
                <w:szCs w:val="22"/>
              </w:rPr>
            </w:pPr>
            <w:r w:rsidRPr="00E41B55">
              <w:rPr>
                <w:rFonts w:cs="Arial"/>
                <w:iCs/>
                <w:sz w:val="22"/>
                <w:szCs w:val="22"/>
              </w:rPr>
              <w:lastRenderedPageBreak/>
              <w:t xml:space="preserve">This caused unnecessary delays in management and treatment decisions, minimal palliative </w:t>
            </w:r>
            <w:proofErr w:type="gramStart"/>
            <w:r w:rsidRPr="00E41B55">
              <w:rPr>
                <w:rFonts w:cs="Arial"/>
                <w:iCs/>
                <w:sz w:val="22"/>
                <w:szCs w:val="22"/>
              </w:rPr>
              <w:t>care</w:t>
            </w:r>
            <w:proofErr w:type="gramEnd"/>
            <w:r w:rsidRPr="00E41B55">
              <w:rPr>
                <w:rFonts w:cs="Arial"/>
                <w:iCs/>
                <w:sz w:val="22"/>
                <w:szCs w:val="22"/>
              </w:rPr>
              <w:t xml:space="preserve"> and very poor communication. As an end-of -</w:t>
            </w:r>
            <w:proofErr w:type="spellStart"/>
            <w:r w:rsidRPr="00E41B55">
              <w:rPr>
                <w:rFonts w:cs="Arial"/>
                <w:iCs/>
                <w:sz w:val="22"/>
                <w:szCs w:val="22"/>
              </w:rPr>
              <w:t>ife</w:t>
            </w:r>
            <w:proofErr w:type="spellEnd"/>
            <w:r w:rsidRPr="00E41B55">
              <w:rPr>
                <w:rFonts w:cs="Arial"/>
                <w:iCs/>
                <w:sz w:val="22"/>
                <w:szCs w:val="22"/>
              </w:rPr>
              <w:t xml:space="preserve"> experience it fell below any acceptable standards and made me feel ashamed to belong to the medical profession.</w:t>
            </w:r>
          </w:p>
          <w:p w14:paraId="7F23B1CB" w14:textId="77777777" w:rsidR="006A76F3" w:rsidRPr="00E41B55" w:rsidRDefault="006A76F3" w:rsidP="003233D3">
            <w:pPr>
              <w:pStyle w:val="NICEnormal"/>
              <w:spacing w:after="0" w:line="240" w:lineRule="auto"/>
              <w:rPr>
                <w:rFonts w:cs="Arial"/>
                <w:iCs/>
                <w:sz w:val="22"/>
                <w:szCs w:val="22"/>
              </w:rPr>
            </w:pPr>
            <w:r w:rsidRPr="00E41B55">
              <w:rPr>
                <w:rFonts w:cs="Arial"/>
                <w:iCs/>
                <w:sz w:val="22"/>
                <w:szCs w:val="22"/>
              </w:rPr>
              <w:t>I am also incredibly grateful that he died just before lockdown – I cannot begin to imagine how all of this would have worked with limited access for spouses/relatives/carers during these COVID-19 times.</w:t>
            </w:r>
          </w:p>
        </w:tc>
      </w:tr>
      <w:tr w:rsidR="006A76F3" w:rsidRPr="00E41B55" w14:paraId="3E4B3420" w14:textId="77777777" w:rsidTr="00E41B55">
        <w:tc>
          <w:tcPr>
            <w:tcW w:w="298" w:type="pct"/>
          </w:tcPr>
          <w:p w14:paraId="24D75345" w14:textId="103AD29A" w:rsidR="006A76F3" w:rsidRPr="00E41B55" w:rsidRDefault="00335BFE" w:rsidP="003233D3">
            <w:pPr>
              <w:rPr>
                <w:rFonts w:ascii="Arial" w:hAnsi="Arial" w:cs="Arial"/>
                <w:iCs/>
                <w:sz w:val="22"/>
                <w:szCs w:val="22"/>
              </w:rPr>
            </w:pPr>
            <w:r>
              <w:rPr>
                <w:rFonts w:ascii="Arial" w:hAnsi="Arial" w:cs="Arial"/>
                <w:iCs/>
                <w:sz w:val="22"/>
                <w:szCs w:val="22"/>
              </w:rPr>
              <w:lastRenderedPageBreak/>
              <w:t>291</w:t>
            </w:r>
          </w:p>
        </w:tc>
        <w:tc>
          <w:tcPr>
            <w:tcW w:w="577" w:type="pct"/>
          </w:tcPr>
          <w:p w14:paraId="73A23AC1" w14:textId="77777777" w:rsidR="006A76F3" w:rsidRPr="00E41B55" w:rsidRDefault="006A76F3" w:rsidP="003233D3">
            <w:pPr>
              <w:rPr>
                <w:rFonts w:ascii="Arial" w:hAnsi="Arial" w:cs="Arial"/>
                <w:bCs/>
                <w:iCs/>
                <w:sz w:val="22"/>
                <w:szCs w:val="22"/>
              </w:rPr>
            </w:pPr>
            <w:r w:rsidRPr="00E41B55">
              <w:rPr>
                <w:rFonts w:ascii="Arial" w:hAnsi="Arial" w:cs="Arial"/>
                <w:iCs/>
                <w:sz w:val="22"/>
                <w:szCs w:val="22"/>
              </w:rPr>
              <w:t>King’s College Hospital NHS Foundation Trust</w:t>
            </w:r>
          </w:p>
        </w:tc>
        <w:tc>
          <w:tcPr>
            <w:tcW w:w="690" w:type="pct"/>
            <w:vAlign w:val="center"/>
          </w:tcPr>
          <w:p w14:paraId="31B50343" w14:textId="77777777" w:rsidR="006A76F3" w:rsidRPr="00E41B55" w:rsidRDefault="006A76F3" w:rsidP="003233D3">
            <w:pPr>
              <w:rPr>
                <w:rFonts w:ascii="Arial" w:hAnsi="Arial" w:cs="Arial"/>
                <w:iCs/>
                <w:sz w:val="22"/>
                <w:szCs w:val="22"/>
              </w:rPr>
            </w:pPr>
            <w:r w:rsidRPr="00E41B55">
              <w:rPr>
                <w:rFonts w:ascii="Arial" w:hAnsi="Arial" w:cs="Arial"/>
                <w:iCs/>
                <w:color w:val="000000"/>
                <w:sz w:val="22"/>
                <w:szCs w:val="22"/>
                <w:shd w:val="clear" w:color="auto" w:fill="FFFFFF"/>
              </w:rPr>
              <w:t xml:space="preserve">Quality statement 5 </w:t>
            </w:r>
          </w:p>
        </w:tc>
        <w:tc>
          <w:tcPr>
            <w:tcW w:w="3435" w:type="pct"/>
            <w:vAlign w:val="center"/>
          </w:tcPr>
          <w:p w14:paraId="084AF2A4" w14:textId="77777777" w:rsidR="006A76F3" w:rsidRPr="00E41B55" w:rsidRDefault="006A76F3" w:rsidP="003233D3">
            <w:pPr>
              <w:rPr>
                <w:rFonts w:ascii="Arial" w:hAnsi="Arial" w:cs="Arial"/>
                <w:iCs/>
                <w:sz w:val="22"/>
                <w:szCs w:val="22"/>
              </w:rPr>
            </w:pPr>
            <w:bookmarkStart w:id="113" w:name="_Hlk59428464"/>
            <w:r w:rsidRPr="00E41B55">
              <w:rPr>
                <w:rFonts w:ascii="Arial" w:hAnsi="Arial" w:cs="Arial"/>
                <w:iCs/>
                <w:color w:val="000000"/>
                <w:sz w:val="22"/>
                <w:szCs w:val="22"/>
              </w:rPr>
              <w:t>Healthcare professionals should also include the Ambulance Service, in addition to GPs, specialists and nurses.  The ambulance service also needs access to the patient’s records and advance care plan. </w:t>
            </w:r>
            <w:bookmarkEnd w:id="113"/>
          </w:p>
        </w:tc>
      </w:tr>
      <w:tr w:rsidR="006A76F3" w:rsidRPr="00E41B55" w14:paraId="224C7DA9" w14:textId="77777777" w:rsidTr="00E41B55">
        <w:tc>
          <w:tcPr>
            <w:tcW w:w="298" w:type="pct"/>
          </w:tcPr>
          <w:p w14:paraId="661B9274" w14:textId="4BC5D739" w:rsidR="006A76F3" w:rsidRPr="00E41B55" w:rsidRDefault="00335BFE" w:rsidP="003233D3">
            <w:pPr>
              <w:rPr>
                <w:rFonts w:ascii="Arial" w:hAnsi="Arial" w:cs="Arial"/>
                <w:iCs/>
                <w:sz w:val="22"/>
                <w:szCs w:val="22"/>
              </w:rPr>
            </w:pPr>
            <w:r>
              <w:rPr>
                <w:rFonts w:ascii="Arial" w:hAnsi="Arial" w:cs="Arial"/>
                <w:iCs/>
                <w:sz w:val="22"/>
                <w:szCs w:val="22"/>
              </w:rPr>
              <w:t>292</w:t>
            </w:r>
          </w:p>
        </w:tc>
        <w:tc>
          <w:tcPr>
            <w:tcW w:w="577" w:type="pct"/>
          </w:tcPr>
          <w:p w14:paraId="4ACE5C62"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Macmillan Cancer Support </w:t>
            </w:r>
          </w:p>
        </w:tc>
        <w:tc>
          <w:tcPr>
            <w:tcW w:w="690" w:type="pct"/>
            <w:vAlign w:val="center"/>
          </w:tcPr>
          <w:p w14:paraId="69BAF92F"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Statement 5</w:t>
            </w:r>
          </w:p>
          <w:p w14:paraId="44F67B42"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(Out of hours care)</w:t>
            </w:r>
          </w:p>
        </w:tc>
        <w:tc>
          <w:tcPr>
            <w:tcW w:w="3435" w:type="pct"/>
            <w:vAlign w:val="center"/>
          </w:tcPr>
          <w:p w14:paraId="3EE35E21"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Q1. Does this draft quality standard accurately reflect the key areas for quality improvement?</w:t>
            </w:r>
          </w:p>
          <w:p w14:paraId="339EF8F2" w14:textId="77777777" w:rsidR="006A76F3" w:rsidRPr="00E41B55" w:rsidRDefault="006A76F3" w:rsidP="003233D3">
            <w:pPr>
              <w:pStyle w:val="ListParagraph"/>
              <w:numPr>
                <w:ilvl w:val="0"/>
                <w:numId w:val="38"/>
              </w:numPr>
              <w:contextualSpacing/>
              <w:jc w:val="both"/>
              <w:textAlignment w:val="baseline"/>
              <w:rPr>
                <w:rFonts w:ascii="Arial" w:hAnsi="Arial" w:cs="Arial"/>
                <w:iCs/>
                <w:sz w:val="22"/>
                <w:szCs w:val="22"/>
              </w:rPr>
            </w:pPr>
            <w:r w:rsidRPr="00E41B55">
              <w:rPr>
                <w:rFonts w:ascii="Arial" w:hAnsi="Arial" w:cs="Arial"/>
                <w:iCs/>
                <w:sz w:val="22"/>
                <w:szCs w:val="22"/>
              </w:rPr>
              <w:t>2</w:t>
            </w:r>
            <w:bookmarkStart w:id="114" w:name="_Hlk59428593"/>
            <w:r w:rsidRPr="00E41B55">
              <w:rPr>
                <w:rFonts w:ascii="Arial" w:hAnsi="Arial" w:cs="Arial"/>
                <w:iCs/>
                <w:sz w:val="22"/>
                <w:szCs w:val="22"/>
              </w:rPr>
              <w:t>4/7 telephone end of life care advice should be made available for professionals providing this care.</w:t>
            </w:r>
          </w:p>
          <w:bookmarkEnd w:id="114"/>
          <w:p w14:paraId="74C13766" w14:textId="77777777" w:rsidR="006A76F3" w:rsidRPr="00E41B55" w:rsidRDefault="006A76F3" w:rsidP="003233D3">
            <w:pPr>
              <w:jc w:val="both"/>
              <w:textAlignment w:val="baseline"/>
              <w:rPr>
                <w:rFonts w:ascii="Arial" w:hAnsi="Arial" w:cs="Arial"/>
                <w:iCs/>
                <w:sz w:val="22"/>
                <w:szCs w:val="22"/>
              </w:rPr>
            </w:pPr>
          </w:p>
          <w:p w14:paraId="33773BF1" w14:textId="77777777" w:rsidR="006A76F3" w:rsidRPr="00E41B55" w:rsidRDefault="006A76F3" w:rsidP="003233D3">
            <w:pPr>
              <w:jc w:val="both"/>
              <w:textAlignment w:val="baseline"/>
              <w:rPr>
                <w:rFonts w:ascii="Arial" w:hAnsi="Arial" w:cs="Arial"/>
                <w:iCs/>
                <w:sz w:val="22"/>
                <w:szCs w:val="22"/>
              </w:rPr>
            </w:pPr>
            <w:r w:rsidRPr="00E41B55">
              <w:rPr>
                <w:rFonts w:ascii="Arial" w:hAnsi="Arial" w:cs="Arial"/>
                <w:iCs/>
                <w:sz w:val="22"/>
                <w:szCs w:val="22"/>
              </w:rPr>
              <w:t>Q3. Do you think each of the statements in this draft quality standard would be achievable by local services given the net resources needed to deliver them? Please describe any resource requirements that you think would be necessary for any statement. Please describe any potential cost savings or opportunities for disinvestment.</w:t>
            </w:r>
          </w:p>
          <w:p w14:paraId="00435802" w14:textId="77777777" w:rsidR="006A76F3" w:rsidRPr="00E41B55" w:rsidRDefault="006A76F3" w:rsidP="003233D3">
            <w:pPr>
              <w:jc w:val="both"/>
              <w:textAlignment w:val="baseline"/>
              <w:rPr>
                <w:rFonts w:ascii="Arial" w:hAnsi="Arial" w:cs="Arial"/>
                <w:iCs/>
                <w:sz w:val="22"/>
                <w:szCs w:val="22"/>
              </w:rPr>
            </w:pPr>
          </w:p>
          <w:p w14:paraId="3293F4D5" w14:textId="77777777" w:rsidR="006A76F3" w:rsidRPr="00E41B55" w:rsidRDefault="006A76F3" w:rsidP="003233D3">
            <w:pPr>
              <w:pStyle w:val="ListParagraph"/>
              <w:numPr>
                <w:ilvl w:val="0"/>
                <w:numId w:val="38"/>
              </w:numPr>
              <w:contextualSpacing/>
              <w:jc w:val="both"/>
              <w:textAlignment w:val="baseline"/>
              <w:rPr>
                <w:rFonts w:ascii="Arial" w:hAnsi="Arial" w:cs="Arial"/>
                <w:iCs/>
                <w:sz w:val="22"/>
                <w:szCs w:val="22"/>
              </w:rPr>
            </w:pPr>
            <w:r w:rsidRPr="00E41B55">
              <w:rPr>
                <w:rFonts w:ascii="Arial" w:hAnsi="Arial" w:cs="Arial"/>
                <w:iCs/>
                <w:sz w:val="22"/>
                <w:szCs w:val="22"/>
              </w:rPr>
              <w:t xml:space="preserve">It is significant that the stated resource impact for “Out of Hours Care” within this statement depends on the level of service already in place [NICE briefing document]. Quality is varied across the country – for instance in relation to access to 24/7 support, and to care provided by urgent and community response. We have heard from professionals how </w:t>
            </w:r>
            <w:bookmarkStart w:id="115" w:name="_Hlk59428634"/>
            <w:r w:rsidRPr="00E41B55">
              <w:rPr>
                <w:rFonts w:ascii="Arial" w:hAnsi="Arial" w:cs="Arial"/>
                <w:iCs/>
                <w:sz w:val="22"/>
                <w:szCs w:val="22"/>
              </w:rPr>
              <w:t>some areas have fully established multi-disciplinary teams providing urgent care in the community, some areas where there were features of a rapid response service (such as a triage number for people to call) and some areas with no features of an adequate level of service</w:t>
            </w:r>
            <w:bookmarkEnd w:id="115"/>
            <w:r w:rsidRPr="00E41B55">
              <w:rPr>
                <w:rFonts w:ascii="Arial" w:hAnsi="Arial" w:cs="Arial"/>
                <w:iCs/>
                <w:sz w:val="22"/>
                <w:szCs w:val="22"/>
              </w:rPr>
              <w:t xml:space="preserve">. </w:t>
            </w:r>
            <w:r w:rsidRPr="00E41B55">
              <w:rPr>
                <w:rStyle w:val="Emphasis"/>
                <w:rFonts w:ascii="Arial" w:hAnsi="Arial" w:cs="Arial"/>
                <w:iCs w:val="0"/>
                <w:spacing w:val="-1"/>
                <w:sz w:val="22"/>
                <w:szCs w:val="22"/>
                <w:shd w:val="clear" w:color="auto" w:fill="FFFFFF"/>
              </w:rPr>
              <w:t>Macmillan Cancer Support (2019) At the Crossroads: How can the NHS Long Term Plan improve end of life care in England? </w:t>
            </w:r>
          </w:p>
          <w:p w14:paraId="71245A62" w14:textId="77777777" w:rsidR="006A76F3" w:rsidRPr="00E41B55" w:rsidRDefault="006A76F3" w:rsidP="003233D3">
            <w:pPr>
              <w:pStyle w:val="ListParagraph"/>
              <w:jc w:val="both"/>
              <w:textAlignment w:val="baseline"/>
              <w:rPr>
                <w:rFonts w:ascii="Arial" w:hAnsi="Arial" w:cs="Arial"/>
                <w:iCs/>
                <w:sz w:val="22"/>
                <w:szCs w:val="22"/>
              </w:rPr>
            </w:pPr>
          </w:p>
          <w:p w14:paraId="1AAC4303" w14:textId="77777777" w:rsidR="006A76F3" w:rsidRPr="00E41B55" w:rsidRDefault="006A76F3" w:rsidP="003233D3">
            <w:pPr>
              <w:pStyle w:val="ListParagraph"/>
              <w:numPr>
                <w:ilvl w:val="0"/>
                <w:numId w:val="38"/>
              </w:numPr>
              <w:contextualSpacing/>
              <w:jc w:val="both"/>
              <w:textAlignment w:val="baseline"/>
              <w:rPr>
                <w:rFonts w:ascii="Arial" w:hAnsi="Arial" w:cs="Arial"/>
                <w:iCs/>
                <w:sz w:val="22"/>
                <w:szCs w:val="22"/>
              </w:rPr>
            </w:pPr>
            <w:r w:rsidRPr="00E41B55">
              <w:rPr>
                <w:rFonts w:ascii="Arial" w:hAnsi="Arial" w:cs="Arial"/>
                <w:iCs/>
                <w:sz w:val="22"/>
                <w:szCs w:val="22"/>
              </w:rPr>
              <w:t xml:space="preserve">As with Statement 4, </w:t>
            </w:r>
            <w:bookmarkStart w:id="116" w:name="_Hlk59428681"/>
            <w:r w:rsidRPr="00E41B55">
              <w:rPr>
                <w:rFonts w:ascii="Arial" w:hAnsi="Arial" w:cs="Arial"/>
                <w:iCs/>
                <w:sz w:val="22"/>
                <w:szCs w:val="22"/>
              </w:rPr>
              <w:t xml:space="preserve">there is therefore a resource requirement for community teams providing out of hours end of life care. </w:t>
            </w:r>
            <w:bookmarkEnd w:id="116"/>
          </w:p>
          <w:p w14:paraId="5D9382A9" w14:textId="77777777" w:rsidR="006A76F3" w:rsidRPr="00E41B55" w:rsidRDefault="006A76F3" w:rsidP="003233D3">
            <w:pPr>
              <w:pStyle w:val="ListParagraph"/>
              <w:jc w:val="both"/>
              <w:textAlignment w:val="baseline"/>
              <w:rPr>
                <w:rFonts w:ascii="Arial" w:hAnsi="Arial" w:cs="Arial"/>
                <w:iCs/>
                <w:sz w:val="22"/>
                <w:szCs w:val="22"/>
              </w:rPr>
            </w:pPr>
          </w:p>
          <w:p w14:paraId="7F086C8D"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Q4. Do you think the </w:t>
            </w:r>
            <w:proofErr w:type="gramStart"/>
            <w:r w:rsidRPr="00E41B55">
              <w:rPr>
                <w:rFonts w:cs="Arial"/>
                <w:iCs/>
                <w:sz w:val="22"/>
                <w:szCs w:val="22"/>
              </w:rPr>
              <w:t>end of life</w:t>
            </w:r>
            <w:proofErr w:type="gramEnd"/>
            <w:r w:rsidRPr="00E41B55">
              <w:rPr>
                <w:rFonts w:cs="Arial"/>
                <w:iCs/>
                <w:sz w:val="22"/>
                <w:szCs w:val="22"/>
              </w:rPr>
              <w:t xml:space="preserve"> care service delivery (excluding care in the last days of life) has substantially changed during the COVID-19 pandemic? Can you describe any positive changes that have been introduced </w:t>
            </w:r>
            <w:proofErr w:type="gramStart"/>
            <w:r w:rsidRPr="00E41B55">
              <w:rPr>
                <w:rFonts w:cs="Arial"/>
                <w:iCs/>
                <w:sz w:val="22"/>
                <w:szCs w:val="22"/>
              </w:rPr>
              <w:t>as a result of</w:t>
            </w:r>
            <w:proofErr w:type="gramEnd"/>
            <w:r w:rsidRPr="00E41B55">
              <w:rPr>
                <w:rFonts w:cs="Arial"/>
                <w:iCs/>
                <w:sz w:val="22"/>
                <w:szCs w:val="22"/>
              </w:rPr>
              <w:t xml:space="preserve"> the COVID-19 pandemic?</w:t>
            </w:r>
          </w:p>
          <w:p w14:paraId="0139514A" w14:textId="77777777" w:rsidR="006A76F3" w:rsidRPr="00E41B55" w:rsidRDefault="006A76F3" w:rsidP="003233D3">
            <w:pPr>
              <w:pStyle w:val="Paragraphnonumbers"/>
              <w:spacing w:after="0" w:line="240" w:lineRule="auto"/>
              <w:rPr>
                <w:rFonts w:cs="Arial"/>
                <w:iCs/>
                <w:sz w:val="22"/>
                <w:szCs w:val="22"/>
              </w:rPr>
            </w:pPr>
          </w:p>
          <w:p w14:paraId="0EF0454C" w14:textId="77777777" w:rsidR="006A76F3" w:rsidRPr="00E41B55" w:rsidRDefault="006A76F3" w:rsidP="003233D3">
            <w:pPr>
              <w:pStyle w:val="Paragraphnonumbers"/>
              <w:numPr>
                <w:ilvl w:val="0"/>
                <w:numId w:val="41"/>
              </w:numPr>
              <w:spacing w:after="0" w:line="240" w:lineRule="auto"/>
              <w:rPr>
                <w:rFonts w:cs="Arial"/>
                <w:iCs/>
                <w:sz w:val="22"/>
                <w:szCs w:val="22"/>
              </w:rPr>
            </w:pPr>
            <w:bookmarkStart w:id="117" w:name="_Hlk59428711"/>
            <w:r w:rsidRPr="00E41B55">
              <w:rPr>
                <w:rFonts w:cs="Arial"/>
                <w:iCs/>
                <w:sz w:val="22"/>
                <w:szCs w:val="22"/>
              </w:rPr>
              <w:t>During the pandemic pockets of good practice to meet increased demand have emerged. These include:</w:t>
            </w:r>
          </w:p>
          <w:p w14:paraId="329F3E0B" w14:textId="77777777" w:rsidR="006A76F3" w:rsidRPr="00E41B55" w:rsidRDefault="006A76F3" w:rsidP="003233D3">
            <w:pPr>
              <w:pStyle w:val="Paragraphnonumbers"/>
              <w:numPr>
                <w:ilvl w:val="0"/>
                <w:numId w:val="42"/>
              </w:numPr>
              <w:spacing w:after="0" w:line="240" w:lineRule="auto"/>
              <w:rPr>
                <w:rFonts w:cs="Arial"/>
                <w:iCs/>
                <w:sz w:val="22"/>
                <w:szCs w:val="22"/>
              </w:rPr>
            </w:pPr>
            <w:r w:rsidRPr="00E41B55">
              <w:rPr>
                <w:rFonts w:cs="Arial"/>
                <w:iCs/>
                <w:sz w:val="22"/>
                <w:szCs w:val="22"/>
              </w:rPr>
              <w:t>The upskilling of an ambulance service in relation to end of life care.</w:t>
            </w:r>
          </w:p>
          <w:p w14:paraId="221BEB46" w14:textId="77777777" w:rsidR="006A76F3" w:rsidRPr="00E41B55" w:rsidRDefault="006A76F3" w:rsidP="003233D3">
            <w:pPr>
              <w:pStyle w:val="Paragraphnonumbers"/>
              <w:numPr>
                <w:ilvl w:val="0"/>
                <w:numId w:val="42"/>
              </w:numPr>
              <w:spacing w:after="0" w:line="240" w:lineRule="auto"/>
              <w:rPr>
                <w:rFonts w:cs="Arial"/>
                <w:iCs/>
                <w:sz w:val="22"/>
                <w:szCs w:val="22"/>
              </w:rPr>
            </w:pPr>
            <w:r w:rsidRPr="00E41B55">
              <w:rPr>
                <w:rFonts w:cs="Arial"/>
                <w:iCs/>
                <w:sz w:val="22"/>
                <w:szCs w:val="22"/>
              </w:rPr>
              <w:t xml:space="preserve">Nursing services which supported care homes lacking nurses, being extended to support both care homes </w:t>
            </w:r>
            <w:r w:rsidRPr="00E41B55">
              <w:rPr>
                <w:rFonts w:cs="Arial"/>
                <w:iCs/>
                <w:sz w:val="22"/>
                <w:szCs w:val="22"/>
                <w:u w:val="single"/>
              </w:rPr>
              <w:t>with</w:t>
            </w:r>
            <w:r w:rsidRPr="00E41B55">
              <w:rPr>
                <w:rFonts w:cs="Arial"/>
                <w:iCs/>
                <w:sz w:val="22"/>
                <w:szCs w:val="22"/>
              </w:rPr>
              <w:t xml:space="preserve"> nurses and local hospices, merging to provide 24hour access to specialist palliative care. </w:t>
            </w:r>
          </w:p>
          <w:p w14:paraId="241DB243"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 xml:space="preserve">Specifically, to address increased demand from care homes, one healthcare professional highlighted to us targeted education and training initiatives, and another reported a model that had emerged with rapid, intensive support mobilised to meet demand for </w:t>
            </w:r>
            <w:proofErr w:type="gramStart"/>
            <w:r w:rsidRPr="00E41B55">
              <w:rPr>
                <w:rFonts w:ascii="Arial" w:hAnsi="Arial" w:cs="Arial"/>
                <w:iCs/>
                <w:sz w:val="22"/>
                <w:szCs w:val="22"/>
              </w:rPr>
              <w:t>end of life</w:t>
            </w:r>
            <w:proofErr w:type="gramEnd"/>
            <w:r w:rsidRPr="00E41B55">
              <w:rPr>
                <w:rFonts w:ascii="Arial" w:hAnsi="Arial" w:cs="Arial"/>
                <w:iCs/>
                <w:sz w:val="22"/>
                <w:szCs w:val="22"/>
              </w:rPr>
              <w:t xml:space="preserve"> care in care homes. Ultimately, services will need to be supported to retain and share these cases of good practice.</w:t>
            </w:r>
            <w:bookmarkEnd w:id="117"/>
          </w:p>
        </w:tc>
      </w:tr>
      <w:tr w:rsidR="006A76F3" w:rsidRPr="00E41B55" w14:paraId="713E5B8E" w14:textId="77777777" w:rsidTr="00E41B55">
        <w:tc>
          <w:tcPr>
            <w:tcW w:w="298" w:type="pct"/>
          </w:tcPr>
          <w:p w14:paraId="6B7D78E6" w14:textId="7ED78BA1" w:rsidR="006A76F3" w:rsidRPr="00E41B55" w:rsidRDefault="00335BFE" w:rsidP="003233D3">
            <w:pPr>
              <w:rPr>
                <w:rFonts w:ascii="Arial" w:hAnsi="Arial" w:cs="Arial"/>
                <w:iCs/>
                <w:sz w:val="22"/>
                <w:szCs w:val="22"/>
              </w:rPr>
            </w:pPr>
            <w:r>
              <w:rPr>
                <w:rFonts w:ascii="Arial" w:hAnsi="Arial" w:cs="Arial"/>
                <w:iCs/>
                <w:sz w:val="22"/>
                <w:szCs w:val="22"/>
              </w:rPr>
              <w:lastRenderedPageBreak/>
              <w:t>293</w:t>
            </w:r>
          </w:p>
        </w:tc>
        <w:tc>
          <w:tcPr>
            <w:tcW w:w="577" w:type="pct"/>
          </w:tcPr>
          <w:p w14:paraId="4793F01A"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Motor Neurone Disease Association</w:t>
            </w:r>
          </w:p>
        </w:tc>
        <w:tc>
          <w:tcPr>
            <w:tcW w:w="690" w:type="pct"/>
            <w:vAlign w:val="center"/>
          </w:tcPr>
          <w:p w14:paraId="116EDDE7" w14:textId="1D9AC191" w:rsidR="006A76F3" w:rsidRPr="00E41B55" w:rsidRDefault="00453C20" w:rsidP="003233D3">
            <w:pPr>
              <w:rPr>
                <w:rFonts w:ascii="Arial" w:hAnsi="Arial" w:cs="Arial"/>
                <w:iCs/>
                <w:sz w:val="22"/>
                <w:szCs w:val="22"/>
              </w:rPr>
            </w:pPr>
            <w:r>
              <w:rPr>
                <w:rFonts w:ascii="Arial" w:hAnsi="Arial" w:cs="Arial"/>
                <w:iCs/>
                <w:sz w:val="22"/>
                <w:szCs w:val="22"/>
              </w:rPr>
              <w:t xml:space="preserve">Statement 5 </w:t>
            </w:r>
            <w:r w:rsidR="006A76F3" w:rsidRPr="00E41B55">
              <w:rPr>
                <w:rFonts w:ascii="Arial" w:hAnsi="Arial" w:cs="Arial"/>
                <w:iCs/>
                <w:sz w:val="22"/>
                <w:szCs w:val="22"/>
              </w:rPr>
              <w:t>Question 3</w:t>
            </w:r>
          </w:p>
        </w:tc>
        <w:tc>
          <w:tcPr>
            <w:tcW w:w="3435" w:type="pct"/>
            <w:vAlign w:val="center"/>
          </w:tcPr>
          <w:p w14:paraId="6543B331"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In relation to Statement 5, </w:t>
            </w:r>
            <w:bookmarkStart w:id="118" w:name="_Hlk59428821"/>
            <w:r w:rsidRPr="00E41B55">
              <w:rPr>
                <w:rFonts w:cs="Arial"/>
                <w:iCs/>
                <w:sz w:val="22"/>
                <w:szCs w:val="22"/>
              </w:rPr>
              <w:t>24/7 specialist palliative care is not universally available. NACEL found that two thirds of hospitals lack face-to-face specialist palliative care provision seven days a week.</w:t>
            </w:r>
            <w:bookmarkEnd w:id="118"/>
          </w:p>
        </w:tc>
      </w:tr>
      <w:tr w:rsidR="006A76F3" w:rsidRPr="00E41B55" w14:paraId="55548667" w14:textId="77777777" w:rsidTr="00E41B55">
        <w:tc>
          <w:tcPr>
            <w:tcW w:w="298" w:type="pct"/>
          </w:tcPr>
          <w:p w14:paraId="004B40FD" w14:textId="3303A2A1" w:rsidR="006A76F3" w:rsidRPr="00E41B55" w:rsidRDefault="00335BFE" w:rsidP="003233D3">
            <w:pPr>
              <w:rPr>
                <w:rFonts w:ascii="Arial" w:hAnsi="Arial" w:cs="Arial"/>
                <w:iCs/>
                <w:sz w:val="22"/>
                <w:szCs w:val="22"/>
              </w:rPr>
            </w:pPr>
            <w:r>
              <w:rPr>
                <w:rFonts w:ascii="Arial" w:hAnsi="Arial" w:cs="Arial"/>
                <w:iCs/>
                <w:sz w:val="22"/>
                <w:szCs w:val="22"/>
              </w:rPr>
              <w:t>294</w:t>
            </w:r>
          </w:p>
        </w:tc>
        <w:tc>
          <w:tcPr>
            <w:tcW w:w="577" w:type="pct"/>
          </w:tcPr>
          <w:p w14:paraId="6208DAB0"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NHS England and NHS Improvement </w:t>
            </w:r>
          </w:p>
        </w:tc>
        <w:tc>
          <w:tcPr>
            <w:tcW w:w="690" w:type="pct"/>
            <w:vAlign w:val="center"/>
          </w:tcPr>
          <w:p w14:paraId="08BA754C" w14:textId="5D677BA8" w:rsidR="006A76F3" w:rsidRPr="00E41B55" w:rsidRDefault="00453C20" w:rsidP="003233D3">
            <w:pPr>
              <w:rPr>
                <w:rFonts w:ascii="Arial" w:hAnsi="Arial" w:cs="Arial"/>
                <w:iCs/>
                <w:sz w:val="22"/>
                <w:szCs w:val="22"/>
              </w:rPr>
            </w:pPr>
            <w:r>
              <w:rPr>
                <w:rFonts w:ascii="Arial" w:hAnsi="Arial" w:cs="Arial"/>
                <w:iCs/>
                <w:sz w:val="22"/>
                <w:szCs w:val="22"/>
              </w:rPr>
              <w:t xml:space="preserve">Statement 5 </w:t>
            </w:r>
            <w:r w:rsidR="006A76F3" w:rsidRPr="00E41B55">
              <w:rPr>
                <w:rFonts w:ascii="Arial" w:hAnsi="Arial" w:cs="Arial"/>
                <w:iCs/>
                <w:sz w:val="22"/>
                <w:szCs w:val="22"/>
              </w:rPr>
              <w:t>Quality Measures (c)</w:t>
            </w:r>
          </w:p>
        </w:tc>
        <w:tc>
          <w:tcPr>
            <w:tcW w:w="3435" w:type="pct"/>
            <w:vAlign w:val="center"/>
          </w:tcPr>
          <w:p w14:paraId="7432A0EC" w14:textId="77777777" w:rsidR="006A76F3" w:rsidRPr="00E41B55" w:rsidRDefault="006A76F3" w:rsidP="003233D3">
            <w:pPr>
              <w:rPr>
                <w:rFonts w:ascii="Arial" w:hAnsi="Arial" w:cs="Arial"/>
                <w:iCs/>
                <w:sz w:val="22"/>
                <w:szCs w:val="22"/>
              </w:rPr>
            </w:pPr>
            <w:bookmarkStart w:id="119" w:name="_Hlk59428857"/>
            <w:r w:rsidRPr="00E41B55">
              <w:rPr>
                <w:rFonts w:ascii="Arial" w:hAnsi="Arial" w:cs="Arial"/>
                <w:iCs/>
                <w:sz w:val="22"/>
                <w:szCs w:val="22"/>
              </w:rPr>
              <w:t xml:space="preserve">Out of hours pharmacy is referenced here but not in the rationale. Would be helpful to clarify that 24/7 support includes out of hours pharmacy services.  </w:t>
            </w:r>
            <w:bookmarkEnd w:id="119"/>
            <w:r w:rsidRPr="00E41B55">
              <w:rPr>
                <w:rFonts w:ascii="Arial" w:hAnsi="Arial" w:cs="Arial"/>
                <w:iCs/>
                <w:sz w:val="22"/>
                <w:szCs w:val="22"/>
              </w:rPr>
              <w:t>(PC)</w:t>
            </w:r>
          </w:p>
        </w:tc>
      </w:tr>
      <w:tr w:rsidR="006A76F3" w:rsidRPr="00E41B55" w14:paraId="6754549E" w14:textId="77777777" w:rsidTr="00E41B55">
        <w:tc>
          <w:tcPr>
            <w:tcW w:w="298" w:type="pct"/>
          </w:tcPr>
          <w:p w14:paraId="26B5033F" w14:textId="70CF9D07" w:rsidR="006A76F3" w:rsidRPr="00E41B55" w:rsidRDefault="00335BFE" w:rsidP="003233D3">
            <w:pPr>
              <w:rPr>
                <w:rFonts w:ascii="Arial" w:hAnsi="Arial" w:cs="Arial"/>
                <w:iCs/>
                <w:sz w:val="22"/>
                <w:szCs w:val="22"/>
              </w:rPr>
            </w:pPr>
            <w:r>
              <w:rPr>
                <w:rFonts w:ascii="Arial" w:hAnsi="Arial" w:cs="Arial"/>
                <w:iCs/>
                <w:sz w:val="22"/>
                <w:szCs w:val="22"/>
              </w:rPr>
              <w:lastRenderedPageBreak/>
              <w:t>295</w:t>
            </w:r>
          </w:p>
        </w:tc>
        <w:tc>
          <w:tcPr>
            <w:tcW w:w="577" w:type="pct"/>
          </w:tcPr>
          <w:p w14:paraId="094A5BF6"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NHS England and NHS Improvement </w:t>
            </w:r>
          </w:p>
        </w:tc>
        <w:tc>
          <w:tcPr>
            <w:tcW w:w="690" w:type="pct"/>
            <w:vAlign w:val="center"/>
          </w:tcPr>
          <w:p w14:paraId="04B69834" w14:textId="6DF1D0DD" w:rsidR="006A76F3" w:rsidRPr="00E41B55" w:rsidRDefault="00453C20" w:rsidP="003233D3">
            <w:pPr>
              <w:rPr>
                <w:rFonts w:ascii="Arial" w:hAnsi="Arial" w:cs="Arial"/>
                <w:iCs/>
                <w:sz w:val="22"/>
                <w:szCs w:val="22"/>
              </w:rPr>
            </w:pPr>
            <w:r>
              <w:rPr>
                <w:rFonts w:ascii="Arial" w:hAnsi="Arial" w:cs="Arial"/>
                <w:iCs/>
                <w:sz w:val="22"/>
                <w:szCs w:val="22"/>
              </w:rPr>
              <w:t xml:space="preserve">Statement 5 </w:t>
            </w:r>
            <w:r w:rsidR="006A76F3" w:rsidRPr="00E41B55">
              <w:rPr>
                <w:rFonts w:ascii="Arial" w:hAnsi="Arial" w:cs="Arial"/>
                <w:iCs/>
                <w:sz w:val="22"/>
                <w:szCs w:val="22"/>
              </w:rPr>
              <w:t>What the quality statement means for different audiences</w:t>
            </w:r>
          </w:p>
        </w:tc>
        <w:tc>
          <w:tcPr>
            <w:tcW w:w="3435" w:type="pct"/>
            <w:vAlign w:val="center"/>
          </w:tcPr>
          <w:p w14:paraId="6BF9C054" w14:textId="77777777" w:rsidR="006A76F3" w:rsidRPr="00E41B55" w:rsidRDefault="006A76F3" w:rsidP="003233D3">
            <w:pPr>
              <w:rPr>
                <w:rFonts w:ascii="Arial" w:hAnsi="Arial" w:cs="Arial"/>
                <w:iCs/>
                <w:sz w:val="22"/>
                <w:szCs w:val="22"/>
              </w:rPr>
            </w:pPr>
            <w:bookmarkStart w:id="120" w:name="_Hlk59429128"/>
            <w:r w:rsidRPr="00E41B55">
              <w:rPr>
                <w:rFonts w:ascii="Arial" w:hAnsi="Arial" w:cs="Arial"/>
                <w:iCs/>
                <w:sz w:val="22"/>
                <w:szCs w:val="22"/>
              </w:rPr>
              <w:t xml:space="preserve">It is </w:t>
            </w:r>
            <w:proofErr w:type="gramStart"/>
            <w:r w:rsidRPr="00E41B55">
              <w:rPr>
                <w:rFonts w:ascii="Arial" w:hAnsi="Arial" w:cs="Arial"/>
                <w:iCs/>
                <w:sz w:val="22"/>
                <w:szCs w:val="22"/>
              </w:rPr>
              <w:t>really important</w:t>
            </w:r>
            <w:proofErr w:type="gramEnd"/>
            <w:r w:rsidRPr="00E41B55">
              <w:rPr>
                <w:rFonts w:ascii="Arial" w:hAnsi="Arial" w:cs="Arial"/>
                <w:iCs/>
                <w:sz w:val="22"/>
                <w:szCs w:val="22"/>
              </w:rPr>
              <w:t xml:space="preserve"> to emphasise not only ensuring this service is available, but that patients and their </w:t>
            </w:r>
            <w:proofErr w:type="spellStart"/>
            <w:r w:rsidRPr="00E41B55">
              <w:rPr>
                <w:rFonts w:ascii="Arial" w:hAnsi="Arial" w:cs="Arial"/>
                <w:iCs/>
                <w:sz w:val="22"/>
                <w:szCs w:val="22"/>
              </w:rPr>
              <w:t>carers</w:t>
            </w:r>
            <w:proofErr w:type="spellEnd"/>
            <w:r w:rsidRPr="00E41B55">
              <w:rPr>
                <w:rFonts w:ascii="Arial" w:hAnsi="Arial" w:cs="Arial"/>
                <w:iCs/>
                <w:sz w:val="22"/>
                <w:szCs w:val="22"/>
              </w:rPr>
              <w:t xml:space="preserve"> are clearly and consistently told </w:t>
            </w:r>
            <w:r w:rsidRPr="00E41B55">
              <w:rPr>
                <w:rFonts w:ascii="Arial" w:hAnsi="Arial" w:cs="Arial"/>
                <w:iCs/>
                <w:sz w:val="22"/>
                <w:szCs w:val="22"/>
                <w:u w:val="single"/>
              </w:rPr>
              <w:t>how</w:t>
            </w:r>
            <w:r w:rsidRPr="00E41B55">
              <w:rPr>
                <w:rFonts w:ascii="Arial" w:hAnsi="Arial" w:cs="Arial"/>
                <w:iCs/>
                <w:sz w:val="22"/>
                <w:szCs w:val="22"/>
              </w:rPr>
              <w:t xml:space="preserve"> to access the service</w:t>
            </w:r>
            <w:bookmarkEnd w:id="120"/>
            <w:r w:rsidRPr="00E41B55">
              <w:rPr>
                <w:rFonts w:ascii="Arial" w:hAnsi="Arial" w:cs="Arial"/>
                <w:iCs/>
                <w:sz w:val="22"/>
                <w:szCs w:val="22"/>
              </w:rPr>
              <w:t>. (PC)</w:t>
            </w:r>
          </w:p>
        </w:tc>
      </w:tr>
      <w:tr w:rsidR="006A76F3" w:rsidRPr="00E41B55" w14:paraId="3AA3C335" w14:textId="77777777" w:rsidTr="00E41B55">
        <w:tc>
          <w:tcPr>
            <w:tcW w:w="298" w:type="pct"/>
          </w:tcPr>
          <w:p w14:paraId="293F2637" w14:textId="0E5514A1" w:rsidR="006A76F3" w:rsidRPr="00E41B55" w:rsidRDefault="00335BFE" w:rsidP="003233D3">
            <w:pPr>
              <w:rPr>
                <w:rFonts w:ascii="Arial" w:hAnsi="Arial" w:cs="Arial"/>
                <w:iCs/>
                <w:sz w:val="22"/>
                <w:szCs w:val="22"/>
              </w:rPr>
            </w:pPr>
            <w:r>
              <w:rPr>
                <w:rFonts w:ascii="Arial" w:hAnsi="Arial" w:cs="Arial"/>
                <w:iCs/>
                <w:sz w:val="22"/>
                <w:szCs w:val="22"/>
              </w:rPr>
              <w:t>296</w:t>
            </w:r>
          </w:p>
        </w:tc>
        <w:tc>
          <w:tcPr>
            <w:tcW w:w="577" w:type="pct"/>
          </w:tcPr>
          <w:p w14:paraId="76A9C646"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NHS England and NHS Improvement </w:t>
            </w:r>
          </w:p>
        </w:tc>
        <w:tc>
          <w:tcPr>
            <w:tcW w:w="690" w:type="pct"/>
            <w:vAlign w:val="center"/>
          </w:tcPr>
          <w:p w14:paraId="6A285168" w14:textId="0523FE6F" w:rsidR="006A76F3" w:rsidRPr="00E41B55" w:rsidRDefault="00453C20" w:rsidP="003233D3">
            <w:pPr>
              <w:rPr>
                <w:rFonts w:ascii="Arial" w:hAnsi="Arial" w:cs="Arial"/>
                <w:iCs/>
                <w:sz w:val="22"/>
                <w:szCs w:val="22"/>
              </w:rPr>
            </w:pPr>
            <w:r>
              <w:rPr>
                <w:rFonts w:ascii="Arial" w:hAnsi="Arial" w:cs="Arial"/>
                <w:iCs/>
                <w:sz w:val="22"/>
                <w:szCs w:val="22"/>
              </w:rPr>
              <w:t xml:space="preserve">Statement 5 </w:t>
            </w:r>
            <w:r w:rsidR="006A76F3" w:rsidRPr="00E41B55">
              <w:rPr>
                <w:rFonts w:ascii="Arial" w:hAnsi="Arial" w:cs="Arial"/>
                <w:iCs/>
                <w:sz w:val="22"/>
                <w:szCs w:val="22"/>
              </w:rPr>
              <w:t>Definition of Out of hours support</w:t>
            </w:r>
          </w:p>
        </w:tc>
        <w:tc>
          <w:tcPr>
            <w:tcW w:w="3435" w:type="pct"/>
            <w:vAlign w:val="center"/>
          </w:tcPr>
          <w:p w14:paraId="27C7E4DD"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 xml:space="preserve">Would be useful to </w:t>
            </w:r>
            <w:bookmarkStart w:id="121" w:name="_Hlk59429160"/>
            <w:r w:rsidRPr="00E41B55">
              <w:rPr>
                <w:rFonts w:ascii="Arial" w:hAnsi="Arial" w:cs="Arial"/>
                <w:iCs/>
                <w:sz w:val="22"/>
                <w:szCs w:val="22"/>
              </w:rPr>
              <w:t xml:space="preserve">provide more detail on the out of hours advice line to differentiate between the other types of support, perhaps with some examples. </w:t>
            </w:r>
            <w:bookmarkEnd w:id="121"/>
            <w:r w:rsidRPr="00E41B55">
              <w:rPr>
                <w:rFonts w:ascii="Arial" w:hAnsi="Arial" w:cs="Arial"/>
                <w:iCs/>
                <w:sz w:val="22"/>
                <w:szCs w:val="22"/>
              </w:rPr>
              <w:t>(PC)</w:t>
            </w:r>
          </w:p>
        </w:tc>
      </w:tr>
      <w:tr w:rsidR="006A76F3" w:rsidRPr="00E41B55" w14:paraId="272134A3" w14:textId="77777777" w:rsidTr="00E41B55">
        <w:tc>
          <w:tcPr>
            <w:tcW w:w="298" w:type="pct"/>
          </w:tcPr>
          <w:p w14:paraId="3784A8B0" w14:textId="40959A37" w:rsidR="006A76F3" w:rsidRPr="00E41B55" w:rsidRDefault="00335BFE" w:rsidP="003233D3">
            <w:pPr>
              <w:rPr>
                <w:rFonts w:ascii="Arial" w:hAnsi="Arial" w:cs="Arial"/>
                <w:iCs/>
                <w:sz w:val="22"/>
                <w:szCs w:val="22"/>
              </w:rPr>
            </w:pPr>
            <w:bookmarkStart w:id="122" w:name="_Hlk59429186"/>
            <w:r>
              <w:rPr>
                <w:rFonts w:ascii="Arial" w:hAnsi="Arial" w:cs="Arial"/>
                <w:iCs/>
                <w:sz w:val="22"/>
                <w:szCs w:val="22"/>
              </w:rPr>
              <w:t>297</w:t>
            </w:r>
          </w:p>
        </w:tc>
        <w:tc>
          <w:tcPr>
            <w:tcW w:w="577" w:type="pct"/>
          </w:tcPr>
          <w:p w14:paraId="77483902"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NHS England and NHS Improvement </w:t>
            </w:r>
          </w:p>
        </w:tc>
        <w:tc>
          <w:tcPr>
            <w:tcW w:w="690" w:type="pct"/>
            <w:vAlign w:val="center"/>
          </w:tcPr>
          <w:p w14:paraId="28BFF019" w14:textId="1873965D" w:rsidR="006A76F3" w:rsidRPr="00E41B55" w:rsidRDefault="00453C20" w:rsidP="003233D3">
            <w:pPr>
              <w:rPr>
                <w:rFonts w:ascii="Arial" w:hAnsi="Arial" w:cs="Arial"/>
                <w:iCs/>
                <w:sz w:val="22"/>
                <w:szCs w:val="22"/>
              </w:rPr>
            </w:pPr>
            <w:r>
              <w:rPr>
                <w:rFonts w:ascii="Arial" w:hAnsi="Arial" w:cs="Arial"/>
                <w:iCs/>
                <w:sz w:val="22"/>
                <w:szCs w:val="22"/>
              </w:rPr>
              <w:t xml:space="preserve">Statement 5 </w:t>
            </w:r>
            <w:r w:rsidR="006A76F3" w:rsidRPr="00E41B55">
              <w:rPr>
                <w:rFonts w:ascii="Arial" w:hAnsi="Arial" w:cs="Arial"/>
                <w:iCs/>
                <w:sz w:val="22"/>
                <w:szCs w:val="22"/>
              </w:rPr>
              <w:t>Equality and Diversity Considerations</w:t>
            </w:r>
          </w:p>
        </w:tc>
        <w:tc>
          <w:tcPr>
            <w:tcW w:w="3435" w:type="pct"/>
            <w:vAlign w:val="center"/>
          </w:tcPr>
          <w:p w14:paraId="666AB7FC"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Accessibility of information also needs to take into consideration levels of health literacy. (PC)</w:t>
            </w:r>
          </w:p>
        </w:tc>
      </w:tr>
      <w:tr w:rsidR="006A76F3" w:rsidRPr="00E41B55" w14:paraId="39CAC463" w14:textId="77777777" w:rsidTr="00E41B55">
        <w:tc>
          <w:tcPr>
            <w:tcW w:w="298" w:type="pct"/>
          </w:tcPr>
          <w:p w14:paraId="3FED0EE2" w14:textId="6FB07201" w:rsidR="006A76F3" w:rsidRPr="00E41B55" w:rsidRDefault="00335BFE" w:rsidP="003233D3">
            <w:pPr>
              <w:rPr>
                <w:rFonts w:ascii="Arial" w:hAnsi="Arial" w:cs="Arial"/>
                <w:iCs/>
                <w:sz w:val="22"/>
                <w:szCs w:val="22"/>
              </w:rPr>
            </w:pPr>
            <w:bookmarkStart w:id="123" w:name="_Hlk59429208"/>
            <w:bookmarkEnd w:id="122"/>
            <w:r>
              <w:rPr>
                <w:rFonts w:ascii="Arial" w:hAnsi="Arial" w:cs="Arial"/>
                <w:iCs/>
                <w:sz w:val="22"/>
                <w:szCs w:val="22"/>
              </w:rPr>
              <w:t>298</w:t>
            </w:r>
          </w:p>
        </w:tc>
        <w:tc>
          <w:tcPr>
            <w:tcW w:w="577" w:type="pct"/>
          </w:tcPr>
          <w:p w14:paraId="0460BA63"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NHS England and NHS Improvement </w:t>
            </w:r>
          </w:p>
        </w:tc>
        <w:tc>
          <w:tcPr>
            <w:tcW w:w="690" w:type="pct"/>
          </w:tcPr>
          <w:p w14:paraId="0DDB29FB"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Quality statement 5</w:t>
            </w:r>
          </w:p>
        </w:tc>
        <w:tc>
          <w:tcPr>
            <w:tcW w:w="3435" w:type="pct"/>
          </w:tcPr>
          <w:p w14:paraId="2BE636A3"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 xml:space="preserve">This statement is achievable. In some services all </w:t>
            </w:r>
            <w:proofErr w:type="spellStart"/>
            <w:r w:rsidRPr="00E41B55">
              <w:rPr>
                <w:rFonts w:ascii="Arial" w:hAnsi="Arial" w:cs="Arial"/>
                <w:iCs/>
                <w:sz w:val="22"/>
                <w:szCs w:val="22"/>
              </w:rPr>
              <w:t>EoL</w:t>
            </w:r>
            <w:proofErr w:type="spellEnd"/>
            <w:r w:rsidRPr="00E41B55">
              <w:rPr>
                <w:rFonts w:ascii="Arial" w:hAnsi="Arial" w:cs="Arial"/>
                <w:iCs/>
                <w:sz w:val="22"/>
                <w:szCs w:val="22"/>
              </w:rPr>
              <w:t xml:space="preserve"> patients and families given SPOC number for 24hr support and advice line for hospice also 24hr if appropriate. (N&amp;M)</w:t>
            </w:r>
          </w:p>
        </w:tc>
      </w:tr>
      <w:bookmarkEnd w:id="123"/>
      <w:tr w:rsidR="006A76F3" w:rsidRPr="00E41B55" w14:paraId="68DD9A0B" w14:textId="77777777" w:rsidTr="00E41B55">
        <w:tc>
          <w:tcPr>
            <w:tcW w:w="298" w:type="pct"/>
          </w:tcPr>
          <w:p w14:paraId="32DCD425" w14:textId="3AACB8E9" w:rsidR="006A76F3" w:rsidRPr="00E41B55" w:rsidRDefault="00335BFE" w:rsidP="003233D3">
            <w:pPr>
              <w:rPr>
                <w:rFonts w:ascii="Arial" w:hAnsi="Arial" w:cs="Arial"/>
                <w:iCs/>
                <w:sz w:val="22"/>
                <w:szCs w:val="22"/>
              </w:rPr>
            </w:pPr>
            <w:r>
              <w:rPr>
                <w:rFonts w:ascii="Arial" w:hAnsi="Arial" w:cs="Arial"/>
                <w:iCs/>
                <w:sz w:val="22"/>
                <w:szCs w:val="22"/>
              </w:rPr>
              <w:t>299</w:t>
            </w:r>
          </w:p>
        </w:tc>
        <w:tc>
          <w:tcPr>
            <w:tcW w:w="577" w:type="pct"/>
          </w:tcPr>
          <w:p w14:paraId="5CC36289"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NHS England and NHS Improvement </w:t>
            </w:r>
          </w:p>
        </w:tc>
        <w:tc>
          <w:tcPr>
            <w:tcW w:w="690" w:type="pct"/>
          </w:tcPr>
          <w:p w14:paraId="4EA80C78"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Quality statement 5</w:t>
            </w:r>
          </w:p>
        </w:tc>
        <w:tc>
          <w:tcPr>
            <w:tcW w:w="3435" w:type="pct"/>
          </w:tcPr>
          <w:p w14:paraId="1FF3243F"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In </w:t>
            </w:r>
            <w:proofErr w:type="spellStart"/>
            <w:r w:rsidRPr="00E41B55">
              <w:rPr>
                <w:rFonts w:cs="Arial"/>
                <w:iCs/>
                <w:sz w:val="22"/>
                <w:szCs w:val="22"/>
              </w:rPr>
              <w:t>Locala</w:t>
            </w:r>
            <w:proofErr w:type="spellEnd"/>
            <w:r w:rsidRPr="00E41B55">
              <w:rPr>
                <w:rFonts w:cs="Arial"/>
                <w:iCs/>
                <w:sz w:val="22"/>
                <w:szCs w:val="22"/>
              </w:rPr>
              <w:t xml:space="preserve"> organisation, there is an opportunity as an organisation to invest funds to upgrade </w:t>
            </w:r>
            <w:proofErr w:type="spellStart"/>
            <w:r w:rsidRPr="00E41B55">
              <w:rPr>
                <w:rFonts w:cs="Arial"/>
                <w:iCs/>
                <w:sz w:val="22"/>
                <w:szCs w:val="22"/>
              </w:rPr>
              <w:t>SystmOne</w:t>
            </w:r>
            <w:proofErr w:type="spellEnd"/>
            <w:r w:rsidRPr="00E41B55">
              <w:rPr>
                <w:rFonts w:cs="Arial"/>
                <w:iCs/>
                <w:sz w:val="22"/>
                <w:szCs w:val="22"/>
              </w:rPr>
              <w:t xml:space="preserve"> SPICT platinum member, this would allow colleagues to have access on their mobile phones also. </w:t>
            </w:r>
          </w:p>
          <w:p w14:paraId="4DC257C2"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In Kirklees patient/carer has 24/7 access to support and advice via SPOC. OOH will receive a call-back/visit for advice and support from nursing service. If specialist advice required Kirkwood helpline available 24/7 and we can assist in facilitating this and liaising Kirkwood and with OOH GP service. Aim to avoid hospital admission. Liaise with ICCT caseload holders – via task/call. Evidence of local arrangements- Integrated Night Service (joint health and social care), Marie Curie (also call on night service to assist and support when with a patient), OOH GP service, WYMAS, Kirkwood help line and doctor available for advice/support overnight, </w:t>
            </w:r>
            <w:proofErr w:type="spellStart"/>
            <w:r w:rsidRPr="00E41B55">
              <w:rPr>
                <w:rFonts w:cs="Arial"/>
                <w:iCs/>
                <w:sz w:val="22"/>
                <w:szCs w:val="22"/>
              </w:rPr>
              <w:t>EPaCCs</w:t>
            </w:r>
            <w:proofErr w:type="spellEnd"/>
          </w:p>
          <w:p w14:paraId="33AD8345"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OOH GP access to anticipatory medication,</w:t>
            </w:r>
          </w:p>
          <w:p w14:paraId="2291C715"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Evidence via patient feedback/positive experience. Compliments. 0-2hr response data and SPOC calls. </w:t>
            </w:r>
          </w:p>
          <w:p w14:paraId="4D8F4260"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lastRenderedPageBreak/>
              <w:t>Resources- OOH GP – can experience long waits for call-backs/ visits which during covid has extended.</w:t>
            </w:r>
          </w:p>
          <w:p w14:paraId="0BF23D3C"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Capacity reduced in Night service and demand increased so again wait times extended -especially in highest demand time- late evening. Times are monitored and Datix submitted to capture data.</w:t>
            </w:r>
          </w:p>
          <w:p w14:paraId="6723F0E6"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Information provided to patient and carer of 24/7 SPOC contact number so reassured of continual support available. Calls documented. (N&amp;M)</w:t>
            </w:r>
          </w:p>
        </w:tc>
      </w:tr>
      <w:tr w:rsidR="006A76F3" w:rsidRPr="00E41B55" w14:paraId="340117D1" w14:textId="77777777" w:rsidTr="00E41B55">
        <w:tc>
          <w:tcPr>
            <w:tcW w:w="298" w:type="pct"/>
          </w:tcPr>
          <w:p w14:paraId="186B86D1" w14:textId="617B0B32" w:rsidR="006A76F3" w:rsidRPr="00E41B55" w:rsidRDefault="00335BFE" w:rsidP="003233D3">
            <w:pPr>
              <w:rPr>
                <w:rFonts w:ascii="Arial" w:hAnsi="Arial" w:cs="Arial"/>
                <w:iCs/>
                <w:sz w:val="22"/>
                <w:szCs w:val="22"/>
              </w:rPr>
            </w:pPr>
            <w:r>
              <w:rPr>
                <w:rFonts w:ascii="Arial" w:hAnsi="Arial" w:cs="Arial"/>
                <w:iCs/>
                <w:sz w:val="22"/>
                <w:szCs w:val="22"/>
              </w:rPr>
              <w:lastRenderedPageBreak/>
              <w:t>300</w:t>
            </w:r>
          </w:p>
        </w:tc>
        <w:tc>
          <w:tcPr>
            <w:tcW w:w="577" w:type="pct"/>
          </w:tcPr>
          <w:p w14:paraId="701FCC33"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NHS England and NHS Improvement </w:t>
            </w:r>
          </w:p>
        </w:tc>
        <w:tc>
          <w:tcPr>
            <w:tcW w:w="690" w:type="pct"/>
            <w:vAlign w:val="center"/>
          </w:tcPr>
          <w:p w14:paraId="0EE9BD49" w14:textId="5181350E" w:rsidR="006A76F3" w:rsidRPr="00E41B55" w:rsidRDefault="00453C20" w:rsidP="003233D3">
            <w:pPr>
              <w:rPr>
                <w:rFonts w:ascii="Arial" w:hAnsi="Arial" w:cs="Arial"/>
                <w:iCs/>
                <w:sz w:val="22"/>
                <w:szCs w:val="22"/>
              </w:rPr>
            </w:pPr>
            <w:r>
              <w:rPr>
                <w:rFonts w:ascii="Arial" w:hAnsi="Arial" w:cs="Arial"/>
                <w:iCs/>
                <w:sz w:val="22"/>
                <w:szCs w:val="22"/>
              </w:rPr>
              <w:t xml:space="preserve">Statement 5 </w:t>
            </w:r>
            <w:r w:rsidR="006A76F3" w:rsidRPr="00E41B55">
              <w:rPr>
                <w:rFonts w:ascii="Arial" w:hAnsi="Arial" w:cs="Arial"/>
                <w:iCs/>
                <w:sz w:val="22"/>
                <w:szCs w:val="22"/>
              </w:rPr>
              <w:t>Definitions of terms used and quality measures</w:t>
            </w:r>
          </w:p>
        </w:tc>
        <w:tc>
          <w:tcPr>
            <w:tcW w:w="3435" w:type="pct"/>
            <w:vAlign w:val="center"/>
          </w:tcPr>
          <w:p w14:paraId="380F5DA1"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This is a key area for improvement.</w:t>
            </w:r>
            <w:bookmarkStart w:id="124" w:name="_Hlk59429362"/>
            <w:r w:rsidRPr="00E41B55">
              <w:rPr>
                <w:rFonts w:cs="Arial"/>
                <w:iCs/>
                <w:sz w:val="22"/>
                <w:szCs w:val="22"/>
              </w:rPr>
              <w:t xml:space="preserve"> There is no definition of what the term ‘access’ means.  This is critical if data collection is to be reliable and valid as all the measures of this standard use this term.</w:t>
            </w:r>
            <w:bookmarkEnd w:id="124"/>
          </w:p>
          <w:p w14:paraId="4087C799" w14:textId="77777777" w:rsidR="006A76F3" w:rsidRPr="00E41B55" w:rsidRDefault="006A76F3" w:rsidP="003233D3">
            <w:pPr>
              <w:rPr>
                <w:rFonts w:ascii="Arial" w:hAnsi="Arial" w:cs="Arial"/>
                <w:iCs/>
                <w:sz w:val="22"/>
                <w:szCs w:val="22"/>
              </w:rPr>
            </w:pPr>
            <w:bookmarkStart w:id="125" w:name="_Hlk59429383"/>
            <w:r w:rsidRPr="00E41B55">
              <w:rPr>
                <w:rFonts w:ascii="Arial" w:hAnsi="Arial" w:cs="Arial"/>
                <w:iCs/>
                <w:sz w:val="22"/>
                <w:szCs w:val="22"/>
              </w:rPr>
              <w:t xml:space="preserve">The definition of support does not currently include the facility for </w:t>
            </w:r>
            <w:proofErr w:type="gramStart"/>
            <w:r w:rsidRPr="00E41B55">
              <w:rPr>
                <w:rFonts w:ascii="Arial" w:hAnsi="Arial" w:cs="Arial"/>
                <w:iCs/>
                <w:sz w:val="22"/>
                <w:szCs w:val="22"/>
              </w:rPr>
              <w:t>face to face</w:t>
            </w:r>
            <w:proofErr w:type="gramEnd"/>
            <w:r w:rsidRPr="00E41B55">
              <w:rPr>
                <w:rFonts w:ascii="Arial" w:hAnsi="Arial" w:cs="Arial"/>
                <w:iCs/>
                <w:sz w:val="22"/>
                <w:szCs w:val="22"/>
              </w:rPr>
              <w:t xml:space="preserve"> assessment and intervention by a member of the multi practitioner team where this has been judged necessary, and as such should be achievable by local services so (confined to advice line and out of hours pharmacy service). </w:t>
            </w:r>
            <w:bookmarkEnd w:id="125"/>
            <w:r w:rsidRPr="00E41B55">
              <w:rPr>
                <w:rFonts w:ascii="Arial" w:hAnsi="Arial" w:cs="Arial"/>
                <w:iCs/>
                <w:sz w:val="22"/>
                <w:szCs w:val="22"/>
              </w:rPr>
              <w:t>(N&amp;M)</w:t>
            </w:r>
          </w:p>
        </w:tc>
      </w:tr>
      <w:tr w:rsidR="006A76F3" w:rsidRPr="00E41B55" w14:paraId="1A0C2441" w14:textId="77777777" w:rsidTr="00E41B55">
        <w:tc>
          <w:tcPr>
            <w:tcW w:w="298" w:type="pct"/>
          </w:tcPr>
          <w:p w14:paraId="28FB8199" w14:textId="0B0ADF5E" w:rsidR="006A76F3" w:rsidRPr="00E41B55" w:rsidRDefault="00335BFE" w:rsidP="003233D3">
            <w:pPr>
              <w:rPr>
                <w:rFonts w:ascii="Arial" w:hAnsi="Arial" w:cs="Arial"/>
                <w:iCs/>
                <w:sz w:val="22"/>
                <w:szCs w:val="22"/>
              </w:rPr>
            </w:pPr>
            <w:r>
              <w:rPr>
                <w:rFonts w:ascii="Arial" w:hAnsi="Arial" w:cs="Arial"/>
                <w:iCs/>
                <w:sz w:val="22"/>
                <w:szCs w:val="22"/>
              </w:rPr>
              <w:t>301</w:t>
            </w:r>
          </w:p>
        </w:tc>
        <w:tc>
          <w:tcPr>
            <w:tcW w:w="577" w:type="pct"/>
          </w:tcPr>
          <w:p w14:paraId="53A787CC"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NHS England and NHS Improvement </w:t>
            </w:r>
          </w:p>
        </w:tc>
        <w:tc>
          <w:tcPr>
            <w:tcW w:w="690" w:type="pct"/>
          </w:tcPr>
          <w:p w14:paraId="5D11864F" w14:textId="0617AA82" w:rsidR="006A76F3" w:rsidRPr="00E41B55" w:rsidRDefault="00453C20" w:rsidP="003233D3">
            <w:pPr>
              <w:rPr>
                <w:rFonts w:ascii="Arial" w:hAnsi="Arial" w:cs="Arial"/>
                <w:iCs/>
                <w:sz w:val="22"/>
                <w:szCs w:val="22"/>
              </w:rPr>
            </w:pPr>
            <w:r>
              <w:rPr>
                <w:rFonts w:ascii="Arial" w:hAnsi="Arial" w:cs="Arial"/>
                <w:iCs/>
                <w:sz w:val="22"/>
                <w:szCs w:val="22"/>
              </w:rPr>
              <w:t>Statement 5</w:t>
            </w:r>
          </w:p>
        </w:tc>
        <w:tc>
          <w:tcPr>
            <w:tcW w:w="3435" w:type="pct"/>
            <w:vAlign w:val="center"/>
          </w:tcPr>
          <w:p w14:paraId="045A5F71"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 xml:space="preserve">Suggest </w:t>
            </w:r>
            <w:bookmarkStart w:id="126" w:name="_Hlk59429475"/>
            <w:r w:rsidRPr="00E41B55">
              <w:rPr>
                <w:rFonts w:ascii="Arial" w:hAnsi="Arial" w:cs="Arial"/>
                <w:iCs/>
                <w:sz w:val="22"/>
                <w:szCs w:val="22"/>
              </w:rPr>
              <w:t>this is more than “reassuring for carers” but a reflection of services being ‘wrapped-around’ the person and accessible in a way that meets their needs so possibly the terminology needs to reflect this</w:t>
            </w:r>
            <w:bookmarkEnd w:id="126"/>
            <w:r w:rsidRPr="00E41B55">
              <w:rPr>
                <w:rFonts w:ascii="Arial" w:hAnsi="Arial" w:cs="Arial"/>
                <w:iCs/>
                <w:sz w:val="22"/>
                <w:szCs w:val="22"/>
              </w:rPr>
              <w:t>? (N&amp;M)</w:t>
            </w:r>
          </w:p>
        </w:tc>
      </w:tr>
      <w:tr w:rsidR="006A76F3" w:rsidRPr="00E41B55" w14:paraId="60216593" w14:textId="77777777" w:rsidTr="00E41B55">
        <w:tc>
          <w:tcPr>
            <w:tcW w:w="298" w:type="pct"/>
          </w:tcPr>
          <w:p w14:paraId="5ED79FE9" w14:textId="3E3475E5" w:rsidR="006A76F3" w:rsidRPr="00E41B55" w:rsidRDefault="00335BFE" w:rsidP="003233D3">
            <w:pPr>
              <w:rPr>
                <w:rFonts w:ascii="Arial" w:hAnsi="Arial" w:cs="Arial"/>
                <w:iCs/>
                <w:sz w:val="22"/>
                <w:szCs w:val="22"/>
              </w:rPr>
            </w:pPr>
            <w:r>
              <w:rPr>
                <w:rFonts w:ascii="Arial" w:hAnsi="Arial" w:cs="Arial"/>
                <w:iCs/>
                <w:sz w:val="22"/>
                <w:szCs w:val="22"/>
              </w:rPr>
              <w:t>302</w:t>
            </w:r>
          </w:p>
        </w:tc>
        <w:tc>
          <w:tcPr>
            <w:tcW w:w="577" w:type="pct"/>
          </w:tcPr>
          <w:p w14:paraId="111EA6BB"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NHS England and NHS Improvement </w:t>
            </w:r>
          </w:p>
        </w:tc>
        <w:tc>
          <w:tcPr>
            <w:tcW w:w="690" w:type="pct"/>
            <w:vAlign w:val="center"/>
          </w:tcPr>
          <w:p w14:paraId="5FEF1BCA" w14:textId="768001D9" w:rsidR="006A76F3" w:rsidRPr="00E41B55" w:rsidRDefault="00453C20" w:rsidP="003233D3">
            <w:pPr>
              <w:rPr>
                <w:rFonts w:ascii="Arial" w:hAnsi="Arial" w:cs="Arial"/>
                <w:iCs/>
                <w:sz w:val="22"/>
                <w:szCs w:val="22"/>
              </w:rPr>
            </w:pPr>
            <w:r>
              <w:rPr>
                <w:rFonts w:ascii="Arial" w:hAnsi="Arial" w:cs="Arial"/>
                <w:iCs/>
                <w:sz w:val="22"/>
                <w:szCs w:val="22"/>
              </w:rPr>
              <w:t xml:space="preserve">Statement 5 </w:t>
            </w:r>
            <w:r w:rsidR="006A76F3" w:rsidRPr="00E41B55">
              <w:rPr>
                <w:rFonts w:ascii="Arial" w:hAnsi="Arial" w:cs="Arial"/>
                <w:iCs/>
                <w:sz w:val="22"/>
                <w:szCs w:val="22"/>
              </w:rPr>
              <w:t>Outcome</w:t>
            </w:r>
          </w:p>
        </w:tc>
        <w:tc>
          <w:tcPr>
            <w:tcW w:w="3435" w:type="pct"/>
            <w:vAlign w:val="center"/>
          </w:tcPr>
          <w:p w14:paraId="7309F5A3"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 xml:space="preserve">Suggest </w:t>
            </w:r>
            <w:bookmarkStart w:id="127" w:name="_Hlk59430033"/>
            <w:r w:rsidRPr="00E41B55">
              <w:rPr>
                <w:rFonts w:ascii="Arial" w:hAnsi="Arial" w:cs="Arial"/>
                <w:iCs/>
                <w:sz w:val="22"/>
                <w:szCs w:val="22"/>
              </w:rPr>
              <w:t>the number of people accessing hospital needs clarification as to what the learning is from this and what is inferred as this could be perceived as “hitting the target but missing the point” is construed incorr</w:t>
            </w:r>
            <w:bookmarkEnd w:id="127"/>
            <w:r w:rsidRPr="00E41B55">
              <w:rPr>
                <w:rFonts w:ascii="Arial" w:hAnsi="Arial" w:cs="Arial"/>
                <w:iCs/>
                <w:sz w:val="22"/>
                <w:szCs w:val="22"/>
              </w:rPr>
              <w:t>ectly. (N&amp;M)</w:t>
            </w:r>
          </w:p>
        </w:tc>
      </w:tr>
      <w:tr w:rsidR="006A76F3" w:rsidRPr="00E41B55" w14:paraId="489DC279" w14:textId="77777777" w:rsidTr="00E41B55">
        <w:tc>
          <w:tcPr>
            <w:tcW w:w="298" w:type="pct"/>
          </w:tcPr>
          <w:p w14:paraId="7C429FE0" w14:textId="026BB76E" w:rsidR="006A76F3" w:rsidRPr="00E41B55" w:rsidRDefault="00335BFE" w:rsidP="003233D3">
            <w:pPr>
              <w:rPr>
                <w:rFonts w:ascii="Arial" w:hAnsi="Arial" w:cs="Arial"/>
                <w:iCs/>
                <w:sz w:val="22"/>
                <w:szCs w:val="22"/>
              </w:rPr>
            </w:pPr>
            <w:bookmarkStart w:id="128" w:name="_Hlk59430088"/>
            <w:r>
              <w:rPr>
                <w:rFonts w:ascii="Arial" w:hAnsi="Arial" w:cs="Arial"/>
                <w:iCs/>
                <w:sz w:val="22"/>
                <w:szCs w:val="22"/>
              </w:rPr>
              <w:t>303</w:t>
            </w:r>
          </w:p>
        </w:tc>
        <w:tc>
          <w:tcPr>
            <w:tcW w:w="577" w:type="pct"/>
          </w:tcPr>
          <w:p w14:paraId="22FC4EA9"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NHS England and NHS Improvement </w:t>
            </w:r>
          </w:p>
        </w:tc>
        <w:tc>
          <w:tcPr>
            <w:tcW w:w="690" w:type="pct"/>
            <w:vAlign w:val="center"/>
          </w:tcPr>
          <w:p w14:paraId="44626DA7"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Statement 5 (measure)</w:t>
            </w:r>
          </w:p>
        </w:tc>
        <w:tc>
          <w:tcPr>
            <w:tcW w:w="3435" w:type="pct"/>
            <w:vAlign w:val="center"/>
          </w:tcPr>
          <w:p w14:paraId="0F158BB8"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 xml:space="preserve">Structure measure (a) – the evidence of local arrangements needs to include a second point, </w:t>
            </w:r>
            <w:proofErr w:type="gramStart"/>
            <w:r w:rsidRPr="00E41B55">
              <w:rPr>
                <w:rFonts w:ascii="Arial" w:hAnsi="Arial" w:cs="Arial"/>
                <w:iCs/>
                <w:sz w:val="22"/>
                <w:szCs w:val="22"/>
              </w:rPr>
              <w:t>i.e.</w:t>
            </w:r>
            <w:proofErr w:type="gramEnd"/>
            <w:r w:rsidRPr="00E41B55">
              <w:rPr>
                <w:rFonts w:ascii="Arial" w:hAnsi="Arial" w:cs="Arial"/>
                <w:iCs/>
                <w:sz w:val="22"/>
                <w:szCs w:val="22"/>
              </w:rPr>
              <w:t xml:space="preserve"> that there are local arrangements for the health care professional to access specialist palliative care advice if and when required on that same 24/7 - 7 days a week basis. This could be a separate structure measure or part of measure (a) but must be explicit. The assumption is that the first ‘health care professional’ might be a generalist who might not need to involve a specialist for every </w:t>
            </w:r>
            <w:proofErr w:type="gramStart"/>
            <w:r w:rsidRPr="00E41B55">
              <w:rPr>
                <w:rFonts w:ascii="Arial" w:hAnsi="Arial" w:cs="Arial"/>
                <w:iCs/>
                <w:sz w:val="22"/>
                <w:szCs w:val="22"/>
              </w:rPr>
              <w:t>call, but</w:t>
            </w:r>
            <w:proofErr w:type="gramEnd"/>
            <w:r w:rsidRPr="00E41B55">
              <w:rPr>
                <w:rFonts w:ascii="Arial" w:hAnsi="Arial" w:cs="Arial"/>
                <w:iCs/>
                <w:sz w:val="22"/>
                <w:szCs w:val="22"/>
              </w:rPr>
              <w:t xml:space="preserve"> must have access to the specialist advice whenever needed. </w:t>
            </w:r>
            <w:r w:rsidRPr="00E41B55">
              <w:rPr>
                <w:rFonts w:ascii="Arial" w:hAnsi="Arial" w:cs="Arial"/>
                <w:b/>
                <w:bCs/>
                <w:iCs/>
                <w:sz w:val="22"/>
                <w:szCs w:val="22"/>
              </w:rPr>
              <w:t>(BW)</w:t>
            </w:r>
          </w:p>
        </w:tc>
      </w:tr>
      <w:tr w:rsidR="006A76F3" w:rsidRPr="00E41B55" w14:paraId="0A1372ED" w14:textId="77777777" w:rsidTr="00E41B55">
        <w:tc>
          <w:tcPr>
            <w:tcW w:w="298" w:type="pct"/>
          </w:tcPr>
          <w:p w14:paraId="673A7160" w14:textId="6BBB34EC" w:rsidR="006A76F3" w:rsidRPr="00E41B55" w:rsidRDefault="00335BFE" w:rsidP="003233D3">
            <w:pPr>
              <w:rPr>
                <w:rFonts w:ascii="Arial" w:hAnsi="Arial" w:cs="Arial"/>
                <w:iCs/>
                <w:sz w:val="22"/>
                <w:szCs w:val="22"/>
              </w:rPr>
            </w:pPr>
            <w:bookmarkStart w:id="129" w:name="_Hlk59430125"/>
            <w:bookmarkEnd w:id="128"/>
            <w:r>
              <w:rPr>
                <w:rFonts w:ascii="Arial" w:hAnsi="Arial" w:cs="Arial"/>
                <w:iCs/>
                <w:sz w:val="22"/>
                <w:szCs w:val="22"/>
              </w:rPr>
              <w:lastRenderedPageBreak/>
              <w:t>304</w:t>
            </w:r>
          </w:p>
        </w:tc>
        <w:tc>
          <w:tcPr>
            <w:tcW w:w="577" w:type="pct"/>
          </w:tcPr>
          <w:p w14:paraId="481C4C69"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NHS England and NHS Improvement </w:t>
            </w:r>
          </w:p>
        </w:tc>
        <w:tc>
          <w:tcPr>
            <w:tcW w:w="690" w:type="pct"/>
            <w:vAlign w:val="center"/>
          </w:tcPr>
          <w:p w14:paraId="00AC3E80"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Statement 5</w:t>
            </w:r>
          </w:p>
          <w:p w14:paraId="6AE66C9E"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(measure)</w:t>
            </w:r>
          </w:p>
        </w:tc>
        <w:tc>
          <w:tcPr>
            <w:tcW w:w="3435" w:type="pct"/>
            <w:vAlign w:val="center"/>
          </w:tcPr>
          <w:p w14:paraId="24E1EB7A"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 xml:space="preserve">Process measure (b) – I wonder if this might be better as an outcome measure. Measuring access is always difficult – would it not be better to measure the extent to which people know they have access to an advice line and how to do so? Would that be better achieved through an experience tool/survey? – </w:t>
            </w:r>
            <w:proofErr w:type="gramStart"/>
            <w:r w:rsidRPr="00E41B55">
              <w:rPr>
                <w:rFonts w:ascii="Arial" w:hAnsi="Arial" w:cs="Arial"/>
                <w:iCs/>
                <w:sz w:val="22"/>
                <w:szCs w:val="22"/>
              </w:rPr>
              <w:t>i.e.</w:t>
            </w:r>
            <w:proofErr w:type="gramEnd"/>
            <w:r w:rsidRPr="00E41B55">
              <w:rPr>
                <w:rFonts w:ascii="Arial" w:hAnsi="Arial" w:cs="Arial"/>
                <w:iCs/>
                <w:sz w:val="22"/>
                <w:szCs w:val="22"/>
              </w:rPr>
              <w:t xml:space="preserve"> make this an outcome rather than process measure? </w:t>
            </w:r>
            <w:r w:rsidRPr="00E41B55">
              <w:rPr>
                <w:rFonts w:ascii="Arial" w:hAnsi="Arial" w:cs="Arial"/>
                <w:b/>
                <w:bCs/>
                <w:iCs/>
                <w:sz w:val="22"/>
                <w:szCs w:val="22"/>
              </w:rPr>
              <w:t>(BW)</w:t>
            </w:r>
          </w:p>
        </w:tc>
      </w:tr>
      <w:tr w:rsidR="006A76F3" w:rsidRPr="00E41B55" w14:paraId="7B42BB7A" w14:textId="77777777" w:rsidTr="00E41B55">
        <w:tc>
          <w:tcPr>
            <w:tcW w:w="298" w:type="pct"/>
          </w:tcPr>
          <w:p w14:paraId="272CAC24" w14:textId="2E4063CA" w:rsidR="006A76F3" w:rsidRPr="00E41B55" w:rsidRDefault="00335BFE" w:rsidP="003233D3">
            <w:pPr>
              <w:rPr>
                <w:rFonts w:ascii="Arial" w:hAnsi="Arial" w:cs="Arial"/>
                <w:iCs/>
                <w:sz w:val="22"/>
                <w:szCs w:val="22"/>
              </w:rPr>
            </w:pPr>
            <w:r>
              <w:rPr>
                <w:rFonts w:ascii="Arial" w:hAnsi="Arial" w:cs="Arial"/>
                <w:iCs/>
                <w:sz w:val="22"/>
                <w:szCs w:val="22"/>
              </w:rPr>
              <w:t>305</w:t>
            </w:r>
          </w:p>
        </w:tc>
        <w:tc>
          <w:tcPr>
            <w:tcW w:w="577" w:type="pct"/>
          </w:tcPr>
          <w:p w14:paraId="77D4A3D6"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NHS England and NHS Improvement </w:t>
            </w:r>
          </w:p>
        </w:tc>
        <w:tc>
          <w:tcPr>
            <w:tcW w:w="690" w:type="pct"/>
            <w:vAlign w:val="center"/>
          </w:tcPr>
          <w:p w14:paraId="339E42E0"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Statement 5 (what the QS means for different audiences)</w:t>
            </w:r>
          </w:p>
        </w:tc>
        <w:tc>
          <w:tcPr>
            <w:tcW w:w="3435" w:type="pct"/>
            <w:vAlign w:val="center"/>
          </w:tcPr>
          <w:p w14:paraId="59786836"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 xml:space="preserve">In this section, it must be stated that commissioners must commission specialist palliative care advice to be accessible 24/7 - 7 days/week, and that service providers must make this available. </w:t>
            </w:r>
            <w:r w:rsidRPr="00E41B55">
              <w:rPr>
                <w:rFonts w:ascii="Arial" w:hAnsi="Arial" w:cs="Arial"/>
                <w:b/>
                <w:bCs/>
                <w:iCs/>
                <w:sz w:val="22"/>
                <w:szCs w:val="22"/>
              </w:rPr>
              <w:t>(BW)</w:t>
            </w:r>
          </w:p>
        </w:tc>
      </w:tr>
      <w:bookmarkEnd w:id="129"/>
      <w:tr w:rsidR="006A76F3" w:rsidRPr="00E41B55" w14:paraId="62EEF0FF" w14:textId="77777777" w:rsidTr="00E41B55">
        <w:tc>
          <w:tcPr>
            <w:tcW w:w="298" w:type="pct"/>
          </w:tcPr>
          <w:p w14:paraId="4A1F2BAF" w14:textId="0F9D2049" w:rsidR="006A76F3" w:rsidRPr="00E41B55" w:rsidRDefault="00335BFE" w:rsidP="003233D3">
            <w:pPr>
              <w:rPr>
                <w:rFonts w:ascii="Arial" w:hAnsi="Arial" w:cs="Arial"/>
                <w:iCs/>
                <w:sz w:val="22"/>
                <w:szCs w:val="22"/>
              </w:rPr>
            </w:pPr>
            <w:r>
              <w:rPr>
                <w:rFonts w:ascii="Arial" w:hAnsi="Arial" w:cs="Arial"/>
                <w:iCs/>
                <w:sz w:val="22"/>
                <w:szCs w:val="22"/>
              </w:rPr>
              <w:t>306</w:t>
            </w:r>
          </w:p>
        </w:tc>
        <w:tc>
          <w:tcPr>
            <w:tcW w:w="577" w:type="pct"/>
          </w:tcPr>
          <w:p w14:paraId="28DBB5DD" w14:textId="77777777" w:rsidR="006A76F3" w:rsidRPr="00E41B55" w:rsidRDefault="006A76F3" w:rsidP="003233D3">
            <w:pPr>
              <w:rPr>
                <w:rFonts w:ascii="Arial" w:hAnsi="Arial" w:cs="Arial"/>
                <w:bCs/>
                <w:iCs/>
                <w:sz w:val="22"/>
                <w:szCs w:val="22"/>
              </w:rPr>
            </w:pPr>
            <w:proofErr w:type="spellStart"/>
            <w:r w:rsidRPr="00E41B55">
              <w:rPr>
                <w:rFonts w:ascii="Arial" w:hAnsi="Arial" w:cs="Arial"/>
                <w:bCs/>
                <w:iCs/>
                <w:sz w:val="22"/>
                <w:szCs w:val="22"/>
              </w:rPr>
              <w:t>Rowcroft</w:t>
            </w:r>
            <w:proofErr w:type="spellEnd"/>
            <w:r w:rsidRPr="00E41B55">
              <w:rPr>
                <w:rFonts w:ascii="Arial" w:hAnsi="Arial" w:cs="Arial"/>
                <w:bCs/>
                <w:iCs/>
                <w:sz w:val="22"/>
                <w:szCs w:val="22"/>
              </w:rPr>
              <w:t xml:space="preserve"> Hospice, Devon</w:t>
            </w:r>
          </w:p>
        </w:tc>
        <w:tc>
          <w:tcPr>
            <w:tcW w:w="690" w:type="pct"/>
            <w:vAlign w:val="center"/>
          </w:tcPr>
          <w:p w14:paraId="0FDC983C" w14:textId="63D2A5E4" w:rsidR="006A76F3" w:rsidRPr="00E41B55" w:rsidRDefault="00453C20" w:rsidP="003233D3">
            <w:pPr>
              <w:rPr>
                <w:rFonts w:ascii="Arial" w:hAnsi="Arial" w:cs="Arial"/>
                <w:iCs/>
                <w:sz w:val="22"/>
                <w:szCs w:val="22"/>
              </w:rPr>
            </w:pPr>
            <w:r>
              <w:rPr>
                <w:rFonts w:ascii="Arial" w:hAnsi="Arial" w:cs="Arial"/>
                <w:iCs/>
                <w:sz w:val="22"/>
                <w:szCs w:val="22"/>
              </w:rPr>
              <w:t>Statement 5</w:t>
            </w:r>
          </w:p>
        </w:tc>
        <w:tc>
          <w:tcPr>
            <w:tcW w:w="3435" w:type="pct"/>
            <w:vAlign w:val="center"/>
          </w:tcPr>
          <w:p w14:paraId="1CC8EB13" w14:textId="77777777" w:rsidR="006A76F3" w:rsidRPr="00E41B55" w:rsidRDefault="006A76F3" w:rsidP="003233D3">
            <w:pPr>
              <w:rPr>
                <w:rFonts w:ascii="Arial" w:hAnsi="Arial" w:cs="Arial"/>
                <w:iCs/>
                <w:sz w:val="22"/>
                <w:szCs w:val="22"/>
              </w:rPr>
            </w:pPr>
            <w:bookmarkStart w:id="130" w:name="_Hlk59430242"/>
            <w:r w:rsidRPr="00E41B55">
              <w:rPr>
                <w:rFonts w:ascii="Arial" w:hAnsi="Arial" w:cs="Arial"/>
                <w:iCs/>
                <w:sz w:val="22"/>
                <w:szCs w:val="22"/>
              </w:rPr>
              <w:t>It may be helpful to add the word ‘timely’ access to support 24 hours a day, 7 days a week and to have a measure that reports on how long it took to respond to an ask for support. There are 24/7 services available, but if the response is not ‘timely’ they are of no help and may predispose to an acute admission to hospital if kept waiting too long.</w:t>
            </w:r>
            <w:bookmarkEnd w:id="130"/>
          </w:p>
        </w:tc>
      </w:tr>
      <w:tr w:rsidR="006A76F3" w:rsidRPr="00E41B55" w14:paraId="18E5E00C" w14:textId="77777777" w:rsidTr="00E41B55">
        <w:tc>
          <w:tcPr>
            <w:tcW w:w="298" w:type="pct"/>
          </w:tcPr>
          <w:p w14:paraId="03A05037" w14:textId="58B71852" w:rsidR="006A76F3" w:rsidRPr="00E41B55" w:rsidRDefault="00335BFE" w:rsidP="003233D3">
            <w:pPr>
              <w:rPr>
                <w:rFonts w:ascii="Arial" w:hAnsi="Arial" w:cs="Arial"/>
                <w:iCs/>
                <w:sz w:val="22"/>
                <w:szCs w:val="22"/>
              </w:rPr>
            </w:pPr>
            <w:bookmarkStart w:id="131" w:name="_Hlk59430295"/>
            <w:r>
              <w:rPr>
                <w:rFonts w:ascii="Arial" w:hAnsi="Arial" w:cs="Arial"/>
                <w:iCs/>
                <w:sz w:val="22"/>
                <w:szCs w:val="22"/>
              </w:rPr>
              <w:t>307</w:t>
            </w:r>
          </w:p>
        </w:tc>
        <w:tc>
          <w:tcPr>
            <w:tcW w:w="577" w:type="pct"/>
          </w:tcPr>
          <w:p w14:paraId="3831FED6"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Royal College </w:t>
            </w:r>
            <w:proofErr w:type="gramStart"/>
            <w:r w:rsidRPr="00E41B55">
              <w:rPr>
                <w:rFonts w:ascii="Arial" w:hAnsi="Arial" w:cs="Arial"/>
                <w:bCs/>
                <w:iCs/>
                <w:sz w:val="22"/>
                <w:szCs w:val="22"/>
              </w:rPr>
              <w:t>Of</w:t>
            </w:r>
            <w:proofErr w:type="gramEnd"/>
            <w:r w:rsidRPr="00E41B55">
              <w:rPr>
                <w:rFonts w:ascii="Arial" w:hAnsi="Arial" w:cs="Arial"/>
                <w:bCs/>
                <w:iCs/>
                <w:sz w:val="22"/>
                <w:szCs w:val="22"/>
              </w:rPr>
              <w:t xml:space="preserve"> Nursing</w:t>
            </w:r>
          </w:p>
        </w:tc>
        <w:tc>
          <w:tcPr>
            <w:tcW w:w="690" w:type="pct"/>
            <w:vAlign w:val="center"/>
          </w:tcPr>
          <w:p w14:paraId="710A1BB3"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Statement 5</w:t>
            </w:r>
          </w:p>
          <w:p w14:paraId="2BD59891"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(definitions)</w:t>
            </w:r>
          </w:p>
        </w:tc>
        <w:tc>
          <w:tcPr>
            <w:tcW w:w="3435" w:type="pct"/>
            <w:vAlign w:val="center"/>
          </w:tcPr>
          <w:p w14:paraId="3C4AB3F0"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Out-of-hours support – need to be clearer about this. If this is not face-to-face access then this should be said, if it is face-to-face (</w:t>
            </w:r>
            <w:proofErr w:type="gramStart"/>
            <w:r w:rsidRPr="00E41B55">
              <w:rPr>
                <w:rFonts w:cs="Arial"/>
                <w:iCs/>
                <w:sz w:val="22"/>
                <w:szCs w:val="22"/>
              </w:rPr>
              <w:t>which  we</w:t>
            </w:r>
            <w:proofErr w:type="gramEnd"/>
            <w:r w:rsidRPr="00E41B55">
              <w:rPr>
                <w:rFonts w:cs="Arial"/>
                <w:iCs/>
                <w:sz w:val="22"/>
                <w:szCs w:val="22"/>
              </w:rPr>
              <w:t xml:space="preserve"> believe it should be) then this should be made explicit as well.</w:t>
            </w:r>
          </w:p>
        </w:tc>
      </w:tr>
      <w:bookmarkEnd w:id="131"/>
      <w:tr w:rsidR="006A76F3" w:rsidRPr="00E41B55" w14:paraId="57CEA5F4" w14:textId="77777777" w:rsidTr="00E41B55">
        <w:tc>
          <w:tcPr>
            <w:tcW w:w="298" w:type="pct"/>
          </w:tcPr>
          <w:p w14:paraId="45D0E860" w14:textId="5024006D" w:rsidR="006A76F3" w:rsidRPr="00E41B55" w:rsidRDefault="00335BFE" w:rsidP="003233D3">
            <w:pPr>
              <w:rPr>
                <w:rFonts w:ascii="Arial" w:hAnsi="Arial" w:cs="Arial"/>
                <w:iCs/>
                <w:sz w:val="22"/>
                <w:szCs w:val="22"/>
              </w:rPr>
            </w:pPr>
            <w:r>
              <w:rPr>
                <w:rFonts w:ascii="Arial" w:hAnsi="Arial" w:cs="Arial"/>
                <w:iCs/>
                <w:sz w:val="22"/>
                <w:szCs w:val="22"/>
              </w:rPr>
              <w:t>308</w:t>
            </w:r>
          </w:p>
        </w:tc>
        <w:tc>
          <w:tcPr>
            <w:tcW w:w="577" w:type="pct"/>
          </w:tcPr>
          <w:p w14:paraId="7A6F97AB"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Royal College </w:t>
            </w:r>
            <w:proofErr w:type="gramStart"/>
            <w:r w:rsidRPr="00E41B55">
              <w:rPr>
                <w:rFonts w:ascii="Arial" w:hAnsi="Arial" w:cs="Arial"/>
                <w:bCs/>
                <w:iCs/>
                <w:sz w:val="22"/>
                <w:szCs w:val="22"/>
              </w:rPr>
              <w:t>Of</w:t>
            </w:r>
            <w:proofErr w:type="gramEnd"/>
            <w:r w:rsidRPr="00E41B55">
              <w:rPr>
                <w:rFonts w:ascii="Arial" w:hAnsi="Arial" w:cs="Arial"/>
                <w:bCs/>
                <w:iCs/>
                <w:sz w:val="22"/>
                <w:szCs w:val="22"/>
              </w:rPr>
              <w:t xml:space="preserve"> Nursing</w:t>
            </w:r>
          </w:p>
        </w:tc>
        <w:tc>
          <w:tcPr>
            <w:tcW w:w="690" w:type="pct"/>
            <w:vAlign w:val="center"/>
          </w:tcPr>
          <w:p w14:paraId="261A716F" w14:textId="0266E832" w:rsidR="006A76F3" w:rsidRPr="00E41B55" w:rsidRDefault="00453C20" w:rsidP="003233D3">
            <w:pPr>
              <w:rPr>
                <w:rFonts w:ascii="Arial" w:hAnsi="Arial" w:cs="Arial"/>
                <w:iCs/>
                <w:sz w:val="22"/>
                <w:szCs w:val="22"/>
              </w:rPr>
            </w:pPr>
            <w:r>
              <w:rPr>
                <w:rFonts w:ascii="Arial" w:hAnsi="Arial" w:cs="Arial"/>
                <w:iCs/>
                <w:sz w:val="22"/>
                <w:szCs w:val="22"/>
              </w:rPr>
              <w:t xml:space="preserve">Statement 5 </w:t>
            </w:r>
            <w:r w:rsidR="006A76F3" w:rsidRPr="00E41B55">
              <w:rPr>
                <w:rFonts w:ascii="Arial" w:hAnsi="Arial" w:cs="Arial"/>
                <w:iCs/>
                <w:sz w:val="22"/>
                <w:szCs w:val="22"/>
              </w:rPr>
              <w:t>Question 3</w:t>
            </w:r>
          </w:p>
        </w:tc>
        <w:tc>
          <w:tcPr>
            <w:tcW w:w="3435" w:type="pct"/>
            <w:vAlign w:val="center"/>
          </w:tcPr>
          <w:p w14:paraId="5F7E81F8"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“Do you think each of the statements in this draft quality standard would be achievable by local services given the net resources needed to deliver them? </w:t>
            </w:r>
          </w:p>
          <w:p w14:paraId="134CEE59"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Please describe any resource requirements that you think would be necessary for any statement. Please describe any potential cost savings or opportunities for disinvestment”–</w:t>
            </w:r>
          </w:p>
          <w:p w14:paraId="09608B5A" w14:textId="77777777" w:rsidR="006A76F3" w:rsidRPr="00E41B55" w:rsidRDefault="006A76F3" w:rsidP="003233D3">
            <w:pPr>
              <w:pStyle w:val="Paragraphnonumbers"/>
              <w:spacing w:after="0" w:line="240" w:lineRule="auto"/>
              <w:rPr>
                <w:rFonts w:cs="Arial"/>
                <w:iCs/>
                <w:sz w:val="22"/>
                <w:szCs w:val="22"/>
              </w:rPr>
            </w:pPr>
            <w:bookmarkStart w:id="132" w:name="_Hlk59430343"/>
            <w:r w:rsidRPr="00E41B55">
              <w:rPr>
                <w:rFonts w:cs="Arial"/>
                <w:iCs/>
                <w:sz w:val="22"/>
                <w:szCs w:val="22"/>
              </w:rPr>
              <w:t xml:space="preserve">It would be impossible to provide the levels of care advised without investing. There are minimal twenty-four-hour services specifically for palliative or end of life care across the country, equally services are already stretched and underfunded.  This area needs a full review and appropriate resourcing. </w:t>
            </w:r>
            <w:bookmarkEnd w:id="132"/>
          </w:p>
        </w:tc>
      </w:tr>
      <w:tr w:rsidR="006A76F3" w:rsidRPr="00E41B55" w14:paraId="6AB75AAD" w14:textId="77777777" w:rsidTr="00E41B55">
        <w:tc>
          <w:tcPr>
            <w:tcW w:w="298" w:type="pct"/>
          </w:tcPr>
          <w:p w14:paraId="2DC16C91" w14:textId="02A2F4D1" w:rsidR="006A76F3" w:rsidRPr="00E41B55" w:rsidRDefault="00335BFE" w:rsidP="003233D3">
            <w:pPr>
              <w:rPr>
                <w:rFonts w:ascii="Arial" w:hAnsi="Arial" w:cs="Arial"/>
                <w:iCs/>
                <w:sz w:val="22"/>
                <w:szCs w:val="22"/>
              </w:rPr>
            </w:pPr>
            <w:r>
              <w:rPr>
                <w:rFonts w:ascii="Arial" w:hAnsi="Arial" w:cs="Arial"/>
                <w:iCs/>
                <w:sz w:val="22"/>
                <w:szCs w:val="22"/>
              </w:rPr>
              <w:t>309</w:t>
            </w:r>
          </w:p>
        </w:tc>
        <w:tc>
          <w:tcPr>
            <w:tcW w:w="577" w:type="pct"/>
          </w:tcPr>
          <w:p w14:paraId="706EB1DE"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Royal Pharmaceutical Society</w:t>
            </w:r>
          </w:p>
        </w:tc>
        <w:tc>
          <w:tcPr>
            <w:tcW w:w="690" w:type="pct"/>
            <w:vAlign w:val="center"/>
          </w:tcPr>
          <w:p w14:paraId="61AA7E84" w14:textId="537932D8" w:rsidR="006A76F3" w:rsidRPr="00E41B55" w:rsidRDefault="00453C20" w:rsidP="003233D3">
            <w:pPr>
              <w:rPr>
                <w:rFonts w:ascii="Arial" w:hAnsi="Arial" w:cs="Arial"/>
                <w:iCs/>
                <w:sz w:val="22"/>
                <w:szCs w:val="22"/>
              </w:rPr>
            </w:pPr>
            <w:r>
              <w:rPr>
                <w:rFonts w:ascii="Arial" w:hAnsi="Arial" w:cs="Arial"/>
                <w:iCs/>
                <w:sz w:val="22"/>
                <w:szCs w:val="22"/>
              </w:rPr>
              <w:t>Statement 5</w:t>
            </w:r>
          </w:p>
        </w:tc>
        <w:tc>
          <w:tcPr>
            <w:tcW w:w="3435" w:type="pct"/>
            <w:vAlign w:val="center"/>
          </w:tcPr>
          <w:p w14:paraId="64C48B4E"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A person requiring palliative or end of life care, and their families, must benefit from systems and practitioners that make sure the process of obtaining medicines, including urgent controlled medicines, is as easy and timely as possible. This will avoid any delay in treatment in all care </w:t>
            </w:r>
            <w:r w:rsidRPr="00E41B55">
              <w:rPr>
                <w:rFonts w:cs="Arial"/>
                <w:iCs/>
                <w:sz w:val="22"/>
                <w:szCs w:val="22"/>
              </w:rPr>
              <w:lastRenderedPageBreak/>
              <w:t xml:space="preserve">settings </w:t>
            </w:r>
            <w:proofErr w:type="gramStart"/>
            <w:r w:rsidRPr="00E41B55">
              <w:rPr>
                <w:rFonts w:cs="Arial"/>
                <w:iCs/>
                <w:sz w:val="22"/>
                <w:szCs w:val="22"/>
              </w:rPr>
              <w:t>and also</w:t>
            </w:r>
            <w:proofErr w:type="gramEnd"/>
            <w:r w:rsidRPr="00E41B55">
              <w:rPr>
                <w:rFonts w:cs="Arial"/>
                <w:iCs/>
                <w:sz w:val="22"/>
                <w:szCs w:val="22"/>
              </w:rPr>
              <w:t xml:space="preserve"> help to ensure that a person can stay in their own homes, in comfort, without needing to be transferred to hospital for essential medicines.</w:t>
            </w:r>
          </w:p>
          <w:p w14:paraId="63212B1E"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Regardless of the services set in place on local levels</w:t>
            </w:r>
            <w:bookmarkStart w:id="133" w:name="_Hlk59430475"/>
            <w:r w:rsidRPr="00E41B55">
              <w:rPr>
                <w:rFonts w:cs="Arial"/>
                <w:iCs/>
                <w:sz w:val="22"/>
                <w:szCs w:val="22"/>
              </w:rPr>
              <w:t>, it’s important that both health care professionals and patients are aware of the processes that are in place to aid medicines supply in the community to avoid delays in treatment. This could be through extending existing services that are deemed to be best practice, or through improving communication regarding current systems of obtaining medicines that are in place. All prescribers issuing emergency prescriptions for end-of-life care should also take responsibility for making sure that the pharmacy they refer a person to does have stock of those prescribed medicines. At an emotional and difficult time any person and their families, sourcing important end of life medicines shouldn’t be an additional worry.</w:t>
            </w:r>
          </w:p>
          <w:p w14:paraId="0A7FFA70" w14:textId="77777777" w:rsidR="006A76F3" w:rsidRPr="00E41B55" w:rsidRDefault="006A76F3" w:rsidP="003233D3">
            <w:pPr>
              <w:pStyle w:val="Paragraphnonumbers"/>
              <w:spacing w:after="0" w:line="240" w:lineRule="auto"/>
              <w:rPr>
                <w:rFonts w:cs="Arial"/>
                <w:iCs/>
                <w:sz w:val="22"/>
                <w:szCs w:val="22"/>
              </w:rPr>
            </w:pPr>
            <w:bookmarkStart w:id="134" w:name="_Hlk59430438"/>
            <w:bookmarkEnd w:id="133"/>
            <w:r w:rsidRPr="00E41B55">
              <w:rPr>
                <w:rFonts w:cs="Arial"/>
                <w:iCs/>
                <w:sz w:val="22"/>
                <w:szCs w:val="22"/>
              </w:rPr>
              <w:t xml:space="preserve">Pharmacists and pharmacy technicians must work with prescribers, </w:t>
            </w:r>
            <w:proofErr w:type="gramStart"/>
            <w:r w:rsidRPr="00E41B55">
              <w:rPr>
                <w:rFonts w:cs="Arial"/>
                <w:iCs/>
                <w:sz w:val="22"/>
                <w:szCs w:val="22"/>
              </w:rPr>
              <w:t>nursing</w:t>
            </w:r>
            <w:proofErr w:type="gramEnd"/>
            <w:r w:rsidRPr="00E41B55">
              <w:rPr>
                <w:rFonts w:cs="Arial"/>
                <w:iCs/>
                <w:sz w:val="22"/>
                <w:szCs w:val="22"/>
              </w:rPr>
              <w:t xml:space="preserve"> and care staff to ensure that the necessary medicines for a person in a timely manner. Pharmacists in the community should also make sure they communicate any services they provide that will aid medicines provision for palliative and end of life patients to local general practices. Examples of such services include just in case bags and community pharmacies that are commissioned by local health commissioning bodies to hold an extended list of essential </w:t>
            </w:r>
            <w:proofErr w:type="gramStart"/>
            <w:r w:rsidRPr="00E41B55">
              <w:rPr>
                <w:rFonts w:cs="Arial"/>
                <w:iCs/>
                <w:sz w:val="22"/>
                <w:szCs w:val="22"/>
              </w:rPr>
              <w:t>end</w:t>
            </w:r>
            <w:proofErr w:type="gramEnd"/>
            <w:r w:rsidRPr="00E41B55">
              <w:rPr>
                <w:rFonts w:cs="Arial"/>
                <w:iCs/>
                <w:sz w:val="22"/>
                <w:szCs w:val="22"/>
              </w:rPr>
              <w:t xml:space="preserve"> of life medicines.</w:t>
            </w:r>
            <w:bookmarkEnd w:id="134"/>
          </w:p>
        </w:tc>
      </w:tr>
      <w:tr w:rsidR="006A76F3" w:rsidRPr="00E41B55" w14:paraId="4BB7CF43" w14:textId="77777777" w:rsidTr="00E41B55">
        <w:tc>
          <w:tcPr>
            <w:tcW w:w="298" w:type="pct"/>
          </w:tcPr>
          <w:p w14:paraId="171E7D56" w14:textId="416BF0B5" w:rsidR="006A76F3" w:rsidRPr="00E41B55" w:rsidRDefault="00335BFE" w:rsidP="003233D3">
            <w:pPr>
              <w:rPr>
                <w:rFonts w:ascii="Arial" w:hAnsi="Arial" w:cs="Arial"/>
                <w:iCs/>
                <w:sz w:val="22"/>
                <w:szCs w:val="22"/>
              </w:rPr>
            </w:pPr>
            <w:r>
              <w:rPr>
                <w:rFonts w:ascii="Arial" w:hAnsi="Arial" w:cs="Arial"/>
                <w:iCs/>
                <w:sz w:val="22"/>
                <w:szCs w:val="22"/>
              </w:rPr>
              <w:lastRenderedPageBreak/>
              <w:t>310</w:t>
            </w:r>
          </w:p>
        </w:tc>
        <w:tc>
          <w:tcPr>
            <w:tcW w:w="577" w:type="pct"/>
          </w:tcPr>
          <w:p w14:paraId="07BB0198"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South West End of Life Network</w:t>
            </w:r>
          </w:p>
        </w:tc>
        <w:tc>
          <w:tcPr>
            <w:tcW w:w="690" w:type="pct"/>
            <w:vAlign w:val="center"/>
          </w:tcPr>
          <w:p w14:paraId="2C38E449" w14:textId="49C9DB06" w:rsidR="006A76F3" w:rsidRPr="00E41B55" w:rsidRDefault="00453C20" w:rsidP="003233D3">
            <w:pPr>
              <w:rPr>
                <w:rFonts w:ascii="Arial" w:hAnsi="Arial" w:cs="Arial"/>
                <w:iCs/>
                <w:sz w:val="22"/>
                <w:szCs w:val="22"/>
              </w:rPr>
            </w:pPr>
            <w:r>
              <w:rPr>
                <w:rFonts w:ascii="Arial" w:hAnsi="Arial" w:cs="Arial"/>
                <w:iCs/>
                <w:sz w:val="22"/>
                <w:szCs w:val="22"/>
              </w:rPr>
              <w:t>Statement 5</w:t>
            </w:r>
          </w:p>
        </w:tc>
        <w:tc>
          <w:tcPr>
            <w:tcW w:w="3435" w:type="pct"/>
            <w:vAlign w:val="center"/>
          </w:tcPr>
          <w:p w14:paraId="1D9A839D" w14:textId="77777777" w:rsidR="006A76F3" w:rsidRPr="00E41B55" w:rsidRDefault="006A76F3" w:rsidP="003233D3">
            <w:pPr>
              <w:rPr>
                <w:rFonts w:ascii="Arial" w:hAnsi="Arial" w:cs="Arial"/>
                <w:iCs/>
                <w:sz w:val="22"/>
                <w:szCs w:val="22"/>
              </w:rPr>
            </w:pPr>
            <w:r w:rsidRPr="00E41B55">
              <w:rPr>
                <w:rFonts w:ascii="Arial" w:hAnsi="Arial" w:cs="Arial"/>
                <w:iCs/>
                <w:color w:val="1A1A1A"/>
                <w:sz w:val="22"/>
                <w:szCs w:val="22"/>
              </w:rPr>
              <w:t xml:space="preserve">The importance of </w:t>
            </w:r>
            <w:bookmarkStart w:id="135" w:name="_Hlk59430526"/>
            <w:r w:rsidRPr="00E41B55">
              <w:rPr>
                <w:rFonts w:ascii="Arial" w:hAnsi="Arial" w:cs="Arial"/>
                <w:iCs/>
                <w:color w:val="1A1A1A"/>
                <w:sz w:val="22"/>
                <w:szCs w:val="22"/>
              </w:rPr>
              <w:t>access to out of hours pharmacy and medications for symptom control, as this often a significant challenge and sorting it out would reduce patient distress and hospital admissions; particularly challenging in rural areas</w:t>
            </w:r>
            <w:bookmarkEnd w:id="135"/>
          </w:p>
        </w:tc>
      </w:tr>
      <w:tr w:rsidR="006A76F3" w:rsidRPr="00E41B55" w14:paraId="227907D5" w14:textId="77777777" w:rsidTr="00E41B55">
        <w:tc>
          <w:tcPr>
            <w:tcW w:w="298" w:type="pct"/>
          </w:tcPr>
          <w:p w14:paraId="65972424" w14:textId="24F42511" w:rsidR="006A76F3" w:rsidRPr="00E41B55" w:rsidRDefault="00335BFE" w:rsidP="003233D3">
            <w:pPr>
              <w:rPr>
                <w:rFonts w:ascii="Arial" w:hAnsi="Arial" w:cs="Arial"/>
                <w:iCs/>
                <w:sz w:val="22"/>
                <w:szCs w:val="22"/>
              </w:rPr>
            </w:pPr>
            <w:r>
              <w:rPr>
                <w:rFonts w:ascii="Arial" w:hAnsi="Arial" w:cs="Arial"/>
                <w:iCs/>
                <w:sz w:val="22"/>
                <w:szCs w:val="22"/>
              </w:rPr>
              <w:t>311</w:t>
            </w:r>
          </w:p>
        </w:tc>
        <w:tc>
          <w:tcPr>
            <w:tcW w:w="577" w:type="pct"/>
          </w:tcPr>
          <w:p w14:paraId="72525B02"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South West End of Life Network</w:t>
            </w:r>
          </w:p>
        </w:tc>
        <w:tc>
          <w:tcPr>
            <w:tcW w:w="690" w:type="pct"/>
            <w:vAlign w:val="center"/>
          </w:tcPr>
          <w:p w14:paraId="5C7A4513" w14:textId="7ACB5758" w:rsidR="006A76F3" w:rsidRPr="00E41B55" w:rsidRDefault="00453C20" w:rsidP="003233D3">
            <w:pPr>
              <w:rPr>
                <w:rFonts w:ascii="Arial" w:hAnsi="Arial" w:cs="Arial"/>
                <w:iCs/>
                <w:sz w:val="22"/>
                <w:szCs w:val="22"/>
              </w:rPr>
            </w:pPr>
            <w:r>
              <w:rPr>
                <w:rFonts w:ascii="Arial" w:hAnsi="Arial" w:cs="Arial"/>
                <w:iCs/>
                <w:sz w:val="22"/>
                <w:szCs w:val="22"/>
              </w:rPr>
              <w:t>Statement 5</w:t>
            </w:r>
          </w:p>
        </w:tc>
        <w:tc>
          <w:tcPr>
            <w:tcW w:w="3435" w:type="pct"/>
            <w:vAlign w:val="center"/>
          </w:tcPr>
          <w:p w14:paraId="59B8D2BA" w14:textId="77777777" w:rsidR="006A76F3" w:rsidRPr="00E41B55" w:rsidRDefault="006A76F3" w:rsidP="003233D3">
            <w:pPr>
              <w:rPr>
                <w:rFonts w:ascii="Arial" w:hAnsi="Arial" w:cs="Arial"/>
                <w:iCs/>
                <w:sz w:val="22"/>
                <w:szCs w:val="22"/>
              </w:rPr>
            </w:pPr>
            <w:r w:rsidRPr="00E41B55">
              <w:rPr>
                <w:rFonts w:ascii="Arial" w:hAnsi="Arial" w:cs="Arial"/>
                <w:iCs/>
                <w:color w:val="1A1A1A"/>
                <w:sz w:val="22"/>
                <w:szCs w:val="22"/>
              </w:rPr>
              <w:t>Concern raised by a member of the Network that it is not clear what “support” means here – thought to be an ambiguous term which needs some clarification.</w:t>
            </w:r>
          </w:p>
        </w:tc>
      </w:tr>
      <w:tr w:rsidR="006A76F3" w:rsidRPr="00E41B55" w14:paraId="580A965A" w14:textId="77777777" w:rsidTr="00E41B55">
        <w:tc>
          <w:tcPr>
            <w:tcW w:w="298" w:type="pct"/>
          </w:tcPr>
          <w:p w14:paraId="182E3D30" w14:textId="1FB2052C" w:rsidR="006A76F3" w:rsidRPr="00E41B55" w:rsidRDefault="00335BFE" w:rsidP="003233D3">
            <w:pPr>
              <w:rPr>
                <w:rFonts w:ascii="Arial" w:hAnsi="Arial" w:cs="Arial"/>
                <w:iCs/>
                <w:sz w:val="22"/>
                <w:szCs w:val="22"/>
              </w:rPr>
            </w:pPr>
            <w:r>
              <w:rPr>
                <w:rFonts w:ascii="Arial" w:hAnsi="Arial" w:cs="Arial"/>
                <w:iCs/>
                <w:sz w:val="22"/>
                <w:szCs w:val="22"/>
              </w:rPr>
              <w:t>312</w:t>
            </w:r>
          </w:p>
        </w:tc>
        <w:tc>
          <w:tcPr>
            <w:tcW w:w="577" w:type="pct"/>
          </w:tcPr>
          <w:p w14:paraId="40EE26DD"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  The GSF Centre in </w:t>
            </w:r>
            <w:proofErr w:type="gramStart"/>
            <w:r w:rsidRPr="00E41B55">
              <w:rPr>
                <w:rFonts w:ascii="Arial" w:hAnsi="Arial" w:cs="Arial"/>
                <w:bCs/>
                <w:iCs/>
                <w:sz w:val="22"/>
                <w:szCs w:val="22"/>
              </w:rPr>
              <w:t>End of Life</w:t>
            </w:r>
            <w:proofErr w:type="gramEnd"/>
            <w:r w:rsidRPr="00E41B55">
              <w:rPr>
                <w:rFonts w:ascii="Arial" w:hAnsi="Arial" w:cs="Arial"/>
                <w:bCs/>
                <w:iCs/>
                <w:sz w:val="22"/>
                <w:szCs w:val="22"/>
              </w:rPr>
              <w:t xml:space="preserve"> Care </w:t>
            </w:r>
          </w:p>
        </w:tc>
        <w:tc>
          <w:tcPr>
            <w:tcW w:w="690" w:type="pct"/>
            <w:vAlign w:val="center"/>
          </w:tcPr>
          <w:p w14:paraId="0B55D09E" w14:textId="5FB2EB46" w:rsidR="006A76F3" w:rsidRPr="00E41B55" w:rsidRDefault="00453C20" w:rsidP="003233D3">
            <w:pPr>
              <w:rPr>
                <w:rFonts w:ascii="Arial" w:hAnsi="Arial" w:cs="Arial"/>
                <w:iCs/>
                <w:sz w:val="22"/>
                <w:szCs w:val="22"/>
              </w:rPr>
            </w:pPr>
            <w:r>
              <w:rPr>
                <w:rFonts w:ascii="Arial" w:hAnsi="Arial" w:cs="Arial"/>
                <w:iCs/>
                <w:sz w:val="22"/>
                <w:szCs w:val="22"/>
              </w:rPr>
              <w:t xml:space="preserve">Statement 5 </w:t>
            </w:r>
            <w:r w:rsidR="006A76F3" w:rsidRPr="00E41B55">
              <w:rPr>
                <w:rFonts w:ascii="Arial" w:hAnsi="Arial" w:cs="Arial"/>
                <w:iCs/>
                <w:sz w:val="22"/>
                <w:szCs w:val="22"/>
              </w:rPr>
              <w:t xml:space="preserve">Question 1 </w:t>
            </w:r>
          </w:p>
        </w:tc>
        <w:tc>
          <w:tcPr>
            <w:tcW w:w="3435" w:type="pct"/>
            <w:vAlign w:val="center"/>
          </w:tcPr>
          <w:p w14:paraId="7630F930"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Suggest adding that   routine use of </w:t>
            </w:r>
            <w:r w:rsidRPr="00E41B55">
              <w:rPr>
                <w:rFonts w:cs="Arial"/>
                <w:b/>
                <w:bCs/>
                <w:iCs/>
                <w:sz w:val="22"/>
                <w:szCs w:val="22"/>
              </w:rPr>
              <w:t>anticipatory medications</w:t>
            </w:r>
            <w:r w:rsidRPr="00E41B55">
              <w:rPr>
                <w:rFonts w:cs="Arial"/>
                <w:iCs/>
                <w:sz w:val="22"/>
                <w:szCs w:val="22"/>
              </w:rPr>
              <w:t xml:space="preserve"> </w:t>
            </w:r>
            <w:r w:rsidRPr="00E41B55">
              <w:rPr>
                <w:rFonts w:cs="Arial"/>
                <w:b/>
                <w:bCs/>
                <w:iCs/>
                <w:sz w:val="22"/>
                <w:szCs w:val="22"/>
              </w:rPr>
              <w:t xml:space="preserve">or </w:t>
            </w:r>
            <w:proofErr w:type="gramStart"/>
            <w:r w:rsidRPr="00E41B55">
              <w:rPr>
                <w:rFonts w:cs="Arial"/>
                <w:b/>
                <w:bCs/>
                <w:iCs/>
                <w:sz w:val="22"/>
                <w:szCs w:val="22"/>
              </w:rPr>
              <w:t>‘ just</w:t>
            </w:r>
            <w:proofErr w:type="gramEnd"/>
            <w:r w:rsidRPr="00E41B55">
              <w:rPr>
                <w:rFonts w:cs="Arial"/>
                <w:b/>
                <w:bCs/>
                <w:iCs/>
                <w:sz w:val="22"/>
                <w:szCs w:val="22"/>
              </w:rPr>
              <w:t xml:space="preserve"> in case’ boxes </w:t>
            </w:r>
            <w:r w:rsidRPr="00E41B55">
              <w:rPr>
                <w:rFonts w:cs="Arial"/>
                <w:iCs/>
                <w:sz w:val="22"/>
                <w:szCs w:val="22"/>
              </w:rPr>
              <w:t>of standardised 4 drugs with the authorization form for DNs to use</w:t>
            </w:r>
            <w:r w:rsidRPr="00E41B55">
              <w:rPr>
                <w:rFonts w:cs="Arial"/>
                <w:b/>
                <w:bCs/>
                <w:iCs/>
                <w:sz w:val="22"/>
                <w:szCs w:val="22"/>
              </w:rPr>
              <w:t xml:space="preserve"> </w:t>
            </w:r>
            <w:r w:rsidRPr="00E41B55">
              <w:rPr>
                <w:rFonts w:cs="Arial"/>
                <w:iCs/>
                <w:sz w:val="22"/>
                <w:szCs w:val="22"/>
              </w:rPr>
              <w:t xml:space="preserve">   (can send examples if needed , but commonly recommended and used for many years  ) . This would prevent the need for the OOH pharmacist in section c</w:t>
            </w:r>
            <w:proofErr w:type="gramStart"/>
            <w:r w:rsidRPr="00E41B55">
              <w:rPr>
                <w:rFonts w:cs="Arial"/>
                <w:iCs/>
                <w:sz w:val="22"/>
                <w:szCs w:val="22"/>
              </w:rPr>
              <w:t>)  which</w:t>
            </w:r>
            <w:proofErr w:type="gramEnd"/>
            <w:r w:rsidRPr="00E41B55">
              <w:rPr>
                <w:rFonts w:cs="Arial"/>
                <w:iCs/>
                <w:sz w:val="22"/>
                <w:szCs w:val="22"/>
              </w:rPr>
              <w:t xml:space="preserve">, either way, could be combined with the function of a) the working hub or 24/7 information source. </w:t>
            </w:r>
          </w:p>
          <w:p w14:paraId="4FD4A4B1" w14:textId="77777777" w:rsidR="006A76F3" w:rsidRPr="00E41B55" w:rsidRDefault="006A76F3" w:rsidP="003233D3">
            <w:pPr>
              <w:pStyle w:val="Paragraphnonumbers"/>
              <w:spacing w:after="0" w:line="240" w:lineRule="auto"/>
              <w:rPr>
                <w:rFonts w:cs="Arial"/>
                <w:iCs/>
                <w:sz w:val="22"/>
                <w:szCs w:val="22"/>
              </w:rPr>
            </w:pPr>
          </w:p>
          <w:p w14:paraId="2BBEF6B0"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 xml:space="preserve">Some of this overlap with QS 4 on coordination and some metrics could be </w:t>
            </w:r>
            <w:proofErr w:type="gramStart"/>
            <w:r w:rsidRPr="00E41B55">
              <w:rPr>
                <w:rFonts w:ascii="Arial" w:hAnsi="Arial" w:cs="Arial"/>
                <w:iCs/>
                <w:sz w:val="22"/>
                <w:szCs w:val="22"/>
              </w:rPr>
              <w:t>similar .</w:t>
            </w:r>
            <w:proofErr w:type="gramEnd"/>
          </w:p>
        </w:tc>
      </w:tr>
      <w:tr w:rsidR="006A76F3" w:rsidRPr="00E41B55" w14:paraId="3D4D7B1F" w14:textId="77777777" w:rsidTr="00E41B55">
        <w:tc>
          <w:tcPr>
            <w:tcW w:w="298" w:type="pct"/>
          </w:tcPr>
          <w:p w14:paraId="2936E16C" w14:textId="609D4955" w:rsidR="006A76F3" w:rsidRPr="00E41B55" w:rsidRDefault="00335BFE" w:rsidP="003233D3">
            <w:pPr>
              <w:rPr>
                <w:rFonts w:ascii="Arial" w:hAnsi="Arial" w:cs="Arial"/>
                <w:iCs/>
                <w:sz w:val="22"/>
                <w:szCs w:val="22"/>
              </w:rPr>
            </w:pPr>
            <w:r>
              <w:rPr>
                <w:rFonts w:ascii="Arial" w:hAnsi="Arial" w:cs="Arial"/>
                <w:iCs/>
                <w:sz w:val="22"/>
                <w:szCs w:val="22"/>
              </w:rPr>
              <w:lastRenderedPageBreak/>
              <w:t>313</w:t>
            </w:r>
          </w:p>
        </w:tc>
        <w:tc>
          <w:tcPr>
            <w:tcW w:w="577" w:type="pct"/>
          </w:tcPr>
          <w:p w14:paraId="3972C733"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  The GSF Centre in </w:t>
            </w:r>
            <w:proofErr w:type="gramStart"/>
            <w:r w:rsidRPr="00E41B55">
              <w:rPr>
                <w:rFonts w:ascii="Arial" w:hAnsi="Arial" w:cs="Arial"/>
                <w:bCs/>
                <w:iCs/>
                <w:sz w:val="22"/>
                <w:szCs w:val="22"/>
              </w:rPr>
              <w:t>End of Life</w:t>
            </w:r>
            <w:proofErr w:type="gramEnd"/>
            <w:r w:rsidRPr="00E41B55">
              <w:rPr>
                <w:rFonts w:ascii="Arial" w:hAnsi="Arial" w:cs="Arial"/>
                <w:bCs/>
                <w:iCs/>
                <w:sz w:val="22"/>
                <w:szCs w:val="22"/>
              </w:rPr>
              <w:t xml:space="preserve"> Care </w:t>
            </w:r>
          </w:p>
        </w:tc>
        <w:tc>
          <w:tcPr>
            <w:tcW w:w="690" w:type="pct"/>
            <w:vAlign w:val="center"/>
          </w:tcPr>
          <w:p w14:paraId="0350B6A3" w14:textId="240A0EC3" w:rsidR="006A76F3" w:rsidRPr="00E41B55" w:rsidRDefault="00453C20" w:rsidP="003233D3">
            <w:pPr>
              <w:rPr>
                <w:rFonts w:ascii="Arial" w:hAnsi="Arial" w:cs="Arial"/>
                <w:iCs/>
                <w:sz w:val="22"/>
                <w:szCs w:val="22"/>
              </w:rPr>
            </w:pPr>
            <w:r>
              <w:rPr>
                <w:rFonts w:ascii="Arial" w:hAnsi="Arial" w:cs="Arial"/>
                <w:iCs/>
                <w:sz w:val="22"/>
                <w:szCs w:val="22"/>
              </w:rPr>
              <w:t xml:space="preserve">Statement 5 </w:t>
            </w:r>
            <w:r w:rsidR="006A76F3" w:rsidRPr="00E41B55">
              <w:rPr>
                <w:rFonts w:ascii="Arial" w:hAnsi="Arial" w:cs="Arial"/>
                <w:iCs/>
                <w:sz w:val="22"/>
                <w:szCs w:val="22"/>
              </w:rPr>
              <w:t>Question 2</w:t>
            </w:r>
          </w:p>
        </w:tc>
        <w:tc>
          <w:tcPr>
            <w:tcW w:w="3435" w:type="pct"/>
            <w:vAlign w:val="center"/>
          </w:tcPr>
          <w:p w14:paraId="4A7B4D27" w14:textId="77777777" w:rsidR="006A76F3" w:rsidRPr="00E41B55" w:rsidRDefault="006A76F3" w:rsidP="003233D3">
            <w:pPr>
              <w:pStyle w:val="Paragraphnonumbers"/>
              <w:spacing w:after="0" w:line="240" w:lineRule="auto"/>
              <w:rPr>
                <w:rFonts w:cs="Arial"/>
                <w:iCs/>
                <w:sz w:val="22"/>
                <w:szCs w:val="22"/>
              </w:rPr>
            </w:pPr>
            <w:r w:rsidRPr="00E41B55">
              <w:rPr>
                <w:rFonts w:cs="Arial"/>
                <w:iCs/>
                <w:color w:val="FF0000"/>
                <w:sz w:val="22"/>
                <w:szCs w:val="22"/>
              </w:rPr>
              <w:t xml:space="preserve"> </w:t>
            </w:r>
            <w:r w:rsidRPr="00E41B55">
              <w:rPr>
                <w:rFonts w:cs="Arial"/>
                <w:iCs/>
                <w:sz w:val="22"/>
                <w:szCs w:val="22"/>
              </w:rPr>
              <w:t xml:space="preserve">Suggest added </w:t>
            </w:r>
            <w:proofErr w:type="gramStart"/>
            <w:r w:rsidRPr="00E41B55">
              <w:rPr>
                <w:rFonts w:cs="Arial"/>
                <w:iCs/>
                <w:sz w:val="22"/>
                <w:szCs w:val="22"/>
              </w:rPr>
              <w:t>measures ,</w:t>
            </w:r>
            <w:proofErr w:type="gramEnd"/>
            <w:r w:rsidRPr="00E41B55">
              <w:rPr>
                <w:rFonts w:cs="Arial"/>
                <w:iCs/>
                <w:sz w:val="22"/>
                <w:szCs w:val="22"/>
              </w:rPr>
              <w:t xml:space="preserve"> rather than just evidence of the presence of 24/7 hub </w:t>
            </w:r>
            <w:proofErr w:type="spellStart"/>
            <w:r w:rsidRPr="00E41B55">
              <w:rPr>
                <w:rFonts w:cs="Arial"/>
                <w:iCs/>
                <w:sz w:val="22"/>
                <w:szCs w:val="22"/>
              </w:rPr>
              <w:t>ie</w:t>
            </w:r>
            <w:proofErr w:type="spellEnd"/>
            <w:r w:rsidRPr="00E41B55">
              <w:rPr>
                <w:rFonts w:cs="Arial"/>
                <w:iCs/>
                <w:sz w:val="22"/>
                <w:szCs w:val="22"/>
              </w:rPr>
              <w:t xml:space="preserve"> </w:t>
            </w:r>
          </w:p>
          <w:p w14:paraId="774BA503"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But could </w:t>
            </w:r>
            <w:proofErr w:type="gramStart"/>
            <w:r w:rsidRPr="00E41B55">
              <w:rPr>
                <w:rFonts w:cs="Arial"/>
                <w:iCs/>
                <w:sz w:val="22"/>
                <w:szCs w:val="22"/>
              </w:rPr>
              <w:t>include:-</w:t>
            </w:r>
            <w:proofErr w:type="gramEnd"/>
            <w:r w:rsidRPr="00E41B55">
              <w:rPr>
                <w:rFonts w:cs="Arial"/>
                <w:iCs/>
                <w:sz w:val="22"/>
                <w:szCs w:val="22"/>
              </w:rPr>
              <w:t xml:space="preserve"> </w:t>
            </w:r>
          </w:p>
          <w:p w14:paraId="2C065EC0" w14:textId="77777777" w:rsidR="006A76F3" w:rsidRPr="00E41B55" w:rsidRDefault="006A76F3" w:rsidP="003233D3">
            <w:pPr>
              <w:pStyle w:val="Paragraphnonumbers"/>
              <w:numPr>
                <w:ilvl w:val="0"/>
                <w:numId w:val="70"/>
              </w:numPr>
              <w:spacing w:after="0" w:line="240" w:lineRule="auto"/>
              <w:rPr>
                <w:rFonts w:cs="Arial"/>
                <w:iCs/>
                <w:sz w:val="22"/>
                <w:szCs w:val="22"/>
              </w:rPr>
            </w:pPr>
            <w:bookmarkStart w:id="136" w:name="_Hlk59430668"/>
            <w:r w:rsidRPr="00E41B55">
              <w:rPr>
                <w:rFonts w:cs="Arial"/>
                <w:iCs/>
                <w:sz w:val="22"/>
                <w:szCs w:val="22"/>
              </w:rPr>
              <w:t xml:space="preserve">numbers of emergency /999/ambulance </w:t>
            </w:r>
            <w:proofErr w:type="gramStart"/>
            <w:r w:rsidRPr="00E41B55">
              <w:rPr>
                <w:rFonts w:cs="Arial"/>
                <w:iCs/>
                <w:sz w:val="22"/>
                <w:szCs w:val="22"/>
              </w:rPr>
              <w:t>calls</w:t>
            </w:r>
            <w:proofErr w:type="gramEnd"/>
            <w:r w:rsidRPr="00E41B55">
              <w:rPr>
                <w:rFonts w:cs="Arial"/>
                <w:iCs/>
                <w:sz w:val="22"/>
                <w:szCs w:val="22"/>
              </w:rPr>
              <w:t xml:space="preserve"> out of hours / identified patient</w:t>
            </w:r>
          </w:p>
          <w:p w14:paraId="0B6DAC91" w14:textId="77777777" w:rsidR="006A76F3" w:rsidRPr="00E41B55" w:rsidRDefault="006A76F3" w:rsidP="003233D3">
            <w:pPr>
              <w:pStyle w:val="Paragraphnonumbers"/>
              <w:numPr>
                <w:ilvl w:val="0"/>
                <w:numId w:val="70"/>
              </w:numPr>
              <w:spacing w:after="0" w:line="240" w:lineRule="auto"/>
              <w:rPr>
                <w:rFonts w:cs="Arial"/>
                <w:iCs/>
                <w:sz w:val="22"/>
                <w:szCs w:val="22"/>
              </w:rPr>
            </w:pPr>
            <w:proofErr w:type="gramStart"/>
            <w:r w:rsidRPr="00E41B55">
              <w:rPr>
                <w:rFonts w:cs="Arial"/>
                <w:iCs/>
                <w:sz w:val="22"/>
                <w:szCs w:val="22"/>
              </w:rPr>
              <w:t>numbers  of</w:t>
            </w:r>
            <w:proofErr w:type="gramEnd"/>
            <w:r w:rsidRPr="00E41B55">
              <w:rPr>
                <w:rFonts w:cs="Arial"/>
                <w:iCs/>
                <w:sz w:val="22"/>
                <w:szCs w:val="22"/>
              </w:rPr>
              <w:t xml:space="preserve"> crisis admissions to hospital / identified patient on register </w:t>
            </w:r>
          </w:p>
          <w:p w14:paraId="0981EEBA" w14:textId="77777777" w:rsidR="006A76F3" w:rsidRPr="00E41B55" w:rsidRDefault="006A76F3" w:rsidP="003233D3">
            <w:pPr>
              <w:pStyle w:val="Paragraphnonumbers"/>
              <w:numPr>
                <w:ilvl w:val="0"/>
                <w:numId w:val="70"/>
              </w:numPr>
              <w:spacing w:after="0" w:line="240" w:lineRule="auto"/>
              <w:rPr>
                <w:rFonts w:cs="Arial"/>
                <w:iCs/>
                <w:sz w:val="22"/>
                <w:szCs w:val="22"/>
              </w:rPr>
            </w:pPr>
            <w:r w:rsidRPr="00E41B55">
              <w:rPr>
                <w:rFonts w:cs="Arial"/>
                <w:iCs/>
                <w:sz w:val="22"/>
                <w:szCs w:val="22"/>
              </w:rPr>
              <w:t xml:space="preserve">or numbers seen in ED of identified patients (this has been tracked in some areas </w:t>
            </w:r>
            <w:proofErr w:type="spellStart"/>
            <w:proofErr w:type="gramStart"/>
            <w:r w:rsidRPr="00E41B55">
              <w:rPr>
                <w:rFonts w:cs="Arial"/>
                <w:iCs/>
                <w:sz w:val="22"/>
                <w:szCs w:val="22"/>
              </w:rPr>
              <w:t>eg</w:t>
            </w:r>
            <w:proofErr w:type="spellEnd"/>
            <w:proofErr w:type="gramEnd"/>
            <w:r w:rsidRPr="00E41B55">
              <w:rPr>
                <w:rFonts w:cs="Arial"/>
                <w:iCs/>
                <w:sz w:val="22"/>
                <w:szCs w:val="22"/>
              </w:rPr>
              <w:t xml:space="preserve"> Notts </w:t>
            </w:r>
          </w:p>
          <w:p w14:paraId="58B003F3" w14:textId="77777777" w:rsidR="006A76F3" w:rsidRPr="00E41B55" w:rsidRDefault="006A76F3" w:rsidP="003233D3">
            <w:pPr>
              <w:pStyle w:val="Paragraphnonumbers"/>
              <w:numPr>
                <w:ilvl w:val="0"/>
                <w:numId w:val="70"/>
              </w:numPr>
              <w:spacing w:after="0" w:line="240" w:lineRule="auto"/>
              <w:rPr>
                <w:rFonts w:cs="Arial"/>
                <w:iCs/>
                <w:sz w:val="22"/>
                <w:szCs w:val="22"/>
              </w:rPr>
            </w:pPr>
            <w:r w:rsidRPr="00E41B55">
              <w:rPr>
                <w:rFonts w:cs="Arial"/>
                <w:iCs/>
                <w:sz w:val="22"/>
                <w:szCs w:val="22"/>
              </w:rPr>
              <w:t xml:space="preserve">anticipatory medication or just in case boxes left / identified patient in final days of life (GSF red) </w:t>
            </w:r>
          </w:p>
          <w:bookmarkEnd w:id="136"/>
          <w:p w14:paraId="73946BD3" w14:textId="77777777" w:rsidR="006A76F3" w:rsidRPr="00E41B55" w:rsidRDefault="006A76F3" w:rsidP="003233D3">
            <w:pPr>
              <w:pStyle w:val="Paragraphnonumbers"/>
              <w:spacing w:after="0" w:line="240" w:lineRule="auto"/>
              <w:ind w:left="360"/>
              <w:rPr>
                <w:rFonts w:cs="Arial"/>
                <w:iCs/>
                <w:sz w:val="22"/>
                <w:szCs w:val="22"/>
              </w:rPr>
            </w:pPr>
          </w:p>
          <w:p w14:paraId="1FF962BC"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We do </w:t>
            </w:r>
            <w:proofErr w:type="gramStart"/>
            <w:r w:rsidRPr="00E41B55">
              <w:rPr>
                <w:rFonts w:cs="Arial"/>
                <w:iCs/>
                <w:sz w:val="22"/>
                <w:szCs w:val="22"/>
              </w:rPr>
              <w:t>not  think</w:t>
            </w:r>
            <w:proofErr w:type="gramEnd"/>
            <w:r w:rsidRPr="00E41B55">
              <w:rPr>
                <w:rFonts w:cs="Arial"/>
                <w:iCs/>
                <w:sz w:val="22"/>
                <w:szCs w:val="22"/>
              </w:rPr>
              <w:t xml:space="preserve"> </w:t>
            </w:r>
            <w:bookmarkStart w:id="137" w:name="_Hlk59430758"/>
            <w:r w:rsidRPr="00E41B55">
              <w:rPr>
                <w:rFonts w:cs="Arial"/>
                <w:iCs/>
                <w:sz w:val="22"/>
                <w:szCs w:val="22"/>
              </w:rPr>
              <w:t xml:space="preserve">measure c) for pharmacists is strong – but preventing need for access to drugs in anticipatory medication is pre-emptive and better </w:t>
            </w:r>
            <w:bookmarkEnd w:id="137"/>
            <w:r w:rsidRPr="00E41B55">
              <w:rPr>
                <w:rFonts w:cs="Arial"/>
                <w:iCs/>
                <w:sz w:val="22"/>
                <w:szCs w:val="22"/>
              </w:rPr>
              <w:t xml:space="preserve">.  So, a better measure </w:t>
            </w:r>
            <w:proofErr w:type="gramStart"/>
            <w:r w:rsidRPr="00E41B55">
              <w:rPr>
                <w:rFonts w:cs="Arial"/>
                <w:iCs/>
                <w:sz w:val="22"/>
                <w:szCs w:val="22"/>
              </w:rPr>
              <w:t>is  suggested</w:t>
            </w:r>
            <w:proofErr w:type="gramEnd"/>
            <w:r w:rsidRPr="00E41B55">
              <w:rPr>
                <w:rFonts w:cs="Arial"/>
                <w:iCs/>
                <w:sz w:val="22"/>
                <w:szCs w:val="22"/>
              </w:rPr>
              <w:t xml:space="preserve"> here . In our experience, this is something you can see from Accreditation portfolio </w:t>
            </w:r>
            <w:proofErr w:type="gramStart"/>
            <w:r w:rsidRPr="00E41B55">
              <w:rPr>
                <w:rFonts w:cs="Arial"/>
                <w:iCs/>
                <w:sz w:val="22"/>
                <w:szCs w:val="22"/>
              </w:rPr>
              <w:t>attached  that</w:t>
            </w:r>
            <w:proofErr w:type="gramEnd"/>
            <w:r w:rsidRPr="00E41B55">
              <w:rPr>
                <w:rFonts w:cs="Arial"/>
                <w:iCs/>
                <w:sz w:val="22"/>
                <w:szCs w:val="22"/>
              </w:rPr>
              <w:t xml:space="preserve"> we assess and is shown to be present as standard practice with  GP practices that go through with GSF accreditation , but we know is relatively common elsewhere also as a measure of good practice . </w:t>
            </w:r>
          </w:p>
        </w:tc>
      </w:tr>
      <w:tr w:rsidR="006A76F3" w:rsidRPr="00E41B55" w14:paraId="2547CDB4" w14:textId="77777777" w:rsidTr="00E41B55">
        <w:tc>
          <w:tcPr>
            <w:tcW w:w="298" w:type="pct"/>
          </w:tcPr>
          <w:p w14:paraId="60793046" w14:textId="57473060" w:rsidR="006A76F3" w:rsidRPr="00E41B55" w:rsidRDefault="00335BFE" w:rsidP="003233D3">
            <w:pPr>
              <w:rPr>
                <w:rFonts w:ascii="Arial" w:hAnsi="Arial" w:cs="Arial"/>
                <w:iCs/>
                <w:sz w:val="22"/>
                <w:szCs w:val="22"/>
              </w:rPr>
            </w:pPr>
            <w:r>
              <w:rPr>
                <w:rFonts w:ascii="Arial" w:hAnsi="Arial" w:cs="Arial"/>
                <w:iCs/>
                <w:sz w:val="22"/>
                <w:szCs w:val="22"/>
              </w:rPr>
              <w:t>314</w:t>
            </w:r>
          </w:p>
        </w:tc>
        <w:tc>
          <w:tcPr>
            <w:tcW w:w="577" w:type="pct"/>
          </w:tcPr>
          <w:p w14:paraId="243DC95E"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  The GSF Centre in </w:t>
            </w:r>
            <w:proofErr w:type="gramStart"/>
            <w:r w:rsidRPr="00E41B55">
              <w:rPr>
                <w:rFonts w:ascii="Arial" w:hAnsi="Arial" w:cs="Arial"/>
                <w:bCs/>
                <w:iCs/>
                <w:sz w:val="22"/>
                <w:szCs w:val="22"/>
              </w:rPr>
              <w:t>End of Life</w:t>
            </w:r>
            <w:proofErr w:type="gramEnd"/>
            <w:r w:rsidRPr="00E41B55">
              <w:rPr>
                <w:rFonts w:ascii="Arial" w:hAnsi="Arial" w:cs="Arial"/>
                <w:bCs/>
                <w:iCs/>
                <w:sz w:val="22"/>
                <w:szCs w:val="22"/>
              </w:rPr>
              <w:t xml:space="preserve"> Care </w:t>
            </w:r>
          </w:p>
        </w:tc>
        <w:tc>
          <w:tcPr>
            <w:tcW w:w="690" w:type="pct"/>
            <w:vAlign w:val="center"/>
          </w:tcPr>
          <w:p w14:paraId="7162F01D" w14:textId="51F97358" w:rsidR="006A76F3" w:rsidRPr="00E41B55" w:rsidRDefault="00453C20" w:rsidP="003233D3">
            <w:pPr>
              <w:rPr>
                <w:rFonts w:ascii="Arial" w:hAnsi="Arial" w:cs="Arial"/>
                <w:iCs/>
                <w:sz w:val="22"/>
                <w:szCs w:val="22"/>
              </w:rPr>
            </w:pPr>
            <w:r>
              <w:rPr>
                <w:rFonts w:ascii="Arial" w:hAnsi="Arial" w:cs="Arial"/>
                <w:iCs/>
                <w:sz w:val="22"/>
                <w:szCs w:val="22"/>
              </w:rPr>
              <w:t xml:space="preserve">Statement 5 </w:t>
            </w:r>
            <w:r w:rsidR="006A76F3" w:rsidRPr="00E41B55">
              <w:rPr>
                <w:rFonts w:ascii="Arial" w:hAnsi="Arial" w:cs="Arial"/>
                <w:iCs/>
                <w:sz w:val="22"/>
                <w:szCs w:val="22"/>
              </w:rPr>
              <w:t>Question 3</w:t>
            </w:r>
          </w:p>
        </w:tc>
        <w:tc>
          <w:tcPr>
            <w:tcW w:w="3435" w:type="pct"/>
            <w:vAlign w:val="center"/>
          </w:tcPr>
          <w:p w14:paraId="7BA287FC"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 xml:space="preserve">Although this is a process measure </w:t>
            </w:r>
            <w:bookmarkStart w:id="138" w:name="_Hlk59430843"/>
            <w:r w:rsidRPr="00E41B55">
              <w:rPr>
                <w:rFonts w:ascii="Arial" w:hAnsi="Arial" w:cs="Arial"/>
                <w:iCs/>
                <w:sz w:val="22"/>
                <w:szCs w:val="22"/>
              </w:rPr>
              <w:t xml:space="preserve">you could also include information given to carer / patient on what to do in a crisis – both general and </w:t>
            </w:r>
            <w:proofErr w:type="gramStart"/>
            <w:r w:rsidRPr="00E41B55">
              <w:rPr>
                <w:rFonts w:ascii="Arial" w:hAnsi="Arial" w:cs="Arial"/>
                <w:iCs/>
                <w:sz w:val="22"/>
                <w:szCs w:val="22"/>
              </w:rPr>
              <w:t xml:space="preserve">specific </w:t>
            </w:r>
            <w:bookmarkEnd w:id="138"/>
            <w:r w:rsidRPr="00E41B55">
              <w:rPr>
                <w:rFonts w:ascii="Arial" w:hAnsi="Arial" w:cs="Arial"/>
                <w:iCs/>
                <w:sz w:val="22"/>
                <w:szCs w:val="22"/>
              </w:rPr>
              <w:t>.</w:t>
            </w:r>
            <w:proofErr w:type="gramEnd"/>
            <w:r w:rsidRPr="00E41B55">
              <w:rPr>
                <w:rFonts w:ascii="Arial" w:hAnsi="Arial" w:cs="Arial"/>
                <w:iCs/>
                <w:sz w:val="22"/>
                <w:szCs w:val="22"/>
              </w:rPr>
              <w:t xml:space="preserve"> We developed several examples of this in the GSF Home Packs </w:t>
            </w:r>
            <w:proofErr w:type="gramStart"/>
            <w:r w:rsidRPr="00E41B55">
              <w:rPr>
                <w:rFonts w:ascii="Arial" w:hAnsi="Arial" w:cs="Arial"/>
                <w:iCs/>
                <w:sz w:val="22"/>
                <w:szCs w:val="22"/>
              </w:rPr>
              <w:t>previously .</w:t>
            </w:r>
            <w:proofErr w:type="gramEnd"/>
          </w:p>
        </w:tc>
      </w:tr>
      <w:tr w:rsidR="006A76F3" w:rsidRPr="00E41B55" w14:paraId="11DAAE64" w14:textId="77777777" w:rsidTr="00E41B55">
        <w:tc>
          <w:tcPr>
            <w:tcW w:w="298" w:type="pct"/>
          </w:tcPr>
          <w:p w14:paraId="4EAB2F4F" w14:textId="4E052E97" w:rsidR="006A76F3" w:rsidRPr="00E41B55" w:rsidRDefault="00335BFE" w:rsidP="003233D3">
            <w:pPr>
              <w:rPr>
                <w:rFonts w:ascii="Arial" w:hAnsi="Arial" w:cs="Arial"/>
                <w:iCs/>
                <w:sz w:val="22"/>
                <w:szCs w:val="22"/>
              </w:rPr>
            </w:pPr>
            <w:r>
              <w:rPr>
                <w:rFonts w:ascii="Arial" w:hAnsi="Arial" w:cs="Arial"/>
                <w:iCs/>
                <w:sz w:val="22"/>
                <w:szCs w:val="22"/>
              </w:rPr>
              <w:t>315</w:t>
            </w:r>
          </w:p>
        </w:tc>
        <w:tc>
          <w:tcPr>
            <w:tcW w:w="577" w:type="pct"/>
          </w:tcPr>
          <w:p w14:paraId="1842B707"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  The GSF Centre in </w:t>
            </w:r>
            <w:proofErr w:type="gramStart"/>
            <w:r w:rsidRPr="00E41B55">
              <w:rPr>
                <w:rFonts w:ascii="Arial" w:hAnsi="Arial" w:cs="Arial"/>
                <w:bCs/>
                <w:iCs/>
                <w:sz w:val="22"/>
                <w:szCs w:val="22"/>
              </w:rPr>
              <w:t>End of Life</w:t>
            </w:r>
            <w:proofErr w:type="gramEnd"/>
            <w:r w:rsidRPr="00E41B55">
              <w:rPr>
                <w:rFonts w:ascii="Arial" w:hAnsi="Arial" w:cs="Arial"/>
                <w:bCs/>
                <w:iCs/>
                <w:sz w:val="22"/>
                <w:szCs w:val="22"/>
              </w:rPr>
              <w:t xml:space="preserve"> Care </w:t>
            </w:r>
          </w:p>
        </w:tc>
        <w:tc>
          <w:tcPr>
            <w:tcW w:w="690" w:type="pct"/>
            <w:vAlign w:val="center"/>
          </w:tcPr>
          <w:p w14:paraId="52744C67" w14:textId="6B4AA995" w:rsidR="006A76F3" w:rsidRPr="00E41B55" w:rsidRDefault="00453C20" w:rsidP="003233D3">
            <w:pPr>
              <w:rPr>
                <w:rFonts w:ascii="Arial" w:hAnsi="Arial" w:cs="Arial"/>
                <w:iCs/>
                <w:sz w:val="22"/>
                <w:szCs w:val="22"/>
              </w:rPr>
            </w:pPr>
            <w:r>
              <w:rPr>
                <w:rFonts w:ascii="Arial" w:hAnsi="Arial" w:cs="Arial"/>
                <w:iCs/>
                <w:sz w:val="22"/>
                <w:szCs w:val="22"/>
              </w:rPr>
              <w:t xml:space="preserve">Statement 5 </w:t>
            </w:r>
            <w:r w:rsidR="006A76F3" w:rsidRPr="00E41B55">
              <w:rPr>
                <w:rFonts w:ascii="Arial" w:hAnsi="Arial" w:cs="Arial"/>
                <w:iCs/>
                <w:sz w:val="22"/>
                <w:szCs w:val="22"/>
              </w:rPr>
              <w:t>Question 4</w:t>
            </w:r>
          </w:p>
        </w:tc>
        <w:tc>
          <w:tcPr>
            <w:tcW w:w="3435" w:type="pct"/>
            <w:vAlign w:val="center"/>
          </w:tcPr>
          <w:p w14:paraId="52A3E27C"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COVID – as said about – importance of running ‘COVID virtual wards</w:t>
            </w:r>
            <w:proofErr w:type="gramStart"/>
            <w:r w:rsidRPr="00E41B55">
              <w:rPr>
                <w:rFonts w:cs="Arial"/>
                <w:iCs/>
                <w:sz w:val="22"/>
                <w:szCs w:val="22"/>
              </w:rPr>
              <w:t>’ ,</w:t>
            </w:r>
            <w:proofErr w:type="gramEnd"/>
            <w:r w:rsidRPr="00E41B55">
              <w:rPr>
                <w:rFonts w:cs="Arial"/>
                <w:iCs/>
                <w:sz w:val="22"/>
                <w:szCs w:val="22"/>
              </w:rPr>
              <w:t xml:space="preserve"> routine use of pulse oximetry , REACT2 and NEWS tools have increased in home care , domiciliary care and care homes , so these improvements should be built upon .  </w:t>
            </w:r>
          </w:p>
          <w:p w14:paraId="74348B6E" w14:textId="77777777" w:rsidR="006A76F3" w:rsidRPr="00E41B55" w:rsidRDefault="006A76F3" w:rsidP="003233D3">
            <w:pPr>
              <w:pStyle w:val="Paragraphnonumbers"/>
              <w:spacing w:after="0" w:line="240" w:lineRule="auto"/>
              <w:rPr>
                <w:rFonts w:cs="Arial"/>
                <w:iCs/>
                <w:sz w:val="22"/>
                <w:szCs w:val="22"/>
              </w:rPr>
            </w:pPr>
          </w:p>
          <w:p w14:paraId="1ED5F9BE"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 xml:space="preserve">We have found the GSF training </w:t>
            </w:r>
            <w:proofErr w:type="gramStart"/>
            <w:r w:rsidRPr="00E41B55">
              <w:rPr>
                <w:rFonts w:ascii="Arial" w:hAnsi="Arial" w:cs="Arial"/>
                <w:iCs/>
                <w:sz w:val="22"/>
                <w:szCs w:val="22"/>
              </w:rPr>
              <w:t>helped  staff</w:t>
            </w:r>
            <w:proofErr w:type="gramEnd"/>
            <w:r w:rsidRPr="00E41B55">
              <w:rPr>
                <w:rFonts w:ascii="Arial" w:hAnsi="Arial" w:cs="Arial"/>
                <w:iCs/>
                <w:sz w:val="22"/>
                <w:szCs w:val="22"/>
              </w:rPr>
              <w:t xml:space="preserve"> in care homes, retirement villages , domiciliary care  etc prepare well , notably with needs-based RAG coding and advance care planning for all residents, so when COVID hit , they were better able to cope- see  ‘ Voices from the Frontline’ not yet published but in report form attached . </w:t>
            </w:r>
          </w:p>
        </w:tc>
      </w:tr>
      <w:tr w:rsidR="006A76F3" w:rsidRPr="00E41B55" w14:paraId="5D126C69" w14:textId="77777777" w:rsidTr="00E41B55">
        <w:tc>
          <w:tcPr>
            <w:tcW w:w="298" w:type="pct"/>
          </w:tcPr>
          <w:p w14:paraId="0D60E6EE" w14:textId="2F40ACC1" w:rsidR="006A76F3" w:rsidRPr="00E41B55" w:rsidRDefault="00335BFE" w:rsidP="003233D3">
            <w:pPr>
              <w:rPr>
                <w:rFonts w:ascii="Arial" w:hAnsi="Arial" w:cs="Arial"/>
                <w:iCs/>
                <w:sz w:val="22"/>
                <w:szCs w:val="22"/>
              </w:rPr>
            </w:pPr>
            <w:r>
              <w:rPr>
                <w:rFonts w:ascii="Arial" w:hAnsi="Arial" w:cs="Arial"/>
                <w:iCs/>
                <w:sz w:val="22"/>
                <w:szCs w:val="22"/>
              </w:rPr>
              <w:lastRenderedPageBreak/>
              <w:t>316</w:t>
            </w:r>
          </w:p>
        </w:tc>
        <w:tc>
          <w:tcPr>
            <w:tcW w:w="577" w:type="pct"/>
          </w:tcPr>
          <w:p w14:paraId="5987FF91"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  The GSF Centre in </w:t>
            </w:r>
            <w:proofErr w:type="gramStart"/>
            <w:r w:rsidRPr="00E41B55">
              <w:rPr>
                <w:rFonts w:ascii="Arial" w:hAnsi="Arial" w:cs="Arial"/>
                <w:bCs/>
                <w:iCs/>
                <w:sz w:val="22"/>
                <w:szCs w:val="22"/>
              </w:rPr>
              <w:t>End of Life</w:t>
            </w:r>
            <w:proofErr w:type="gramEnd"/>
            <w:r w:rsidRPr="00E41B55">
              <w:rPr>
                <w:rFonts w:ascii="Arial" w:hAnsi="Arial" w:cs="Arial"/>
                <w:bCs/>
                <w:iCs/>
                <w:sz w:val="22"/>
                <w:szCs w:val="22"/>
              </w:rPr>
              <w:t xml:space="preserve"> Care </w:t>
            </w:r>
          </w:p>
        </w:tc>
        <w:tc>
          <w:tcPr>
            <w:tcW w:w="690" w:type="pct"/>
            <w:vAlign w:val="center"/>
          </w:tcPr>
          <w:p w14:paraId="516445FA" w14:textId="694CC376" w:rsidR="006A76F3" w:rsidRPr="00E41B55" w:rsidRDefault="00453C20" w:rsidP="003233D3">
            <w:pPr>
              <w:rPr>
                <w:rFonts w:ascii="Arial" w:hAnsi="Arial" w:cs="Arial"/>
                <w:iCs/>
                <w:sz w:val="22"/>
                <w:szCs w:val="22"/>
              </w:rPr>
            </w:pPr>
            <w:r>
              <w:rPr>
                <w:rFonts w:ascii="Arial" w:hAnsi="Arial" w:cs="Arial"/>
                <w:iCs/>
                <w:sz w:val="22"/>
                <w:szCs w:val="22"/>
              </w:rPr>
              <w:t xml:space="preserve">Statement 5 </w:t>
            </w:r>
            <w:r w:rsidR="006A76F3" w:rsidRPr="00E41B55">
              <w:rPr>
                <w:rFonts w:ascii="Arial" w:hAnsi="Arial" w:cs="Arial"/>
                <w:iCs/>
                <w:sz w:val="22"/>
                <w:szCs w:val="22"/>
              </w:rPr>
              <w:t>Question 6</w:t>
            </w:r>
          </w:p>
        </w:tc>
        <w:tc>
          <w:tcPr>
            <w:tcW w:w="3435" w:type="pct"/>
            <w:vAlign w:val="center"/>
          </w:tcPr>
          <w:p w14:paraId="0EDD5BAB" w14:textId="77777777" w:rsidR="006A76F3" w:rsidRPr="00E41B55" w:rsidRDefault="006A76F3" w:rsidP="003233D3">
            <w:pPr>
              <w:pStyle w:val="Paragraphnonumbers"/>
              <w:spacing w:after="0" w:line="240" w:lineRule="auto"/>
              <w:rPr>
                <w:rFonts w:cs="Arial"/>
                <w:iCs/>
                <w:sz w:val="22"/>
                <w:szCs w:val="22"/>
              </w:rPr>
            </w:pPr>
            <w:r w:rsidRPr="00E41B55">
              <w:rPr>
                <w:rFonts w:cs="Arial"/>
                <w:iCs/>
                <w:sz w:val="22"/>
                <w:szCs w:val="22"/>
              </w:rPr>
              <w:t xml:space="preserve"> As described for QS 4 in </w:t>
            </w:r>
            <w:proofErr w:type="gramStart"/>
            <w:r w:rsidRPr="00E41B55">
              <w:rPr>
                <w:rFonts w:cs="Arial"/>
                <w:iCs/>
                <w:sz w:val="22"/>
                <w:szCs w:val="22"/>
              </w:rPr>
              <w:t>coordination ,</w:t>
            </w:r>
            <w:proofErr w:type="gramEnd"/>
            <w:r w:rsidRPr="00E41B55">
              <w:rPr>
                <w:rFonts w:cs="Arial"/>
                <w:iCs/>
                <w:sz w:val="22"/>
                <w:szCs w:val="22"/>
              </w:rPr>
              <w:t xml:space="preserve"> this also applies to access of support 24/7 , especially the Gold-Line </w:t>
            </w:r>
          </w:p>
        </w:tc>
      </w:tr>
      <w:tr w:rsidR="006A76F3" w:rsidRPr="00E41B55" w14:paraId="711EB543" w14:textId="77777777" w:rsidTr="00E41B55">
        <w:tc>
          <w:tcPr>
            <w:tcW w:w="298" w:type="pct"/>
          </w:tcPr>
          <w:p w14:paraId="26D5E850" w14:textId="7A0966EF" w:rsidR="006A76F3" w:rsidRPr="00E41B55" w:rsidRDefault="00335BFE" w:rsidP="003233D3">
            <w:pPr>
              <w:rPr>
                <w:rFonts w:ascii="Arial" w:hAnsi="Arial" w:cs="Arial"/>
                <w:iCs/>
                <w:sz w:val="22"/>
                <w:szCs w:val="22"/>
              </w:rPr>
            </w:pPr>
            <w:r>
              <w:rPr>
                <w:rFonts w:ascii="Arial" w:hAnsi="Arial" w:cs="Arial"/>
                <w:iCs/>
                <w:sz w:val="22"/>
                <w:szCs w:val="22"/>
              </w:rPr>
              <w:t>317</w:t>
            </w:r>
          </w:p>
        </w:tc>
        <w:tc>
          <w:tcPr>
            <w:tcW w:w="577" w:type="pct"/>
          </w:tcPr>
          <w:p w14:paraId="773E1BAD"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 xml:space="preserve">Weldmar </w:t>
            </w:r>
            <w:proofErr w:type="spellStart"/>
            <w:r w:rsidRPr="00E41B55">
              <w:rPr>
                <w:rFonts w:ascii="Arial" w:hAnsi="Arial" w:cs="Arial"/>
                <w:bCs/>
                <w:iCs/>
                <w:sz w:val="22"/>
                <w:szCs w:val="22"/>
              </w:rPr>
              <w:t>Hospicecare</w:t>
            </w:r>
            <w:proofErr w:type="spellEnd"/>
          </w:p>
        </w:tc>
        <w:tc>
          <w:tcPr>
            <w:tcW w:w="690" w:type="pct"/>
            <w:vAlign w:val="center"/>
          </w:tcPr>
          <w:p w14:paraId="24B8BB27" w14:textId="70D736D5" w:rsidR="006A76F3" w:rsidRPr="00E41B55" w:rsidRDefault="00453C20" w:rsidP="003233D3">
            <w:pPr>
              <w:rPr>
                <w:rFonts w:ascii="Arial" w:hAnsi="Arial" w:cs="Arial"/>
                <w:iCs/>
                <w:sz w:val="22"/>
                <w:szCs w:val="22"/>
              </w:rPr>
            </w:pPr>
            <w:r>
              <w:rPr>
                <w:rFonts w:ascii="Arial" w:hAnsi="Arial" w:cs="Arial"/>
                <w:iCs/>
                <w:sz w:val="22"/>
                <w:szCs w:val="22"/>
              </w:rPr>
              <w:t>Statement 5</w:t>
            </w:r>
          </w:p>
        </w:tc>
        <w:tc>
          <w:tcPr>
            <w:tcW w:w="3435" w:type="pct"/>
            <w:vAlign w:val="center"/>
          </w:tcPr>
          <w:p w14:paraId="5DF09205" w14:textId="77777777" w:rsidR="006A76F3" w:rsidRPr="00E41B55" w:rsidRDefault="006A76F3" w:rsidP="003233D3">
            <w:pPr>
              <w:rPr>
                <w:rFonts w:ascii="Arial" w:hAnsi="Arial" w:cs="Arial"/>
                <w:iCs/>
                <w:sz w:val="22"/>
                <w:szCs w:val="22"/>
              </w:rPr>
            </w:pPr>
            <w:bookmarkStart w:id="139" w:name="_Hlk59430906"/>
            <w:r w:rsidRPr="00E41B55">
              <w:rPr>
                <w:rFonts w:ascii="Arial" w:hAnsi="Arial" w:cs="Arial"/>
                <w:iCs/>
                <w:sz w:val="22"/>
                <w:szCs w:val="22"/>
              </w:rPr>
              <w:t xml:space="preserve">It is good to see the need identified for those responding to people out of hours having access to the </w:t>
            </w:r>
            <w:proofErr w:type="gramStart"/>
            <w:r w:rsidRPr="00E41B55">
              <w:rPr>
                <w:rFonts w:ascii="Arial" w:hAnsi="Arial" w:cs="Arial"/>
                <w:iCs/>
                <w:sz w:val="22"/>
                <w:szCs w:val="22"/>
              </w:rPr>
              <w:t>individuals</w:t>
            </w:r>
            <w:proofErr w:type="gramEnd"/>
            <w:r w:rsidRPr="00E41B55">
              <w:rPr>
                <w:rFonts w:ascii="Arial" w:hAnsi="Arial" w:cs="Arial"/>
                <w:iCs/>
                <w:sz w:val="22"/>
                <w:szCs w:val="22"/>
              </w:rPr>
              <w:t xml:space="preserve"> medical records. Our </w:t>
            </w:r>
            <w:proofErr w:type="gramStart"/>
            <w:r w:rsidRPr="00E41B55">
              <w:rPr>
                <w:rFonts w:ascii="Arial" w:hAnsi="Arial" w:cs="Arial"/>
                <w:iCs/>
                <w:sz w:val="22"/>
                <w:szCs w:val="22"/>
              </w:rPr>
              <w:t>24 hr</w:t>
            </w:r>
            <w:proofErr w:type="gramEnd"/>
            <w:r w:rsidRPr="00E41B55">
              <w:rPr>
                <w:rFonts w:ascii="Arial" w:hAnsi="Arial" w:cs="Arial"/>
                <w:iCs/>
                <w:sz w:val="22"/>
                <w:szCs w:val="22"/>
              </w:rPr>
              <w:t xml:space="preserve"> telephone advice line would be a good example of this in practice. </w:t>
            </w:r>
            <w:bookmarkEnd w:id="139"/>
          </w:p>
        </w:tc>
      </w:tr>
      <w:tr w:rsidR="00C2674B" w:rsidRPr="00E41B55" w14:paraId="744492C0" w14:textId="77777777" w:rsidTr="00C2674B">
        <w:tc>
          <w:tcPr>
            <w:tcW w:w="5000" w:type="pct"/>
            <w:gridSpan w:val="4"/>
          </w:tcPr>
          <w:p w14:paraId="5B1CA075" w14:textId="09D3FD39" w:rsidR="00C2674B" w:rsidRPr="00C2674B" w:rsidRDefault="00C2674B" w:rsidP="003233D3">
            <w:pPr>
              <w:rPr>
                <w:rFonts w:ascii="Arial" w:hAnsi="Arial" w:cs="Arial"/>
                <w:iCs/>
                <w:sz w:val="22"/>
                <w:szCs w:val="22"/>
              </w:rPr>
            </w:pPr>
            <w:r w:rsidRPr="00C2674B">
              <w:rPr>
                <w:rFonts w:ascii="Arial" w:hAnsi="Arial" w:cs="Arial"/>
                <w:bCs/>
                <w:iCs/>
                <w:sz w:val="22"/>
                <w:szCs w:val="22"/>
              </w:rPr>
              <w:t>Additional areas</w:t>
            </w:r>
          </w:p>
        </w:tc>
      </w:tr>
      <w:tr w:rsidR="006A76F3" w:rsidRPr="00E41B55" w14:paraId="3318E430" w14:textId="77777777" w:rsidTr="00E41B55">
        <w:tc>
          <w:tcPr>
            <w:tcW w:w="298" w:type="pct"/>
          </w:tcPr>
          <w:p w14:paraId="05BEBF52" w14:textId="0F237AD2" w:rsidR="006A76F3" w:rsidRPr="00E41B55" w:rsidRDefault="00335BFE" w:rsidP="003233D3">
            <w:pPr>
              <w:rPr>
                <w:rFonts w:ascii="Arial" w:hAnsi="Arial" w:cs="Arial"/>
                <w:bCs/>
                <w:iCs/>
                <w:sz w:val="22"/>
                <w:szCs w:val="22"/>
              </w:rPr>
            </w:pPr>
            <w:r>
              <w:rPr>
                <w:rFonts w:ascii="Arial" w:hAnsi="Arial" w:cs="Arial"/>
                <w:bCs/>
                <w:iCs/>
                <w:sz w:val="22"/>
                <w:szCs w:val="22"/>
              </w:rPr>
              <w:t>318</w:t>
            </w:r>
          </w:p>
        </w:tc>
        <w:tc>
          <w:tcPr>
            <w:tcW w:w="577" w:type="pct"/>
          </w:tcPr>
          <w:p w14:paraId="01BE721A"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BAME Health Collaborative</w:t>
            </w:r>
          </w:p>
        </w:tc>
        <w:tc>
          <w:tcPr>
            <w:tcW w:w="690" w:type="pct"/>
            <w:vAlign w:val="center"/>
          </w:tcPr>
          <w:p w14:paraId="022C0399" w14:textId="77777777" w:rsidR="006A76F3" w:rsidRPr="00E41B55" w:rsidRDefault="006A76F3" w:rsidP="003233D3">
            <w:pPr>
              <w:rPr>
                <w:rFonts w:ascii="Arial" w:hAnsi="Arial" w:cs="Arial"/>
                <w:iCs/>
                <w:sz w:val="22"/>
                <w:szCs w:val="22"/>
              </w:rPr>
            </w:pPr>
            <w:r w:rsidRPr="00E41B55">
              <w:rPr>
                <w:rFonts w:ascii="Arial" w:hAnsi="Arial" w:cs="Arial"/>
                <w:bCs/>
                <w:iCs/>
                <w:sz w:val="22"/>
                <w:szCs w:val="22"/>
              </w:rPr>
              <w:t xml:space="preserve">Medicine management </w:t>
            </w:r>
          </w:p>
        </w:tc>
        <w:tc>
          <w:tcPr>
            <w:tcW w:w="3435" w:type="pct"/>
            <w:vAlign w:val="center"/>
          </w:tcPr>
          <w:p w14:paraId="6D92C83E" w14:textId="77777777" w:rsidR="006A76F3" w:rsidRPr="00E41B55" w:rsidRDefault="006A76F3" w:rsidP="003233D3">
            <w:pPr>
              <w:pStyle w:val="Default"/>
              <w:rPr>
                <w:iCs/>
                <w:sz w:val="22"/>
                <w:szCs w:val="22"/>
              </w:rPr>
            </w:pPr>
            <w:r w:rsidRPr="00E41B55">
              <w:rPr>
                <w:iCs/>
                <w:sz w:val="22"/>
                <w:szCs w:val="22"/>
              </w:rPr>
              <w:t>A</w:t>
            </w:r>
            <w:bookmarkStart w:id="140" w:name="_Hlk59431461"/>
            <w:r w:rsidRPr="00E41B55">
              <w:rPr>
                <w:iCs/>
                <w:sz w:val="22"/>
                <w:szCs w:val="22"/>
              </w:rPr>
              <w:t>vailability of medication / Appropriate/effective management of poly-</w:t>
            </w:r>
            <w:proofErr w:type="gramStart"/>
            <w:r w:rsidRPr="00E41B55">
              <w:rPr>
                <w:iCs/>
                <w:sz w:val="22"/>
                <w:szCs w:val="22"/>
              </w:rPr>
              <w:t>pharmacy, and</w:t>
            </w:r>
            <w:proofErr w:type="gramEnd"/>
            <w:r w:rsidRPr="00E41B55">
              <w:rPr>
                <w:iCs/>
                <w:sz w:val="22"/>
                <w:szCs w:val="22"/>
              </w:rPr>
              <w:t xml:space="preserve"> reducing inappropriate medications in end of life care. </w:t>
            </w:r>
            <w:bookmarkEnd w:id="140"/>
            <w:r w:rsidRPr="00E41B55">
              <w:rPr>
                <w:iCs/>
                <w:sz w:val="22"/>
                <w:szCs w:val="22"/>
              </w:rPr>
              <w:t xml:space="preserve">I don’t see how we will achieve this aim if we do not have their input from pharmacy /Pharmacist. </w:t>
            </w:r>
            <w:bookmarkStart w:id="141" w:name="_Hlk59431487"/>
            <w:r w:rsidRPr="00E41B55">
              <w:rPr>
                <w:iCs/>
                <w:sz w:val="22"/>
                <w:szCs w:val="22"/>
              </w:rPr>
              <w:t xml:space="preserve">There must be better use of pharmacists in this endeavour, especially as 45% of those registered in the UK are of BAME origin and could also be used to give advice on ACP to BAME communities. </w:t>
            </w:r>
            <w:bookmarkEnd w:id="141"/>
          </w:p>
        </w:tc>
      </w:tr>
      <w:tr w:rsidR="006A76F3" w:rsidRPr="00E41B55" w14:paraId="726AFBAC" w14:textId="77777777" w:rsidTr="00E41B55">
        <w:tc>
          <w:tcPr>
            <w:tcW w:w="298" w:type="pct"/>
          </w:tcPr>
          <w:p w14:paraId="7AFADE1D" w14:textId="65E8B2FB" w:rsidR="006A76F3" w:rsidRPr="00E41B55" w:rsidRDefault="00335BFE" w:rsidP="003233D3">
            <w:pPr>
              <w:rPr>
                <w:rFonts w:ascii="Arial" w:hAnsi="Arial" w:cs="Arial"/>
                <w:iCs/>
                <w:sz w:val="22"/>
                <w:szCs w:val="22"/>
              </w:rPr>
            </w:pPr>
            <w:r>
              <w:rPr>
                <w:rFonts w:ascii="Arial" w:hAnsi="Arial" w:cs="Arial"/>
                <w:iCs/>
                <w:sz w:val="22"/>
                <w:szCs w:val="22"/>
              </w:rPr>
              <w:t>319</w:t>
            </w:r>
          </w:p>
        </w:tc>
        <w:tc>
          <w:tcPr>
            <w:tcW w:w="577" w:type="pct"/>
          </w:tcPr>
          <w:p w14:paraId="05280629"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The Royal Marsden NHS Foundation Trust</w:t>
            </w:r>
          </w:p>
        </w:tc>
        <w:tc>
          <w:tcPr>
            <w:tcW w:w="690" w:type="pct"/>
          </w:tcPr>
          <w:p w14:paraId="6B80FDAD" w14:textId="77777777" w:rsidR="006A76F3" w:rsidRPr="00E41B55" w:rsidRDefault="006A76F3" w:rsidP="003233D3">
            <w:pPr>
              <w:rPr>
                <w:rFonts w:ascii="Arial" w:hAnsi="Arial" w:cs="Arial"/>
                <w:iCs/>
                <w:sz w:val="22"/>
                <w:szCs w:val="22"/>
              </w:rPr>
            </w:pPr>
          </w:p>
        </w:tc>
        <w:tc>
          <w:tcPr>
            <w:tcW w:w="3435" w:type="pct"/>
          </w:tcPr>
          <w:p w14:paraId="4E90CB2F" w14:textId="77777777" w:rsidR="006A76F3" w:rsidRPr="00E41B55" w:rsidRDefault="006A76F3" w:rsidP="003233D3">
            <w:pPr>
              <w:pStyle w:val="NICEnormal"/>
              <w:spacing w:after="0" w:line="240" w:lineRule="auto"/>
              <w:rPr>
                <w:rFonts w:cs="Arial"/>
                <w:b/>
                <w:bCs/>
                <w:iCs/>
                <w:sz w:val="22"/>
                <w:szCs w:val="22"/>
                <w:lang w:eastAsia="en-GB"/>
              </w:rPr>
            </w:pPr>
            <w:r w:rsidRPr="00E41B55">
              <w:rPr>
                <w:rFonts w:cs="Arial"/>
                <w:b/>
                <w:bCs/>
                <w:iCs/>
                <w:sz w:val="22"/>
                <w:szCs w:val="22"/>
              </w:rPr>
              <w:t>Does this draft quality standard accurately reflect the key areas for quality improvement?</w:t>
            </w:r>
          </w:p>
          <w:p w14:paraId="23CFB54C"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 xml:space="preserve">Agree. We thought missing </w:t>
            </w:r>
            <w:bookmarkStart w:id="142" w:name="_Hlk59431588"/>
            <w:r w:rsidRPr="00E41B55">
              <w:rPr>
                <w:rFonts w:ascii="Arial" w:hAnsi="Arial" w:cs="Arial"/>
                <w:iCs/>
                <w:sz w:val="22"/>
                <w:szCs w:val="22"/>
              </w:rPr>
              <w:t xml:space="preserve">education/training on delivery of </w:t>
            </w:r>
            <w:proofErr w:type="gramStart"/>
            <w:r w:rsidRPr="00E41B55">
              <w:rPr>
                <w:rFonts w:ascii="Arial" w:hAnsi="Arial" w:cs="Arial"/>
                <w:iCs/>
                <w:sz w:val="22"/>
                <w:szCs w:val="22"/>
              </w:rPr>
              <w:t>end of life</w:t>
            </w:r>
            <w:proofErr w:type="gramEnd"/>
            <w:r w:rsidRPr="00E41B55">
              <w:rPr>
                <w:rFonts w:ascii="Arial" w:hAnsi="Arial" w:cs="Arial"/>
                <w:iCs/>
                <w:sz w:val="22"/>
                <w:szCs w:val="22"/>
              </w:rPr>
              <w:t xml:space="preserve"> care for carers in </w:t>
            </w:r>
            <w:proofErr w:type="spellStart"/>
            <w:r w:rsidRPr="00E41B55">
              <w:rPr>
                <w:rFonts w:ascii="Arial" w:hAnsi="Arial" w:cs="Arial"/>
                <w:iCs/>
                <w:sz w:val="22"/>
                <w:szCs w:val="22"/>
              </w:rPr>
              <w:t>peoples</w:t>
            </w:r>
            <w:proofErr w:type="spellEnd"/>
            <w:r w:rsidRPr="00E41B55">
              <w:rPr>
                <w:rFonts w:ascii="Arial" w:hAnsi="Arial" w:cs="Arial"/>
                <w:iCs/>
                <w:sz w:val="22"/>
                <w:szCs w:val="22"/>
              </w:rPr>
              <w:t xml:space="preserve"> homes could be added </w:t>
            </w:r>
            <w:bookmarkEnd w:id="142"/>
          </w:p>
        </w:tc>
      </w:tr>
      <w:tr w:rsidR="006A76F3" w:rsidRPr="00E41B55" w14:paraId="1E450A3A" w14:textId="77777777" w:rsidTr="00271FAF">
        <w:tc>
          <w:tcPr>
            <w:tcW w:w="298" w:type="pct"/>
          </w:tcPr>
          <w:p w14:paraId="45E72BED" w14:textId="7DD613A1" w:rsidR="006A76F3" w:rsidRPr="00E41B55" w:rsidRDefault="00335BFE" w:rsidP="003233D3">
            <w:pPr>
              <w:rPr>
                <w:rFonts w:ascii="Arial" w:hAnsi="Arial" w:cs="Arial"/>
                <w:iCs/>
                <w:sz w:val="22"/>
                <w:szCs w:val="22"/>
              </w:rPr>
            </w:pPr>
            <w:r>
              <w:rPr>
                <w:rFonts w:ascii="Arial" w:hAnsi="Arial" w:cs="Arial"/>
                <w:iCs/>
                <w:sz w:val="22"/>
                <w:szCs w:val="22"/>
              </w:rPr>
              <w:t>320</w:t>
            </w:r>
          </w:p>
        </w:tc>
        <w:tc>
          <w:tcPr>
            <w:tcW w:w="577" w:type="pct"/>
          </w:tcPr>
          <w:p w14:paraId="508CF059" w14:textId="0E998954" w:rsidR="006A76F3" w:rsidRPr="00E41B55" w:rsidRDefault="006A76F3" w:rsidP="003233D3">
            <w:pPr>
              <w:rPr>
                <w:rFonts w:ascii="Arial" w:hAnsi="Arial" w:cs="Arial"/>
                <w:bCs/>
                <w:iCs/>
                <w:sz w:val="22"/>
                <w:szCs w:val="22"/>
              </w:rPr>
            </w:pPr>
            <w:r w:rsidRPr="00E41B55">
              <w:rPr>
                <w:rFonts w:ascii="Arial" w:hAnsi="Arial" w:cs="Arial"/>
                <w:bCs/>
                <w:iCs/>
                <w:sz w:val="22"/>
                <w:szCs w:val="22"/>
              </w:rPr>
              <w:t>University of Cambridge</w:t>
            </w:r>
          </w:p>
        </w:tc>
        <w:tc>
          <w:tcPr>
            <w:tcW w:w="690" w:type="pct"/>
            <w:vAlign w:val="center"/>
          </w:tcPr>
          <w:p w14:paraId="49ED6A96" w14:textId="54D66534" w:rsidR="006A76F3" w:rsidRPr="00E41B55" w:rsidRDefault="006A76F3" w:rsidP="003233D3">
            <w:pPr>
              <w:rPr>
                <w:rFonts w:ascii="Arial" w:hAnsi="Arial" w:cs="Arial"/>
                <w:iCs/>
                <w:sz w:val="22"/>
                <w:szCs w:val="22"/>
              </w:rPr>
            </w:pPr>
          </w:p>
        </w:tc>
        <w:tc>
          <w:tcPr>
            <w:tcW w:w="3435" w:type="pct"/>
            <w:vAlign w:val="center"/>
          </w:tcPr>
          <w:p w14:paraId="3F5C703E" w14:textId="77777777" w:rsidR="006A76F3" w:rsidRPr="00E41B55" w:rsidRDefault="006A76F3" w:rsidP="003233D3">
            <w:pPr>
              <w:autoSpaceDE w:val="0"/>
              <w:autoSpaceDN w:val="0"/>
              <w:adjustRightInd w:val="0"/>
              <w:rPr>
                <w:rFonts w:ascii="Arial" w:hAnsi="Arial" w:cs="Arial"/>
                <w:iCs/>
                <w:sz w:val="22"/>
                <w:szCs w:val="22"/>
              </w:rPr>
            </w:pPr>
            <w:r w:rsidRPr="00E41B55">
              <w:rPr>
                <w:rFonts w:ascii="Arial" w:hAnsi="Arial" w:cs="Arial"/>
                <w:iCs/>
                <w:sz w:val="22"/>
                <w:szCs w:val="22"/>
              </w:rPr>
              <w:t xml:space="preserve">The quality statements require an additional statement of Holistic Needs Assessment for people approaching end of life and their </w:t>
            </w:r>
            <w:proofErr w:type="spellStart"/>
            <w:r w:rsidRPr="00E41B55">
              <w:rPr>
                <w:rFonts w:ascii="Arial" w:hAnsi="Arial" w:cs="Arial"/>
                <w:iCs/>
                <w:sz w:val="22"/>
                <w:szCs w:val="22"/>
              </w:rPr>
              <w:t>carers</w:t>
            </w:r>
            <w:proofErr w:type="spellEnd"/>
            <w:r w:rsidRPr="00E41B55">
              <w:rPr>
                <w:rFonts w:ascii="Arial" w:hAnsi="Arial" w:cs="Arial"/>
                <w:iCs/>
                <w:sz w:val="22"/>
                <w:szCs w:val="22"/>
              </w:rPr>
              <w:t xml:space="preserve">. The current quality standard is intended to update the existing standard published in 2011, where the 2011 Standard Statements 3 and 7 do include comprehensive holistic assessments for both people approaching the end of life and their </w:t>
            </w:r>
            <w:proofErr w:type="spellStart"/>
            <w:r w:rsidRPr="00E41B55">
              <w:rPr>
                <w:rFonts w:ascii="Arial" w:hAnsi="Arial" w:cs="Arial"/>
                <w:iCs/>
                <w:sz w:val="22"/>
                <w:szCs w:val="22"/>
              </w:rPr>
              <w:t>carers</w:t>
            </w:r>
            <w:proofErr w:type="spellEnd"/>
            <w:r w:rsidRPr="00E41B55">
              <w:rPr>
                <w:rFonts w:ascii="Arial" w:hAnsi="Arial" w:cs="Arial"/>
                <w:iCs/>
                <w:sz w:val="22"/>
                <w:szCs w:val="22"/>
              </w:rPr>
              <w:t xml:space="preserve">, respectively. The updating process therefore appears to be taking a backward step by omitting holistic assessment. Further, it also to fails to respond to the quality improvement areas currently recommended by stakeholders:  Holistic Needs Assessment was a clear, suggested improvement area in the NICE Quality Standards Briefing paper. Stakeholders highlighted how such assessment enables person centred holistic delivery, facilitates identification and response to need and brings quicker relief both for adults at end of life and their </w:t>
            </w:r>
            <w:proofErr w:type="spellStart"/>
            <w:r w:rsidRPr="00E41B55">
              <w:rPr>
                <w:rFonts w:ascii="Arial" w:hAnsi="Arial" w:cs="Arial"/>
                <w:iCs/>
                <w:sz w:val="22"/>
                <w:szCs w:val="22"/>
              </w:rPr>
              <w:t>carers</w:t>
            </w:r>
            <w:proofErr w:type="spellEnd"/>
            <w:r w:rsidRPr="00E41B55">
              <w:rPr>
                <w:rFonts w:ascii="Arial" w:hAnsi="Arial" w:cs="Arial"/>
                <w:iCs/>
                <w:sz w:val="22"/>
                <w:szCs w:val="22"/>
              </w:rPr>
              <w:t xml:space="preserve">. This is not just limited to </w:t>
            </w:r>
            <w:proofErr w:type="gramStart"/>
            <w:r w:rsidRPr="00E41B55">
              <w:rPr>
                <w:rFonts w:ascii="Arial" w:hAnsi="Arial" w:cs="Arial"/>
                <w:iCs/>
                <w:sz w:val="22"/>
                <w:szCs w:val="22"/>
              </w:rPr>
              <w:t>ACP, but</w:t>
            </w:r>
            <w:proofErr w:type="gramEnd"/>
            <w:r w:rsidRPr="00E41B55">
              <w:rPr>
                <w:rFonts w:ascii="Arial" w:hAnsi="Arial" w:cs="Arial"/>
                <w:iCs/>
                <w:sz w:val="22"/>
                <w:szCs w:val="22"/>
              </w:rPr>
              <w:t xml:space="preserve"> is essential for ensuring appropriate care and support throughout. </w:t>
            </w:r>
          </w:p>
          <w:p w14:paraId="584AD4BC" w14:textId="77777777" w:rsidR="006A76F3" w:rsidRPr="00E41B55" w:rsidRDefault="006A76F3" w:rsidP="003233D3">
            <w:pPr>
              <w:autoSpaceDE w:val="0"/>
              <w:autoSpaceDN w:val="0"/>
              <w:adjustRightInd w:val="0"/>
              <w:rPr>
                <w:rFonts w:ascii="Arial" w:hAnsi="Arial" w:cs="Arial"/>
                <w:iCs/>
                <w:sz w:val="22"/>
                <w:szCs w:val="22"/>
              </w:rPr>
            </w:pPr>
          </w:p>
          <w:p w14:paraId="341ED7AE" w14:textId="49D024CF" w:rsidR="006A76F3" w:rsidRPr="00E41B55" w:rsidRDefault="006A76F3" w:rsidP="003233D3">
            <w:pPr>
              <w:pStyle w:val="NICEnormal"/>
              <w:spacing w:after="0" w:line="240" w:lineRule="auto"/>
              <w:rPr>
                <w:rFonts w:cs="Arial"/>
                <w:b/>
                <w:bCs/>
                <w:iCs/>
                <w:sz w:val="22"/>
                <w:szCs w:val="22"/>
              </w:rPr>
            </w:pPr>
            <w:r w:rsidRPr="00E41B55">
              <w:rPr>
                <w:rFonts w:cs="Arial"/>
                <w:iCs/>
                <w:sz w:val="22"/>
                <w:szCs w:val="22"/>
              </w:rPr>
              <w:lastRenderedPageBreak/>
              <w:t xml:space="preserve">This update needs to take the approach of the 2011 Standard of separate quality statements about Holistic Needs Assessment for those approaching the end of life and their </w:t>
            </w:r>
            <w:proofErr w:type="spellStart"/>
            <w:r w:rsidRPr="00E41B55">
              <w:rPr>
                <w:rFonts w:cs="Arial"/>
                <w:iCs/>
                <w:sz w:val="22"/>
                <w:szCs w:val="22"/>
              </w:rPr>
              <w:t>carers</w:t>
            </w:r>
            <w:proofErr w:type="spellEnd"/>
            <w:r w:rsidRPr="00E41B55">
              <w:rPr>
                <w:rFonts w:cs="Arial"/>
                <w:iCs/>
                <w:sz w:val="22"/>
                <w:szCs w:val="22"/>
              </w:rPr>
              <w:t xml:space="preserve">. It should be noted that Holistic Needs Assessments are often completed when a carer is present leading to an assumption that the assessment process also includes carers. However, the carer’s separate support needs are not being assessed in this case. Guidance from the National End of Life Care Programme on Holistic common assessment of supportive and palliative care needs for adults requiring end of life care makes clear that it is designed solely of </w:t>
            </w:r>
            <w:r w:rsidRPr="00E41B55">
              <w:rPr>
                <w:rFonts w:cs="Arial"/>
                <w:bCs/>
                <w:iCs/>
                <w:sz w:val="22"/>
                <w:szCs w:val="22"/>
              </w:rPr>
              <w:t>the individual requiring end of life care.</w:t>
            </w:r>
            <w:r w:rsidRPr="00E41B55">
              <w:rPr>
                <w:rFonts w:cs="Arial"/>
                <w:iCs/>
                <w:sz w:val="22"/>
                <w:szCs w:val="22"/>
              </w:rPr>
              <w:t xml:space="preserve"> Provision therefore </w:t>
            </w:r>
            <w:proofErr w:type="gramStart"/>
            <w:r w:rsidRPr="00E41B55">
              <w:rPr>
                <w:rFonts w:cs="Arial"/>
                <w:iCs/>
                <w:sz w:val="22"/>
                <w:szCs w:val="22"/>
              </w:rPr>
              <w:t>has to</w:t>
            </w:r>
            <w:proofErr w:type="gramEnd"/>
            <w:r w:rsidRPr="00E41B55">
              <w:rPr>
                <w:rFonts w:cs="Arial"/>
                <w:iCs/>
                <w:sz w:val="22"/>
                <w:szCs w:val="22"/>
              </w:rPr>
              <w:t xml:space="preserve"> be made for separate holistic carer assessment. </w:t>
            </w:r>
          </w:p>
        </w:tc>
      </w:tr>
      <w:tr w:rsidR="00C2674B" w:rsidRPr="00E41B55" w14:paraId="0EF49E23" w14:textId="77777777" w:rsidTr="00C2674B">
        <w:tc>
          <w:tcPr>
            <w:tcW w:w="5000" w:type="pct"/>
            <w:gridSpan w:val="4"/>
          </w:tcPr>
          <w:p w14:paraId="5EF598D2" w14:textId="1325DF54" w:rsidR="00C2674B" w:rsidRPr="00C2674B" w:rsidRDefault="00C2674B" w:rsidP="003233D3">
            <w:pPr>
              <w:rPr>
                <w:rFonts w:ascii="Arial" w:hAnsi="Arial" w:cs="Arial"/>
                <w:iCs/>
                <w:sz w:val="22"/>
                <w:szCs w:val="22"/>
              </w:rPr>
            </w:pPr>
            <w:r w:rsidRPr="00C2674B">
              <w:rPr>
                <w:rFonts w:ascii="Arial" w:hAnsi="Arial" w:cs="Arial"/>
                <w:bCs/>
                <w:iCs/>
                <w:sz w:val="22"/>
                <w:szCs w:val="22"/>
              </w:rPr>
              <w:lastRenderedPageBreak/>
              <w:t>Other</w:t>
            </w:r>
          </w:p>
        </w:tc>
      </w:tr>
      <w:tr w:rsidR="006A76F3" w:rsidRPr="00E41B55" w14:paraId="3FB8D5B6" w14:textId="77777777" w:rsidTr="00E41B55">
        <w:tc>
          <w:tcPr>
            <w:tcW w:w="298" w:type="pct"/>
          </w:tcPr>
          <w:p w14:paraId="59636321" w14:textId="27B5DDE8" w:rsidR="006A76F3" w:rsidRPr="00E41B55" w:rsidRDefault="00335BFE" w:rsidP="003233D3">
            <w:pPr>
              <w:rPr>
                <w:rFonts w:ascii="Arial" w:hAnsi="Arial" w:cs="Arial"/>
                <w:bCs/>
                <w:iCs/>
                <w:sz w:val="22"/>
                <w:szCs w:val="22"/>
              </w:rPr>
            </w:pPr>
            <w:r>
              <w:rPr>
                <w:rFonts w:ascii="Arial" w:hAnsi="Arial" w:cs="Arial"/>
                <w:bCs/>
                <w:iCs/>
                <w:sz w:val="22"/>
                <w:szCs w:val="22"/>
              </w:rPr>
              <w:t>321</w:t>
            </w:r>
          </w:p>
        </w:tc>
        <w:tc>
          <w:tcPr>
            <w:tcW w:w="577" w:type="pct"/>
          </w:tcPr>
          <w:p w14:paraId="54DECE97" w14:textId="77777777" w:rsidR="006A76F3" w:rsidRPr="00E41B55" w:rsidRDefault="006A76F3" w:rsidP="003233D3">
            <w:pPr>
              <w:rPr>
                <w:rFonts w:ascii="Arial" w:hAnsi="Arial" w:cs="Arial"/>
                <w:bCs/>
                <w:iCs/>
                <w:sz w:val="22"/>
                <w:szCs w:val="22"/>
                <w:highlight w:val="magenta"/>
              </w:rPr>
            </w:pPr>
            <w:r w:rsidRPr="00E41B55">
              <w:rPr>
                <w:rFonts w:ascii="Arial" w:hAnsi="Arial" w:cs="Arial"/>
                <w:bCs/>
                <w:iCs/>
                <w:sz w:val="22"/>
                <w:szCs w:val="22"/>
              </w:rPr>
              <w:t>Royal College of Physicians</w:t>
            </w:r>
          </w:p>
        </w:tc>
        <w:tc>
          <w:tcPr>
            <w:tcW w:w="690" w:type="pct"/>
            <w:vAlign w:val="center"/>
          </w:tcPr>
          <w:p w14:paraId="02A85C63" w14:textId="77777777" w:rsidR="006A76F3" w:rsidRPr="00E41B55" w:rsidRDefault="006A76F3" w:rsidP="003233D3">
            <w:pPr>
              <w:rPr>
                <w:rFonts w:ascii="Arial" w:hAnsi="Arial" w:cs="Arial"/>
                <w:iCs/>
                <w:sz w:val="22"/>
                <w:szCs w:val="22"/>
              </w:rPr>
            </w:pPr>
          </w:p>
        </w:tc>
        <w:tc>
          <w:tcPr>
            <w:tcW w:w="3435" w:type="pct"/>
            <w:vAlign w:val="center"/>
          </w:tcPr>
          <w:p w14:paraId="0FECFA2A"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 xml:space="preserve">We have liaised with the British Thoracic Society (BTS), the British Geriatrics Society (BGS) and our Joint Speciality Committee for Palliative </w:t>
            </w:r>
            <w:proofErr w:type="gramStart"/>
            <w:r w:rsidRPr="00E41B55">
              <w:rPr>
                <w:rFonts w:ascii="Arial" w:hAnsi="Arial" w:cs="Arial"/>
                <w:iCs/>
                <w:sz w:val="22"/>
                <w:szCs w:val="22"/>
              </w:rPr>
              <w:t>Medicine, and</w:t>
            </w:r>
            <w:proofErr w:type="gramEnd"/>
            <w:r w:rsidRPr="00E41B55">
              <w:rPr>
                <w:rFonts w:ascii="Arial" w:hAnsi="Arial" w:cs="Arial"/>
                <w:iCs/>
                <w:sz w:val="22"/>
                <w:szCs w:val="22"/>
              </w:rPr>
              <w:t xml:space="preserve"> would be happy to support the Quality Standard. </w:t>
            </w:r>
          </w:p>
          <w:p w14:paraId="1145D995"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We would also like to endorse the comments submitted by the British Geriatric Society (BGS).</w:t>
            </w:r>
          </w:p>
        </w:tc>
      </w:tr>
      <w:tr w:rsidR="006A76F3" w:rsidRPr="00E41B55" w14:paraId="651BF91B" w14:textId="77777777" w:rsidTr="00E41B55">
        <w:tc>
          <w:tcPr>
            <w:tcW w:w="298" w:type="pct"/>
          </w:tcPr>
          <w:p w14:paraId="30EB83E1" w14:textId="652E9447" w:rsidR="006A76F3" w:rsidRPr="00E41B55" w:rsidRDefault="00335BFE" w:rsidP="003233D3">
            <w:pPr>
              <w:rPr>
                <w:rFonts w:ascii="Arial" w:hAnsi="Arial" w:cs="Arial"/>
                <w:bCs/>
                <w:iCs/>
                <w:sz w:val="22"/>
                <w:szCs w:val="22"/>
              </w:rPr>
            </w:pPr>
            <w:r>
              <w:rPr>
                <w:rFonts w:ascii="Arial" w:hAnsi="Arial" w:cs="Arial"/>
                <w:bCs/>
                <w:iCs/>
                <w:sz w:val="22"/>
                <w:szCs w:val="22"/>
              </w:rPr>
              <w:t>322</w:t>
            </w:r>
          </w:p>
        </w:tc>
        <w:tc>
          <w:tcPr>
            <w:tcW w:w="577" w:type="pct"/>
          </w:tcPr>
          <w:p w14:paraId="562F23A2" w14:textId="77777777" w:rsidR="006A76F3" w:rsidRPr="00E41B55" w:rsidRDefault="006A76F3" w:rsidP="003233D3">
            <w:pPr>
              <w:rPr>
                <w:rFonts w:ascii="Arial" w:hAnsi="Arial" w:cs="Arial"/>
                <w:bCs/>
                <w:iCs/>
                <w:sz w:val="22"/>
                <w:szCs w:val="22"/>
              </w:rPr>
            </w:pPr>
            <w:r w:rsidRPr="00E41B55">
              <w:rPr>
                <w:rFonts w:ascii="Arial" w:hAnsi="Arial" w:cs="Arial"/>
                <w:bCs/>
                <w:iCs/>
                <w:sz w:val="22"/>
                <w:szCs w:val="22"/>
              </w:rPr>
              <w:t>Care England</w:t>
            </w:r>
          </w:p>
        </w:tc>
        <w:tc>
          <w:tcPr>
            <w:tcW w:w="690" w:type="pct"/>
            <w:vAlign w:val="center"/>
          </w:tcPr>
          <w:p w14:paraId="6976CFF9" w14:textId="77777777" w:rsidR="006A76F3" w:rsidRPr="00E41B55" w:rsidRDefault="006A76F3" w:rsidP="003233D3">
            <w:pPr>
              <w:rPr>
                <w:rFonts w:ascii="Arial" w:hAnsi="Arial" w:cs="Arial"/>
                <w:iCs/>
                <w:sz w:val="22"/>
                <w:szCs w:val="22"/>
              </w:rPr>
            </w:pPr>
          </w:p>
        </w:tc>
        <w:tc>
          <w:tcPr>
            <w:tcW w:w="3435" w:type="pct"/>
            <w:vAlign w:val="center"/>
          </w:tcPr>
          <w:p w14:paraId="0E15604C" w14:textId="77777777" w:rsidR="006A76F3" w:rsidRPr="00E41B55" w:rsidRDefault="006A76F3" w:rsidP="003233D3">
            <w:pPr>
              <w:rPr>
                <w:rFonts w:ascii="Arial" w:hAnsi="Arial" w:cs="Arial"/>
                <w:iCs/>
                <w:sz w:val="22"/>
                <w:szCs w:val="22"/>
              </w:rPr>
            </w:pPr>
            <w:r w:rsidRPr="00E41B55">
              <w:rPr>
                <w:rFonts w:ascii="Arial" w:hAnsi="Arial" w:cs="Arial"/>
                <w:iCs/>
                <w:sz w:val="22"/>
                <w:szCs w:val="22"/>
              </w:rPr>
              <w:t>Apologies we do not have capacity to respond to this NICE consultation on this occasion.</w:t>
            </w:r>
          </w:p>
        </w:tc>
      </w:tr>
    </w:tbl>
    <w:p w14:paraId="498ED9D4" w14:textId="77777777" w:rsidR="00DE2054" w:rsidRDefault="004563DF" w:rsidP="00DE2054">
      <w:pPr>
        <w:pStyle w:val="Heading2"/>
      </w:pPr>
      <w:r>
        <w:t>Registered s</w:t>
      </w:r>
      <w:r w:rsidR="00DE2054">
        <w:t>takeholders who submitted comments at consultation</w:t>
      </w:r>
    </w:p>
    <w:p w14:paraId="5C308649" w14:textId="1A2EF91C" w:rsidR="00DA1152" w:rsidRDefault="00DA1152" w:rsidP="00EE685E">
      <w:pPr>
        <w:pStyle w:val="Bulletleft1"/>
      </w:pPr>
      <w:r w:rsidRPr="00DA1152">
        <w:t xml:space="preserve">Association for Palliative Medicine </w:t>
      </w:r>
    </w:p>
    <w:p w14:paraId="17177566" w14:textId="5E0745C0" w:rsidR="00DA1152" w:rsidRDefault="00DA1152" w:rsidP="00EE685E">
      <w:pPr>
        <w:pStyle w:val="Bulletleft1"/>
      </w:pPr>
      <w:r w:rsidRPr="00DA1152">
        <w:t>Association of British Neurologists</w:t>
      </w:r>
    </w:p>
    <w:p w14:paraId="580BC917" w14:textId="6E429CCA" w:rsidR="009722C6" w:rsidRDefault="009722C6" w:rsidP="00EE685E">
      <w:pPr>
        <w:pStyle w:val="Bulletleft1"/>
      </w:pPr>
      <w:r w:rsidRPr="009722C6">
        <w:t>BAME Health Collaborative</w:t>
      </w:r>
    </w:p>
    <w:p w14:paraId="0C85EB4B" w14:textId="45D889AA" w:rsidR="009722C6" w:rsidRDefault="009722C6" w:rsidP="00EE685E">
      <w:pPr>
        <w:pStyle w:val="Bulletleft1"/>
      </w:pPr>
      <w:r w:rsidRPr="009722C6">
        <w:t>British Association of Social Workers</w:t>
      </w:r>
    </w:p>
    <w:p w14:paraId="7E9A5E0C" w14:textId="5367DDDB" w:rsidR="00DA1152" w:rsidRDefault="00DA1152" w:rsidP="00EE685E">
      <w:pPr>
        <w:pStyle w:val="Bulletleft1"/>
      </w:pPr>
      <w:r w:rsidRPr="00DA1152">
        <w:t>British Geriatrics Society</w:t>
      </w:r>
    </w:p>
    <w:p w14:paraId="2DC226E7" w14:textId="03E4F92A" w:rsidR="00DA1152" w:rsidRDefault="00DA1152" w:rsidP="00EE685E">
      <w:pPr>
        <w:pStyle w:val="Bulletleft1"/>
      </w:pPr>
      <w:r w:rsidRPr="00DA1152">
        <w:t xml:space="preserve">Care England </w:t>
      </w:r>
    </w:p>
    <w:p w14:paraId="0237705E" w14:textId="273B0509" w:rsidR="009722C6" w:rsidRDefault="009722C6" w:rsidP="00EE685E">
      <w:pPr>
        <w:pStyle w:val="Bulletleft1"/>
      </w:pPr>
      <w:r w:rsidRPr="009722C6">
        <w:t>Compassion in Dying</w:t>
      </w:r>
    </w:p>
    <w:p w14:paraId="5B028725" w14:textId="4D772A63" w:rsidR="00DA1152" w:rsidRDefault="00DA1152" w:rsidP="00EE685E">
      <w:pPr>
        <w:pStyle w:val="Bulletleft1"/>
      </w:pPr>
      <w:r>
        <w:lastRenderedPageBreak/>
        <w:t>F</w:t>
      </w:r>
      <w:r w:rsidRPr="00DA1152">
        <w:t>aculty of Intensive Care Medicine</w:t>
      </w:r>
    </w:p>
    <w:p w14:paraId="6FA1EA62" w14:textId="62735C32" w:rsidR="009722C6" w:rsidRDefault="009722C6" w:rsidP="00EE685E">
      <w:pPr>
        <w:pStyle w:val="Bulletleft1"/>
      </w:pPr>
      <w:r w:rsidRPr="009722C6">
        <w:t>G</w:t>
      </w:r>
      <w:r>
        <w:t xml:space="preserve">eneral </w:t>
      </w:r>
      <w:r w:rsidRPr="009722C6">
        <w:t>M</w:t>
      </w:r>
      <w:r>
        <w:t xml:space="preserve">edical </w:t>
      </w:r>
      <w:r w:rsidRPr="009722C6">
        <w:t>C</w:t>
      </w:r>
      <w:r>
        <w:t>ouncil</w:t>
      </w:r>
    </w:p>
    <w:p w14:paraId="0F33903D" w14:textId="3D06CA2E" w:rsidR="00DA1152" w:rsidRDefault="00DA1152" w:rsidP="00EE685E">
      <w:pPr>
        <w:pStyle w:val="Bulletleft1"/>
      </w:pPr>
      <w:r w:rsidRPr="00DA1152">
        <w:t xml:space="preserve">Greenwich &amp; Bexley Community Hospice </w:t>
      </w:r>
    </w:p>
    <w:p w14:paraId="4887189B" w14:textId="3B8C0F6A" w:rsidR="009722C6" w:rsidRDefault="009722C6" w:rsidP="00EE685E">
      <w:pPr>
        <w:pStyle w:val="Bulletleft1"/>
      </w:pPr>
      <w:r w:rsidRPr="009722C6">
        <w:t>Hospice UK</w:t>
      </w:r>
    </w:p>
    <w:p w14:paraId="07383831" w14:textId="69CB8905" w:rsidR="009722C6" w:rsidRDefault="009722C6" w:rsidP="00EE685E">
      <w:pPr>
        <w:pStyle w:val="Bulletleft1"/>
      </w:pPr>
      <w:r w:rsidRPr="009722C6">
        <w:t>Kidney Cancer Support Network</w:t>
      </w:r>
    </w:p>
    <w:p w14:paraId="40546972" w14:textId="4B3019DA" w:rsidR="009722C6" w:rsidRDefault="009722C6" w:rsidP="00EE685E">
      <w:pPr>
        <w:pStyle w:val="Bulletleft1"/>
      </w:pPr>
      <w:r w:rsidRPr="009722C6">
        <w:t>King’s College Hospital NHS Foundation Trust</w:t>
      </w:r>
    </w:p>
    <w:p w14:paraId="0520ABF3" w14:textId="5D57C78A" w:rsidR="00DA1152" w:rsidRDefault="00DA1152" w:rsidP="00EE685E">
      <w:pPr>
        <w:pStyle w:val="Bulletleft1"/>
      </w:pPr>
      <w:r w:rsidRPr="00DA1152">
        <w:t>Macmillan Cancer Support</w:t>
      </w:r>
    </w:p>
    <w:p w14:paraId="49A42903" w14:textId="7F4B84D3" w:rsidR="00DA1152" w:rsidRDefault="00DA1152" w:rsidP="00EE685E">
      <w:pPr>
        <w:pStyle w:val="Bulletleft1"/>
      </w:pPr>
      <w:r w:rsidRPr="00DA1152">
        <w:t xml:space="preserve">Marie Curie </w:t>
      </w:r>
    </w:p>
    <w:p w14:paraId="46D9A72F" w14:textId="11FFB372" w:rsidR="00DA1152" w:rsidRDefault="00DA1152" w:rsidP="00EE685E">
      <w:pPr>
        <w:pStyle w:val="Bulletleft1"/>
      </w:pPr>
      <w:r w:rsidRPr="00DA1152">
        <w:t>Motor Neurone Disease Association</w:t>
      </w:r>
    </w:p>
    <w:p w14:paraId="544C6B1E" w14:textId="05203942" w:rsidR="00EE685E" w:rsidRDefault="00DA1152" w:rsidP="00EE685E">
      <w:pPr>
        <w:pStyle w:val="Bulletleft1"/>
      </w:pPr>
      <w:r w:rsidRPr="00DA1152">
        <w:t>Multiple System Atrophy Trust</w:t>
      </w:r>
    </w:p>
    <w:p w14:paraId="4041463C" w14:textId="29D33829" w:rsidR="009722C6" w:rsidRDefault="009722C6" w:rsidP="00EE685E">
      <w:pPr>
        <w:pStyle w:val="Bulletleft1"/>
      </w:pPr>
      <w:r w:rsidRPr="009722C6">
        <w:t>National Bereavement Alliance</w:t>
      </w:r>
    </w:p>
    <w:p w14:paraId="5C0CDDE8" w14:textId="05B08CEC" w:rsidR="00DA1152" w:rsidRDefault="00DA1152" w:rsidP="00EE685E">
      <w:pPr>
        <w:pStyle w:val="Bulletleft1"/>
      </w:pPr>
      <w:r w:rsidRPr="00DA1152">
        <w:t xml:space="preserve">NHS England and NHS Improvement </w:t>
      </w:r>
    </w:p>
    <w:p w14:paraId="611AE27E" w14:textId="6CEE91C9" w:rsidR="009722C6" w:rsidRDefault="009722C6" w:rsidP="00EE685E">
      <w:pPr>
        <w:pStyle w:val="Bulletleft1"/>
      </w:pPr>
      <w:r w:rsidRPr="009722C6">
        <w:t>North West Boroughs Health</w:t>
      </w:r>
    </w:p>
    <w:p w14:paraId="175BAE07" w14:textId="1FA98BC0" w:rsidR="009722C6" w:rsidRDefault="009722C6" w:rsidP="00EE685E">
      <w:pPr>
        <w:pStyle w:val="Bulletleft1"/>
      </w:pPr>
      <w:proofErr w:type="spellStart"/>
      <w:r w:rsidRPr="009722C6">
        <w:t>Rowcroft</w:t>
      </w:r>
      <w:proofErr w:type="spellEnd"/>
      <w:r w:rsidRPr="009722C6">
        <w:t xml:space="preserve"> Hospice, Devon</w:t>
      </w:r>
    </w:p>
    <w:p w14:paraId="5BB0BF9C" w14:textId="20F91B2E" w:rsidR="00DA1152" w:rsidRDefault="00DA1152" w:rsidP="00EE685E">
      <w:pPr>
        <w:pStyle w:val="Bulletleft1"/>
      </w:pPr>
      <w:r w:rsidRPr="00DA1152">
        <w:t xml:space="preserve">Royal College </w:t>
      </w:r>
      <w:r>
        <w:t>o</w:t>
      </w:r>
      <w:r w:rsidRPr="00DA1152">
        <w:t>f Nursing</w:t>
      </w:r>
    </w:p>
    <w:p w14:paraId="0F947D12" w14:textId="64D2ED68" w:rsidR="00DA1152" w:rsidRDefault="00DA1152" w:rsidP="00EE685E">
      <w:pPr>
        <w:pStyle w:val="Bulletleft1"/>
      </w:pPr>
      <w:r w:rsidRPr="00DA1152">
        <w:t>Royal College of Occupational Therapists</w:t>
      </w:r>
    </w:p>
    <w:p w14:paraId="0AEAA8B1" w14:textId="2A6AE9C3" w:rsidR="009722C6" w:rsidRDefault="009722C6" w:rsidP="00EE685E">
      <w:pPr>
        <w:pStyle w:val="Bulletleft1"/>
      </w:pPr>
      <w:r w:rsidRPr="009722C6">
        <w:t>Royal Pharmaceutical Society</w:t>
      </w:r>
    </w:p>
    <w:p w14:paraId="2712F0C5" w14:textId="662607FA" w:rsidR="00DA1152" w:rsidRDefault="00DA1152" w:rsidP="00EE685E">
      <w:pPr>
        <w:pStyle w:val="Bulletleft1"/>
      </w:pPr>
      <w:r w:rsidRPr="00DA1152">
        <w:t xml:space="preserve">Royal College of Physicians </w:t>
      </w:r>
    </w:p>
    <w:p w14:paraId="7BC51D8A" w14:textId="77777777" w:rsidR="00DA1152" w:rsidRDefault="00DA1152" w:rsidP="00EE685E">
      <w:pPr>
        <w:pStyle w:val="Bulletleft1"/>
      </w:pPr>
      <w:r w:rsidRPr="00DA1152">
        <w:t xml:space="preserve">Royal College of Physicians and Surgeons of Glasgow </w:t>
      </w:r>
    </w:p>
    <w:p w14:paraId="552E172F" w14:textId="77777777" w:rsidR="00DA1152" w:rsidRDefault="00DA1152" w:rsidP="00EE685E">
      <w:pPr>
        <w:pStyle w:val="Bulletleft1"/>
      </w:pPr>
      <w:r w:rsidRPr="00DA1152">
        <w:lastRenderedPageBreak/>
        <w:t xml:space="preserve">Royal </w:t>
      </w:r>
      <w:r>
        <w:t>C</w:t>
      </w:r>
      <w:r w:rsidRPr="00DA1152">
        <w:t xml:space="preserve">ollege of </w:t>
      </w:r>
      <w:r>
        <w:t>S</w:t>
      </w:r>
      <w:r w:rsidRPr="00DA1152">
        <w:t xml:space="preserve">peech and </w:t>
      </w:r>
      <w:r>
        <w:t>L</w:t>
      </w:r>
      <w:r w:rsidRPr="00DA1152">
        <w:t xml:space="preserve">anguage </w:t>
      </w:r>
      <w:r>
        <w:t>T</w:t>
      </w:r>
      <w:r w:rsidRPr="00DA1152">
        <w:t xml:space="preserve">herapists </w:t>
      </w:r>
    </w:p>
    <w:p w14:paraId="56FB4F86" w14:textId="77777777" w:rsidR="00DA1152" w:rsidRDefault="00DA1152" w:rsidP="00EE685E">
      <w:pPr>
        <w:pStyle w:val="Bulletleft1"/>
      </w:pPr>
      <w:r w:rsidRPr="00DA1152">
        <w:t xml:space="preserve">Society for Acute Medicine </w:t>
      </w:r>
    </w:p>
    <w:p w14:paraId="0EA730FF" w14:textId="77777777" w:rsidR="00DA1152" w:rsidRDefault="00DA1152" w:rsidP="00EE685E">
      <w:pPr>
        <w:pStyle w:val="Bulletleft1"/>
      </w:pPr>
      <w:r w:rsidRPr="00DA1152">
        <w:t xml:space="preserve">South West End of Life Network </w:t>
      </w:r>
    </w:p>
    <w:p w14:paraId="12B63618" w14:textId="77FA3FBA" w:rsidR="0089346D" w:rsidRDefault="00DA1152" w:rsidP="00EE685E">
      <w:pPr>
        <w:pStyle w:val="Bulletleft1"/>
      </w:pPr>
      <w:r w:rsidRPr="00DA1152">
        <w:t xml:space="preserve">The GSF Centre in </w:t>
      </w:r>
      <w:proofErr w:type="gramStart"/>
      <w:r w:rsidRPr="00DA1152">
        <w:t>End of Life</w:t>
      </w:r>
      <w:proofErr w:type="gramEnd"/>
      <w:r w:rsidRPr="00DA1152">
        <w:t xml:space="preserve"> Care</w:t>
      </w:r>
    </w:p>
    <w:p w14:paraId="566BBC41" w14:textId="34DB7797" w:rsidR="009722C6" w:rsidRDefault="009722C6" w:rsidP="00EE685E">
      <w:pPr>
        <w:pStyle w:val="Bulletleft1"/>
      </w:pPr>
      <w:r w:rsidRPr="009722C6">
        <w:t>The Law Society</w:t>
      </w:r>
    </w:p>
    <w:p w14:paraId="2A385D08" w14:textId="4D7B5282" w:rsidR="00DA1152" w:rsidRDefault="00DA1152" w:rsidP="00EE685E">
      <w:pPr>
        <w:pStyle w:val="Bulletleft1"/>
      </w:pPr>
      <w:r w:rsidRPr="00DA1152">
        <w:t>The Royal Marsden NHS Foundation Trust</w:t>
      </w:r>
    </w:p>
    <w:p w14:paraId="135B5AC5" w14:textId="066F8BDC" w:rsidR="00DA1152" w:rsidRDefault="00DA1152" w:rsidP="00EE685E">
      <w:pPr>
        <w:pStyle w:val="Bulletleft1"/>
      </w:pPr>
      <w:r w:rsidRPr="00DA1152">
        <w:t>University of Bedfordshire</w:t>
      </w:r>
    </w:p>
    <w:p w14:paraId="00551D84" w14:textId="79A275A1" w:rsidR="00DA1152" w:rsidRPr="00EE685E" w:rsidRDefault="00DA1152" w:rsidP="00EE685E">
      <w:pPr>
        <w:pStyle w:val="Bulletleft1"/>
      </w:pPr>
      <w:r w:rsidRPr="00DA1152">
        <w:t>University of Cambridge</w:t>
      </w:r>
    </w:p>
    <w:p w14:paraId="27DAC839" w14:textId="77777777" w:rsidR="00DA1152" w:rsidRPr="00DA1152" w:rsidRDefault="00DA1152" w:rsidP="00DA1152">
      <w:pPr>
        <w:pStyle w:val="Bulletleft1"/>
      </w:pPr>
      <w:r w:rsidRPr="00DA1152">
        <w:rPr>
          <w:rFonts w:cs="Arial"/>
        </w:rPr>
        <w:t xml:space="preserve">Weldmar </w:t>
      </w:r>
      <w:proofErr w:type="spellStart"/>
      <w:r w:rsidRPr="00DA1152">
        <w:rPr>
          <w:rFonts w:cs="Arial"/>
        </w:rPr>
        <w:t>Hospicecare</w:t>
      </w:r>
      <w:proofErr w:type="spellEnd"/>
      <w:r w:rsidRPr="00DA1152">
        <w:rPr>
          <w:rFonts w:cs="Arial"/>
        </w:rPr>
        <w:t xml:space="preserve"> </w:t>
      </w:r>
    </w:p>
    <w:p w14:paraId="5B02BFAC" w14:textId="3036EC81" w:rsidR="009D3B61" w:rsidRPr="00FC11EC" w:rsidRDefault="004563DF" w:rsidP="009D3B61">
      <w:pPr>
        <w:pStyle w:val="Heading1"/>
      </w:pPr>
      <w:r>
        <w:br w:type="page"/>
      </w:r>
    </w:p>
    <w:sectPr w:rsidR="009D3B61" w:rsidRPr="00FC11EC" w:rsidSect="0037542E">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DDE70" w14:textId="77777777" w:rsidR="00D8614B" w:rsidRDefault="00D8614B">
      <w:r>
        <w:separator/>
      </w:r>
    </w:p>
  </w:endnote>
  <w:endnote w:type="continuationSeparator" w:id="0">
    <w:p w14:paraId="57C253B2" w14:textId="77777777" w:rsidR="00D8614B" w:rsidRDefault="00D8614B">
      <w:r>
        <w:continuationSeparator/>
      </w:r>
    </w:p>
  </w:endnote>
  <w:endnote w:id="1">
    <w:p w14:paraId="05C76431" w14:textId="77777777" w:rsidR="00D8614B" w:rsidRPr="00602999" w:rsidRDefault="00D8614B" w:rsidP="00E41B55">
      <w:pPr>
        <w:pStyle w:val="EndnoteText"/>
        <w:spacing w:after="60"/>
        <w:rPr>
          <w:rFonts w:ascii="Century Gothic" w:hAnsi="Century Gothic" w:cs="Calibri"/>
          <w:sz w:val="16"/>
          <w:szCs w:val="16"/>
        </w:rPr>
      </w:pPr>
      <w:r w:rsidRPr="00602999">
        <w:rPr>
          <w:rStyle w:val="EndnoteReference"/>
          <w:rFonts w:ascii="Century Gothic" w:hAnsi="Century Gothic" w:cs="Calibri"/>
          <w:sz w:val="16"/>
          <w:szCs w:val="16"/>
        </w:rPr>
        <w:endnoteRef/>
      </w:r>
      <w:r w:rsidRPr="00602999">
        <w:rPr>
          <w:rFonts w:ascii="Century Gothic" w:hAnsi="Century Gothic" w:cs="Calibri"/>
          <w:sz w:val="16"/>
          <w:szCs w:val="16"/>
        </w:rPr>
        <w:t xml:space="preserve"> Stroebe, M.S., Schut, H., and Stroebe, W (2007) Health outcomes of bereavement. </w:t>
      </w:r>
      <w:r w:rsidRPr="00602999">
        <w:rPr>
          <w:rFonts w:ascii="Century Gothic" w:hAnsi="Century Gothic" w:cs="Calibri"/>
          <w:i/>
          <w:iCs/>
          <w:sz w:val="16"/>
          <w:szCs w:val="16"/>
        </w:rPr>
        <w:t xml:space="preserve">Lancet, </w:t>
      </w:r>
      <w:r w:rsidRPr="00602999">
        <w:rPr>
          <w:rFonts w:ascii="Century Gothic" w:hAnsi="Century Gothic" w:cs="Calibri"/>
          <w:sz w:val="16"/>
          <w:szCs w:val="16"/>
        </w:rPr>
        <w:t xml:space="preserve">370, 1960-73. </w:t>
      </w:r>
      <w:hyperlink r:id="rId1" w:history="1">
        <w:r w:rsidRPr="00602999">
          <w:rPr>
            <w:rStyle w:val="Hyperlink"/>
            <w:rFonts w:ascii="Century Gothic" w:hAnsi="Century Gothic" w:cs="Calibri"/>
            <w:sz w:val="16"/>
            <w:szCs w:val="16"/>
          </w:rPr>
          <w:t>http://www.comsegovia.com/paliativos/pdf/Health%20outcomes%20of%20bereavement.pdf</w:t>
        </w:r>
      </w:hyperlink>
      <w:r w:rsidRPr="00602999">
        <w:rPr>
          <w:rFonts w:ascii="Century Gothic" w:hAnsi="Century Gothic" w:cs="Calibri"/>
          <w:sz w:val="16"/>
          <w:szCs w:val="16"/>
        </w:rPr>
        <w:t xml:space="preserve"> </w:t>
      </w:r>
    </w:p>
  </w:endnote>
  <w:endnote w:id="2">
    <w:p w14:paraId="4D5B534A" w14:textId="77777777" w:rsidR="00D8614B" w:rsidRPr="00602999" w:rsidRDefault="00D8614B" w:rsidP="00E41B55">
      <w:pPr>
        <w:pStyle w:val="EndnoteText"/>
        <w:spacing w:after="60"/>
        <w:rPr>
          <w:rFonts w:ascii="Century Gothic" w:hAnsi="Century Gothic" w:cs="Calibri"/>
          <w:sz w:val="16"/>
          <w:szCs w:val="16"/>
        </w:rPr>
      </w:pPr>
      <w:r w:rsidRPr="00602999">
        <w:rPr>
          <w:rStyle w:val="EndnoteReference"/>
          <w:rFonts w:ascii="Century Gothic" w:hAnsi="Century Gothic" w:cs="Calibri"/>
          <w:sz w:val="16"/>
          <w:szCs w:val="16"/>
        </w:rPr>
        <w:endnoteRef/>
      </w:r>
      <w:r w:rsidRPr="00602999">
        <w:rPr>
          <w:rFonts w:ascii="Century Gothic" w:hAnsi="Century Gothic" w:cs="Calibri"/>
          <w:sz w:val="16"/>
          <w:szCs w:val="16"/>
        </w:rPr>
        <w:t xml:space="preserve"> Stroebe et al (2007) ibid </w:t>
      </w:r>
    </w:p>
  </w:endnote>
  <w:endnote w:id="3">
    <w:p w14:paraId="43970D28" w14:textId="77777777" w:rsidR="00D8614B" w:rsidRPr="00602999" w:rsidRDefault="00D8614B" w:rsidP="00E41B55">
      <w:pPr>
        <w:pStyle w:val="EndnoteText"/>
        <w:spacing w:after="60"/>
        <w:rPr>
          <w:rFonts w:ascii="Century Gothic" w:hAnsi="Century Gothic" w:cs="Calibri"/>
          <w:sz w:val="16"/>
          <w:szCs w:val="16"/>
        </w:rPr>
      </w:pPr>
      <w:r w:rsidRPr="00602999">
        <w:rPr>
          <w:rStyle w:val="EndnoteReference"/>
          <w:rFonts w:ascii="Century Gothic" w:hAnsi="Century Gothic" w:cs="Calibri"/>
          <w:sz w:val="16"/>
          <w:szCs w:val="16"/>
        </w:rPr>
        <w:endnoteRef/>
      </w:r>
      <w:r w:rsidRPr="00602999">
        <w:rPr>
          <w:rFonts w:ascii="Century Gothic" w:hAnsi="Century Gothic" w:cs="Calibri"/>
          <w:sz w:val="16"/>
          <w:szCs w:val="16"/>
        </w:rPr>
        <w:t xml:space="preserve"> </w:t>
      </w:r>
      <w:r w:rsidRPr="00602999">
        <w:rPr>
          <w:rFonts w:ascii="Century Gothic" w:hAnsi="Century Gothic" w:cs="Calibri"/>
          <w:color w:val="000000"/>
          <w:sz w:val="16"/>
          <w:szCs w:val="16"/>
        </w:rPr>
        <w:t xml:space="preserve">Lloyd-Williams, M and Wilkinson, C and Lloyd-Williams, F (1998) Do bereaved children consult the primary health care team more frequently? </w:t>
      </w:r>
      <w:r w:rsidRPr="00602999">
        <w:rPr>
          <w:rFonts w:ascii="Century Gothic" w:hAnsi="Century Gothic" w:cs="Calibri"/>
          <w:i/>
          <w:color w:val="000000"/>
          <w:sz w:val="16"/>
          <w:szCs w:val="16"/>
        </w:rPr>
        <w:t>European Journal of Cancer Care</w:t>
      </w:r>
      <w:r w:rsidRPr="00602999">
        <w:rPr>
          <w:rFonts w:ascii="Century Gothic" w:hAnsi="Century Gothic" w:cs="Calibri"/>
          <w:color w:val="000000"/>
          <w:sz w:val="16"/>
          <w:szCs w:val="16"/>
        </w:rPr>
        <w:t xml:space="preserve"> 7, 120-124 </w:t>
      </w:r>
      <w:r w:rsidRPr="00602999">
        <w:rPr>
          <w:rFonts w:ascii="Century Gothic" w:hAnsi="Century Gothic" w:cs="Calibri"/>
          <w:sz w:val="16"/>
          <w:szCs w:val="16"/>
        </w:rPr>
        <w:t xml:space="preserve"> </w:t>
      </w:r>
    </w:p>
  </w:endnote>
  <w:endnote w:id="4">
    <w:p w14:paraId="14E0981E" w14:textId="77777777" w:rsidR="00D8614B" w:rsidRPr="00602999" w:rsidRDefault="00D8614B" w:rsidP="00E41B55">
      <w:pPr>
        <w:pStyle w:val="EndnoteText"/>
        <w:spacing w:after="60"/>
        <w:rPr>
          <w:rFonts w:ascii="Century Gothic" w:hAnsi="Century Gothic" w:cs="Calibri"/>
          <w:sz w:val="16"/>
          <w:szCs w:val="16"/>
        </w:rPr>
      </w:pPr>
      <w:r w:rsidRPr="00602999">
        <w:rPr>
          <w:rStyle w:val="EndnoteReference"/>
          <w:rFonts w:ascii="Century Gothic" w:hAnsi="Century Gothic" w:cs="Calibri"/>
          <w:sz w:val="16"/>
          <w:szCs w:val="16"/>
        </w:rPr>
        <w:endnoteRef/>
      </w:r>
      <w:r w:rsidRPr="00602999">
        <w:rPr>
          <w:rFonts w:ascii="Century Gothic" w:hAnsi="Century Gothic" w:cs="Calibri"/>
          <w:sz w:val="16"/>
          <w:szCs w:val="16"/>
        </w:rPr>
        <w:t xml:space="preserve"> Birrell et al (2013) Socio-Economic Costs of Bereavement in Scotland: Main Study Report. </w:t>
      </w:r>
      <w:hyperlink r:id="rId2" w:history="1">
        <w:r w:rsidRPr="00602999">
          <w:rPr>
            <w:rStyle w:val="Hyperlink"/>
            <w:rFonts w:ascii="Century Gothic" w:hAnsi="Century Gothic" w:cs="Calibri"/>
            <w:sz w:val="16"/>
            <w:szCs w:val="16"/>
          </w:rPr>
          <w:t>https://www.artshealthandwellbeing.org.uk/sites/default/files/Socio-Economic%20Costs%20of%20Bereavement%20in%20Scotland.pdf</w:t>
        </w:r>
      </w:hyperlink>
    </w:p>
  </w:endnote>
  <w:endnote w:id="5">
    <w:p w14:paraId="07386F8C" w14:textId="77777777" w:rsidR="00D8614B" w:rsidRPr="009747D0" w:rsidRDefault="00D8614B" w:rsidP="00E41B55">
      <w:pPr>
        <w:pStyle w:val="EndnoteText"/>
        <w:spacing w:after="60"/>
        <w:rPr>
          <w:rFonts w:ascii="Century Gothic" w:hAnsi="Century Gothic"/>
          <w:sz w:val="16"/>
          <w:szCs w:val="16"/>
        </w:rPr>
      </w:pPr>
      <w:r w:rsidRPr="009747D0">
        <w:rPr>
          <w:rStyle w:val="EndnoteReference"/>
          <w:rFonts w:ascii="Century Gothic" w:hAnsi="Century Gothic"/>
          <w:sz w:val="16"/>
          <w:szCs w:val="16"/>
        </w:rPr>
        <w:endnoteRef/>
      </w:r>
      <w:r w:rsidRPr="009747D0">
        <w:rPr>
          <w:rFonts w:ascii="Century Gothic" w:hAnsi="Century Gothic"/>
          <w:sz w:val="16"/>
          <w:szCs w:val="16"/>
        </w:rPr>
        <w:t xml:space="preserve"> Shear, K (2015) ‘Complicated Grief’, The New England Journal of Medicine, 372, 2, 153-60.</w:t>
      </w:r>
    </w:p>
  </w:endnote>
  <w:endnote w:id="6">
    <w:p w14:paraId="1B1C0DA0" w14:textId="77777777" w:rsidR="00D8614B" w:rsidRPr="009747D0" w:rsidRDefault="00D8614B" w:rsidP="00E41B55">
      <w:pPr>
        <w:pStyle w:val="EndnoteText"/>
        <w:spacing w:after="60"/>
        <w:rPr>
          <w:rFonts w:ascii="Century Gothic" w:hAnsi="Century Gothic"/>
          <w:sz w:val="16"/>
          <w:szCs w:val="16"/>
        </w:rPr>
      </w:pPr>
      <w:r w:rsidRPr="009747D0">
        <w:rPr>
          <w:rStyle w:val="EndnoteReference"/>
          <w:rFonts w:ascii="Century Gothic" w:hAnsi="Century Gothic"/>
          <w:sz w:val="16"/>
          <w:szCs w:val="16"/>
        </w:rPr>
        <w:endnoteRef/>
      </w:r>
      <w:r w:rsidRPr="009747D0">
        <w:rPr>
          <w:rFonts w:ascii="Century Gothic" w:hAnsi="Century Gothic"/>
          <w:sz w:val="16"/>
          <w:szCs w:val="16"/>
        </w:rPr>
        <w:t xml:space="preserve"> Lundorff, M., Holmgren, H., Zachariae, R., Farver-Vestergaard, I., &amp; O’Connor, M. (2017). Prevalence of prolonged grief disorder in adult bereavement: A systematic review and meta-analysis. Journal of Affective Disorders, 212, 138-149.</w:t>
      </w:r>
    </w:p>
  </w:endnote>
  <w:endnote w:id="7">
    <w:p w14:paraId="1E437CB5" w14:textId="77777777" w:rsidR="00D8614B" w:rsidRPr="009747D0" w:rsidRDefault="00D8614B" w:rsidP="00E41B55">
      <w:pPr>
        <w:pStyle w:val="EndnoteText"/>
        <w:spacing w:after="60"/>
        <w:rPr>
          <w:rFonts w:ascii="Century Gothic" w:hAnsi="Century Gothic"/>
          <w:sz w:val="16"/>
          <w:szCs w:val="16"/>
        </w:rPr>
      </w:pPr>
      <w:r w:rsidRPr="00602999">
        <w:rPr>
          <w:rStyle w:val="EndnoteReference"/>
          <w:rFonts w:ascii="Century Gothic" w:hAnsi="Century Gothic" w:cs="Calibri"/>
          <w:sz w:val="16"/>
          <w:szCs w:val="16"/>
        </w:rPr>
        <w:endnoteRef/>
      </w:r>
      <w:r w:rsidRPr="00602999">
        <w:rPr>
          <w:rFonts w:ascii="Century Gothic" w:hAnsi="Century Gothic" w:cs="Calibri"/>
          <w:sz w:val="16"/>
          <w:szCs w:val="16"/>
        </w:rPr>
        <w:t xml:space="preserve"> Prigerson, H et al (2008) A case for inclusion of prolonged grief disorder in DSM-V. In Stroebe M et al (eds) </w:t>
      </w:r>
      <w:r w:rsidRPr="00602999">
        <w:rPr>
          <w:rFonts w:ascii="Century Gothic" w:hAnsi="Century Gothic" w:cs="Calibri"/>
          <w:i/>
          <w:sz w:val="16"/>
          <w:szCs w:val="16"/>
        </w:rPr>
        <w:t>Handbook of Bereavement Research and Practice</w:t>
      </w:r>
      <w:r w:rsidRPr="00602999">
        <w:rPr>
          <w:rFonts w:ascii="Century Gothic" w:hAnsi="Century Gothic" w:cs="Calibri"/>
          <w:sz w:val="16"/>
          <w:szCs w:val="16"/>
        </w:rPr>
        <w:t xml:space="preserve"> Washington DC: American Psychological Association</w:t>
      </w:r>
    </w:p>
  </w:endnote>
  <w:endnote w:id="8">
    <w:p w14:paraId="1E13ED78" w14:textId="77777777" w:rsidR="00D8614B" w:rsidRPr="009747D0" w:rsidRDefault="00D8614B" w:rsidP="00E41B55">
      <w:pPr>
        <w:pStyle w:val="EndnoteText"/>
        <w:spacing w:after="60"/>
        <w:rPr>
          <w:rFonts w:ascii="Century Gothic" w:hAnsi="Century Gothic"/>
          <w:sz w:val="16"/>
          <w:szCs w:val="16"/>
        </w:rPr>
      </w:pPr>
      <w:r w:rsidRPr="009747D0">
        <w:rPr>
          <w:rStyle w:val="EndnoteReference"/>
          <w:rFonts w:ascii="Century Gothic" w:hAnsi="Century Gothic"/>
          <w:sz w:val="16"/>
          <w:szCs w:val="16"/>
        </w:rPr>
        <w:endnoteRef/>
      </w:r>
      <w:r w:rsidRPr="009747D0">
        <w:rPr>
          <w:rFonts w:ascii="Century Gothic" w:hAnsi="Century Gothic"/>
          <w:sz w:val="16"/>
          <w:szCs w:val="16"/>
        </w:rPr>
        <w:t xml:space="preserve"> Around 20% of people who register a death say that they would have liked to talk to someone about their feelings about the illness or death, but they did not get this chance. 13.3% did get to speak to someone, and 66.3% had not wanted to (</w:t>
      </w:r>
      <w:r w:rsidRPr="00602999">
        <w:rPr>
          <w:rFonts w:ascii="Century Gothic" w:hAnsi="Century Gothic" w:cs="Calibri"/>
          <w:sz w:val="16"/>
          <w:szCs w:val="16"/>
        </w:rPr>
        <w:t xml:space="preserve">Office for National Statistics (2015) </w:t>
      </w:r>
      <w:hyperlink r:id="rId3" w:history="1">
        <w:r w:rsidRPr="00602999">
          <w:rPr>
            <w:rStyle w:val="Hyperlink"/>
            <w:rFonts w:ascii="Century Gothic" w:hAnsi="Century Gothic" w:cs="Calibri"/>
            <w:sz w:val="16"/>
            <w:szCs w:val="16"/>
          </w:rPr>
          <w:t>National Survey of Bereaved People (VOICES)</w:t>
        </w:r>
      </w:hyperlink>
      <w:r w:rsidRPr="00602999">
        <w:rPr>
          <w:rFonts w:ascii="Century Gothic" w:hAnsi="Century Gothic" w:cs="Calibri"/>
          <w:sz w:val="16"/>
          <w:szCs w:val="16"/>
        </w:rPr>
        <w:t xml:space="preserve"> 2015</w:t>
      </w:r>
      <w:r w:rsidRPr="009747D0">
        <w:rPr>
          <w:rFonts w:ascii="Century Gothic" w:hAnsi="Century Gothic"/>
          <w:sz w:val="16"/>
          <w:szCs w:val="16"/>
        </w:rPr>
        <w:t>)</w:t>
      </w:r>
    </w:p>
  </w:endnote>
  <w:endnote w:id="9">
    <w:p w14:paraId="7D89D388" w14:textId="77777777" w:rsidR="00D8614B" w:rsidRPr="009747D0" w:rsidRDefault="00D8614B" w:rsidP="00E41B55">
      <w:pPr>
        <w:spacing w:after="60"/>
        <w:rPr>
          <w:rFonts w:ascii="Century Gothic" w:hAnsi="Century Gothic"/>
          <w:i/>
          <w:sz w:val="16"/>
          <w:szCs w:val="16"/>
        </w:rPr>
      </w:pPr>
      <w:r w:rsidRPr="009747D0">
        <w:rPr>
          <w:rStyle w:val="EndnoteReference"/>
          <w:rFonts w:ascii="Century Gothic" w:hAnsi="Century Gothic"/>
          <w:sz w:val="16"/>
          <w:szCs w:val="16"/>
        </w:rPr>
        <w:endnoteRef/>
      </w:r>
      <w:r w:rsidRPr="009747D0">
        <w:rPr>
          <w:rFonts w:ascii="Century Gothic" w:hAnsi="Century Gothic"/>
          <w:sz w:val="16"/>
          <w:szCs w:val="16"/>
        </w:rPr>
        <w:t xml:space="preserve"> Sue Ryder found that only 9% of the adults they polled about their experiences of bereavement in the last 5 years had received any support aside from that provided by family or friends. 31% of those who did not receive any formal support said that it would have been helpful</w:t>
      </w:r>
      <w:r w:rsidRPr="009747D0">
        <w:rPr>
          <w:rStyle w:val="EndnoteReference"/>
          <w:rFonts w:ascii="Century Gothic" w:hAnsi="Century Gothic"/>
          <w:sz w:val="16"/>
          <w:szCs w:val="16"/>
        </w:rPr>
        <w:endnoteRef/>
      </w:r>
      <w:r w:rsidRPr="009747D0">
        <w:rPr>
          <w:rFonts w:ascii="Century Gothic" w:hAnsi="Century Gothic"/>
          <w:sz w:val="16"/>
          <w:szCs w:val="16"/>
        </w:rPr>
        <w:t xml:space="preserve"> (i.e. 28% of those who had been bereaved). Sue Ryder (2019 </w:t>
      </w:r>
      <w:hyperlink r:id="rId4" w:history="1">
        <w:r w:rsidRPr="009747D0">
          <w:rPr>
            <w:rStyle w:val="Hyperlink"/>
            <w:rFonts w:ascii="Century Gothic" w:hAnsi="Century Gothic"/>
            <w:i/>
            <w:sz w:val="16"/>
            <w:szCs w:val="16"/>
          </w:rPr>
          <w:t>A better grief</w:t>
        </w:r>
      </w:hyperlink>
      <w:r w:rsidRPr="009747D0">
        <w:rPr>
          <w:rFonts w:ascii="Century Gothic" w:hAnsi="Century Gothic"/>
          <w:i/>
          <w:sz w:val="16"/>
          <w:szCs w:val="16"/>
        </w:rPr>
        <w:t>).</w:t>
      </w:r>
    </w:p>
  </w:endnote>
  <w:endnote w:id="10">
    <w:p w14:paraId="2B84F86D" w14:textId="77777777" w:rsidR="00D8614B" w:rsidRPr="009747D0" w:rsidRDefault="00D8614B" w:rsidP="00E41B55">
      <w:pPr>
        <w:autoSpaceDE w:val="0"/>
        <w:autoSpaceDN w:val="0"/>
        <w:adjustRightInd w:val="0"/>
        <w:spacing w:after="60"/>
        <w:rPr>
          <w:rFonts w:ascii="Century Gothic" w:hAnsi="Century Gothic" w:cs="AdvOT82c4f4c4"/>
          <w:color w:val="000000"/>
          <w:sz w:val="16"/>
          <w:szCs w:val="16"/>
        </w:rPr>
      </w:pPr>
      <w:r w:rsidRPr="009747D0">
        <w:rPr>
          <w:rStyle w:val="EndnoteReference"/>
          <w:rFonts w:ascii="Century Gothic" w:hAnsi="Century Gothic"/>
          <w:sz w:val="16"/>
          <w:szCs w:val="16"/>
        </w:rPr>
        <w:endnoteRef/>
      </w:r>
      <w:r w:rsidRPr="009747D0">
        <w:rPr>
          <w:rFonts w:ascii="Century Gothic" w:hAnsi="Century Gothic"/>
          <w:sz w:val="16"/>
          <w:szCs w:val="16"/>
        </w:rPr>
        <w:t xml:space="preserve"> </w:t>
      </w:r>
      <w:r w:rsidRPr="009747D0">
        <w:rPr>
          <w:rFonts w:ascii="Century Gothic" w:hAnsi="Century Gothic" w:cs="AdvOT82c4f4c4"/>
          <w:color w:val="000000"/>
          <w:sz w:val="16"/>
          <w:szCs w:val="16"/>
        </w:rPr>
        <w:t>Lichtenthal WG, Nilsson M, Kissane DW, BreitbartW, Kacel E, et al. (2011) Underutilization of mental health</w:t>
      </w:r>
    </w:p>
    <w:p w14:paraId="273B365B" w14:textId="77777777" w:rsidR="00D8614B" w:rsidRPr="009747D0" w:rsidRDefault="00D8614B" w:rsidP="00E41B55">
      <w:pPr>
        <w:autoSpaceDE w:val="0"/>
        <w:autoSpaceDN w:val="0"/>
        <w:adjustRightInd w:val="0"/>
        <w:spacing w:after="60"/>
        <w:rPr>
          <w:rFonts w:ascii="Century Gothic" w:hAnsi="Century Gothic" w:cs="AdvOT82c4f4c4+20"/>
          <w:color w:val="000000"/>
          <w:sz w:val="16"/>
          <w:szCs w:val="16"/>
        </w:rPr>
      </w:pPr>
      <w:r w:rsidRPr="009747D0">
        <w:rPr>
          <w:rFonts w:ascii="Century Gothic" w:hAnsi="Century Gothic" w:cs="AdvOT82c4f4c4"/>
          <w:color w:val="000000"/>
          <w:sz w:val="16"/>
          <w:szCs w:val="16"/>
        </w:rPr>
        <w:t>services among bereaved caregivers with prolonged grief disorder. Psychiatr Serv. 62: 1225</w:t>
      </w:r>
      <w:r w:rsidRPr="009747D0">
        <w:rPr>
          <w:rFonts w:ascii="Century Gothic" w:hAnsi="Century Gothic" w:cs="AdvOT82c4f4c4+20"/>
          <w:color w:val="000000"/>
          <w:sz w:val="16"/>
          <w:szCs w:val="16"/>
        </w:rPr>
        <w:t>–</w:t>
      </w:r>
    </w:p>
    <w:p w14:paraId="25A102D9" w14:textId="77777777" w:rsidR="00D8614B" w:rsidRPr="009747D0" w:rsidRDefault="00D8614B" w:rsidP="00E41B55">
      <w:pPr>
        <w:pStyle w:val="EndnoteText"/>
        <w:spacing w:after="60"/>
        <w:rPr>
          <w:rFonts w:ascii="Century Gothic" w:hAnsi="Century Gothic"/>
          <w:sz w:val="16"/>
          <w:szCs w:val="16"/>
        </w:rPr>
      </w:pPr>
      <w:r w:rsidRPr="009747D0">
        <w:rPr>
          <w:rFonts w:ascii="Century Gothic" w:hAnsi="Century Gothic" w:cs="AdvOT82c4f4c4"/>
          <w:color w:val="000000"/>
          <w:sz w:val="16"/>
          <w:szCs w:val="16"/>
        </w:rPr>
        <w:t xml:space="preserve">1229. doi: </w:t>
      </w:r>
      <w:r w:rsidRPr="009747D0">
        <w:rPr>
          <w:rFonts w:ascii="Century Gothic" w:hAnsi="Century Gothic" w:cs="AdvOT82c4f4c4"/>
          <w:color w:val="2C5CFB"/>
          <w:sz w:val="16"/>
          <w:szCs w:val="16"/>
        </w:rPr>
        <w:t>10.1176/appi.ps.62.10.1225</w:t>
      </w:r>
    </w:p>
  </w:endnote>
  <w:endnote w:id="11">
    <w:p w14:paraId="2CF704BE" w14:textId="77777777" w:rsidR="00D8614B" w:rsidRPr="009747D0" w:rsidRDefault="00D8614B" w:rsidP="00E41B55">
      <w:pPr>
        <w:pStyle w:val="EndnoteText"/>
        <w:spacing w:after="60"/>
        <w:rPr>
          <w:rFonts w:ascii="Century Gothic" w:hAnsi="Century Gothic"/>
          <w:sz w:val="16"/>
          <w:szCs w:val="16"/>
        </w:rPr>
      </w:pPr>
      <w:r w:rsidRPr="009747D0">
        <w:rPr>
          <w:rStyle w:val="EndnoteReference"/>
          <w:rFonts w:ascii="Century Gothic" w:hAnsi="Century Gothic"/>
          <w:sz w:val="16"/>
          <w:szCs w:val="16"/>
        </w:rPr>
        <w:endnoteRef/>
      </w:r>
      <w:r w:rsidRPr="009747D0">
        <w:rPr>
          <w:rFonts w:ascii="Century Gothic" w:hAnsi="Century Gothic"/>
          <w:sz w:val="16"/>
          <w:szCs w:val="16"/>
        </w:rPr>
        <w:t xml:space="preserve"> </w:t>
      </w:r>
      <w:r w:rsidRPr="009747D0">
        <w:rPr>
          <w:rFonts w:ascii="Century Gothic" w:hAnsi="Century Gothic" w:cs="Arial"/>
          <w:color w:val="222222"/>
          <w:sz w:val="16"/>
          <w:szCs w:val="16"/>
          <w:shd w:val="clear" w:color="auto" w:fill="FFFFFF"/>
        </w:rPr>
        <w:t xml:space="preserve">Calanzani, N., Koffman, J., &amp; Higginson, I. J. (2013). Palliative and end of life care for Black, Asian and Minority Ethnic groups in the UK. London: Marie Curie </w:t>
      </w:r>
      <w:hyperlink r:id="rId5" w:history="1">
        <w:r w:rsidRPr="009747D0">
          <w:rPr>
            <w:rStyle w:val="Hyperlink"/>
            <w:rFonts w:ascii="Century Gothic" w:hAnsi="Century Gothic"/>
            <w:sz w:val="16"/>
            <w:szCs w:val="16"/>
          </w:rPr>
          <w:t>https://www.mariecurie.org.uk/globalassets/media/documents/policy/policy-publications/june-2013/palliative-and-end-of-life-care-for-black-asian-and-minority-ethnic-groups-in-the-uk.pdf</w:t>
        </w:r>
      </w:hyperlink>
    </w:p>
  </w:endnote>
  <w:endnote w:id="12">
    <w:p w14:paraId="1B7DB28F" w14:textId="77777777" w:rsidR="00D8614B" w:rsidRPr="009747D0" w:rsidRDefault="00D8614B" w:rsidP="00E41B55">
      <w:pPr>
        <w:pStyle w:val="EndnoteText"/>
        <w:spacing w:after="60"/>
        <w:rPr>
          <w:rFonts w:ascii="Century Gothic" w:hAnsi="Century Gothic"/>
          <w:sz w:val="16"/>
          <w:szCs w:val="16"/>
        </w:rPr>
      </w:pPr>
      <w:r w:rsidRPr="009747D0">
        <w:rPr>
          <w:rStyle w:val="EndnoteReference"/>
          <w:rFonts w:ascii="Century Gothic" w:hAnsi="Century Gothic"/>
          <w:sz w:val="16"/>
          <w:szCs w:val="16"/>
        </w:rPr>
        <w:endnoteRef/>
      </w:r>
      <w:r w:rsidRPr="009747D0">
        <w:rPr>
          <w:rFonts w:ascii="Century Gothic" w:hAnsi="Century Gothic"/>
          <w:sz w:val="16"/>
          <w:szCs w:val="16"/>
        </w:rPr>
        <w:t xml:space="preserve"> Bignall T, Jeraj S, Helsby E and Butt J (2019) </w:t>
      </w:r>
      <w:r w:rsidRPr="009747D0">
        <w:rPr>
          <w:rFonts w:ascii="Century Gothic" w:hAnsi="Century Gothic"/>
          <w:i/>
          <w:sz w:val="16"/>
          <w:szCs w:val="16"/>
        </w:rPr>
        <w:t xml:space="preserve">Racial disparities in mental health: literature and evidence review </w:t>
      </w:r>
      <w:r w:rsidRPr="009747D0">
        <w:rPr>
          <w:rFonts w:ascii="Century Gothic" w:hAnsi="Century Gothic"/>
          <w:sz w:val="16"/>
          <w:szCs w:val="16"/>
        </w:rPr>
        <w:t>London: Race Equality Foundation</w:t>
      </w:r>
    </w:p>
  </w:endnote>
  <w:endnote w:id="13">
    <w:p w14:paraId="4037E101" w14:textId="77777777" w:rsidR="00D8614B" w:rsidRPr="009747D0" w:rsidRDefault="00D8614B" w:rsidP="00E41B55">
      <w:pPr>
        <w:pStyle w:val="EndnoteText"/>
        <w:spacing w:after="60"/>
        <w:rPr>
          <w:rFonts w:ascii="Century Gothic" w:hAnsi="Century Gothic"/>
          <w:sz w:val="16"/>
          <w:szCs w:val="16"/>
        </w:rPr>
      </w:pPr>
      <w:r w:rsidRPr="009747D0">
        <w:rPr>
          <w:rStyle w:val="EndnoteReference"/>
          <w:rFonts w:ascii="Century Gothic" w:hAnsi="Century Gothic"/>
          <w:sz w:val="16"/>
          <w:szCs w:val="16"/>
        </w:rPr>
        <w:endnoteRef/>
      </w:r>
      <w:r w:rsidRPr="009747D0">
        <w:rPr>
          <w:rFonts w:ascii="Century Gothic" w:hAnsi="Century Gothic"/>
          <w:sz w:val="16"/>
          <w:szCs w:val="16"/>
        </w:rPr>
        <w:t xml:space="preserve"> Baker C (2018) </w:t>
      </w:r>
      <w:r w:rsidRPr="009747D0">
        <w:rPr>
          <w:rFonts w:ascii="Century Gothic" w:hAnsi="Century Gothic"/>
          <w:i/>
          <w:sz w:val="16"/>
          <w:szCs w:val="16"/>
        </w:rPr>
        <w:t>Mental health statistics for England: Prevalence, services and funding</w:t>
      </w:r>
      <w:r w:rsidRPr="009747D0">
        <w:rPr>
          <w:rFonts w:ascii="Century Gothic" w:hAnsi="Century Gothic"/>
          <w:sz w:val="16"/>
          <w:szCs w:val="16"/>
        </w:rPr>
        <w:t xml:space="preserve"> Briefing paper 6988. House of Commons library </w:t>
      </w:r>
      <w:hyperlink r:id="rId6" w:history="1">
        <w:r w:rsidRPr="009747D0">
          <w:rPr>
            <w:rStyle w:val="Hyperlink"/>
            <w:rFonts w:ascii="Century Gothic" w:hAnsi="Century Gothic"/>
            <w:sz w:val="16"/>
            <w:szCs w:val="16"/>
          </w:rPr>
          <w:t>https://commonslibrary.parliament.uk/research-briefings/sn06988/</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dvOT82c4f4c4">
    <w:altName w:val="Calibri"/>
    <w:panose1 w:val="00000000000000000000"/>
    <w:charset w:val="00"/>
    <w:family w:val="swiss"/>
    <w:notTrueType/>
    <w:pitch w:val="default"/>
    <w:sig w:usb0="00000003" w:usb1="00000000" w:usb2="00000000" w:usb3="00000000" w:csb0="00000001" w:csb1="00000000"/>
  </w:font>
  <w:font w:name="AdvOT82c4f4c4+20">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5DD38" w14:textId="77777777" w:rsidR="00D8614B" w:rsidRDefault="00D8614B">
    <w:pPr>
      <w:pStyle w:val="Footer"/>
      <w:jc w:val="right"/>
    </w:pPr>
    <w:r>
      <w:t>P</w:t>
    </w:r>
    <w:r w:rsidRPr="00523D57">
      <w:t xml:space="preserve">age </w:t>
    </w:r>
    <w:r w:rsidRPr="00523D57">
      <w:rPr>
        <w:bCs/>
      </w:rPr>
      <w:fldChar w:fldCharType="begin"/>
    </w:r>
    <w:r w:rsidRPr="00523D57">
      <w:rPr>
        <w:bCs/>
      </w:rPr>
      <w:instrText xml:space="preserve"> PAGE </w:instrText>
    </w:r>
    <w:r w:rsidRPr="00523D57">
      <w:rPr>
        <w:bCs/>
      </w:rPr>
      <w:fldChar w:fldCharType="separate"/>
    </w:r>
    <w:r>
      <w:rPr>
        <w:bCs/>
        <w:noProof/>
      </w:rPr>
      <w:t>10</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Pr>
        <w:bCs/>
        <w:noProof/>
      </w:rPr>
      <w:t>10</w:t>
    </w:r>
    <w:r w:rsidRPr="00523D57">
      <w:rPr>
        <w:bCs/>
      </w:rPr>
      <w:fldChar w:fldCharType="end"/>
    </w:r>
  </w:p>
  <w:p w14:paraId="3B24725A" w14:textId="77777777" w:rsidR="00D8614B" w:rsidRDefault="00D86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0DEB2" w14:textId="77777777" w:rsidR="00D8614B" w:rsidRPr="00523D57" w:rsidRDefault="00D8614B">
    <w:pPr>
      <w:pStyle w:val="Footer"/>
      <w:jc w:val="right"/>
    </w:pPr>
    <w:r w:rsidRPr="00523D57">
      <w:t xml:space="preserve">Page </w:t>
    </w:r>
    <w:r w:rsidRPr="00523D57">
      <w:rPr>
        <w:bCs/>
      </w:rPr>
      <w:fldChar w:fldCharType="begin"/>
    </w:r>
    <w:r w:rsidRPr="00523D57">
      <w:rPr>
        <w:bCs/>
      </w:rPr>
      <w:instrText xml:space="preserve"> PAGE </w:instrText>
    </w:r>
    <w:r w:rsidRPr="00523D57">
      <w:rPr>
        <w:bCs/>
      </w:rPr>
      <w:fldChar w:fldCharType="separate"/>
    </w:r>
    <w:r>
      <w:rPr>
        <w:bCs/>
        <w:noProof/>
      </w:rPr>
      <w:t>1</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Pr>
        <w:bCs/>
        <w:noProof/>
      </w:rPr>
      <w:t>10</w:t>
    </w:r>
    <w:r w:rsidRPr="00523D57">
      <w:rPr>
        <w:bCs/>
      </w:rPr>
      <w:fldChar w:fldCharType="end"/>
    </w:r>
  </w:p>
  <w:p w14:paraId="5BEC2BE7" w14:textId="77777777" w:rsidR="00D8614B" w:rsidRDefault="00D86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FDD87" w14:textId="77777777" w:rsidR="00D8614B" w:rsidRDefault="00D8614B">
      <w:r>
        <w:separator/>
      </w:r>
    </w:p>
  </w:footnote>
  <w:footnote w:type="continuationSeparator" w:id="0">
    <w:p w14:paraId="00CD4C10" w14:textId="77777777" w:rsidR="00D8614B" w:rsidRDefault="00D86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F68C" w14:textId="77777777" w:rsidR="00D8614B" w:rsidRDefault="00D8614B" w:rsidP="0037542E">
    <w:pPr>
      <w:pStyle w:val="Header"/>
      <w:tabs>
        <w:tab w:val="center" w:pos="3402"/>
        <w:tab w:val="right" w:pos="9214"/>
      </w:tabs>
    </w:pPr>
    <w:r>
      <w:t>CONFIDENTIAL</w:t>
    </w:r>
  </w:p>
  <w:p w14:paraId="3C944236" w14:textId="77777777" w:rsidR="00D8614B" w:rsidRDefault="00D8614B" w:rsidP="0037542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A662C" w14:textId="77777777" w:rsidR="00D8614B" w:rsidRDefault="00D8614B" w:rsidP="0037542E">
    <w:pPr>
      <w:pStyle w:val="Header"/>
      <w:tabs>
        <w:tab w:val="center" w:pos="3402"/>
        <w:tab w:val="right" w:pos="9214"/>
      </w:tabs>
    </w:pPr>
    <w:r>
      <w:t>CONFIDENTIAL UNTIL PUBLISHED</w:t>
    </w:r>
    <w:r>
      <w:tab/>
    </w:r>
  </w:p>
  <w:p w14:paraId="125E7F27" w14:textId="77777777" w:rsidR="00D8614B" w:rsidRDefault="00D861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A43443"/>
    <w:multiLevelType w:val="hybridMultilevel"/>
    <w:tmpl w:val="86D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363D7"/>
    <w:multiLevelType w:val="hybridMultilevel"/>
    <w:tmpl w:val="EDE629D6"/>
    <w:lvl w:ilvl="0" w:tplc="39C23C20">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3D53D1B"/>
    <w:multiLevelType w:val="hybridMultilevel"/>
    <w:tmpl w:val="2B70E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3DA7A84"/>
    <w:multiLevelType w:val="hybridMultilevel"/>
    <w:tmpl w:val="F5263D48"/>
    <w:lvl w:ilvl="0" w:tplc="6B844666">
      <w:start w:val="1"/>
      <w:numFmt w:val="bullet"/>
      <w:lvlText w:val="o"/>
      <w:lvlJc w:val="left"/>
      <w:pPr>
        <w:ind w:left="720" w:hanging="360"/>
      </w:pPr>
      <w:rPr>
        <w:rFonts w:ascii="Courier New" w:hAnsi="Courier New" w:hint="default"/>
      </w:rPr>
    </w:lvl>
    <w:lvl w:ilvl="1" w:tplc="1968013A">
      <w:start w:val="1"/>
      <w:numFmt w:val="bullet"/>
      <w:lvlText w:val="o"/>
      <w:lvlJc w:val="left"/>
      <w:pPr>
        <w:ind w:left="1440" w:hanging="360"/>
      </w:pPr>
      <w:rPr>
        <w:rFonts w:ascii="Courier New" w:hAnsi="Courier New" w:hint="default"/>
      </w:rPr>
    </w:lvl>
    <w:lvl w:ilvl="2" w:tplc="4BAC712C">
      <w:start w:val="1"/>
      <w:numFmt w:val="bullet"/>
      <w:lvlText w:val=""/>
      <w:lvlJc w:val="left"/>
      <w:pPr>
        <w:ind w:left="2160" w:hanging="360"/>
      </w:pPr>
      <w:rPr>
        <w:rFonts w:ascii="Wingdings" w:hAnsi="Wingdings" w:hint="default"/>
      </w:rPr>
    </w:lvl>
    <w:lvl w:ilvl="3" w:tplc="FDBE29FA">
      <w:start w:val="1"/>
      <w:numFmt w:val="bullet"/>
      <w:lvlText w:val=""/>
      <w:lvlJc w:val="left"/>
      <w:pPr>
        <w:ind w:left="2880" w:hanging="360"/>
      </w:pPr>
      <w:rPr>
        <w:rFonts w:ascii="Symbol" w:hAnsi="Symbol" w:hint="default"/>
      </w:rPr>
    </w:lvl>
    <w:lvl w:ilvl="4" w:tplc="D55E15E4">
      <w:start w:val="1"/>
      <w:numFmt w:val="bullet"/>
      <w:lvlText w:val="o"/>
      <w:lvlJc w:val="left"/>
      <w:pPr>
        <w:ind w:left="3600" w:hanging="360"/>
      </w:pPr>
      <w:rPr>
        <w:rFonts w:ascii="Courier New" w:hAnsi="Courier New" w:hint="default"/>
      </w:rPr>
    </w:lvl>
    <w:lvl w:ilvl="5" w:tplc="3ACC2530">
      <w:start w:val="1"/>
      <w:numFmt w:val="bullet"/>
      <w:lvlText w:val=""/>
      <w:lvlJc w:val="left"/>
      <w:pPr>
        <w:ind w:left="4320" w:hanging="360"/>
      </w:pPr>
      <w:rPr>
        <w:rFonts w:ascii="Wingdings" w:hAnsi="Wingdings" w:hint="default"/>
      </w:rPr>
    </w:lvl>
    <w:lvl w:ilvl="6" w:tplc="E48685AA">
      <w:start w:val="1"/>
      <w:numFmt w:val="bullet"/>
      <w:lvlText w:val=""/>
      <w:lvlJc w:val="left"/>
      <w:pPr>
        <w:ind w:left="5040" w:hanging="360"/>
      </w:pPr>
      <w:rPr>
        <w:rFonts w:ascii="Symbol" w:hAnsi="Symbol" w:hint="default"/>
      </w:rPr>
    </w:lvl>
    <w:lvl w:ilvl="7" w:tplc="56E64574">
      <w:start w:val="1"/>
      <w:numFmt w:val="bullet"/>
      <w:lvlText w:val="o"/>
      <w:lvlJc w:val="left"/>
      <w:pPr>
        <w:ind w:left="5760" w:hanging="360"/>
      </w:pPr>
      <w:rPr>
        <w:rFonts w:ascii="Courier New" w:hAnsi="Courier New" w:hint="default"/>
      </w:rPr>
    </w:lvl>
    <w:lvl w:ilvl="8" w:tplc="05CA77E2">
      <w:start w:val="1"/>
      <w:numFmt w:val="bullet"/>
      <w:lvlText w:val=""/>
      <w:lvlJc w:val="left"/>
      <w:pPr>
        <w:ind w:left="6480" w:hanging="360"/>
      </w:pPr>
      <w:rPr>
        <w:rFonts w:ascii="Wingdings" w:hAnsi="Wingdings" w:hint="default"/>
      </w:rPr>
    </w:lvl>
  </w:abstractNum>
  <w:abstractNum w:abstractNumId="5" w15:restartNumberingAfterBreak="0">
    <w:nsid w:val="04055DEC"/>
    <w:multiLevelType w:val="multilevel"/>
    <w:tmpl w:val="D86C4DF6"/>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567"/>
        </w:tabs>
        <w:ind w:left="567" w:hanging="283"/>
      </w:pPr>
      <w:rPr>
        <w:rFonts w:ascii="Courier New" w:hAnsi="Courier New" w:cs="Courier New"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7" w15:restartNumberingAfterBreak="0">
    <w:nsid w:val="05B64318"/>
    <w:multiLevelType w:val="hybridMultilevel"/>
    <w:tmpl w:val="4594B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BB594B"/>
    <w:multiLevelType w:val="hybridMultilevel"/>
    <w:tmpl w:val="D4C8862E"/>
    <w:lvl w:ilvl="0" w:tplc="C6A8CC88">
      <w:start w:val="4"/>
      <w:numFmt w:val="bullet"/>
      <w:lvlText w:val=""/>
      <w:lvlJc w:val="left"/>
      <w:pPr>
        <w:tabs>
          <w:tab w:val="num" w:pos="284"/>
        </w:tabs>
        <w:ind w:left="284" w:hanging="284"/>
      </w:pPr>
      <w:rPr>
        <w:rFonts w:ascii="Symbol" w:hAnsi="Symbol"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0" w15:restartNumberingAfterBreak="0">
    <w:nsid w:val="0FC23511"/>
    <w:multiLevelType w:val="hybridMultilevel"/>
    <w:tmpl w:val="F8C67A54"/>
    <w:lvl w:ilvl="0" w:tplc="2A3CA3BA">
      <w:start w:val="10"/>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0FD938E6"/>
    <w:multiLevelType w:val="hybridMultilevel"/>
    <w:tmpl w:val="FDEAB852"/>
    <w:lvl w:ilvl="0" w:tplc="2A3CA3BA">
      <w:start w:val="1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E74BAD"/>
    <w:multiLevelType w:val="hybridMultilevel"/>
    <w:tmpl w:val="6EAAD7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114838E9"/>
    <w:multiLevelType w:val="hybridMultilevel"/>
    <w:tmpl w:val="24120DA0"/>
    <w:lvl w:ilvl="0" w:tplc="2A3CA3BA">
      <w:start w:val="1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FA5E5C"/>
    <w:multiLevelType w:val="hybridMultilevel"/>
    <w:tmpl w:val="575A7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D81A53"/>
    <w:multiLevelType w:val="hybridMultilevel"/>
    <w:tmpl w:val="137E2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7"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7C46F2C"/>
    <w:multiLevelType w:val="hybridMultilevel"/>
    <w:tmpl w:val="890616D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187753C9"/>
    <w:multiLevelType w:val="multilevel"/>
    <w:tmpl w:val="1F2A065E"/>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567"/>
        </w:tabs>
        <w:ind w:left="567" w:hanging="283"/>
      </w:pPr>
      <w:rPr>
        <w:rFonts w:ascii="Courier New" w:hAnsi="Courier New" w:cs="Courier New"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0"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1B8D3711"/>
    <w:multiLevelType w:val="hybridMultilevel"/>
    <w:tmpl w:val="7ED2C614"/>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C0B79DA"/>
    <w:multiLevelType w:val="hybridMultilevel"/>
    <w:tmpl w:val="F112C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DD7778F"/>
    <w:multiLevelType w:val="multilevel"/>
    <w:tmpl w:val="F5F8B05A"/>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567"/>
        </w:tabs>
        <w:ind w:left="567" w:hanging="283"/>
      </w:pPr>
      <w:rPr>
        <w:rFonts w:ascii="Courier New" w:hAnsi="Courier New" w:cs="Courier New"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4"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1FB815FD"/>
    <w:multiLevelType w:val="hybridMultilevel"/>
    <w:tmpl w:val="9B1E3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FD14D72"/>
    <w:multiLevelType w:val="hybridMultilevel"/>
    <w:tmpl w:val="490CD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0"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2E4B219E"/>
    <w:multiLevelType w:val="hybridMultilevel"/>
    <w:tmpl w:val="3536E8F2"/>
    <w:lvl w:ilvl="0" w:tplc="39C23C20">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2E871C79"/>
    <w:multiLevelType w:val="hybridMultilevel"/>
    <w:tmpl w:val="01FE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0F5683F"/>
    <w:multiLevelType w:val="hybridMultilevel"/>
    <w:tmpl w:val="0BD424EE"/>
    <w:lvl w:ilvl="0" w:tplc="C6A8CC88">
      <w:start w:val="4"/>
      <w:numFmt w:val="bullet"/>
      <w:lvlText w:val=""/>
      <w:lvlJc w:val="left"/>
      <w:pPr>
        <w:tabs>
          <w:tab w:val="num" w:pos="284"/>
        </w:tabs>
        <w:ind w:left="284" w:hanging="284"/>
      </w:pPr>
      <w:rPr>
        <w:rFonts w:ascii="Symbol" w:hAnsi="Symbol" w:hint="default"/>
        <w:sz w:val="24"/>
        <w:szCs w:val="24"/>
      </w:rPr>
    </w:lvl>
    <w:lvl w:ilvl="1" w:tplc="2A3CA3BA">
      <w:start w:val="10"/>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34EB6704"/>
    <w:multiLevelType w:val="hybridMultilevel"/>
    <w:tmpl w:val="B0BA7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38F00D3F"/>
    <w:multiLevelType w:val="hybridMultilevel"/>
    <w:tmpl w:val="27E4A36A"/>
    <w:lvl w:ilvl="0" w:tplc="BBB0CF08">
      <w:start w:val="1"/>
      <w:numFmt w:val="bullet"/>
      <w:pStyle w:val="Bullet"/>
      <w:lvlText w:val=""/>
      <w:lvlJc w:val="left"/>
      <w:pPr>
        <w:ind w:left="2026" w:hanging="360"/>
      </w:pPr>
      <w:rPr>
        <w:rFonts w:ascii="Symbol" w:hAnsi="Symbol" w:hint="default"/>
      </w:rPr>
    </w:lvl>
    <w:lvl w:ilvl="1" w:tplc="08090003" w:tentative="1">
      <w:start w:val="1"/>
      <w:numFmt w:val="bullet"/>
      <w:lvlText w:val="o"/>
      <w:lvlJc w:val="left"/>
      <w:pPr>
        <w:ind w:left="2746" w:hanging="360"/>
      </w:pPr>
      <w:rPr>
        <w:rFonts w:ascii="Courier New" w:hAnsi="Courier New" w:cs="Courier New" w:hint="default"/>
      </w:rPr>
    </w:lvl>
    <w:lvl w:ilvl="2" w:tplc="08090005" w:tentative="1">
      <w:start w:val="1"/>
      <w:numFmt w:val="bullet"/>
      <w:lvlText w:val=""/>
      <w:lvlJc w:val="left"/>
      <w:pPr>
        <w:ind w:left="3466" w:hanging="360"/>
      </w:pPr>
      <w:rPr>
        <w:rFonts w:ascii="Wingdings" w:hAnsi="Wingdings" w:hint="default"/>
      </w:rPr>
    </w:lvl>
    <w:lvl w:ilvl="3" w:tplc="08090001" w:tentative="1">
      <w:start w:val="1"/>
      <w:numFmt w:val="bullet"/>
      <w:lvlText w:val=""/>
      <w:lvlJc w:val="left"/>
      <w:pPr>
        <w:ind w:left="4186" w:hanging="360"/>
      </w:pPr>
      <w:rPr>
        <w:rFonts w:ascii="Symbol" w:hAnsi="Symbol" w:hint="default"/>
      </w:rPr>
    </w:lvl>
    <w:lvl w:ilvl="4" w:tplc="08090003" w:tentative="1">
      <w:start w:val="1"/>
      <w:numFmt w:val="bullet"/>
      <w:lvlText w:val="o"/>
      <w:lvlJc w:val="left"/>
      <w:pPr>
        <w:ind w:left="4906" w:hanging="360"/>
      </w:pPr>
      <w:rPr>
        <w:rFonts w:ascii="Courier New" w:hAnsi="Courier New" w:cs="Courier New" w:hint="default"/>
      </w:rPr>
    </w:lvl>
    <w:lvl w:ilvl="5" w:tplc="08090005" w:tentative="1">
      <w:start w:val="1"/>
      <w:numFmt w:val="bullet"/>
      <w:lvlText w:val=""/>
      <w:lvlJc w:val="left"/>
      <w:pPr>
        <w:ind w:left="5626" w:hanging="360"/>
      </w:pPr>
      <w:rPr>
        <w:rFonts w:ascii="Wingdings" w:hAnsi="Wingdings" w:hint="default"/>
      </w:rPr>
    </w:lvl>
    <w:lvl w:ilvl="6" w:tplc="08090001" w:tentative="1">
      <w:start w:val="1"/>
      <w:numFmt w:val="bullet"/>
      <w:lvlText w:val=""/>
      <w:lvlJc w:val="left"/>
      <w:pPr>
        <w:ind w:left="6346" w:hanging="360"/>
      </w:pPr>
      <w:rPr>
        <w:rFonts w:ascii="Symbol" w:hAnsi="Symbol" w:hint="default"/>
      </w:rPr>
    </w:lvl>
    <w:lvl w:ilvl="7" w:tplc="08090003" w:tentative="1">
      <w:start w:val="1"/>
      <w:numFmt w:val="bullet"/>
      <w:lvlText w:val="o"/>
      <w:lvlJc w:val="left"/>
      <w:pPr>
        <w:ind w:left="7066" w:hanging="360"/>
      </w:pPr>
      <w:rPr>
        <w:rFonts w:ascii="Courier New" w:hAnsi="Courier New" w:cs="Courier New" w:hint="default"/>
      </w:rPr>
    </w:lvl>
    <w:lvl w:ilvl="8" w:tplc="08090005" w:tentative="1">
      <w:start w:val="1"/>
      <w:numFmt w:val="bullet"/>
      <w:lvlText w:val=""/>
      <w:lvlJc w:val="left"/>
      <w:pPr>
        <w:ind w:left="7786" w:hanging="360"/>
      </w:pPr>
      <w:rPr>
        <w:rFonts w:ascii="Wingdings" w:hAnsi="Wingdings" w:hint="default"/>
      </w:rPr>
    </w:lvl>
  </w:abstractNum>
  <w:abstractNum w:abstractNumId="38" w15:restartNumberingAfterBreak="0">
    <w:nsid w:val="3A8F369C"/>
    <w:multiLevelType w:val="hybridMultilevel"/>
    <w:tmpl w:val="711806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EA04AB2"/>
    <w:multiLevelType w:val="hybridMultilevel"/>
    <w:tmpl w:val="FD82EC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FCF36D7"/>
    <w:multiLevelType w:val="hybridMultilevel"/>
    <w:tmpl w:val="1884E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3A83815"/>
    <w:multiLevelType w:val="hybridMultilevel"/>
    <w:tmpl w:val="55B8F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43" w15:restartNumberingAfterBreak="0">
    <w:nsid w:val="44EE162A"/>
    <w:multiLevelType w:val="hybridMultilevel"/>
    <w:tmpl w:val="EE3AB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533731F"/>
    <w:multiLevelType w:val="hybridMultilevel"/>
    <w:tmpl w:val="8FC89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46" w15:restartNumberingAfterBreak="0">
    <w:nsid w:val="47902E9F"/>
    <w:multiLevelType w:val="hybridMultilevel"/>
    <w:tmpl w:val="7B304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8A05454"/>
    <w:multiLevelType w:val="hybridMultilevel"/>
    <w:tmpl w:val="DCA0A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8E12DFC"/>
    <w:multiLevelType w:val="hybridMultilevel"/>
    <w:tmpl w:val="BCF21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4B0F5146"/>
    <w:multiLevelType w:val="hybridMultilevel"/>
    <w:tmpl w:val="04243070"/>
    <w:lvl w:ilvl="0" w:tplc="90B62F00">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EE31F50"/>
    <w:multiLevelType w:val="hybridMultilevel"/>
    <w:tmpl w:val="01626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EF54686"/>
    <w:multiLevelType w:val="hybridMultilevel"/>
    <w:tmpl w:val="A6C0A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15:restartNumberingAfterBreak="0">
    <w:nsid w:val="54175031"/>
    <w:multiLevelType w:val="hybridMultilevel"/>
    <w:tmpl w:val="0116128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5"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54923C40"/>
    <w:multiLevelType w:val="hybridMultilevel"/>
    <w:tmpl w:val="CCF20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52002FF"/>
    <w:multiLevelType w:val="hybridMultilevel"/>
    <w:tmpl w:val="1FDA45EC"/>
    <w:lvl w:ilvl="0" w:tplc="EAF4306E">
      <w:start w:val="1"/>
      <w:numFmt w:val="decimal"/>
      <w:lvlText w:val="%1."/>
      <w:lvlJc w:val="left"/>
      <w:pPr>
        <w:ind w:left="1080" w:hanging="360"/>
      </w:pPr>
      <w:rPr>
        <w:rFonts w:ascii="Arial" w:eastAsia="Times New Roman" w:hAnsi="Arial" w:cs="Arial"/>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56067A2B"/>
    <w:multiLevelType w:val="hybridMultilevel"/>
    <w:tmpl w:val="3898A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7657C8D"/>
    <w:multiLevelType w:val="hybridMultilevel"/>
    <w:tmpl w:val="E03E49CC"/>
    <w:lvl w:ilvl="0" w:tplc="864239AE">
      <w:start w:val="1"/>
      <w:numFmt w:val="bullet"/>
      <w:lvlText w:val="·"/>
      <w:lvlJc w:val="left"/>
      <w:pPr>
        <w:ind w:left="720" w:hanging="360"/>
      </w:pPr>
      <w:rPr>
        <w:rFonts w:ascii="Symbol" w:hAnsi="Symbol" w:hint="default"/>
      </w:rPr>
    </w:lvl>
    <w:lvl w:ilvl="1" w:tplc="3EB655EE">
      <w:start w:val="1"/>
      <w:numFmt w:val="bullet"/>
      <w:lvlText w:val="o"/>
      <w:lvlJc w:val="left"/>
      <w:pPr>
        <w:ind w:left="1440" w:hanging="360"/>
      </w:pPr>
      <w:rPr>
        <w:rFonts w:ascii="Courier New" w:hAnsi="Courier New" w:hint="default"/>
      </w:rPr>
    </w:lvl>
    <w:lvl w:ilvl="2" w:tplc="15F851B0">
      <w:start w:val="1"/>
      <w:numFmt w:val="bullet"/>
      <w:lvlText w:val=""/>
      <w:lvlJc w:val="left"/>
      <w:pPr>
        <w:ind w:left="2160" w:hanging="360"/>
      </w:pPr>
      <w:rPr>
        <w:rFonts w:ascii="Wingdings" w:hAnsi="Wingdings" w:hint="default"/>
      </w:rPr>
    </w:lvl>
    <w:lvl w:ilvl="3" w:tplc="34CE2DC2">
      <w:start w:val="1"/>
      <w:numFmt w:val="bullet"/>
      <w:lvlText w:val=""/>
      <w:lvlJc w:val="left"/>
      <w:pPr>
        <w:ind w:left="2880" w:hanging="360"/>
      </w:pPr>
      <w:rPr>
        <w:rFonts w:ascii="Symbol" w:hAnsi="Symbol" w:hint="default"/>
      </w:rPr>
    </w:lvl>
    <w:lvl w:ilvl="4" w:tplc="F4C49274">
      <w:start w:val="1"/>
      <w:numFmt w:val="bullet"/>
      <w:lvlText w:val="o"/>
      <w:lvlJc w:val="left"/>
      <w:pPr>
        <w:ind w:left="3600" w:hanging="360"/>
      </w:pPr>
      <w:rPr>
        <w:rFonts w:ascii="Courier New" w:hAnsi="Courier New" w:hint="default"/>
      </w:rPr>
    </w:lvl>
    <w:lvl w:ilvl="5" w:tplc="FF0064A8">
      <w:start w:val="1"/>
      <w:numFmt w:val="bullet"/>
      <w:lvlText w:val=""/>
      <w:lvlJc w:val="left"/>
      <w:pPr>
        <w:ind w:left="4320" w:hanging="360"/>
      </w:pPr>
      <w:rPr>
        <w:rFonts w:ascii="Wingdings" w:hAnsi="Wingdings" w:hint="default"/>
      </w:rPr>
    </w:lvl>
    <w:lvl w:ilvl="6" w:tplc="1594111A">
      <w:start w:val="1"/>
      <w:numFmt w:val="bullet"/>
      <w:lvlText w:val=""/>
      <w:lvlJc w:val="left"/>
      <w:pPr>
        <w:ind w:left="5040" w:hanging="360"/>
      </w:pPr>
      <w:rPr>
        <w:rFonts w:ascii="Symbol" w:hAnsi="Symbol" w:hint="default"/>
      </w:rPr>
    </w:lvl>
    <w:lvl w:ilvl="7" w:tplc="8466BE8C">
      <w:start w:val="1"/>
      <w:numFmt w:val="bullet"/>
      <w:lvlText w:val="o"/>
      <w:lvlJc w:val="left"/>
      <w:pPr>
        <w:ind w:left="5760" w:hanging="360"/>
      </w:pPr>
      <w:rPr>
        <w:rFonts w:ascii="Courier New" w:hAnsi="Courier New" w:hint="default"/>
      </w:rPr>
    </w:lvl>
    <w:lvl w:ilvl="8" w:tplc="759E9C00">
      <w:start w:val="1"/>
      <w:numFmt w:val="bullet"/>
      <w:lvlText w:val=""/>
      <w:lvlJc w:val="left"/>
      <w:pPr>
        <w:ind w:left="6480" w:hanging="360"/>
      </w:pPr>
      <w:rPr>
        <w:rFonts w:ascii="Wingdings" w:hAnsi="Wingdings" w:hint="default"/>
      </w:rPr>
    </w:lvl>
  </w:abstractNum>
  <w:abstractNum w:abstractNumId="60"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89C2011"/>
    <w:multiLevelType w:val="hybridMultilevel"/>
    <w:tmpl w:val="AA7CCEFE"/>
    <w:lvl w:ilvl="0" w:tplc="08090001">
      <w:start w:val="1"/>
      <w:numFmt w:val="bullet"/>
      <w:lvlText w:val=""/>
      <w:lvlJc w:val="left"/>
      <w:pPr>
        <w:ind w:left="720" w:hanging="360"/>
      </w:pPr>
      <w:rPr>
        <w:rFonts w:ascii="Symbol" w:hAnsi="Symbol" w:hint="default"/>
        <w:color w:val="1F376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E302606"/>
    <w:multiLevelType w:val="hybridMultilevel"/>
    <w:tmpl w:val="0776AD22"/>
    <w:lvl w:ilvl="0" w:tplc="C17E7460">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4" w15:restartNumberingAfterBreak="0">
    <w:nsid w:val="5F947CD8"/>
    <w:multiLevelType w:val="hybridMultilevel"/>
    <w:tmpl w:val="83886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5" w15:restartNumberingAfterBreak="0">
    <w:nsid w:val="60CF333F"/>
    <w:multiLevelType w:val="multilevel"/>
    <w:tmpl w:val="53C6501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567"/>
        </w:tabs>
        <w:ind w:left="567" w:hanging="283"/>
      </w:pPr>
      <w:rPr>
        <w:rFonts w:ascii="Courier New" w:hAnsi="Courier New" w:cs="Courier New"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6" w15:restartNumberingAfterBreak="0">
    <w:nsid w:val="64514E73"/>
    <w:multiLevelType w:val="hybridMultilevel"/>
    <w:tmpl w:val="BFC0AA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8" w15:restartNumberingAfterBreak="0">
    <w:nsid w:val="6796276E"/>
    <w:multiLevelType w:val="hybridMultilevel"/>
    <w:tmpl w:val="AE322DD6"/>
    <w:lvl w:ilvl="0" w:tplc="2A3CA3BA">
      <w:start w:val="1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9BE772A"/>
    <w:multiLevelType w:val="hybridMultilevel"/>
    <w:tmpl w:val="88EE87A6"/>
    <w:lvl w:ilvl="0" w:tplc="2A3CA3BA">
      <w:start w:val="1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FBF33A9"/>
    <w:multiLevelType w:val="hybridMultilevel"/>
    <w:tmpl w:val="61D0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10E683F"/>
    <w:multiLevelType w:val="hybridMultilevel"/>
    <w:tmpl w:val="2B608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4566117"/>
    <w:multiLevelType w:val="hybridMultilevel"/>
    <w:tmpl w:val="98FC75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9C843EE"/>
    <w:multiLevelType w:val="hybridMultilevel"/>
    <w:tmpl w:val="72A25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BBB000E"/>
    <w:multiLevelType w:val="hybridMultilevel"/>
    <w:tmpl w:val="F2D8D05C"/>
    <w:lvl w:ilvl="0" w:tplc="F13C44D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9"/>
  </w:num>
  <w:num w:numId="3">
    <w:abstractNumId w:val="67"/>
  </w:num>
  <w:num w:numId="4">
    <w:abstractNumId w:val="42"/>
  </w:num>
  <w:num w:numId="5">
    <w:abstractNumId w:val="45"/>
  </w:num>
  <w:num w:numId="6">
    <w:abstractNumId w:val="16"/>
  </w:num>
  <w:num w:numId="7">
    <w:abstractNumId w:val="21"/>
  </w:num>
  <w:num w:numId="8">
    <w:abstractNumId w:val="30"/>
  </w:num>
  <w:num w:numId="9">
    <w:abstractNumId w:val="36"/>
  </w:num>
  <w:num w:numId="10">
    <w:abstractNumId w:val="53"/>
  </w:num>
  <w:num w:numId="11">
    <w:abstractNumId w:val="20"/>
  </w:num>
  <w:num w:numId="12">
    <w:abstractNumId w:val="63"/>
  </w:num>
  <w:num w:numId="13">
    <w:abstractNumId w:val="28"/>
  </w:num>
  <w:num w:numId="14">
    <w:abstractNumId w:val="49"/>
  </w:num>
  <w:num w:numId="15">
    <w:abstractNumId w:val="60"/>
  </w:num>
  <w:num w:numId="16">
    <w:abstractNumId w:val="24"/>
  </w:num>
  <w:num w:numId="17">
    <w:abstractNumId w:val="29"/>
  </w:num>
  <w:num w:numId="18">
    <w:abstractNumId w:val="0"/>
  </w:num>
  <w:num w:numId="19">
    <w:abstractNumId w:val="6"/>
  </w:num>
  <w:num w:numId="20">
    <w:abstractNumId w:val="27"/>
  </w:num>
  <w:num w:numId="21">
    <w:abstractNumId w:val="34"/>
  </w:num>
  <w:num w:numId="22">
    <w:abstractNumId w:val="17"/>
  </w:num>
  <w:num w:numId="23">
    <w:abstractNumId w:val="37"/>
  </w:num>
  <w:num w:numId="24">
    <w:abstractNumId w:val="3"/>
  </w:num>
  <w:num w:numId="25">
    <w:abstractNumId w:val="33"/>
  </w:num>
  <w:num w:numId="26">
    <w:abstractNumId w:val="8"/>
  </w:num>
  <w:num w:numId="27">
    <w:abstractNumId w:val="23"/>
  </w:num>
  <w:num w:numId="28">
    <w:abstractNumId w:val="19"/>
  </w:num>
  <w:num w:numId="29">
    <w:abstractNumId w:val="5"/>
  </w:num>
  <w:num w:numId="30">
    <w:abstractNumId w:val="65"/>
  </w:num>
  <w:num w:numId="31">
    <w:abstractNumId w:val="25"/>
  </w:num>
  <w:num w:numId="32">
    <w:abstractNumId w:val="35"/>
  </w:num>
  <w:num w:numId="33">
    <w:abstractNumId w:val="40"/>
  </w:num>
  <w:num w:numId="34">
    <w:abstractNumId w:val="56"/>
  </w:num>
  <w:num w:numId="35">
    <w:abstractNumId w:val="12"/>
  </w:num>
  <w:num w:numId="36">
    <w:abstractNumId w:val="59"/>
  </w:num>
  <w:num w:numId="37">
    <w:abstractNumId w:val="4"/>
  </w:num>
  <w:num w:numId="38">
    <w:abstractNumId w:val="1"/>
  </w:num>
  <w:num w:numId="39">
    <w:abstractNumId w:val="48"/>
  </w:num>
  <w:num w:numId="40">
    <w:abstractNumId w:val="74"/>
  </w:num>
  <w:num w:numId="41">
    <w:abstractNumId w:val="52"/>
  </w:num>
  <w:num w:numId="42">
    <w:abstractNumId w:val="18"/>
  </w:num>
  <w:num w:numId="43">
    <w:abstractNumId w:val="70"/>
  </w:num>
  <w:num w:numId="44">
    <w:abstractNumId w:val="50"/>
  </w:num>
  <w:num w:numId="45">
    <w:abstractNumId w:val="38"/>
  </w:num>
  <w:num w:numId="46">
    <w:abstractNumId w:val="61"/>
  </w:num>
  <w:num w:numId="47">
    <w:abstractNumId w:val="58"/>
  </w:num>
  <w:num w:numId="48">
    <w:abstractNumId w:val="51"/>
  </w:num>
  <w:num w:numId="49">
    <w:abstractNumId w:val="44"/>
  </w:num>
  <w:num w:numId="50">
    <w:abstractNumId w:val="54"/>
  </w:num>
  <w:num w:numId="51">
    <w:abstractNumId w:val="14"/>
  </w:num>
  <w:num w:numId="52">
    <w:abstractNumId w:val="43"/>
  </w:num>
  <w:num w:numId="53">
    <w:abstractNumId w:val="41"/>
  </w:num>
  <w:num w:numId="54">
    <w:abstractNumId w:val="71"/>
  </w:num>
  <w:num w:numId="55">
    <w:abstractNumId w:val="15"/>
  </w:num>
  <w:num w:numId="56">
    <w:abstractNumId w:val="57"/>
  </w:num>
  <w:num w:numId="57">
    <w:abstractNumId w:val="72"/>
  </w:num>
  <w:num w:numId="58">
    <w:abstractNumId w:val="47"/>
  </w:num>
  <w:num w:numId="59">
    <w:abstractNumId w:val="69"/>
  </w:num>
  <w:num w:numId="60">
    <w:abstractNumId w:val="46"/>
  </w:num>
  <w:num w:numId="61">
    <w:abstractNumId w:val="66"/>
  </w:num>
  <w:num w:numId="62">
    <w:abstractNumId w:val="13"/>
  </w:num>
  <w:num w:numId="63">
    <w:abstractNumId w:val="68"/>
  </w:num>
  <w:num w:numId="64">
    <w:abstractNumId w:val="10"/>
  </w:num>
  <w:num w:numId="65">
    <w:abstractNumId w:val="22"/>
  </w:num>
  <w:num w:numId="66">
    <w:abstractNumId w:val="32"/>
  </w:num>
  <w:num w:numId="67">
    <w:abstractNumId w:val="26"/>
  </w:num>
  <w:num w:numId="68">
    <w:abstractNumId w:val="7"/>
  </w:num>
  <w:num w:numId="69">
    <w:abstractNumId w:val="11"/>
  </w:num>
  <w:num w:numId="70">
    <w:abstractNumId w:val="73"/>
  </w:num>
  <w:num w:numId="71">
    <w:abstractNumId w:val="64"/>
  </w:num>
  <w:num w:numId="72">
    <w:abstractNumId w:val="62"/>
  </w:num>
  <w:num w:numId="73">
    <w:abstractNumId w:val="39"/>
  </w:num>
  <w:num w:numId="74">
    <w:abstractNumId w:val="2"/>
  </w:num>
  <w:num w:numId="75">
    <w:abstractNumId w:val="3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87B"/>
    <w:rsid w:val="000002FE"/>
    <w:rsid w:val="000043A1"/>
    <w:rsid w:val="000065B1"/>
    <w:rsid w:val="000119FB"/>
    <w:rsid w:val="00016C5E"/>
    <w:rsid w:val="000229A9"/>
    <w:rsid w:val="0002590D"/>
    <w:rsid w:val="0003687B"/>
    <w:rsid w:val="00050184"/>
    <w:rsid w:val="00054833"/>
    <w:rsid w:val="000551E1"/>
    <w:rsid w:val="00055F4F"/>
    <w:rsid w:val="00056EFD"/>
    <w:rsid w:val="000601AE"/>
    <w:rsid w:val="000642C7"/>
    <w:rsid w:val="00067F51"/>
    <w:rsid w:val="00071837"/>
    <w:rsid w:val="000722D1"/>
    <w:rsid w:val="000A1EC0"/>
    <w:rsid w:val="000A5380"/>
    <w:rsid w:val="000A5D9B"/>
    <w:rsid w:val="000A7963"/>
    <w:rsid w:val="000B5C73"/>
    <w:rsid w:val="000B5DFC"/>
    <w:rsid w:val="000C1347"/>
    <w:rsid w:val="000C645B"/>
    <w:rsid w:val="000D3637"/>
    <w:rsid w:val="000E08D2"/>
    <w:rsid w:val="000F4989"/>
    <w:rsid w:val="001001D1"/>
    <w:rsid w:val="00101BC9"/>
    <w:rsid w:val="00101F34"/>
    <w:rsid w:val="001361CB"/>
    <w:rsid w:val="00156577"/>
    <w:rsid w:val="00161AA0"/>
    <w:rsid w:val="00175E8D"/>
    <w:rsid w:val="00181F2C"/>
    <w:rsid w:val="001A1390"/>
    <w:rsid w:val="001A3224"/>
    <w:rsid w:val="001B01D1"/>
    <w:rsid w:val="001B0506"/>
    <w:rsid w:val="001B258B"/>
    <w:rsid w:val="001B39D6"/>
    <w:rsid w:val="001B5063"/>
    <w:rsid w:val="001C31F0"/>
    <w:rsid w:val="001C43D7"/>
    <w:rsid w:val="001D2582"/>
    <w:rsid w:val="001F116B"/>
    <w:rsid w:val="001F3C13"/>
    <w:rsid w:val="002068AA"/>
    <w:rsid w:val="002122F4"/>
    <w:rsid w:val="00222C15"/>
    <w:rsid w:val="0022678D"/>
    <w:rsid w:val="00235CAB"/>
    <w:rsid w:val="002363F6"/>
    <w:rsid w:val="00243CB6"/>
    <w:rsid w:val="00251EA3"/>
    <w:rsid w:val="00262F67"/>
    <w:rsid w:val="00264770"/>
    <w:rsid w:val="00271FAF"/>
    <w:rsid w:val="00273E76"/>
    <w:rsid w:val="00280662"/>
    <w:rsid w:val="0028213C"/>
    <w:rsid w:val="00283DAA"/>
    <w:rsid w:val="0028750B"/>
    <w:rsid w:val="00291DEB"/>
    <w:rsid w:val="002A1C02"/>
    <w:rsid w:val="002B2D34"/>
    <w:rsid w:val="002B6EFE"/>
    <w:rsid w:val="002E24C5"/>
    <w:rsid w:val="002F38D5"/>
    <w:rsid w:val="00306A2D"/>
    <w:rsid w:val="003075C5"/>
    <w:rsid w:val="00310151"/>
    <w:rsid w:val="0031503B"/>
    <w:rsid w:val="0031664C"/>
    <w:rsid w:val="003233D3"/>
    <w:rsid w:val="003330E6"/>
    <w:rsid w:val="00335804"/>
    <w:rsid w:val="00335BFE"/>
    <w:rsid w:val="003430EE"/>
    <w:rsid w:val="00353010"/>
    <w:rsid w:val="00353DF6"/>
    <w:rsid w:val="00362226"/>
    <w:rsid w:val="0037542E"/>
    <w:rsid w:val="00391F20"/>
    <w:rsid w:val="00392682"/>
    <w:rsid w:val="003931A9"/>
    <w:rsid w:val="00396AB8"/>
    <w:rsid w:val="003A09AC"/>
    <w:rsid w:val="003A23CC"/>
    <w:rsid w:val="003B70D7"/>
    <w:rsid w:val="003B7E0D"/>
    <w:rsid w:val="003C1608"/>
    <w:rsid w:val="003C36AC"/>
    <w:rsid w:val="003C7CA0"/>
    <w:rsid w:val="003F552F"/>
    <w:rsid w:val="003F75C5"/>
    <w:rsid w:val="00404DCD"/>
    <w:rsid w:val="0042794C"/>
    <w:rsid w:val="0043644F"/>
    <w:rsid w:val="004420B4"/>
    <w:rsid w:val="004508C1"/>
    <w:rsid w:val="004519B2"/>
    <w:rsid w:val="00453C20"/>
    <w:rsid w:val="004549ED"/>
    <w:rsid w:val="004563DF"/>
    <w:rsid w:val="00461997"/>
    <w:rsid w:val="0047122A"/>
    <w:rsid w:val="004820E9"/>
    <w:rsid w:val="0048361F"/>
    <w:rsid w:val="004855FC"/>
    <w:rsid w:val="004871D8"/>
    <w:rsid w:val="004A0E8B"/>
    <w:rsid w:val="004A13B3"/>
    <w:rsid w:val="004B514C"/>
    <w:rsid w:val="004B7944"/>
    <w:rsid w:val="004E11E5"/>
    <w:rsid w:val="004E7081"/>
    <w:rsid w:val="004F0733"/>
    <w:rsid w:val="004F1E7E"/>
    <w:rsid w:val="004F46D4"/>
    <w:rsid w:val="00503955"/>
    <w:rsid w:val="00517501"/>
    <w:rsid w:val="00526C07"/>
    <w:rsid w:val="005310CB"/>
    <w:rsid w:val="0053387C"/>
    <w:rsid w:val="0053709A"/>
    <w:rsid w:val="00537FDB"/>
    <w:rsid w:val="00554BCB"/>
    <w:rsid w:val="00566FF5"/>
    <w:rsid w:val="00570CDE"/>
    <w:rsid w:val="00583343"/>
    <w:rsid w:val="00585532"/>
    <w:rsid w:val="005860F4"/>
    <w:rsid w:val="005A3A66"/>
    <w:rsid w:val="005A6B5C"/>
    <w:rsid w:val="005B4F06"/>
    <w:rsid w:val="005B5FF7"/>
    <w:rsid w:val="005B7567"/>
    <w:rsid w:val="005C051F"/>
    <w:rsid w:val="005C1251"/>
    <w:rsid w:val="005C5225"/>
    <w:rsid w:val="005C762E"/>
    <w:rsid w:val="005C7BC0"/>
    <w:rsid w:val="005D098C"/>
    <w:rsid w:val="005D697B"/>
    <w:rsid w:val="005E0F2C"/>
    <w:rsid w:val="005E6525"/>
    <w:rsid w:val="00603633"/>
    <w:rsid w:val="00603E56"/>
    <w:rsid w:val="0060662A"/>
    <w:rsid w:val="006071F7"/>
    <w:rsid w:val="006120E4"/>
    <w:rsid w:val="00612775"/>
    <w:rsid w:val="00614BDA"/>
    <w:rsid w:val="00630FA4"/>
    <w:rsid w:val="00631281"/>
    <w:rsid w:val="006331B4"/>
    <w:rsid w:val="006343F3"/>
    <w:rsid w:val="00640F65"/>
    <w:rsid w:val="00641FBD"/>
    <w:rsid w:val="00642906"/>
    <w:rsid w:val="006477DF"/>
    <w:rsid w:val="00674028"/>
    <w:rsid w:val="0069315D"/>
    <w:rsid w:val="006A413C"/>
    <w:rsid w:val="006A721F"/>
    <w:rsid w:val="006A76F3"/>
    <w:rsid w:val="006A7CC2"/>
    <w:rsid w:val="006B1D77"/>
    <w:rsid w:val="006B47CC"/>
    <w:rsid w:val="006B6232"/>
    <w:rsid w:val="006B7C1D"/>
    <w:rsid w:val="006C0052"/>
    <w:rsid w:val="006D73F1"/>
    <w:rsid w:val="00700354"/>
    <w:rsid w:val="00712220"/>
    <w:rsid w:val="007220BC"/>
    <w:rsid w:val="00724101"/>
    <w:rsid w:val="00725BBC"/>
    <w:rsid w:val="00725DF1"/>
    <w:rsid w:val="00732519"/>
    <w:rsid w:val="00740A13"/>
    <w:rsid w:val="0074771D"/>
    <w:rsid w:val="0075384E"/>
    <w:rsid w:val="00764A0F"/>
    <w:rsid w:val="007670C2"/>
    <w:rsid w:val="00791B5C"/>
    <w:rsid w:val="007946BA"/>
    <w:rsid w:val="007A12C4"/>
    <w:rsid w:val="007A174B"/>
    <w:rsid w:val="007A4EEE"/>
    <w:rsid w:val="007E2E07"/>
    <w:rsid w:val="007F073D"/>
    <w:rsid w:val="008028A1"/>
    <w:rsid w:val="00811A2E"/>
    <w:rsid w:val="00816483"/>
    <w:rsid w:val="008276F1"/>
    <w:rsid w:val="00830C9C"/>
    <w:rsid w:val="008369F2"/>
    <w:rsid w:val="0084783A"/>
    <w:rsid w:val="008505C3"/>
    <w:rsid w:val="008574A7"/>
    <w:rsid w:val="00862C0C"/>
    <w:rsid w:val="008673AA"/>
    <w:rsid w:val="008678DB"/>
    <w:rsid w:val="008708F7"/>
    <w:rsid w:val="0087119D"/>
    <w:rsid w:val="0089346D"/>
    <w:rsid w:val="00896D0F"/>
    <w:rsid w:val="008C45BF"/>
    <w:rsid w:val="008C4AF4"/>
    <w:rsid w:val="008C596E"/>
    <w:rsid w:val="008D6069"/>
    <w:rsid w:val="008E7585"/>
    <w:rsid w:val="008F4FB6"/>
    <w:rsid w:val="00902EC1"/>
    <w:rsid w:val="00923A5E"/>
    <w:rsid w:val="00932CD6"/>
    <w:rsid w:val="0094366C"/>
    <w:rsid w:val="00950E82"/>
    <w:rsid w:val="00952DC5"/>
    <w:rsid w:val="00953ADF"/>
    <w:rsid w:val="00971D87"/>
    <w:rsid w:val="009722C6"/>
    <w:rsid w:val="009A649B"/>
    <w:rsid w:val="009B621A"/>
    <w:rsid w:val="009C45D9"/>
    <w:rsid w:val="009C64D0"/>
    <w:rsid w:val="009D2ECF"/>
    <w:rsid w:val="009D3722"/>
    <w:rsid w:val="009D3B61"/>
    <w:rsid w:val="009E1A33"/>
    <w:rsid w:val="009F2048"/>
    <w:rsid w:val="009F4BDF"/>
    <w:rsid w:val="00A06657"/>
    <w:rsid w:val="00A07D84"/>
    <w:rsid w:val="00A07F72"/>
    <w:rsid w:val="00A135DA"/>
    <w:rsid w:val="00A23712"/>
    <w:rsid w:val="00A320F3"/>
    <w:rsid w:val="00A375C8"/>
    <w:rsid w:val="00A40476"/>
    <w:rsid w:val="00A43580"/>
    <w:rsid w:val="00A647B9"/>
    <w:rsid w:val="00A657DF"/>
    <w:rsid w:val="00A7576D"/>
    <w:rsid w:val="00A76F0A"/>
    <w:rsid w:val="00A84F61"/>
    <w:rsid w:val="00A86D3D"/>
    <w:rsid w:val="00AA4479"/>
    <w:rsid w:val="00AA70C9"/>
    <w:rsid w:val="00AB2948"/>
    <w:rsid w:val="00AB39FA"/>
    <w:rsid w:val="00AC13A7"/>
    <w:rsid w:val="00AC2D4E"/>
    <w:rsid w:val="00AC5F1D"/>
    <w:rsid w:val="00AD6933"/>
    <w:rsid w:val="00AD6B7B"/>
    <w:rsid w:val="00AE0634"/>
    <w:rsid w:val="00AE49BC"/>
    <w:rsid w:val="00AE5436"/>
    <w:rsid w:val="00AF0080"/>
    <w:rsid w:val="00AF7711"/>
    <w:rsid w:val="00B014B3"/>
    <w:rsid w:val="00B018B3"/>
    <w:rsid w:val="00B320F5"/>
    <w:rsid w:val="00B35657"/>
    <w:rsid w:val="00B41559"/>
    <w:rsid w:val="00B513C3"/>
    <w:rsid w:val="00B60520"/>
    <w:rsid w:val="00B60D70"/>
    <w:rsid w:val="00B63ECB"/>
    <w:rsid w:val="00B67C09"/>
    <w:rsid w:val="00BA2EDB"/>
    <w:rsid w:val="00BB047B"/>
    <w:rsid w:val="00BB26DE"/>
    <w:rsid w:val="00BB6398"/>
    <w:rsid w:val="00BC0E86"/>
    <w:rsid w:val="00BD0372"/>
    <w:rsid w:val="00BD0913"/>
    <w:rsid w:val="00BD64A8"/>
    <w:rsid w:val="00BE094F"/>
    <w:rsid w:val="00BE11F0"/>
    <w:rsid w:val="00BF791F"/>
    <w:rsid w:val="00C000BD"/>
    <w:rsid w:val="00C139CA"/>
    <w:rsid w:val="00C208F4"/>
    <w:rsid w:val="00C22C14"/>
    <w:rsid w:val="00C2674B"/>
    <w:rsid w:val="00C32982"/>
    <w:rsid w:val="00C45C4B"/>
    <w:rsid w:val="00C51429"/>
    <w:rsid w:val="00C6458E"/>
    <w:rsid w:val="00C65FBB"/>
    <w:rsid w:val="00C67142"/>
    <w:rsid w:val="00C674E5"/>
    <w:rsid w:val="00C71145"/>
    <w:rsid w:val="00C71308"/>
    <w:rsid w:val="00C776DA"/>
    <w:rsid w:val="00C81677"/>
    <w:rsid w:val="00C81C88"/>
    <w:rsid w:val="00CA3397"/>
    <w:rsid w:val="00CB138F"/>
    <w:rsid w:val="00CB59EC"/>
    <w:rsid w:val="00CC154F"/>
    <w:rsid w:val="00CC5779"/>
    <w:rsid w:val="00CC6B50"/>
    <w:rsid w:val="00CC75FC"/>
    <w:rsid w:val="00CE1BFA"/>
    <w:rsid w:val="00CE31A4"/>
    <w:rsid w:val="00CE412D"/>
    <w:rsid w:val="00CE47DC"/>
    <w:rsid w:val="00CE6FB0"/>
    <w:rsid w:val="00D0001F"/>
    <w:rsid w:val="00D06420"/>
    <w:rsid w:val="00D06CCD"/>
    <w:rsid w:val="00D17173"/>
    <w:rsid w:val="00D201B1"/>
    <w:rsid w:val="00D23898"/>
    <w:rsid w:val="00D32CDD"/>
    <w:rsid w:val="00D3612A"/>
    <w:rsid w:val="00D37703"/>
    <w:rsid w:val="00D37D32"/>
    <w:rsid w:val="00D37F25"/>
    <w:rsid w:val="00D40BD2"/>
    <w:rsid w:val="00D430BD"/>
    <w:rsid w:val="00D46D66"/>
    <w:rsid w:val="00D515C1"/>
    <w:rsid w:val="00D6635C"/>
    <w:rsid w:val="00D71059"/>
    <w:rsid w:val="00D76420"/>
    <w:rsid w:val="00D765A6"/>
    <w:rsid w:val="00D8614B"/>
    <w:rsid w:val="00D96012"/>
    <w:rsid w:val="00DA1152"/>
    <w:rsid w:val="00DA2DFF"/>
    <w:rsid w:val="00DA5F70"/>
    <w:rsid w:val="00DB4219"/>
    <w:rsid w:val="00DC0120"/>
    <w:rsid w:val="00DC0563"/>
    <w:rsid w:val="00DC2AA0"/>
    <w:rsid w:val="00DC3DF1"/>
    <w:rsid w:val="00DD552B"/>
    <w:rsid w:val="00DD5706"/>
    <w:rsid w:val="00DD5DA5"/>
    <w:rsid w:val="00DE0732"/>
    <w:rsid w:val="00DE2054"/>
    <w:rsid w:val="00DE643F"/>
    <w:rsid w:val="00DE6F78"/>
    <w:rsid w:val="00E0539D"/>
    <w:rsid w:val="00E05BB5"/>
    <w:rsid w:val="00E33DF9"/>
    <w:rsid w:val="00E356FB"/>
    <w:rsid w:val="00E37FEA"/>
    <w:rsid w:val="00E41B55"/>
    <w:rsid w:val="00E442EC"/>
    <w:rsid w:val="00E44A02"/>
    <w:rsid w:val="00E44E05"/>
    <w:rsid w:val="00E4622C"/>
    <w:rsid w:val="00E46571"/>
    <w:rsid w:val="00E51FFB"/>
    <w:rsid w:val="00E57B0B"/>
    <w:rsid w:val="00E62209"/>
    <w:rsid w:val="00E76246"/>
    <w:rsid w:val="00E85F0F"/>
    <w:rsid w:val="00EA152E"/>
    <w:rsid w:val="00EB11E0"/>
    <w:rsid w:val="00EB38BC"/>
    <w:rsid w:val="00EC0543"/>
    <w:rsid w:val="00EC60EF"/>
    <w:rsid w:val="00EE2701"/>
    <w:rsid w:val="00EE3325"/>
    <w:rsid w:val="00EE685E"/>
    <w:rsid w:val="00F05921"/>
    <w:rsid w:val="00F05F84"/>
    <w:rsid w:val="00F11EE8"/>
    <w:rsid w:val="00F2083A"/>
    <w:rsid w:val="00F21526"/>
    <w:rsid w:val="00F26A9F"/>
    <w:rsid w:val="00F26E68"/>
    <w:rsid w:val="00F41688"/>
    <w:rsid w:val="00F433C6"/>
    <w:rsid w:val="00F5105B"/>
    <w:rsid w:val="00F5146E"/>
    <w:rsid w:val="00F55697"/>
    <w:rsid w:val="00F56AB5"/>
    <w:rsid w:val="00F609C9"/>
    <w:rsid w:val="00F64238"/>
    <w:rsid w:val="00F649F2"/>
    <w:rsid w:val="00F7261F"/>
    <w:rsid w:val="00F72D34"/>
    <w:rsid w:val="00F81073"/>
    <w:rsid w:val="00F81BB4"/>
    <w:rsid w:val="00F81FD6"/>
    <w:rsid w:val="00F85847"/>
    <w:rsid w:val="00F85DC5"/>
    <w:rsid w:val="00F87D66"/>
    <w:rsid w:val="00F91718"/>
    <w:rsid w:val="00FB3D73"/>
    <w:rsid w:val="00FC3152"/>
    <w:rsid w:val="00FC5A98"/>
    <w:rsid w:val="00FC7290"/>
    <w:rsid w:val="00FE2E24"/>
    <w:rsid w:val="00FE6BED"/>
    <w:rsid w:val="00FF3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8116B2B"/>
  <w15:docId w15:val="{C9EC8C4F-2442-427D-B652-414F2A610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E6F78"/>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link w:val="Heading3Char"/>
    <w:uiPriority w:val="3"/>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link w:val="Heading4Char"/>
    <w:qFormat/>
    <w:rsid w:val="007A4EEE"/>
    <w:pPr>
      <w:keepNext/>
      <w:spacing w:before="240" w:after="60" w:line="360" w:lineRule="auto"/>
      <w:outlineLvl w:val="3"/>
    </w:pPr>
    <w:rPr>
      <w:rFonts w:ascii="Arial" w:hAnsi="Arial"/>
      <w:b/>
      <w:bCs/>
      <w:i/>
      <w:szCs w:val="28"/>
    </w:rPr>
  </w:style>
  <w:style w:type="paragraph" w:styleId="Heading5">
    <w:name w:val="heading 5"/>
    <w:basedOn w:val="Normal"/>
    <w:next w:val="Normal"/>
    <w:link w:val="Heading5Char"/>
    <w:qFormat/>
    <w:rsid w:val="00E41B55"/>
    <w:pPr>
      <w:spacing w:before="240" w:after="60"/>
      <w:outlineLvl w:val="4"/>
    </w:pPr>
    <w:rPr>
      <w:rFonts w:ascii="Arial" w:hAnsi="Arial"/>
      <w:b/>
      <w:bCs/>
      <w:i/>
      <w:iCs/>
      <w:sz w:val="26"/>
      <w:szCs w:val="26"/>
    </w:rPr>
  </w:style>
  <w:style w:type="paragraph" w:styleId="Heading6">
    <w:name w:val="heading 6"/>
    <w:basedOn w:val="Normal"/>
    <w:next w:val="Normal"/>
    <w:link w:val="Heading6Char"/>
    <w:semiHidden/>
    <w:unhideWhenUsed/>
    <w:qFormat/>
    <w:rsid w:val="00E41B5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paragraph" w:customStyle="1" w:styleId="Unnumberedboldheading">
    <w:name w:val="Unnumbered bold heading"/>
    <w:next w:val="NICEnormal"/>
    <w:rsid w:val="007A174B"/>
    <w:pPr>
      <w:keepNext/>
      <w:widowControl w:val="0"/>
      <w:spacing w:after="120"/>
    </w:pPr>
    <w:rPr>
      <w:rFonts w:ascii="Arial" w:hAnsi="Arial"/>
      <w:b/>
      <w:sz w:val="24"/>
      <w:szCs w:val="24"/>
      <w:lang w:eastAsia="en-US"/>
    </w:rPr>
  </w:style>
  <w:style w:type="paragraph" w:customStyle="1" w:styleId="Unnumbereditalicheading">
    <w:name w:val="Unnumbered italic heading"/>
    <w:next w:val="NICEnormal"/>
    <w:rsid w:val="007A174B"/>
    <w:pPr>
      <w:keepNext/>
      <w:widowControl w:val="0"/>
      <w:spacing w:after="120"/>
    </w:pPr>
    <w:rPr>
      <w:rFonts w:ascii="Arial" w:hAnsi="Arial"/>
      <w:i/>
      <w:sz w:val="24"/>
      <w:szCs w:val="24"/>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16pt">
    <w:name w:val="Title 16 pt"/>
    <w:basedOn w:val="Title"/>
    <w:rsid w:val="005C762E"/>
    <w:rPr>
      <w:sz w:val="32"/>
    </w:rPr>
  </w:style>
  <w:style w:type="paragraph" w:customStyle="1" w:styleId="Introtext">
    <w:name w:val="Intro text"/>
    <w:basedOn w:val="NICEnormalsinglespacing"/>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qFormat/>
    <w:rsid w:val="00F26E68"/>
    <w:pPr>
      <w:numPr>
        <w:numId w:val="17"/>
      </w:numPr>
    </w:pPr>
    <w:rPr>
      <w:szCs w:val="24"/>
    </w:rPr>
  </w:style>
  <w:style w:type="paragraph" w:customStyle="1" w:styleId="Numberedheading2">
    <w:name w:val="Numbered heading 2"/>
    <w:basedOn w:val="Heading2"/>
    <w:next w:val="NICEnormal"/>
    <w:link w:val="Numberedheading2Char"/>
    <w:qFormat/>
    <w:rsid w:val="00F26E68"/>
    <w:pPr>
      <w:numPr>
        <w:ilvl w:val="1"/>
        <w:numId w:val="17"/>
      </w:numPr>
    </w:pPr>
  </w:style>
  <w:style w:type="paragraph" w:customStyle="1" w:styleId="Numberedheading3">
    <w:name w:val="Numbered heading 3"/>
    <w:basedOn w:val="Heading3"/>
    <w:next w:val="NICEnormal"/>
    <w:rsid w:val="00F26E68"/>
    <w:pPr>
      <w:numPr>
        <w:ilvl w:val="2"/>
        <w:numId w:val="17"/>
      </w:numPr>
    </w:pPr>
    <w:rPr>
      <w:sz w:val="26"/>
    </w:rPr>
  </w:style>
  <w:style w:type="paragraph" w:customStyle="1" w:styleId="Numberedlevel4text">
    <w:name w:val="Numbered level 4 text"/>
    <w:basedOn w:val="NICEnormal"/>
    <w:next w:val="NICEnormal"/>
    <w:rsid w:val="00F26E68"/>
    <w:pPr>
      <w:numPr>
        <w:ilvl w:val="3"/>
        <w:numId w:val="17"/>
      </w:numPr>
    </w:pPr>
  </w:style>
  <w:style w:type="paragraph" w:customStyle="1" w:styleId="Numberedlevel3text">
    <w:name w:val="Numbered level 3 text"/>
    <w:basedOn w:val="Numberedheading3"/>
    <w:rsid w:val="00DE643F"/>
    <w:pPr>
      <w:spacing w:before="0" w:after="240"/>
    </w:pPr>
    <w:rPr>
      <w:b w:val="0"/>
      <w:sz w:val="24"/>
    </w:rPr>
  </w:style>
  <w:style w:type="paragraph" w:customStyle="1" w:styleId="Bulletindent2">
    <w:name w:val="Bullet indent 2"/>
    <w:basedOn w:val="NICEnormal"/>
    <w:rsid w:val="00D3612A"/>
    <w:pPr>
      <w:numPr>
        <w:ilvl w:val="1"/>
        <w:numId w:val="4"/>
      </w:numPr>
      <w:spacing w:after="0"/>
      <w:ind w:left="1702" w:hanging="284"/>
    </w:pPr>
  </w:style>
  <w:style w:type="paragraph" w:customStyle="1" w:styleId="Title16ptleft">
    <w:name w:val="Title 16 pt left"/>
    <w:basedOn w:val="Title16pt"/>
    <w:rsid w:val="00D37F25"/>
    <w:pPr>
      <w:jc w:val="left"/>
    </w:pPr>
  </w:style>
  <w:style w:type="paragraph" w:customStyle="1" w:styleId="Bulletleft1">
    <w:name w:val="Bullet left 1"/>
    <w:basedOn w:val="NICEnormal"/>
    <w:qFormat/>
    <w:rsid w:val="00D37F25"/>
    <w:pPr>
      <w:numPr>
        <w:numId w:val="6"/>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rsid w:val="00F26E68"/>
    <w:pPr>
      <w:numPr>
        <w:numId w:val="19"/>
      </w:numPr>
      <w:spacing w:after="0"/>
    </w:p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Bulletindent3">
    <w:name w:val="Bullet indent 3"/>
    <w:basedOn w:val="NICEnormal"/>
    <w:rsid w:val="00D3612A"/>
    <w:pPr>
      <w:numPr>
        <w:ilvl w:val="2"/>
        <w:numId w:val="5"/>
      </w:numPr>
      <w:spacing w:after="0"/>
    </w:pPr>
  </w:style>
  <w:style w:type="paragraph" w:customStyle="1" w:styleId="Numberedlevel2text">
    <w:name w:val="Numbered level 2 text"/>
    <w:basedOn w:val="Numberedheading2"/>
    <w:rsid w:val="00C51429"/>
    <w:pPr>
      <w:spacing w:before="0" w:after="240"/>
    </w:pPr>
    <w:rPr>
      <w:b w:val="0"/>
      <w:i w:val="0"/>
      <w:sz w:val="24"/>
    </w:rPr>
  </w:style>
  <w:style w:type="paragraph" w:customStyle="1" w:styleId="Bulletleft1last">
    <w:name w:val="Bullet left 1 last"/>
    <w:basedOn w:val="NICEnormal"/>
    <w:rsid w:val="00953ADF"/>
    <w:pPr>
      <w:numPr>
        <w:numId w:val="7"/>
      </w:numPr>
    </w:pPr>
    <w:rPr>
      <w:rFonts w:cs="Arial"/>
    </w:rPr>
  </w:style>
  <w:style w:type="paragraph" w:customStyle="1" w:styleId="boxedtext">
    <w:name w:val="boxed text"/>
    <w:basedOn w:val="NICEnormal"/>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53387C"/>
    <w:pPr>
      <w:tabs>
        <w:tab w:val="center" w:pos="4153"/>
        <w:tab w:val="right" w:pos="8306"/>
      </w:tabs>
    </w:pPr>
  </w:style>
  <w:style w:type="paragraph" w:styleId="Footer">
    <w:name w:val="footer"/>
    <w:basedOn w:val="NICEnormalsinglespacing"/>
    <w:link w:val="FooterChar"/>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uiPriority w:val="99"/>
    <w:rsid w:val="00F26E68"/>
    <w:pPr>
      <w:numPr>
        <w:numId w:val="20"/>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rsid w:val="00BD0372"/>
    <w:pPr>
      <w:keepNext/>
      <w:spacing w:after="60"/>
    </w:pPr>
    <w:rPr>
      <w:sz w:val="22"/>
    </w:rPr>
  </w:style>
  <w:style w:type="paragraph" w:customStyle="1" w:styleId="TabletextIPoverviewevidence">
    <w:name w:val="Table text IP overview evidence"/>
    <w:basedOn w:val="Tabletext"/>
    <w:rsid w:val="00BD0372"/>
    <w:rPr>
      <w:sz w:val="18"/>
    </w:rPr>
  </w:style>
  <w:style w:type="paragraph" w:customStyle="1" w:styleId="Tabletext9pt">
    <w:name w:val="Table text 9 pt"/>
    <w:basedOn w:val="Tabletext"/>
    <w:rsid w:val="00F26E68"/>
    <w:rPr>
      <w:sz w:val="18"/>
    </w:rPr>
  </w:style>
  <w:style w:type="paragraph" w:customStyle="1" w:styleId="Section2paragraphs">
    <w:name w:val="Section 2 paragraphs"/>
    <w:basedOn w:val="NICEnormal"/>
    <w:rsid w:val="00603E56"/>
    <w:pPr>
      <w:numPr>
        <w:numId w:val="21"/>
      </w:numPr>
    </w:pPr>
  </w:style>
  <w:style w:type="paragraph" w:customStyle="1" w:styleId="Section3paragraphs">
    <w:name w:val="Section 3 paragraphs"/>
    <w:basedOn w:val="NICEnormal"/>
    <w:rsid w:val="00D37703"/>
    <w:pPr>
      <w:numPr>
        <w:numId w:val="8"/>
      </w:numPr>
    </w:pPr>
  </w:style>
  <w:style w:type="paragraph" w:customStyle="1" w:styleId="Section411paragraphs">
    <w:name w:val="Section 4.1.1 paragraphs"/>
    <w:basedOn w:val="NICEnormal"/>
    <w:rsid w:val="00D37703"/>
    <w:pPr>
      <w:numPr>
        <w:numId w:val="9"/>
      </w:numPr>
    </w:pPr>
  </w:style>
  <w:style w:type="character" w:customStyle="1" w:styleId="Heading2Char">
    <w:name w:val="Heading 2 Char"/>
    <w:link w:val="Heading2"/>
    <w:rsid w:val="00D37703"/>
    <w:rPr>
      <w:rFonts w:ascii="Arial" w:hAnsi="Arial" w:cs="Arial"/>
      <w:b/>
      <w:bCs/>
      <w:i/>
      <w:iCs/>
      <w:sz w:val="28"/>
      <w:szCs w:val="28"/>
      <w:lang w:val="en-US" w:eastAsia="en-US" w:bidi="ar-SA"/>
    </w:rPr>
  </w:style>
  <w:style w:type="character" w:customStyle="1" w:styleId="Numberedheading2Char">
    <w:name w:val="Numbered heading 2 Char"/>
    <w:link w:val="Numberedheading2"/>
    <w:rsid w:val="00D37703"/>
    <w:rPr>
      <w:rFonts w:ascii="Arial" w:hAnsi="Arial" w:cs="Arial"/>
      <w:b/>
      <w:bCs/>
      <w:i/>
      <w:iCs/>
      <w:sz w:val="28"/>
      <w:szCs w:val="28"/>
      <w:lang w:eastAsia="en-US"/>
    </w:rPr>
  </w:style>
  <w:style w:type="paragraph" w:customStyle="1" w:styleId="Section412paragraphs">
    <w:name w:val="Section 4.1.2 paragraphs"/>
    <w:basedOn w:val="NICEnormal"/>
    <w:rsid w:val="00D37703"/>
    <w:pPr>
      <w:numPr>
        <w:numId w:val="10"/>
      </w:numPr>
    </w:pPr>
  </w:style>
  <w:style w:type="paragraph" w:customStyle="1" w:styleId="Section42paragraphs">
    <w:name w:val="Section 4.2 paragraphs"/>
    <w:basedOn w:val="NICEnormal"/>
    <w:rsid w:val="00D37703"/>
    <w:pPr>
      <w:numPr>
        <w:numId w:val="11"/>
      </w:numPr>
    </w:pPr>
  </w:style>
  <w:style w:type="paragraph" w:customStyle="1" w:styleId="Section43paragraphs">
    <w:name w:val="Section 4.3 paragraphs"/>
    <w:basedOn w:val="NICEnormal"/>
    <w:rsid w:val="00AB39FA"/>
    <w:pPr>
      <w:numPr>
        <w:numId w:val="12"/>
      </w:numPr>
    </w:pPr>
  </w:style>
  <w:style w:type="paragraph" w:customStyle="1" w:styleId="Appendixlevel1">
    <w:name w:val="Appendix level 1"/>
    <w:basedOn w:val="NICEnormal"/>
    <w:autoRedefine/>
    <w:rsid w:val="004B514C"/>
    <w:pPr>
      <w:numPr>
        <w:numId w:val="13"/>
      </w:numPr>
      <w:spacing w:before="240"/>
    </w:pPr>
  </w:style>
  <w:style w:type="paragraph" w:customStyle="1" w:styleId="Appendixlevel2">
    <w:name w:val="Appendix level 2"/>
    <w:basedOn w:val="NICEnormal"/>
    <w:rsid w:val="004B514C"/>
    <w:pPr>
      <w:numPr>
        <w:numId w:val="14"/>
      </w:numPr>
      <w:spacing w:before="240"/>
    </w:pPr>
  </w:style>
  <w:style w:type="paragraph" w:customStyle="1" w:styleId="Appendixbullet">
    <w:name w:val="Appendix bullet"/>
    <w:basedOn w:val="NICEnormal"/>
    <w:rsid w:val="004B514C"/>
    <w:pPr>
      <w:numPr>
        <w:numId w:val="15"/>
      </w:numPr>
      <w:spacing w:after="0" w:line="240" w:lineRule="auto"/>
    </w:pPr>
  </w:style>
  <w:style w:type="paragraph" w:customStyle="1" w:styleId="Appendixreferences">
    <w:name w:val="Appendix references"/>
    <w:basedOn w:val="NICEnormal"/>
    <w:rsid w:val="004B514C"/>
    <w:pPr>
      <w:tabs>
        <w:tab w:val="left" w:pos="567"/>
      </w:tabs>
      <w:spacing w:after="120" w:line="240" w:lineRule="auto"/>
      <w:ind w:left="567"/>
    </w:pPr>
  </w:style>
  <w:style w:type="paragraph" w:customStyle="1" w:styleId="References">
    <w:name w:val="References"/>
    <w:basedOn w:val="NICEnormalsinglespacing"/>
    <w:rsid w:val="00A06657"/>
    <w:pPr>
      <w:numPr>
        <w:numId w:val="16"/>
      </w:numPr>
      <w:spacing w:after="120"/>
    </w:pPr>
  </w:style>
  <w:style w:type="paragraph" w:customStyle="1" w:styleId="Tabletitle9pt">
    <w:name w:val="Table title 9 pt"/>
    <w:basedOn w:val="Tabletitle"/>
    <w:next w:val="Tabletext9pt"/>
    <w:qFormat/>
    <w:rsid w:val="00F26E68"/>
    <w:rPr>
      <w:sz w:val="18"/>
    </w:rPr>
  </w:style>
  <w:style w:type="paragraph" w:customStyle="1" w:styleId="Evidencestatement">
    <w:name w:val="Evidence statement"/>
    <w:basedOn w:val="Numberedlevel4text"/>
    <w:next w:val="NICEnormal"/>
    <w:qFormat/>
    <w:rsid w:val="00F26E68"/>
    <w:pPr>
      <w:numPr>
        <w:ilvl w:val="0"/>
        <w:numId w:val="0"/>
      </w:numPr>
    </w:pPr>
    <w:rPr>
      <w:i/>
    </w:rPr>
  </w:style>
  <w:style w:type="paragraph" w:styleId="TOC1">
    <w:name w:val="toc 1"/>
    <w:basedOn w:val="Normal"/>
    <w:next w:val="Normal"/>
    <w:rsid w:val="00F26E68"/>
    <w:rPr>
      <w:rFonts w:ascii="Arial" w:hAnsi="Arial"/>
    </w:rPr>
  </w:style>
  <w:style w:type="paragraph" w:styleId="TOC2">
    <w:name w:val="toc 2"/>
    <w:basedOn w:val="Normal"/>
    <w:next w:val="Normal"/>
    <w:rsid w:val="00F26E68"/>
    <w:pPr>
      <w:ind w:left="240"/>
    </w:pPr>
    <w:rPr>
      <w:rFonts w:ascii="Arial" w:hAnsi="Arial"/>
    </w:rPr>
  </w:style>
  <w:style w:type="paragraph" w:customStyle="1" w:styleId="AppendixBheading">
    <w:name w:val="Appendix B heading"/>
    <w:basedOn w:val="Heading1"/>
    <w:next w:val="NICEnormal"/>
    <w:qFormat/>
    <w:rsid w:val="00F26E68"/>
    <w:pPr>
      <w:numPr>
        <w:numId w:val="18"/>
      </w:numPr>
    </w:pPr>
  </w:style>
  <w:style w:type="paragraph" w:customStyle="1" w:styleId="Evidencebullet">
    <w:name w:val="Evidence bullet"/>
    <w:basedOn w:val="Bulletindent1"/>
    <w:qFormat/>
    <w:rsid w:val="00F26E68"/>
    <w:pPr>
      <w:numPr>
        <w:numId w:val="0"/>
      </w:numPr>
    </w:pPr>
    <w:rPr>
      <w:i/>
    </w:rPr>
  </w:style>
  <w:style w:type="paragraph" w:customStyle="1" w:styleId="Evidencebulletlast">
    <w:name w:val="Evidence bullet last"/>
    <w:basedOn w:val="Bulletindent1last"/>
    <w:qFormat/>
    <w:rsid w:val="00F26E68"/>
    <w:pPr>
      <w:numPr>
        <w:numId w:val="0"/>
      </w:numPr>
    </w:pPr>
    <w:rPr>
      <w:i/>
    </w:rPr>
  </w:style>
  <w:style w:type="paragraph" w:customStyle="1" w:styleId="Section21paragraphs">
    <w:name w:val="Section 2.1 paragraphs"/>
    <w:basedOn w:val="NICEnormal"/>
    <w:qFormat/>
    <w:rsid w:val="00603E56"/>
    <w:pPr>
      <w:numPr>
        <w:numId w:val="22"/>
      </w:numPr>
      <w:tabs>
        <w:tab w:val="left" w:pos="1134"/>
      </w:tabs>
    </w:pPr>
  </w:style>
  <w:style w:type="paragraph" w:customStyle="1" w:styleId="Section22paragraphs">
    <w:name w:val="Section 2.2 paragraphs"/>
    <w:basedOn w:val="Section21paragraphs"/>
    <w:qFormat/>
    <w:rsid w:val="00603E56"/>
    <w:pPr>
      <w:numPr>
        <w:numId w:val="0"/>
      </w:numPr>
    </w:pPr>
  </w:style>
  <w:style w:type="paragraph" w:customStyle="1" w:styleId="Paragraph">
    <w:name w:val="Paragraph"/>
    <w:basedOn w:val="Normal"/>
    <w:uiPriority w:val="4"/>
    <w:qFormat/>
    <w:rsid w:val="00DE6F78"/>
    <w:pPr>
      <w:spacing w:before="240" w:after="240" w:line="276" w:lineRule="auto"/>
    </w:pPr>
    <w:rPr>
      <w:rFonts w:ascii="Arial" w:hAnsi="Arial"/>
    </w:rPr>
  </w:style>
  <w:style w:type="character" w:customStyle="1" w:styleId="Heading3Char">
    <w:name w:val="Heading 3 Char"/>
    <w:link w:val="Heading3"/>
    <w:uiPriority w:val="3"/>
    <w:rsid w:val="00DE6F78"/>
    <w:rPr>
      <w:rFonts w:ascii="Arial" w:hAnsi="Arial" w:cs="Arial"/>
      <w:b/>
      <w:bCs/>
      <w:sz w:val="24"/>
      <w:szCs w:val="24"/>
      <w:lang w:eastAsia="en-US"/>
    </w:rPr>
  </w:style>
  <w:style w:type="character" w:customStyle="1" w:styleId="TitleChar">
    <w:name w:val="Title Char"/>
    <w:link w:val="Title"/>
    <w:rsid w:val="00DE6F78"/>
    <w:rPr>
      <w:rFonts w:ascii="Arial" w:hAnsi="Arial" w:cs="Arial"/>
      <w:b/>
      <w:bCs/>
      <w:kern w:val="28"/>
      <w:sz w:val="40"/>
      <w:szCs w:val="32"/>
      <w:lang w:eastAsia="en-US"/>
    </w:rPr>
  </w:style>
  <w:style w:type="character" w:customStyle="1" w:styleId="HeaderChar">
    <w:name w:val="Header Char"/>
    <w:link w:val="Header"/>
    <w:uiPriority w:val="99"/>
    <w:rsid w:val="00DE6F78"/>
    <w:rPr>
      <w:rFonts w:ascii="Arial" w:hAnsi="Arial"/>
      <w:sz w:val="24"/>
      <w:szCs w:val="24"/>
      <w:lang w:eastAsia="en-US"/>
    </w:rPr>
  </w:style>
  <w:style w:type="character" w:customStyle="1" w:styleId="FooterChar">
    <w:name w:val="Footer Char"/>
    <w:link w:val="Footer"/>
    <w:rsid w:val="00DE6F78"/>
    <w:rPr>
      <w:rFonts w:ascii="Arial" w:hAnsi="Arial"/>
      <w:sz w:val="24"/>
      <w:szCs w:val="24"/>
      <w:lang w:eastAsia="en-US"/>
    </w:rPr>
  </w:style>
  <w:style w:type="paragraph" w:customStyle="1" w:styleId="Bullet">
    <w:name w:val="Bullet"/>
    <w:basedOn w:val="NICEnormal"/>
    <w:link w:val="BulletChar"/>
    <w:uiPriority w:val="99"/>
    <w:qFormat/>
    <w:rsid w:val="00DE6F78"/>
    <w:pPr>
      <w:numPr>
        <w:numId w:val="23"/>
      </w:numPr>
      <w:tabs>
        <w:tab w:val="num" w:pos="284"/>
      </w:tabs>
      <w:ind w:left="284" w:hanging="284"/>
    </w:pPr>
    <w:rPr>
      <w:rFonts w:cs="Arial"/>
    </w:rPr>
  </w:style>
  <w:style w:type="character" w:customStyle="1" w:styleId="BulletChar">
    <w:name w:val="Bullet Char"/>
    <w:link w:val="Bullet"/>
    <w:uiPriority w:val="99"/>
    <w:rsid w:val="00DE6F78"/>
    <w:rPr>
      <w:rFonts w:ascii="Arial" w:hAnsi="Arial" w:cs="Arial"/>
      <w:sz w:val="24"/>
      <w:szCs w:val="24"/>
      <w:lang w:eastAsia="en-US"/>
    </w:rPr>
  </w:style>
  <w:style w:type="character" w:customStyle="1" w:styleId="NICEnormalChar">
    <w:name w:val="NICE normal Char"/>
    <w:link w:val="NICEnormal"/>
    <w:locked/>
    <w:rsid w:val="00DE6F78"/>
    <w:rPr>
      <w:rFonts w:ascii="Arial" w:hAnsi="Arial"/>
      <w:sz w:val="24"/>
      <w:szCs w:val="24"/>
      <w:lang w:eastAsia="en-US"/>
    </w:rPr>
  </w:style>
  <w:style w:type="paragraph" w:customStyle="1" w:styleId="TableText1">
    <w:name w:val="Table Text 1"/>
    <w:basedOn w:val="NICEnormal"/>
    <w:qFormat/>
    <w:rsid w:val="00DE6F78"/>
    <w:pPr>
      <w:spacing w:after="0" w:line="240" w:lineRule="auto"/>
    </w:pPr>
    <w:rPr>
      <w:sz w:val="20"/>
      <w:lang w:val="en-US"/>
    </w:rPr>
  </w:style>
  <w:style w:type="character" w:styleId="CommentReference">
    <w:name w:val="annotation reference"/>
    <w:rsid w:val="00674028"/>
    <w:rPr>
      <w:sz w:val="16"/>
      <w:szCs w:val="16"/>
    </w:rPr>
  </w:style>
  <w:style w:type="paragraph" w:styleId="CommentText">
    <w:name w:val="annotation text"/>
    <w:basedOn w:val="Normal"/>
    <w:link w:val="CommentTextChar"/>
    <w:rsid w:val="00674028"/>
    <w:rPr>
      <w:sz w:val="20"/>
      <w:szCs w:val="20"/>
    </w:rPr>
  </w:style>
  <w:style w:type="character" w:customStyle="1" w:styleId="CommentTextChar">
    <w:name w:val="Comment Text Char"/>
    <w:link w:val="CommentText"/>
    <w:rsid w:val="00674028"/>
    <w:rPr>
      <w:lang w:eastAsia="en-US"/>
    </w:rPr>
  </w:style>
  <w:style w:type="paragraph" w:styleId="CommentSubject">
    <w:name w:val="annotation subject"/>
    <w:basedOn w:val="CommentText"/>
    <w:next w:val="CommentText"/>
    <w:link w:val="CommentSubjectChar"/>
    <w:uiPriority w:val="99"/>
    <w:rsid w:val="00674028"/>
    <w:rPr>
      <w:b/>
      <w:bCs/>
    </w:rPr>
  </w:style>
  <w:style w:type="character" w:customStyle="1" w:styleId="CommentSubjectChar">
    <w:name w:val="Comment Subject Char"/>
    <w:link w:val="CommentSubject"/>
    <w:uiPriority w:val="99"/>
    <w:rsid w:val="00674028"/>
    <w:rPr>
      <w:b/>
      <w:bCs/>
      <w:lang w:eastAsia="en-US"/>
    </w:rPr>
  </w:style>
  <w:style w:type="paragraph" w:styleId="BalloonText">
    <w:name w:val="Balloon Text"/>
    <w:basedOn w:val="Normal"/>
    <w:link w:val="BalloonTextChar"/>
    <w:rsid w:val="00674028"/>
    <w:rPr>
      <w:rFonts w:ascii="Tahoma" w:hAnsi="Tahoma" w:cs="Tahoma"/>
      <w:sz w:val="16"/>
      <w:szCs w:val="16"/>
    </w:rPr>
  </w:style>
  <w:style w:type="character" w:customStyle="1" w:styleId="BalloonTextChar">
    <w:name w:val="Balloon Text Char"/>
    <w:link w:val="BalloonText"/>
    <w:rsid w:val="00674028"/>
    <w:rPr>
      <w:rFonts w:ascii="Tahoma" w:hAnsi="Tahoma" w:cs="Tahoma"/>
      <w:sz w:val="16"/>
      <w:szCs w:val="16"/>
      <w:lang w:eastAsia="en-US"/>
    </w:rPr>
  </w:style>
  <w:style w:type="paragraph" w:styleId="FootnoteText">
    <w:name w:val="footnote text"/>
    <w:basedOn w:val="Normal"/>
    <w:link w:val="FootnoteTextChar"/>
    <w:rsid w:val="0089346D"/>
    <w:rPr>
      <w:sz w:val="20"/>
      <w:szCs w:val="20"/>
    </w:rPr>
  </w:style>
  <w:style w:type="character" w:customStyle="1" w:styleId="FootnoteTextChar">
    <w:name w:val="Footnote Text Char"/>
    <w:basedOn w:val="DefaultParagraphFont"/>
    <w:link w:val="FootnoteText"/>
    <w:rsid w:val="0089346D"/>
    <w:rPr>
      <w:lang w:eastAsia="en-US"/>
    </w:rPr>
  </w:style>
  <w:style w:type="character" w:styleId="FootnoteReference">
    <w:name w:val="footnote reference"/>
    <w:basedOn w:val="DefaultParagraphFont"/>
    <w:rsid w:val="0089346D"/>
    <w:rPr>
      <w:vertAlign w:val="superscript"/>
    </w:rPr>
  </w:style>
  <w:style w:type="character" w:styleId="Hyperlink">
    <w:name w:val="Hyperlink"/>
    <w:rsid w:val="000229A9"/>
    <w:rPr>
      <w:color w:val="0000FF"/>
      <w:u w:val="single"/>
    </w:rPr>
  </w:style>
  <w:style w:type="character" w:styleId="FollowedHyperlink">
    <w:name w:val="FollowedHyperlink"/>
    <w:basedOn w:val="DefaultParagraphFont"/>
    <w:semiHidden/>
    <w:unhideWhenUsed/>
    <w:rsid w:val="00B63ECB"/>
    <w:rPr>
      <w:color w:val="800080" w:themeColor="followedHyperlink"/>
      <w:u w:val="single"/>
    </w:rPr>
  </w:style>
  <w:style w:type="paragraph" w:customStyle="1" w:styleId="Paragraphnonumbers">
    <w:name w:val="Paragraph no numbers"/>
    <w:basedOn w:val="Normal"/>
    <w:uiPriority w:val="99"/>
    <w:qFormat/>
    <w:rsid w:val="003B7E0D"/>
    <w:pPr>
      <w:spacing w:after="240" w:line="276" w:lineRule="auto"/>
    </w:pPr>
    <w:rPr>
      <w:rFonts w:ascii="Arial" w:hAnsi="Arial"/>
      <w:lang w:eastAsia="en-GB"/>
    </w:rPr>
  </w:style>
  <w:style w:type="character" w:customStyle="1" w:styleId="Heading6Char">
    <w:name w:val="Heading 6 Char"/>
    <w:basedOn w:val="DefaultParagraphFont"/>
    <w:link w:val="Heading6"/>
    <w:semiHidden/>
    <w:rsid w:val="00E41B55"/>
    <w:rPr>
      <w:rFonts w:asciiTheme="majorHAnsi" w:eastAsiaTheme="majorEastAsia" w:hAnsiTheme="majorHAnsi" w:cstheme="majorBidi"/>
      <w:color w:val="243F60" w:themeColor="accent1" w:themeShade="7F"/>
      <w:sz w:val="24"/>
      <w:szCs w:val="24"/>
      <w:lang w:eastAsia="en-US"/>
    </w:rPr>
  </w:style>
  <w:style w:type="character" w:customStyle="1" w:styleId="Heading5Char">
    <w:name w:val="Heading 5 Char"/>
    <w:basedOn w:val="DefaultParagraphFont"/>
    <w:link w:val="Heading5"/>
    <w:rsid w:val="00E41B55"/>
    <w:rPr>
      <w:rFonts w:ascii="Arial" w:hAnsi="Arial"/>
      <w:b/>
      <w:bCs/>
      <w:i/>
      <w:iCs/>
      <w:sz w:val="26"/>
      <w:szCs w:val="26"/>
      <w:lang w:eastAsia="en-US"/>
    </w:rPr>
  </w:style>
  <w:style w:type="character" w:customStyle="1" w:styleId="Heading4Char">
    <w:name w:val="Heading 4 Char"/>
    <w:basedOn w:val="DefaultParagraphFont"/>
    <w:link w:val="Heading4"/>
    <w:rsid w:val="00E41B55"/>
    <w:rPr>
      <w:rFonts w:ascii="Arial" w:hAnsi="Arial"/>
      <w:b/>
      <w:bCs/>
      <w:i/>
      <w:sz w:val="24"/>
      <w:szCs w:val="28"/>
      <w:lang w:eastAsia="en-US"/>
    </w:rPr>
  </w:style>
  <w:style w:type="paragraph" w:styleId="BodyText">
    <w:name w:val="Body Text"/>
    <w:basedOn w:val="Normal"/>
    <w:link w:val="BodyTextChar"/>
    <w:rsid w:val="00E41B55"/>
    <w:rPr>
      <w:rFonts w:ascii="Arial" w:hAnsi="Arial"/>
      <w:b/>
      <w:bCs/>
      <w:sz w:val="22"/>
      <w:szCs w:val="20"/>
    </w:rPr>
  </w:style>
  <w:style w:type="character" w:customStyle="1" w:styleId="BodyTextChar">
    <w:name w:val="Body Text Char"/>
    <w:basedOn w:val="DefaultParagraphFont"/>
    <w:link w:val="BodyText"/>
    <w:rsid w:val="00E41B55"/>
    <w:rPr>
      <w:rFonts w:ascii="Arial" w:hAnsi="Arial"/>
      <w:b/>
      <w:bCs/>
      <w:sz w:val="22"/>
      <w:lang w:eastAsia="en-US"/>
    </w:rPr>
  </w:style>
  <w:style w:type="paragraph" w:customStyle="1" w:styleId="Default">
    <w:name w:val="Default"/>
    <w:rsid w:val="00E41B55"/>
    <w:pPr>
      <w:autoSpaceDE w:val="0"/>
      <w:autoSpaceDN w:val="0"/>
      <w:adjustRightInd w:val="0"/>
    </w:pPr>
    <w:rPr>
      <w:rFonts w:ascii="Arial" w:hAnsi="Arial" w:cs="Arial"/>
      <w:color w:val="000000"/>
      <w:sz w:val="24"/>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E41B55"/>
    <w:pPr>
      <w:ind w:left="720"/>
    </w:pPr>
    <w:rPr>
      <w:rFonts w:eastAsia="Calibri"/>
      <w:lang w:eastAsia="en-GB"/>
    </w:rPr>
  </w:style>
  <w:style w:type="paragraph" w:styleId="NormalWeb">
    <w:name w:val="Normal (Web)"/>
    <w:basedOn w:val="Normal"/>
    <w:uiPriority w:val="99"/>
    <w:unhideWhenUsed/>
    <w:rsid w:val="00E41B55"/>
    <w:pPr>
      <w:spacing w:before="100" w:beforeAutospacing="1" w:after="100" w:afterAutospacing="1"/>
    </w:pPr>
    <w:rPr>
      <w:rFonts w:eastAsia="Calibri"/>
      <w:lang w:eastAsia="en-GB"/>
    </w:rPr>
  </w:style>
  <w:style w:type="paragraph" w:styleId="TOC3">
    <w:name w:val="toc 3"/>
    <w:basedOn w:val="Normal"/>
    <w:next w:val="Normal"/>
    <w:autoRedefine/>
    <w:rsid w:val="00E41B55"/>
    <w:pPr>
      <w:ind w:left="480"/>
    </w:pPr>
    <w:rPr>
      <w:rFonts w:ascii="Arial" w:hAnsi="Arial"/>
      <w:lang w:eastAsia="en-GB"/>
    </w:rPr>
  </w:style>
  <w:style w:type="paragraph" w:customStyle="1" w:styleId="xmsonormal">
    <w:name w:val="x_msonormal"/>
    <w:basedOn w:val="Normal"/>
    <w:rsid w:val="00E41B55"/>
    <w:rPr>
      <w:rFonts w:ascii="Calibri" w:eastAsia="Calibri" w:hAnsi="Calibri" w:cs="Calibri"/>
      <w:sz w:val="22"/>
      <w:szCs w:val="22"/>
      <w:lang w:eastAsia="en-GB"/>
    </w:rPr>
  </w:style>
  <w:style w:type="paragraph" w:customStyle="1" w:styleId="paragraph0">
    <w:name w:val="paragraph"/>
    <w:basedOn w:val="Normal"/>
    <w:rsid w:val="00E41B55"/>
    <w:pPr>
      <w:spacing w:before="100" w:beforeAutospacing="1" w:after="100" w:afterAutospacing="1"/>
    </w:pPr>
    <w:rPr>
      <w:sz w:val="20"/>
      <w:szCs w:val="20"/>
    </w:rPr>
  </w:style>
  <w:style w:type="character" w:customStyle="1" w:styleId="normaltextrun">
    <w:name w:val="normaltextrun"/>
    <w:basedOn w:val="DefaultParagraphFont"/>
    <w:rsid w:val="00E41B55"/>
  </w:style>
  <w:style w:type="character" w:customStyle="1" w:styleId="apple-converted-space">
    <w:name w:val="apple-converted-space"/>
    <w:basedOn w:val="DefaultParagraphFont"/>
    <w:rsid w:val="00E41B55"/>
  </w:style>
  <w:style w:type="character" w:customStyle="1" w:styleId="eop">
    <w:name w:val="eop"/>
    <w:basedOn w:val="DefaultParagraphFont"/>
    <w:rsid w:val="00E41B55"/>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E41B55"/>
    <w:rPr>
      <w:rFonts w:eastAsia="Calibri"/>
      <w:sz w:val="24"/>
      <w:szCs w:val="24"/>
    </w:rPr>
  </w:style>
  <w:style w:type="character" w:styleId="Emphasis">
    <w:name w:val="Emphasis"/>
    <w:uiPriority w:val="20"/>
    <w:qFormat/>
    <w:rsid w:val="00E41B55"/>
    <w:rPr>
      <w:i/>
      <w:iCs/>
    </w:rPr>
  </w:style>
  <w:style w:type="paragraph" w:styleId="EndnoteText">
    <w:name w:val="endnote text"/>
    <w:basedOn w:val="Normal"/>
    <w:link w:val="EndnoteTextChar"/>
    <w:uiPriority w:val="99"/>
    <w:unhideWhenUsed/>
    <w:rsid w:val="00E41B55"/>
    <w:rPr>
      <w:rFonts w:ascii="Calibri" w:eastAsia="Calibri" w:hAnsi="Calibri"/>
      <w:sz w:val="20"/>
      <w:szCs w:val="20"/>
    </w:rPr>
  </w:style>
  <w:style w:type="character" w:customStyle="1" w:styleId="EndnoteTextChar">
    <w:name w:val="Endnote Text Char"/>
    <w:basedOn w:val="DefaultParagraphFont"/>
    <w:link w:val="EndnoteText"/>
    <w:uiPriority w:val="99"/>
    <w:rsid w:val="00E41B55"/>
    <w:rPr>
      <w:rFonts w:ascii="Calibri" w:eastAsia="Calibri" w:hAnsi="Calibri"/>
      <w:lang w:eastAsia="en-US"/>
    </w:rPr>
  </w:style>
  <w:style w:type="character" w:styleId="EndnoteReference">
    <w:name w:val="endnote reference"/>
    <w:uiPriority w:val="99"/>
    <w:unhideWhenUsed/>
    <w:rsid w:val="00E41B55"/>
    <w:rPr>
      <w:vertAlign w:val="superscript"/>
    </w:rPr>
  </w:style>
  <w:style w:type="paragraph" w:customStyle="1" w:styleId="Body">
    <w:name w:val="Body"/>
    <w:rsid w:val="00E41B55"/>
    <w:rPr>
      <w:rFonts w:eastAsia="Arial Unicode MS" w:cs="Arial Unicode MS"/>
      <w:color w:val="000000"/>
      <w:sz w:val="24"/>
      <w:szCs w:val="24"/>
      <w:u w:color="000000"/>
      <w:lang w:val="en-US"/>
    </w:rPr>
  </w:style>
  <w:style w:type="paragraph" w:styleId="PlainText">
    <w:name w:val="Plain Text"/>
    <w:basedOn w:val="Normal"/>
    <w:link w:val="PlainTextChar"/>
    <w:uiPriority w:val="99"/>
    <w:unhideWhenUsed/>
    <w:rsid w:val="00E41B55"/>
    <w:rPr>
      <w:rFonts w:ascii="Calibri" w:eastAsia="Calibri" w:hAnsi="Calibri" w:cs="Consolas"/>
      <w:sz w:val="22"/>
      <w:szCs w:val="21"/>
    </w:rPr>
  </w:style>
  <w:style w:type="character" w:customStyle="1" w:styleId="PlainTextChar">
    <w:name w:val="Plain Text Char"/>
    <w:basedOn w:val="DefaultParagraphFont"/>
    <w:link w:val="PlainText"/>
    <w:uiPriority w:val="99"/>
    <w:rsid w:val="00E41B55"/>
    <w:rPr>
      <w:rFonts w:ascii="Calibri" w:eastAsia="Calibri" w:hAnsi="Calibri" w:cs="Consolas"/>
      <w:sz w:val="22"/>
      <w:szCs w:val="21"/>
      <w:lang w:eastAsia="en-US"/>
    </w:rPr>
  </w:style>
  <w:style w:type="character" w:customStyle="1" w:styleId="Hyperlink2">
    <w:name w:val="Hyperlink.2"/>
    <w:rsid w:val="00E41B55"/>
    <w:rPr>
      <w:color w:val="0000FF"/>
      <w:sz w:val="16"/>
      <w:szCs w:val="16"/>
      <w:u w:val="single" w:color="0000FF"/>
    </w:rPr>
  </w:style>
  <w:style w:type="character" w:customStyle="1" w:styleId="Hyperlink0">
    <w:name w:val="Hyperlink.0"/>
    <w:rsid w:val="00E41B55"/>
    <w:rPr>
      <w:color w:val="0000FF"/>
      <w:u w:val="single" w:color="0000FF"/>
    </w:rPr>
  </w:style>
  <w:style w:type="paragraph" w:customStyle="1" w:styleId="para">
    <w:name w:val="para"/>
    <w:basedOn w:val="Normal"/>
    <w:rsid w:val="00E41B55"/>
    <w:pPr>
      <w:spacing w:before="100" w:beforeAutospacing="1" w:after="100" w:afterAutospacing="1"/>
    </w:pPr>
    <w:rPr>
      <w:lang w:eastAsia="en-GB"/>
    </w:rPr>
  </w:style>
  <w:style w:type="character" w:styleId="HTMLTypewriter">
    <w:name w:val="HTML Typewriter"/>
    <w:rsid w:val="00E41B55"/>
    <w:rPr>
      <w:rFonts w:ascii="Arial Unicode MS" w:eastAsia="Arial Unicode MS" w:hAnsi="Arial Unicode MS" w:cs="Arial Unicode MS"/>
      <w:sz w:val="20"/>
      <w:szCs w:val="20"/>
    </w:rPr>
  </w:style>
  <w:style w:type="character" w:styleId="Strong">
    <w:name w:val="Strong"/>
    <w:uiPriority w:val="22"/>
    <w:qFormat/>
    <w:rsid w:val="00E41B55"/>
    <w:rPr>
      <w:b/>
      <w:bCs/>
    </w:rPr>
  </w:style>
  <w:style w:type="paragraph" w:customStyle="1" w:styleId="Pa4">
    <w:name w:val="Pa4"/>
    <w:basedOn w:val="Normal"/>
    <w:next w:val="Normal"/>
    <w:uiPriority w:val="99"/>
    <w:rsid w:val="00E41B55"/>
    <w:pPr>
      <w:autoSpaceDE w:val="0"/>
      <w:autoSpaceDN w:val="0"/>
      <w:adjustRightInd w:val="0"/>
      <w:spacing w:line="241" w:lineRule="atLeast"/>
    </w:pPr>
    <w:rPr>
      <w:rFonts w:ascii="Arial" w:eastAsia="Calibri" w:hAnsi="Arial" w:cs="Arial"/>
    </w:rPr>
  </w:style>
  <w:style w:type="character" w:customStyle="1" w:styleId="slug-metadata-note3">
    <w:name w:val="slug-metadata-note3"/>
    <w:rsid w:val="00E41B55"/>
    <w:rPr>
      <w:vanish w:val="0"/>
      <w:webHidden w:val="0"/>
      <w:specVanish w:val="0"/>
    </w:rPr>
  </w:style>
  <w:style w:type="character" w:customStyle="1" w:styleId="slug-doi">
    <w:name w:val="slug-doi"/>
    <w:basedOn w:val="DefaultParagraphFont"/>
    <w:rsid w:val="00E41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gs.org.uk/resources/resource-series/end-of-life-care-in-frailty" TargetMode="External"/><Relationship Id="rId18" Type="http://schemas.openxmlformats.org/officeDocument/2006/relationships/hyperlink" Target="http://dx.doi.org/10.1155/2016/8030627" TargetMode="External"/><Relationship Id="rId26" Type="http://schemas.openxmlformats.org/officeDocument/2006/relationships/hyperlink" Target="https://www.goldstandardsframework.org.uk/" TargetMode="External"/><Relationship Id="rId39" Type="http://schemas.openxmlformats.org/officeDocument/2006/relationships/hyperlink" Target="https://compassionindying.org.uk/health-secretary-national-dnar-guidance/" TargetMode="External"/><Relationship Id="rId21" Type="http://schemas.openxmlformats.org/officeDocument/2006/relationships/hyperlink" Target="https://qualitysafety.bmj.com/content/21/7/576" TargetMode="External"/><Relationship Id="rId34" Type="http://schemas.openxmlformats.org/officeDocument/2006/relationships/hyperlink" Target="https://doi.org/10.1177%2F0269216320930935" TargetMode="External"/><Relationship Id="rId42" Type="http://schemas.openxmlformats.org/officeDocument/2006/relationships/hyperlink" Target="https://doi.org/10.1371/journal.pone.0161407" TargetMode="External"/><Relationship Id="rId47" Type="http://schemas.openxmlformats.org/officeDocument/2006/relationships/hyperlink" Target="https://www.youtube.com/watch?v=mPtu-FpY1Kw" TargetMode="External"/><Relationship Id="rId50" Type="http://schemas.openxmlformats.org/officeDocument/2006/relationships/hyperlink" Target="https://wfot.org/assets/resources/Occupational-Therapy-in-End-of-Life-Care.pdf" TargetMode="External"/><Relationship Id="rId55" Type="http://schemas.openxmlformats.org/officeDocument/2006/relationships/hyperlink" Target="https://www.england.nhs.uk/publication/the-carer-support-needs-assessment-tool-csnat-for-use-in-palliative-and-end-of-life-care-at-home-a-validation-stud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ldstandardsframework.org.uk/" TargetMode="External"/><Relationship Id="rId29" Type="http://schemas.openxmlformats.org/officeDocument/2006/relationships/hyperlink" Target="https://www.goldstandardsframework.org.uk/cd-content/uploads/files/1%20%20vs%204%20%20Evidence%20that%20use%20of%20GSF%20Improves%20identification.pdf" TargetMode="External"/><Relationship Id="rId11" Type="http://schemas.openxmlformats.org/officeDocument/2006/relationships/header" Target="header2.xml"/><Relationship Id="rId24" Type="http://schemas.openxmlformats.org/officeDocument/2006/relationships/hyperlink" Target="https://www.goldstandardsframework.org.uk/PIG" TargetMode="External"/><Relationship Id="rId32" Type="http://schemas.openxmlformats.org/officeDocument/2006/relationships/hyperlink" Target="https://www.hospiceuk.org/docs/default-source/What-We-Offer/Care-Support-Programmes/Research/carers-report---10-recommendations-for-achieving-organisational-change_final.pdf?sfvrsn=0" TargetMode="External"/><Relationship Id="rId37" Type="http://schemas.openxmlformats.org/officeDocument/2006/relationships/hyperlink" Target="https://openjusticecourtofprotection.org/2020/11/09/should-life-sustaining-treatment-be-continued/" TargetMode="External"/><Relationship Id="rId40" Type="http://schemas.openxmlformats.org/officeDocument/2006/relationships/hyperlink" Target="https://www.dyingmatters.org/overview/resources" TargetMode="External"/><Relationship Id="rId45" Type="http://schemas.openxmlformats.org/officeDocument/2006/relationships/hyperlink" Target="https://goldstandardsframework.org.uk/regional-training-centres" TargetMode="External"/><Relationship Id="rId53" Type="http://schemas.openxmlformats.org/officeDocument/2006/relationships/hyperlink" Target="https://www.england.nhs.uk/improvement-hub/publication/the-route-to-success-in-end-of-life-care-achieving-quality-for-occupational-therapy/" TargetMode="External"/><Relationship Id="rId58" Type="http://schemas.openxmlformats.org/officeDocument/2006/relationships/hyperlink" Target="http://www.airedale-trust.nhs.uk/services/the-gold-line/"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rcgp.org.uk/clinical-and-research/resources/a-to-z-clinical-resources/daffodil-standards/the-daffodil-standards/standard-3-carer-support-before-and-after-death.aspx" TargetMode="External"/><Relationship Id="rId14" Type="http://schemas.openxmlformats.org/officeDocument/2006/relationships/hyperlink" Target="https://www.msatrust.org.uk/wp-content/uploads/2020/02/MSA-TRUST-PEOPLE-LIVING-WITH-MSA-FULL-TECHNICAL-REPORT-FINAL.pdf" TargetMode="External"/><Relationship Id="rId22" Type="http://schemas.openxmlformats.org/officeDocument/2006/relationships/hyperlink" Target="https://fingertips.phe.org.uk/profile/general-practice/data" TargetMode="External"/><Relationship Id="rId27" Type="http://schemas.openxmlformats.org/officeDocument/2006/relationships/hyperlink" Target="https://www.goldstandardsframework.org.uk/cd-content/uploads/files/1%20%20vs%204%20%20Evidence%20that%20use%20of%20GSF%20Improves%20identification.pdf" TargetMode="External"/><Relationship Id="rId30" Type="http://schemas.openxmlformats.org/officeDocument/2006/relationships/hyperlink" Target="https://www.goldstandardsframework.org.uk/evidence" TargetMode="External"/><Relationship Id="rId35" Type="http://schemas.openxmlformats.org/officeDocument/2006/relationships/hyperlink" Target="https://www.hospiceuk.org/docs/default-source/What-We-Offer/Care-Support-Programmes/current-state-of-caring-for-family-carers_web" TargetMode="External"/><Relationship Id="rId43" Type="http://schemas.openxmlformats.org/officeDocument/2006/relationships/hyperlink" Target="https://doi.org/10.1136/bmj.327.7408.195" TargetMode="External"/><Relationship Id="rId48" Type="http://schemas.openxmlformats.org/officeDocument/2006/relationships/hyperlink" Target="https://www.advancecareplanning.org.au/" TargetMode="External"/><Relationship Id="rId56" Type="http://schemas.openxmlformats.org/officeDocument/2006/relationships/hyperlink" Target="https://www.birminghamhospice.org.uk/hospices-launch-hobs/" TargetMode="External"/><Relationship Id="rId8" Type="http://schemas.openxmlformats.org/officeDocument/2006/relationships/hyperlink" Target="https://www.nice.org.uk/terms-and-conditions" TargetMode="External"/><Relationship Id="rId51" Type="http://schemas.openxmlformats.org/officeDocument/2006/relationships/hyperlink" Target="https://www.ncbi.nlm.nih.gov/pmc/articles/PMC7018467/"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covidbereavement.com" TargetMode="External"/><Relationship Id="rId25" Type="http://schemas.openxmlformats.org/officeDocument/2006/relationships/hyperlink" Target="https://www.goldstandardsframework.org.uk/" TargetMode="External"/><Relationship Id="rId33" Type="http://schemas.openxmlformats.org/officeDocument/2006/relationships/hyperlink" Target="https://www.hospiceuk.org/docs/default-source/What-We-Offer/Care-Support-Programmes/Research/carers-report---10-recommendations-for-achieving-organisational-change_final.pdf?sfvrsn=0" TargetMode="External"/><Relationship Id="rId38" Type="http://schemas.openxmlformats.org/officeDocument/2006/relationships/hyperlink" Target="https://www.politicshome.com/members/article/half-of-people-do-not-understand-dnrs-new-polling-from-compassion-in-dying-finds" TargetMode="External"/><Relationship Id="rId46" Type="http://schemas.openxmlformats.org/officeDocument/2006/relationships/hyperlink" Target="https://www.goldstandardsframework.org.uk/advance-care-planning" TargetMode="External"/><Relationship Id="rId59" Type="http://schemas.openxmlformats.org/officeDocument/2006/relationships/hyperlink" Target="https://www.goldstandardsframework.org.uk/what-are-gold-or-gsf-patients" TargetMode="External"/><Relationship Id="rId20" Type="http://schemas.openxmlformats.org/officeDocument/2006/relationships/hyperlink" Target="https://www.rcgp.org.uk/clinical-and-research/about/clinical-news/2019/may/new-daffodil-standards-and-qof-supporting-quality-improvements-in-palliative-and-end-of-life-care.aspx" TargetMode="External"/><Relationship Id="rId41" Type="http://schemas.openxmlformats.org/officeDocument/2006/relationships/hyperlink" Target="https://doi.org/10.3978/j.issn.2224-5820.2015.08.04" TargetMode="External"/><Relationship Id="rId54" Type="http://schemas.openxmlformats.org/officeDocument/2006/relationships/hyperlink" Target="https://www.england.nhs.uk/improvement-hub/wp-content/uploads/sites/44/2017/11/End-of-Life-Care-Route-to-Success-Occupational-Therapy.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extstageradicals.net/blog/improving-end-of-life-care-what-does-good-look-like/" TargetMode="External"/><Relationship Id="rId23" Type="http://schemas.openxmlformats.org/officeDocument/2006/relationships/hyperlink" Target="https://www.bgs.org.uk/resources/resource-series/fit-for-frailty" TargetMode="External"/><Relationship Id="rId28" Type="http://schemas.openxmlformats.org/officeDocument/2006/relationships/hyperlink" Target="https://vimeo.com/showcase/7310462/video/434789767" TargetMode="External"/><Relationship Id="rId36" Type="http://schemas.openxmlformats.org/officeDocument/2006/relationships/hyperlink" Target="https://medium.com/death-dying-and-digital/we-need-to-do-more-than-talk-about-death-56893516a36" TargetMode="External"/><Relationship Id="rId49" Type="http://schemas.openxmlformats.org/officeDocument/2006/relationships/hyperlink" Target="https://www.advancecareplanning.org.au/about-us/news-case-studies-and-blog/case-study-community-discussions" TargetMode="External"/><Relationship Id="rId57" Type="http://schemas.openxmlformats.org/officeDocument/2006/relationships/hyperlink" Target="https://www.goldstandardsframework.org.uk/cross-boundary-care-training" TargetMode="External"/><Relationship Id="rId10" Type="http://schemas.openxmlformats.org/officeDocument/2006/relationships/footer" Target="footer1.xml"/><Relationship Id="rId31" Type="http://schemas.openxmlformats.org/officeDocument/2006/relationships/hyperlink" Target="https://www.goldstandardsframework.org.uk/How-to-use-the-GSF-PIG-in-your-practice" TargetMode="External"/><Relationship Id="rId44" Type="http://schemas.openxmlformats.org/officeDocument/2006/relationships/hyperlink" Target="https://www.liebertpub.com/doi/pdfplus/10.1089/jpm.2017.0459" TargetMode="External"/><Relationship Id="rId52" Type="http://schemas.openxmlformats.org/officeDocument/2006/relationships/hyperlink" Target="https://www.hospiceuk.org/what-we-offer/clinical-and-care-support/rehabilitative-palliative-care/professional-perspectives-of-rehabilitative-palliative-care/palliative-care-occupational-therapist"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www.ons.gov.uk/peoplepopulationandcommunity/healthandsocialcare/healthcaresystem/datasets/nationalsurveyofbereavedpeoplevoices" TargetMode="External"/><Relationship Id="rId2" Type="http://schemas.openxmlformats.org/officeDocument/2006/relationships/hyperlink" Target="https://www.artshealthandwellbeing.org.uk/sites/default/files/Socio-Economic%20Costs%20of%20Bereavement%20in%20Scotland.pdf" TargetMode="External"/><Relationship Id="rId1" Type="http://schemas.openxmlformats.org/officeDocument/2006/relationships/hyperlink" Target="http://www.comsegovia.com/paliativos/pdf/Health%20outcomes%20of%20bereavement.pdf" TargetMode="External"/><Relationship Id="rId6" Type="http://schemas.openxmlformats.org/officeDocument/2006/relationships/hyperlink" Target="https://commonslibrary.parliament.uk/research-briefings/sn06988/" TargetMode="External"/><Relationship Id="rId5" Type="http://schemas.openxmlformats.org/officeDocument/2006/relationships/hyperlink" Target="https://www.mariecurie.org.uk/globalassets/media/documents/policy/policy-publications/june-2013/palliative-and-end-of-life-care-for-black-asian-and-minority-ethnic-groups-in-the-uk.pdf" TargetMode="External"/><Relationship Id="rId4" Type="http://schemas.openxmlformats.org/officeDocument/2006/relationships/hyperlink" Target="https://www.sueryder.org/sites/default/files/2019-03/a-better-grief-report-sue-ryd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9D2A5-E647-42AA-B586-8A80C75F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133</Pages>
  <Words>41481</Words>
  <Characters>228100</Characters>
  <Application>Microsoft Office Word</Application>
  <DocSecurity>0</DocSecurity>
  <Lines>1900</Lines>
  <Paragraphs>538</Paragraphs>
  <ScaleCrop>false</ScaleCrop>
  <HeadingPairs>
    <vt:vector size="2" baseType="variant">
      <vt:variant>
        <vt:lpstr>Title</vt:lpstr>
      </vt:variant>
      <vt:variant>
        <vt:i4>1</vt:i4>
      </vt:variant>
    </vt:vector>
  </HeadingPairs>
  <TitlesOfParts>
    <vt:vector size="1" baseType="lpstr">
      <vt:lpstr>1</vt:lpstr>
    </vt:vector>
  </TitlesOfParts>
  <Company>Happy</Company>
  <LinksUpToDate>false</LinksUpToDate>
  <CharactersWithSpaces>269043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Eileen Taylor</dc:creator>
  <cp:lastModifiedBy>Eileen Taylor</cp:lastModifiedBy>
  <cp:revision>3</cp:revision>
  <cp:lastPrinted>1901-01-01T00:00:00Z</cp:lastPrinted>
  <dcterms:created xsi:type="dcterms:W3CDTF">2021-08-24T07:06:00Z</dcterms:created>
  <dcterms:modified xsi:type="dcterms:W3CDTF">2021-08-24T07:14:00Z</dcterms:modified>
</cp:coreProperties>
</file>