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7F5F1C97" w:rsidR="00443081" w:rsidRDefault="00106824" w:rsidP="00140161">
      <w:pPr>
        <w:pStyle w:val="Title"/>
      </w:pPr>
      <w:r>
        <w:t>End of life care update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6824" w:rsidRPr="00140161" w14:paraId="169B8413" w14:textId="77777777" w:rsidTr="00F071C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3C1A61AC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 xml:space="preserve">Tracey Doherty 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7C6B6AAB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>ELC commissioner</w:t>
            </w:r>
          </w:p>
        </w:tc>
      </w:tr>
      <w:tr w:rsidR="00106824" w:rsidRPr="00140161" w14:paraId="7734DEC7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5B21E6B0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 xml:space="preserve">Sam H Ahmedzai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3FE80FBE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>Palliative care physician</w:t>
            </w:r>
          </w:p>
        </w:tc>
      </w:tr>
      <w:tr w:rsidR="00106824" w:rsidRPr="00140161" w14:paraId="6541224A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3E9BDAA9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 xml:space="preserve">Suzanne Kite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44B0BBF9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>Palliative care physician</w:t>
            </w:r>
          </w:p>
        </w:tc>
      </w:tr>
      <w:tr w:rsidR="00106824" w:rsidRPr="00140161" w14:paraId="22373D75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7C204E5F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 xml:space="preserve">Susan Dewar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4B281207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>Palliative care nurse</w:t>
            </w:r>
          </w:p>
        </w:tc>
      </w:tr>
      <w:tr w:rsidR="00106824" w:rsidRPr="00140161" w14:paraId="0D44899B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7E6B8F90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 xml:space="preserve">Jan Bolton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5B4876D3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>Care coordinator</w:t>
            </w:r>
          </w:p>
        </w:tc>
      </w:tr>
      <w:tr w:rsidR="002E4921" w:rsidRPr="00140161" w14:paraId="6204FA02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609E9676" w:rsidR="002E4921" w:rsidRPr="00106824" w:rsidRDefault="002E4921" w:rsidP="002E4921">
            <w:pPr>
              <w:rPr>
                <w:rFonts w:ascii="Arial" w:hAnsi="Arial" w:cs="Arial"/>
                <w:color w:val="000000"/>
              </w:rPr>
            </w:pPr>
            <w:r w:rsidRPr="002E4921">
              <w:rPr>
                <w:rFonts w:ascii="Arial" w:hAnsi="Arial" w:cs="Arial"/>
                <w:color w:val="000000"/>
              </w:rPr>
              <w:t>Sarah Mitchell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1C6A28AF" w:rsidR="002E4921" w:rsidRDefault="002E4921" w:rsidP="002E492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4921">
              <w:rPr>
                <w:rFonts w:ascii="Arial" w:hAnsi="Arial" w:cs="Arial"/>
                <w:color w:val="000000"/>
              </w:rPr>
              <w:t>GPwSI</w:t>
            </w:r>
            <w:proofErr w:type="spellEnd"/>
          </w:p>
        </w:tc>
      </w:tr>
      <w:tr w:rsidR="002E4921" w:rsidRPr="00140161" w14:paraId="73C9F483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0B1" w14:textId="3EFF1146" w:rsidR="002E4921" w:rsidRPr="00106824" w:rsidRDefault="002E4921" w:rsidP="002E4921">
            <w:pPr>
              <w:rPr>
                <w:rFonts w:ascii="Arial" w:hAnsi="Arial" w:cs="Arial"/>
                <w:color w:val="000000"/>
              </w:rPr>
            </w:pPr>
            <w:r w:rsidRPr="002E4921">
              <w:rPr>
                <w:rFonts w:ascii="Arial" w:hAnsi="Arial" w:cs="Arial"/>
                <w:color w:val="000000"/>
              </w:rPr>
              <w:t xml:space="preserve">Maggie Keeble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AB5" w14:textId="2FA775F3" w:rsidR="002E4921" w:rsidRDefault="002E4921" w:rsidP="002E492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4921">
              <w:rPr>
                <w:rFonts w:ascii="Arial" w:hAnsi="Arial" w:cs="Arial"/>
                <w:color w:val="000000"/>
              </w:rPr>
              <w:t>GPwSI</w:t>
            </w:r>
            <w:proofErr w:type="spellEnd"/>
          </w:p>
        </w:tc>
      </w:tr>
      <w:tr w:rsidR="00106824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759A5A18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 xml:space="preserve">Nett </w:t>
            </w:r>
            <w:proofErr w:type="spellStart"/>
            <w:r w:rsidRPr="00106824">
              <w:rPr>
                <w:rFonts w:ascii="Arial" w:hAnsi="Arial" w:cs="Arial"/>
                <w:color w:val="000000"/>
              </w:rPr>
              <w:t>Furley</w:t>
            </w:r>
            <w:proofErr w:type="spellEnd"/>
            <w:r w:rsidRPr="0010682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56B7EAB4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106824" w:rsidRPr="00140161" w14:paraId="54389C24" w14:textId="77777777" w:rsidTr="0014016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53C0FBA4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06824">
              <w:rPr>
                <w:rFonts w:ascii="Arial" w:hAnsi="Arial" w:cs="Arial"/>
                <w:color w:val="000000"/>
              </w:rPr>
              <w:t xml:space="preserve">Sue Hawkett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69F5BC14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2020-07-09T11:58:00Z</dcterms:created>
  <dcterms:modified xsi:type="dcterms:W3CDTF">2020-11-09T11:32:00Z</dcterms:modified>
</cp:coreProperties>
</file>