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176A" w14:textId="603C87DF" w:rsidR="00F75377" w:rsidRDefault="00F75377" w:rsidP="00F75377">
      <w:pPr>
        <w:pStyle w:val="Title"/>
      </w:pPr>
      <w:r>
        <w:t xml:space="preserve">End of life care update </w:t>
      </w:r>
    </w:p>
    <w:p w14:paraId="0D35528D" w14:textId="4FE0E8D5" w:rsidR="00F75377" w:rsidRDefault="00F75377" w:rsidP="00F75377">
      <w:pPr>
        <w:pStyle w:val="Title"/>
      </w:pPr>
      <w:r>
        <w:t xml:space="preserve">Stakeholder list </w:t>
      </w:r>
    </w:p>
    <w:p w14:paraId="02510488" w14:textId="79277E04" w:rsidR="00F75377" w:rsidRDefault="00F75377" w:rsidP="00F75377">
      <w:pPr>
        <w:pStyle w:val="Title"/>
      </w:pPr>
    </w:p>
    <w:p w14:paraId="7B1A4A86" w14:textId="77777777" w:rsidR="00F75377" w:rsidRDefault="00F75377">
      <w:pPr>
        <w:rPr>
          <w:rFonts w:ascii="Arial" w:hAnsi="Arial"/>
          <w:b/>
          <w:bCs/>
          <w:kern w:val="28"/>
          <w:sz w:val="32"/>
          <w:szCs w:val="32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5377" w:rsidRPr="00F75377" w14:paraId="4D6E700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32A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Abbots Care</w:t>
            </w:r>
          </w:p>
        </w:tc>
      </w:tr>
      <w:tr w:rsidR="00F75377" w:rsidRPr="00F75377" w14:paraId="6EAD40C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FA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Abraham Health Care Ltd</w:t>
            </w:r>
          </w:p>
        </w:tc>
      </w:tr>
      <w:tr w:rsidR="00F75377" w:rsidRPr="00F75377" w14:paraId="73F921E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B82E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Absolute Therapy</w:t>
            </w:r>
          </w:p>
        </w:tc>
      </w:tr>
      <w:tr w:rsidR="00F75377" w:rsidRPr="00F75377" w14:paraId="16C12A4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297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Acorns Children's Hospice</w:t>
            </w:r>
          </w:p>
        </w:tc>
      </w:tr>
      <w:tr w:rsidR="00F75377" w:rsidRPr="00F75377" w14:paraId="35310B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7ED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Action for Sick Children</w:t>
            </w:r>
          </w:p>
        </w:tc>
      </w:tr>
      <w:tr w:rsidR="00F75377" w:rsidRPr="00F75377" w14:paraId="430D8A5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D1A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Action on Pain</w:t>
            </w:r>
          </w:p>
        </w:tc>
      </w:tr>
      <w:tr w:rsidR="00F75377" w:rsidRPr="00F75377" w14:paraId="13EF43E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39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Acupuncture Association of Chartered Physiotherapists</w:t>
            </w:r>
          </w:p>
        </w:tc>
      </w:tr>
      <w:tr w:rsidR="00F75377" w:rsidRPr="00F75377" w14:paraId="5A9979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198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Advanced Practice Physiotherapy Network</w:t>
            </w:r>
          </w:p>
        </w:tc>
      </w:tr>
      <w:tr w:rsidR="00F75377" w:rsidRPr="00F75377" w14:paraId="065B7FC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EC1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Advantage Accreditation</w:t>
            </w:r>
          </w:p>
        </w:tc>
      </w:tr>
      <w:tr w:rsidR="00F75377" w:rsidRPr="00F75377" w14:paraId="7292AB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C35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Affiliation of Crystal Healing Organisations</w:t>
            </w:r>
          </w:p>
        </w:tc>
      </w:tr>
      <w:tr w:rsidR="00F75377" w:rsidRPr="00F75377" w14:paraId="01E722A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F35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Age UK</w:t>
            </w:r>
          </w:p>
        </w:tc>
      </w:tr>
      <w:tr w:rsidR="00F75377" w:rsidRPr="00F75377" w14:paraId="1720E5A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369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AGILE: Chartered Physiotherapists working with Older People</w:t>
            </w:r>
          </w:p>
        </w:tc>
      </w:tr>
      <w:tr w:rsidR="00F75377" w:rsidRPr="00F75377" w14:paraId="3CC91DE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0BA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Aintree University Hospital NHS Foundation Trust</w:t>
            </w:r>
          </w:p>
        </w:tc>
      </w:tr>
      <w:tr w:rsidR="00F75377" w:rsidRPr="00F75377" w14:paraId="4F992E7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9E1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Alder Hey Children's NHS Foundation Trust </w:t>
            </w:r>
          </w:p>
        </w:tc>
      </w:tr>
      <w:tr w:rsidR="00F75377" w:rsidRPr="00F75377" w14:paraId="73D3345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9D3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Alex The Leukodystrophy Charity</w:t>
            </w:r>
          </w:p>
        </w:tc>
      </w:tr>
      <w:tr w:rsidR="00F75377" w:rsidRPr="00F75377" w14:paraId="7E39ECF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021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Alex, The Leukodystrophy Charity</w:t>
            </w:r>
          </w:p>
        </w:tc>
      </w:tr>
      <w:tr w:rsidR="00F75377" w:rsidRPr="00F75377" w14:paraId="62A5538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EF8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Alexin Healthcare CIC</w:t>
            </w:r>
          </w:p>
        </w:tc>
      </w:tr>
      <w:tr w:rsidR="00F75377" w:rsidRPr="00F75377" w14:paraId="494C77C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1AD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Alliance for Natural Health</w:t>
            </w:r>
          </w:p>
        </w:tc>
      </w:tr>
      <w:tr w:rsidR="00F75377" w:rsidRPr="00F75377" w14:paraId="4353AD7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019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Alzheimer's Research UK</w:t>
            </w:r>
          </w:p>
        </w:tc>
      </w:tr>
      <w:tr w:rsidR="00F75377" w:rsidRPr="00F75377" w14:paraId="39A66BB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885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Alzheimer's Society</w:t>
            </w:r>
          </w:p>
        </w:tc>
      </w:tr>
      <w:tr w:rsidR="00F75377" w:rsidRPr="00F75377" w14:paraId="4984F48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54B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Amberley Lodge Care Home with Nursing</w:t>
            </w:r>
          </w:p>
        </w:tc>
      </w:tr>
      <w:tr w:rsidR="00F75377" w:rsidRPr="00F75377" w14:paraId="2A7ED1B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D4A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Amdipharm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Mercury Company Ltd</w:t>
            </w:r>
          </w:p>
        </w:tc>
      </w:tr>
      <w:tr w:rsidR="00F75377" w:rsidRPr="00F75377" w14:paraId="4A1E1E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A15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AMORE health Ltd</w:t>
            </w:r>
          </w:p>
        </w:tc>
      </w:tr>
      <w:tr w:rsidR="00F75377" w:rsidRPr="00F75377" w14:paraId="616A013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9F4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AMORE Studies Group</w:t>
            </w:r>
          </w:p>
        </w:tc>
      </w:tr>
      <w:tr w:rsidR="00F75377" w:rsidRPr="00F75377" w14:paraId="0E129DA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5FD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Anchor Trust</w:t>
            </w:r>
          </w:p>
        </w:tc>
      </w:tr>
      <w:tr w:rsidR="00F75377" w:rsidRPr="00F75377" w14:paraId="6CD824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4A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Anglian Community Enterprise</w:t>
            </w:r>
          </w:p>
        </w:tc>
      </w:tr>
      <w:tr w:rsidR="00F75377" w:rsidRPr="00F75377" w14:paraId="5F91BD0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8BE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Anna-Marie Clark</w:t>
            </w:r>
          </w:p>
        </w:tc>
      </w:tr>
      <w:tr w:rsidR="00F75377" w:rsidRPr="00F75377" w14:paraId="155BFFE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2BF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Applebys</w:t>
            </w:r>
            <w:proofErr w:type="spellEnd"/>
          </w:p>
        </w:tc>
      </w:tr>
      <w:tr w:rsidR="00F75377" w:rsidRPr="00F75377" w14:paraId="64AABB5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95F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AQuA</w:t>
            </w:r>
            <w:proofErr w:type="spellEnd"/>
          </w:p>
        </w:tc>
      </w:tr>
      <w:tr w:rsidR="00F75377" w:rsidRPr="00F75377" w14:paraId="40092A1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D2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Arts &amp; Health South West</w:t>
            </w:r>
          </w:p>
        </w:tc>
      </w:tr>
      <w:tr w:rsidR="00F75377" w:rsidRPr="00F75377" w14:paraId="3871146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733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Arts Well UK CIC</w:t>
            </w:r>
          </w:p>
        </w:tc>
      </w:tr>
      <w:tr w:rsidR="00F75377" w:rsidRPr="00F75377" w14:paraId="524C499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337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Ashford Place</w:t>
            </w:r>
          </w:p>
        </w:tc>
      </w:tr>
      <w:tr w:rsidR="00F75377" w:rsidRPr="00F75377" w14:paraId="149A3AF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A6A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Askham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Village Community</w:t>
            </w:r>
          </w:p>
        </w:tc>
      </w:tr>
      <w:tr w:rsidR="00F75377" w:rsidRPr="00F75377" w14:paraId="41F2193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538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Aspire Pharma</w:t>
            </w:r>
          </w:p>
        </w:tc>
      </w:tr>
      <w:tr w:rsidR="00F75377" w:rsidRPr="00F75377" w14:paraId="197FE7F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3AA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for Continence Advice </w:t>
            </w:r>
          </w:p>
        </w:tc>
      </w:tr>
      <w:tr w:rsidR="00F75377" w:rsidRPr="00F75377" w14:paraId="0D8F5C1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E94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for Family Therapy and Systemic Practice in the UK</w:t>
            </w:r>
          </w:p>
        </w:tc>
      </w:tr>
      <w:tr w:rsidR="00F75377" w:rsidRPr="00F75377" w14:paraId="0D9D9A3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2F5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for Palliative Medicine of Great Britain</w:t>
            </w:r>
          </w:p>
        </w:tc>
      </w:tr>
      <w:tr w:rsidR="00F75377" w:rsidRPr="00F75377" w14:paraId="7A4406F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C4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for the advancement of meridian energy techniques </w:t>
            </w:r>
          </w:p>
        </w:tc>
      </w:tr>
      <w:tr w:rsidR="00F75377" w:rsidRPr="00F75377" w14:paraId="244C805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72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Ambulance Chief Executives</w:t>
            </w:r>
          </w:p>
        </w:tc>
      </w:tr>
      <w:tr w:rsidR="00F75377" w:rsidRPr="00F75377" w14:paraId="55CDC5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CE5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F75377" w:rsidRPr="00F75377" w14:paraId="32AD4E2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0D5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British Clinical Diabetologists</w:t>
            </w:r>
          </w:p>
        </w:tc>
      </w:tr>
      <w:tr w:rsidR="00F75377" w:rsidRPr="00F75377" w14:paraId="4656B10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E0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British Neurologists</w:t>
            </w:r>
          </w:p>
        </w:tc>
      </w:tr>
      <w:tr w:rsidR="00F75377" w:rsidRPr="00F75377" w14:paraId="53BD6D0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7AC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of Chartered Physiotherapists in Oncology and Palliative Care </w:t>
            </w:r>
          </w:p>
        </w:tc>
      </w:tr>
      <w:tr w:rsidR="00F75377" w:rsidRPr="00F75377" w14:paraId="69495DC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70A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Association of Chartered Physiotherapists in Respiratory Care</w:t>
            </w:r>
          </w:p>
        </w:tc>
      </w:tr>
      <w:tr w:rsidR="00F75377" w:rsidRPr="00F75377" w14:paraId="5EFC909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6E5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Hospice &amp; Palliative Care Chaplains</w:t>
            </w:r>
          </w:p>
        </w:tc>
      </w:tr>
      <w:tr w:rsidR="00F75377" w:rsidRPr="00F75377" w14:paraId="17645E2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000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Natural Medicines Ltd</w:t>
            </w:r>
          </w:p>
        </w:tc>
      </w:tr>
      <w:tr w:rsidR="00F75377" w:rsidRPr="00F75377" w14:paraId="5F35CC9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3A6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Naturopathic Practitioners</w:t>
            </w:r>
          </w:p>
        </w:tc>
      </w:tr>
      <w:tr w:rsidR="00F75377" w:rsidRPr="00F75377" w14:paraId="6D6C695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BAE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Paediatric Anaesthetists of Great Britain and Ireland</w:t>
            </w:r>
          </w:p>
        </w:tc>
      </w:tr>
      <w:tr w:rsidR="00F75377" w:rsidRPr="00F75377" w14:paraId="0F7FD85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1DE0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Pakistani Physicians and Surgeons of the United Kingdom</w:t>
            </w:r>
          </w:p>
        </w:tc>
      </w:tr>
      <w:tr w:rsidR="00F75377" w:rsidRPr="00F75377" w14:paraId="1DA66C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1A3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Palliative Care Social Workers</w:t>
            </w:r>
          </w:p>
        </w:tc>
      </w:tr>
      <w:tr w:rsidR="00F75377" w:rsidRPr="00F75377" w14:paraId="4A92B91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A10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Physical and Natural Therapists</w:t>
            </w:r>
          </w:p>
        </w:tc>
      </w:tr>
      <w:tr w:rsidR="00F75377" w:rsidRPr="00F75377" w14:paraId="24D8BD5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BE3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Professional Music Therapists</w:t>
            </w:r>
          </w:p>
        </w:tc>
      </w:tr>
      <w:tr w:rsidR="00F75377" w:rsidRPr="00F75377" w14:paraId="42CCA1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9FA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of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Reflxologists</w:t>
            </w:r>
            <w:proofErr w:type="spellEnd"/>
          </w:p>
        </w:tc>
      </w:tr>
      <w:tr w:rsidR="00F75377" w:rsidRPr="00F75377" w14:paraId="1BA33DB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E06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of Renal Industries </w:t>
            </w:r>
          </w:p>
        </w:tc>
      </w:tr>
      <w:tr w:rsidR="00F75377" w:rsidRPr="00F75377" w14:paraId="4AD49A9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343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Association of Respiratory Nurse Specialists</w:t>
            </w:r>
          </w:p>
        </w:tc>
      </w:tr>
      <w:tr w:rsidR="00F75377" w:rsidRPr="00F75377" w14:paraId="5BB3CD1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86E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of Supportive and Palliative Care Pharmacy </w:t>
            </w:r>
          </w:p>
        </w:tc>
      </w:tr>
      <w:tr w:rsidR="00F75377" w:rsidRPr="00F75377" w14:paraId="724D120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145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Association of Surgeons of Great Britain and Ireland </w:t>
            </w:r>
          </w:p>
        </w:tc>
      </w:tr>
      <w:tr w:rsidR="00F75377" w:rsidRPr="00F75377" w14:paraId="2BFDC72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1D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Astrazeneca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UK Ltd</w:t>
            </w:r>
          </w:p>
        </w:tc>
      </w:tr>
      <w:tr w:rsidR="00F75377" w:rsidRPr="00F75377" w14:paraId="6B0FDA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DB8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Attend</w:t>
            </w:r>
          </w:p>
        </w:tc>
      </w:tr>
      <w:tr w:rsidR="00F75377" w:rsidRPr="00F75377" w14:paraId="68F47D8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CDD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Ayurmedics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Clinic Limited</w:t>
            </w:r>
          </w:p>
        </w:tc>
      </w:tr>
      <w:tr w:rsidR="00F75377" w:rsidRPr="00F75377" w14:paraId="65A9E0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88A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B. Braun Medical Ltd</w:t>
            </w:r>
          </w:p>
        </w:tc>
      </w:tr>
      <w:tr w:rsidR="00F75377" w:rsidRPr="00F75377" w14:paraId="07A0D95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692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Balens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F75377" w:rsidRPr="00F75377" w14:paraId="0CF10E7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7B7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BAME HEALTH COLLABORATIVE</w:t>
            </w:r>
          </w:p>
        </w:tc>
      </w:tr>
      <w:tr w:rsidR="00F75377" w:rsidRPr="00F75377" w14:paraId="00E965A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39C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BAMT</w:t>
            </w:r>
          </w:p>
        </w:tc>
      </w:tr>
      <w:tr w:rsidR="00F75377" w:rsidRPr="00F75377" w14:paraId="54A6BC0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9F4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Barnardo's</w:t>
            </w:r>
          </w:p>
        </w:tc>
      </w:tr>
      <w:tr w:rsidR="00F75377" w:rsidRPr="00F75377" w14:paraId="399CFFB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88E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Barnet and Chase Farm Hospitals NHS Trust </w:t>
            </w:r>
          </w:p>
        </w:tc>
      </w:tr>
      <w:tr w:rsidR="00F75377" w:rsidRPr="00F75377" w14:paraId="4C2F100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962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Barnsley Hospice</w:t>
            </w:r>
          </w:p>
        </w:tc>
      </w:tr>
      <w:tr w:rsidR="00F75377" w:rsidRPr="00F75377" w14:paraId="695E192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259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Barnsley Hospital NHS Foundation Trust</w:t>
            </w:r>
          </w:p>
        </w:tc>
      </w:tr>
      <w:tr w:rsidR="00F75377" w:rsidRPr="00F75377" w14:paraId="722413C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F50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Basildon and Thurrock University Hospitals NHS Foundation Trust</w:t>
            </w:r>
          </w:p>
        </w:tc>
      </w:tr>
      <w:tr w:rsidR="00F75377" w:rsidRPr="00F75377" w14:paraId="30DDD69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45C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Baxter Healthcare Ltd</w:t>
            </w:r>
          </w:p>
        </w:tc>
      </w:tr>
      <w:tr w:rsidR="00F75377" w:rsidRPr="00F75377" w14:paraId="6241A3C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2D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beaumondhouse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community hospice</w:t>
            </w:r>
          </w:p>
        </w:tc>
      </w:tr>
      <w:tr w:rsidR="00F75377" w:rsidRPr="00F75377" w14:paraId="7D0793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A0C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Beechwood Cancer Care Centre</w:t>
            </w:r>
          </w:p>
        </w:tc>
      </w:tr>
      <w:tr w:rsidR="00F75377" w:rsidRPr="00F75377" w14:paraId="4290A7B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817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Being the Boss</w:t>
            </w:r>
          </w:p>
        </w:tc>
      </w:tr>
      <w:tr w:rsidR="00F75377" w:rsidRPr="00F75377" w14:paraId="73960E4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EA6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Belfast Health and Social Care Trust</w:t>
            </w:r>
          </w:p>
        </w:tc>
      </w:tr>
      <w:tr w:rsidR="00F75377" w:rsidRPr="00F75377" w14:paraId="58BEAAB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1DE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Bespoke Supported Living</w:t>
            </w:r>
          </w:p>
        </w:tc>
      </w:tr>
      <w:tr w:rsidR="00F75377" w:rsidRPr="00F75377" w14:paraId="1C227F3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3ED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Beth Johnson Foundation</w:t>
            </w:r>
          </w:p>
        </w:tc>
      </w:tr>
      <w:tr w:rsidR="00F75377" w:rsidRPr="00F75377" w14:paraId="67F503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5B4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Betsi Cadwaladr University Health Board</w:t>
            </w:r>
          </w:p>
        </w:tc>
      </w:tr>
      <w:tr w:rsidR="00F75377" w:rsidRPr="00F75377" w14:paraId="1FA1F95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E07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Biogen</w:t>
            </w:r>
          </w:p>
        </w:tc>
      </w:tr>
      <w:tr w:rsidR="00F75377" w:rsidRPr="00F75377" w14:paraId="29EF1C1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82D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Birmingham &amp; Brunel Consortium</w:t>
            </w:r>
          </w:p>
        </w:tc>
      </w:tr>
      <w:tr w:rsidR="00F75377" w:rsidRPr="00F75377" w14:paraId="51C88D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410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Birmingham Children's Hospital NHS Foundation Trust</w:t>
            </w:r>
          </w:p>
        </w:tc>
      </w:tr>
      <w:tr w:rsidR="00F75377" w:rsidRPr="00F75377" w14:paraId="359D43F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61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Birmingham City Council</w:t>
            </w:r>
          </w:p>
        </w:tc>
      </w:tr>
      <w:tr w:rsidR="00F75377" w:rsidRPr="00F75377" w14:paraId="3909608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326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Birmingham Community Healthcare NHS Trust</w:t>
            </w:r>
          </w:p>
        </w:tc>
      </w:tr>
      <w:tr w:rsidR="00F75377" w:rsidRPr="00F75377" w14:paraId="5BEA812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033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Birthing Reform CIC</w:t>
            </w:r>
          </w:p>
        </w:tc>
      </w:tr>
      <w:tr w:rsidR="00F75377" w:rsidRPr="00F75377" w14:paraId="563AEF9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11D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Black Beetle Health</w:t>
            </w:r>
          </w:p>
        </w:tc>
      </w:tr>
      <w:tr w:rsidR="00F75377" w:rsidRPr="00F75377" w14:paraId="4B1798A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848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blackpool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teaching hospitals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nhs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trust</w:t>
            </w:r>
          </w:p>
        </w:tc>
      </w:tr>
      <w:tr w:rsidR="00F75377" w:rsidRPr="00F75377" w14:paraId="78EB248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BF9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Blackthorn Medical Centre</w:t>
            </w:r>
          </w:p>
        </w:tc>
      </w:tr>
      <w:tr w:rsidR="00F75377" w:rsidRPr="00F75377" w14:paraId="1FA3EA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2D1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Blood Cancer UK</w:t>
            </w:r>
          </w:p>
        </w:tc>
      </w:tr>
      <w:tr w:rsidR="00F75377" w:rsidRPr="00F75377" w14:paraId="7C8A38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8FA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Bluebird Care</w:t>
            </w:r>
          </w:p>
        </w:tc>
      </w:tr>
      <w:tr w:rsidR="00F75377" w:rsidRPr="00F75377" w14:paraId="35E987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9F9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Blythe House Hospice</w:t>
            </w:r>
          </w:p>
        </w:tc>
      </w:tr>
      <w:tr w:rsidR="00F75377" w:rsidRPr="00F75377" w14:paraId="6CF6B5A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6D4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Boarbank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Hall</w:t>
            </w:r>
          </w:p>
        </w:tc>
      </w:tr>
      <w:tr w:rsidR="00F75377" w:rsidRPr="00F75377" w14:paraId="747DAD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7DD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Bolton Community Practice</w:t>
            </w:r>
          </w:p>
        </w:tc>
      </w:tr>
      <w:tr w:rsidR="00F75377" w:rsidRPr="00F75377" w14:paraId="546857A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D66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Bolton Hospitals NHS Trust</w:t>
            </w:r>
          </w:p>
        </w:tc>
      </w:tr>
      <w:tr w:rsidR="00F75377" w:rsidRPr="00F75377" w14:paraId="262B69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6FC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Bon Accord Care</w:t>
            </w:r>
          </w:p>
        </w:tc>
      </w:tr>
      <w:tr w:rsidR="00F75377" w:rsidRPr="00F75377" w14:paraId="548AD0A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949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lastRenderedPageBreak/>
              <w:t>BoomDevelopments</w:t>
            </w:r>
            <w:proofErr w:type="spellEnd"/>
          </w:p>
        </w:tc>
      </w:tr>
      <w:tr w:rsidR="00F75377" w:rsidRPr="00F75377" w14:paraId="2744F3A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886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Bourne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Hall Health Centre</w:t>
            </w:r>
          </w:p>
        </w:tc>
      </w:tr>
      <w:tr w:rsidR="00F75377" w:rsidRPr="00F75377" w14:paraId="1394CEB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D02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Bowel Cancer UK</w:t>
            </w:r>
          </w:p>
        </w:tc>
      </w:tr>
      <w:tr w:rsidR="00F75377" w:rsidRPr="00F75377" w14:paraId="3FF044B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3F6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Bradford District Achievement Partnership</w:t>
            </w:r>
          </w:p>
        </w:tc>
      </w:tr>
      <w:tr w:rsidR="00F75377" w:rsidRPr="00F75377" w14:paraId="430F437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ED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Bradford District Care Trust</w:t>
            </w:r>
          </w:p>
        </w:tc>
      </w:tr>
      <w:tr w:rsidR="00F75377" w:rsidRPr="00F75377" w14:paraId="5052ECB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4FD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Brainstrust</w:t>
            </w:r>
            <w:proofErr w:type="spellEnd"/>
          </w:p>
        </w:tc>
      </w:tr>
      <w:tr w:rsidR="00F75377" w:rsidRPr="00F75377" w14:paraId="68D37CD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A4E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Brama Care</w:t>
            </w:r>
          </w:p>
        </w:tc>
      </w:tr>
      <w:tr w:rsidR="00F75377" w:rsidRPr="00F75377" w14:paraId="08032F3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800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Breast Cancer Care</w:t>
            </w:r>
          </w:p>
        </w:tc>
      </w:tr>
      <w:tr w:rsidR="00F75377" w:rsidRPr="00F75377" w14:paraId="39B175E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C85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Breast Cancer Haven</w:t>
            </w:r>
          </w:p>
        </w:tc>
      </w:tr>
      <w:tr w:rsidR="00F75377" w:rsidRPr="00F75377" w14:paraId="1717774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B1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Breath-works</w:t>
            </w:r>
          </w:p>
        </w:tc>
      </w:tr>
      <w:tr w:rsidR="00F75377" w:rsidRPr="00F75377" w14:paraId="1CB9665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4F4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Bridgepoint Active Healthcare Palliative Care Unit</w:t>
            </w:r>
          </w:p>
        </w:tc>
      </w:tr>
      <w:tr w:rsidR="00F75377" w:rsidRPr="00F75377" w14:paraId="6A37E9A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8BC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bridgewater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nhs</w:t>
            </w:r>
            <w:proofErr w:type="spellEnd"/>
          </w:p>
        </w:tc>
      </w:tr>
      <w:tr w:rsidR="00F75377" w:rsidRPr="00F75377" w14:paraId="3BD1648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602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Brighton &amp; Hove City Council</w:t>
            </w:r>
          </w:p>
        </w:tc>
      </w:tr>
      <w:tr w:rsidR="00F75377" w:rsidRPr="00F75377" w14:paraId="06B496D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56E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Bristol Royal Hospital for Children</w:t>
            </w:r>
          </w:p>
        </w:tc>
      </w:tr>
      <w:tr w:rsidR="00F75377" w:rsidRPr="00F75377" w14:paraId="0212671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7AB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Academy of Childhood Disability</w:t>
            </w:r>
          </w:p>
        </w:tc>
      </w:tr>
      <w:tr w:rsidR="00F75377" w:rsidRPr="00F75377" w14:paraId="6D5AED1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C86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Acupuncture Council</w:t>
            </w:r>
          </w:p>
        </w:tc>
      </w:tr>
      <w:tr w:rsidR="00F75377" w:rsidRPr="00F75377" w14:paraId="30B566A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86F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Association for Counselling and Psychotherapy</w:t>
            </w:r>
          </w:p>
        </w:tc>
      </w:tr>
      <w:tr w:rsidR="00F75377" w:rsidRPr="00F75377" w14:paraId="66D064C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37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Association for Music Therapy</w:t>
            </w:r>
          </w:p>
        </w:tc>
      </w:tr>
      <w:tr w:rsidR="00F75377" w:rsidRPr="00F75377" w14:paraId="283DE9D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165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Association for Parenteral &amp; Enteral Nutrition</w:t>
            </w:r>
          </w:p>
        </w:tc>
      </w:tr>
      <w:tr w:rsidR="00F75377" w:rsidRPr="00F75377" w14:paraId="4AB80D2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959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Association of Brain Injury Case Managers</w:t>
            </w:r>
          </w:p>
        </w:tc>
      </w:tr>
      <w:tr w:rsidR="00F75377" w:rsidRPr="00F75377" w14:paraId="5E2C741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C98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Association of Critical Care Nurses </w:t>
            </w:r>
          </w:p>
        </w:tc>
      </w:tr>
      <w:tr w:rsidR="00F75377" w:rsidRPr="00F75377" w14:paraId="3258BDA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A91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Association of Skin Camouflage </w:t>
            </w:r>
          </w:p>
        </w:tc>
      </w:tr>
      <w:tr w:rsidR="00F75377" w:rsidRPr="00F75377" w14:paraId="4A7446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812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Association of Social Workers</w:t>
            </w:r>
          </w:p>
        </w:tc>
      </w:tr>
      <w:tr w:rsidR="00F75377" w:rsidRPr="00F75377" w14:paraId="1B2AE94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8E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Complementary Medicine Association</w:t>
            </w:r>
          </w:p>
        </w:tc>
      </w:tr>
      <w:tr w:rsidR="00F75377" w:rsidRPr="00F75377" w14:paraId="5018802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525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Dietetic Association - Older People Specialist Group</w:t>
            </w:r>
          </w:p>
        </w:tc>
      </w:tr>
      <w:tr w:rsidR="00F75377" w:rsidRPr="00F75377" w14:paraId="22FA09E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D4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F75377" w:rsidRPr="00F75377" w14:paraId="706F786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A90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Geriatrics Society</w:t>
            </w:r>
          </w:p>
        </w:tc>
      </w:tr>
      <w:tr w:rsidR="00F75377" w:rsidRPr="00F75377" w14:paraId="273B2AA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2C8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Gynaecological Cancer Society </w:t>
            </w:r>
          </w:p>
        </w:tc>
      </w:tr>
      <w:tr w:rsidR="00F75377" w:rsidRPr="00F75377" w14:paraId="6FEAD29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535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Humanist Association</w:t>
            </w:r>
          </w:p>
        </w:tc>
      </w:tr>
      <w:tr w:rsidR="00F75377" w:rsidRPr="00F75377" w14:paraId="1405BC6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4FA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Infection Association</w:t>
            </w:r>
          </w:p>
        </w:tc>
      </w:tr>
      <w:tr w:rsidR="00F75377" w:rsidRPr="00F75377" w14:paraId="764830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2D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Lymphology Society </w:t>
            </w:r>
          </w:p>
        </w:tc>
      </w:tr>
      <w:tr w:rsidR="00F75377" w:rsidRPr="00F75377" w14:paraId="3B86617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BBD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F75377" w:rsidRPr="00F75377" w14:paraId="4190B8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6F0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Medical Journal </w:t>
            </w:r>
          </w:p>
        </w:tc>
      </w:tr>
      <w:tr w:rsidR="00F75377" w:rsidRPr="00F75377" w14:paraId="439805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D57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F75377" w:rsidRPr="00F75377" w14:paraId="72CE86D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2C8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F75377" w:rsidRPr="00F75377" w14:paraId="23A3B83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F43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Paediatric Neurology Association </w:t>
            </w:r>
          </w:p>
        </w:tc>
      </w:tr>
      <w:tr w:rsidR="00F75377" w:rsidRPr="00F75377" w14:paraId="418A13E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3F3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Pain Society</w:t>
            </w:r>
          </w:p>
        </w:tc>
      </w:tr>
      <w:tr w:rsidR="00F75377" w:rsidRPr="00F75377" w14:paraId="71F611A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56D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F75377" w:rsidRPr="00F75377" w14:paraId="50073B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F5A4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Psychological Society </w:t>
            </w:r>
          </w:p>
        </w:tc>
      </w:tr>
      <w:tr w:rsidR="00F75377" w:rsidRPr="00F75377" w14:paraId="606A140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975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Red Cross</w:t>
            </w:r>
          </w:p>
        </w:tc>
      </w:tr>
      <w:tr w:rsidR="00F75377" w:rsidRPr="00F75377" w14:paraId="599F9D8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996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Renal Society  </w:t>
            </w:r>
          </w:p>
        </w:tc>
      </w:tr>
      <w:tr w:rsidR="00F75377" w:rsidRPr="00F75377" w14:paraId="2B09672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CB6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Society for Antimicrobial Chemotherapy </w:t>
            </w:r>
          </w:p>
        </w:tc>
      </w:tr>
      <w:tr w:rsidR="00F75377" w:rsidRPr="00F75377" w14:paraId="58AE71C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73B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Society for Haematology </w:t>
            </w:r>
          </w:p>
        </w:tc>
      </w:tr>
      <w:tr w:rsidR="00F75377" w:rsidRPr="00F75377" w14:paraId="7B46D73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60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Society for Heart Failure </w:t>
            </w:r>
          </w:p>
        </w:tc>
      </w:tr>
      <w:tr w:rsidR="00F75377" w:rsidRPr="00F75377" w14:paraId="3887AA9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29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Society of Clinical Hypnosis</w:t>
            </w:r>
          </w:p>
        </w:tc>
      </w:tr>
      <w:tr w:rsidR="00F75377" w:rsidRPr="00F75377" w14:paraId="3711B4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F02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Society of Gastroenterology</w:t>
            </w:r>
          </w:p>
        </w:tc>
      </w:tr>
      <w:tr w:rsidR="00F75377" w:rsidRPr="00F75377" w14:paraId="6589D0B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46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Society of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Gerodontology</w:t>
            </w:r>
            <w:proofErr w:type="spellEnd"/>
          </w:p>
        </w:tc>
      </w:tr>
      <w:tr w:rsidR="00F75377" w:rsidRPr="00F75377" w14:paraId="085ECEB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5AC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Society of Paediatric Gastroenterology Hepatology and Nutrition </w:t>
            </w:r>
          </w:p>
        </w:tc>
      </w:tr>
      <w:tr w:rsidR="00F75377" w:rsidRPr="00F75377" w14:paraId="3C21BCB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47A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British Society of Rehabilitation Medicine </w:t>
            </w:r>
          </w:p>
        </w:tc>
      </w:tr>
      <w:tr w:rsidR="00F75377" w:rsidRPr="00F75377" w14:paraId="4F11EE6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680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British Specialist Nutrition Association</w:t>
            </w:r>
          </w:p>
        </w:tc>
      </w:tr>
      <w:tr w:rsidR="00F75377" w:rsidRPr="00F75377" w14:paraId="0890349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AF1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British Thoracic Society</w:t>
            </w:r>
          </w:p>
        </w:tc>
      </w:tr>
      <w:tr w:rsidR="00F75377" w:rsidRPr="00F75377" w14:paraId="2C639BD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197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Broad Hey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Limted</w:t>
            </w:r>
            <w:proofErr w:type="spellEnd"/>
          </w:p>
        </w:tc>
      </w:tr>
      <w:tr w:rsidR="00F75377" w:rsidRPr="00F75377" w14:paraId="29A4A9B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1DA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Bromley Community Counselling Service</w:t>
            </w:r>
          </w:p>
        </w:tc>
      </w:tr>
      <w:tr w:rsidR="00F75377" w:rsidRPr="00F75377" w14:paraId="5586DA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E31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Brunel University</w:t>
            </w:r>
          </w:p>
        </w:tc>
      </w:tr>
      <w:tr w:rsidR="00F75377" w:rsidRPr="00F75377" w14:paraId="17B2BB1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58E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BTG International Ltd</w:t>
            </w:r>
          </w:p>
        </w:tc>
      </w:tr>
      <w:tr w:rsidR="00F75377" w:rsidRPr="00F75377" w14:paraId="439C3A5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152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BTG Plc</w:t>
            </w:r>
          </w:p>
        </w:tc>
      </w:tr>
      <w:tr w:rsidR="00F75377" w:rsidRPr="00F75377" w14:paraId="52A617E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D6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Buckinghamshire County Council</w:t>
            </w:r>
          </w:p>
        </w:tc>
      </w:tr>
      <w:tr w:rsidR="00F75377" w:rsidRPr="00F75377" w14:paraId="4F4DED6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8C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Buckinghamshire Disability Service</w:t>
            </w:r>
          </w:p>
        </w:tc>
      </w:tr>
      <w:tr w:rsidR="00F75377" w:rsidRPr="00F75377" w14:paraId="60B2E04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12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BUPA Foundation</w:t>
            </w:r>
          </w:p>
        </w:tc>
      </w:tr>
      <w:tr w:rsidR="00F75377" w:rsidRPr="00F75377" w14:paraId="62ACB29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D03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Bury Council</w:t>
            </w:r>
          </w:p>
        </w:tc>
      </w:tr>
      <w:tr w:rsidR="00F75377" w:rsidRPr="00F75377" w14:paraId="7281869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BC3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CAHSC</w:t>
            </w:r>
          </w:p>
        </w:tc>
      </w:tr>
      <w:tr w:rsidR="00F75377" w:rsidRPr="00F75377" w14:paraId="637E487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2B0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Calderdale and Huddersfield NHS Trust </w:t>
            </w:r>
          </w:p>
        </w:tc>
      </w:tr>
      <w:tr w:rsidR="00F75377" w:rsidRPr="00F75377" w14:paraId="41399BF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01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Cambridge Care Providers Alliance</w:t>
            </w:r>
          </w:p>
        </w:tc>
      </w:tr>
      <w:tr w:rsidR="00F75377" w:rsidRPr="00F75377" w14:paraId="5719668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A08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Cambridge University Hospitals NHS Foundation Trust</w:t>
            </w:r>
          </w:p>
        </w:tc>
      </w:tr>
      <w:tr w:rsidR="00F75377" w:rsidRPr="00F75377" w14:paraId="0970245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A4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Camden Carers Centre</w:t>
            </w:r>
          </w:p>
        </w:tc>
      </w:tr>
      <w:tr w:rsidR="00F75377" w:rsidRPr="00F75377" w14:paraId="5266035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BF1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Camden Provider Services</w:t>
            </w:r>
          </w:p>
        </w:tc>
      </w:tr>
      <w:tr w:rsidR="00F75377" w:rsidRPr="00F75377" w14:paraId="0933885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F19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Camden, Islington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ELiPSe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and UCLH &amp;HCA Palliative care service</w:t>
            </w:r>
          </w:p>
        </w:tc>
      </w:tr>
      <w:tr w:rsidR="00F75377" w:rsidRPr="00F75377" w14:paraId="11A637E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8B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Campaign for Better End of Life Care</w:t>
            </w:r>
          </w:p>
        </w:tc>
      </w:tr>
      <w:tr w:rsidR="00F75377" w:rsidRPr="00F75377" w14:paraId="1F1AB19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5E3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Campbell Collaboration</w:t>
            </w:r>
          </w:p>
        </w:tc>
      </w:tr>
      <w:tr w:rsidR="00F75377" w:rsidRPr="00F75377" w14:paraId="61B631D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8B2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Campden Home Nursing</w:t>
            </w:r>
          </w:p>
        </w:tc>
      </w:tr>
      <w:tr w:rsidR="00F75377" w:rsidRPr="00F75377" w14:paraId="67940E3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89F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Cancer Black Care</w:t>
            </w:r>
          </w:p>
        </w:tc>
      </w:tr>
      <w:tr w:rsidR="00F75377" w:rsidRPr="00F75377" w14:paraId="4DF360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32D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Cancer Counselling London</w:t>
            </w:r>
          </w:p>
        </w:tc>
      </w:tr>
      <w:tr w:rsidR="00F75377" w:rsidRPr="00F75377" w14:paraId="165DB32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ABD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Cancer Phytotherapy Service</w:t>
            </w:r>
          </w:p>
        </w:tc>
      </w:tr>
      <w:tr w:rsidR="00F75377" w:rsidRPr="00F75377" w14:paraId="6EA926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3EB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Caplond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Services</w:t>
            </w:r>
          </w:p>
        </w:tc>
      </w:tr>
      <w:tr w:rsidR="00F75377" w:rsidRPr="00F75377" w14:paraId="17471DC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3BE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Capsulation PPS</w:t>
            </w:r>
          </w:p>
        </w:tc>
      </w:tr>
      <w:tr w:rsidR="00F75377" w:rsidRPr="00F75377" w14:paraId="59B2966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0D0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Cardiff and Vale University Health Board</w:t>
            </w:r>
          </w:p>
        </w:tc>
      </w:tr>
      <w:tr w:rsidR="00F75377" w:rsidRPr="00F75377" w14:paraId="080F6D7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0D9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 - NI</w:t>
            </w:r>
          </w:p>
        </w:tc>
      </w:tr>
      <w:tr w:rsidR="00F75377" w:rsidRPr="00F75377" w14:paraId="60BB12E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1B8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 Council for Wales</w:t>
            </w:r>
          </w:p>
        </w:tc>
      </w:tr>
      <w:tr w:rsidR="00F75377" w:rsidRPr="00F75377" w14:paraId="372916A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55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 England</w:t>
            </w:r>
          </w:p>
        </w:tc>
      </w:tr>
      <w:tr w:rsidR="00F75377" w:rsidRPr="00F75377" w14:paraId="2A689BF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FE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 Not Killing Alliance</w:t>
            </w:r>
          </w:p>
        </w:tc>
      </w:tr>
      <w:tr w:rsidR="00F75377" w:rsidRPr="00F75377" w14:paraId="628C4A5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067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F75377" w:rsidRPr="00F75377" w14:paraId="4F507E9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BD0A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Care Right Now </w:t>
            </w:r>
          </w:p>
        </w:tc>
      </w:tr>
      <w:tr w:rsidR="00F75377" w:rsidRPr="00F75377" w14:paraId="75C0A0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64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 UK</w:t>
            </w:r>
          </w:p>
        </w:tc>
      </w:tr>
      <w:tr w:rsidR="00F75377" w:rsidRPr="00F75377" w14:paraId="1DA2A03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E4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CARE4U2DAY Limited</w:t>
            </w:r>
          </w:p>
        </w:tc>
      </w:tr>
      <w:tr w:rsidR="00F75377" w:rsidRPr="00F75377" w14:paraId="34E1A1D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B7D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Careline Lifestyles </w:t>
            </w:r>
          </w:p>
        </w:tc>
      </w:tr>
      <w:tr w:rsidR="00F75377" w:rsidRPr="00F75377" w14:paraId="71465F6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ED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Caremark</w:t>
            </w:r>
          </w:p>
        </w:tc>
      </w:tr>
      <w:tr w:rsidR="00F75377" w:rsidRPr="00F75377" w14:paraId="4B2972C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ED3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Carers Trust 4all</w:t>
            </w:r>
          </w:p>
        </w:tc>
      </w:tr>
      <w:tr w:rsidR="00F75377" w:rsidRPr="00F75377" w14:paraId="1D24F1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01E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Catholic Bishops Conference of England and Wales</w:t>
            </w:r>
          </w:p>
        </w:tc>
      </w:tr>
      <w:tr w:rsidR="00F75377" w:rsidRPr="00F75377" w14:paraId="0155286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BD7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Cavendish Centre for Cancer Care</w:t>
            </w:r>
          </w:p>
        </w:tc>
      </w:tr>
      <w:tr w:rsidR="00F75377" w:rsidRPr="00F75377" w14:paraId="3A26E50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94B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Central &amp; North West London NHS Foundation Trust</w:t>
            </w:r>
          </w:p>
        </w:tc>
      </w:tr>
      <w:tr w:rsidR="00F75377" w:rsidRPr="00F75377" w14:paraId="5D3A056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031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Central and Cecil</w:t>
            </w:r>
          </w:p>
        </w:tc>
      </w:tr>
      <w:tr w:rsidR="00F75377" w:rsidRPr="00F75377" w14:paraId="7BEAE9E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8ED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Central and North West London Mental Health NHS Trust </w:t>
            </w:r>
          </w:p>
        </w:tc>
      </w:tr>
      <w:tr w:rsidR="00F75377" w:rsidRPr="00F75377" w14:paraId="78AA13D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4EC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Central London Healthcare NHS Trust</w:t>
            </w:r>
          </w:p>
        </w:tc>
      </w:tr>
      <w:tr w:rsidR="00F75377" w:rsidRPr="00F75377" w14:paraId="012DD1B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05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Centre for Perioperative Care</w:t>
            </w:r>
          </w:p>
        </w:tc>
      </w:tr>
      <w:tr w:rsidR="00F75377" w:rsidRPr="00F75377" w14:paraId="1D14FFA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30FE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Centre for Pharmacy Postgraduate Education </w:t>
            </w:r>
          </w:p>
        </w:tc>
      </w:tr>
      <w:tr w:rsidR="00F75377" w:rsidRPr="00F75377" w14:paraId="11B2E88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C77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Cerner Ltd</w:t>
            </w:r>
          </w:p>
        </w:tc>
      </w:tr>
      <w:tr w:rsidR="00F75377" w:rsidRPr="00F75377" w14:paraId="52F900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8E6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Chartered Society of Physiotherapy</w:t>
            </w:r>
          </w:p>
        </w:tc>
      </w:tr>
      <w:tr w:rsidR="00F75377" w:rsidRPr="00F75377" w14:paraId="71412D3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59A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Chelsea &amp; Westminster Hospital NHS Foundation Trust </w:t>
            </w:r>
          </w:p>
        </w:tc>
      </w:tr>
      <w:tr w:rsidR="00F75377" w:rsidRPr="00F75377" w14:paraId="0BFEA02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7C4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Cheshire &amp; Mersey ODN</w:t>
            </w:r>
          </w:p>
        </w:tc>
      </w:tr>
      <w:tr w:rsidR="00F75377" w:rsidRPr="00F75377" w14:paraId="02E433A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F0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Cheshire &amp; Merseyside Strategic Clinical Network</w:t>
            </w:r>
          </w:p>
        </w:tc>
      </w:tr>
      <w:tr w:rsidR="00F75377" w:rsidRPr="00F75377" w14:paraId="4722B85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ADD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 xml:space="preserve">Child Bereavement Charity </w:t>
            </w:r>
          </w:p>
        </w:tc>
      </w:tr>
      <w:tr w:rsidR="00F75377" w:rsidRPr="00F75377" w14:paraId="3C0A96F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E5E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Childhood Bereavement Network</w:t>
            </w:r>
          </w:p>
        </w:tc>
      </w:tr>
      <w:tr w:rsidR="00F75377" w:rsidRPr="00F75377" w14:paraId="4845DAB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84B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Children's Hospice Association Scotland</w:t>
            </w:r>
          </w:p>
        </w:tc>
      </w:tr>
      <w:tr w:rsidR="00F75377" w:rsidRPr="00F75377" w14:paraId="643FF4A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528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Children's Liver Disease Foundation</w:t>
            </w:r>
          </w:p>
        </w:tc>
      </w:tr>
      <w:tr w:rsidR="00F75377" w:rsidRPr="00F75377" w14:paraId="7FFBBF0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165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Christian Action, Research and Education </w:t>
            </w:r>
          </w:p>
        </w:tc>
      </w:tr>
      <w:tr w:rsidR="00F75377" w:rsidRPr="00F75377" w14:paraId="3BA3D82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85A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Christian Medical Fellowship</w:t>
            </w:r>
          </w:p>
        </w:tc>
      </w:tr>
      <w:tr w:rsidR="00F75377" w:rsidRPr="00F75377" w14:paraId="223C32A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FA5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Chroma</w:t>
            </w:r>
          </w:p>
        </w:tc>
      </w:tr>
      <w:tr w:rsidR="00F75377" w:rsidRPr="00F75377" w14:paraId="33565CA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EFF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Church of England </w:t>
            </w:r>
          </w:p>
        </w:tc>
      </w:tr>
      <w:tr w:rsidR="00F75377" w:rsidRPr="00F75377" w14:paraId="7432185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59A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Cicely Saunders International</w:t>
            </w:r>
          </w:p>
        </w:tc>
      </w:tr>
      <w:tr w:rsidR="00F75377" w:rsidRPr="00F75377" w14:paraId="07C0A28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603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Cistermiser</w:t>
            </w:r>
            <w:proofErr w:type="spellEnd"/>
          </w:p>
        </w:tc>
      </w:tr>
      <w:tr w:rsidR="00F75377" w:rsidRPr="00F75377" w14:paraId="2DF8732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D82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City Healthcare Partnership</w:t>
            </w:r>
          </w:p>
        </w:tc>
      </w:tr>
      <w:tr w:rsidR="00F75377" w:rsidRPr="00F75377" w14:paraId="34D6BD3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9B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City of Bradford MBC</w:t>
            </w:r>
          </w:p>
        </w:tc>
      </w:tr>
      <w:tr w:rsidR="00F75377" w:rsidRPr="00F75377" w14:paraId="2CE1ABF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2EE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City University London</w:t>
            </w:r>
          </w:p>
        </w:tc>
      </w:tr>
      <w:tr w:rsidR="00F75377" w:rsidRPr="00F75377" w14:paraId="688C499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9D2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Claire House Children’s Hospice</w:t>
            </w:r>
          </w:p>
        </w:tc>
      </w:tr>
      <w:tr w:rsidR="00F75377" w:rsidRPr="00F75377" w14:paraId="36739C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F113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CLEAR Cannabis Law Reform</w:t>
            </w:r>
          </w:p>
        </w:tc>
      </w:tr>
      <w:tr w:rsidR="00F75377" w:rsidRPr="00F75377" w14:paraId="787D14A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1FA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CLL Support Association</w:t>
            </w:r>
          </w:p>
        </w:tc>
      </w:tr>
      <w:tr w:rsidR="00F75377" w:rsidRPr="00F75377" w14:paraId="10D481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DD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Cochrane Consumers and Communication</w:t>
            </w:r>
          </w:p>
        </w:tc>
      </w:tr>
      <w:tr w:rsidR="00F75377" w:rsidRPr="00F75377" w14:paraId="18A3E6A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751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Cochrane Neuromuscular</w:t>
            </w:r>
          </w:p>
        </w:tc>
      </w:tr>
      <w:tr w:rsidR="00F75377" w:rsidRPr="00F75377" w14:paraId="78AED18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F6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Cochrane Pain, Palliative Care and Supportive Care Group</w:t>
            </w:r>
          </w:p>
        </w:tc>
      </w:tr>
      <w:tr w:rsidR="00F75377" w:rsidRPr="00F75377" w14:paraId="5172503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4DA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Cochrane UK</w:t>
            </w:r>
          </w:p>
        </w:tc>
      </w:tr>
      <w:tr w:rsidR="00F75377" w:rsidRPr="00F75377" w14:paraId="7B7A80C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550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Collaborating Centre for Values Based Practice in Health and Social care</w:t>
            </w:r>
          </w:p>
        </w:tc>
      </w:tr>
      <w:tr w:rsidR="00F75377" w:rsidRPr="00F75377" w14:paraId="113EC85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4C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College of Health Care Chaplains</w:t>
            </w:r>
          </w:p>
        </w:tc>
      </w:tr>
      <w:tr w:rsidR="00F75377" w:rsidRPr="00F75377" w14:paraId="4999DA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C62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College of Medicine</w:t>
            </w:r>
          </w:p>
        </w:tc>
      </w:tr>
      <w:tr w:rsidR="00F75377" w:rsidRPr="00F75377" w14:paraId="512A1EF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194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College of Mental Health Pharmacy</w:t>
            </w:r>
          </w:p>
        </w:tc>
      </w:tr>
      <w:tr w:rsidR="00F75377" w:rsidRPr="00F75377" w14:paraId="76B2A0E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EA3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College of Naturopathic Medicine</w:t>
            </w:r>
          </w:p>
        </w:tc>
      </w:tr>
      <w:tr w:rsidR="00F75377" w:rsidRPr="00F75377" w14:paraId="6042413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EFB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F75377" w:rsidRPr="00F75377" w14:paraId="21220B9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256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Community District Nurses Association </w:t>
            </w:r>
          </w:p>
        </w:tc>
      </w:tr>
      <w:tr w:rsidR="00F75377" w:rsidRPr="00F75377" w14:paraId="0D91B47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416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Compassion in Dying</w:t>
            </w:r>
          </w:p>
        </w:tc>
      </w:tr>
      <w:tr w:rsidR="00F75377" w:rsidRPr="00F75377" w14:paraId="00C863C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DFB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Complementary Health Professionals</w:t>
            </w:r>
          </w:p>
        </w:tc>
      </w:tr>
      <w:tr w:rsidR="00F75377" w:rsidRPr="00F75377" w14:paraId="5A9010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78E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Compton Hospice</w:t>
            </w:r>
          </w:p>
        </w:tc>
      </w:tr>
      <w:tr w:rsidR="00F75377" w:rsidRPr="00F75377" w14:paraId="132409D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E22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Confederation of Registered Essence Practitioners </w:t>
            </w:r>
          </w:p>
        </w:tc>
      </w:tr>
      <w:tr w:rsidR="00F75377" w:rsidRPr="00F75377" w14:paraId="2D2A79B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697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Coordinate My Care</w:t>
            </w:r>
          </w:p>
        </w:tc>
      </w:tr>
      <w:tr w:rsidR="00F75377" w:rsidRPr="00F75377" w14:paraId="2ACFE54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0A4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Cornwall Council</w:t>
            </w:r>
          </w:p>
        </w:tc>
      </w:tr>
      <w:tr w:rsidR="00F75377" w:rsidRPr="00F75377" w14:paraId="4E31C4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204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Cornwall Partnership NHS Foundation Trust</w:t>
            </w:r>
          </w:p>
        </w:tc>
      </w:tr>
      <w:tr w:rsidR="00F75377" w:rsidRPr="00F75377" w14:paraId="1AC8F38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5BC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Cornwallis</w:t>
            </w:r>
          </w:p>
        </w:tc>
      </w:tr>
      <w:tr w:rsidR="00F75377" w:rsidRPr="00F75377" w14:paraId="72DF06B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9DD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Coroners Officers and Staff Association</w:t>
            </w:r>
          </w:p>
        </w:tc>
      </w:tr>
      <w:tr w:rsidR="00F75377" w:rsidRPr="00F75377" w14:paraId="704214D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909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County Durham and Darlington NHS Foundation Trust </w:t>
            </w:r>
          </w:p>
        </w:tc>
      </w:tr>
      <w:tr w:rsidR="00F75377" w:rsidRPr="00F75377" w14:paraId="35407C5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7A06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Coventry, Warwickshire, Solihull Child Death Overview Team</w:t>
            </w:r>
          </w:p>
        </w:tc>
      </w:tr>
      <w:tr w:rsidR="00F75377" w:rsidRPr="00F75377" w14:paraId="316C016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B3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Cransley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 Trust</w:t>
            </w:r>
          </w:p>
        </w:tc>
      </w:tr>
      <w:tr w:rsidR="00F75377" w:rsidRPr="00F75377" w14:paraId="06B0A6D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38B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Cregagh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Nursing Home</w:t>
            </w:r>
          </w:p>
        </w:tc>
      </w:tr>
      <w:tr w:rsidR="00F75377" w:rsidRPr="00F75377" w14:paraId="0DB8874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78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Crest House Care Home</w:t>
            </w:r>
          </w:p>
        </w:tc>
      </w:tr>
      <w:tr w:rsidR="00F75377" w:rsidRPr="00F75377" w14:paraId="47814A3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4EF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CRG</w:t>
            </w:r>
          </w:p>
        </w:tc>
      </w:tr>
      <w:tr w:rsidR="00F75377" w:rsidRPr="00F75377" w14:paraId="485A9F5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52B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Critical Care National Network Nurse Lead Forum </w:t>
            </w:r>
          </w:p>
        </w:tc>
      </w:tr>
      <w:tr w:rsidR="00F75377" w:rsidRPr="00F75377" w14:paraId="3CD9888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54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Critical Care Networks National Nurse Leads </w:t>
            </w:r>
          </w:p>
        </w:tc>
      </w:tr>
      <w:tr w:rsidR="00F75377" w:rsidRPr="00F75377" w14:paraId="3F12A3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B0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Croydon University Hospital</w:t>
            </w:r>
          </w:p>
        </w:tc>
      </w:tr>
      <w:tr w:rsidR="00F75377" w:rsidRPr="00F75377" w14:paraId="0E38358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355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Cruse Bereavement Care</w:t>
            </w:r>
          </w:p>
        </w:tc>
      </w:tr>
      <w:tr w:rsidR="00F75377" w:rsidRPr="00F75377" w14:paraId="68833F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37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Crystal Therapy Council</w:t>
            </w:r>
          </w:p>
        </w:tc>
      </w:tr>
      <w:tr w:rsidR="00F75377" w:rsidRPr="00F75377" w14:paraId="204A120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EB3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Cumbria Partnership NHS Foundation Trust</w:t>
            </w:r>
          </w:p>
        </w:tc>
      </w:tr>
      <w:tr w:rsidR="00F75377" w:rsidRPr="00F75377" w14:paraId="0AC08AD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2F5E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Cygnet Health Care</w:t>
            </w:r>
          </w:p>
        </w:tc>
      </w:tr>
      <w:tr w:rsidR="00F75377" w:rsidRPr="00F75377" w14:paraId="132246D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3CF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Cystic Fibrosis Trust</w:t>
            </w:r>
          </w:p>
        </w:tc>
      </w:tr>
      <w:tr w:rsidR="00F75377" w:rsidRPr="00F75377" w14:paraId="3EB7B30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A8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Dementia UK</w:t>
            </w:r>
          </w:p>
        </w:tc>
      </w:tr>
      <w:tr w:rsidR="00F75377" w:rsidRPr="00F75377" w14:paraId="4E0F586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350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F75377" w:rsidRPr="00F75377" w14:paraId="7FE0BBB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BDC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Department of Health Ireland</w:t>
            </w:r>
          </w:p>
        </w:tc>
      </w:tr>
      <w:tr w:rsidR="00F75377" w:rsidRPr="00F75377" w14:paraId="40BBC2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F9F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Department of Health, Social Services and Public Safety - Northern Ireland</w:t>
            </w:r>
          </w:p>
        </w:tc>
      </w:tr>
      <w:tr w:rsidR="00F75377" w:rsidRPr="00F75377" w14:paraId="0E637F6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3AC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Derby City Council</w:t>
            </w:r>
          </w:p>
        </w:tc>
      </w:tr>
      <w:tr w:rsidR="00F75377" w:rsidRPr="00F75377" w14:paraId="7C7B735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42A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Derby Hospitals NHS Foundation Trust</w:t>
            </w:r>
          </w:p>
        </w:tc>
      </w:tr>
      <w:tr w:rsidR="00F75377" w:rsidRPr="00F75377" w14:paraId="6BA3839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50F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Derbyshire County Council</w:t>
            </w:r>
          </w:p>
        </w:tc>
      </w:tr>
      <w:tr w:rsidR="00F75377" w:rsidRPr="00F75377" w14:paraId="1EBBF79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88C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DICE Healthcare Limited</w:t>
            </w:r>
          </w:p>
        </w:tc>
      </w:tr>
      <w:tr w:rsidR="00F75377" w:rsidRPr="00F75377" w14:paraId="0F05217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257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Difficult Conversations</w:t>
            </w:r>
          </w:p>
        </w:tc>
      </w:tr>
      <w:tr w:rsidR="00F75377" w:rsidRPr="00F75377" w14:paraId="602FE0E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C1C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Disability Equality Scotland</w:t>
            </w:r>
          </w:p>
        </w:tc>
      </w:tr>
      <w:tr w:rsidR="00F75377" w:rsidRPr="00F75377" w14:paraId="2C9AB76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DFC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Disabled Living Foundation </w:t>
            </w:r>
          </w:p>
        </w:tc>
      </w:tr>
      <w:tr w:rsidR="00F75377" w:rsidRPr="00F75377" w14:paraId="71460CE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D4E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DMP Healthcare</w:t>
            </w:r>
          </w:p>
        </w:tc>
      </w:tr>
      <w:tr w:rsidR="00F75377" w:rsidRPr="00F75377" w14:paraId="567A2DF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32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Docobo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F75377" w:rsidRPr="00F75377" w14:paraId="22F48D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BA5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Donor Family Network</w:t>
            </w:r>
          </w:p>
        </w:tc>
      </w:tr>
      <w:tr w:rsidR="00F75377" w:rsidRPr="00F75377" w14:paraId="55CB711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C53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Dorset County Hospital NHS Foundation Trust </w:t>
            </w:r>
          </w:p>
        </w:tc>
      </w:tr>
      <w:tr w:rsidR="00F75377" w:rsidRPr="00F75377" w14:paraId="629D6A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6B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Douglas Macmillan Hospice</w:t>
            </w:r>
          </w:p>
        </w:tc>
      </w:tr>
      <w:tr w:rsidR="00F75377" w:rsidRPr="00F75377" w14:paraId="01EDC0F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4C4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Downs Syndrome Research Foundation</w:t>
            </w:r>
          </w:p>
        </w:tc>
      </w:tr>
      <w:tr w:rsidR="00F75377" w:rsidRPr="00F75377" w14:paraId="552DF26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A68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Dr Helen Taylor Consulting</w:t>
            </w:r>
          </w:p>
        </w:tc>
      </w:tr>
      <w:tr w:rsidR="00F75377" w:rsidRPr="00F75377" w14:paraId="1776A4B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C2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DUPLICATE - Cumbria Partnership NHS Trust</w:t>
            </w:r>
          </w:p>
        </w:tc>
      </w:tr>
      <w:tr w:rsidR="00F75377" w:rsidRPr="00F75377" w14:paraId="69B1609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761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Durham Dales Health Federation</w:t>
            </w:r>
          </w:p>
        </w:tc>
      </w:tr>
      <w:tr w:rsidR="00F75377" w:rsidRPr="00F75377" w14:paraId="4F13E4C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73F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Earl Mountbatten Hospice</w:t>
            </w:r>
          </w:p>
        </w:tc>
      </w:tr>
      <w:tr w:rsidR="00F75377" w:rsidRPr="00F75377" w14:paraId="0D54A56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B91C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East Anglia's Children's Hospices </w:t>
            </w:r>
          </w:p>
        </w:tc>
      </w:tr>
      <w:tr w:rsidR="00F75377" w:rsidRPr="00F75377" w14:paraId="413BB74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7B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East Kent Hospitals University NHS Foundation Trust</w:t>
            </w:r>
          </w:p>
        </w:tc>
      </w:tr>
      <w:tr w:rsidR="00F75377" w:rsidRPr="00F75377" w14:paraId="32E62F1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77A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East Lancashire Hospitals NHS Trust </w:t>
            </w:r>
          </w:p>
        </w:tc>
      </w:tr>
      <w:tr w:rsidR="00F75377" w:rsidRPr="00F75377" w14:paraId="58A979C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803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East Midland Ambulance Services NHS</w:t>
            </w:r>
          </w:p>
        </w:tc>
      </w:tr>
      <w:tr w:rsidR="00F75377" w:rsidRPr="00F75377" w14:paraId="778750F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9EE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East Midlands Ambulance Service NHS</w:t>
            </w:r>
          </w:p>
        </w:tc>
      </w:tr>
      <w:tr w:rsidR="00F75377" w:rsidRPr="00F75377" w14:paraId="0139EFF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26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East Riding of Yorkshire Council</w:t>
            </w:r>
          </w:p>
        </w:tc>
      </w:tr>
      <w:tr w:rsidR="00F75377" w:rsidRPr="00F75377" w14:paraId="05C907B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420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East Suffolk and North Essex NHS Foundation Trust</w:t>
            </w:r>
          </w:p>
        </w:tc>
      </w:tr>
      <w:tr w:rsidR="00F75377" w:rsidRPr="00F75377" w14:paraId="7D61142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E2C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East Sussex Healthcare NHS Trust</w:t>
            </w:r>
          </w:p>
        </w:tc>
      </w:tr>
      <w:tr w:rsidR="00F75377" w:rsidRPr="00F75377" w14:paraId="59ED04B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A15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Economic and Social Research Council </w:t>
            </w:r>
          </w:p>
        </w:tc>
      </w:tr>
      <w:tr w:rsidR="00F75377" w:rsidRPr="00F75377" w14:paraId="1FCD263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656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Education for Health </w:t>
            </w:r>
          </w:p>
        </w:tc>
      </w:tr>
      <w:tr w:rsidR="00F75377" w:rsidRPr="00F75377" w14:paraId="532B0DF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B5B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Edwards Lifesciences</w:t>
            </w:r>
          </w:p>
        </w:tc>
      </w:tr>
      <w:tr w:rsidR="00F75377" w:rsidRPr="00F75377" w14:paraId="4DADA68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7A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Eli Lilly and Company</w:t>
            </w:r>
          </w:p>
        </w:tc>
      </w:tr>
      <w:tr w:rsidR="00F75377" w:rsidRPr="00F75377" w14:paraId="679226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524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Embrace UK Community</w:t>
            </w:r>
          </w:p>
        </w:tc>
      </w:tr>
      <w:tr w:rsidR="00F75377" w:rsidRPr="00F75377" w14:paraId="30CA2D0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369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EMDR Focus</w:t>
            </w:r>
          </w:p>
        </w:tc>
      </w:tr>
      <w:tr w:rsidR="00F75377" w:rsidRPr="00F75377" w14:paraId="7C1B32B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337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End of Life Doula UK</w:t>
            </w:r>
          </w:p>
        </w:tc>
      </w:tr>
      <w:tr w:rsidR="00F75377" w:rsidRPr="00F75377" w14:paraId="6F5EB37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81C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Equalities National Council</w:t>
            </w:r>
          </w:p>
        </w:tc>
      </w:tr>
      <w:tr w:rsidR="00F75377" w:rsidRPr="00F75377" w14:paraId="1A246B3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EC0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Esoteric Practitioners Association UK/EU</w:t>
            </w:r>
          </w:p>
        </w:tc>
      </w:tr>
      <w:tr w:rsidR="00F75377" w:rsidRPr="00F75377" w14:paraId="2CF3F0C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00A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Ethical Medicines Industry Group</w:t>
            </w:r>
          </w:p>
        </w:tc>
      </w:tr>
      <w:tr w:rsidR="00F75377" w:rsidRPr="00F75377" w14:paraId="5ED00A9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96E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Everycare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Wirral</w:t>
            </w:r>
          </w:p>
        </w:tc>
      </w:tr>
      <w:tr w:rsidR="00F75377" w:rsidRPr="00F75377" w14:paraId="61D41E3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27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Experts by experience </w:t>
            </w:r>
          </w:p>
        </w:tc>
      </w:tr>
      <w:tr w:rsidR="00F75377" w:rsidRPr="00F75377" w14:paraId="40F08C8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359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Faculty of Dental Surgery</w:t>
            </w:r>
          </w:p>
        </w:tc>
      </w:tr>
      <w:tr w:rsidR="00F75377" w:rsidRPr="00F75377" w14:paraId="5C0222E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A4E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Faculty of Homeopathy</w:t>
            </w:r>
          </w:p>
        </w:tc>
      </w:tr>
      <w:tr w:rsidR="00F75377" w:rsidRPr="00F75377" w14:paraId="40D9D26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1B2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Faculty of Intensive Care Medicine</w:t>
            </w:r>
          </w:p>
        </w:tc>
      </w:tr>
      <w:tr w:rsidR="00F75377" w:rsidRPr="00F75377" w14:paraId="1A1EEB1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D50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Faculty of Pain Medicine of the Royal College of Anaesthetists</w:t>
            </w:r>
          </w:p>
        </w:tc>
      </w:tr>
      <w:tr w:rsidR="00F75377" w:rsidRPr="00F75377" w14:paraId="1569BDE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11B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Faculty of Public Health</w:t>
            </w:r>
          </w:p>
        </w:tc>
      </w:tr>
      <w:tr w:rsidR="00F75377" w:rsidRPr="00F75377" w14:paraId="01D338F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BB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Faith Action</w:t>
            </w:r>
          </w:p>
        </w:tc>
      </w:tr>
      <w:tr w:rsidR="00F75377" w:rsidRPr="00F75377" w14:paraId="04CDB25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114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False Allegations Support Organisation</w:t>
            </w:r>
          </w:p>
        </w:tc>
      </w:tr>
      <w:tr w:rsidR="00F75377" w:rsidRPr="00F75377" w14:paraId="0ABA2D9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4A6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Farleigh Hospice</w:t>
            </w:r>
          </w:p>
        </w:tc>
      </w:tr>
      <w:tr w:rsidR="00F75377" w:rsidRPr="00F75377" w14:paraId="4AC774B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96B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Federation of Holistic Therapists</w:t>
            </w:r>
          </w:p>
        </w:tc>
      </w:tr>
      <w:tr w:rsidR="00F75377" w:rsidRPr="00F75377" w14:paraId="617CEDE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DF0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Ferndale Care Home</w:t>
            </w:r>
          </w:p>
        </w:tc>
      </w:tr>
      <w:tr w:rsidR="00F75377" w:rsidRPr="00F75377" w14:paraId="7BD3F64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9E8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Festival of Life and Death</w:t>
            </w:r>
          </w:p>
        </w:tc>
      </w:tr>
      <w:tr w:rsidR="00F75377" w:rsidRPr="00F75377" w14:paraId="1427BFD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26A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Flexicare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at Home</w:t>
            </w:r>
          </w:p>
        </w:tc>
      </w:tr>
      <w:tr w:rsidR="00F75377" w:rsidRPr="00F75377" w14:paraId="5F6C7C1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7AB1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Flynn Pharma</w:t>
            </w:r>
          </w:p>
        </w:tc>
      </w:tr>
      <w:tr w:rsidR="00F75377" w:rsidRPr="00F75377" w14:paraId="595C16E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17D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Focus on Disability</w:t>
            </w:r>
          </w:p>
        </w:tc>
      </w:tr>
      <w:tr w:rsidR="00F75377" w:rsidRPr="00F75377" w14:paraId="3A9FE66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660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Forgetmenot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Childrens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5298D2A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C38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Foundations</w:t>
            </w:r>
          </w:p>
        </w:tc>
      </w:tr>
      <w:tr w:rsidR="00F75377" w:rsidRPr="00F75377" w14:paraId="7F0A9A8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6807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Four Seasons Health Care</w:t>
            </w:r>
          </w:p>
        </w:tc>
      </w:tr>
      <w:tr w:rsidR="00F75377" w:rsidRPr="00F75377" w14:paraId="0AA2F8B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578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Fresenius Medical Care</w:t>
            </w:r>
          </w:p>
        </w:tc>
      </w:tr>
      <w:tr w:rsidR="00F75377" w:rsidRPr="00F75377" w14:paraId="22628D0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451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Freshwinds</w:t>
            </w:r>
            <w:proofErr w:type="spellEnd"/>
          </w:p>
        </w:tc>
      </w:tr>
      <w:tr w:rsidR="00F75377" w:rsidRPr="00F75377" w14:paraId="0BDB8ED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C01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Friends Care Limited T/A Visiting Angels</w:t>
            </w:r>
          </w:p>
        </w:tc>
      </w:tr>
      <w:tr w:rsidR="00F75377" w:rsidRPr="00F75377" w14:paraId="2FD16B7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CA4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Friends, Families &amp; Travellers </w:t>
            </w:r>
          </w:p>
        </w:tc>
      </w:tr>
      <w:tr w:rsidR="00F75377" w:rsidRPr="00F75377" w14:paraId="670CA0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EA3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Frontline Bridges</w:t>
            </w:r>
          </w:p>
        </w:tc>
      </w:tr>
      <w:tr w:rsidR="00F75377" w:rsidRPr="00F75377" w14:paraId="18AF64A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004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Gateshead Health NHS Foundation Trust </w:t>
            </w:r>
          </w:p>
        </w:tc>
      </w:tr>
      <w:tr w:rsidR="00F75377" w:rsidRPr="00F75377" w14:paraId="3BA50D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4C9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GCMT</w:t>
            </w:r>
          </w:p>
        </w:tc>
      </w:tr>
      <w:tr w:rsidR="00F75377" w:rsidRPr="00F75377" w14:paraId="792DE8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EC3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General Medical Council </w:t>
            </w:r>
          </w:p>
        </w:tc>
      </w:tr>
      <w:tr w:rsidR="00F75377" w:rsidRPr="00F75377" w14:paraId="6E35F9B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342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General Regulatory Council for Complementary Therapies </w:t>
            </w:r>
          </w:p>
        </w:tc>
      </w:tr>
      <w:tr w:rsidR="00F75377" w:rsidRPr="00F75377" w14:paraId="0F2DD67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6A4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Genetic Alliance UK</w:t>
            </w:r>
          </w:p>
        </w:tc>
      </w:tr>
      <w:tr w:rsidR="00F75377" w:rsidRPr="00F75377" w14:paraId="717762B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7C6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Gentle Dusk</w:t>
            </w:r>
          </w:p>
        </w:tc>
      </w:tr>
      <w:tr w:rsidR="00F75377" w:rsidRPr="00F75377" w14:paraId="3407867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45A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GlaxoSmithKline</w:t>
            </w:r>
          </w:p>
        </w:tc>
      </w:tr>
      <w:tr w:rsidR="00F75377" w:rsidRPr="00F75377" w14:paraId="6461749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E58C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Global Health Focus</w:t>
            </w:r>
          </w:p>
        </w:tc>
      </w:tr>
      <w:tr w:rsidR="00F75377" w:rsidRPr="00F75377" w14:paraId="7F7341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2563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Gloucestershire Hospitals NHS Foundation Trust </w:t>
            </w:r>
          </w:p>
        </w:tc>
      </w:tr>
      <w:tr w:rsidR="00F75377" w:rsidRPr="00F75377" w14:paraId="4268712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945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Go Girls</w:t>
            </w:r>
          </w:p>
        </w:tc>
      </w:tr>
      <w:tr w:rsidR="00F75377" w:rsidRPr="00F75377" w14:paraId="4455B10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B5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Governmnet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Equalities Office</w:t>
            </w:r>
          </w:p>
        </w:tc>
      </w:tr>
      <w:tr w:rsidR="00F75377" w:rsidRPr="00F75377" w14:paraId="15EB9E1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F2A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GP update / Red Whale</w:t>
            </w:r>
          </w:p>
        </w:tc>
      </w:tr>
      <w:tr w:rsidR="00F75377" w:rsidRPr="00F75377" w14:paraId="7C6DA22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41B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Greater Glasgow and Clyde NHS Board </w:t>
            </w:r>
          </w:p>
        </w:tc>
      </w:tr>
      <w:tr w:rsidR="00F75377" w:rsidRPr="00F75377" w14:paraId="5C05BAD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7CC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Greater Manchester Chaplaincy Collaborative</w:t>
            </w:r>
          </w:p>
        </w:tc>
      </w:tr>
      <w:tr w:rsidR="00F75377" w:rsidRPr="00F75377" w14:paraId="1EBC232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F72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Greater Manchester Mental Health NHS Foundation Trust</w:t>
            </w:r>
          </w:p>
        </w:tc>
      </w:tr>
      <w:tr w:rsidR="00F75377" w:rsidRPr="00F75377" w14:paraId="378AC54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C76E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Greenwich &amp; Bexley Community Hospice</w:t>
            </w:r>
          </w:p>
        </w:tc>
      </w:tr>
      <w:tr w:rsidR="00F75377" w:rsidRPr="00F75377" w14:paraId="51C7998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04B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Grunenthal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F75377" w:rsidRPr="00F75377" w14:paraId="70E9352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A61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Guy's and St Thomas' NHS Foundation Trust </w:t>
            </w:r>
          </w:p>
        </w:tc>
      </w:tr>
      <w:tr w:rsidR="00F75377" w:rsidRPr="00F75377" w14:paraId="0C6CCDF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B67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Hadrian Healthcare Group</w:t>
            </w:r>
          </w:p>
        </w:tc>
      </w:tr>
      <w:tr w:rsidR="00F75377" w:rsidRPr="00F75377" w14:paraId="7062D0B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7BA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Hafal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- Wales</w:t>
            </w:r>
          </w:p>
        </w:tc>
      </w:tr>
      <w:tr w:rsidR="00F75377" w:rsidRPr="00F75377" w14:paraId="367410D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0F6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Harrington  House</w:t>
            </w:r>
          </w:p>
        </w:tc>
      </w:tr>
      <w:tr w:rsidR="00F75377" w:rsidRPr="00F75377" w14:paraId="7064B0D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298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Harrow Council</w:t>
            </w:r>
          </w:p>
        </w:tc>
      </w:tr>
      <w:tr w:rsidR="00F75377" w:rsidRPr="00F75377" w14:paraId="291BB2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A8F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Havens Hospices</w:t>
            </w:r>
          </w:p>
        </w:tc>
      </w:tr>
      <w:tr w:rsidR="00F75377" w:rsidRPr="00F75377" w14:paraId="3303A94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BC2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Hayward Medical Communications</w:t>
            </w:r>
          </w:p>
        </w:tc>
      </w:tr>
      <w:tr w:rsidR="00F75377" w:rsidRPr="00F75377" w14:paraId="5EF9088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7CC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HC-One</w:t>
            </w:r>
          </w:p>
        </w:tc>
      </w:tr>
      <w:tr w:rsidR="00F75377" w:rsidRPr="00F75377" w14:paraId="1B7BA9D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F1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Head2Heart</w:t>
            </w:r>
          </w:p>
        </w:tc>
      </w:tr>
      <w:tr w:rsidR="00F75377" w:rsidRPr="00F75377" w14:paraId="37D5578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08F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Headway - The Brain Injury Association</w:t>
            </w:r>
          </w:p>
        </w:tc>
      </w:tr>
      <w:tr w:rsidR="00F75377" w:rsidRPr="00F75377" w14:paraId="237F19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C7D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Health and Care Professions Council </w:t>
            </w:r>
          </w:p>
        </w:tc>
      </w:tr>
      <w:tr w:rsidR="00F75377" w:rsidRPr="00F75377" w14:paraId="6EFA7BE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DC5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Health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iQ</w:t>
            </w:r>
            <w:proofErr w:type="spellEnd"/>
          </w:p>
        </w:tc>
      </w:tr>
      <w:tr w:rsidR="00F75377" w:rsidRPr="00F75377" w14:paraId="5747635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0A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 Professionals Homecare</w:t>
            </w:r>
          </w:p>
        </w:tc>
      </w:tr>
      <w:tr w:rsidR="00F75377" w:rsidRPr="00F75377" w14:paraId="0B8AEA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E69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F75377" w:rsidRPr="00F75377" w14:paraId="5C57D58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A11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Healthcare Inspectorate Wales </w:t>
            </w:r>
          </w:p>
        </w:tc>
      </w:tr>
      <w:tr w:rsidR="00F75377" w:rsidRPr="00F75377" w14:paraId="23EC2A9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797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Healthcare Quality Improvement Partnership</w:t>
            </w:r>
          </w:p>
        </w:tc>
      </w:tr>
      <w:tr w:rsidR="00F75377" w:rsidRPr="00F75377" w14:paraId="7D2022B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D01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Barnet</w:t>
            </w:r>
          </w:p>
        </w:tc>
      </w:tr>
      <w:tr w:rsidR="00F75377" w:rsidRPr="00F75377" w14:paraId="77BE9AD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DBE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Cumbria</w:t>
            </w:r>
          </w:p>
        </w:tc>
      </w:tr>
      <w:tr w:rsidR="00F75377" w:rsidRPr="00F75377" w14:paraId="29446D4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129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Darlington</w:t>
            </w:r>
          </w:p>
        </w:tc>
      </w:tr>
      <w:tr w:rsidR="00F75377" w:rsidRPr="00F75377" w14:paraId="467B15F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BDC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East Sussex</w:t>
            </w:r>
          </w:p>
        </w:tc>
      </w:tr>
      <w:tr w:rsidR="00F75377" w:rsidRPr="00F75377" w14:paraId="7316312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BE2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Healthwatch Halton</w:t>
            </w:r>
          </w:p>
        </w:tc>
      </w:tr>
      <w:tr w:rsidR="00F75377" w:rsidRPr="00F75377" w14:paraId="6CECD5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DF4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Luton</w:t>
            </w:r>
          </w:p>
        </w:tc>
      </w:tr>
      <w:tr w:rsidR="00F75377" w:rsidRPr="00F75377" w14:paraId="41D1C06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C0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Milton Keynes</w:t>
            </w:r>
          </w:p>
        </w:tc>
      </w:tr>
      <w:tr w:rsidR="00F75377" w:rsidRPr="00F75377" w14:paraId="5143787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3E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Salford</w:t>
            </w:r>
          </w:p>
        </w:tc>
      </w:tr>
      <w:tr w:rsidR="00F75377" w:rsidRPr="00F75377" w14:paraId="377E856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1A97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Sheffield</w:t>
            </w:r>
          </w:p>
        </w:tc>
      </w:tr>
      <w:tr w:rsidR="00F75377" w:rsidRPr="00F75377" w14:paraId="6227092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BE7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Healthwatch Waltham Forest</w:t>
            </w:r>
          </w:p>
        </w:tc>
      </w:tr>
      <w:tr w:rsidR="00F75377" w:rsidRPr="00F75377" w14:paraId="7F2520D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2DE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HEART UK</w:t>
            </w:r>
          </w:p>
        </w:tc>
      </w:tr>
      <w:tr w:rsidR="00F75377" w:rsidRPr="00F75377" w14:paraId="328F781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23C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Heartline</w:t>
            </w:r>
          </w:p>
        </w:tc>
      </w:tr>
      <w:tr w:rsidR="00F75377" w:rsidRPr="00F75377" w14:paraId="5FC748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03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Hertfordshire Partnership NHS Trust</w:t>
            </w:r>
          </w:p>
        </w:tc>
      </w:tr>
      <w:tr w:rsidR="00F75377" w:rsidRPr="00F75377" w14:paraId="07DB4F4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A8B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Hertfordshire Partnership University NHS Foundation Trust</w:t>
            </w:r>
          </w:p>
        </w:tc>
      </w:tr>
      <w:tr w:rsidR="00F75377" w:rsidRPr="00F75377" w14:paraId="6089714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A9C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herts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Community Health trust</w:t>
            </w:r>
          </w:p>
        </w:tc>
      </w:tr>
      <w:tr w:rsidR="00F75377" w:rsidRPr="00F75377" w14:paraId="328FD1C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CAE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Hesley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Group</w:t>
            </w:r>
          </w:p>
        </w:tc>
      </w:tr>
      <w:tr w:rsidR="00F75377" w:rsidRPr="00F75377" w14:paraId="290E83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E0C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Hillingdon Hospital NHS Trust</w:t>
            </w:r>
          </w:p>
        </w:tc>
      </w:tr>
      <w:tr w:rsidR="00F75377" w:rsidRPr="00F75377" w14:paraId="41FF4B1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520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Hindu Council UK</w:t>
            </w:r>
          </w:p>
        </w:tc>
      </w:tr>
      <w:tr w:rsidR="00F75377" w:rsidRPr="00F75377" w14:paraId="381F8C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463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Holisticedge</w:t>
            </w:r>
            <w:proofErr w:type="spellEnd"/>
          </w:p>
        </w:tc>
      </w:tr>
      <w:tr w:rsidR="00F75377" w:rsidRPr="00F75377" w14:paraId="5EE8BD6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306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Home Group</w:t>
            </w:r>
          </w:p>
        </w:tc>
      </w:tr>
      <w:tr w:rsidR="00F75377" w:rsidRPr="00F75377" w14:paraId="20E6812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BD5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Home Instead Senior Care</w:t>
            </w:r>
          </w:p>
        </w:tc>
      </w:tr>
      <w:tr w:rsidR="00F75377" w:rsidRPr="00F75377" w14:paraId="1A428C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706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Home of Comfort</w:t>
            </w:r>
          </w:p>
        </w:tc>
      </w:tr>
      <w:tr w:rsidR="00F75377" w:rsidRPr="00F75377" w14:paraId="4306F89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86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Homecare Services</w:t>
            </w:r>
          </w:p>
        </w:tc>
      </w:tr>
      <w:tr w:rsidR="00F75377" w:rsidRPr="00F75377" w14:paraId="5DA4F86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734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Homerton Hospital NHS Foundation Trust </w:t>
            </w:r>
          </w:p>
        </w:tc>
      </w:tr>
      <w:tr w:rsidR="00F75377" w:rsidRPr="00F75377" w14:paraId="296C1F0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703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HomeTouch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Care</w:t>
            </w:r>
          </w:p>
        </w:tc>
      </w:tr>
      <w:tr w:rsidR="00F75377" w:rsidRPr="00F75377" w14:paraId="59BF8F1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E585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Hope 4 ME &amp; Fibro Northern Ireland</w:t>
            </w:r>
          </w:p>
        </w:tc>
      </w:tr>
      <w:tr w:rsidR="00F75377" w:rsidRPr="00F75377" w14:paraId="744184C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59D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Hospice of St Francis</w:t>
            </w:r>
          </w:p>
        </w:tc>
      </w:tr>
      <w:tr w:rsidR="00F75377" w:rsidRPr="00F75377" w14:paraId="0C480FD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563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Hospice of the Valleys</w:t>
            </w:r>
          </w:p>
        </w:tc>
      </w:tr>
      <w:tr w:rsidR="00F75377" w:rsidRPr="00F75377" w14:paraId="2EC3A2E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63C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Hospice UK</w:t>
            </w:r>
          </w:p>
        </w:tc>
      </w:tr>
      <w:tr w:rsidR="00F75377" w:rsidRPr="00F75377" w14:paraId="66581A8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5B5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Hospiscare</w:t>
            </w:r>
            <w:proofErr w:type="spellEnd"/>
          </w:p>
        </w:tc>
      </w:tr>
      <w:tr w:rsidR="00F75377" w:rsidRPr="00F75377" w14:paraId="0502F97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85C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Hospital Authority</w:t>
            </w:r>
          </w:p>
        </w:tc>
      </w:tr>
      <w:tr w:rsidR="00F75377" w:rsidRPr="00F75377" w14:paraId="1105865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1F7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Hull and East Yorkshire Hospitals NHS Trust </w:t>
            </w:r>
          </w:p>
        </w:tc>
      </w:tr>
      <w:tr w:rsidR="00F75377" w:rsidRPr="00F75377" w14:paraId="1D1E183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E82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Humankind</w:t>
            </w:r>
          </w:p>
        </w:tc>
      </w:tr>
      <w:tr w:rsidR="00F75377" w:rsidRPr="00F75377" w14:paraId="2A5A68C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82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Humber NHS Foundation Trust</w:t>
            </w:r>
          </w:p>
        </w:tc>
      </w:tr>
      <w:tr w:rsidR="00F75377" w:rsidRPr="00F75377" w14:paraId="66E0EDE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743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Huntercombe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Group</w:t>
            </w:r>
          </w:p>
        </w:tc>
      </w:tr>
      <w:tr w:rsidR="00F75377" w:rsidRPr="00F75377" w14:paraId="2376607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3F7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Huntingtons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Disease Association </w:t>
            </w:r>
          </w:p>
        </w:tc>
      </w:tr>
      <w:tr w:rsidR="00F75377" w:rsidRPr="00F75377" w14:paraId="631CB3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A3D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Local Health Board</w:t>
            </w:r>
          </w:p>
        </w:tc>
      </w:tr>
      <w:tr w:rsidR="00F75377" w:rsidRPr="00F75377" w14:paraId="2039DF1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BFB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University Health Board</w:t>
            </w:r>
          </w:p>
        </w:tc>
      </w:tr>
      <w:tr w:rsidR="00F75377" w:rsidRPr="00F75377" w14:paraId="6CC705C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639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ICU Steps</w:t>
            </w:r>
          </w:p>
        </w:tc>
      </w:tr>
      <w:tr w:rsidR="00F75377" w:rsidRPr="00F75377" w14:paraId="3CE393B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8BC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Impact of Neutropenia in Chemotherapy European study group</w:t>
            </w:r>
          </w:p>
        </w:tc>
      </w:tr>
      <w:tr w:rsidR="00F75377" w:rsidRPr="00F75377" w14:paraId="0B60F3F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547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Imperial College Healthcare NHS Trust </w:t>
            </w:r>
          </w:p>
        </w:tc>
      </w:tr>
      <w:tr w:rsidR="00F75377" w:rsidRPr="00F75377" w14:paraId="067BAE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FE5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Independent Age</w:t>
            </w:r>
          </w:p>
        </w:tc>
      </w:tr>
      <w:tr w:rsidR="00F75377" w:rsidRPr="00F75377" w14:paraId="7E18346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F10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Innovate Care Group</w:t>
            </w:r>
          </w:p>
        </w:tc>
      </w:tr>
      <w:tr w:rsidR="00F75377" w:rsidRPr="00F75377" w14:paraId="562745A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450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Inside Out Health Ltd</w:t>
            </w:r>
          </w:p>
        </w:tc>
      </w:tr>
      <w:tr w:rsidR="00F75377" w:rsidRPr="00F75377" w14:paraId="348A09A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EF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institute for health research, university of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bedfordshire</w:t>
            </w:r>
            <w:proofErr w:type="spellEnd"/>
          </w:p>
        </w:tc>
      </w:tr>
      <w:tr w:rsidR="00F75377" w:rsidRPr="00F75377" w14:paraId="568775B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4BC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Institute of Biomedical Science </w:t>
            </w:r>
          </w:p>
        </w:tc>
      </w:tr>
      <w:tr w:rsidR="00F75377" w:rsidRPr="00F75377" w14:paraId="368019E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F3A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Institute of Conflict Management</w:t>
            </w:r>
          </w:p>
        </w:tc>
      </w:tr>
      <w:tr w:rsidR="00F75377" w:rsidRPr="00F75377" w14:paraId="079FA8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758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Institute of Physics and Engineering in Medicine</w:t>
            </w:r>
          </w:p>
        </w:tc>
      </w:tr>
      <w:tr w:rsidR="00F75377" w:rsidRPr="00F75377" w14:paraId="6ACA6C8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111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Institute of Public Health - University of Cambridge </w:t>
            </w:r>
          </w:p>
        </w:tc>
      </w:tr>
      <w:tr w:rsidR="00F75377" w:rsidRPr="00F75377" w14:paraId="4419B7A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7AB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Integrity Care Services Ltd.</w:t>
            </w:r>
          </w:p>
        </w:tc>
      </w:tr>
      <w:tr w:rsidR="00F75377" w:rsidRPr="00F75377" w14:paraId="43BF7AE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97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International Association and Register of Integrative colon Therapist and Trainers</w:t>
            </w:r>
          </w:p>
        </w:tc>
      </w:tr>
      <w:tr w:rsidR="00F75377" w:rsidRPr="00F75377" w14:paraId="3445CB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6F3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International Brain Tumour Alliance</w:t>
            </w:r>
          </w:p>
        </w:tc>
      </w:tr>
      <w:tr w:rsidR="00F75377" w:rsidRPr="00F75377" w14:paraId="4C2C7C1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7EC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International Federation of Professional Aromatherapists</w:t>
            </w:r>
          </w:p>
        </w:tc>
      </w:tr>
      <w:tr w:rsidR="00F75377" w:rsidRPr="00F75377" w14:paraId="10F0470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A2D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International Network for Energy Healing</w:t>
            </w:r>
          </w:p>
        </w:tc>
      </w:tr>
      <w:tr w:rsidR="00F75377" w:rsidRPr="00F75377" w14:paraId="29590E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B13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International Neuromodulation Society</w:t>
            </w:r>
          </w:p>
        </w:tc>
      </w:tr>
      <w:tr w:rsidR="00F75377" w:rsidRPr="00F75377" w14:paraId="0E57A21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59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International Observatory on End of Life Care, Lancaster University</w:t>
            </w:r>
          </w:p>
        </w:tc>
      </w:tr>
      <w:tr w:rsidR="00F75377" w:rsidRPr="00F75377" w14:paraId="4A609EE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DEF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Interstitial Lung Disease Interdisciplinary Network </w:t>
            </w:r>
          </w:p>
        </w:tc>
      </w:tr>
      <w:tr w:rsidR="00F75377" w:rsidRPr="00F75377" w14:paraId="3B119E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7A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Iris Cancer Partnership</w:t>
            </w:r>
          </w:p>
        </w:tc>
      </w:tr>
      <w:tr w:rsidR="00F75377" w:rsidRPr="00F75377" w14:paraId="0CA848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379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Irwell Medical Practice</w:t>
            </w:r>
          </w:p>
        </w:tc>
      </w:tr>
      <w:tr w:rsidR="00F75377" w:rsidRPr="00F75377" w14:paraId="102F1A4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33C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Irwin Mitchell LLP</w:t>
            </w:r>
          </w:p>
        </w:tc>
      </w:tr>
      <w:tr w:rsidR="00F75377" w:rsidRPr="00F75377" w14:paraId="5CC2DD4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420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Isabel Hospice</w:t>
            </w:r>
          </w:p>
        </w:tc>
      </w:tr>
      <w:tr w:rsidR="00F75377" w:rsidRPr="00F75377" w14:paraId="7227D8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4CF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Isle of Wight Council</w:t>
            </w:r>
          </w:p>
        </w:tc>
      </w:tr>
      <w:tr w:rsidR="00F75377" w:rsidRPr="00F75377" w14:paraId="3233E3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5DA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Ixora Healthcare</w:t>
            </w:r>
          </w:p>
        </w:tc>
      </w:tr>
      <w:tr w:rsidR="00F75377" w:rsidRPr="00F75377" w14:paraId="11A2AAB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47A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James Paget Hospital</w:t>
            </w:r>
          </w:p>
        </w:tc>
      </w:tr>
      <w:tr w:rsidR="00F75377" w:rsidRPr="00F75377" w14:paraId="0A23A32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CD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Janssen</w:t>
            </w:r>
          </w:p>
        </w:tc>
      </w:tr>
      <w:tr w:rsidR="00F75377" w:rsidRPr="00F75377" w14:paraId="117A60C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B2E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Jasmine Care Ltd</w:t>
            </w:r>
          </w:p>
        </w:tc>
      </w:tr>
      <w:tr w:rsidR="00F75377" w:rsidRPr="00F75377" w14:paraId="78B5263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546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Jessie May</w:t>
            </w:r>
          </w:p>
        </w:tc>
      </w:tr>
      <w:tr w:rsidR="00F75377" w:rsidRPr="00F75377" w14:paraId="1842717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EEE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Jewish Care</w:t>
            </w:r>
          </w:p>
        </w:tc>
      </w:tr>
      <w:tr w:rsidR="00F75377" w:rsidRPr="00F75377" w14:paraId="03699FF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59C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John Taylor Hospice</w:t>
            </w:r>
          </w:p>
        </w:tc>
      </w:tr>
      <w:tr w:rsidR="00F75377" w:rsidRPr="00F75377" w14:paraId="429772C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34D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Jo's Trust</w:t>
            </w:r>
          </w:p>
        </w:tc>
      </w:tr>
      <w:tr w:rsidR="00F75377" w:rsidRPr="00F75377" w14:paraId="71BA6FB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FF2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Journey Method Therapy</w:t>
            </w:r>
          </w:p>
        </w:tc>
      </w:tr>
      <w:tr w:rsidR="00F75377" w:rsidRPr="00F75377" w14:paraId="44810C2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0B2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Journey To The Heart And Soul Community Interest Company</w:t>
            </w:r>
          </w:p>
        </w:tc>
      </w:tr>
      <w:tr w:rsidR="00F75377" w:rsidRPr="00F75377" w14:paraId="4CB701F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87E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JS Parker Limited</w:t>
            </w:r>
          </w:p>
        </w:tc>
      </w:tr>
      <w:tr w:rsidR="00F75377" w:rsidRPr="00F75377" w14:paraId="1772CB8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028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JS Parker Ltd</w:t>
            </w:r>
          </w:p>
        </w:tc>
      </w:tr>
      <w:tr w:rsidR="00F75377" w:rsidRPr="00F75377" w14:paraId="10059DA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51B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Julie Duffy Aromatherapy</w:t>
            </w:r>
          </w:p>
        </w:tc>
      </w:tr>
      <w:tr w:rsidR="00F75377" w:rsidRPr="00F75377" w14:paraId="5A4FF3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41B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Keech Hospice Care</w:t>
            </w:r>
          </w:p>
        </w:tc>
      </w:tr>
      <w:tr w:rsidR="00F75377" w:rsidRPr="00F75377" w14:paraId="36C4E52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BCC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Kemp Hospice</w:t>
            </w:r>
          </w:p>
        </w:tc>
      </w:tr>
      <w:tr w:rsidR="00F75377" w:rsidRPr="00F75377" w14:paraId="65616ED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9CA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Kent Community Health NHS Foundation Trust</w:t>
            </w:r>
          </w:p>
        </w:tc>
      </w:tr>
      <w:tr w:rsidR="00F75377" w:rsidRPr="00F75377" w14:paraId="3E3A0C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DC1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Kent Community Health NHS Trust</w:t>
            </w:r>
          </w:p>
        </w:tc>
      </w:tr>
      <w:tr w:rsidR="00F75377" w:rsidRPr="00F75377" w14:paraId="64F32CB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79D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Kent County Council</w:t>
            </w:r>
          </w:p>
        </w:tc>
      </w:tr>
      <w:tr w:rsidR="00F75377" w:rsidRPr="00F75377" w14:paraId="07F423C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026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Kharis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Solutions Ltd</w:t>
            </w:r>
          </w:p>
        </w:tc>
      </w:tr>
      <w:tr w:rsidR="00F75377" w:rsidRPr="00F75377" w14:paraId="66705A3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548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Kidney Cancer Support Network</w:t>
            </w:r>
          </w:p>
        </w:tc>
      </w:tr>
      <w:tr w:rsidR="00F75377" w:rsidRPr="00F75377" w14:paraId="41C7A3B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D3E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Kidney Cancer UK</w:t>
            </w:r>
          </w:p>
        </w:tc>
      </w:tr>
      <w:tr w:rsidR="00F75377" w:rsidRPr="00F75377" w14:paraId="27C79C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DE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Kidney Care UK</w:t>
            </w:r>
          </w:p>
        </w:tc>
      </w:tr>
      <w:tr w:rsidR="00F75377" w:rsidRPr="00F75377" w14:paraId="41FC656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625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Kidney Research UK</w:t>
            </w:r>
          </w:p>
        </w:tc>
      </w:tr>
      <w:tr w:rsidR="00F75377" w:rsidRPr="00F75377" w14:paraId="19736E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999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Kilbryde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5D8189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2DB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Kindcare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75377" w:rsidRPr="00F75377" w14:paraId="72A2B6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EAB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Kinesiology Federation</w:t>
            </w:r>
          </w:p>
        </w:tc>
      </w:tr>
      <w:tr w:rsidR="00F75377" w:rsidRPr="00F75377" w14:paraId="5C6C547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A53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King's College Hospital NHS Foundation Trust</w:t>
            </w:r>
          </w:p>
        </w:tc>
      </w:tr>
      <w:tr w:rsidR="00F75377" w:rsidRPr="00F75377" w14:paraId="69A6495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6F5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Kingston Hospital</w:t>
            </w:r>
          </w:p>
        </w:tc>
      </w:tr>
      <w:tr w:rsidR="00F75377" w:rsidRPr="00F75377" w14:paraId="65E5B2D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E47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Kirkwod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7E82A0C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4EE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Kyowa Kirin Ltd</w:t>
            </w:r>
          </w:p>
        </w:tc>
      </w:tr>
      <w:tr w:rsidR="00F75377" w:rsidRPr="00F75377" w14:paraId="52F2207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F0F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Lactation Consultants of Great Britain</w:t>
            </w:r>
          </w:p>
        </w:tc>
      </w:tr>
      <w:tr w:rsidR="00F75377" w:rsidRPr="00F75377" w14:paraId="31271A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CB3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Lancashire &amp; South Cumbria Cancer Alliance</w:t>
            </w:r>
          </w:p>
        </w:tc>
      </w:tr>
      <w:tr w:rsidR="00F75377" w:rsidRPr="00F75377" w14:paraId="7047721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EC7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Lancashire Teaching Hospitals NHS Foundation Trust</w:t>
            </w:r>
          </w:p>
        </w:tc>
      </w:tr>
      <w:tr w:rsidR="00F75377" w:rsidRPr="00F75377" w14:paraId="462A656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70F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Lancashire Teaching Hospitals NHS Trust</w:t>
            </w:r>
          </w:p>
        </w:tc>
      </w:tr>
      <w:tr w:rsidR="00F75377" w:rsidRPr="00F75377" w14:paraId="6E45A8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311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Landermeads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Nursing home</w:t>
            </w:r>
          </w:p>
        </w:tc>
      </w:tr>
      <w:tr w:rsidR="00F75377" w:rsidRPr="00F75377" w14:paraId="55D103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8CA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L'Arche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UK</w:t>
            </w:r>
          </w:p>
        </w:tc>
      </w:tr>
      <w:tr w:rsidR="00F75377" w:rsidRPr="00F75377" w14:paraId="0115E0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DE8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Law  Society of England and Wales</w:t>
            </w:r>
          </w:p>
        </w:tc>
      </w:tr>
      <w:tr w:rsidR="00F75377" w:rsidRPr="00F75377" w14:paraId="1347A72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A6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Leeds Community Healthcare NHS Trust</w:t>
            </w:r>
          </w:p>
        </w:tc>
      </w:tr>
      <w:tr w:rsidR="00F75377" w:rsidRPr="00F75377" w14:paraId="786FA6B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295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Leeds Teaching Hospitals NHS Trust</w:t>
            </w:r>
          </w:p>
        </w:tc>
      </w:tr>
      <w:tr w:rsidR="00F75377" w:rsidRPr="00F75377" w14:paraId="5BDCF59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094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Leicester City Council</w:t>
            </w:r>
          </w:p>
        </w:tc>
      </w:tr>
      <w:tr w:rsidR="00F75377" w:rsidRPr="00F75377" w14:paraId="3DC51D9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3AA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Leicestershire Partnership NHS Trust</w:t>
            </w:r>
          </w:p>
        </w:tc>
      </w:tr>
      <w:tr w:rsidR="00F75377" w:rsidRPr="00F75377" w14:paraId="65A6C61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0C8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Leonard Cheshire Disability</w:t>
            </w:r>
          </w:p>
        </w:tc>
      </w:tr>
      <w:tr w:rsidR="00F75377" w:rsidRPr="00F75377" w14:paraId="7034560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ACB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LGBT Foundation</w:t>
            </w:r>
          </w:p>
        </w:tc>
      </w:tr>
      <w:tr w:rsidR="00F75377" w:rsidRPr="00F75377" w14:paraId="423DEFD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36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Lifestylecare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Plc</w:t>
            </w:r>
          </w:p>
        </w:tc>
      </w:tr>
      <w:tr w:rsidR="00F75377" w:rsidRPr="00F75377" w14:paraId="27A587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76B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Lilly UK</w:t>
            </w:r>
          </w:p>
        </w:tc>
      </w:tr>
      <w:tr w:rsidR="00F75377" w:rsidRPr="00F75377" w14:paraId="22C1EA0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83B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Lincolnshire Care Association</w:t>
            </w:r>
          </w:p>
        </w:tc>
      </w:tr>
      <w:tr w:rsidR="00F75377" w:rsidRPr="00F75377" w14:paraId="35612DA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0E7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Lincolnshire County Council</w:t>
            </w:r>
          </w:p>
        </w:tc>
      </w:tr>
      <w:tr w:rsidR="00F75377" w:rsidRPr="00F75377" w14:paraId="6AB5015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E0A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Liverpool Community Health</w:t>
            </w:r>
          </w:p>
        </w:tc>
      </w:tr>
      <w:tr w:rsidR="00F75377" w:rsidRPr="00F75377" w14:paraId="23F8BF6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801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Liverpool Heart and Chest Hospital NHS Trust HQ</w:t>
            </w:r>
          </w:p>
        </w:tc>
      </w:tr>
      <w:tr w:rsidR="00F75377" w:rsidRPr="00F75377" w14:paraId="6D330E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E1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Liverpool Women's NHS Foundation Trust</w:t>
            </w:r>
          </w:p>
        </w:tc>
      </w:tr>
      <w:tr w:rsidR="00F75377" w:rsidRPr="00F75377" w14:paraId="7A6B457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B5E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Living Well Dying Well</w:t>
            </w:r>
          </w:p>
        </w:tc>
      </w:tr>
      <w:tr w:rsidR="00F75377" w:rsidRPr="00F75377" w14:paraId="7A6BA89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E6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Ambulance Service NHS Trust</w:t>
            </w:r>
          </w:p>
        </w:tc>
      </w:tr>
      <w:tr w:rsidR="00F75377" w:rsidRPr="00F75377" w14:paraId="45C2C6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29D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Borough of Hounslow</w:t>
            </w:r>
          </w:p>
        </w:tc>
      </w:tr>
      <w:tr w:rsidR="00F75377" w:rsidRPr="00F75377" w14:paraId="43CA38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4DD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Borough of Islington</w:t>
            </w:r>
          </w:p>
        </w:tc>
      </w:tr>
      <w:tr w:rsidR="00F75377" w:rsidRPr="00F75377" w14:paraId="432146E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AF2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Borough of Redbridge</w:t>
            </w:r>
          </w:p>
        </w:tc>
      </w:tr>
      <w:tr w:rsidR="00F75377" w:rsidRPr="00F75377" w14:paraId="1256F11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32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Borough of Waltham Forest</w:t>
            </w:r>
          </w:p>
        </w:tc>
      </w:tr>
      <w:tr w:rsidR="00F75377" w:rsidRPr="00F75377" w14:paraId="5943074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7EA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cancer alliance</w:t>
            </w:r>
          </w:p>
        </w:tc>
      </w:tr>
      <w:tr w:rsidR="00F75377" w:rsidRPr="00F75377" w14:paraId="4461494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4DB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Clinic</w:t>
            </w:r>
          </w:p>
        </w:tc>
      </w:tr>
      <w:tr w:rsidR="00F75377" w:rsidRPr="00F75377" w14:paraId="74B1D1B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4D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London North West Healthcare NHS Trust</w:t>
            </w:r>
          </w:p>
        </w:tc>
      </w:tr>
      <w:tr w:rsidR="00F75377" w:rsidRPr="00F75377" w14:paraId="4902E2C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33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Longcroft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clinic</w:t>
            </w:r>
          </w:p>
        </w:tc>
      </w:tr>
      <w:tr w:rsidR="00F75377" w:rsidRPr="00F75377" w14:paraId="7A6D15A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6E5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Lonsdale Locums Ltd</w:t>
            </w:r>
          </w:p>
        </w:tc>
      </w:tr>
      <w:tr w:rsidR="00F75377" w:rsidRPr="00F75377" w14:paraId="1D0701A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D41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Loros</w:t>
            </w:r>
            <w:proofErr w:type="spellEnd"/>
          </w:p>
        </w:tc>
      </w:tr>
      <w:tr w:rsidR="00F75377" w:rsidRPr="00F75377" w14:paraId="239FEB3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2D9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Lothian University Hospitals Trust</w:t>
            </w:r>
          </w:p>
        </w:tc>
      </w:tr>
      <w:tr w:rsidR="00F75377" w:rsidRPr="00F75377" w14:paraId="7BC80F4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BCB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Luton and Dunstable Hospital NHS Trust</w:t>
            </w:r>
          </w:p>
        </w:tc>
      </w:tr>
      <w:tr w:rsidR="00F75377" w:rsidRPr="00F75377" w14:paraId="2484EB0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CDB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Lynda Jackson Macmillan Centre</w:t>
            </w:r>
          </w:p>
        </w:tc>
      </w:tr>
      <w:tr w:rsidR="00F75377" w:rsidRPr="00F75377" w14:paraId="29E9D8E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792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Macintyre</w:t>
            </w:r>
          </w:p>
        </w:tc>
      </w:tr>
      <w:tr w:rsidR="00F75377" w:rsidRPr="00F75377" w14:paraId="4642A2A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334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Macmillan Cancer Support</w:t>
            </w:r>
          </w:p>
        </w:tc>
      </w:tr>
      <w:tr w:rsidR="00F75377" w:rsidRPr="00F75377" w14:paraId="29F7C11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B5A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MacoPharma</w:t>
            </w:r>
            <w:proofErr w:type="spellEnd"/>
          </w:p>
        </w:tc>
      </w:tr>
      <w:tr w:rsidR="00F75377" w:rsidRPr="00F75377" w14:paraId="2B5BDE5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198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Making a difference </w:t>
            </w:r>
          </w:p>
        </w:tc>
      </w:tr>
      <w:tr w:rsidR="00F75377" w:rsidRPr="00F75377" w14:paraId="1E4652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5D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Making Space</w:t>
            </w:r>
          </w:p>
        </w:tc>
      </w:tr>
      <w:tr w:rsidR="00F75377" w:rsidRPr="00F75377" w14:paraId="69C81E9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055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Maldaba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Ltd.</w:t>
            </w:r>
          </w:p>
        </w:tc>
      </w:tr>
      <w:tr w:rsidR="00F75377" w:rsidRPr="00F75377" w14:paraId="12A7837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73D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Managing Adult Malnutrition in the Community</w:t>
            </w:r>
          </w:p>
        </w:tc>
      </w:tr>
      <w:tr w:rsidR="00F75377" w:rsidRPr="00F75377" w14:paraId="7D8097A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C12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Manchester Metropolitan University</w:t>
            </w:r>
          </w:p>
        </w:tc>
      </w:tr>
      <w:tr w:rsidR="00F75377" w:rsidRPr="00F75377" w14:paraId="2005E2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10F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Manchester University NHS Foundation Trust </w:t>
            </w:r>
          </w:p>
        </w:tc>
      </w:tr>
      <w:tr w:rsidR="00F75377" w:rsidRPr="00F75377" w14:paraId="46FFD1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30A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Manor Community</w:t>
            </w:r>
          </w:p>
        </w:tc>
      </w:tr>
      <w:tr w:rsidR="00F75377" w:rsidRPr="00F75377" w14:paraId="735D04A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3E3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Maquet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Getinge Group</w:t>
            </w:r>
          </w:p>
        </w:tc>
      </w:tr>
      <w:tr w:rsidR="00F75377" w:rsidRPr="00F75377" w14:paraId="675208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DB4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Marie Curie</w:t>
            </w:r>
          </w:p>
        </w:tc>
      </w:tr>
      <w:tr w:rsidR="00F75377" w:rsidRPr="00F75377" w14:paraId="3DD6E2B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C1F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Mascot Child &amp; Family Services Ltd</w:t>
            </w:r>
          </w:p>
        </w:tc>
      </w:tr>
      <w:tr w:rsidR="00F75377" w:rsidRPr="00F75377" w14:paraId="29DF84C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B40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Massage Training Institute</w:t>
            </w:r>
          </w:p>
        </w:tc>
      </w:tr>
      <w:tr w:rsidR="00F75377" w:rsidRPr="00F75377" w14:paraId="3587CAE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C4B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Mastercall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Healthcare</w:t>
            </w:r>
          </w:p>
        </w:tc>
      </w:tr>
      <w:tr w:rsidR="00F75377" w:rsidRPr="00F75377" w14:paraId="13988EF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3C5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Maternity and Child Health</w:t>
            </w:r>
          </w:p>
        </w:tc>
      </w:tr>
      <w:tr w:rsidR="00F75377" w:rsidRPr="00F75377" w14:paraId="4AFE57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184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MED e-care Health Care Solutions</w:t>
            </w:r>
          </w:p>
        </w:tc>
      </w:tr>
      <w:tr w:rsidR="00F75377" w:rsidRPr="00F75377" w14:paraId="3A2EF67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45A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F75377" w:rsidRPr="00F75377" w14:paraId="0134D72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B77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Medtronic</w:t>
            </w:r>
          </w:p>
        </w:tc>
      </w:tr>
      <w:tr w:rsidR="00F75377" w:rsidRPr="00F75377" w14:paraId="6B93FA0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B55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Melanoma UK</w:t>
            </w:r>
          </w:p>
        </w:tc>
      </w:tr>
      <w:tr w:rsidR="00F75377" w:rsidRPr="00F75377" w14:paraId="541D644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58F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Mencap</w:t>
            </w:r>
          </w:p>
        </w:tc>
      </w:tr>
      <w:tr w:rsidR="00F75377" w:rsidRPr="00F75377" w14:paraId="49FA9B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D74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Mental Health Foundation </w:t>
            </w:r>
          </w:p>
        </w:tc>
      </w:tr>
      <w:tr w:rsidR="00F75377" w:rsidRPr="00F75377" w14:paraId="52E562F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C4D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Merit Medical</w:t>
            </w:r>
          </w:p>
        </w:tc>
      </w:tr>
      <w:tr w:rsidR="00F75377" w:rsidRPr="00F75377" w14:paraId="7A8E99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BAA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MHA Care Group</w:t>
            </w:r>
          </w:p>
        </w:tc>
      </w:tr>
      <w:tr w:rsidR="00F75377" w:rsidRPr="00F75377" w14:paraId="0A1606E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6CA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Mid Cheshire Hospitals NHS Trust </w:t>
            </w:r>
          </w:p>
        </w:tc>
      </w:tr>
      <w:tr w:rsidR="00F75377" w:rsidRPr="00F75377" w14:paraId="5403C86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9E2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Mid Yorkshire Hospitals NHS Trust </w:t>
            </w:r>
          </w:p>
        </w:tc>
      </w:tr>
      <w:tr w:rsidR="00F75377" w:rsidRPr="00F75377" w14:paraId="4E27988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D1FB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Midas Care Ltd</w:t>
            </w:r>
          </w:p>
        </w:tc>
      </w:tr>
      <w:tr w:rsidR="00F75377" w:rsidRPr="00F75377" w14:paraId="0F57447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8C4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Middlesbrough Council</w:t>
            </w:r>
          </w:p>
        </w:tc>
      </w:tr>
      <w:tr w:rsidR="00F75377" w:rsidRPr="00F75377" w14:paraId="2CAFDC6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183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Midlands Partnership NHS Foundation Trust</w:t>
            </w:r>
          </w:p>
        </w:tc>
      </w:tr>
      <w:tr w:rsidR="00F75377" w:rsidRPr="00F75377" w14:paraId="3E3040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673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Milestones Trust</w:t>
            </w:r>
          </w:p>
        </w:tc>
      </w:tr>
      <w:tr w:rsidR="00F75377" w:rsidRPr="00F75377" w14:paraId="454AAD0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FCD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Milton Keynes Hospital NHS Foundation Trust</w:t>
            </w:r>
          </w:p>
        </w:tc>
      </w:tr>
      <w:tr w:rsidR="00F75377" w:rsidRPr="00F75377" w14:paraId="7ADD5DE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E49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Milton Keynes University Hospital NHS Trust</w:t>
            </w:r>
          </w:p>
        </w:tc>
      </w:tr>
      <w:tr w:rsidR="00F75377" w:rsidRPr="00F75377" w14:paraId="5354B88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5A1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Ministry of Defence </w:t>
            </w:r>
          </w:p>
        </w:tc>
      </w:tr>
      <w:tr w:rsidR="00F75377" w:rsidRPr="00F75377" w14:paraId="08BC5DD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4E1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Monash Health</w:t>
            </w:r>
          </w:p>
        </w:tc>
      </w:tr>
      <w:tr w:rsidR="00F75377" w:rsidRPr="00F75377" w14:paraId="55F26E3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E61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Morecambe Bay Hospitals NHS Trust </w:t>
            </w:r>
          </w:p>
        </w:tc>
      </w:tr>
      <w:tr w:rsidR="00F75377" w:rsidRPr="00F75377" w14:paraId="278CBBB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5C3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Motor Neurone Disease Association</w:t>
            </w:r>
          </w:p>
        </w:tc>
      </w:tr>
      <w:tr w:rsidR="00F75377" w:rsidRPr="00F75377" w14:paraId="414644C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1A6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MSD</w:t>
            </w:r>
          </w:p>
        </w:tc>
      </w:tr>
      <w:tr w:rsidR="00F75377" w:rsidRPr="00F75377" w14:paraId="45FF588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11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Multiple System Atrophy Trust </w:t>
            </w:r>
          </w:p>
        </w:tc>
      </w:tr>
      <w:tr w:rsidR="00F75377" w:rsidRPr="00F75377" w14:paraId="2A58AB3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235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Murray Hall Community Trust</w:t>
            </w:r>
          </w:p>
        </w:tc>
      </w:tr>
      <w:tr w:rsidR="00F75377" w:rsidRPr="00F75377" w14:paraId="4609FD3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962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Muslim Doctors and Dentists Association</w:t>
            </w:r>
          </w:p>
        </w:tc>
      </w:tr>
      <w:tr w:rsidR="00F75377" w:rsidRPr="00F75377" w14:paraId="5259AAF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CC2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Myeloma UK</w:t>
            </w:r>
          </w:p>
        </w:tc>
      </w:tr>
      <w:tr w:rsidR="00F75377" w:rsidRPr="00F75377" w14:paraId="1C45960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D70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Napp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Pharmaceuticals Ltd</w:t>
            </w:r>
          </w:p>
        </w:tc>
      </w:tr>
      <w:tr w:rsidR="00F75377" w:rsidRPr="00F75377" w14:paraId="61C83F7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B79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National Association of Primary Care </w:t>
            </w:r>
          </w:p>
        </w:tc>
      </w:tr>
      <w:tr w:rsidR="00F75377" w:rsidRPr="00F75377" w14:paraId="52F44DE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DFF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Bereavement Alliance</w:t>
            </w:r>
          </w:p>
        </w:tc>
      </w:tr>
      <w:tr w:rsidR="00F75377" w:rsidRPr="00F75377" w14:paraId="288B2D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AFC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National Cardiac Benchmarking Collaborative </w:t>
            </w:r>
          </w:p>
        </w:tc>
      </w:tr>
      <w:tr w:rsidR="00F75377" w:rsidRPr="00F75377" w14:paraId="404C0A4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91A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National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Center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for Biotechnology Information</w:t>
            </w:r>
          </w:p>
        </w:tc>
      </w:tr>
      <w:tr w:rsidR="00F75377" w:rsidRPr="00F75377" w14:paraId="79A6966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D87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Community Hearing Association</w:t>
            </w:r>
          </w:p>
        </w:tc>
      </w:tr>
      <w:tr w:rsidR="00F75377" w:rsidRPr="00F75377" w14:paraId="7537C93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08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National Council for Palliative Care </w:t>
            </w:r>
          </w:p>
        </w:tc>
      </w:tr>
      <w:tr w:rsidR="00F75377" w:rsidRPr="00F75377" w14:paraId="3CD156E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F74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Counselling Society</w:t>
            </w:r>
          </w:p>
        </w:tc>
      </w:tr>
      <w:tr w:rsidR="00F75377" w:rsidRPr="00F75377" w14:paraId="7EE999C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BC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F75377" w:rsidRPr="00F75377" w14:paraId="034CEA5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E29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National Diabetes Inpatient Specialist Nurse </w:t>
            </w:r>
          </w:p>
        </w:tc>
      </w:tr>
      <w:tr w:rsidR="00F75377" w:rsidRPr="00F75377" w14:paraId="11DB1B4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A8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End of Life Care Intelligence Network</w:t>
            </w:r>
          </w:p>
        </w:tc>
      </w:tr>
      <w:tr w:rsidR="00F75377" w:rsidRPr="00F75377" w14:paraId="4B77B53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DCF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End of Life Care Programme</w:t>
            </w:r>
          </w:p>
        </w:tc>
      </w:tr>
      <w:tr w:rsidR="00F75377" w:rsidRPr="00F75377" w14:paraId="45E27CA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00F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Guideline Centre</w:t>
            </w:r>
          </w:p>
        </w:tc>
      </w:tr>
      <w:tr w:rsidR="00F75377" w:rsidRPr="00F75377" w14:paraId="209E74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892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Hypnotherapy Society</w:t>
            </w:r>
          </w:p>
        </w:tc>
      </w:tr>
      <w:tr w:rsidR="00F75377" w:rsidRPr="00F75377" w14:paraId="30F9FD4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BDE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F75377" w:rsidRPr="00F75377" w14:paraId="2CDD932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27B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Institute for Health Research</w:t>
            </w:r>
          </w:p>
        </w:tc>
      </w:tr>
      <w:tr w:rsidR="00F75377" w:rsidRPr="00F75377" w14:paraId="3ACAADF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47E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Kidney Federation</w:t>
            </w:r>
          </w:p>
        </w:tc>
      </w:tr>
      <w:tr w:rsidR="00F75377" w:rsidRPr="00F75377" w14:paraId="1F1F75D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D5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Outreach Forum</w:t>
            </w:r>
          </w:p>
        </w:tc>
      </w:tr>
      <w:tr w:rsidR="00F75377" w:rsidRPr="00F75377" w14:paraId="31AE2A5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0E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National Radiotherapy Implementation Group</w:t>
            </w:r>
          </w:p>
        </w:tc>
      </w:tr>
      <w:tr w:rsidR="00F75377" w:rsidRPr="00F75377" w14:paraId="25DBC8B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AC9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Naturopathic Alphas</w:t>
            </w:r>
          </w:p>
        </w:tc>
      </w:tr>
      <w:tr w:rsidR="00F75377" w:rsidRPr="00F75377" w14:paraId="0096BB4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EBB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NCRI Brain Clinical Studies Group</w:t>
            </w:r>
          </w:p>
        </w:tc>
      </w:tr>
      <w:tr w:rsidR="00F75377" w:rsidRPr="00F75377" w14:paraId="21E295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FCD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Neat Projects</w:t>
            </w:r>
          </w:p>
        </w:tc>
      </w:tr>
      <w:tr w:rsidR="00F75377" w:rsidRPr="00F75377" w14:paraId="2590B8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58B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NEL Commissioning Support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Uunit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75377" w:rsidRPr="00F75377" w14:paraId="2C66A5B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78A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Neonatal &amp; Paediatric Pharmacists Group </w:t>
            </w:r>
          </w:p>
        </w:tc>
      </w:tr>
      <w:tr w:rsidR="00F75377" w:rsidRPr="00F75377" w14:paraId="1729F1A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80B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Neuroanaesthesia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and Critical Care Society of Great Britain and Ireland</w:t>
            </w:r>
          </w:p>
        </w:tc>
      </w:tr>
      <w:tr w:rsidR="00F75377" w:rsidRPr="00F75377" w14:paraId="6937C1E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7EC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Neurocentrx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pharma ltd</w:t>
            </w:r>
          </w:p>
        </w:tc>
      </w:tr>
      <w:tr w:rsidR="00F75377" w:rsidRPr="00F75377" w14:paraId="75ECC91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AA4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New Cross Natural Therapy Centre</w:t>
            </w:r>
          </w:p>
        </w:tc>
      </w:tr>
      <w:tr w:rsidR="00F75377" w:rsidRPr="00F75377" w14:paraId="6DE4228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AE3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New Fateh company</w:t>
            </w:r>
          </w:p>
        </w:tc>
      </w:tr>
      <w:tr w:rsidR="00F75377" w:rsidRPr="00F75377" w14:paraId="5A3C9BF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CDB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Barnsley Clinical Commissioning Group</w:t>
            </w:r>
          </w:p>
        </w:tc>
      </w:tr>
      <w:tr w:rsidR="00F75377" w:rsidRPr="00F75377" w14:paraId="0F2111D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BB8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Benchmarking Network</w:t>
            </w:r>
          </w:p>
        </w:tc>
      </w:tr>
      <w:tr w:rsidR="00F75377" w:rsidRPr="00F75377" w14:paraId="479968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288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Blood and Transplant</w:t>
            </w:r>
          </w:p>
        </w:tc>
      </w:tr>
      <w:tr w:rsidR="00F75377" w:rsidRPr="00F75377" w14:paraId="268C255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F01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Cannock Chase CCG</w:t>
            </w:r>
          </w:p>
        </w:tc>
      </w:tr>
      <w:tr w:rsidR="00F75377" w:rsidRPr="00F75377" w14:paraId="345792D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D1B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Choices</w:t>
            </w:r>
          </w:p>
        </w:tc>
      </w:tr>
      <w:tr w:rsidR="00F75377" w:rsidRPr="00F75377" w14:paraId="6C0EC4D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9D9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NHS Clinical Knowledge Summaries </w:t>
            </w:r>
          </w:p>
        </w:tc>
      </w:tr>
      <w:tr w:rsidR="00F75377" w:rsidRPr="00F75377" w14:paraId="377BD63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BEB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Coastal West Sussex CCG</w:t>
            </w:r>
          </w:p>
        </w:tc>
      </w:tr>
      <w:tr w:rsidR="00F75377" w:rsidRPr="00F75377" w14:paraId="12431A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C9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F75377" w:rsidRPr="00F75377" w14:paraId="0EFE92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3E4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NHS Dudley CCG</w:t>
            </w:r>
          </w:p>
        </w:tc>
      </w:tr>
      <w:tr w:rsidR="00F75377" w:rsidRPr="00F75377" w14:paraId="689F387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B8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Eastern Cheshire CCG</w:t>
            </w:r>
          </w:p>
        </w:tc>
      </w:tr>
      <w:tr w:rsidR="00F75377" w:rsidRPr="00F75377" w14:paraId="6D309FF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A0A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F75377" w:rsidRPr="00F75377" w14:paraId="576729E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F37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NHS England </w:t>
            </w:r>
          </w:p>
        </w:tc>
      </w:tr>
      <w:tr w:rsidR="00F75377" w:rsidRPr="00F75377" w14:paraId="011E273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08C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England and NHS Improvement - Patient Safety Team</w:t>
            </w:r>
          </w:p>
        </w:tc>
      </w:tr>
      <w:tr w:rsidR="00F75377" w:rsidRPr="00F75377" w14:paraId="51B6ECF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502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Forth Valley</w:t>
            </w:r>
          </w:p>
        </w:tc>
      </w:tr>
      <w:tr w:rsidR="00F75377" w:rsidRPr="00F75377" w14:paraId="0A6209E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B9D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Gloucestershire CCG</w:t>
            </w:r>
          </w:p>
        </w:tc>
      </w:tr>
      <w:tr w:rsidR="00F75377" w:rsidRPr="00F75377" w14:paraId="21C1CDF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CCF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Great Yarmouth and Waveney CCG</w:t>
            </w:r>
          </w:p>
        </w:tc>
      </w:tr>
      <w:tr w:rsidR="00F75377" w:rsidRPr="00F75377" w14:paraId="1253B24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593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Greater Huddersfield CCG</w:t>
            </w:r>
          </w:p>
        </w:tc>
      </w:tr>
      <w:tr w:rsidR="00F75377" w:rsidRPr="00F75377" w14:paraId="6C53786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2E1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Guildford and Waverley CCG</w:t>
            </w:r>
          </w:p>
        </w:tc>
      </w:tr>
      <w:tr w:rsidR="00F75377" w:rsidRPr="00F75377" w14:paraId="5AE4834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D7A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Halton CCG</w:t>
            </w:r>
          </w:p>
        </w:tc>
      </w:tr>
      <w:tr w:rsidR="00F75377" w:rsidRPr="00F75377" w14:paraId="3DE781D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11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Haringey CCG</w:t>
            </w:r>
          </w:p>
        </w:tc>
      </w:tr>
      <w:tr w:rsidR="00F75377" w:rsidRPr="00F75377" w14:paraId="5A5A5A7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648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F75377" w:rsidRPr="00F75377" w14:paraId="39DD2FB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D6E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Highland</w:t>
            </w:r>
          </w:p>
        </w:tc>
      </w:tr>
      <w:tr w:rsidR="00F75377" w:rsidRPr="00F75377" w14:paraId="16AA7B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4F9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Improvement</w:t>
            </w:r>
          </w:p>
        </w:tc>
      </w:tr>
      <w:tr w:rsidR="00F75377" w:rsidRPr="00F75377" w14:paraId="0EEA1B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77F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Kingston CCG</w:t>
            </w:r>
          </w:p>
        </w:tc>
      </w:tr>
      <w:tr w:rsidR="00F75377" w:rsidRPr="00F75377" w14:paraId="22541BA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062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Lanarkshire</w:t>
            </w:r>
          </w:p>
        </w:tc>
      </w:tr>
      <w:tr w:rsidR="00F75377" w:rsidRPr="00F75377" w14:paraId="70928DC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BD8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Leeds Clinical Commissioning Group</w:t>
            </w:r>
          </w:p>
        </w:tc>
      </w:tr>
      <w:tr w:rsidR="00F75377" w:rsidRPr="00F75377" w14:paraId="445653F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11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Lothian</w:t>
            </w:r>
          </w:p>
        </w:tc>
      </w:tr>
      <w:tr w:rsidR="00F75377" w:rsidRPr="00F75377" w14:paraId="4FBB3D0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C3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Merton CCG</w:t>
            </w:r>
          </w:p>
        </w:tc>
      </w:tr>
      <w:tr w:rsidR="00F75377" w:rsidRPr="00F75377" w14:paraId="074FF74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48C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Mid Essex CCG</w:t>
            </w:r>
          </w:p>
        </w:tc>
      </w:tr>
      <w:tr w:rsidR="00F75377" w:rsidRPr="00F75377" w14:paraId="258F98B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377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National Services Scotland</w:t>
            </w:r>
          </w:p>
        </w:tc>
      </w:tr>
      <w:tr w:rsidR="00F75377" w:rsidRPr="00F75377" w14:paraId="31CE686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643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Nene CCG</w:t>
            </w:r>
          </w:p>
        </w:tc>
      </w:tr>
      <w:tr w:rsidR="00F75377" w:rsidRPr="00F75377" w14:paraId="118837C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EEE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North Central London CCG</w:t>
            </w:r>
          </w:p>
        </w:tc>
      </w:tr>
      <w:tr w:rsidR="00F75377" w:rsidRPr="00F75377" w14:paraId="3995202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FD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North East Lincolnshire CCG</w:t>
            </w:r>
          </w:p>
        </w:tc>
      </w:tr>
      <w:tr w:rsidR="00F75377" w:rsidRPr="00F75377" w14:paraId="7EF5A8A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F8B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North Somerset CCG</w:t>
            </w:r>
          </w:p>
        </w:tc>
      </w:tr>
      <w:tr w:rsidR="00F75377" w:rsidRPr="00F75377" w14:paraId="752678F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C12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North Yorkshire CCG</w:t>
            </w:r>
          </w:p>
        </w:tc>
      </w:tr>
      <w:tr w:rsidR="00F75377" w:rsidRPr="00F75377" w14:paraId="2EA8AF9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AC1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Oxfordshire CCG</w:t>
            </w:r>
          </w:p>
        </w:tc>
      </w:tr>
      <w:tr w:rsidR="00F75377" w:rsidRPr="00F75377" w14:paraId="213CF9F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22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Plus</w:t>
            </w:r>
          </w:p>
        </w:tc>
      </w:tr>
      <w:tr w:rsidR="00F75377" w:rsidRPr="00F75377" w14:paraId="71D7EC7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721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Portsmouth CCG</w:t>
            </w:r>
          </w:p>
        </w:tc>
      </w:tr>
      <w:tr w:rsidR="00F75377" w:rsidRPr="00F75377" w14:paraId="045B029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49F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Portsmouth Clinical Commissioning Group</w:t>
            </w:r>
          </w:p>
        </w:tc>
      </w:tr>
      <w:tr w:rsidR="00F75377" w:rsidRPr="00F75377" w14:paraId="7C0341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387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Sheffield CCG</w:t>
            </w:r>
          </w:p>
        </w:tc>
      </w:tr>
      <w:tr w:rsidR="00F75377" w:rsidRPr="00F75377" w14:paraId="250C821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699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Cheshire CCG</w:t>
            </w:r>
          </w:p>
        </w:tc>
      </w:tr>
      <w:tr w:rsidR="00F75377" w:rsidRPr="00F75377" w14:paraId="0BBA926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AE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Eastern Hampshire CCG</w:t>
            </w:r>
          </w:p>
        </w:tc>
      </w:tr>
      <w:tr w:rsidR="00F75377" w:rsidRPr="00F75377" w14:paraId="27F0324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253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Manchester CCG</w:t>
            </w:r>
          </w:p>
        </w:tc>
      </w:tr>
      <w:tr w:rsidR="00F75377" w:rsidRPr="00F75377" w14:paraId="6DB144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A75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Norfolk CCG</w:t>
            </w:r>
          </w:p>
        </w:tc>
      </w:tr>
      <w:tr w:rsidR="00F75377" w:rsidRPr="00F75377" w14:paraId="4E54D10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1D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Sefton CCG</w:t>
            </w:r>
          </w:p>
        </w:tc>
      </w:tr>
      <w:tr w:rsidR="00F75377" w:rsidRPr="00F75377" w14:paraId="0E3C7C4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DA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Tyneside CCG</w:t>
            </w:r>
          </w:p>
        </w:tc>
      </w:tr>
      <w:tr w:rsidR="00F75377" w:rsidRPr="00F75377" w14:paraId="1A440F6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56A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South Warwickshire CCG</w:t>
            </w:r>
          </w:p>
        </w:tc>
      </w:tr>
      <w:tr w:rsidR="00F75377" w:rsidRPr="00F75377" w14:paraId="0944ED0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8D0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Wakefield CCG</w:t>
            </w:r>
          </w:p>
        </w:tc>
      </w:tr>
      <w:tr w:rsidR="00F75377" w:rsidRPr="00F75377" w14:paraId="008D944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1B2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Warrington CCG</w:t>
            </w:r>
          </w:p>
        </w:tc>
      </w:tr>
      <w:tr w:rsidR="00F75377" w:rsidRPr="00F75377" w14:paraId="686E03B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E04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Warwickshire North CCG</w:t>
            </w:r>
          </w:p>
        </w:tc>
      </w:tr>
      <w:tr w:rsidR="00F75377" w:rsidRPr="00F75377" w14:paraId="0E3C1D3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651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NHS West Cheshire CCG</w:t>
            </w:r>
          </w:p>
        </w:tc>
      </w:tr>
      <w:tr w:rsidR="00F75377" w:rsidRPr="00F75377" w14:paraId="60D0E7F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5B6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Niemann-Pick UK</w:t>
            </w:r>
          </w:p>
        </w:tc>
      </w:tr>
      <w:tr w:rsidR="00F75377" w:rsidRPr="00F75377" w14:paraId="554B889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CF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Nightingale Cancer Support Centre</w:t>
            </w:r>
          </w:p>
        </w:tc>
      </w:tr>
      <w:tr w:rsidR="00F75377" w:rsidRPr="00F75377" w14:paraId="6F32D47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E4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NIHR CLAHRC North Thames</w:t>
            </w:r>
          </w:p>
        </w:tc>
      </w:tr>
      <w:tr w:rsidR="00F75377" w:rsidRPr="00F75377" w14:paraId="77C31F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5D5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NIHR CLAHRC West</w:t>
            </w:r>
          </w:p>
        </w:tc>
      </w:tr>
      <w:tr w:rsidR="00F75377" w:rsidRPr="00F75377" w14:paraId="676DCD0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1CF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Norfolk and Norwich University Hospital </w:t>
            </w:r>
          </w:p>
        </w:tc>
      </w:tr>
      <w:tr w:rsidR="00F75377" w:rsidRPr="00F75377" w14:paraId="37FAA2D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603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Norfolk Biological Services</w:t>
            </w:r>
          </w:p>
        </w:tc>
      </w:tr>
      <w:tr w:rsidR="00F75377" w:rsidRPr="00F75377" w14:paraId="169EFA9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57B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Norhtumbria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University</w:t>
            </w:r>
          </w:p>
        </w:tc>
      </w:tr>
      <w:tr w:rsidR="00F75377" w:rsidRPr="00F75377" w14:paraId="08006AE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46A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and East London Commissioning Support Unit</w:t>
            </w:r>
          </w:p>
        </w:tc>
      </w:tr>
      <w:tr w:rsidR="00F75377" w:rsidRPr="00F75377" w14:paraId="374AAF3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12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Central London Joint Formulary Committee</w:t>
            </w:r>
          </w:p>
        </w:tc>
      </w:tr>
      <w:tr w:rsidR="00F75377" w:rsidRPr="00F75377" w14:paraId="60222E1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E4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Cumbria Integrated Care NHS FT</w:t>
            </w:r>
          </w:p>
        </w:tc>
      </w:tr>
      <w:tr w:rsidR="00F75377" w:rsidRPr="00F75377" w14:paraId="5DB3534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D7A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East Ambulance Service Trust</w:t>
            </w:r>
          </w:p>
        </w:tc>
      </w:tr>
      <w:tr w:rsidR="00F75377" w:rsidRPr="00F75377" w14:paraId="6953636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3E3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East Autism Society</w:t>
            </w:r>
          </w:p>
        </w:tc>
      </w:tr>
      <w:tr w:rsidR="00F75377" w:rsidRPr="00F75377" w14:paraId="4B35426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95DE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North East Essex Health and Wellbeing Alliance</w:t>
            </w:r>
          </w:p>
        </w:tc>
      </w:tr>
      <w:tr w:rsidR="00F75377" w:rsidRPr="00F75377" w14:paraId="74511D2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876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East London Foundation Trust</w:t>
            </w:r>
          </w:p>
        </w:tc>
      </w:tr>
      <w:tr w:rsidR="00F75377" w:rsidRPr="00F75377" w14:paraId="3FF8692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78B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London Hospice</w:t>
            </w:r>
          </w:p>
        </w:tc>
      </w:tr>
      <w:tr w:rsidR="00F75377" w:rsidRPr="00F75377" w14:paraId="0F5CB84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0BB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of England Critical Care Network</w:t>
            </w:r>
          </w:p>
        </w:tc>
      </w:tr>
      <w:tr w:rsidR="00F75377" w:rsidRPr="00F75377" w14:paraId="209108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A61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Staffordshire Combined Healthcare NHS Trust</w:t>
            </w:r>
          </w:p>
        </w:tc>
      </w:tr>
      <w:tr w:rsidR="00F75377" w:rsidRPr="00F75377" w14:paraId="059A4C8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3D5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North Tees and Hartlepool NHS Foundation Trust </w:t>
            </w:r>
          </w:p>
        </w:tc>
      </w:tr>
      <w:tr w:rsidR="00F75377" w:rsidRPr="00F75377" w14:paraId="096BEA2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AE7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West Ambulance Service NHS Trust</w:t>
            </w:r>
          </w:p>
        </w:tc>
      </w:tr>
      <w:tr w:rsidR="00F75377" w:rsidRPr="00F75377" w14:paraId="44B96E2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065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West Association of Directors of Adult Social Services</w:t>
            </w:r>
          </w:p>
        </w:tc>
      </w:tr>
      <w:tr w:rsidR="00F75377" w:rsidRPr="00F75377" w14:paraId="478419A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8DE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 West Boroughs Healthcare NHS Foundation Trust</w:t>
            </w:r>
          </w:p>
        </w:tc>
      </w:tr>
      <w:tr w:rsidR="00F75377" w:rsidRPr="00F75377" w14:paraId="457841B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F90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Northampton General Hospital NHS Trust</w:t>
            </w:r>
          </w:p>
        </w:tc>
      </w:tr>
      <w:tr w:rsidR="00F75377" w:rsidRPr="00F75377" w14:paraId="56C5CBD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E566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Northamptonshire Healthcare NHS Foundation Trust</w:t>
            </w:r>
          </w:p>
        </w:tc>
      </w:tr>
      <w:tr w:rsidR="00F75377" w:rsidRPr="00F75377" w14:paraId="25B1F3A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EA5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Northern Devon Health care Trust</w:t>
            </w:r>
          </w:p>
        </w:tc>
      </w:tr>
      <w:tr w:rsidR="00F75377" w:rsidRPr="00F75377" w14:paraId="5B25103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D19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Northern England Strategic Clinical Network</w:t>
            </w:r>
          </w:p>
        </w:tc>
      </w:tr>
      <w:tr w:rsidR="00F75377" w:rsidRPr="00F75377" w14:paraId="6B77AB0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C88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Northern Health and Social Care Trust</w:t>
            </w:r>
          </w:p>
        </w:tc>
      </w:tr>
      <w:tr w:rsidR="00F75377" w:rsidRPr="00F75377" w14:paraId="425FDE0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B47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Northern Ireland Hospice Care</w:t>
            </w:r>
          </w:p>
        </w:tc>
      </w:tr>
      <w:tr w:rsidR="00F75377" w:rsidRPr="00F75377" w14:paraId="7B08F56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46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Northridge Healthcare</w:t>
            </w:r>
          </w:p>
        </w:tc>
      </w:tr>
      <w:tr w:rsidR="00F75377" w:rsidRPr="00F75377" w14:paraId="3EDF5D1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DB7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Northumberland County Council</w:t>
            </w:r>
          </w:p>
        </w:tc>
      </w:tr>
      <w:tr w:rsidR="00F75377" w:rsidRPr="00F75377" w14:paraId="033CD1B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14A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Northumberland, Tyne &amp; Wear NHS Trust</w:t>
            </w:r>
          </w:p>
        </w:tc>
      </w:tr>
      <w:tr w:rsidR="00F75377" w:rsidRPr="00F75377" w14:paraId="79EB842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35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Northumbria Healthcare NHS Foundation Trust </w:t>
            </w:r>
          </w:p>
        </w:tc>
      </w:tr>
      <w:tr w:rsidR="00F75377" w:rsidRPr="00F75377" w14:paraId="5869F0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EDF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Northwest Children's Palliative Care Network</w:t>
            </w:r>
          </w:p>
        </w:tc>
      </w:tr>
      <w:tr w:rsidR="00F75377" w:rsidRPr="00F75377" w14:paraId="6018362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555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 Children's Hospital</w:t>
            </w:r>
          </w:p>
        </w:tc>
      </w:tr>
      <w:tr w:rsidR="00F75377" w:rsidRPr="00F75377" w14:paraId="051EBA4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96D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 City Care Partnership</w:t>
            </w:r>
          </w:p>
        </w:tc>
      </w:tr>
      <w:tr w:rsidR="00F75377" w:rsidRPr="00F75377" w14:paraId="6C0EF01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1F8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 City Hospital</w:t>
            </w:r>
          </w:p>
        </w:tc>
      </w:tr>
      <w:tr w:rsidR="00F75377" w:rsidRPr="00F75377" w14:paraId="626D84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1D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 University Hospital NHS Trust</w:t>
            </w:r>
          </w:p>
        </w:tc>
      </w:tr>
      <w:tr w:rsidR="00F75377" w:rsidRPr="00F75377" w14:paraId="349038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7A0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Nottinghamshire County Council</w:t>
            </w:r>
          </w:p>
        </w:tc>
      </w:tr>
      <w:tr w:rsidR="00F75377" w:rsidRPr="00F75377" w14:paraId="14817EC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A00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Nottinghamshire Healthcare NHS Foundation Trust</w:t>
            </w:r>
          </w:p>
        </w:tc>
      </w:tr>
      <w:tr w:rsidR="00F75377" w:rsidRPr="00F75377" w14:paraId="6DE73BB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D9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Nottinghamshire Hospice</w:t>
            </w:r>
          </w:p>
        </w:tc>
      </w:tr>
      <w:tr w:rsidR="00F75377" w:rsidRPr="00F75377" w14:paraId="7F1A38F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DC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Nuffield Council on Bioethics</w:t>
            </w:r>
          </w:p>
        </w:tc>
      </w:tr>
      <w:tr w:rsidR="00F75377" w:rsidRPr="00F75377" w14:paraId="5E75842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88D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Nuneaton Council</w:t>
            </w:r>
          </w:p>
        </w:tc>
      </w:tr>
      <w:tr w:rsidR="00F75377" w:rsidRPr="00F75377" w14:paraId="48433C8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B2C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F75377" w:rsidRPr="00F75377" w14:paraId="6496D0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144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Nurtured Journey</w:t>
            </w:r>
          </w:p>
        </w:tc>
      </w:tr>
      <w:tr w:rsidR="00F75377" w:rsidRPr="00F75377" w14:paraId="6155964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54E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Nutricia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Advanced Medical Nutrition</w:t>
            </w:r>
          </w:p>
        </w:tc>
      </w:tr>
      <w:tr w:rsidR="00F75377" w:rsidRPr="00F75377" w14:paraId="5A535CB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2487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Oakhaven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 Trust</w:t>
            </w:r>
          </w:p>
        </w:tc>
      </w:tr>
      <w:tr w:rsidR="00F75377" w:rsidRPr="00F75377" w14:paraId="34C7A0F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B87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Outstanding Care Homes</w:t>
            </w:r>
          </w:p>
        </w:tc>
      </w:tr>
      <w:tr w:rsidR="00F75377" w:rsidRPr="00F75377" w14:paraId="7E9AFCA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68A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Outward</w:t>
            </w:r>
          </w:p>
        </w:tc>
      </w:tr>
      <w:tr w:rsidR="00F75377" w:rsidRPr="00F75377" w14:paraId="199DBCB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89C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Ovacome</w:t>
            </w:r>
            <w:proofErr w:type="spellEnd"/>
          </w:p>
        </w:tc>
      </w:tr>
      <w:tr w:rsidR="00F75377" w:rsidRPr="00F75377" w14:paraId="38CB71D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2E7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Oxford Health NHS Foundation Trust</w:t>
            </w:r>
          </w:p>
        </w:tc>
      </w:tr>
      <w:tr w:rsidR="00F75377" w:rsidRPr="00F75377" w14:paraId="568988E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990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Oxford University Hospitals Foundation Trust</w:t>
            </w:r>
          </w:p>
        </w:tc>
      </w:tr>
      <w:tr w:rsidR="00F75377" w:rsidRPr="00F75377" w14:paraId="0BB5208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52D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Oxford University Hospitals NHS Trust </w:t>
            </w:r>
          </w:p>
        </w:tc>
      </w:tr>
      <w:tr w:rsidR="00F75377" w:rsidRPr="00F75377" w14:paraId="0677219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CE6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Oxfordshire CCG</w:t>
            </w:r>
          </w:p>
        </w:tc>
      </w:tr>
      <w:tr w:rsidR="00F75377" w:rsidRPr="00F75377" w14:paraId="5234A44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14A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Oxleas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NHS Foundation Trust</w:t>
            </w:r>
          </w:p>
        </w:tc>
      </w:tr>
      <w:tr w:rsidR="00F75377" w:rsidRPr="00F75377" w14:paraId="5BE2760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1E2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Paediatric Chaplaincy Network</w:t>
            </w:r>
          </w:p>
        </w:tc>
      </w:tr>
      <w:tr w:rsidR="00F75377" w:rsidRPr="00F75377" w14:paraId="53A7FA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773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Paediatric Critical Care Society</w:t>
            </w:r>
          </w:p>
        </w:tc>
      </w:tr>
      <w:tr w:rsidR="00F75377" w:rsidRPr="00F75377" w14:paraId="5086F0A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0C6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Pain Care Clinic Ltd</w:t>
            </w:r>
          </w:p>
        </w:tc>
      </w:tr>
      <w:tr w:rsidR="00F75377" w:rsidRPr="00F75377" w14:paraId="129849D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8AC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Pancreatic Cancer Action</w:t>
            </w:r>
          </w:p>
        </w:tc>
      </w:tr>
      <w:tr w:rsidR="00F75377" w:rsidRPr="00F75377" w14:paraId="27AF690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8A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Pancreatic Cancer Research Fund</w:t>
            </w:r>
          </w:p>
        </w:tc>
      </w:tr>
      <w:tr w:rsidR="00F75377" w:rsidRPr="00F75377" w14:paraId="26C03CA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11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Pancreatic Cancer UK</w:t>
            </w:r>
          </w:p>
        </w:tc>
      </w:tr>
      <w:tr w:rsidR="00F75377" w:rsidRPr="00F75377" w14:paraId="4A9F089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410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Parkinson’s UK</w:t>
            </w:r>
          </w:p>
        </w:tc>
      </w:tr>
      <w:tr w:rsidR="00F75377" w:rsidRPr="00F75377" w14:paraId="1C601C0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CC3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Parkinsons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Concierge</w:t>
            </w:r>
          </w:p>
        </w:tc>
      </w:tr>
      <w:tr w:rsidR="00F75377" w:rsidRPr="00F75377" w14:paraId="17E821E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FE02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Parkview Nursing Home</w:t>
            </w:r>
          </w:p>
        </w:tc>
      </w:tr>
      <w:tr w:rsidR="00F75377" w:rsidRPr="00F75377" w14:paraId="68363FA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331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Pathfinders Specialist and Complex Care</w:t>
            </w:r>
          </w:p>
        </w:tc>
      </w:tr>
      <w:tr w:rsidR="00F75377" w:rsidRPr="00F75377" w14:paraId="0385D66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157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Pelvic Pain Support Network</w:t>
            </w:r>
          </w:p>
        </w:tc>
      </w:tr>
      <w:tr w:rsidR="00F75377" w:rsidRPr="00F75377" w14:paraId="78375A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8C5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Pendleside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4B2658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97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Pennine Care NHS Foundation Trust</w:t>
            </w:r>
          </w:p>
        </w:tc>
      </w:tr>
      <w:tr w:rsidR="00F75377" w:rsidRPr="00F75377" w14:paraId="40DF98B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C8D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Pfizer</w:t>
            </w:r>
          </w:p>
        </w:tc>
      </w:tr>
      <w:tr w:rsidR="00F75377" w:rsidRPr="00F75377" w14:paraId="5145F2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2A1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Pharmacy Voice</w:t>
            </w:r>
          </w:p>
        </w:tc>
      </w:tr>
      <w:tr w:rsidR="00F75377" w:rsidRPr="00F75377" w14:paraId="141F9F4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582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Pharmametrics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GmbH</w:t>
            </w:r>
          </w:p>
        </w:tc>
      </w:tr>
      <w:tr w:rsidR="00F75377" w:rsidRPr="00F75377" w14:paraId="4B5D5C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D2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Phoenix Healthcare Professionals</w:t>
            </w:r>
          </w:p>
        </w:tc>
      </w:tr>
      <w:tr w:rsidR="00F75377" w:rsidRPr="00F75377" w14:paraId="08FC9A9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50A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PICU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Feeman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Hospital</w:t>
            </w:r>
          </w:p>
        </w:tc>
      </w:tr>
      <w:tr w:rsidR="00F75377" w:rsidRPr="00F75377" w14:paraId="077EEC5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713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Pierre Fabre Ltd</w:t>
            </w:r>
          </w:p>
        </w:tc>
      </w:tr>
      <w:tr w:rsidR="00F75377" w:rsidRPr="00F75377" w14:paraId="0A34029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259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Pilgrim Projects</w:t>
            </w:r>
          </w:p>
        </w:tc>
      </w:tr>
      <w:tr w:rsidR="00F75377" w:rsidRPr="00F75377" w14:paraId="258133C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4FA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PJ Care</w:t>
            </w:r>
          </w:p>
        </w:tc>
      </w:tr>
      <w:tr w:rsidR="00F75377" w:rsidRPr="00F75377" w14:paraId="33041C1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3F4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Point of Care Foundation</w:t>
            </w:r>
          </w:p>
        </w:tc>
      </w:tr>
      <w:tr w:rsidR="00F75377" w:rsidRPr="00F75377" w14:paraId="3CCD8C1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CED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Polycystic Kidney Disease Charity </w:t>
            </w:r>
          </w:p>
        </w:tc>
      </w:tr>
      <w:tr w:rsidR="00F75377" w:rsidRPr="00F75377" w14:paraId="6E269A5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053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Poole Hospital NHS Trust</w:t>
            </w:r>
          </w:p>
        </w:tc>
      </w:tr>
      <w:tr w:rsidR="00F75377" w:rsidRPr="00F75377" w14:paraId="16C34AD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3F9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Porthaven</w:t>
            </w:r>
            <w:proofErr w:type="spellEnd"/>
          </w:p>
        </w:tc>
      </w:tr>
      <w:tr w:rsidR="00F75377" w:rsidRPr="00F75377" w14:paraId="45E34B2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E7E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Porthgwara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Nursing Home LLP</w:t>
            </w:r>
          </w:p>
        </w:tc>
      </w:tr>
      <w:tr w:rsidR="00F75377" w:rsidRPr="00F75377" w14:paraId="09726A0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2CF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Primary Care Pharmacists Association</w:t>
            </w:r>
          </w:p>
        </w:tc>
      </w:tr>
      <w:tr w:rsidR="00F75377" w:rsidRPr="00F75377" w14:paraId="7E14A7B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8E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Primrose Bank Medical Centre</w:t>
            </w:r>
          </w:p>
        </w:tc>
      </w:tr>
      <w:tr w:rsidR="00F75377" w:rsidRPr="00F75377" w14:paraId="3B66AC5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926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Princess Alice Hospice</w:t>
            </w:r>
          </w:p>
        </w:tc>
      </w:tr>
      <w:tr w:rsidR="00F75377" w:rsidRPr="00F75377" w14:paraId="6DDBF12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7CD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Professional Reflexology</w:t>
            </w:r>
          </w:p>
        </w:tc>
      </w:tr>
      <w:tr w:rsidR="00F75377" w:rsidRPr="00F75377" w14:paraId="3EEE83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D2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Promedica24 UK Limited</w:t>
            </w:r>
          </w:p>
        </w:tc>
      </w:tr>
      <w:tr w:rsidR="00F75377" w:rsidRPr="00F75377" w14:paraId="5286BEC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C09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Proveca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F75377" w:rsidRPr="00F75377" w14:paraId="4234E5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263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Public Health Agency</w:t>
            </w:r>
          </w:p>
        </w:tc>
      </w:tr>
      <w:tr w:rsidR="00F75377" w:rsidRPr="00F75377" w14:paraId="75695BB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41B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Public Health England</w:t>
            </w:r>
          </w:p>
        </w:tc>
      </w:tr>
      <w:tr w:rsidR="00F75377" w:rsidRPr="00F75377" w14:paraId="3920FB3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BC8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F75377" w:rsidRPr="00F75377" w14:paraId="29018F1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055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Pulmonary Fibrosis Trust</w:t>
            </w:r>
          </w:p>
        </w:tc>
      </w:tr>
      <w:tr w:rsidR="00F75377" w:rsidRPr="00F75377" w14:paraId="5E43615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11B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Pumping Marvellous Foundation</w:t>
            </w:r>
          </w:p>
        </w:tc>
      </w:tr>
      <w:tr w:rsidR="00F75377" w:rsidRPr="00F75377" w14:paraId="67185C7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017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Qualitative Training Services Ltd</w:t>
            </w:r>
          </w:p>
        </w:tc>
      </w:tr>
      <w:tr w:rsidR="00F75377" w:rsidRPr="00F75377" w14:paraId="45418A1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5B8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Quality Compliance Systems</w:t>
            </w:r>
          </w:p>
        </w:tc>
      </w:tr>
      <w:tr w:rsidR="00F75377" w:rsidRPr="00F75377" w14:paraId="0C41C63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365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Queen Elizabeth Hospital</w:t>
            </w:r>
          </w:p>
        </w:tc>
      </w:tr>
      <w:tr w:rsidR="00F75377" w:rsidRPr="00F75377" w14:paraId="4E30EB6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D3A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Queenscourt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669D4C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0B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Rainbows Children's Hospice</w:t>
            </w:r>
          </w:p>
        </w:tc>
      </w:tr>
      <w:tr w:rsidR="00F75377" w:rsidRPr="00F75377" w14:paraId="6139ACB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0F6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RB Care Homes</w:t>
            </w:r>
          </w:p>
        </w:tc>
      </w:tr>
      <w:tr w:rsidR="00F75377" w:rsidRPr="00F75377" w14:paraId="1E4071D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42A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Re: Liability </w:t>
            </w:r>
          </w:p>
        </w:tc>
      </w:tr>
      <w:tr w:rsidR="00F75377" w:rsidRPr="00F75377" w14:paraId="42D5FD6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D3B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Real DPO Ltd</w:t>
            </w:r>
          </w:p>
        </w:tc>
      </w:tr>
      <w:tr w:rsidR="00F75377" w:rsidRPr="00F75377" w14:paraId="07525AC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38A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Regal Care Trading Ltd</w:t>
            </w:r>
          </w:p>
        </w:tc>
      </w:tr>
      <w:tr w:rsidR="00F75377" w:rsidRPr="00F75377" w14:paraId="57CBECF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49C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Regenda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Homes</w:t>
            </w:r>
          </w:p>
        </w:tc>
      </w:tr>
      <w:tr w:rsidR="00F75377" w:rsidRPr="00F75377" w14:paraId="0596F63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12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Registered Nursing Home Association</w:t>
            </w:r>
          </w:p>
        </w:tc>
      </w:tr>
      <w:tr w:rsidR="00F75377" w:rsidRPr="00F75377" w14:paraId="62F1D3E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016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Reiki Council</w:t>
            </w:r>
          </w:p>
        </w:tc>
      </w:tr>
      <w:tr w:rsidR="00F75377" w:rsidRPr="00F75377" w14:paraId="5A42BD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4EA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Reiki Relaxation ~ Leeming Bar</w:t>
            </w:r>
          </w:p>
        </w:tc>
      </w:tr>
      <w:tr w:rsidR="00F75377" w:rsidRPr="00F75377" w14:paraId="74FEDB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A1E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rennie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Grove Hospice Care</w:t>
            </w:r>
          </w:p>
        </w:tc>
      </w:tr>
      <w:tr w:rsidR="00F75377" w:rsidRPr="00F75377" w14:paraId="6AF6939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8D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Resuscitation Council UK</w:t>
            </w:r>
          </w:p>
        </w:tc>
      </w:tr>
      <w:tr w:rsidR="00F75377" w:rsidRPr="00F75377" w14:paraId="0C5921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AA5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Ribble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Care Limited</w:t>
            </w:r>
          </w:p>
        </w:tc>
      </w:tr>
      <w:tr w:rsidR="00F75377" w:rsidRPr="00F75377" w14:paraId="65781CF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C2B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Rocklee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Residential Home Limited</w:t>
            </w:r>
          </w:p>
        </w:tc>
      </w:tr>
      <w:tr w:rsidR="00F75377" w:rsidRPr="00F75377" w14:paraId="2F305D9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756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Rosclare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Residential Home</w:t>
            </w:r>
          </w:p>
        </w:tc>
      </w:tr>
      <w:tr w:rsidR="00F75377" w:rsidRPr="00F75377" w14:paraId="7EE04F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13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Rosie and Pete Maguire: Assessment &amp;Consultancy for Children</w:t>
            </w:r>
          </w:p>
        </w:tc>
      </w:tr>
      <w:tr w:rsidR="00F75377" w:rsidRPr="00F75377" w14:paraId="56C8FF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78F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Rotherham Council</w:t>
            </w:r>
          </w:p>
        </w:tc>
      </w:tr>
      <w:tr w:rsidR="00F75377" w:rsidRPr="00F75377" w14:paraId="6643A2B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FF9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Rotherham Doncaster and South Humber NHS Foundation Trust</w:t>
            </w:r>
          </w:p>
        </w:tc>
      </w:tr>
      <w:tr w:rsidR="00F75377" w:rsidRPr="00F75377" w14:paraId="697F3B4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541E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Rowcroft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592013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CB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 Castle Lung Cancer Foundation</w:t>
            </w:r>
          </w:p>
        </w:tc>
      </w:tr>
      <w:tr w:rsidR="00F75377" w:rsidRPr="00F75377" w14:paraId="6BA866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C07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Berkshire NHS Foundation Trust</w:t>
            </w:r>
          </w:p>
        </w:tc>
      </w:tr>
      <w:tr w:rsidR="00F75377" w:rsidRPr="00F75377" w14:paraId="426D4E7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05D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Brompton Hospital &amp; Harefield NHS Trust </w:t>
            </w:r>
          </w:p>
        </w:tc>
      </w:tr>
      <w:tr w:rsidR="00F75377" w:rsidRPr="00F75377" w14:paraId="660E939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EFE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F75377" w:rsidRPr="00F75377" w14:paraId="485966C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C88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F75377" w:rsidRPr="00F75377" w14:paraId="49516FF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305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Midwives</w:t>
            </w:r>
          </w:p>
        </w:tc>
      </w:tr>
      <w:tr w:rsidR="00F75377" w:rsidRPr="00F75377" w14:paraId="49EFCE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830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F75377" w:rsidRPr="00F75377" w14:paraId="7355A8D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7EB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F75377" w:rsidRPr="00F75377" w14:paraId="5577D8E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494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Occupational Therapists</w:t>
            </w:r>
          </w:p>
        </w:tc>
      </w:tr>
      <w:tr w:rsidR="00F75377" w:rsidRPr="00F75377" w14:paraId="68BC375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E0A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Ophthalmologists</w:t>
            </w:r>
          </w:p>
        </w:tc>
      </w:tr>
      <w:tr w:rsidR="00F75377" w:rsidRPr="00F75377" w14:paraId="2AB5962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DCC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Royal College of Paediatrics and Child Health</w:t>
            </w:r>
          </w:p>
        </w:tc>
      </w:tr>
      <w:tr w:rsidR="00F75377" w:rsidRPr="00F75377" w14:paraId="3BDEF40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3F4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F75377" w:rsidRPr="00F75377" w14:paraId="16ABA50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1A2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F75377" w:rsidRPr="00F75377" w14:paraId="7CD92FC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ED9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College of Physicians and Surgeons </w:t>
            </w:r>
          </w:p>
        </w:tc>
      </w:tr>
      <w:tr w:rsidR="00F75377" w:rsidRPr="00F75377" w14:paraId="33A887F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A77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College of Physicians and Surgeons of Glasgow </w:t>
            </w:r>
          </w:p>
        </w:tc>
      </w:tr>
      <w:tr w:rsidR="00F75377" w:rsidRPr="00F75377" w14:paraId="0CD0508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A44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Physicians of Edinburgh</w:t>
            </w:r>
          </w:p>
        </w:tc>
      </w:tr>
      <w:tr w:rsidR="00F75377" w:rsidRPr="00F75377" w14:paraId="68EC6DB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1F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F75377" w:rsidRPr="00F75377" w14:paraId="4CB6646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82B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F75377" w:rsidRPr="00F75377" w14:paraId="2483F27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691C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F75377" w:rsidRPr="00F75377" w14:paraId="7AE3EED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766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F75377" w:rsidRPr="00F75377" w14:paraId="2728E65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883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F75377" w:rsidRPr="00F75377" w14:paraId="7D26D2A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75D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Cornwall Hospitals NHS Trust</w:t>
            </w:r>
          </w:p>
        </w:tc>
      </w:tr>
      <w:tr w:rsidR="00F75377" w:rsidRPr="00F75377" w14:paraId="5828337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2B6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Devon and Exeter NHS Foundation Trust </w:t>
            </w:r>
          </w:p>
        </w:tc>
      </w:tr>
      <w:tr w:rsidR="00F75377" w:rsidRPr="00F75377" w14:paraId="50D3E76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420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Free Hospital NHS Foundation Trust</w:t>
            </w:r>
          </w:p>
        </w:tc>
      </w:tr>
      <w:tr w:rsidR="00F75377" w:rsidRPr="00F75377" w14:paraId="09D0F5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15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Free London NHS Foundation Trust</w:t>
            </w:r>
          </w:p>
        </w:tc>
      </w:tr>
      <w:tr w:rsidR="00F75377" w:rsidRPr="00F75377" w14:paraId="38E7E14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A0A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Royal Liverpool and Broadgreen University Hospitals NHS Trust </w:t>
            </w:r>
          </w:p>
        </w:tc>
      </w:tr>
      <w:tr w:rsidR="00F75377" w:rsidRPr="00F75377" w14:paraId="16A8708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A2D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Marsden NHS Foundation Trust</w:t>
            </w:r>
          </w:p>
        </w:tc>
      </w:tr>
      <w:tr w:rsidR="00F75377" w:rsidRPr="00F75377" w14:paraId="233235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299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masonic benevolent institution care company</w:t>
            </w:r>
          </w:p>
        </w:tc>
      </w:tr>
      <w:tr w:rsidR="00F75377" w:rsidRPr="00F75377" w14:paraId="19A1B4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E95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Mencap Society</w:t>
            </w:r>
          </w:p>
        </w:tc>
      </w:tr>
      <w:tr w:rsidR="00F75377" w:rsidRPr="00F75377" w14:paraId="3440747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A92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F75377" w:rsidRPr="00F75377" w14:paraId="4CD8AA5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B20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Society of Medicine</w:t>
            </w:r>
          </w:p>
        </w:tc>
      </w:tr>
      <w:tr w:rsidR="00F75377" w:rsidRPr="00F75377" w14:paraId="68D1C66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8A9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Trinity Hospice</w:t>
            </w:r>
          </w:p>
        </w:tc>
      </w:tr>
      <w:tr w:rsidR="00F75377" w:rsidRPr="00F75377" w14:paraId="72E65E3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888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Royal Wolverhampton Hospitals NHS Trust</w:t>
            </w:r>
          </w:p>
        </w:tc>
      </w:tr>
      <w:tr w:rsidR="00F75377" w:rsidRPr="00F75377" w14:paraId="1F1E471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10A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 G Bull &amp; Co Ltd</w:t>
            </w:r>
          </w:p>
        </w:tc>
      </w:tr>
      <w:tr w:rsidR="00F75377" w:rsidRPr="00F75377" w14:paraId="3F4D852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F8F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Salford Primary Care together</w:t>
            </w:r>
          </w:p>
        </w:tc>
      </w:tr>
      <w:tr w:rsidR="00F75377" w:rsidRPr="00F75377" w14:paraId="05B0B28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F5B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Salutem</w:t>
            </w:r>
            <w:proofErr w:type="spellEnd"/>
          </w:p>
        </w:tc>
      </w:tr>
      <w:tr w:rsidR="00F75377" w:rsidRPr="00F75377" w14:paraId="01999B6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D274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Sam2Sam deaf care service Ltd</w:t>
            </w:r>
          </w:p>
        </w:tc>
      </w:tr>
      <w:tr w:rsidR="00F75377" w:rsidRPr="00F75377" w14:paraId="713ABBD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7D8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Sandoz Ltd</w:t>
            </w:r>
          </w:p>
        </w:tc>
      </w:tr>
      <w:tr w:rsidR="00F75377" w:rsidRPr="00F75377" w14:paraId="5472788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335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Sandwell and West Birmingham Hospitals NHS Trust </w:t>
            </w:r>
          </w:p>
        </w:tc>
      </w:tr>
      <w:tr w:rsidR="00F75377" w:rsidRPr="00F75377" w14:paraId="3D06EDB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D0D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Sanofi</w:t>
            </w:r>
          </w:p>
        </w:tc>
      </w:tr>
      <w:tr w:rsidR="00F75377" w:rsidRPr="00F75377" w14:paraId="333B8D5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AFD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ScotPHN</w:t>
            </w:r>
            <w:proofErr w:type="spellEnd"/>
          </w:p>
        </w:tc>
      </w:tr>
      <w:tr w:rsidR="00F75377" w:rsidRPr="00F75377" w14:paraId="32596D5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325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Scottish Directors of Public Health</w:t>
            </w:r>
          </w:p>
        </w:tc>
      </w:tr>
      <w:tr w:rsidR="00F75377" w:rsidRPr="00F75377" w14:paraId="12BA55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D47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Scottish Government</w:t>
            </w:r>
          </w:p>
        </w:tc>
      </w:tr>
      <w:tr w:rsidR="00F75377" w:rsidRPr="00F75377" w14:paraId="39DC533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0D8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Scottish Health Promotion Managers</w:t>
            </w:r>
          </w:p>
        </w:tc>
      </w:tr>
      <w:tr w:rsidR="00F75377" w:rsidRPr="00F75377" w14:paraId="258CEE4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9C7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F75377" w:rsidRPr="00F75377" w14:paraId="2F2D232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F51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Scottish Prison Service</w:t>
            </w:r>
          </w:p>
        </w:tc>
      </w:tr>
      <w:tr w:rsidR="00F75377" w:rsidRPr="00F75377" w14:paraId="3C64067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B16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SEE BETSI CADWALADR - North West Wales NHS Trust </w:t>
            </w:r>
          </w:p>
        </w:tc>
      </w:tr>
      <w:tr w:rsidR="00F75377" w:rsidRPr="00F75377" w14:paraId="47277C8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0BD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Severn Hospice</w:t>
            </w:r>
          </w:p>
        </w:tc>
      </w:tr>
      <w:tr w:rsidR="00F75377" w:rsidRPr="00F75377" w14:paraId="50791B7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85C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Sexual Health and Disability Alliance </w:t>
            </w:r>
          </w:p>
        </w:tc>
      </w:tr>
      <w:tr w:rsidR="00F75377" w:rsidRPr="00F75377" w14:paraId="5378EC4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FEA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Shadbolt Surgery</w:t>
            </w:r>
          </w:p>
        </w:tc>
      </w:tr>
      <w:tr w:rsidR="00F75377" w:rsidRPr="00F75377" w14:paraId="62A85DE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D9F6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Shared Lives Plus</w:t>
            </w:r>
          </w:p>
        </w:tc>
      </w:tr>
      <w:tr w:rsidR="00F75377" w:rsidRPr="00F75377" w14:paraId="27CD5F1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1E9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Sheffield Children's NHS Trust</w:t>
            </w:r>
          </w:p>
        </w:tc>
      </w:tr>
      <w:tr w:rsidR="00F75377" w:rsidRPr="00F75377" w14:paraId="4985F2A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013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F75377" w:rsidRPr="00F75377" w14:paraId="5B8ED3A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6E9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Shiatsu Society </w:t>
            </w:r>
          </w:p>
        </w:tc>
      </w:tr>
      <w:tr w:rsidR="00F75377" w:rsidRPr="00F75377" w14:paraId="7A04DC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638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Shire Pharmaceuticals Ltd</w:t>
            </w:r>
          </w:p>
        </w:tc>
      </w:tr>
      <w:tr w:rsidR="00F75377" w:rsidRPr="00F75377" w14:paraId="022D448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5AE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Shooting Star Chase</w:t>
            </w:r>
          </w:p>
        </w:tc>
      </w:tr>
      <w:tr w:rsidR="00F75377" w:rsidRPr="00F75377" w14:paraId="49209F8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211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Shropshire Community Health NHS Trust</w:t>
            </w:r>
          </w:p>
        </w:tc>
      </w:tr>
      <w:tr w:rsidR="00F75377" w:rsidRPr="00F75377" w14:paraId="2F08EEF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10A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Sirtex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Medical Europe GmbH</w:t>
            </w:r>
          </w:p>
        </w:tc>
      </w:tr>
      <w:tr w:rsidR="00F75377" w:rsidRPr="00F75377" w14:paraId="7E47B15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6AF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F75377" w:rsidRPr="00F75377" w14:paraId="0DA4ACC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026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SNDRi</w:t>
            </w:r>
            <w:proofErr w:type="spellEnd"/>
          </w:p>
        </w:tc>
      </w:tr>
      <w:tr w:rsidR="00F75377" w:rsidRPr="00F75377" w14:paraId="7EA07FD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A1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Sobell House Hospice Charity</w:t>
            </w:r>
          </w:p>
        </w:tc>
      </w:tr>
      <w:tr w:rsidR="00F75377" w:rsidRPr="00F75377" w14:paraId="0090B94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51E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Social Policy Research Unit, University of York</w:t>
            </w:r>
          </w:p>
        </w:tc>
      </w:tr>
      <w:tr w:rsidR="00F75377" w:rsidRPr="00F75377" w14:paraId="5FB45A7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833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Society and College of Radiographers</w:t>
            </w:r>
          </w:p>
        </w:tc>
      </w:tr>
      <w:tr w:rsidR="00F75377" w:rsidRPr="00F75377" w14:paraId="0C85497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032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Society for Acute Medicine</w:t>
            </w:r>
          </w:p>
        </w:tc>
      </w:tr>
      <w:tr w:rsidR="00F75377" w:rsidRPr="00F75377" w14:paraId="4A9FD78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BF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Society of British Neurological Surgeons</w:t>
            </w:r>
          </w:p>
        </w:tc>
      </w:tr>
      <w:tr w:rsidR="00F75377" w:rsidRPr="00F75377" w14:paraId="6D58392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7F9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Society of Homeopaths</w:t>
            </w:r>
          </w:p>
        </w:tc>
      </w:tr>
      <w:tr w:rsidR="00F75377" w:rsidRPr="00F75377" w14:paraId="559BD29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1B2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Solace of Souls</w:t>
            </w:r>
          </w:p>
        </w:tc>
      </w:tr>
      <w:tr w:rsidR="00F75377" w:rsidRPr="00F75377" w14:paraId="13223FD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288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Solent NHS Trust</w:t>
            </w:r>
          </w:p>
        </w:tc>
      </w:tr>
      <w:tr w:rsidR="00F75377" w:rsidRPr="00F75377" w14:paraId="0AE73C8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627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Somerset, Wiltshire, Avon and Gloucestershire Cancer Services Operational Group</w:t>
            </w:r>
          </w:p>
        </w:tc>
      </w:tr>
      <w:tr w:rsidR="00F75377" w:rsidRPr="00F75377" w14:paraId="52AA1CC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450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Soul Midwives</w:t>
            </w:r>
          </w:p>
        </w:tc>
      </w:tr>
      <w:tr w:rsidR="00F75377" w:rsidRPr="00F75377" w14:paraId="28498A4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9BB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South Asian Health Foundation </w:t>
            </w:r>
          </w:p>
        </w:tc>
      </w:tr>
      <w:tr w:rsidR="00F75377" w:rsidRPr="00F75377" w14:paraId="386380D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F5B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South Downs Health NHS Trust </w:t>
            </w:r>
          </w:p>
        </w:tc>
      </w:tr>
      <w:tr w:rsidR="00F75377" w:rsidRPr="00F75377" w14:paraId="5EC85DE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5D0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East Clinical Network</w:t>
            </w:r>
          </w:p>
        </w:tc>
      </w:tr>
      <w:tr w:rsidR="00F75377" w:rsidRPr="00F75377" w14:paraId="2FCFF62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C71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East Coast Ambulance Service</w:t>
            </w:r>
          </w:p>
        </w:tc>
      </w:tr>
      <w:tr w:rsidR="00F75377" w:rsidRPr="00F75377" w14:paraId="7372461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E0C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Eastern Health &amp; Social Care Trust Specialist Palliative Care Team</w:t>
            </w:r>
          </w:p>
        </w:tc>
      </w:tr>
      <w:tr w:rsidR="00F75377" w:rsidRPr="00F75377" w14:paraId="2184F0A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FBD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Eastern Health and Social Care Trust</w:t>
            </w:r>
          </w:p>
        </w:tc>
      </w:tr>
      <w:tr w:rsidR="00F75377" w:rsidRPr="00F75377" w14:paraId="7019E11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E03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South Tees Hospitals NHS Trust </w:t>
            </w:r>
          </w:p>
        </w:tc>
      </w:tr>
      <w:tr w:rsidR="00F75377" w:rsidRPr="00F75377" w14:paraId="5F6AD33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2F4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Tyneside NHS Foundation Trust</w:t>
            </w:r>
          </w:p>
        </w:tc>
      </w:tr>
      <w:tr w:rsidR="00F75377" w:rsidRPr="00F75377" w14:paraId="46990A7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AF7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Wales Critical Care Network</w:t>
            </w:r>
          </w:p>
        </w:tc>
      </w:tr>
      <w:tr w:rsidR="00F75377" w:rsidRPr="00F75377" w14:paraId="6F47CC2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9E2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West End of Life Network</w:t>
            </w:r>
          </w:p>
        </w:tc>
      </w:tr>
      <w:tr w:rsidR="00F75377" w:rsidRPr="00F75377" w14:paraId="321B21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F1F9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West Yorkshire Partnership NHS Foundation Trust</w:t>
            </w:r>
          </w:p>
        </w:tc>
      </w:tr>
      <w:tr w:rsidR="00F75377" w:rsidRPr="00F75377" w14:paraId="7540E37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B4D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 Western Ambulance Service NHS Foundation Trust</w:t>
            </w:r>
          </w:p>
        </w:tc>
      </w:tr>
      <w:tr w:rsidR="00F75377" w:rsidRPr="00F75377" w14:paraId="7C338E0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198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Southend-on-Sea Borough Council</w:t>
            </w:r>
          </w:p>
        </w:tc>
      </w:tr>
      <w:tr w:rsidR="00F75377" w:rsidRPr="00F75377" w14:paraId="0B36ECE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A1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F75377" w:rsidRPr="00F75377" w14:paraId="62BB627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B70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Southport and Ormskirk Hospital NHS Trust</w:t>
            </w:r>
          </w:p>
        </w:tc>
      </w:tr>
      <w:tr w:rsidR="00F75377" w:rsidRPr="00F75377" w14:paraId="0E052CC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B63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Special Products Ltd</w:t>
            </w:r>
          </w:p>
        </w:tc>
      </w:tr>
      <w:tr w:rsidR="00F75377" w:rsidRPr="00F75377" w14:paraId="7F20306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E0B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Spire Healthcare Ltd</w:t>
            </w:r>
          </w:p>
        </w:tc>
      </w:tr>
      <w:tr w:rsidR="00F75377" w:rsidRPr="00F75377" w14:paraId="6D837D4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F51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Spiritual Companions Trust</w:t>
            </w:r>
          </w:p>
        </w:tc>
      </w:tr>
      <w:tr w:rsidR="00F75377" w:rsidRPr="00F75377" w14:paraId="60CDA0F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AB5C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SSG Locums Ltd</w:t>
            </w:r>
          </w:p>
        </w:tc>
      </w:tr>
      <w:tr w:rsidR="00F75377" w:rsidRPr="00F75377" w14:paraId="6B318D6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EFC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Andrews Healthcare</w:t>
            </w:r>
          </w:p>
        </w:tc>
      </w:tr>
      <w:tr w:rsidR="00F75377" w:rsidRPr="00F75377" w14:paraId="2962154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EE3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Andrew's Hospice</w:t>
            </w:r>
          </w:p>
        </w:tc>
      </w:tr>
      <w:tr w:rsidR="00F75377" w:rsidRPr="00F75377" w14:paraId="141ACB1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992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Ann's Hospice</w:t>
            </w:r>
          </w:p>
        </w:tc>
      </w:tr>
      <w:tr w:rsidR="00F75377" w:rsidRPr="00F75377" w14:paraId="4C39A04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7F4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Catherine's Hospice</w:t>
            </w:r>
          </w:p>
        </w:tc>
      </w:tr>
      <w:tr w:rsidR="00F75377" w:rsidRPr="00F75377" w14:paraId="423B990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FF4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Christopher's Hospice</w:t>
            </w:r>
          </w:p>
        </w:tc>
      </w:tr>
      <w:tr w:rsidR="00F75377" w:rsidRPr="00F75377" w14:paraId="102717F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E29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Elizabeth Hospice</w:t>
            </w:r>
          </w:p>
        </w:tc>
      </w:tr>
      <w:tr w:rsidR="00F75377" w:rsidRPr="00F75377" w14:paraId="1C99671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5FC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Gemma's</w:t>
            </w:r>
          </w:p>
        </w:tc>
      </w:tr>
      <w:tr w:rsidR="00F75377" w:rsidRPr="00F75377" w14:paraId="51A9407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16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George's University Hospitals NHS Foundation Trust</w:t>
            </w:r>
          </w:p>
        </w:tc>
      </w:tr>
      <w:tr w:rsidR="00F75377" w:rsidRPr="00F75377" w14:paraId="06E53C3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39E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Giles Hospice</w:t>
            </w:r>
          </w:p>
        </w:tc>
      </w:tr>
      <w:tr w:rsidR="00F75377" w:rsidRPr="00F75377" w14:paraId="1F6B262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BF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Helena Hospice</w:t>
            </w:r>
          </w:p>
        </w:tc>
      </w:tr>
      <w:tr w:rsidR="00F75377" w:rsidRPr="00F75377" w14:paraId="6AB460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008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Helens and Knowsley Hospitals NHS Trust</w:t>
            </w:r>
          </w:p>
        </w:tc>
      </w:tr>
      <w:tr w:rsidR="00F75377" w:rsidRPr="00F75377" w14:paraId="6346774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EB0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St Jude Medical UK Ltd. </w:t>
            </w:r>
          </w:p>
        </w:tc>
      </w:tr>
      <w:tr w:rsidR="00F75377" w:rsidRPr="00F75377" w14:paraId="0E75779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D60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Luke's Cheshire Hospice</w:t>
            </w:r>
          </w:p>
        </w:tc>
      </w:tr>
      <w:tr w:rsidR="00F75377" w:rsidRPr="00F75377" w14:paraId="2D44019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48B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Lukes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461585E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2D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Mary's Hospital</w:t>
            </w:r>
          </w:p>
        </w:tc>
      </w:tr>
      <w:tr w:rsidR="00F75377" w:rsidRPr="00F75377" w14:paraId="2F30A93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DCF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St Michael's Hospice </w:t>
            </w:r>
          </w:p>
        </w:tc>
      </w:tr>
      <w:tr w:rsidR="00F75377" w:rsidRPr="00F75377" w14:paraId="3B214E2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15A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Oswald's Hospice</w:t>
            </w:r>
          </w:p>
        </w:tc>
      </w:tr>
      <w:tr w:rsidR="00F75377" w:rsidRPr="00F75377" w14:paraId="5526991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68D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Peter &amp; St James Charitable Trust</w:t>
            </w:r>
          </w:p>
        </w:tc>
      </w:tr>
      <w:tr w:rsidR="00F75377" w:rsidRPr="00F75377" w14:paraId="57AB84F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C0A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 Raphael's Hospice</w:t>
            </w:r>
          </w:p>
        </w:tc>
      </w:tr>
      <w:tr w:rsidR="00F75377" w:rsidRPr="00F75377" w14:paraId="52EDB99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C2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Wilfrids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4C1ABAE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286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St. Anne's Community Services</w:t>
            </w:r>
          </w:p>
        </w:tc>
      </w:tr>
      <w:tr w:rsidR="00F75377" w:rsidRPr="00F75377" w14:paraId="4394EBE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E31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STAR Medication Consultants Ltd</w:t>
            </w:r>
          </w:p>
        </w:tc>
      </w:tr>
      <w:tr w:rsidR="00F75377" w:rsidRPr="00F75377" w14:paraId="3D6653C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009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Star Throwers cancer support</w:t>
            </w:r>
          </w:p>
        </w:tc>
      </w:tr>
      <w:tr w:rsidR="00F75377" w:rsidRPr="00F75377" w14:paraId="65B999E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39A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Stellar Music</w:t>
            </w:r>
          </w:p>
        </w:tc>
      </w:tr>
      <w:tr w:rsidR="00F75377" w:rsidRPr="00F75377" w14:paraId="75F04BF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4C7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Stockport Clinical Commissioning Group</w:t>
            </w:r>
          </w:p>
        </w:tc>
      </w:tr>
      <w:tr w:rsidR="00F75377" w:rsidRPr="00F75377" w14:paraId="0AB9232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67C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Stockport Homes</w:t>
            </w:r>
          </w:p>
        </w:tc>
      </w:tr>
      <w:tr w:rsidR="00F75377" w:rsidRPr="00F75377" w14:paraId="01D0049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EA1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Stockport Metropolitan Borough Council</w:t>
            </w:r>
          </w:p>
        </w:tc>
      </w:tr>
      <w:tr w:rsidR="00F75377" w:rsidRPr="00F75377" w14:paraId="191F85E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2B2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Strata Nostra Ltd</w:t>
            </w:r>
          </w:p>
        </w:tc>
      </w:tr>
      <w:tr w:rsidR="00F75377" w:rsidRPr="00F75377" w14:paraId="1E47BC2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E10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Sue Ryder</w:t>
            </w:r>
          </w:p>
        </w:tc>
      </w:tr>
      <w:tr w:rsidR="00F75377" w:rsidRPr="00F75377" w14:paraId="38C9B43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07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Sugarman Health &amp; Wellbeing</w:t>
            </w:r>
          </w:p>
        </w:tc>
      </w:tr>
      <w:tr w:rsidR="00F75377" w:rsidRPr="00F75377" w14:paraId="79B9EAF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2AC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Surecare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oxfordshire</w:t>
            </w:r>
            <w:proofErr w:type="spellEnd"/>
          </w:p>
        </w:tc>
      </w:tr>
      <w:tr w:rsidR="00F75377" w:rsidRPr="00F75377" w14:paraId="6B70402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A57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Surrey and Sussex Cancer Alliance</w:t>
            </w:r>
          </w:p>
        </w:tc>
      </w:tr>
      <w:tr w:rsidR="00F75377" w:rsidRPr="00F75377" w14:paraId="3ECEF0E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49D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Surrey Downs CCG</w:t>
            </w:r>
          </w:p>
        </w:tc>
      </w:tr>
      <w:tr w:rsidR="00F75377" w:rsidRPr="00F75377" w14:paraId="304C1D2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B22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Sussex Partnership NHS Foundation Trust</w:t>
            </w:r>
          </w:p>
        </w:tc>
      </w:tr>
      <w:tr w:rsidR="00F75377" w:rsidRPr="00F75377" w14:paraId="14819E9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FCF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Sutton and Merton Community Services</w:t>
            </w:r>
          </w:p>
        </w:tc>
      </w:tr>
      <w:tr w:rsidR="00F75377" w:rsidRPr="00F75377" w14:paraId="50DAEF7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427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Swansea University</w:t>
            </w:r>
          </w:p>
        </w:tc>
      </w:tr>
      <w:tr w:rsidR="00F75377" w:rsidRPr="00F75377" w14:paraId="7D3E02D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C98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Take5</w:t>
            </w:r>
          </w:p>
        </w:tc>
      </w:tr>
      <w:tr w:rsidR="00F75377" w:rsidRPr="00F75377" w14:paraId="3DABB77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92B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Takeda UK Ltd</w:t>
            </w:r>
          </w:p>
        </w:tc>
      </w:tr>
      <w:tr w:rsidR="00F75377" w:rsidRPr="00F75377" w14:paraId="3F7E564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334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Tania Brown Ltd.</w:t>
            </w:r>
          </w:p>
        </w:tc>
      </w:tr>
      <w:tr w:rsidR="00F75377" w:rsidRPr="00F75377" w14:paraId="5FE186C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BFA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Target Ovarian Cancer</w:t>
            </w:r>
          </w:p>
        </w:tc>
      </w:tr>
      <w:tr w:rsidR="00F75377" w:rsidRPr="00F75377" w14:paraId="7B74955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C9A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Technical Support Unit</w:t>
            </w:r>
          </w:p>
        </w:tc>
      </w:tr>
      <w:tr w:rsidR="00F75377" w:rsidRPr="00F75377" w14:paraId="19CF876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EE5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Teenage Cancer Trust</w:t>
            </w:r>
          </w:p>
        </w:tc>
      </w:tr>
      <w:tr w:rsidR="00F75377" w:rsidRPr="00F75377" w14:paraId="5F66E4C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72E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Teva UK</w:t>
            </w:r>
          </w:p>
        </w:tc>
      </w:tr>
      <w:tr w:rsidR="00F75377" w:rsidRPr="00F75377" w14:paraId="270693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29BF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Thames Hospice and Wexham Park hospital</w:t>
            </w:r>
          </w:p>
        </w:tc>
      </w:tr>
      <w:tr w:rsidR="00F75377" w:rsidRPr="00F75377" w14:paraId="3A8952D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BC8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Thames Valley and Wessex Paediatric Critical Care Operational Delivery Network</w:t>
            </w:r>
          </w:p>
        </w:tc>
      </w:tr>
      <w:tr w:rsidR="00F75377" w:rsidRPr="00F75377" w14:paraId="3154BA5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E1D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Advocacy Project</w:t>
            </w:r>
          </w:p>
        </w:tc>
      </w:tr>
      <w:tr w:rsidR="00F75377" w:rsidRPr="00F75377" w14:paraId="0530575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953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The Alliance of Registered Homeopaths </w:t>
            </w:r>
          </w:p>
        </w:tc>
      </w:tr>
      <w:tr w:rsidR="00F75377" w:rsidRPr="00F75377" w14:paraId="7F56F1A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B36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Almond Tree</w:t>
            </w:r>
          </w:p>
        </w:tc>
      </w:tr>
      <w:tr w:rsidR="00F75377" w:rsidRPr="00F75377" w14:paraId="118F433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6F1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Andover Nursing Home</w:t>
            </w:r>
          </w:p>
        </w:tc>
      </w:tr>
      <w:tr w:rsidR="00F75377" w:rsidRPr="00F75377" w14:paraId="6EAA836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31A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Bach Centre</w:t>
            </w:r>
          </w:p>
        </w:tc>
      </w:tr>
      <w:tr w:rsidR="00F75377" w:rsidRPr="00F75377" w14:paraId="23594B6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AE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Board of Deputies of British Jews</w:t>
            </w:r>
          </w:p>
        </w:tc>
      </w:tr>
      <w:tr w:rsidR="00F75377" w:rsidRPr="00F75377" w14:paraId="39A276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1D3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Brain Tumour Charity</w:t>
            </w:r>
          </w:p>
        </w:tc>
      </w:tr>
      <w:tr w:rsidR="00F75377" w:rsidRPr="00F75377" w14:paraId="3073C32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2CF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BrendonCare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Foundation</w:t>
            </w:r>
          </w:p>
        </w:tc>
      </w:tr>
      <w:tr w:rsidR="00F75377" w:rsidRPr="00F75377" w14:paraId="1E0918C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1E8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British Homeopathic Association &amp; Faculty of Homeopathy 131134</w:t>
            </w:r>
          </w:p>
        </w:tc>
      </w:tr>
      <w:tr w:rsidR="00F75377" w:rsidRPr="00F75377" w14:paraId="27CD75B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59F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The British In Vitro Diagnostics Association  </w:t>
            </w:r>
          </w:p>
        </w:tc>
      </w:tr>
      <w:tr w:rsidR="00F75377" w:rsidRPr="00F75377" w14:paraId="1FA7A98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968D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Children's Trust</w:t>
            </w:r>
          </w:p>
        </w:tc>
      </w:tr>
      <w:tr w:rsidR="00F75377" w:rsidRPr="00F75377" w14:paraId="2C65208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FE2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Confederation of Healing Organisations</w:t>
            </w:r>
          </w:p>
        </w:tc>
      </w:tr>
      <w:tr w:rsidR="00F75377" w:rsidRPr="00F75377" w14:paraId="2E7102C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2A6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Disability Foundation</w:t>
            </w:r>
          </w:p>
        </w:tc>
      </w:tr>
      <w:tr w:rsidR="00F75377" w:rsidRPr="00F75377" w14:paraId="23F55D4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066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Erasmus Foundation</w:t>
            </w:r>
          </w:p>
        </w:tc>
      </w:tr>
      <w:tr w:rsidR="00F75377" w:rsidRPr="00F75377" w14:paraId="579B672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374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Ferns Nursing Home</w:t>
            </w:r>
          </w:p>
        </w:tc>
      </w:tr>
      <w:tr w:rsidR="00F75377" w:rsidRPr="00F75377" w14:paraId="7189780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034E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Fountain Centre</w:t>
            </w:r>
          </w:p>
        </w:tc>
      </w:tr>
      <w:tr w:rsidR="00F75377" w:rsidRPr="00F75377" w14:paraId="4B0FC88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5C2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Harmony Therapy Trust</w:t>
            </w:r>
          </w:p>
        </w:tc>
      </w:tr>
      <w:tr w:rsidR="00F75377" w:rsidRPr="00F75377" w14:paraId="455E059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5E0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Hillings</w:t>
            </w:r>
            <w:proofErr w:type="spellEnd"/>
          </w:p>
        </w:tc>
      </w:tr>
      <w:tr w:rsidR="00F75377" w:rsidRPr="00F75377" w14:paraId="5BF9602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6F2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Hindu Forum of Britain</w:t>
            </w:r>
          </w:p>
        </w:tc>
      </w:tr>
      <w:tr w:rsidR="00F75377" w:rsidRPr="00F75377" w14:paraId="3C34F5F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0BE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Homeopathy College</w:t>
            </w:r>
          </w:p>
        </w:tc>
      </w:tr>
      <w:tr w:rsidR="00F75377" w:rsidRPr="00F75377" w14:paraId="2A7B5F8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A68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Intensive Care Society</w:t>
            </w:r>
          </w:p>
        </w:tc>
      </w:tr>
      <w:tr w:rsidR="00F75377" w:rsidRPr="00F75377" w14:paraId="4305D1A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15A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Interlink Foundation</w:t>
            </w:r>
          </w:p>
        </w:tc>
      </w:tr>
      <w:tr w:rsidR="00F75377" w:rsidRPr="00F75377" w14:paraId="57DCC7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25B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Loss Foundation</w:t>
            </w:r>
          </w:p>
        </w:tc>
      </w:tr>
      <w:tr w:rsidR="00F75377" w:rsidRPr="00F75377" w14:paraId="6EDB592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C0C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Medical Cannabis Clinicians Society</w:t>
            </w:r>
          </w:p>
        </w:tc>
      </w:tr>
      <w:tr w:rsidR="00F75377" w:rsidRPr="00F75377" w14:paraId="0EA682D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C0A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Mulberry Centre</w:t>
            </w:r>
          </w:p>
        </w:tc>
      </w:tr>
      <w:tr w:rsidR="00F75377" w:rsidRPr="00F75377" w14:paraId="113DA01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203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National Council of Psychotherapists</w:t>
            </w:r>
          </w:p>
        </w:tc>
      </w:tr>
      <w:tr w:rsidR="00F75377" w:rsidRPr="00F75377" w14:paraId="64B0D0E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47B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National Gold Standards Framework</w:t>
            </w:r>
          </w:p>
        </w:tc>
      </w:tr>
      <w:tr w:rsidR="00F75377" w:rsidRPr="00F75377" w14:paraId="5C595AA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5DC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National LGB&amp;T Partnership</w:t>
            </w:r>
          </w:p>
        </w:tc>
      </w:tr>
      <w:tr w:rsidR="00F75377" w:rsidRPr="00F75377" w14:paraId="62D75AE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B8D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Neurological Alliance</w:t>
            </w:r>
          </w:p>
        </w:tc>
      </w:tr>
      <w:tr w:rsidR="00F75377" w:rsidRPr="00F75377" w14:paraId="4B93045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519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Open University</w:t>
            </w:r>
          </w:p>
        </w:tc>
      </w:tr>
      <w:tr w:rsidR="00F75377" w:rsidRPr="00F75377" w14:paraId="3233080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9E2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The Patients Association </w:t>
            </w:r>
          </w:p>
        </w:tc>
      </w:tr>
      <w:tr w:rsidR="00F75377" w:rsidRPr="00F75377" w14:paraId="695FC03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D82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Pharmacists' Defence Association</w:t>
            </w:r>
          </w:p>
        </w:tc>
      </w:tr>
      <w:tr w:rsidR="00F75377" w:rsidRPr="00F75377" w14:paraId="6289593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BD1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Practice Lincoln Green Medical Centre</w:t>
            </w:r>
          </w:p>
        </w:tc>
      </w:tr>
      <w:tr w:rsidR="00F75377" w:rsidRPr="00F75377" w14:paraId="4BE32F2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C43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Prestige Group</w:t>
            </w:r>
          </w:p>
        </w:tc>
      </w:tr>
      <w:tr w:rsidR="00F75377" w:rsidRPr="00F75377" w14:paraId="2CCEB82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544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Reiki Connection</w:t>
            </w:r>
          </w:p>
        </w:tc>
      </w:tr>
      <w:tr w:rsidR="00F75377" w:rsidRPr="00F75377" w14:paraId="269BA85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A946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Reiki Guild</w:t>
            </w:r>
          </w:p>
        </w:tc>
      </w:tr>
      <w:tr w:rsidR="00F75377" w:rsidRPr="00F75377" w14:paraId="4DE384F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7CD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Relatives and Residents Association</w:t>
            </w:r>
          </w:p>
        </w:tc>
      </w:tr>
      <w:tr w:rsidR="00F75377" w:rsidRPr="00F75377" w14:paraId="0803798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0CC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Rotherham NHS Foundation Trust</w:t>
            </w:r>
          </w:p>
        </w:tc>
      </w:tr>
      <w:tr w:rsidR="00F75377" w:rsidRPr="00F75377" w14:paraId="18F0E3A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82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Royal Star &amp; Garter Homes</w:t>
            </w:r>
          </w:p>
        </w:tc>
      </w:tr>
      <w:tr w:rsidR="00F75377" w:rsidRPr="00F75377" w14:paraId="4A83A94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C26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Sam Buxton Sunflower Healing Trust</w:t>
            </w:r>
          </w:p>
        </w:tc>
      </w:tr>
      <w:tr w:rsidR="00F75377" w:rsidRPr="00F75377" w14:paraId="1D3D0DA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198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Sara Lee Trust</w:t>
            </w:r>
          </w:p>
        </w:tc>
      </w:tr>
      <w:tr w:rsidR="00F75377" w:rsidRPr="00F75377" w14:paraId="36B2588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E58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The Stroke Association</w:t>
            </w:r>
          </w:p>
        </w:tc>
      </w:tr>
      <w:tr w:rsidR="00F75377" w:rsidRPr="00F75377" w14:paraId="3580441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809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Training Locker</w:t>
            </w:r>
          </w:p>
        </w:tc>
      </w:tr>
      <w:tr w:rsidR="00F75377" w:rsidRPr="00F75377" w14:paraId="51B484D3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2BA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Whiteley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Homes Trust</w:t>
            </w:r>
          </w:p>
        </w:tc>
      </w:tr>
      <w:tr w:rsidR="00F75377" w:rsidRPr="00F75377" w14:paraId="0035022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86B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 Wiltshire Trust</w:t>
            </w:r>
          </w:p>
        </w:tc>
      </w:tr>
      <w:tr w:rsidR="00F75377" w:rsidRPr="00F75377" w14:paraId="2BD9710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878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Thelma Rogers Practising as St Mary's Reiki</w:t>
            </w:r>
          </w:p>
        </w:tc>
      </w:tr>
      <w:tr w:rsidR="00F75377" w:rsidRPr="00F75377" w14:paraId="497FF21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151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Think Local Act Personal</w:t>
            </w:r>
          </w:p>
        </w:tc>
      </w:tr>
      <w:tr w:rsidR="00F75377" w:rsidRPr="00F75377" w14:paraId="26B73AE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B06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Tide</w:t>
            </w:r>
          </w:p>
        </w:tc>
      </w:tr>
      <w:tr w:rsidR="00F75377" w:rsidRPr="00F75377" w14:paraId="7D41554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A7C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Tissue Viability Society </w:t>
            </w:r>
          </w:p>
        </w:tc>
      </w:tr>
      <w:tr w:rsidR="00F75377" w:rsidRPr="00F75377" w14:paraId="7F061DD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CE5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TLC CARE</w:t>
            </w:r>
          </w:p>
        </w:tc>
      </w:tr>
      <w:tr w:rsidR="00F75377" w:rsidRPr="00F75377" w14:paraId="19DC970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EEC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Together for Mental Wellbeing</w:t>
            </w:r>
          </w:p>
        </w:tc>
      </w:tr>
      <w:tr w:rsidR="00F75377" w:rsidRPr="00F75377" w14:paraId="4751B90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7A4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Trafford Council</w:t>
            </w:r>
          </w:p>
        </w:tc>
      </w:tr>
      <w:tr w:rsidR="00F75377" w:rsidRPr="00F75377" w14:paraId="3828421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329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Transforming Cancer Services Team, London</w:t>
            </w:r>
          </w:p>
        </w:tc>
      </w:tr>
      <w:tr w:rsidR="00F75377" w:rsidRPr="00F75377" w14:paraId="682AEE8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3C8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Transforming End of Life Care team</w:t>
            </w:r>
          </w:p>
        </w:tc>
      </w:tr>
      <w:tr w:rsidR="00F75377" w:rsidRPr="00F75377" w14:paraId="6036204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384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Trinity Hospice</w:t>
            </w:r>
          </w:p>
        </w:tc>
      </w:tr>
      <w:tr w:rsidR="00F75377" w:rsidRPr="00F75377" w14:paraId="62B6429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9ED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UCL Partners</w:t>
            </w:r>
          </w:p>
        </w:tc>
      </w:tr>
      <w:tr w:rsidR="00F75377" w:rsidRPr="00F75377" w14:paraId="654B7D5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869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UK Psychosocial Professionals in Cystic Fibrosis</w:t>
            </w:r>
          </w:p>
        </w:tc>
      </w:tr>
      <w:tr w:rsidR="00F75377" w:rsidRPr="00F75377" w14:paraId="486DEEA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0E1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UK Reiki Federation</w:t>
            </w:r>
          </w:p>
        </w:tc>
      </w:tr>
      <w:tr w:rsidR="00F75377" w:rsidRPr="00F75377" w14:paraId="603D212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975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UK Renal Pharmacy Group</w:t>
            </w:r>
          </w:p>
        </w:tc>
      </w:tr>
      <w:tr w:rsidR="00F75377" w:rsidRPr="00F75377" w14:paraId="5F6D006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A2C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Unison</w:t>
            </w:r>
          </w:p>
        </w:tc>
      </w:tr>
      <w:tr w:rsidR="00F75377" w:rsidRPr="00F75377" w14:paraId="733FA0B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9ED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Univeristy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of Essex</w:t>
            </w:r>
          </w:p>
        </w:tc>
      </w:tr>
      <w:tr w:rsidR="00F75377" w:rsidRPr="00F75377" w14:paraId="6778CCD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305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College London Hospital NHS Foundation Trust</w:t>
            </w:r>
          </w:p>
        </w:tc>
      </w:tr>
      <w:tr w:rsidR="00F75377" w:rsidRPr="00F75377" w14:paraId="7CC4379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766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Hospitals Birmingham</w:t>
            </w:r>
          </w:p>
        </w:tc>
      </w:tr>
      <w:tr w:rsidR="00F75377" w:rsidRPr="00F75377" w14:paraId="4519AA5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AA8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Hospitals Birmingham NHS Foundation Trust</w:t>
            </w:r>
          </w:p>
        </w:tc>
      </w:tr>
      <w:tr w:rsidR="00F75377" w:rsidRPr="00F75377" w14:paraId="45CB65C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40D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Hospitals Bristol and Weston NHS Foundation Trust</w:t>
            </w:r>
          </w:p>
        </w:tc>
      </w:tr>
      <w:tr w:rsidR="00F75377" w:rsidRPr="00F75377" w14:paraId="1656C68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1A3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University Hospitals Coventry and Warwickshire NHS Trust </w:t>
            </w:r>
          </w:p>
        </w:tc>
      </w:tr>
      <w:tr w:rsidR="00F75377" w:rsidRPr="00F75377" w14:paraId="1BFFD83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663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University Hospitals of Leicester NHS Trust </w:t>
            </w:r>
          </w:p>
        </w:tc>
      </w:tr>
      <w:tr w:rsidR="00F75377" w:rsidRPr="00F75377" w14:paraId="7A97C20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C0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Bedfordshire</w:t>
            </w:r>
          </w:p>
        </w:tc>
      </w:tr>
      <w:tr w:rsidR="00F75377" w:rsidRPr="00F75377" w14:paraId="0C031AD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76A3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Cambridge</w:t>
            </w:r>
          </w:p>
        </w:tc>
      </w:tr>
      <w:tr w:rsidR="00F75377" w:rsidRPr="00F75377" w14:paraId="6CB1B9B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6D5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East Anglia</w:t>
            </w:r>
          </w:p>
        </w:tc>
      </w:tr>
      <w:tr w:rsidR="00F75377" w:rsidRPr="00F75377" w14:paraId="261EA6E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495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University of East Anglia </w:t>
            </w:r>
          </w:p>
        </w:tc>
      </w:tr>
      <w:tr w:rsidR="00F75377" w:rsidRPr="00F75377" w14:paraId="5D128B9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498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Essex</w:t>
            </w:r>
          </w:p>
        </w:tc>
      </w:tr>
      <w:tr w:rsidR="00F75377" w:rsidRPr="00F75377" w14:paraId="182043A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3D7A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Lincoln</w:t>
            </w:r>
          </w:p>
        </w:tc>
      </w:tr>
      <w:tr w:rsidR="00F75377" w:rsidRPr="00F75377" w14:paraId="6BC277F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C28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Manchester</w:t>
            </w:r>
          </w:p>
        </w:tc>
      </w:tr>
      <w:tr w:rsidR="00F75377" w:rsidRPr="00F75377" w14:paraId="0BBB094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672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Plymouth</w:t>
            </w:r>
          </w:p>
        </w:tc>
      </w:tr>
      <w:tr w:rsidR="00F75377" w:rsidRPr="00F75377" w14:paraId="683D9FC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835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Sheffield</w:t>
            </w:r>
          </w:p>
        </w:tc>
      </w:tr>
      <w:tr w:rsidR="00F75377" w:rsidRPr="00F75377" w14:paraId="6DBBDD6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727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University of Southampton </w:t>
            </w:r>
          </w:p>
        </w:tc>
      </w:tr>
      <w:tr w:rsidR="00F75377" w:rsidRPr="00F75377" w14:paraId="0883453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802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Wales Trinity Saint David</w:t>
            </w:r>
          </w:p>
        </w:tc>
      </w:tr>
      <w:tr w:rsidR="00F75377" w:rsidRPr="00F75377" w14:paraId="00AA2E7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274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University of Warwick - Centre for Educational Development Appraisal and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Reserch</w:t>
            </w:r>
            <w:proofErr w:type="spellEnd"/>
          </w:p>
        </w:tc>
      </w:tr>
      <w:tr w:rsidR="00F75377" w:rsidRPr="00F75377" w14:paraId="6EA64EC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F98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Worcester</w:t>
            </w:r>
          </w:p>
        </w:tc>
      </w:tr>
      <w:tr w:rsidR="00F75377" w:rsidRPr="00F75377" w14:paraId="42C7EE2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AC6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University of York</w:t>
            </w:r>
          </w:p>
        </w:tc>
      </w:tr>
      <w:tr w:rsidR="00F75377" w:rsidRPr="00F75377" w14:paraId="69BEDFD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C01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Velindre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Cancer Centre</w:t>
            </w:r>
          </w:p>
        </w:tc>
      </w:tr>
      <w:tr w:rsidR="00F75377" w:rsidRPr="00F75377" w14:paraId="25618F4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1E7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Velindre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NHS Trust</w:t>
            </w:r>
          </w:p>
        </w:tc>
      </w:tr>
      <w:tr w:rsidR="00F75377" w:rsidRPr="00F75377" w14:paraId="5F8D02E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956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Village Enterprise Wales Ltd t/a Village Services</w:t>
            </w:r>
          </w:p>
        </w:tc>
      </w:tr>
      <w:tr w:rsidR="00F75377" w:rsidRPr="00F75377" w14:paraId="4F414D7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49FD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ViroPharma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F75377" w:rsidRPr="00F75377" w14:paraId="6D607AB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D74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vision homes association</w:t>
            </w:r>
          </w:p>
        </w:tc>
      </w:tr>
      <w:tr w:rsidR="00F75377" w:rsidRPr="00F75377" w14:paraId="327AF3C5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642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Voiceability</w:t>
            </w:r>
            <w:proofErr w:type="spellEnd"/>
          </w:p>
        </w:tc>
      </w:tr>
      <w:tr w:rsidR="00F75377" w:rsidRPr="00F75377" w14:paraId="7870D69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A5B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Voluntary Organisations Disability Group</w:t>
            </w:r>
          </w:p>
        </w:tc>
      </w:tr>
      <w:tr w:rsidR="00F75377" w:rsidRPr="00F75377" w14:paraId="6BB8E9C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438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Voyage Care</w:t>
            </w:r>
          </w:p>
        </w:tc>
      </w:tr>
      <w:tr w:rsidR="00F75377" w:rsidRPr="00F75377" w14:paraId="6930094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6F4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Wales Cancer Network</w:t>
            </w:r>
          </w:p>
        </w:tc>
      </w:tr>
      <w:tr w:rsidR="00F75377" w:rsidRPr="00F75377" w14:paraId="3435AB6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C6C0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Wales Palliative Care Strategy Implementation Board</w:t>
            </w:r>
          </w:p>
        </w:tc>
      </w:tr>
      <w:tr w:rsidR="00F75377" w:rsidRPr="00F75377" w14:paraId="658DB3C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B82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Walsall Healthcare NHS Trust</w:t>
            </w:r>
          </w:p>
        </w:tc>
      </w:tr>
      <w:tr w:rsidR="00F75377" w:rsidRPr="00F75377" w14:paraId="43BFCD0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122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Warrington Health Plus</w:t>
            </w:r>
          </w:p>
        </w:tc>
      </w:tr>
      <w:tr w:rsidR="00F75377" w:rsidRPr="00F75377" w14:paraId="4E348C5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C9E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Waterloo Care</w:t>
            </w:r>
          </w:p>
        </w:tc>
      </w:tr>
      <w:tr w:rsidR="00F75377" w:rsidRPr="00F75377" w14:paraId="212C28D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FB5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wayside care limited</w:t>
            </w:r>
          </w:p>
        </w:tc>
      </w:tr>
      <w:tr w:rsidR="00F75377" w:rsidRPr="00F75377" w14:paraId="3458DFB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EA6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Weldmar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Hospicecare</w:t>
            </w:r>
            <w:proofErr w:type="spellEnd"/>
          </w:p>
        </w:tc>
      </w:tr>
      <w:tr w:rsidR="00F75377" w:rsidRPr="00F75377" w14:paraId="65D6C719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547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lastRenderedPageBreak/>
              <w:t>Welsh Ambulance Services NHS Trust</w:t>
            </w:r>
          </w:p>
        </w:tc>
      </w:tr>
      <w:tr w:rsidR="00F75377" w:rsidRPr="00F75377" w14:paraId="6693E38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E59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F75377" w:rsidRPr="00F75377" w14:paraId="2674F3A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D6C4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Welsh Pain Society</w:t>
            </w:r>
          </w:p>
        </w:tc>
      </w:tr>
      <w:tr w:rsidR="00F75377" w:rsidRPr="00F75377" w14:paraId="07E2066F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4D87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Wessex Cancer Trust</w:t>
            </w:r>
          </w:p>
        </w:tc>
      </w:tr>
      <w:tr w:rsidR="00F75377" w:rsidRPr="00F75377" w14:paraId="59D1901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8DB2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West Midlands Paediatric Palliative Care Network</w:t>
            </w:r>
          </w:p>
        </w:tc>
      </w:tr>
      <w:tr w:rsidR="00F75377" w:rsidRPr="00F75377" w14:paraId="7009515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0FB6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West Sussex County Council</w:t>
            </w:r>
          </w:p>
        </w:tc>
      </w:tr>
      <w:tr w:rsidR="00F75377" w:rsidRPr="00F75377" w14:paraId="3D8A058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70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West Yorkshire and Harrogate Health and Care Partnership</w:t>
            </w:r>
          </w:p>
        </w:tc>
      </w:tr>
      <w:tr w:rsidR="00F75377" w:rsidRPr="00F75377" w14:paraId="3EE3D3F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6B8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West Yorkshire Major Trauma Network</w:t>
            </w:r>
          </w:p>
        </w:tc>
      </w:tr>
      <w:tr w:rsidR="00F75377" w:rsidRPr="00F75377" w14:paraId="60518DC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6DF1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F75377" w:rsidRPr="00F75377" w14:paraId="4874453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8287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Willowbrook Hospice</w:t>
            </w:r>
          </w:p>
        </w:tc>
      </w:tr>
      <w:tr w:rsidR="00F75377" w:rsidRPr="00F75377" w14:paraId="4A85FA6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367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Wiltshire Council</w:t>
            </w:r>
          </w:p>
        </w:tc>
      </w:tr>
      <w:tr w:rsidR="00F75377" w:rsidRPr="00F75377" w14:paraId="39391C9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EBD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wirral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hospice</w:t>
            </w:r>
          </w:p>
        </w:tc>
      </w:tr>
      <w:tr w:rsidR="00F75377" w:rsidRPr="00F75377" w14:paraId="4D3B886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3D4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Wirral University Teaching Hospital NHS Foundation Trust</w:t>
            </w:r>
          </w:p>
        </w:tc>
      </w:tr>
      <w:tr w:rsidR="00F75377" w:rsidRPr="00F75377" w14:paraId="258144A4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40D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Witham Valley Care Group Ltd</w:t>
            </w:r>
          </w:p>
        </w:tc>
      </w:tr>
      <w:tr w:rsidR="00F75377" w:rsidRPr="00F75377" w14:paraId="1E8E117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FFD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Wockhardt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UK Ltd</w:t>
            </w:r>
          </w:p>
        </w:tc>
      </w:tr>
      <w:tr w:rsidR="00F75377" w:rsidRPr="00F75377" w14:paraId="29F2DF98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17A0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Worcestershire </w:t>
            </w:r>
            <w:proofErr w:type="spellStart"/>
            <w:r w:rsidRPr="00F75377">
              <w:rPr>
                <w:rFonts w:ascii="Arial" w:hAnsi="Arial" w:cs="Arial"/>
                <w:color w:val="000000"/>
              </w:rPr>
              <w:t>LINk</w:t>
            </w:r>
            <w:proofErr w:type="spellEnd"/>
          </w:p>
        </w:tc>
      </w:tr>
      <w:tr w:rsidR="00F75377" w:rsidRPr="00F75377" w14:paraId="5D9A0362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9286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WORLD FEDERATION OF HEALING COMMUNITY INTEREST COMPANY</w:t>
            </w:r>
          </w:p>
        </w:tc>
      </w:tr>
      <w:tr w:rsidR="00F75377" w:rsidRPr="00F75377" w14:paraId="7A4FD871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A53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Wye Valley NHS Trust</w:t>
            </w:r>
          </w:p>
        </w:tc>
      </w:tr>
      <w:tr w:rsidR="00F75377" w:rsidRPr="00F75377" w14:paraId="0A45729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6BBF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Y.O.D.A.</w:t>
            </w:r>
          </w:p>
        </w:tc>
      </w:tr>
      <w:tr w:rsidR="00F75377" w:rsidRPr="00F75377" w14:paraId="2E813DE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4D3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Year of Care Partnerships</w:t>
            </w:r>
          </w:p>
        </w:tc>
      </w:tr>
      <w:tr w:rsidR="00F75377" w:rsidRPr="00F75377" w14:paraId="1AD8CDF0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8C1C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Yeleni</w:t>
            </w:r>
            <w:proofErr w:type="spellEnd"/>
            <w:r w:rsidRPr="00F75377">
              <w:rPr>
                <w:rFonts w:ascii="Arial" w:hAnsi="Arial" w:cs="Arial"/>
                <w:color w:val="000000"/>
              </w:rPr>
              <w:t xml:space="preserve"> Therapy &amp; Support Complementary Health Centre &amp; Charity</w:t>
            </w:r>
          </w:p>
        </w:tc>
      </w:tr>
      <w:tr w:rsidR="00F75377" w:rsidRPr="00F75377" w14:paraId="4EF1FC47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39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5377">
              <w:rPr>
                <w:rFonts w:ascii="Arial" w:hAnsi="Arial" w:cs="Arial"/>
                <w:color w:val="000000"/>
              </w:rPr>
              <w:t>YogaClicks</w:t>
            </w:r>
            <w:proofErr w:type="spellEnd"/>
          </w:p>
        </w:tc>
      </w:tr>
      <w:tr w:rsidR="00F75377" w:rsidRPr="00F75377" w14:paraId="17FE29BD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151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York Hospitals NHS Foundation Trust</w:t>
            </w:r>
          </w:p>
        </w:tc>
      </w:tr>
      <w:tr w:rsidR="00F75377" w:rsidRPr="00F75377" w14:paraId="24DDEACA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0058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York Teaching Hospital NHS Foundation Trust</w:t>
            </w:r>
          </w:p>
        </w:tc>
      </w:tr>
      <w:tr w:rsidR="00F75377" w:rsidRPr="00F75377" w14:paraId="3BF9D4AB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1169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 xml:space="preserve">Yorkshire Ambulance Service NHS Trust </w:t>
            </w:r>
          </w:p>
        </w:tc>
      </w:tr>
      <w:tr w:rsidR="00F75377" w:rsidRPr="00F75377" w14:paraId="60D32ECC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70C5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Yorkshire and Humber Healthcare Alliance</w:t>
            </w:r>
          </w:p>
        </w:tc>
      </w:tr>
      <w:tr w:rsidR="00F75377" w:rsidRPr="00F75377" w14:paraId="31C87D76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446B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Yorkshire and Humber Strategic Clinical Network</w:t>
            </w:r>
          </w:p>
        </w:tc>
      </w:tr>
      <w:tr w:rsidR="00F75377" w:rsidRPr="00F75377" w14:paraId="58AFDA9E" w14:textId="77777777" w:rsidTr="00F75377">
        <w:trPr>
          <w:trHeight w:val="2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E15E" w14:textId="77777777" w:rsidR="00F75377" w:rsidRPr="00F75377" w:rsidRDefault="00F75377">
            <w:pPr>
              <w:rPr>
                <w:rFonts w:ascii="Arial" w:hAnsi="Arial" w:cs="Arial"/>
                <w:color w:val="000000"/>
              </w:rPr>
            </w:pPr>
            <w:r w:rsidRPr="00F75377">
              <w:rPr>
                <w:rFonts w:ascii="Arial" w:hAnsi="Arial" w:cs="Arial"/>
                <w:color w:val="000000"/>
              </w:rPr>
              <w:t>Young People's Health Special Interest Group</w:t>
            </w:r>
          </w:p>
        </w:tc>
      </w:tr>
    </w:tbl>
    <w:p w14:paraId="6B9C9DF5" w14:textId="77777777"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2E56" w14:textId="77777777" w:rsidR="00F75377" w:rsidRDefault="00F75377" w:rsidP="00446BEE">
      <w:r>
        <w:separator/>
      </w:r>
    </w:p>
  </w:endnote>
  <w:endnote w:type="continuationSeparator" w:id="0">
    <w:p w14:paraId="287FB5EA" w14:textId="77777777" w:rsidR="00F75377" w:rsidRDefault="00F7537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2BD2" w14:textId="46C0A3BB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F75377">
      <w:fldChar w:fldCharType="begin"/>
    </w:r>
    <w:r w:rsidR="00F75377">
      <w:instrText xml:space="preserve"> NUMPAGES  </w:instrText>
    </w:r>
    <w:r w:rsidR="00F75377">
      <w:fldChar w:fldCharType="separate"/>
    </w:r>
    <w:r w:rsidR="007F238D">
      <w:rPr>
        <w:noProof/>
      </w:rPr>
      <w:t>1</w:t>
    </w:r>
    <w:r w:rsidR="00F753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2FED" w14:textId="77777777" w:rsidR="00F75377" w:rsidRDefault="00F75377" w:rsidP="00446BEE">
      <w:r>
        <w:separator/>
      </w:r>
    </w:p>
  </w:footnote>
  <w:footnote w:type="continuationSeparator" w:id="0">
    <w:p w14:paraId="1EA522C3" w14:textId="77777777" w:rsidR="00F75377" w:rsidRDefault="00F7537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7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75377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0A431"/>
  <w15:chartTrackingRefBased/>
  <w15:docId w15:val="{BBF551C1-2625-4472-98F9-B26037B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53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377"/>
    <w:rPr>
      <w:color w:val="954F72"/>
      <w:u w:val="single"/>
    </w:rPr>
  </w:style>
  <w:style w:type="paragraph" w:customStyle="1" w:styleId="msonormal0">
    <w:name w:val="msonormal"/>
    <w:basedOn w:val="Normal"/>
    <w:rsid w:val="00F75377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F753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4280</Words>
  <Characters>24397</Characters>
  <Application>Microsoft Office Word</Application>
  <DocSecurity>0</DocSecurity>
  <Lines>203</Lines>
  <Paragraphs>57</Paragraphs>
  <ScaleCrop>false</ScaleCrop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2021-08-25T09:37:00Z</dcterms:created>
  <dcterms:modified xsi:type="dcterms:W3CDTF">2021-08-25T09:39:00Z</dcterms:modified>
</cp:coreProperties>
</file>