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33AD0" w14:textId="710CFD60" w:rsidR="00C4608A" w:rsidRPr="00C4608A" w:rsidRDefault="00C4608A" w:rsidP="00C4608A">
      <w:pPr>
        <w:pStyle w:val="Title"/>
        <w:jc w:val="left"/>
        <w:rPr>
          <w:rFonts w:cs="Arial"/>
          <w:sz w:val="28"/>
          <w:szCs w:val="28"/>
          <w:u w:val="single"/>
        </w:rPr>
      </w:pPr>
      <w:r w:rsidRPr="00C4608A">
        <w:rPr>
          <w:rFonts w:cs="Arial"/>
          <w:sz w:val="28"/>
          <w:szCs w:val="28"/>
          <w:u w:val="single"/>
        </w:rPr>
        <w:t>Stakeholders</w:t>
      </w:r>
    </w:p>
    <w:p w14:paraId="5B229255" w14:textId="4C9A83E8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2gether NHS Foundation Trust</w:t>
      </w:r>
      <w:r w:rsidRPr="00C4608A">
        <w:rPr>
          <w:rFonts w:cs="Arial"/>
          <w:b w:val="0"/>
          <w:sz w:val="22"/>
          <w:szCs w:val="22"/>
        </w:rPr>
        <w:tab/>
      </w:r>
    </w:p>
    <w:p w14:paraId="5854BF23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Abbots Care</w:t>
      </w:r>
      <w:r w:rsidRPr="00C4608A">
        <w:rPr>
          <w:rFonts w:cs="Arial"/>
          <w:b w:val="0"/>
          <w:sz w:val="22"/>
          <w:szCs w:val="22"/>
        </w:rPr>
        <w:tab/>
      </w:r>
    </w:p>
    <w:p w14:paraId="46359002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ABL Health</w:t>
      </w:r>
      <w:r w:rsidRPr="00C4608A">
        <w:rPr>
          <w:rFonts w:cs="Arial"/>
          <w:b w:val="0"/>
          <w:sz w:val="22"/>
          <w:szCs w:val="22"/>
        </w:rPr>
        <w:tab/>
      </w:r>
    </w:p>
    <w:p w14:paraId="0FE284F4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Action on Hearing Loss</w:t>
      </w:r>
      <w:r w:rsidRPr="00C4608A">
        <w:rPr>
          <w:rFonts w:cs="Arial"/>
          <w:b w:val="0"/>
          <w:sz w:val="22"/>
          <w:szCs w:val="22"/>
        </w:rPr>
        <w:tab/>
      </w:r>
    </w:p>
    <w:p w14:paraId="00135185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Action on Smoking and Health </w:t>
      </w:r>
      <w:r w:rsidRPr="00C4608A">
        <w:rPr>
          <w:rFonts w:cs="Arial"/>
          <w:b w:val="0"/>
          <w:sz w:val="22"/>
          <w:szCs w:val="22"/>
        </w:rPr>
        <w:tab/>
      </w:r>
    </w:p>
    <w:p w14:paraId="002B1CBC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Active Support Solutions UK Ltd</w:t>
      </w:r>
      <w:r w:rsidRPr="00C4608A">
        <w:rPr>
          <w:rFonts w:cs="Arial"/>
          <w:b w:val="0"/>
          <w:sz w:val="22"/>
          <w:szCs w:val="22"/>
        </w:rPr>
        <w:tab/>
      </w:r>
    </w:p>
    <w:p w14:paraId="10F9FB5E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Advantage Accreditation</w:t>
      </w:r>
      <w:r w:rsidRPr="00C4608A">
        <w:rPr>
          <w:rFonts w:cs="Arial"/>
          <w:b w:val="0"/>
          <w:sz w:val="22"/>
          <w:szCs w:val="22"/>
        </w:rPr>
        <w:tab/>
      </w:r>
    </w:p>
    <w:p w14:paraId="612D0694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Affinity</w:t>
      </w:r>
      <w:r w:rsidRPr="00C4608A">
        <w:rPr>
          <w:rFonts w:cs="Arial"/>
          <w:b w:val="0"/>
          <w:sz w:val="22"/>
          <w:szCs w:val="22"/>
        </w:rPr>
        <w:tab/>
      </w:r>
    </w:p>
    <w:p w14:paraId="176240D9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Age UK</w:t>
      </w:r>
      <w:r w:rsidRPr="00C4608A">
        <w:rPr>
          <w:rFonts w:cs="Arial"/>
          <w:b w:val="0"/>
          <w:sz w:val="22"/>
          <w:szCs w:val="22"/>
        </w:rPr>
        <w:tab/>
      </w:r>
    </w:p>
    <w:p w14:paraId="2F5E7995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AGILE: Chartered Physiotherapists working with Older People</w:t>
      </w:r>
      <w:r w:rsidRPr="00C4608A">
        <w:rPr>
          <w:rFonts w:cs="Arial"/>
          <w:b w:val="0"/>
          <w:sz w:val="22"/>
          <w:szCs w:val="22"/>
        </w:rPr>
        <w:tab/>
      </w:r>
    </w:p>
    <w:p w14:paraId="566B1E2C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Albany House</w:t>
      </w:r>
      <w:r w:rsidRPr="00C4608A">
        <w:rPr>
          <w:rFonts w:cs="Arial"/>
          <w:b w:val="0"/>
          <w:sz w:val="22"/>
          <w:szCs w:val="22"/>
        </w:rPr>
        <w:tab/>
      </w:r>
    </w:p>
    <w:p w14:paraId="66715E0A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Alternative Futures Group</w:t>
      </w:r>
      <w:r w:rsidRPr="00C4608A">
        <w:rPr>
          <w:rFonts w:cs="Arial"/>
          <w:b w:val="0"/>
          <w:sz w:val="22"/>
          <w:szCs w:val="22"/>
        </w:rPr>
        <w:tab/>
      </w:r>
    </w:p>
    <w:p w14:paraId="2631A098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Alzheimer's Society</w:t>
      </w:r>
      <w:r w:rsidRPr="00C4608A">
        <w:rPr>
          <w:rFonts w:cs="Arial"/>
          <w:b w:val="0"/>
          <w:sz w:val="22"/>
          <w:szCs w:val="22"/>
        </w:rPr>
        <w:tab/>
      </w:r>
    </w:p>
    <w:p w14:paraId="58EA9D77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Angelcare UK Ltd</w:t>
      </w:r>
      <w:r w:rsidRPr="00C4608A">
        <w:rPr>
          <w:rFonts w:cs="Arial"/>
          <w:b w:val="0"/>
          <w:sz w:val="22"/>
          <w:szCs w:val="22"/>
        </w:rPr>
        <w:tab/>
      </w:r>
    </w:p>
    <w:p w14:paraId="3BA7CB8D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Aquatic Therapy Association of Chartered Physiotherapists </w:t>
      </w:r>
      <w:r w:rsidRPr="00C4608A">
        <w:rPr>
          <w:rFonts w:cs="Arial"/>
          <w:b w:val="0"/>
          <w:sz w:val="22"/>
          <w:szCs w:val="22"/>
        </w:rPr>
        <w:tab/>
      </w:r>
    </w:p>
    <w:p w14:paraId="2F38BA96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Arts Well UK CIC</w:t>
      </w:r>
      <w:r w:rsidRPr="00C4608A">
        <w:rPr>
          <w:rFonts w:cs="Arial"/>
          <w:b w:val="0"/>
          <w:sz w:val="22"/>
          <w:szCs w:val="22"/>
        </w:rPr>
        <w:tab/>
      </w:r>
    </w:p>
    <w:p w14:paraId="2E5AE895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ARU Homecare</w:t>
      </w:r>
      <w:r w:rsidRPr="00C4608A">
        <w:rPr>
          <w:rFonts w:cs="Arial"/>
          <w:b w:val="0"/>
          <w:sz w:val="22"/>
          <w:szCs w:val="22"/>
        </w:rPr>
        <w:tab/>
      </w:r>
    </w:p>
    <w:p w14:paraId="709958AB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Askham Village Community</w:t>
      </w:r>
      <w:r w:rsidRPr="00C4608A">
        <w:rPr>
          <w:rFonts w:cs="Arial"/>
          <w:b w:val="0"/>
          <w:sz w:val="22"/>
          <w:szCs w:val="22"/>
        </w:rPr>
        <w:tab/>
      </w:r>
    </w:p>
    <w:p w14:paraId="45EB8F55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Assist Garments</w:t>
      </w:r>
      <w:r w:rsidRPr="00C4608A">
        <w:rPr>
          <w:rFonts w:cs="Arial"/>
          <w:b w:val="0"/>
          <w:sz w:val="22"/>
          <w:szCs w:val="22"/>
        </w:rPr>
        <w:tab/>
      </w:r>
    </w:p>
    <w:p w14:paraId="78E6896A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Association for Dance Movement Psychotherapy UK</w:t>
      </w:r>
      <w:r w:rsidRPr="00C4608A">
        <w:rPr>
          <w:rFonts w:cs="Arial"/>
          <w:b w:val="0"/>
          <w:sz w:val="22"/>
          <w:szCs w:val="22"/>
        </w:rPr>
        <w:tab/>
      </w:r>
    </w:p>
    <w:p w14:paraId="3F32AA09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Association for Education and Ageing</w:t>
      </w:r>
      <w:r w:rsidRPr="00C4608A">
        <w:rPr>
          <w:rFonts w:cs="Arial"/>
          <w:b w:val="0"/>
          <w:sz w:val="22"/>
          <w:szCs w:val="22"/>
        </w:rPr>
        <w:tab/>
      </w:r>
    </w:p>
    <w:p w14:paraId="15B1DEEF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Association for Family Therapy and Systemic Practice in the UK</w:t>
      </w:r>
      <w:r w:rsidRPr="00C4608A">
        <w:rPr>
          <w:rFonts w:cs="Arial"/>
          <w:b w:val="0"/>
          <w:sz w:val="22"/>
          <w:szCs w:val="22"/>
        </w:rPr>
        <w:tab/>
      </w:r>
    </w:p>
    <w:p w14:paraId="63C22B1F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Association for Real Change</w:t>
      </w:r>
      <w:r w:rsidRPr="00C4608A">
        <w:rPr>
          <w:rFonts w:cs="Arial"/>
          <w:b w:val="0"/>
          <w:sz w:val="22"/>
          <w:szCs w:val="22"/>
        </w:rPr>
        <w:tab/>
      </w:r>
    </w:p>
    <w:p w14:paraId="2AFD3C39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Association of Anaesthetists of Great Britain and Ireland </w:t>
      </w:r>
      <w:r w:rsidRPr="00C4608A">
        <w:rPr>
          <w:rFonts w:cs="Arial"/>
          <w:b w:val="0"/>
          <w:sz w:val="22"/>
          <w:szCs w:val="22"/>
        </w:rPr>
        <w:tab/>
      </w:r>
    </w:p>
    <w:p w14:paraId="4FFC2921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Association of Chartered Physiotherapists for People with Learning Disabilities</w:t>
      </w:r>
      <w:r w:rsidRPr="00C4608A">
        <w:rPr>
          <w:rFonts w:cs="Arial"/>
          <w:b w:val="0"/>
          <w:sz w:val="22"/>
          <w:szCs w:val="22"/>
        </w:rPr>
        <w:tab/>
      </w:r>
    </w:p>
    <w:p w14:paraId="17C2A956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Association of Directors of Adult Social Services</w:t>
      </w:r>
      <w:r w:rsidRPr="00C4608A">
        <w:rPr>
          <w:rFonts w:cs="Arial"/>
          <w:b w:val="0"/>
          <w:sz w:val="22"/>
          <w:szCs w:val="22"/>
        </w:rPr>
        <w:tab/>
      </w:r>
    </w:p>
    <w:p w14:paraId="21E7139F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Association of Directors of Children's Services</w:t>
      </w:r>
      <w:r w:rsidRPr="00C4608A">
        <w:rPr>
          <w:rFonts w:cs="Arial"/>
          <w:b w:val="0"/>
          <w:sz w:val="22"/>
          <w:szCs w:val="22"/>
        </w:rPr>
        <w:tab/>
      </w:r>
    </w:p>
    <w:p w14:paraId="38E88A43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Association of Directors of Public Health</w:t>
      </w:r>
      <w:r w:rsidRPr="00C4608A">
        <w:rPr>
          <w:rFonts w:cs="Arial"/>
          <w:b w:val="0"/>
          <w:sz w:val="22"/>
          <w:szCs w:val="22"/>
        </w:rPr>
        <w:tab/>
      </w:r>
    </w:p>
    <w:p w14:paraId="4C0CFB77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Association of Mental Health Providers</w:t>
      </w:r>
      <w:r w:rsidRPr="00C4608A">
        <w:rPr>
          <w:rFonts w:cs="Arial"/>
          <w:b w:val="0"/>
          <w:sz w:val="22"/>
          <w:szCs w:val="22"/>
        </w:rPr>
        <w:tab/>
      </w:r>
    </w:p>
    <w:p w14:paraId="2917D6E1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Association of Naturopathic Practitioners</w:t>
      </w:r>
      <w:r w:rsidRPr="00C4608A">
        <w:rPr>
          <w:rFonts w:cs="Arial"/>
          <w:b w:val="0"/>
          <w:sz w:val="22"/>
          <w:szCs w:val="22"/>
        </w:rPr>
        <w:tab/>
      </w:r>
    </w:p>
    <w:p w14:paraId="129B36A1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Association of Optometrists </w:t>
      </w:r>
      <w:r w:rsidRPr="00C4608A">
        <w:rPr>
          <w:rFonts w:cs="Arial"/>
          <w:b w:val="0"/>
          <w:sz w:val="22"/>
          <w:szCs w:val="22"/>
        </w:rPr>
        <w:tab/>
      </w:r>
    </w:p>
    <w:p w14:paraId="678B7D80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Association of Paediatric Physiotherapists</w:t>
      </w:r>
      <w:r w:rsidRPr="00C4608A">
        <w:rPr>
          <w:rFonts w:cs="Arial"/>
          <w:b w:val="0"/>
          <w:sz w:val="22"/>
          <w:szCs w:val="22"/>
        </w:rPr>
        <w:tab/>
      </w:r>
    </w:p>
    <w:p w14:paraId="6D5A8E7C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Autism Stress Alert CIC</w:t>
      </w:r>
      <w:r w:rsidRPr="00C4608A">
        <w:rPr>
          <w:rFonts w:cs="Arial"/>
          <w:b w:val="0"/>
          <w:sz w:val="22"/>
          <w:szCs w:val="22"/>
        </w:rPr>
        <w:tab/>
      </w:r>
    </w:p>
    <w:p w14:paraId="461915F8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Autism Together</w:t>
      </w:r>
      <w:r w:rsidRPr="00C4608A">
        <w:rPr>
          <w:rFonts w:cs="Arial"/>
          <w:b w:val="0"/>
          <w:sz w:val="22"/>
          <w:szCs w:val="22"/>
        </w:rPr>
        <w:tab/>
      </w:r>
    </w:p>
    <w:p w14:paraId="4B6CACBA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Autistica</w:t>
      </w:r>
      <w:r w:rsidRPr="00C4608A">
        <w:rPr>
          <w:rFonts w:cs="Arial"/>
          <w:b w:val="0"/>
          <w:sz w:val="22"/>
          <w:szCs w:val="22"/>
        </w:rPr>
        <w:tab/>
      </w:r>
    </w:p>
    <w:p w14:paraId="232B290C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Barnardo's</w:t>
      </w:r>
      <w:r w:rsidRPr="00C4608A">
        <w:rPr>
          <w:rFonts w:cs="Arial"/>
          <w:b w:val="0"/>
          <w:sz w:val="22"/>
          <w:szCs w:val="22"/>
        </w:rPr>
        <w:tab/>
      </w:r>
    </w:p>
    <w:p w14:paraId="49D28428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lastRenderedPageBreak/>
        <w:t>Bath Psychological Therapies</w:t>
      </w:r>
      <w:r w:rsidRPr="00C4608A">
        <w:rPr>
          <w:rFonts w:cs="Arial"/>
          <w:b w:val="0"/>
          <w:sz w:val="22"/>
          <w:szCs w:val="22"/>
        </w:rPr>
        <w:tab/>
      </w:r>
    </w:p>
    <w:p w14:paraId="2C24C15B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Beds and Luton Fair Play</w:t>
      </w:r>
      <w:r w:rsidRPr="00C4608A">
        <w:rPr>
          <w:rFonts w:cs="Arial"/>
          <w:b w:val="0"/>
          <w:sz w:val="22"/>
          <w:szCs w:val="22"/>
        </w:rPr>
        <w:tab/>
      </w:r>
    </w:p>
    <w:p w14:paraId="191A9D32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Being the Boss</w:t>
      </w:r>
      <w:r w:rsidRPr="00C4608A">
        <w:rPr>
          <w:rFonts w:cs="Arial"/>
          <w:b w:val="0"/>
          <w:sz w:val="22"/>
          <w:szCs w:val="22"/>
        </w:rPr>
        <w:tab/>
      </w:r>
    </w:p>
    <w:p w14:paraId="2D0D588A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Belfast Health and Social Care Trust</w:t>
      </w:r>
      <w:r w:rsidRPr="00C4608A">
        <w:rPr>
          <w:rFonts w:cs="Arial"/>
          <w:b w:val="0"/>
          <w:sz w:val="22"/>
          <w:szCs w:val="22"/>
        </w:rPr>
        <w:tab/>
      </w:r>
    </w:p>
    <w:p w14:paraId="740A63A5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benslow management co ltd</w:t>
      </w:r>
      <w:r w:rsidRPr="00C4608A">
        <w:rPr>
          <w:rFonts w:cs="Arial"/>
          <w:b w:val="0"/>
          <w:sz w:val="22"/>
          <w:szCs w:val="22"/>
        </w:rPr>
        <w:tab/>
      </w:r>
    </w:p>
    <w:p w14:paraId="4D9DB603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Bespoke Supported Living</w:t>
      </w:r>
      <w:r w:rsidRPr="00C4608A">
        <w:rPr>
          <w:rFonts w:cs="Arial"/>
          <w:b w:val="0"/>
          <w:sz w:val="22"/>
          <w:szCs w:val="22"/>
        </w:rPr>
        <w:tab/>
      </w:r>
    </w:p>
    <w:p w14:paraId="365C81B5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Beth Johnson Foundation</w:t>
      </w:r>
      <w:r w:rsidRPr="00C4608A">
        <w:rPr>
          <w:rFonts w:cs="Arial"/>
          <w:b w:val="0"/>
          <w:sz w:val="22"/>
          <w:szCs w:val="22"/>
        </w:rPr>
        <w:tab/>
      </w:r>
    </w:p>
    <w:p w14:paraId="15E8D6D2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BeTo Solutions Ltd</w:t>
      </w:r>
      <w:r w:rsidRPr="00C4608A">
        <w:rPr>
          <w:rFonts w:cs="Arial"/>
          <w:b w:val="0"/>
          <w:sz w:val="22"/>
          <w:szCs w:val="22"/>
        </w:rPr>
        <w:tab/>
      </w:r>
    </w:p>
    <w:p w14:paraId="2085F681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Betsi Cadwaladr University Health Board</w:t>
      </w:r>
      <w:r w:rsidRPr="00C4608A">
        <w:rPr>
          <w:rFonts w:cs="Arial"/>
          <w:b w:val="0"/>
          <w:sz w:val="22"/>
          <w:szCs w:val="22"/>
        </w:rPr>
        <w:tab/>
      </w:r>
    </w:p>
    <w:p w14:paraId="4E4E7FE4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Birmingham City Council</w:t>
      </w:r>
      <w:r w:rsidRPr="00C4608A">
        <w:rPr>
          <w:rFonts w:cs="Arial"/>
          <w:b w:val="0"/>
          <w:sz w:val="22"/>
          <w:szCs w:val="22"/>
        </w:rPr>
        <w:tab/>
      </w:r>
    </w:p>
    <w:p w14:paraId="348D1D2E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Blackpool Council</w:t>
      </w:r>
      <w:r w:rsidRPr="00C4608A">
        <w:rPr>
          <w:rFonts w:cs="Arial"/>
          <w:b w:val="0"/>
          <w:sz w:val="22"/>
          <w:szCs w:val="22"/>
        </w:rPr>
        <w:tab/>
      </w:r>
    </w:p>
    <w:p w14:paraId="24A52EE7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Bluebird Care</w:t>
      </w:r>
      <w:r w:rsidRPr="00C4608A">
        <w:rPr>
          <w:rFonts w:cs="Arial"/>
          <w:b w:val="0"/>
          <w:sz w:val="22"/>
          <w:szCs w:val="22"/>
        </w:rPr>
        <w:tab/>
      </w:r>
    </w:p>
    <w:p w14:paraId="70050871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Bolton Council</w:t>
      </w:r>
      <w:r w:rsidRPr="00C4608A">
        <w:rPr>
          <w:rFonts w:cs="Arial"/>
          <w:b w:val="0"/>
          <w:sz w:val="22"/>
          <w:szCs w:val="22"/>
        </w:rPr>
        <w:tab/>
      </w:r>
    </w:p>
    <w:p w14:paraId="0C21BD8E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Bristol and Avon Chinese Women's Group </w:t>
      </w:r>
      <w:r w:rsidRPr="00C4608A">
        <w:rPr>
          <w:rFonts w:cs="Arial"/>
          <w:b w:val="0"/>
          <w:sz w:val="22"/>
          <w:szCs w:val="22"/>
        </w:rPr>
        <w:tab/>
      </w:r>
    </w:p>
    <w:p w14:paraId="0571B6A6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British Association for Music Therapy</w:t>
      </w:r>
      <w:r w:rsidRPr="00C4608A">
        <w:rPr>
          <w:rFonts w:cs="Arial"/>
          <w:b w:val="0"/>
          <w:sz w:val="22"/>
          <w:szCs w:val="22"/>
        </w:rPr>
        <w:tab/>
      </w:r>
    </w:p>
    <w:p w14:paraId="7678AB69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British Association of Audiovestibular Physicians </w:t>
      </w:r>
      <w:r w:rsidRPr="00C4608A">
        <w:rPr>
          <w:rFonts w:cs="Arial"/>
          <w:b w:val="0"/>
          <w:sz w:val="22"/>
          <w:szCs w:val="22"/>
        </w:rPr>
        <w:tab/>
      </w:r>
    </w:p>
    <w:p w14:paraId="0E54C253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British Association of Social Workers</w:t>
      </w:r>
      <w:r w:rsidRPr="00C4608A">
        <w:rPr>
          <w:rFonts w:cs="Arial"/>
          <w:b w:val="0"/>
          <w:sz w:val="22"/>
          <w:szCs w:val="22"/>
        </w:rPr>
        <w:tab/>
      </w:r>
    </w:p>
    <w:p w14:paraId="64AFA246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British Dental Association </w:t>
      </w:r>
      <w:r w:rsidRPr="00C4608A">
        <w:rPr>
          <w:rFonts w:cs="Arial"/>
          <w:b w:val="0"/>
          <w:sz w:val="22"/>
          <w:szCs w:val="22"/>
        </w:rPr>
        <w:tab/>
      </w:r>
    </w:p>
    <w:p w14:paraId="40F13324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British Dental Industry Association</w:t>
      </w:r>
      <w:r w:rsidRPr="00C4608A">
        <w:rPr>
          <w:rFonts w:cs="Arial"/>
          <w:b w:val="0"/>
          <w:sz w:val="22"/>
          <w:szCs w:val="22"/>
        </w:rPr>
        <w:tab/>
      </w:r>
    </w:p>
    <w:p w14:paraId="0043D282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British Dietetic Association </w:t>
      </w:r>
      <w:r w:rsidRPr="00C4608A">
        <w:rPr>
          <w:rFonts w:cs="Arial"/>
          <w:b w:val="0"/>
          <w:sz w:val="22"/>
          <w:szCs w:val="22"/>
        </w:rPr>
        <w:tab/>
      </w:r>
    </w:p>
    <w:p w14:paraId="44EF8451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British Dietetic Association - Older People Specialist Group</w:t>
      </w:r>
      <w:r w:rsidRPr="00C4608A">
        <w:rPr>
          <w:rFonts w:cs="Arial"/>
          <w:b w:val="0"/>
          <w:sz w:val="22"/>
          <w:szCs w:val="22"/>
        </w:rPr>
        <w:tab/>
      </w:r>
    </w:p>
    <w:p w14:paraId="33B3EF05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British Geriatrics Society</w:t>
      </w:r>
      <w:r w:rsidRPr="00C4608A">
        <w:rPr>
          <w:rFonts w:cs="Arial"/>
          <w:b w:val="0"/>
          <w:sz w:val="22"/>
          <w:szCs w:val="22"/>
        </w:rPr>
        <w:tab/>
      </w:r>
    </w:p>
    <w:p w14:paraId="18E561A5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British Gynaecological Cancer Society </w:t>
      </w:r>
      <w:r w:rsidRPr="00C4608A">
        <w:rPr>
          <w:rFonts w:cs="Arial"/>
          <w:b w:val="0"/>
          <w:sz w:val="22"/>
          <w:szCs w:val="22"/>
        </w:rPr>
        <w:tab/>
      </w:r>
    </w:p>
    <w:p w14:paraId="32DFADB7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British Institute of Learning Disabilities </w:t>
      </w:r>
      <w:r w:rsidRPr="00C4608A">
        <w:rPr>
          <w:rFonts w:cs="Arial"/>
          <w:b w:val="0"/>
          <w:sz w:val="22"/>
          <w:szCs w:val="22"/>
        </w:rPr>
        <w:tab/>
      </w:r>
    </w:p>
    <w:p w14:paraId="4A1816DA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British Medical Association</w:t>
      </w:r>
      <w:r w:rsidRPr="00C4608A">
        <w:rPr>
          <w:rFonts w:cs="Arial"/>
          <w:b w:val="0"/>
          <w:sz w:val="22"/>
          <w:szCs w:val="22"/>
        </w:rPr>
        <w:tab/>
      </w:r>
    </w:p>
    <w:p w14:paraId="19318D14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British Medical Journal </w:t>
      </w:r>
      <w:r w:rsidRPr="00C4608A">
        <w:rPr>
          <w:rFonts w:cs="Arial"/>
          <w:b w:val="0"/>
          <w:sz w:val="22"/>
          <w:szCs w:val="22"/>
        </w:rPr>
        <w:tab/>
      </w:r>
    </w:p>
    <w:p w14:paraId="1CFDF09D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British National Formulary </w:t>
      </w:r>
      <w:r w:rsidRPr="00C4608A">
        <w:rPr>
          <w:rFonts w:cs="Arial"/>
          <w:b w:val="0"/>
          <w:sz w:val="22"/>
          <w:szCs w:val="22"/>
        </w:rPr>
        <w:tab/>
      </w:r>
    </w:p>
    <w:p w14:paraId="5504814A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British Nuclear Cardiology Society </w:t>
      </w:r>
      <w:r w:rsidRPr="00C4608A">
        <w:rPr>
          <w:rFonts w:cs="Arial"/>
          <w:b w:val="0"/>
          <w:sz w:val="22"/>
          <w:szCs w:val="22"/>
        </w:rPr>
        <w:tab/>
      </w:r>
    </w:p>
    <w:p w14:paraId="28E0CDF3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British Psychological Society</w:t>
      </w:r>
      <w:r w:rsidRPr="00C4608A">
        <w:rPr>
          <w:rFonts w:cs="Arial"/>
          <w:b w:val="0"/>
          <w:sz w:val="22"/>
          <w:szCs w:val="22"/>
        </w:rPr>
        <w:tab/>
      </w:r>
    </w:p>
    <w:p w14:paraId="5349A37D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British Red Cross</w:t>
      </w:r>
      <w:r w:rsidRPr="00C4608A">
        <w:rPr>
          <w:rFonts w:cs="Arial"/>
          <w:b w:val="0"/>
          <w:sz w:val="22"/>
          <w:szCs w:val="22"/>
        </w:rPr>
        <w:tab/>
      </w:r>
    </w:p>
    <w:p w14:paraId="4B11E5CD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British Society of Audiology </w:t>
      </w:r>
      <w:r w:rsidRPr="00C4608A">
        <w:rPr>
          <w:rFonts w:cs="Arial"/>
          <w:b w:val="0"/>
          <w:sz w:val="22"/>
          <w:szCs w:val="22"/>
        </w:rPr>
        <w:tab/>
      </w:r>
    </w:p>
    <w:p w14:paraId="08A9B8D3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British Society of Gerodontology</w:t>
      </w:r>
      <w:r w:rsidRPr="00C4608A">
        <w:rPr>
          <w:rFonts w:cs="Arial"/>
          <w:b w:val="0"/>
          <w:sz w:val="22"/>
          <w:szCs w:val="22"/>
        </w:rPr>
        <w:tab/>
      </w:r>
    </w:p>
    <w:p w14:paraId="722437D6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British Society of Hearing Aid Audiologists</w:t>
      </w:r>
      <w:r w:rsidRPr="00C4608A">
        <w:rPr>
          <w:rFonts w:cs="Arial"/>
          <w:b w:val="0"/>
          <w:sz w:val="22"/>
          <w:szCs w:val="22"/>
        </w:rPr>
        <w:tab/>
      </w:r>
    </w:p>
    <w:p w14:paraId="727F0DFE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Broad Hey Limted</w:t>
      </w:r>
      <w:r w:rsidRPr="00C4608A">
        <w:rPr>
          <w:rFonts w:cs="Arial"/>
          <w:b w:val="0"/>
          <w:sz w:val="22"/>
          <w:szCs w:val="22"/>
        </w:rPr>
        <w:tab/>
      </w:r>
    </w:p>
    <w:p w14:paraId="0F48AFDB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Buckinghamshire County Council</w:t>
      </w:r>
      <w:r w:rsidRPr="00C4608A">
        <w:rPr>
          <w:rFonts w:cs="Arial"/>
          <w:b w:val="0"/>
          <w:sz w:val="22"/>
          <w:szCs w:val="22"/>
        </w:rPr>
        <w:tab/>
      </w:r>
    </w:p>
    <w:p w14:paraId="728F0B4B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Buckinghamshire Disability Service</w:t>
      </w:r>
      <w:r w:rsidRPr="00C4608A">
        <w:rPr>
          <w:rFonts w:cs="Arial"/>
          <w:b w:val="0"/>
          <w:sz w:val="22"/>
          <w:szCs w:val="22"/>
        </w:rPr>
        <w:tab/>
      </w:r>
    </w:p>
    <w:p w14:paraId="74B138ED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Campbell Collaboration</w:t>
      </w:r>
      <w:r w:rsidRPr="00C4608A">
        <w:rPr>
          <w:rFonts w:cs="Arial"/>
          <w:b w:val="0"/>
          <w:sz w:val="22"/>
          <w:szCs w:val="22"/>
        </w:rPr>
        <w:tab/>
      </w:r>
    </w:p>
    <w:p w14:paraId="4DE1BF87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lastRenderedPageBreak/>
        <w:t>Camphill Families and Friends</w:t>
      </w:r>
      <w:r w:rsidRPr="00C4608A">
        <w:rPr>
          <w:rFonts w:cs="Arial"/>
          <w:b w:val="0"/>
          <w:sz w:val="22"/>
          <w:szCs w:val="22"/>
        </w:rPr>
        <w:tab/>
      </w:r>
    </w:p>
    <w:p w14:paraId="687D7961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Cardiff and Vale University Health Board</w:t>
      </w:r>
      <w:r w:rsidRPr="00C4608A">
        <w:rPr>
          <w:rFonts w:cs="Arial"/>
          <w:b w:val="0"/>
          <w:sz w:val="22"/>
          <w:szCs w:val="22"/>
        </w:rPr>
        <w:tab/>
      </w:r>
    </w:p>
    <w:p w14:paraId="30A66830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CARE - NI</w:t>
      </w:r>
      <w:r w:rsidRPr="00C4608A">
        <w:rPr>
          <w:rFonts w:cs="Arial"/>
          <w:b w:val="0"/>
          <w:sz w:val="22"/>
          <w:szCs w:val="22"/>
        </w:rPr>
        <w:tab/>
      </w:r>
    </w:p>
    <w:p w14:paraId="7AF7CD21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Care &amp; Repair England</w:t>
      </w:r>
      <w:r w:rsidRPr="00C4608A">
        <w:rPr>
          <w:rFonts w:cs="Arial"/>
          <w:b w:val="0"/>
          <w:sz w:val="22"/>
          <w:szCs w:val="22"/>
        </w:rPr>
        <w:tab/>
      </w:r>
    </w:p>
    <w:p w14:paraId="0F856713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Care and Social Services Inspectorate Wales</w:t>
      </w:r>
      <w:r w:rsidRPr="00C4608A">
        <w:rPr>
          <w:rFonts w:cs="Arial"/>
          <w:b w:val="0"/>
          <w:sz w:val="22"/>
          <w:szCs w:val="22"/>
        </w:rPr>
        <w:tab/>
      </w:r>
    </w:p>
    <w:p w14:paraId="0BCFEF97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Care Council for Wales</w:t>
      </w:r>
      <w:r w:rsidRPr="00C4608A">
        <w:rPr>
          <w:rFonts w:cs="Arial"/>
          <w:b w:val="0"/>
          <w:sz w:val="22"/>
          <w:szCs w:val="22"/>
        </w:rPr>
        <w:tab/>
      </w:r>
    </w:p>
    <w:p w14:paraId="4327235C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Care England</w:t>
      </w:r>
      <w:r w:rsidRPr="00C4608A">
        <w:rPr>
          <w:rFonts w:cs="Arial"/>
          <w:b w:val="0"/>
          <w:sz w:val="22"/>
          <w:szCs w:val="22"/>
        </w:rPr>
        <w:tab/>
      </w:r>
    </w:p>
    <w:p w14:paraId="4F846068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Care Quality Commission</w:t>
      </w:r>
      <w:r w:rsidRPr="00C4608A">
        <w:rPr>
          <w:rFonts w:cs="Arial"/>
          <w:b w:val="0"/>
          <w:sz w:val="22"/>
          <w:szCs w:val="22"/>
        </w:rPr>
        <w:tab/>
      </w:r>
    </w:p>
    <w:p w14:paraId="24734369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Care Right Now </w:t>
      </w:r>
      <w:r w:rsidRPr="00C4608A">
        <w:rPr>
          <w:rFonts w:cs="Arial"/>
          <w:b w:val="0"/>
          <w:sz w:val="22"/>
          <w:szCs w:val="22"/>
        </w:rPr>
        <w:tab/>
      </w:r>
    </w:p>
    <w:p w14:paraId="74EDCD83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Care UK</w:t>
      </w:r>
      <w:r w:rsidRPr="00C4608A">
        <w:rPr>
          <w:rFonts w:cs="Arial"/>
          <w:b w:val="0"/>
          <w:sz w:val="22"/>
          <w:szCs w:val="22"/>
        </w:rPr>
        <w:tab/>
      </w:r>
    </w:p>
    <w:p w14:paraId="61F20789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Careline Lifestyles </w:t>
      </w:r>
      <w:r w:rsidRPr="00C4608A">
        <w:rPr>
          <w:rFonts w:cs="Arial"/>
          <w:b w:val="0"/>
          <w:sz w:val="22"/>
          <w:szCs w:val="22"/>
        </w:rPr>
        <w:tab/>
      </w:r>
    </w:p>
    <w:p w14:paraId="1D17F0CF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Caremark</w:t>
      </w:r>
      <w:r w:rsidRPr="00C4608A">
        <w:rPr>
          <w:rFonts w:cs="Arial"/>
          <w:b w:val="0"/>
          <w:sz w:val="22"/>
          <w:szCs w:val="22"/>
        </w:rPr>
        <w:tab/>
      </w:r>
    </w:p>
    <w:p w14:paraId="3A7DE71A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Carers Road Show</w:t>
      </w:r>
      <w:r w:rsidRPr="00C4608A">
        <w:rPr>
          <w:rFonts w:cs="Arial"/>
          <w:b w:val="0"/>
          <w:sz w:val="22"/>
          <w:szCs w:val="22"/>
        </w:rPr>
        <w:tab/>
      </w:r>
    </w:p>
    <w:p w14:paraId="0B17A93D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carers solidarity advocacy</w:t>
      </w:r>
      <w:r w:rsidRPr="00C4608A">
        <w:rPr>
          <w:rFonts w:cs="Arial"/>
          <w:b w:val="0"/>
          <w:sz w:val="22"/>
          <w:szCs w:val="22"/>
        </w:rPr>
        <w:tab/>
      </w:r>
    </w:p>
    <w:p w14:paraId="25C44601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Carers Trust</w:t>
      </w:r>
      <w:r w:rsidRPr="00C4608A">
        <w:rPr>
          <w:rFonts w:cs="Arial"/>
          <w:b w:val="0"/>
          <w:sz w:val="22"/>
          <w:szCs w:val="22"/>
        </w:rPr>
        <w:tab/>
      </w:r>
    </w:p>
    <w:p w14:paraId="75BE5AB8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Carers UK</w:t>
      </w:r>
      <w:r w:rsidRPr="00C4608A">
        <w:rPr>
          <w:rFonts w:cs="Arial"/>
          <w:b w:val="0"/>
          <w:sz w:val="22"/>
          <w:szCs w:val="22"/>
        </w:rPr>
        <w:tab/>
      </w:r>
    </w:p>
    <w:p w14:paraId="22AB3430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CareTech Community Services</w:t>
      </w:r>
      <w:r w:rsidRPr="00C4608A">
        <w:rPr>
          <w:rFonts w:cs="Arial"/>
          <w:b w:val="0"/>
          <w:sz w:val="22"/>
          <w:szCs w:val="22"/>
        </w:rPr>
        <w:tab/>
      </w:r>
    </w:p>
    <w:p w14:paraId="1CFDEC48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Catalyst Choices</w:t>
      </w:r>
      <w:r w:rsidRPr="00C4608A">
        <w:rPr>
          <w:rFonts w:cs="Arial"/>
          <w:b w:val="0"/>
          <w:sz w:val="22"/>
          <w:szCs w:val="22"/>
        </w:rPr>
        <w:tab/>
      </w:r>
    </w:p>
    <w:p w14:paraId="545E4DA3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Central &amp; North West London NHS Foundation Trust</w:t>
      </w:r>
      <w:r w:rsidRPr="00C4608A">
        <w:rPr>
          <w:rFonts w:cs="Arial"/>
          <w:b w:val="0"/>
          <w:sz w:val="22"/>
          <w:szCs w:val="22"/>
        </w:rPr>
        <w:tab/>
      </w:r>
    </w:p>
    <w:p w14:paraId="40D54AFE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Centre for Intellectual and Developmental Disabilities</w:t>
      </w:r>
      <w:r w:rsidRPr="00C4608A">
        <w:rPr>
          <w:rFonts w:cs="Arial"/>
          <w:b w:val="0"/>
          <w:sz w:val="22"/>
          <w:szCs w:val="22"/>
        </w:rPr>
        <w:tab/>
      </w:r>
    </w:p>
    <w:p w14:paraId="51AAD7E0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Certitude</w:t>
      </w:r>
      <w:r w:rsidRPr="00C4608A">
        <w:rPr>
          <w:rFonts w:cs="Arial"/>
          <w:b w:val="0"/>
          <w:sz w:val="22"/>
          <w:szCs w:val="22"/>
        </w:rPr>
        <w:tab/>
      </w:r>
    </w:p>
    <w:p w14:paraId="222891E8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Challenging Behaviour Foundation </w:t>
      </w:r>
      <w:r w:rsidRPr="00C4608A">
        <w:rPr>
          <w:rFonts w:cs="Arial"/>
          <w:b w:val="0"/>
          <w:sz w:val="22"/>
          <w:szCs w:val="22"/>
        </w:rPr>
        <w:tab/>
      </w:r>
    </w:p>
    <w:p w14:paraId="0972297B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Chartered Society of Physiotherapy</w:t>
      </w:r>
      <w:r w:rsidRPr="00C4608A">
        <w:rPr>
          <w:rFonts w:cs="Arial"/>
          <w:b w:val="0"/>
          <w:sz w:val="22"/>
          <w:szCs w:val="22"/>
        </w:rPr>
        <w:tab/>
      </w:r>
    </w:p>
    <w:p w14:paraId="7BAE0FFF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Cheshire &amp; Wirral Partnership NHS Trust </w:t>
      </w:r>
      <w:r w:rsidRPr="00C4608A">
        <w:rPr>
          <w:rFonts w:cs="Arial"/>
          <w:b w:val="0"/>
          <w:sz w:val="22"/>
          <w:szCs w:val="22"/>
        </w:rPr>
        <w:tab/>
      </w:r>
    </w:p>
    <w:p w14:paraId="5FA8B24E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Cheshire West and Chester Council</w:t>
      </w:r>
      <w:r w:rsidRPr="00C4608A">
        <w:rPr>
          <w:rFonts w:cs="Arial"/>
          <w:b w:val="0"/>
          <w:sz w:val="22"/>
          <w:szCs w:val="22"/>
        </w:rPr>
        <w:tab/>
      </w:r>
    </w:p>
    <w:p w14:paraId="65CD4029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Children England</w:t>
      </w:r>
      <w:r w:rsidRPr="00C4608A">
        <w:rPr>
          <w:rFonts w:cs="Arial"/>
          <w:b w:val="0"/>
          <w:sz w:val="22"/>
          <w:szCs w:val="22"/>
        </w:rPr>
        <w:tab/>
      </w:r>
    </w:p>
    <w:p w14:paraId="0E235F55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Children's Heart Federation</w:t>
      </w:r>
      <w:r w:rsidRPr="00C4608A">
        <w:rPr>
          <w:rFonts w:cs="Arial"/>
          <w:b w:val="0"/>
          <w:sz w:val="22"/>
          <w:szCs w:val="22"/>
        </w:rPr>
        <w:tab/>
      </w:r>
    </w:p>
    <w:p w14:paraId="7E0CEBB5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Choices Advocacy</w:t>
      </w:r>
      <w:r w:rsidRPr="00C4608A">
        <w:rPr>
          <w:rFonts w:cs="Arial"/>
          <w:b w:val="0"/>
          <w:sz w:val="22"/>
          <w:szCs w:val="22"/>
        </w:rPr>
        <w:tab/>
      </w:r>
    </w:p>
    <w:p w14:paraId="50BB88EC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Chroma</w:t>
      </w:r>
      <w:r w:rsidRPr="00C4608A">
        <w:rPr>
          <w:rFonts w:cs="Arial"/>
          <w:b w:val="0"/>
          <w:sz w:val="22"/>
          <w:szCs w:val="22"/>
        </w:rPr>
        <w:tab/>
      </w:r>
    </w:p>
    <w:p w14:paraId="45809D7A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Church of England </w:t>
      </w:r>
      <w:r w:rsidRPr="00C4608A">
        <w:rPr>
          <w:rFonts w:cs="Arial"/>
          <w:b w:val="0"/>
          <w:sz w:val="22"/>
          <w:szCs w:val="22"/>
        </w:rPr>
        <w:tab/>
      </w:r>
    </w:p>
    <w:p w14:paraId="72261FB1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Clarity Informatics Ltd</w:t>
      </w:r>
      <w:r w:rsidRPr="00C4608A">
        <w:rPr>
          <w:rFonts w:cs="Arial"/>
          <w:b w:val="0"/>
          <w:sz w:val="22"/>
          <w:szCs w:val="22"/>
        </w:rPr>
        <w:tab/>
      </w:r>
    </w:p>
    <w:p w14:paraId="3B9AC95B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Cochrane Oral Health Group</w:t>
      </w:r>
      <w:r w:rsidRPr="00C4608A">
        <w:rPr>
          <w:rFonts w:cs="Arial"/>
          <w:b w:val="0"/>
          <w:sz w:val="22"/>
          <w:szCs w:val="22"/>
        </w:rPr>
        <w:tab/>
      </w:r>
    </w:p>
    <w:p w14:paraId="3C2B6BDF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Cochrane UK</w:t>
      </w:r>
      <w:r w:rsidRPr="00C4608A">
        <w:rPr>
          <w:rFonts w:cs="Arial"/>
          <w:b w:val="0"/>
          <w:sz w:val="22"/>
          <w:szCs w:val="22"/>
        </w:rPr>
        <w:tab/>
      </w:r>
    </w:p>
    <w:p w14:paraId="68D60C3F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College of Mental Health Pharmacy</w:t>
      </w:r>
      <w:r w:rsidRPr="00C4608A">
        <w:rPr>
          <w:rFonts w:cs="Arial"/>
          <w:b w:val="0"/>
          <w:sz w:val="22"/>
          <w:szCs w:val="22"/>
        </w:rPr>
        <w:tab/>
      </w:r>
    </w:p>
    <w:p w14:paraId="76A0BC9A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College of Optometrists</w:t>
      </w:r>
      <w:r w:rsidRPr="00C4608A">
        <w:rPr>
          <w:rFonts w:cs="Arial"/>
          <w:b w:val="0"/>
          <w:sz w:val="22"/>
          <w:szCs w:val="22"/>
        </w:rPr>
        <w:tab/>
      </w:r>
    </w:p>
    <w:p w14:paraId="0F70597B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College of Paramedics</w:t>
      </w:r>
      <w:r w:rsidRPr="00C4608A">
        <w:rPr>
          <w:rFonts w:cs="Arial"/>
          <w:b w:val="0"/>
          <w:sz w:val="22"/>
          <w:szCs w:val="22"/>
        </w:rPr>
        <w:tab/>
      </w:r>
    </w:p>
    <w:p w14:paraId="64258F22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Communication Matters </w:t>
      </w:r>
      <w:r w:rsidRPr="00C4608A">
        <w:rPr>
          <w:rFonts w:cs="Arial"/>
          <w:b w:val="0"/>
          <w:sz w:val="22"/>
          <w:szCs w:val="22"/>
        </w:rPr>
        <w:tab/>
      </w:r>
    </w:p>
    <w:p w14:paraId="0FF1082F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lastRenderedPageBreak/>
        <w:t>Company Chemists Association Ltd</w:t>
      </w:r>
      <w:r w:rsidRPr="00C4608A">
        <w:rPr>
          <w:rFonts w:cs="Arial"/>
          <w:b w:val="0"/>
          <w:sz w:val="22"/>
          <w:szCs w:val="22"/>
        </w:rPr>
        <w:tab/>
      </w:r>
    </w:p>
    <w:p w14:paraId="2CD3BE14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Compassion in Dying</w:t>
      </w:r>
      <w:r w:rsidRPr="00C4608A">
        <w:rPr>
          <w:rFonts w:cs="Arial"/>
          <w:b w:val="0"/>
          <w:sz w:val="22"/>
          <w:szCs w:val="22"/>
        </w:rPr>
        <w:tab/>
      </w:r>
    </w:p>
    <w:p w14:paraId="522FD849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Core Health Consultancy</w:t>
      </w:r>
      <w:r w:rsidRPr="00C4608A">
        <w:rPr>
          <w:rFonts w:cs="Arial"/>
          <w:b w:val="0"/>
          <w:sz w:val="22"/>
          <w:szCs w:val="22"/>
        </w:rPr>
        <w:tab/>
      </w:r>
    </w:p>
    <w:p w14:paraId="10894C41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Cornwall Council</w:t>
      </w:r>
      <w:r w:rsidRPr="00C4608A">
        <w:rPr>
          <w:rFonts w:cs="Arial"/>
          <w:b w:val="0"/>
          <w:sz w:val="22"/>
          <w:szCs w:val="22"/>
        </w:rPr>
        <w:tab/>
      </w:r>
    </w:p>
    <w:p w14:paraId="7E3F0405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CRG</w:t>
      </w:r>
      <w:r w:rsidRPr="00C4608A">
        <w:rPr>
          <w:rFonts w:cs="Arial"/>
          <w:b w:val="0"/>
          <w:sz w:val="22"/>
          <w:szCs w:val="22"/>
        </w:rPr>
        <w:tab/>
      </w:r>
    </w:p>
    <w:p w14:paraId="528A2CAD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CRG Homecare Ltd</w:t>
      </w:r>
      <w:r w:rsidRPr="00C4608A">
        <w:rPr>
          <w:rFonts w:cs="Arial"/>
          <w:b w:val="0"/>
          <w:sz w:val="22"/>
          <w:szCs w:val="22"/>
        </w:rPr>
        <w:tab/>
      </w:r>
    </w:p>
    <w:p w14:paraId="19E0C23D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Cumbria Partnership NHS Foundation Trust</w:t>
      </w:r>
      <w:r w:rsidRPr="00C4608A">
        <w:rPr>
          <w:rFonts w:cs="Arial"/>
          <w:b w:val="0"/>
          <w:sz w:val="22"/>
          <w:szCs w:val="22"/>
        </w:rPr>
        <w:tab/>
      </w:r>
    </w:p>
    <w:p w14:paraId="5E886C62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Deafblind UK</w:t>
      </w:r>
      <w:r w:rsidRPr="00C4608A">
        <w:rPr>
          <w:rFonts w:cs="Arial"/>
          <w:b w:val="0"/>
          <w:sz w:val="22"/>
          <w:szCs w:val="22"/>
        </w:rPr>
        <w:tab/>
      </w:r>
    </w:p>
    <w:p w14:paraId="32B2DDB8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DeafPLUS</w:t>
      </w:r>
      <w:r w:rsidRPr="00C4608A">
        <w:rPr>
          <w:rFonts w:cs="Arial"/>
          <w:b w:val="0"/>
          <w:sz w:val="22"/>
          <w:szCs w:val="22"/>
        </w:rPr>
        <w:tab/>
      </w:r>
    </w:p>
    <w:p w14:paraId="12F0A7D3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Department for Education</w:t>
      </w:r>
      <w:r w:rsidRPr="00C4608A">
        <w:rPr>
          <w:rFonts w:cs="Arial"/>
          <w:b w:val="0"/>
          <w:sz w:val="22"/>
          <w:szCs w:val="22"/>
        </w:rPr>
        <w:tab/>
      </w:r>
    </w:p>
    <w:p w14:paraId="3563042C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Department of Health and Social Care</w:t>
      </w:r>
      <w:r w:rsidRPr="00C4608A">
        <w:rPr>
          <w:rFonts w:cs="Arial"/>
          <w:b w:val="0"/>
          <w:sz w:val="22"/>
          <w:szCs w:val="22"/>
        </w:rPr>
        <w:tab/>
      </w:r>
    </w:p>
    <w:p w14:paraId="32A3E081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Department of Health, Social Services and Public Safety - Northern Ireland</w:t>
      </w:r>
      <w:r w:rsidRPr="00C4608A">
        <w:rPr>
          <w:rFonts w:cs="Arial"/>
          <w:b w:val="0"/>
          <w:sz w:val="22"/>
          <w:szCs w:val="22"/>
        </w:rPr>
        <w:tab/>
      </w:r>
    </w:p>
    <w:p w14:paraId="53E88A81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Derby City Council</w:t>
      </w:r>
      <w:r w:rsidRPr="00C4608A">
        <w:rPr>
          <w:rFonts w:cs="Arial"/>
          <w:b w:val="0"/>
          <w:sz w:val="22"/>
          <w:szCs w:val="22"/>
        </w:rPr>
        <w:tab/>
      </w:r>
    </w:p>
    <w:p w14:paraId="1B16684F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Derbyshire County Council</w:t>
      </w:r>
      <w:r w:rsidRPr="00C4608A">
        <w:rPr>
          <w:rFonts w:cs="Arial"/>
          <w:b w:val="0"/>
          <w:sz w:val="22"/>
          <w:szCs w:val="22"/>
        </w:rPr>
        <w:tab/>
      </w:r>
    </w:p>
    <w:p w14:paraId="45AC5253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Derriford house</w:t>
      </w:r>
      <w:r w:rsidRPr="00C4608A">
        <w:rPr>
          <w:rFonts w:cs="Arial"/>
          <w:b w:val="0"/>
          <w:sz w:val="22"/>
          <w:szCs w:val="22"/>
        </w:rPr>
        <w:tab/>
      </w:r>
    </w:p>
    <w:p w14:paraId="7EDF19C2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Dimensions</w:t>
      </w:r>
      <w:r w:rsidRPr="00C4608A">
        <w:rPr>
          <w:rFonts w:cs="Arial"/>
          <w:b w:val="0"/>
          <w:sz w:val="22"/>
          <w:szCs w:val="22"/>
        </w:rPr>
        <w:tab/>
      </w:r>
    </w:p>
    <w:p w14:paraId="4FEC1EFD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Disability Rights UK</w:t>
      </w:r>
      <w:r w:rsidRPr="00C4608A">
        <w:rPr>
          <w:rFonts w:cs="Arial"/>
          <w:b w:val="0"/>
          <w:sz w:val="22"/>
          <w:szCs w:val="22"/>
        </w:rPr>
        <w:tab/>
      </w:r>
    </w:p>
    <w:p w14:paraId="306D9EF6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Disabled Living Foundation </w:t>
      </w:r>
      <w:r w:rsidRPr="00C4608A">
        <w:rPr>
          <w:rFonts w:cs="Arial"/>
          <w:b w:val="0"/>
          <w:sz w:val="22"/>
          <w:szCs w:val="22"/>
        </w:rPr>
        <w:tab/>
      </w:r>
    </w:p>
    <w:p w14:paraId="78780F0B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Doncaster and Bassetlaw Hospitals NHS Foundation Trust </w:t>
      </w:r>
      <w:r w:rsidRPr="00C4608A">
        <w:rPr>
          <w:rFonts w:cs="Arial"/>
          <w:b w:val="0"/>
          <w:sz w:val="22"/>
          <w:szCs w:val="22"/>
        </w:rPr>
        <w:tab/>
      </w:r>
    </w:p>
    <w:p w14:paraId="30E6045F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Dorset County Hospital NHS Foundation Trust </w:t>
      </w:r>
      <w:r w:rsidRPr="00C4608A">
        <w:rPr>
          <w:rFonts w:cs="Arial"/>
          <w:b w:val="0"/>
          <w:sz w:val="22"/>
          <w:szCs w:val="22"/>
        </w:rPr>
        <w:tab/>
      </w:r>
    </w:p>
    <w:p w14:paraId="03426F3B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Dorset Police &amp; Crime Commissioner</w:t>
      </w:r>
      <w:r w:rsidRPr="00C4608A">
        <w:rPr>
          <w:rFonts w:cs="Arial"/>
          <w:b w:val="0"/>
          <w:sz w:val="22"/>
          <w:szCs w:val="22"/>
        </w:rPr>
        <w:tab/>
      </w:r>
    </w:p>
    <w:p w14:paraId="26B1DF2F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Down syndrome OK</w:t>
      </w:r>
      <w:r w:rsidRPr="00C4608A">
        <w:rPr>
          <w:rFonts w:cs="Arial"/>
          <w:b w:val="0"/>
          <w:sz w:val="22"/>
          <w:szCs w:val="22"/>
        </w:rPr>
        <w:tab/>
      </w:r>
    </w:p>
    <w:p w14:paraId="10CBE320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Down's Heart Group</w:t>
      </w:r>
      <w:r w:rsidRPr="00C4608A">
        <w:rPr>
          <w:rFonts w:cs="Arial"/>
          <w:b w:val="0"/>
          <w:sz w:val="22"/>
          <w:szCs w:val="22"/>
        </w:rPr>
        <w:tab/>
      </w:r>
    </w:p>
    <w:p w14:paraId="78D4ECF5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Down's Syndrome Association</w:t>
      </w:r>
      <w:r w:rsidRPr="00C4608A">
        <w:rPr>
          <w:rFonts w:cs="Arial"/>
          <w:b w:val="0"/>
          <w:sz w:val="22"/>
          <w:szCs w:val="22"/>
        </w:rPr>
        <w:tab/>
      </w:r>
    </w:p>
    <w:p w14:paraId="1B9364E6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Downs Syndrome Research Foundation</w:t>
      </w:r>
      <w:r w:rsidRPr="00C4608A">
        <w:rPr>
          <w:rFonts w:cs="Arial"/>
          <w:b w:val="0"/>
          <w:sz w:val="22"/>
          <w:szCs w:val="22"/>
        </w:rPr>
        <w:tab/>
      </w:r>
    </w:p>
    <w:p w14:paraId="009282A2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Durham County Council</w:t>
      </w:r>
      <w:r w:rsidRPr="00C4608A">
        <w:rPr>
          <w:rFonts w:cs="Arial"/>
          <w:b w:val="0"/>
          <w:sz w:val="22"/>
          <w:szCs w:val="22"/>
        </w:rPr>
        <w:tab/>
      </w:r>
    </w:p>
    <w:p w14:paraId="0FAA2160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Durham Dales Health Federation</w:t>
      </w:r>
      <w:r w:rsidRPr="00C4608A">
        <w:rPr>
          <w:rFonts w:cs="Arial"/>
          <w:b w:val="0"/>
          <w:sz w:val="22"/>
          <w:szCs w:val="22"/>
        </w:rPr>
        <w:tab/>
      </w:r>
    </w:p>
    <w:p w14:paraId="0CCF0CE9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East Kent Hospitals University NHS Foundation Trust</w:t>
      </w:r>
      <w:r w:rsidRPr="00C4608A">
        <w:rPr>
          <w:rFonts w:cs="Arial"/>
          <w:b w:val="0"/>
          <w:sz w:val="22"/>
          <w:szCs w:val="22"/>
        </w:rPr>
        <w:tab/>
      </w:r>
    </w:p>
    <w:p w14:paraId="7E2F0BFD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East Midlands Ambulance Service NHS</w:t>
      </w:r>
      <w:r w:rsidRPr="00C4608A">
        <w:rPr>
          <w:rFonts w:cs="Arial"/>
          <w:b w:val="0"/>
          <w:sz w:val="22"/>
          <w:szCs w:val="22"/>
        </w:rPr>
        <w:tab/>
      </w:r>
    </w:p>
    <w:p w14:paraId="6DEBDA16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East Midlands Patient &amp; Public Involvement Senate</w:t>
      </w:r>
      <w:r w:rsidRPr="00C4608A">
        <w:rPr>
          <w:rFonts w:cs="Arial"/>
          <w:b w:val="0"/>
          <w:sz w:val="22"/>
          <w:szCs w:val="22"/>
        </w:rPr>
        <w:tab/>
      </w:r>
    </w:p>
    <w:p w14:paraId="0C1A7941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East of England Ambulance Service NHS Trust</w:t>
      </w:r>
      <w:r w:rsidRPr="00C4608A">
        <w:rPr>
          <w:rFonts w:cs="Arial"/>
          <w:b w:val="0"/>
          <w:sz w:val="22"/>
          <w:szCs w:val="22"/>
        </w:rPr>
        <w:tab/>
      </w:r>
    </w:p>
    <w:p w14:paraId="6EAA5E72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East Riding of Yorkshire Council</w:t>
      </w:r>
      <w:r w:rsidRPr="00C4608A">
        <w:rPr>
          <w:rFonts w:cs="Arial"/>
          <w:b w:val="0"/>
          <w:sz w:val="22"/>
          <w:szCs w:val="22"/>
        </w:rPr>
        <w:tab/>
      </w:r>
    </w:p>
    <w:p w14:paraId="18F61F39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Eden Futures</w:t>
      </w:r>
      <w:r w:rsidRPr="00C4608A">
        <w:rPr>
          <w:rFonts w:cs="Arial"/>
          <w:b w:val="0"/>
          <w:sz w:val="22"/>
          <w:szCs w:val="22"/>
        </w:rPr>
        <w:tab/>
      </w:r>
    </w:p>
    <w:p w14:paraId="35187F16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Edgar Street Residential Home</w:t>
      </w:r>
      <w:r w:rsidRPr="00C4608A">
        <w:rPr>
          <w:rFonts w:cs="Arial"/>
          <w:b w:val="0"/>
          <w:sz w:val="22"/>
          <w:szCs w:val="22"/>
        </w:rPr>
        <w:tab/>
      </w:r>
    </w:p>
    <w:p w14:paraId="07D03D5F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Equalities National Council</w:t>
      </w:r>
      <w:r w:rsidRPr="00C4608A">
        <w:rPr>
          <w:rFonts w:cs="Arial"/>
          <w:b w:val="0"/>
          <w:sz w:val="22"/>
          <w:szCs w:val="22"/>
        </w:rPr>
        <w:tab/>
      </w:r>
    </w:p>
    <w:p w14:paraId="5ACF18D6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Equality and Human Rights Commission</w:t>
      </w:r>
      <w:r w:rsidRPr="00C4608A">
        <w:rPr>
          <w:rFonts w:cs="Arial"/>
          <w:b w:val="0"/>
          <w:sz w:val="22"/>
          <w:szCs w:val="22"/>
        </w:rPr>
        <w:tab/>
      </w:r>
    </w:p>
    <w:p w14:paraId="55F8B3D7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Esoteric Practitioners Association UK/EU</w:t>
      </w:r>
      <w:r w:rsidRPr="00C4608A">
        <w:rPr>
          <w:rFonts w:cs="Arial"/>
          <w:b w:val="0"/>
          <w:sz w:val="22"/>
          <w:szCs w:val="22"/>
        </w:rPr>
        <w:tab/>
      </w:r>
    </w:p>
    <w:p w14:paraId="411820BD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lastRenderedPageBreak/>
        <w:t>Essex County Council</w:t>
      </w:r>
      <w:r w:rsidRPr="00C4608A">
        <w:rPr>
          <w:rFonts w:cs="Arial"/>
          <w:b w:val="0"/>
          <w:sz w:val="22"/>
          <w:szCs w:val="22"/>
        </w:rPr>
        <w:tab/>
      </w:r>
    </w:p>
    <w:p w14:paraId="55ACC023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Europa Healthcare Solutions</w:t>
      </w:r>
      <w:r w:rsidRPr="00C4608A">
        <w:rPr>
          <w:rFonts w:cs="Arial"/>
          <w:b w:val="0"/>
          <w:sz w:val="22"/>
          <w:szCs w:val="22"/>
        </w:rPr>
        <w:tab/>
      </w:r>
    </w:p>
    <w:p w14:paraId="5F53D182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Everycare Wirral</w:t>
      </w:r>
      <w:r w:rsidRPr="00C4608A">
        <w:rPr>
          <w:rFonts w:cs="Arial"/>
          <w:b w:val="0"/>
          <w:sz w:val="22"/>
          <w:szCs w:val="22"/>
        </w:rPr>
        <w:tab/>
      </w:r>
    </w:p>
    <w:p w14:paraId="2D995D6A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Experts by experience </w:t>
      </w:r>
      <w:r w:rsidRPr="00C4608A">
        <w:rPr>
          <w:rFonts w:cs="Arial"/>
          <w:b w:val="0"/>
          <w:sz w:val="22"/>
          <w:szCs w:val="22"/>
        </w:rPr>
        <w:tab/>
      </w:r>
    </w:p>
    <w:p w14:paraId="6FA188A4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Faculty of Dental Surgery</w:t>
      </w:r>
      <w:r w:rsidRPr="00C4608A">
        <w:rPr>
          <w:rFonts w:cs="Arial"/>
          <w:b w:val="0"/>
          <w:sz w:val="22"/>
          <w:szCs w:val="22"/>
        </w:rPr>
        <w:tab/>
      </w:r>
    </w:p>
    <w:p w14:paraId="2303F351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Faculty of General Dental Practice </w:t>
      </w:r>
      <w:r w:rsidRPr="00C4608A">
        <w:rPr>
          <w:rFonts w:cs="Arial"/>
          <w:b w:val="0"/>
          <w:sz w:val="22"/>
          <w:szCs w:val="22"/>
        </w:rPr>
        <w:tab/>
      </w:r>
    </w:p>
    <w:p w14:paraId="699A2817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Family Nutrition Coach Ltd</w:t>
      </w:r>
      <w:r w:rsidRPr="00C4608A">
        <w:rPr>
          <w:rFonts w:cs="Arial"/>
          <w:b w:val="0"/>
          <w:sz w:val="22"/>
          <w:szCs w:val="22"/>
        </w:rPr>
        <w:tab/>
      </w:r>
    </w:p>
    <w:p w14:paraId="5A00E700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Family Planning Association </w:t>
      </w:r>
      <w:r w:rsidRPr="00C4608A">
        <w:rPr>
          <w:rFonts w:cs="Arial"/>
          <w:b w:val="0"/>
          <w:sz w:val="22"/>
          <w:szCs w:val="22"/>
        </w:rPr>
        <w:tab/>
      </w:r>
    </w:p>
    <w:p w14:paraId="6FAAD35F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Federation of Ophthalmic and Dispensing Opticians</w:t>
      </w:r>
      <w:r w:rsidRPr="00C4608A">
        <w:rPr>
          <w:rFonts w:cs="Arial"/>
          <w:b w:val="0"/>
          <w:sz w:val="22"/>
          <w:szCs w:val="22"/>
        </w:rPr>
        <w:tab/>
      </w:r>
    </w:p>
    <w:p w14:paraId="077BE4B1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Ferndale Care Home</w:t>
      </w:r>
      <w:r w:rsidRPr="00C4608A">
        <w:rPr>
          <w:rFonts w:cs="Arial"/>
          <w:b w:val="0"/>
          <w:sz w:val="22"/>
          <w:szCs w:val="22"/>
        </w:rPr>
        <w:tab/>
      </w:r>
    </w:p>
    <w:p w14:paraId="37011379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Festival of Life and Death</w:t>
      </w:r>
      <w:r w:rsidRPr="00C4608A">
        <w:rPr>
          <w:rFonts w:cs="Arial"/>
          <w:b w:val="0"/>
          <w:sz w:val="22"/>
          <w:szCs w:val="22"/>
        </w:rPr>
        <w:tab/>
      </w:r>
    </w:p>
    <w:p w14:paraId="3F54D323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Focus on Disability</w:t>
      </w:r>
      <w:r w:rsidRPr="00C4608A">
        <w:rPr>
          <w:rFonts w:cs="Arial"/>
          <w:b w:val="0"/>
          <w:sz w:val="22"/>
          <w:szCs w:val="22"/>
        </w:rPr>
        <w:tab/>
      </w:r>
    </w:p>
    <w:p w14:paraId="3434B8D0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Focus West London</w:t>
      </w:r>
      <w:r w:rsidRPr="00C4608A">
        <w:rPr>
          <w:rFonts w:cs="Arial"/>
          <w:b w:val="0"/>
          <w:sz w:val="22"/>
          <w:szCs w:val="22"/>
        </w:rPr>
        <w:tab/>
      </w:r>
    </w:p>
    <w:p w14:paraId="65A2C7E5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FODO</w:t>
      </w:r>
      <w:r w:rsidRPr="00C4608A">
        <w:rPr>
          <w:rFonts w:cs="Arial"/>
          <w:b w:val="0"/>
          <w:sz w:val="22"/>
          <w:szCs w:val="22"/>
        </w:rPr>
        <w:tab/>
      </w:r>
    </w:p>
    <w:p w14:paraId="30DB8F35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Footsteps Care Ltd</w:t>
      </w:r>
      <w:r w:rsidRPr="00C4608A">
        <w:rPr>
          <w:rFonts w:cs="Arial"/>
          <w:b w:val="0"/>
          <w:sz w:val="22"/>
          <w:szCs w:val="22"/>
        </w:rPr>
        <w:tab/>
      </w:r>
    </w:p>
    <w:p w14:paraId="7211B71F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For brothers and sisters of disabled children and adults </w:t>
      </w:r>
      <w:r w:rsidRPr="00C4608A">
        <w:rPr>
          <w:rFonts w:cs="Arial"/>
          <w:b w:val="0"/>
          <w:sz w:val="22"/>
          <w:szCs w:val="22"/>
        </w:rPr>
        <w:tab/>
      </w:r>
    </w:p>
    <w:p w14:paraId="2CAB1C6B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Forever Homecare Limited</w:t>
      </w:r>
      <w:r w:rsidRPr="00C4608A">
        <w:rPr>
          <w:rFonts w:cs="Arial"/>
          <w:b w:val="0"/>
          <w:sz w:val="22"/>
          <w:szCs w:val="22"/>
        </w:rPr>
        <w:tab/>
      </w:r>
    </w:p>
    <w:p w14:paraId="3B6E0DF6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Foundation for People with Learning Disabilities </w:t>
      </w:r>
      <w:r w:rsidRPr="00C4608A">
        <w:rPr>
          <w:rFonts w:cs="Arial"/>
          <w:b w:val="0"/>
          <w:sz w:val="22"/>
          <w:szCs w:val="22"/>
        </w:rPr>
        <w:tab/>
      </w:r>
    </w:p>
    <w:p w14:paraId="081A6F16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Foundations</w:t>
      </w:r>
      <w:r w:rsidRPr="00C4608A">
        <w:rPr>
          <w:rFonts w:cs="Arial"/>
          <w:b w:val="0"/>
          <w:sz w:val="22"/>
          <w:szCs w:val="22"/>
        </w:rPr>
        <w:tab/>
      </w:r>
    </w:p>
    <w:p w14:paraId="792454DD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Four Seasons Health Care</w:t>
      </w:r>
      <w:r w:rsidRPr="00C4608A">
        <w:rPr>
          <w:rFonts w:cs="Arial"/>
          <w:b w:val="0"/>
          <w:sz w:val="22"/>
          <w:szCs w:val="22"/>
        </w:rPr>
        <w:tab/>
      </w:r>
    </w:p>
    <w:p w14:paraId="01D89322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FPA</w:t>
      </w:r>
      <w:r w:rsidRPr="00C4608A">
        <w:rPr>
          <w:rFonts w:cs="Arial"/>
          <w:b w:val="0"/>
          <w:sz w:val="22"/>
          <w:szCs w:val="22"/>
        </w:rPr>
        <w:tab/>
      </w:r>
    </w:p>
    <w:p w14:paraId="6C9121BE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Freshwinds</w:t>
      </w:r>
      <w:r w:rsidRPr="00C4608A">
        <w:rPr>
          <w:rFonts w:cs="Arial"/>
          <w:b w:val="0"/>
          <w:sz w:val="22"/>
          <w:szCs w:val="22"/>
        </w:rPr>
        <w:tab/>
      </w:r>
    </w:p>
    <w:p w14:paraId="16C85E2E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Full of Life</w:t>
      </w:r>
      <w:r w:rsidRPr="00C4608A">
        <w:rPr>
          <w:rFonts w:cs="Arial"/>
          <w:b w:val="0"/>
          <w:sz w:val="22"/>
          <w:szCs w:val="22"/>
        </w:rPr>
        <w:tab/>
      </w:r>
    </w:p>
    <w:p w14:paraId="1FD1C156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Gateshead Health NHS Foundation Trust </w:t>
      </w:r>
      <w:r w:rsidRPr="00C4608A">
        <w:rPr>
          <w:rFonts w:cs="Arial"/>
          <w:b w:val="0"/>
          <w:sz w:val="22"/>
          <w:szCs w:val="22"/>
        </w:rPr>
        <w:tab/>
      </w:r>
    </w:p>
    <w:p w14:paraId="4CF2C3AD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Gloucestershire Clinical Commisisoning Group</w:t>
      </w:r>
      <w:r w:rsidRPr="00C4608A">
        <w:rPr>
          <w:rFonts w:cs="Arial"/>
          <w:b w:val="0"/>
          <w:sz w:val="22"/>
          <w:szCs w:val="22"/>
        </w:rPr>
        <w:tab/>
      </w:r>
    </w:p>
    <w:p w14:paraId="1849AFF9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Government Equalities Office</w:t>
      </w:r>
      <w:r w:rsidRPr="00C4608A">
        <w:rPr>
          <w:rFonts w:cs="Arial"/>
          <w:b w:val="0"/>
          <w:sz w:val="22"/>
          <w:szCs w:val="22"/>
        </w:rPr>
        <w:tab/>
      </w:r>
    </w:p>
    <w:p w14:paraId="5DF09B0D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Governmnet Equalities Office</w:t>
      </w:r>
      <w:r w:rsidRPr="00C4608A">
        <w:rPr>
          <w:rFonts w:cs="Arial"/>
          <w:b w:val="0"/>
          <w:sz w:val="22"/>
          <w:szCs w:val="22"/>
        </w:rPr>
        <w:tab/>
      </w:r>
    </w:p>
    <w:p w14:paraId="72793961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Grace Eyre Foundation</w:t>
      </w:r>
      <w:r w:rsidRPr="00C4608A">
        <w:rPr>
          <w:rFonts w:cs="Arial"/>
          <w:b w:val="0"/>
          <w:sz w:val="22"/>
          <w:szCs w:val="22"/>
        </w:rPr>
        <w:tab/>
      </w:r>
    </w:p>
    <w:p w14:paraId="2F9B4184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Greater Manchester Mental Health NHS Foundation Trust</w:t>
      </w:r>
      <w:r w:rsidRPr="00C4608A">
        <w:rPr>
          <w:rFonts w:cs="Arial"/>
          <w:b w:val="0"/>
          <w:sz w:val="22"/>
          <w:szCs w:val="22"/>
        </w:rPr>
        <w:tab/>
      </w:r>
    </w:p>
    <w:p w14:paraId="722D216B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Greater Manchester Mental Health Services NHS Foundaqtion Trust</w:t>
      </w:r>
      <w:r w:rsidRPr="00C4608A">
        <w:rPr>
          <w:rFonts w:cs="Arial"/>
          <w:b w:val="0"/>
          <w:sz w:val="22"/>
          <w:szCs w:val="22"/>
        </w:rPr>
        <w:tab/>
      </w:r>
    </w:p>
    <w:p w14:paraId="4867F61D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Guideposts Trust</w:t>
      </w:r>
      <w:r w:rsidRPr="00C4608A">
        <w:rPr>
          <w:rFonts w:cs="Arial"/>
          <w:b w:val="0"/>
          <w:sz w:val="22"/>
          <w:szCs w:val="22"/>
        </w:rPr>
        <w:tab/>
      </w:r>
    </w:p>
    <w:p w14:paraId="57599445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Hampshire County Council Adult Services Department</w:t>
      </w:r>
      <w:r w:rsidRPr="00C4608A">
        <w:rPr>
          <w:rFonts w:cs="Arial"/>
          <w:b w:val="0"/>
          <w:sz w:val="22"/>
          <w:szCs w:val="22"/>
        </w:rPr>
        <w:tab/>
      </w:r>
    </w:p>
    <w:p w14:paraId="2299FDD3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Harrington  House</w:t>
      </w:r>
      <w:r w:rsidRPr="00C4608A">
        <w:rPr>
          <w:rFonts w:cs="Arial"/>
          <w:b w:val="0"/>
          <w:sz w:val="22"/>
          <w:szCs w:val="22"/>
        </w:rPr>
        <w:tab/>
      </w:r>
    </w:p>
    <w:p w14:paraId="08AB4A91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HC-One</w:t>
      </w:r>
      <w:r w:rsidRPr="00C4608A">
        <w:rPr>
          <w:rFonts w:cs="Arial"/>
          <w:b w:val="0"/>
          <w:sz w:val="22"/>
          <w:szCs w:val="22"/>
        </w:rPr>
        <w:tab/>
      </w:r>
    </w:p>
    <w:p w14:paraId="2E585805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Health and Care Professions Council </w:t>
      </w:r>
      <w:r w:rsidRPr="00C4608A">
        <w:rPr>
          <w:rFonts w:cs="Arial"/>
          <w:b w:val="0"/>
          <w:sz w:val="22"/>
          <w:szCs w:val="22"/>
        </w:rPr>
        <w:tab/>
      </w:r>
    </w:p>
    <w:p w14:paraId="0E358C44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Healthcare Improvement Scotland</w:t>
      </w:r>
      <w:r w:rsidRPr="00C4608A">
        <w:rPr>
          <w:rFonts w:cs="Arial"/>
          <w:b w:val="0"/>
          <w:sz w:val="22"/>
          <w:szCs w:val="22"/>
        </w:rPr>
        <w:tab/>
      </w:r>
    </w:p>
    <w:p w14:paraId="3752B504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Healthcare Quality Improvement Partnership</w:t>
      </w:r>
      <w:r w:rsidRPr="00C4608A">
        <w:rPr>
          <w:rFonts w:cs="Arial"/>
          <w:b w:val="0"/>
          <w:sz w:val="22"/>
          <w:szCs w:val="22"/>
        </w:rPr>
        <w:tab/>
      </w:r>
    </w:p>
    <w:p w14:paraId="7AF729A6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lastRenderedPageBreak/>
        <w:t>Healthwatch Barnet</w:t>
      </w:r>
      <w:r w:rsidRPr="00C4608A">
        <w:rPr>
          <w:rFonts w:cs="Arial"/>
          <w:b w:val="0"/>
          <w:sz w:val="22"/>
          <w:szCs w:val="22"/>
        </w:rPr>
        <w:tab/>
      </w:r>
    </w:p>
    <w:p w14:paraId="7705C547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Healthwatch Birmingham</w:t>
      </w:r>
      <w:r w:rsidRPr="00C4608A">
        <w:rPr>
          <w:rFonts w:cs="Arial"/>
          <w:b w:val="0"/>
          <w:sz w:val="22"/>
          <w:szCs w:val="22"/>
        </w:rPr>
        <w:tab/>
      </w:r>
    </w:p>
    <w:p w14:paraId="336E3E4A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Healthwatch Cumbria</w:t>
      </w:r>
      <w:r w:rsidRPr="00C4608A">
        <w:rPr>
          <w:rFonts w:cs="Arial"/>
          <w:b w:val="0"/>
          <w:sz w:val="22"/>
          <w:szCs w:val="22"/>
        </w:rPr>
        <w:tab/>
      </w:r>
    </w:p>
    <w:p w14:paraId="27585C59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Healthwatch Darlington</w:t>
      </w:r>
      <w:r w:rsidRPr="00C4608A">
        <w:rPr>
          <w:rFonts w:cs="Arial"/>
          <w:b w:val="0"/>
          <w:sz w:val="22"/>
          <w:szCs w:val="22"/>
        </w:rPr>
        <w:tab/>
      </w:r>
    </w:p>
    <w:p w14:paraId="03DB9668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Healthwatch East Sussex</w:t>
      </w:r>
      <w:r w:rsidRPr="00C4608A">
        <w:rPr>
          <w:rFonts w:cs="Arial"/>
          <w:b w:val="0"/>
          <w:sz w:val="22"/>
          <w:szCs w:val="22"/>
        </w:rPr>
        <w:tab/>
      </w:r>
    </w:p>
    <w:p w14:paraId="1A25BF9E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Healthwatch Havering</w:t>
      </w:r>
      <w:r w:rsidRPr="00C4608A">
        <w:rPr>
          <w:rFonts w:cs="Arial"/>
          <w:b w:val="0"/>
          <w:sz w:val="22"/>
          <w:szCs w:val="22"/>
        </w:rPr>
        <w:tab/>
      </w:r>
    </w:p>
    <w:p w14:paraId="3534CDD7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Healthwatch Knowsley</w:t>
      </w:r>
      <w:r w:rsidRPr="00C4608A">
        <w:rPr>
          <w:rFonts w:cs="Arial"/>
          <w:b w:val="0"/>
          <w:sz w:val="22"/>
          <w:szCs w:val="22"/>
        </w:rPr>
        <w:tab/>
      </w:r>
    </w:p>
    <w:p w14:paraId="45C988D9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Healthwatch Lincolnshire</w:t>
      </w:r>
      <w:r w:rsidRPr="00C4608A">
        <w:rPr>
          <w:rFonts w:cs="Arial"/>
          <w:b w:val="0"/>
          <w:sz w:val="22"/>
          <w:szCs w:val="22"/>
        </w:rPr>
        <w:tab/>
      </w:r>
    </w:p>
    <w:p w14:paraId="5F93BB35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Healthwatch Milton Keynes</w:t>
      </w:r>
      <w:r w:rsidRPr="00C4608A">
        <w:rPr>
          <w:rFonts w:cs="Arial"/>
          <w:b w:val="0"/>
          <w:sz w:val="22"/>
          <w:szCs w:val="22"/>
        </w:rPr>
        <w:tab/>
      </w:r>
    </w:p>
    <w:p w14:paraId="4181B9F1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Healthwatch North Tyneside</w:t>
      </w:r>
      <w:r w:rsidRPr="00C4608A">
        <w:rPr>
          <w:rFonts w:cs="Arial"/>
          <w:b w:val="0"/>
          <w:sz w:val="22"/>
          <w:szCs w:val="22"/>
        </w:rPr>
        <w:tab/>
      </w:r>
    </w:p>
    <w:p w14:paraId="28C73CA7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Healthwatch Plymouth</w:t>
      </w:r>
      <w:r w:rsidRPr="00C4608A">
        <w:rPr>
          <w:rFonts w:cs="Arial"/>
          <w:b w:val="0"/>
          <w:sz w:val="22"/>
          <w:szCs w:val="22"/>
        </w:rPr>
        <w:tab/>
      </w:r>
    </w:p>
    <w:p w14:paraId="7E6E8DEF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Healthwatch Salford</w:t>
      </w:r>
      <w:r w:rsidRPr="00C4608A">
        <w:rPr>
          <w:rFonts w:cs="Arial"/>
          <w:b w:val="0"/>
          <w:sz w:val="22"/>
          <w:szCs w:val="22"/>
        </w:rPr>
        <w:tab/>
      </w:r>
    </w:p>
    <w:p w14:paraId="7247FDA9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Healthwatch St Helens</w:t>
      </w:r>
      <w:r w:rsidRPr="00C4608A">
        <w:rPr>
          <w:rFonts w:cs="Arial"/>
          <w:b w:val="0"/>
          <w:sz w:val="22"/>
          <w:szCs w:val="22"/>
        </w:rPr>
        <w:tab/>
      </w:r>
    </w:p>
    <w:p w14:paraId="4EDB35B4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Hertfordshire County Council</w:t>
      </w:r>
      <w:r w:rsidRPr="00C4608A">
        <w:rPr>
          <w:rFonts w:cs="Arial"/>
          <w:b w:val="0"/>
          <w:sz w:val="22"/>
          <w:szCs w:val="22"/>
        </w:rPr>
        <w:tab/>
      </w:r>
    </w:p>
    <w:p w14:paraId="4AA8173A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Hesley Group</w:t>
      </w:r>
      <w:r w:rsidRPr="00C4608A">
        <w:rPr>
          <w:rFonts w:cs="Arial"/>
          <w:b w:val="0"/>
          <w:sz w:val="22"/>
          <w:szCs w:val="22"/>
        </w:rPr>
        <w:tab/>
      </w:r>
    </w:p>
    <w:p w14:paraId="2D8FE7EF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Hft</w:t>
      </w:r>
      <w:r w:rsidRPr="00C4608A">
        <w:rPr>
          <w:rFonts w:cs="Arial"/>
          <w:b w:val="0"/>
          <w:sz w:val="22"/>
          <w:szCs w:val="22"/>
        </w:rPr>
        <w:tab/>
      </w:r>
    </w:p>
    <w:p w14:paraId="04C189D4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HICA Group</w:t>
      </w:r>
      <w:r w:rsidRPr="00C4608A">
        <w:rPr>
          <w:rFonts w:cs="Arial"/>
          <w:b w:val="0"/>
          <w:sz w:val="22"/>
          <w:szCs w:val="22"/>
        </w:rPr>
        <w:tab/>
      </w:r>
    </w:p>
    <w:p w14:paraId="0FD140DE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Home Group</w:t>
      </w:r>
      <w:r w:rsidRPr="00C4608A">
        <w:rPr>
          <w:rFonts w:cs="Arial"/>
          <w:b w:val="0"/>
          <w:sz w:val="22"/>
          <w:szCs w:val="22"/>
        </w:rPr>
        <w:tab/>
      </w:r>
    </w:p>
    <w:p w14:paraId="69B236A0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Home Instead Senior Care</w:t>
      </w:r>
      <w:r w:rsidRPr="00C4608A">
        <w:rPr>
          <w:rFonts w:cs="Arial"/>
          <w:b w:val="0"/>
          <w:sz w:val="22"/>
          <w:szCs w:val="22"/>
        </w:rPr>
        <w:tab/>
      </w:r>
    </w:p>
    <w:p w14:paraId="74E677E1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Homecare Services</w:t>
      </w:r>
      <w:r w:rsidRPr="00C4608A">
        <w:rPr>
          <w:rFonts w:cs="Arial"/>
          <w:b w:val="0"/>
          <w:sz w:val="22"/>
          <w:szCs w:val="22"/>
        </w:rPr>
        <w:tab/>
      </w:r>
    </w:p>
    <w:p w14:paraId="4891F82F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HomeTouch Care</w:t>
      </w:r>
      <w:r w:rsidRPr="00C4608A">
        <w:rPr>
          <w:rFonts w:cs="Arial"/>
          <w:b w:val="0"/>
          <w:sz w:val="22"/>
          <w:szCs w:val="22"/>
        </w:rPr>
        <w:tab/>
      </w:r>
    </w:p>
    <w:p w14:paraId="22EB103F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Hywel Dda University Health Board</w:t>
      </w:r>
      <w:r w:rsidRPr="00C4608A">
        <w:rPr>
          <w:rFonts w:cs="Arial"/>
          <w:b w:val="0"/>
          <w:sz w:val="22"/>
          <w:szCs w:val="22"/>
        </w:rPr>
        <w:tab/>
      </w:r>
    </w:p>
    <w:p w14:paraId="2EDB0D51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IDEM Living</w:t>
      </w:r>
      <w:r w:rsidRPr="00C4608A">
        <w:rPr>
          <w:rFonts w:cs="Arial"/>
          <w:b w:val="0"/>
          <w:sz w:val="22"/>
          <w:szCs w:val="22"/>
        </w:rPr>
        <w:tab/>
      </w:r>
    </w:p>
    <w:p w14:paraId="249A9A65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Imperial College Healthcare NHS Trust </w:t>
      </w:r>
      <w:r w:rsidRPr="00C4608A">
        <w:rPr>
          <w:rFonts w:cs="Arial"/>
          <w:b w:val="0"/>
          <w:sz w:val="22"/>
          <w:szCs w:val="22"/>
        </w:rPr>
        <w:tab/>
      </w:r>
    </w:p>
    <w:p w14:paraId="5A21D07C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Inclusion Gloucestershire</w:t>
      </w:r>
      <w:r w:rsidRPr="00C4608A">
        <w:rPr>
          <w:rFonts w:cs="Arial"/>
          <w:b w:val="0"/>
          <w:sz w:val="22"/>
          <w:szCs w:val="22"/>
        </w:rPr>
        <w:tab/>
      </w:r>
    </w:p>
    <w:p w14:paraId="5E47FCF0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Inclusion London</w:t>
      </w:r>
      <w:r w:rsidRPr="00C4608A">
        <w:rPr>
          <w:rFonts w:cs="Arial"/>
          <w:b w:val="0"/>
          <w:sz w:val="22"/>
          <w:szCs w:val="22"/>
        </w:rPr>
        <w:tab/>
      </w:r>
    </w:p>
    <w:p w14:paraId="0ABF5F81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Inclusion North CIC</w:t>
      </w:r>
      <w:r w:rsidRPr="00C4608A">
        <w:rPr>
          <w:rFonts w:cs="Arial"/>
          <w:b w:val="0"/>
          <w:sz w:val="22"/>
          <w:szCs w:val="22"/>
        </w:rPr>
        <w:tab/>
      </w:r>
    </w:p>
    <w:p w14:paraId="6ABF82F2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Independent Age</w:t>
      </w:r>
      <w:r w:rsidRPr="00C4608A">
        <w:rPr>
          <w:rFonts w:cs="Arial"/>
          <w:b w:val="0"/>
          <w:sz w:val="22"/>
          <w:szCs w:val="22"/>
        </w:rPr>
        <w:tab/>
      </w:r>
    </w:p>
    <w:p w14:paraId="500F68C3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Industry Qualifications</w:t>
      </w:r>
      <w:r w:rsidRPr="00C4608A">
        <w:rPr>
          <w:rFonts w:cs="Arial"/>
          <w:b w:val="0"/>
          <w:sz w:val="22"/>
          <w:szCs w:val="22"/>
        </w:rPr>
        <w:tab/>
      </w:r>
    </w:p>
    <w:p w14:paraId="7A32DB6D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Institute of Conflict Management</w:t>
      </w:r>
      <w:r w:rsidRPr="00C4608A">
        <w:rPr>
          <w:rFonts w:cs="Arial"/>
          <w:b w:val="0"/>
          <w:sz w:val="22"/>
          <w:szCs w:val="22"/>
        </w:rPr>
        <w:tab/>
      </w:r>
    </w:p>
    <w:p w14:paraId="0C18D598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Institute of Public Care - Oxford Brookes University</w:t>
      </w:r>
      <w:r w:rsidRPr="00C4608A">
        <w:rPr>
          <w:rFonts w:cs="Arial"/>
          <w:b w:val="0"/>
          <w:sz w:val="22"/>
          <w:szCs w:val="22"/>
        </w:rPr>
        <w:tab/>
      </w:r>
    </w:p>
    <w:p w14:paraId="2FC6D866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Irwin Mitchell LLP</w:t>
      </w:r>
      <w:r w:rsidRPr="00C4608A">
        <w:rPr>
          <w:rFonts w:cs="Arial"/>
          <w:b w:val="0"/>
          <w:sz w:val="22"/>
          <w:szCs w:val="22"/>
        </w:rPr>
        <w:tab/>
      </w:r>
    </w:p>
    <w:p w14:paraId="7A689306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Isle of Wight Council</w:t>
      </w:r>
      <w:r w:rsidRPr="00C4608A">
        <w:rPr>
          <w:rFonts w:cs="Arial"/>
          <w:b w:val="0"/>
          <w:sz w:val="22"/>
          <w:szCs w:val="22"/>
        </w:rPr>
        <w:tab/>
      </w:r>
    </w:p>
    <w:p w14:paraId="18DD4272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Ixora Healthcare</w:t>
      </w:r>
      <w:r w:rsidRPr="00C4608A">
        <w:rPr>
          <w:rFonts w:cs="Arial"/>
          <w:b w:val="0"/>
          <w:sz w:val="22"/>
          <w:szCs w:val="22"/>
        </w:rPr>
        <w:tab/>
      </w:r>
    </w:p>
    <w:p w14:paraId="7B4ACD3A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Jeesal Group</w:t>
      </w:r>
      <w:r w:rsidRPr="00C4608A">
        <w:rPr>
          <w:rFonts w:cs="Arial"/>
          <w:b w:val="0"/>
          <w:sz w:val="22"/>
          <w:szCs w:val="22"/>
        </w:rPr>
        <w:tab/>
      </w:r>
    </w:p>
    <w:p w14:paraId="7FB024A6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Jiraffe</w:t>
      </w:r>
      <w:r w:rsidRPr="00C4608A">
        <w:rPr>
          <w:rFonts w:cs="Arial"/>
          <w:b w:val="0"/>
          <w:sz w:val="22"/>
          <w:szCs w:val="22"/>
        </w:rPr>
        <w:tab/>
      </w:r>
    </w:p>
    <w:p w14:paraId="237AFACE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JT Healing</w:t>
      </w:r>
      <w:r w:rsidRPr="00C4608A">
        <w:rPr>
          <w:rFonts w:cs="Arial"/>
          <w:b w:val="0"/>
          <w:sz w:val="22"/>
          <w:szCs w:val="22"/>
        </w:rPr>
        <w:tab/>
      </w:r>
    </w:p>
    <w:p w14:paraId="3FF4661C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lastRenderedPageBreak/>
        <w:t>Just Checking Ltd.</w:t>
      </w:r>
      <w:r w:rsidRPr="00C4608A">
        <w:rPr>
          <w:rFonts w:cs="Arial"/>
          <w:b w:val="0"/>
          <w:sz w:val="22"/>
          <w:szCs w:val="22"/>
        </w:rPr>
        <w:tab/>
      </w:r>
    </w:p>
    <w:p w14:paraId="1DFE1FA2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kBL Care</w:t>
      </w:r>
      <w:r w:rsidRPr="00C4608A">
        <w:rPr>
          <w:rFonts w:cs="Arial"/>
          <w:b w:val="0"/>
          <w:sz w:val="22"/>
          <w:szCs w:val="22"/>
        </w:rPr>
        <w:tab/>
      </w:r>
    </w:p>
    <w:p w14:paraId="39104D10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Kent and Medway NHS and Social Care Partnership Trust</w:t>
      </w:r>
      <w:r w:rsidRPr="00C4608A">
        <w:rPr>
          <w:rFonts w:cs="Arial"/>
          <w:b w:val="0"/>
          <w:sz w:val="22"/>
          <w:szCs w:val="22"/>
        </w:rPr>
        <w:tab/>
      </w:r>
    </w:p>
    <w:p w14:paraId="41693607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Kent County Council</w:t>
      </w:r>
      <w:r w:rsidRPr="00C4608A">
        <w:rPr>
          <w:rFonts w:cs="Arial"/>
          <w:b w:val="0"/>
          <w:sz w:val="22"/>
          <w:szCs w:val="22"/>
        </w:rPr>
        <w:tab/>
      </w:r>
    </w:p>
    <w:p w14:paraId="7C4A94DD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Kharis Solutions Ltd</w:t>
      </w:r>
      <w:r w:rsidRPr="00C4608A">
        <w:rPr>
          <w:rFonts w:cs="Arial"/>
          <w:b w:val="0"/>
          <w:sz w:val="22"/>
          <w:szCs w:val="22"/>
        </w:rPr>
        <w:tab/>
      </w:r>
    </w:p>
    <w:p w14:paraId="543DD8D2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king st practice</w:t>
      </w:r>
      <w:r w:rsidRPr="00C4608A">
        <w:rPr>
          <w:rFonts w:cs="Arial"/>
          <w:b w:val="0"/>
          <w:sz w:val="22"/>
          <w:szCs w:val="22"/>
        </w:rPr>
        <w:tab/>
      </w:r>
    </w:p>
    <w:p w14:paraId="63B3D7EA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Lancashire Care NHS Foundation Trust</w:t>
      </w:r>
      <w:r w:rsidRPr="00C4608A">
        <w:rPr>
          <w:rFonts w:cs="Arial"/>
          <w:b w:val="0"/>
          <w:sz w:val="22"/>
          <w:szCs w:val="22"/>
        </w:rPr>
        <w:tab/>
      </w:r>
    </w:p>
    <w:p w14:paraId="056F0DDE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Lancashire County Council</w:t>
      </w:r>
      <w:r w:rsidRPr="00C4608A">
        <w:rPr>
          <w:rFonts w:cs="Arial"/>
          <w:b w:val="0"/>
          <w:sz w:val="22"/>
          <w:szCs w:val="22"/>
        </w:rPr>
        <w:tab/>
      </w:r>
    </w:p>
    <w:p w14:paraId="1073B9AB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Landermeads Nursing home</w:t>
      </w:r>
      <w:r w:rsidRPr="00C4608A">
        <w:rPr>
          <w:rFonts w:cs="Arial"/>
          <w:b w:val="0"/>
          <w:sz w:val="22"/>
          <w:szCs w:val="22"/>
        </w:rPr>
        <w:tab/>
      </w:r>
    </w:p>
    <w:p w14:paraId="42A69B8E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Leicestershire Partnership NHS Trust</w:t>
      </w:r>
      <w:r w:rsidRPr="00C4608A">
        <w:rPr>
          <w:rFonts w:cs="Arial"/>
          <w:b w:val="0"/>
          <w:sz w:val="22"/>
          <w:szCs w:val="22"/>
        </w:rPr>
        <w:tab/>
      </w:r>
    </w:p>
    <w:p w14:paraId="0CAA668A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Lifestylecare Plc</w:t>
      </w:r>
      <w:r w:rsidRPr="00C4608A">
        <w:rPr>
          <w:rFonts w:cs="Arial"/>
          <w:b w:val="0"/>
          <w:sz w:val="22"/>
          <w:szCs w:val="22"/>
        </w:rPr>
        <w:tab/>
      </w:r>
    </w:p>
    <w:p w14:paraId="002C6858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LIfetime Home care Ltd</w:t>
      </w:r>
      <w:r w:rsidRPr="00C4608A">
        <w:rPr>
          <w:rFonts w:cs="Arial"/>
          <w:b w:val="0"/>
          <w:sz w:val="22"/>
          <w:szCs w:val="22"/>
        </w:rPr>
        <w:tab/>
      </w:r>
    </w:p>
    <w:p w14:paraId="42ABB1E3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Lincolnshire Care Association</w:t>
      </w:r>
      <w:r w:rsidRPr="00C4608A">
        <w:rPr>
          <w:rFonts w:cs="Arial"/>
          <w:b w:val="0"/>
          <w:sz w:val="22"/>
          <w:szCs w:val="22"/>
        </w:rPr>
        <w:tab/>
      </w:r>
    </w:p>
    <w:p w14:paraId="4FD43AF7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Lincolnshire County Council</w:t>
      </w:r>
      <w:r w:rsidRPr="00C4608A">
        <w:rPr>
          <w:rFonts w:cs="Arial"/>
          <w:b w:val="0"/>
          <w:sz w:val="22"/>
          <w:szCs w:val="22"/>
        </w:rPr>
        <w:tab/>
      </w:r>
    </w:p>
    <w:p w14:paraId="1BE6F45E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Lloyds Pharmacy</w:t>
      </w:r>
      <w:r w:rsidRPr="00C4608A">
        <w:rPr>
          <w:rFonts w:cs="Arial"/>
          <w:b w:val="0"/>
          <w:sz w:val="22"/>
          <w:szCs w:val="22"/>
        </w:rPr>
        <w:tab/>
      </w:r>
    </w:p>
    <w:p w14:paraId="06397D70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Local Government Association</w:t>
      </w:r>
      <w:r w:rsidRPr="00C4608A">
        <w:rPr>
          <w:rFonts w:cs="Arial"/>
          <w:b w:val="0"/>
          <w:sz w:val="22"/>
          <w:szCs w:val="22"/>
        </w:rPr>
        <w:tab/>
      </w:r>
    </w:p>
    <w:p w14:paraId="668DE982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Local Optical Committee Support Unit</w:t>
      </w:r>
      <w:r w:rsidRPr="00C4608A">
        <w:rPr>
          <w:rFonts w:cs="Arial"/>
          <w:b w:val="0"/>
          <w:sz w:val="22"/>
          <w:szCs w:val="22"/>
        </w:rPr>
        <w:tab/>
      </w:r>
    </w:p>
    <w:p w14:paraId="6D44066D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London Ambulance Service NHS Trust</w:t>
      </w:r>
      <w:r w:rsidRPr="00C4608A">
        <w:rPr>
          <w:rFonts w:cs="Arial"/>
          <w:b w:val="0"/>
          <w:sz w:val="22"/>
          <w:szCs w:val="22"/>
        </w:rPr>
        <w:tab/>
      </w:r>
    </w:p>
    <w:p w14:paraId="65B77A82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London Borough of Barnet</w:t>
      </w:r>
      <w:r w:rsidRPr="00C4608A">
        <w:rPr>
          <w:rFonts w:cs="Arial"/>
          <w:b w:val="0"/>
          <w:sz w:val="22"/>
          <w:szCs w:val="22"/>
        </w:rPr>
        <w:tab/>
      </w:r>
    </w:p>
    <w:p w14:paraId="4AE3B141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London North West Healthcare NHS Trust</w:t>
      </w:r>
      <w:r w:rsidRPr="00C4608A">
        <w:rPr>
          <w:rFonts w:cs="Arial"/>
          <w:b w:val="0"/>
          <w:sz w:val="22"/>
          <w:szCs w:val="22"/>
        </w:rPr>
        <w:tab/>
      </w:r>
    </w:p>
    <w:p w14:paraId="1C13F743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Macintyre</w:t>
      </w:r>
      <w:r w:rsidRPr="00C4608A">
        <w:rPr>
          <w:rFonts w:cs="Arial"/>
          <w:b w:val="0"/>
          <w:sz w:val="22"/>
          <w:szCs w:val="22"/>
        </w:rPr>
        <w:tab/>
      </w:r>
    </w:p>
    <w:p w14:paraId="4501875A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Making a difference </w:t>
      </w:r>
      <w:r w:rsidRPr="00C4608A">
        <w:rPr>
          <w:rFonts w:cs="Arial"/>
          <w:b w:val="0"/>
          <w:sz w:val="22"/>
          <w:szCs w:val="22"/>
        </w:rPr>
        <w:tab/>
      </w:r>
    </w:p>
    <w:p w14:paraId="66B26282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Making Research Count</w:t>
      </w:r>
      <w:r w:rsidRPr="00C4608A">
        <w:rPr>
          <w:rFonts w:cs="Arial"/>
          <w:b w:val="0"/>
          <w:sz w:val="22"/>
          <w:szCs w:val="22"/>
        </w:rPr>
        <w:tab/>
      </w:r>
    </w:p>
    <w:p w14:paraId="6479F4C2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Malcolm O'Dea</w:t>
      </w:r>
      <w:r w:rsidRPr="00C4608A">
        <w:rPr>
          <w:rFonts w:cs="Arial"/>
          <w:b w:val="0"/>
          <w:sz w:val="22"/>
          <w:szCs w:val="22"/>
        </w:rPr>
        <w:tab/>
      </w:r>
    </w:p>
    <w:p w14:paraId="35AFA705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Manchester Metropolitan University</w:t>
      </w:r>
      <w:r w:rsidRPr="00C4608A">
        <w:rPr>
          <w:rFonts w:cs="Arial"/>
          <w:b w:val="0"/>
          <w:sz w:val="22"/>
          <w:szCs w:val="22"/>
        </w:rPr>
        <w:tab/>
      </w:r>
    </w:p>
    <w:p w14:paraId="2EA73DEA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Manchester University NHS Foundation Trust </w:t>
      </w:r>
      <w:r w:rsidRPr="00C4608A">
        <w:rPr>
          <w:rFonts w:cs="Arial"/>
          <w:b w:val="0"/>
          <w:sz w:val="22"/>
          <w:szCs w:val="22"/>
        </w:rPr>
        <w:tab/>
      </w:r>
    </w:p>
    <w:p w14:paraId="60FEFE57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Manor Community</w:t>
      </w:r>
      <w:r w:rsidRPr="00C4608A">
        <w:rPr>
          <w:rFonts w:cs="Arial"/>
          <w:b w:val="0"/>
          <w:sz w:val="22"/>
          <w:szCs w:val="22"/>
        </w:rPr>
        <w:tab/>
      </w:r>
    </w:p>
    <w:p w14:paraId="3170429F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Mansfield District Council</w:t>
      </w:r>
      <w:r w:rsidRPr="00C4608A">
        <w:rPr>
          <w:rFonts w:cs="Arial"/>
          <w:b w:val="0"/>
          <w:sz w:val="22"/>
          <w:szCs w:val="22"/>
        </w:rPr>
        <w:tab/>
      </w:r>
    </w:p>
    <w:p w14:paraId="3AB8A0A2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Mastercall Healthcare</w:t>
      </w:r>
      <w:r w:rsidRPr="00C4608A">
        <w:rPr>
          <w:rFonts w:cs="Arial"/>
          <w:b w:val="0"/>
          <w:sz w:val="22"/>
          <w:szCs w:val="22"/>
        </w:rPr>
        <w:tab/>
      </w:r>
    </w:p>
    <w:p w14:paraId="57F73CA5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Max Appeal</w:t>
      </w:r>
      <w:r w:rsidRPr="00C4608A">
        <w:rPr>
          <w:rFonts w:cs="Arial"/>
          <w:b w:val="0"/>
          <w:sz w:val="22"/>
          <w:szCs w:val="22"/>
        </w:rPr>
        <w:tab/>
      </w:r>
    </w:p>
    <w:p w14:paraId="42DE5EF5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Medicines and Healthcare Products Regulatory Agency</w:t>
      </w:r>
      <w:r w:rsidRPr="00C4608A">
        <w:rPr>
          <w:rFonts w:cs="Arial"/>
          <w:b w:val="0"/>
          <w:sz w:val="22"/>
          <w:szCs w:val="22"/>
        </w:rPr>
        <w:tab/>
      </w:r>
    </w:p>
    <w:p w14:paraId="67EDAEC0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Mencap</w:t>
      </w:r>
      <w:r w:rsidRPr="00C4608A">
        <w:rPr>
          <w:rFonts w:cs="Arial"/>
          <w:b w:val="0"/>
          <w:sz w:val="22"/>
          <w:szCs w:val="22"/>
        </w:rPr>
        <w:tab/>
      </w:r>
    </w:p>
    <w:p w14:paraId="2455DC1C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Mental Health Foundation </w:t>
      </w:r>
      <w:r w:rsidRPr="00C4608A">
        <w:rPr>
          <w:rFonts w:cs="Arial"/>
          <w:b w:val="0"/>
          <w:sz w:val="22"/>
          <w:szCs w:val="22"/>
        </w:rPr>
        <w:tab/>
      </w:r>
    </w:p>
    <w:p w14:paraId="0CE9E848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Metropolitan Housing Association</w:t>
      </w:r>
      <w:r w:rsidRPr="00C4608A">
        <w:rPr>
          <w:rFonts w:cs="Arial"/>
          <w:b w:val="0"/>
          <w:sz w:val="22"/>
          <w:szCs w:val="22"/>
        </w:rPr>
        <w:tab/>
      </w:r>
    </w:p>
    <w:p w14:paraId="0480B7ED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Mi Life care services limited</w:t>
      </w:r>
      <w:r w:rsidRPr="00C4608A">
        <w:rPr>
          <w:rFonts w:cs="Arial"/>
          <w:b w:val="0"/>
          <w:sz w:val="22"/>
          <w:szCs w:val="22"/>
        </w:rPr>
        <w:tab/>
      </w:r>
    </w:p>
    <w:p w14:paraId="591CA130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Mid Yorkshire Hospitals NHS Trust </w:t>
      </w:r>
      <w:r w:rsidRPr="00C4608A">
        <w:rPr>
          <w:rFonts w:cs="Arial"/>
          <w:b w:val="0"/>
          <w:sz w:val="22"/>
          <w:szCs w:val="22"/>
        </w:rPr>
        <w:tab/>
      </w:r>
    </w:p>
    <w:p w14:paraId="3A60A114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Middlesbrough Council</w:t>
      </w:r>
      <w:r w:rsidRPr="00C4608A">
        <w:rPr>
          <w:rFonts w:cs="Arial"/>
          <w:b w:val="0"/>
          <w:sz w:val="22"/>
          <w:szCs w:val="22"/>
        </w:rPr>
        <w:tab/>
      </w:r>
    </w:p>
    <w:p w14:paraId="281052A9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lastRenderedPageBreak/>
        <w:t>Milestones Trust</w:t>
      </w:r>
      <w:r w:rsidRPr="00C4608A">
        <w:rPr>
          <w:rFonts w:cs="Arial"/>
          <w:b w:val="0"/>
          <w:sz w:val="22"/>
          <w:szCs w:val="22"/>
        </w:rPr>
        <w:tab/>
      </w:r>
    </w:p>
    <w:p w14:paraId="153FE16F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Millenium Care Services</w:t>
      </w:r>
      <w:r w:rsidRPr="00C4608A">
        <w:rPr>
          <w:rFonts w:cs="Arial"/>
          <w:b w:val="0"/>
          <w:sz w:val="22"/>
          <w:szCs w:val="22"/>
        </w:rPr>
        <w:tab/>
      </w:r>
    </w:p>
    <w:p w14:paraId="4EB8101A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Ministry of Defence </w:t>
      </w:r>
      <w:r w:rsidRPr="00C4608A">
        <w:rPr>
          <w:rFonts w:cs="Arial"/>
          <w:b w:val="0"/>
          <w:sz w:val="22"/>
          <w:szCs w:val="22"/>
        </w:rPr>
        <w:tab/>
      </w:r>
    </w:p>
    <w:p w14:paraId="064E98CE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MPGN/DDD Support Group</w:t>
      </w:r>
      <w:r w:rsidRPr="00C4608A">
        <w:rPr>
          <w:rFonts w:cs="Arial"/>
          <w:b w:val="0"/>
          <w:sz w:val="22"/>
          <w:szCs w:val="22"/>
        </w:rPr>
        <w:tab/>
      </w:r>
    </w:p>
    <w:p w14:paraId="1048C4C5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Multiple Sclerosis Trust</w:t>
      </w:r>
      <w:r w:rsidRPr="00C4608A">
        <w:rPr>
          <w:rFonts w:cs="Arial"/>
          <w:b w:val="0"/>
          <w:sz w:val="22"/>
          <w:szCs w:val="22"/>
        </w:rPr>
        <w:tab/>
      </w:r>
    </w:p>
    <w:p w14:paraId="52B17A4E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Musiclusive</w:t>
      </w:r>
      <w:r w:rsidRPr="00C4608A">
        <w:rPr>
          <w:rFonts w:cs="Arial"/>
          <w:b w:val="0"/>
          <w:sz w:val="22"/>
          <w:szCs w:val="22"/>
        </w:rPr>
        <w:tab/>
      </w:r>
    </w:p>
    <w:p w14:paraId="7DADD9C6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National Autistic Society </w:t>
      </w:r>
      <w:r w:rsidRPr="00C4608A">
        <w:rPr>
          <w:rFonts w:cs="Arial"/>
          <w:b w:val="0"/>
          <w:sz w:val="22"/>
          <w:szCs w:val="22"/>
        </w:rPr>
        <w:tab/>
      </w:r>
    </w:p>
    <w:p w14:paraId="11888029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National Autistic Taskforce</w:t>
      </w:r>
      <w:r w:rsidRPr="00C4608A">
        <w:rPr>
          <w:rFonts w:cs="Arial"/>
          <w:b w:val="0"/>
          <w:sz w:val="22"/>
          <w:szCs w:val="22"/>
        </w:rPr>
        <w:tab/>
      </w:r>
    </w:p>
    <w:p w14:paraId="3CA968DB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National Care Forum</w:t>
      </w:r>
      <w:r w:rsidRPr="00C4608A">
        <w:rPr>
          <w:rFonts w:cs="Arial"/>
          <w:b w:val="0"/>
          <w:sz w:val="22"/>
          <w:szCs w:val="22"/>
        </w:rPr>
        <w:tab/>
      </w:r>
    </w:p>
    <w:p w14:paraId="4A2869BB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National Community Hearing Association</w:t>
      </w:r>
      <w:r w:rsidRPr="00C4608A">
        <w:rPr>
          <w:rFonts w:cs="Arial"/>
          <w:b w:val="0"/>
          <w:sz w:val="22"/>
          <w:szCs w:val="22"/>
        </w:rPr>
        <w:tab/>
      </w:r>
    </w:p>
    <w:p w14:paraId="0B6D126A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National Council for Palliative Care </w:t>
      </w:r>
      <w:r w:rsidRPr="00C4608A">
        <w:rPr>
          <w:rFonts w:cs="Arial"/>
          <w:b w:val="0"/>
          <w:sz w:val="22"/>
          <w:szCs w:val="22"/>
        </w:rPr>
        <w:tab/>
      </w:r>
    </w:p>
    <w:p w14:paraId="72681A10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National Deaf Children's Society</w:t>
      </w:r>
      <w:r w:rsidRPr="00C4608A">
        <w:rPr>
          <w:rFonts w:cs="Arial"/>
          <w:b w:val="0"/>
          <w:sz w:val="22"/>
          <w:szCs w:val="22"/>
        </w:rPr>
        <w:tab/>
      </w:r>
    </w:p>
    <w:p w14:paraId="1EBCC270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National Development Team for Inclusion</w:t>
      </w:r>
      <w:r w:rsidRPr="00C4608A">
        <w:rPr>
          <w:rFonts w:cs="Arial"/>
          <w:b w:val="0"/>
          <w:sz w:val="22"/>
          <w:szCs w:val="22"/>
        </w:rPr>
        <w:tab/>
      </w:r>
    </w:p>
    <w:p w14:paraId="4A7C0872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National Guideline Alliance</w:t>
      </w:r>
      <w:r w:rsidRPr="00C4608A">
        <w:rPr>
          <w:rFonts w:cs="Arial"/>
          <w:b w:val="0"/>
          <w:sz w:val="22"/>
          <w:szCs w:val="22"/>
        </w:rPr>
        <w:tab/>
      </w:r>
    </w:p>
    <w:p w14:paraId="135CDB61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National Guideline Centre</w:t>
      </w:r>
      <w:r w:rsidRPr="00C4608A">
        <w:rPr>
          <w:rFonts w:cs="Arial"/>
          <w:b w:val="0"/>
          <w:sz w:val="22"/>
          <w:szCs w:val="22"/>
        </w:rPr>
        <w:tab/>
      </w:r>
    </w:p>
    <w:p w14:paraId="6C58C32B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National Institute for Health and Care Excellence</w:t>
      </w:r>
      <w:r w:rsidRPr="00C4608A">
        <w:rPr>
          <w:rFonts w:cs="Arial"/>
          <w:b w:val="0"/>
          <w:sz w:val="22"/>
          <w:szCs w:val="22"/>
        </w:rPr>
        <w:tab/>
      </w:r>
    </w:p>
    <w:p w14:paraId="24444BE6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National Institute for Health Research</w:t>
      </w:r>
      <w:r w:rsidRPr="00C4608A">
        <w:rPr>
          <w:rFonts w:cs="Arial"/>
          <w:b w:val="0"/>
          <w:sz w:val="22"/>
          <w:szCs w:val="22"/>
        </w:rPr>
        <w:tab/>
      </w:r>
    </w:p>
    <w:p w14:paraId="6B207305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National Learning Disability Professional Senate</w:t>
      </w:r>
      <w:r w:rsidRPr="00C4608A">
        <w:rPr>
          <w:rFonts w:cs="Arial"/>
          <w:b w:val="0"/>
          <w:sz w:val="22"/>
          <w:szCs w:val="22"/>
        </w:rPr>
        <w:tab/>
      </w:r>
    </w:p>
    <w:p w14:paraId="56E9770F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National Pharmacy Association </w:t>
      </w:r>
      <w:r w:rsidRPr="00C4608A">
        <w:rPr>
          <w:rFonts w:cs="Arial"/>
          <w:b w:val="0"/>
          <w:sz w:val="22"/>
          <w:szCs w:val="22"/>
        </w:rPr>
        <w:tab/>
      </w:r>
    </w:p>
    <w:p w14:paraId="5589582F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National Voices</w:t>
      </w:r>
      <w:r w:rsidRPr="00C4608A">
        <w:rPr>
          <w:rFonts w:cs="Arial"/>
          <w:b w:val="0"/>
          <w:sz w:val="22"/>
          <w:szCs w:val="22"/>
        </w:rPr>
        <w:tab/>
      </w:r>
    </w:p>
    <w:p w14:paraId="1108E5D5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Network 81</w:t>
      </w:r>
      <w:r w:rsidRPr="00C4608A">
        <w:rPr>
          <w:rFonts w:cs="Arial"/>
          <w:b w:val="0"/>
          <w:sz w:val="22"/>
          <w:szCs w:val="22"/>
        </w:rPr>
        <w:tab/>
      </w:r>
    </w:p>
    <w:p w14:paraId="1D65DF4B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Newcastle University Institute for Ageing</w:t>
      </w:r>
      <w:r w:rsidRPr="00C4608A">
        <w:rPr>
          <w:rFonts w:cs="Arial"/>
          <w:b w:val="0"/>
          <w:sz w:val="22"/>
          <w:szCs w:val="22"/>
        </w:rPr>
        <w:tab/>
      </w:r>
    </w:p>
    <w:p w14:paraId="6833FB96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NHS</w:t>
      </w:r>
      <w:r w:rsidRPr="00C4608A">
        <w:rPr>
          <w:rFonts w:cs="Arial"/>
          <w:b w:val="0"/>
          <w:sz w:val="22"/>
          <w:szCs w:val="22"/>
        </w:rPr>
        <w:tab/>
      </w:r>
    </w:p>
    <w:p w14:paraId="2D47A44D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NHS Choices</w:t>
      </w:r>
      <w:r w:rsidRPr="00C4608A">
        <w:rPr>
          <w:rFonts w:cs="Arial"/>
          <w:b w:val="0"/>
          <w:sz w:val="22"/>
          <w:szCs w:val="22"/>
        </w:rPr>
        <w:tab/>
      </w:r>
    </w:p>
    <w:p w14:paraId="3076ECA6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NHS Digital</w:t>
      </w:r>
      <w:r w:rsidRPr="00C4608A">
        <w:rPr>
          <w:rFonts w:cs="Arial"/>
          <w:b w:val="0"/>
          <w:sz w:val="22"/>
          <w:szCs w:val="22"/>
        </w:rPr>
        <w:tab/>
      </w:r>
    </w:p>
    <w:p w14:paraId="5D616B81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NHS England</w:t>
      </w:r>
      <w:r w:rsidRPr="00C4608A">
        <w:rPr>
          <w:rFonts w:cs="Arial"/>
          <w:b w:val="0"/>
          <w:sz w:val="22"/>
          <w:szCs w:val="22"/>
        </w:rPr>
        <w:tab/>
      </w:r>
    </w:p>
    <w:p w14:paraId="7D660D79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NHS England </w:t>
      </w:r>
      <w:r w:rsidRPr="00C4608A">
        <w:rPr>
          <w:rFonts w:cs="Arial"/>
          <w:b w:val="0"/>
          <w:sz w:val="22"/>
          <w:szCs w:val="22"/>
        </w:rPr>
        <w:tab/>
      </w:r>
    </w:p>
    <w:p w14:paraId="4F1FE473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NHS Guildford and Waverley CCG</w:t>
      </w:r>
      <w:r w:rsidRPr="00C4608A">
        <w:rPr>
          <w:rFonts w:cs="Arial"/>
          <w:b w:val="0"/>
          <w:sz w:val="22"/>
          <w:szCs w:val="22"/>
        </w:rPr>
        <w:tab/>
      </w:r>
    </w:p>
    <w:p w14:paraId="158BF59C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NHS Harrogate and Rural District CCG</w:t>
      </w:r>
      <w:r w:rsidRPr="00C4608A">
        <w:rPr>
          <w:rFonts w:cs="Arial"/>
          <w:b w:val="0"/>
          <w:sz w:val="22"/>
          <w:szCs w:val="22"/>
        </w:rPr>
        <w:tab/>
      </w:r>
    </w:p>
    <w:p w14:paraId="355A0F61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NHS Health at Work</w:t>
      </w:r>
      <w:r w:rsidRPr="00C4608A">
        <w:rPr>
          <w:rFonts w:cs="Arial"/>
          <w:b w:val="0"/>
          <w:sz w:val="22"/>
          <w:szCs w:val="22"/>
        </w:rPr>
        <w:tab/>
      </w:r>
    </w:p>
    <w:p w14:paraId="5B0CCE6F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NHS Kingston CCG</w:t>
      </w:r>
      <w:r w:rsidRPr="00C4608A">
        <w:rPr>
          <w:rFonts w:cs="Arial"/>
          <w:b w:val="0"/>
          <w:sz w:val="22"/>
          <w:szCs w:val="22"/>
        </w:rPr>
        <w:tab/>
      </w:r>
    </w:p>
    <w:p w14:paraId="15585C22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NHS Knowsley CCG</w:t>
      </w:r>
      <w:r w:rsidRPr="00C4608A">
        <w:rPr>
          <w:rFonts w:cs="Arial"/>
          <w:b w:val="0"/>
          <w:sz w:val="22"/>
          <w:szCs w:val="22"/>
        </w:rPr>
        <w:tab/>
      </w:r>
    </w:p>
    <w:p w14:paraId="79D335BA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NHS Lothian</w:t>
      </w:r>
      <w:r w:rsidRPr="00C4608A">
        <w:rPr>
          <w:rFonts w:cs="Arial"/>
          <w:b w:val="0"/>
          <w:sz w:val="22"/>
          <w:szCs w:val="22"/>
        </w:rPr>
        <w:tab/>
      </w:r>
    </w:p>
    <w:p w14:paraId="36C1154F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NHS Mid Essex CCG</w:t>
      </w:r>
      <w:r w:rsidRPr="00C4608A">
        <w:rPr>
          <w:rFonts w:cs="Arial"/>
          <w:b w:val="0"/>
          <w:sz w:val="22"/>
          <w:szCs w:val="22"/>
        </w:rPr>
        <w:tab/>
      </w:r>
    </w:p>
    <w:p w14:paraId="285B518A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NHS North Durham CCG</w:t>
      </w:r>
      <w:r w:rsidRPr="00C4608A">
        <w:rPr>
          <w:rFonts w:cs="Arial"/>
          <w:b w:val="0"/>
          <w:sz w:val="22"/>
          <w:szCs w:val="22"/>
        </w:rPr>
        <w:tab/>
      </w:r>
    </w:p>
    <w:p w14:paraId="5253ECCE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NHS Oxfordshire CCG</w:t>
      </w:r>
      <w:r w:rsidRPr="00C4608A">
        <w:rPr>
          <w:rFonts w:cs="Arial"/>
          <w:b w:val="0"/>
          <w:sz w:val="22"/>
          <w:szCs w:val="22"/>
        </w:rPr>
        <w:tab/>
      </w:r>
    </w:p>
    <w:p w14:paraId="78B07439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NHS Portsmouth CCG</w:t>
      </w:r>
      <w:r w:rsidRPr="00C4608A">
        <w:rPr>
          <w:rFonts w:cs="Arial"/>
          <w:b w:val="0"/>
          <w:sz w:val="22"/>
          <w:szCs w:val="22"/>
        </w:rPr>
        <w:tab/>
      </w:r>
    </w:p>
    <w:p w14:paraId="2467A34C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lastRenderedPageBreak/>
        <w:t>NHS Sheffield CCG</w:t>
      </w:r>
      <w:r w:rsidRPr="00C4608A">
        <w:rPr>
          <w:rFonts w:cs="Arial"/>
          <w:b w:val="0"/>
          <w:sz w:val="22"/>
          <w:szCs w:val="22"/>
        </w:rPr>
        <w:tab/>
      </w:r>
    </w:p>
    <w:p w14:paraId="36F0665D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NHS South Cheshire CCG</w:t>
      </w:r>
      <w:r w:rsidRPr="00C4608A">
        <w:rPr>
          <w:rFonts w:cs="Arial"/>
          <w:b w:val="0"/>
          <w:sz w:val="22"/>
          <w:szCs w:val="22"/>
        </w:rPr>
        <w:tab/>
      </w:r>
    </w:p>
    <w:p w14:paraId="3F93C9C3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NHS Telford &amp; Wrekin CCG</w:t>
      </w:r>
      <w:r w:rsidRPr="00C4608A">
        <w:rPr>
          <w:rFonts w:cs="Arial"/>
          <w:b w:val="0"/>
          <w:sz w:val="22"/>
          <w:szCs w:val="22"/>
        </w:rPr>
        <w:tab/>
      </w:r>
    </w:p>
    <w:p w14:paraId="23B01EB9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NHS Warrington CCG</w:t>
      </w:r>
      <w:r w:rsidRPr="00C4608A">
        <w:rPr>
          <w:rFonts w:cs="Arial"/>
          <w:b w:val="0"/>
          <w:sz w:val="22"/>
          <w:szCs w:val="22"/>
        </w:rPr>
        <w:tab/>
      </w:r>
    </w:p>
    <w:p w14:paraId="369773BA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NICE - Clinical Guidelines Surveillance</w:t>
      </w:r>
      <w:r w:rsidRPr="00C4608A">
        <w:rPr>
          <w:rFonts w:cs="Arial"/>
          <w:b w:val="0"/>
          <w:sz w:val="22"/>
          <w:szCs w:val="22"/>
        </w:rPr>
        <w:tab/>
      </w:r>
    </w:p>
    <w:p w14:paraId="6B3F7C36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NICE - DAP</w:t>
      </w:r>
      <w:r w:rsidRPr="00C4608A">
        <w:rPr>
          <w:rFonts w:cs="Arial"/>
          <w:b w:val="0"/>
          <w:sz w:val="22"/>
          <w:szCs w:val="22"/>
        </w:rPr>
        <w:tab/>
      </w:r>
    </w:p>
    <w:p w14:paraId="7D8D150E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NICE - Guideline Updates Team</w:t>
      </w:r>
      <w:r w:rsidRPr="00C4608A">
        <w:rPr>
          <w:rFonts w:cs="Arial"/>
          <w:b w:val="0"/>
          <w:sz w:val="22"/>
          <w:szCs w:val="22"/>
        </w:rPr>
        <w:tab/>
      </w:r>
    </w:p>
    <w:p w14:paraId="286DBA97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NICE - IMPLEMENTATION CONSULTANT  Region - East</w:t>
      </w:r>
      <w:r w:rsidRPr="00C4608A">
        <w:rPr>
          <w:rFonts w:cs="Arial"/>
          <w:b w:val="0"/>
          <w:sz w:val="22"/>
          <w:szCs w:val="22"/>
        </w:rPr>
        <w:tab/>
      </w:r>
    </w:p>
    <w:p w14:paraId="149BFA1E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NICE - Interventional Procedures</w:t>
      </w:r>
      <w:r w:rsidRPr="00C4608A">
        <w:rPr>
          <w:rFonts w:cs="Arial"/>
          <w:b w:val="0"/>
          <w:sz w:val="22"/>
          <w:szCs w:val="22"/>
        </w:rPr>
        <w:tab/>
      </w:r>
    </w:p>
    <w:p w14:paraId="3ED6FA69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NICE - Medicines and Prescribing Centre</w:t>
      </w:r>
      <w:r w:rsidRPr="00C4608A">
        <w:rPr>
          <w:rFonts w:cs="Arial"/>
          <w:b w:val="0"/>
          <w:sz w:val="22"/>
          <w:szCs w:val="22"/>
        </w:rPr>
        <w:tab/>
      </w:r>
    </w:p>
    <w:p w14:paraId="585159BF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NICE - MTEP</w:t>
      </w:r>
      <w:r w:rsidRPr="00C4608A">
        <w:rPr>
          <w:rFonts w:cs="Arial"/>
          <w:b w:val="0"/>
          <w:sz w:val="22"/>
          <w:szCs w:val="22"/>
        </w:rPr>
        <w:tab/>
      </w:r>
    </w:p>
    <w:p w14:paraId="43ECD8CA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NICE - PIP</w:t>
      </w:r>
      <w:r w:rsidRPr="00C4608A">
        <w:rPr>
          <w:rFonts w:cs="Arial"/>
          <w:b w:val="0"/>
          <w:sz w:val="22"/>
          <w:szCs w:val="22"/>
        </w:rPr>
        <w:tab/>
      </w:r>
    </w:p>
    <w:p w14:paraId="7045A681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NICE - Scientific Advice</w:t>
      </w:r>
      <w:r w:rsidRPr="00C4608A">
        <w:rPr>
          <w:rFonts w:cs="Arial"/>
          <w:b w:val="0"/>
          <w:sz w:val="22"/>
          <w:szCs w:val="22"/>
        </w:rPr>
        <w:tab/>
      </w:r>
    </w:p>
    <w:p w14:paraId="3B119CFF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NICE - Social Care</w:t>
      </w:r>
      <w:r w:rsidRPr="00C4608A">
        <w:rPr>
          <w:rFonts w:cs="Arial"/>
          <w:b w:val="0"/>
          <w:sz w:val="22"/>
          <w:szCs w:val="22"/>
        </w:rPr>
        <w:tab/>
      </w:r>
    </w:p>
    <w:p w14:paraId="2DC0BF79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NICE - Technology Appraisals &amp; HST</w:t>
      </w:r>
      <w:r w:rsidRPr="00C4608A">
        <w:rPr>
          <w:rFonts w:cs="Arial"/>
          <w:b w:val="0"/>
          <w:sz w:val="22"/>
          <w:szCs w:val="22"/>
        </w:rPr>
        <w:tab/>
      </w:r>
    </w:p>
    <w:p w14:paraId="567E60D1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NICE - Topic selection</w:t>
      </w:r>
      <w:r w:rsidRPr="00C4608A">
        <w:rPr>
          <w:rFonts w:cs="Arial"/>
          <w:b w:val="0"/>
          <w:sz w:val="22"/>
          <w:szCs w:val="22"/>
        </w:rPr>
        <w:tab/>
      </w:r>
    </w:p>
    <w:p w14:paraId="4955264A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NIHR CLAHRC Wessex</w:t>
      </w:r>
      <w:r w:rsidRPr="00C4608A">
        <w:rPr>
          <w:rFonts w:cs="Arial"/>
          <w:b w:val="0"/>
          <w:sz w:val="22"/>
          <w:szCs w:val="22"/>
        </w:rPr>
        <w:tab/>
      </w:r>
    </w:p>
    <w:p w14:paraId="62AAC218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NIHR CLAHRC West</w:t>
      </w:r>
      <w:r w:rsidRPr="00C4608A">
        <w:rPr>
          <w:rFonts w:cs="Arial"/>
          <w:b w:val="0"/>
          <w:sz w:val="22"/>
          <w:szCs w:val="22"/>
        </w:rPr>
        <w:tab/>
      </w:r>
    </w:p>
    <w:p w14:paraId="4BE4EB0F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NIHR Evaluation, Trials and Studies Coordinating Centre </w:t>
      </w:r>
      <w:r w:rsidRPr="00C4608A">
        <w:rPr>
          <w:rFonts w:cs="Arial"/>
          <w:b w:val="0"/>
          <w:sz w:val="22"/>
          <w:szCs w:val="22"/>
        </w:rPr>
        <w:tab/>
      </w:r>
    </w:p>
    <w:p w14:paraId="281A7E36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NIHR Maudsley Biomedical Research Centre and Dementia Unit </w:t>
      </w:r>
      <w:r w:rsidRPr="00C4608A">
        <w:rPr>
          <w:rFonts w:cs="Arial"/>
          <w:b w:val="0"/>
          <w:sz w:val="22"/>
          <w:szCs w:val="22"/>
        </w:rPr>
        <w:tab/>
      </w:r>
    </w:p>
    <w:p w14:paraId="1B689657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Noblecare</w:t>
      </w:r>
      <w:r w:rsidRPr="00C4608A">
        <w:rPr>
          <w:rFonts w:cs="Arial"/>
          <w:b w:val="0"/>
          <w:sz w:val="22"/>
          <w:szCs w:val="22"/>
        </w:rPr>
        <w:tab/>
      </w:r>
    </w:p>
    <w:p w14:paraId="165C4E57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North Essex Partnership Foundation Trust</w:t>
      </w:r>
      <w:r w:rsidRPr="00C4608A">
        <w:rPr>
          <w:rFonts w:cs="Arial"/>
          <w:b w:val="0"/>
          <w:sz w:val="22"/>
          <w:szCs w:val="22"/>
        </w:rPr>
        <w:tab/>
      </w:r>
    </w:p>
    <w:p w14:paraId="6E362510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North Somerset People First</w:t>
      </w:r>
      <w:r w:rsidRPr="00C4608A">
        <w:rPr>
          <w:rFonts w:cs="Arial"/>
          <w:b w:val="0"/>
          <w:sz w:val="22"/>
          <w:szCs w:val="22"/>
        </w:rPr>
        <w:tab/>
      </w:r>
    </w:p>
    <w:p w14:paraId="2E38BF44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North Staffordshire Combined Healthcare NHS Trust</w:t>
      </w:r>
      <w:r w:rsidRPr="00C4608A">
        <w:rPr>
          <w:rFonts w:cs="Arial"/>
          <w:b w:val="0"/>
          <w:sz w:val="22"/>
          <w:szCs w:val="22"/>
        </w:rPr>
        <w:tab/>
      </w:r>
    </w:p>
    <w:p w14:paraId="520E4F45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North Tyneside Council</w:t>
      </w:r>
      <w:r w:rsidRPr="00C4608A">
        <w:rPr>
          <w:rFonts w:cs="Arial"/>
          <w:b w:val="0"/>
          <w:sz w:val="22"/>
          <w:szCs w:val="22"/>
        </w:rPr>
        <w:tab/>
      </w:r>
    </w:p>
    <w:p w14:paraId="0A03F36B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North West Ambulance Service NHS Trust</w:t>
      </w:r>
      <w:r w:rsidRPr="00C4608A">
        <w:rPr>
          <w:rFonts w:cs="Arial"/>
          <w:b w:val="0"/>
          <w:sz w:val="22"/>
          <w:szCs w:val="22"/>
        </w:rPr>
        <w:tab/>
      </w:r>
    </w:p>
    <w:p w14:paraId="549E122F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North West Boroughs Healthcare NHS Foundation Trust</w:t>
      </w:r>
      <w:r w:rsidRPr="00C4608A">
        <w:rPr>
          <w:rFonts w:cs="Arial"/>
          <w:b w:val="0"/>
          <w:sz w:val="22"/>
          <w:szCs w:val="22"/>
        </w:rPr>
        <w:tab/>
      </w:r>
    </w:p>
    <w:p w14:paraId="4F2C6566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North Yorkshire County Council</w:t>
      </w:r>
      <w:r w:rsidRPr="00C4608A">
        <w:rPr>
          <w:rFonts w:cs="Arial"/>
          <w:b w:val="0"/>
          <w:sz w:val="22"/>
          <w:szCs w:val="22"/>
        </w:rPr>
        <w:tab/>
      </w:r>
    </w:p>
    <w:p w14:paraId="753AC91A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Northern Devon Health care Trust</w:t>
      </w:r>
      <w:r w:rsidRPr="00C4608A">
        <w:rPr>
          <w:rFonts w:cs="Arial"/>
          <w:b w:val="0"/>
          <w:sz w:val="22"/>
          <w:szCs w:val="22"/>
        </w:rPr>
        <w:tab/>
      </w:r>
    </w:p>
    <w:p w14:paraId="6B41DC7C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Northern Health and Social Care Trust</w:t>
      </w:r>
      <w:r w:rsidRPr="00C4608A">
        <w:rPr>
          <w:rFonts w:cs="Arial"/>
          <w:b w:val="0"/>
          <w:sz w:val="22"/>
          <w:szCs w:val="22"/>
        </w:rPr>
        <w:tab/>
      </w:r>
    </w:p>
    <w:p w14:paraId="58B46C91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Northumberland County Council</w:t>
      </w:r>
      <w:r w:rsidRPr="00C4608A">
        <w:rPr>
          <w:rFonts w:cs="Arial"/>
          <w:b w:val="0"/>
          <w:sz w:val="22"/>
          <w:szCs w:val="22"/>
        </w:rPr>
        <w:tab/>
      </w:r>
    </w:p>
    <w:p w14:paraId="1CB5E9B1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Northumberland Tyne and Wear NHS Foundation Trust</w:t>
      </w:r>
      <w:r w:rsidRPr="00C4608A">
        <w:rPr>
          <w:rFonts w:cs="Arial"/>
          <w:b w:val="0"/>
          <w:sz w:val="22"/>
          <w:szCs w:val="22"/>
        </w:rPr>
        <w:tab/>
      </w:r>
    </w:p>
    <w:p w14:paraId="09D2FE2D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Northumberland, Tyne &amp; Wear NHS Trust</w:t>
      </w:r>
      <w:r w:rsidRPr="00C4608A">
        <w:rPr>
          <w:rFonts w:cs="Arial"/>
          <w:b w:val="0"/>
          <w:sz w:val="22"/>
          <w:szCs w:val="22"/>
        </w:rPr>
        <w:tab/>
      </w:r>
    </w:p>
    <w:p w14:paraId="7E6DB3C6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Northumbria Healthcare NHS Foundation Trust </w:t>
      </w:r>
      <w:r w:rsidRPr="00C4608A">
        <w:rPr>
          <w:rFonts w:cs="Arial"/>
          <w:b w:val="0"/>
          <w:sz w:val="22"/>
          <w:szCs w:val="22"/>
        </w:rPr>
        <w:tab/>
      </w:r>
    </w:p>
    <w:p w14:paraId="5196B24F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Nottinghamshire Healthcare NHS Foundation Trust</w:t>
      </w:r>
      <w:r w:rsidRPr="00C4608A">
        <w:rPr>
          <w:rFonts w:cs="Arial"/>
          <w:b w:val="0"/>
          <w:sz w:val="22"/>
          <w:szCs w:val="22"/>
        </w:rPr>
        <w:tab/>
      </w:r>
    </w:p>
    <w:p w14:paraId="1D435273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Nuneaton Council</w:t>
      </w:r>
      <w:r w:rsidRPr="00C4608A">
        <w:rPr>
          <w:rFonts w:cs="Arial"/>
          <w:b w:val="0"/>
          <w:sz w:val="22"/>
          <w:szCs w:val="22"/>
        </w:rPr>
        <w:tab/>
      </w:r>
    </w:p>
    <w:p w14:paraId="3ABEBFC6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Nursing and Midwifery Council </w:t>
      </w:r>
      <w:r w:rsidRPr="00C4608A">
        <w:rPr>
          <w:rFonts w:cs="Arial"/>
          <w:b w:val="0"/>
          <w:sz w:val="22"/>
          <w:szCs w:val="22"/>
        </w:rPr>
        <w:tab/>
      </w:r>
    </w:p>
    <w:p w14:paraId="42CFD909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lastRenderedPageBreak/>
        <w:t>Nutricia Advanced Medical Nutrition</w:t>
      </w:r>
      <w:r w:rsidRPr="00C4608A">
        <w:rPr>
          <w:rFonts w:cs="Arial"/>
          <w:b w:val="0"/>
          <w:sz w:val="22"/>
          <w:szCs w:val="22"/>
        </w:rPr>
        <w:tab/>
      </w:r>
    </w:p>
    <w:p w14:paraId="3AC5FA66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Octavia</w:t>
      </w:r>
      <w:r w:rsidRPr="00C4608A">
        <w:rPr>
          <w:rFonts w:cs="Arial"/>
          <w:b w:val="0"/>
          <w:sz w:val="22"/>
          <w:szCs w:val="22"/>
        </w:rPr>
        <w:tab/>
      </w:r>
    </w:p>
    <w:p w14:paraId="5823E382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Office for Standards in Education, Children's Services and Skills</w:t>
      </w:r>
      <w:r w:rsidRPr="00C4608A">
        <w:rPr>
          <w:rFonts w:cs="Arial"/>
          <w:b w:val="0"/>
          <w:sz w:val="22"/>
          <w:szCs w:val="22"/>
        </w:rPr>
        <w:tab/>
      </w:r>
    </w:p>
    <w:p w14:paraId="73DBE4DD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OLM</w:t>
      </w:r>
      <w:r w:rsidRPr="00C4608A">
        <w:rPr>
          <w:rFonts w:cs="Arial"/>
          <w:b w:val="0"/>
          <w:sz w:val="22"/>
          <w:szCs w:val="22"/>
        </w:rPr>
        <w:tab/>
      </w:r>
    </w:p>
    <w:p w14:paraId="55E7EF0A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Omega Elifar</w:t>
      </w:r>
      <w:r w:rsidRPr="00C4608A">
        <w:rPr>
          <w:rFonts w:cs="Arial"/>
          <w:b w:val="0"/>
          <w:sz w:val="22"/>
          <w:szCs w:val="22"/>
        </w:rPr>
        <w:tab/>
      </w:r>
    </w:p>
    <w:p w14:paraId="3DCA3D1B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Organisation for Anti-Convulsant Syndrome </w:t>
      </w:r>
      <w:r w:rsidRPr="00C4608A">
        <w:rPr>
          <w:rFonts w:cs="Arial"/>
          <w:b w:val="0"/>
          <w:sz w:val="22"/>
          <w:szCs w:val="22"/>
        </w:rPr>
        <w:tab/>
      </w:r>
    </w:p>
    <w:p w14:paraId="129712EC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Oxford Brookes University </w:t>
      </w:r>
      <w:r w:rsidRPr="00C4608A">
        <w:rPr>
          <w:rFonts w:cs="Arial"/>
          <w:b w:val="0"/>
          <w:sz w:val="22"/>
          <w:szCs w:val="22"/>
        </w:rPr>
        <w:tab/>
      </w:r>
    </w:p>
    <w:p w14:paraId="48BDA09B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Oxford Health NHS Foundation Trust</w:t>
      </w:r>
      <w:r w:rsidRPr="00C4608A">
        <w:rPr>
          <w:rFonts w:cs="Arial"/>
          <w:b w:val="0"/>
          <w:sz w:val="22"/>
          <w:szCs w:val="22"/>
        </w:rPr>
        <w:tab/>
      </w:r>
    </w:p>
    <w:p w14:paraId="2DC72EFB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Oxfordshire CCG</w:t>
      </w:r>
      <w:r w:rsidRPr="00C4608A">
        <w:rPr>
          <w:rFonts w:cs="Arial"/>
          <w:b w:val="0"/>
          <w:sz w:val="22"/>
          <w:szCs w:val="22"/>
        </w:rPr>
        <w:tab/>
      </w:r>
    </w:p>
    <w:p w14:paraId="4D621066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Oxleas NHS Foundation Trust</w:t>
      </w:r>
      <w:r w:rsidRPr="00C4608A">
        <w:rPr>
          <w:rFonts w:cs="Arial"/>
          <w:b w:val="0"/>
          <w:sz w:val="22"/>
          <w:szCs w:val="22"/>
        </w:rPr>
        <w:tab/>
      </w:r>
    </w:p>
    <w:p w14:paraId="461C0241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parkrun</w:t>
      </w:r>
      <w:r w:rsidRPr="00C4608A">
        <w:rPr>
          <w:rFonts w:cs="Arial"/>
          <w:b w:val="0"/>
          <w:sz w:val="22"/>
          <w:szCs w:val="22"/>
        </w:rPr>
        <w:tab/>
      </w:r>
    </w:p>
    <w:p w14:paraId="3B8F525A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Patient and Client Council</w:t>
      </w:r>
      <w:r w:rsidRPr="00C4608A">
        <w:rPr>
          <w:rFonts w:cs="Arial"/>
          <w:b w:val="0"/>
          <w:sz w:val="22"/>
          <w:szCs w:val="22"/>
        </w:rPr>
        <w:tab/>
      </w:r>
    </w:p>
    <w:p w14:paraId="04571F44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Patient information Forum </w:t>
      </w:r>
      <w:r w:rsidRPr="00C4608A">
        <w:rPr>
          <w:rFonts w:cs="Arial"/>
          <w:b w:val="0"/>
          <w:sz w:val="22"/>
          <w:szCs w:val="22"/>
        </w:rPr>
        <w:tab/>
      </w:r>
    </w:p>
    <w:p w14:paraId="1D571BA4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Pennine Care Foundation Trust</w:t>
      </w:r>
      <w:r w:rsidRPr="00C4608A">
        <w:rPr>
          <w:rFonts w:cs="Arial"/>
          <w:b w:val="0"/>
          <w:sz w:val="22"/>
          <w:szCs w:val="22"/>
        </w:rPr>
        <w:tab/>
      </w:r>
    </w:p>
    <w:p w14:paraId="31CC354D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People First </w:t>
      </w:r>
      <w:r w:rsidRPr="00C4608A">
        <w:rPr>
          <w:rFonts w:cs="Arial"/>
          <w:b w:val="0"/>
          <w:sz w:val="22"/>
          <w:szCs w:val="22"/>
        </w:rPr>
        <w:tab/>
      </w:r>
    </w:p>
    <w:p w14:paraId="022592D5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Percy Hedley Foundation</w:t>
      </w:r>
      <w:r w:rsidRPr="00C4608A">
        <w:rPr>
          <w:rFonts w:cs="Arial"/>
          <w:b w:val="0"/>
          <w:sz w:val="22"/>
          <w:szCs w:val="22"/>
        </w:rPr>
        <w:tab/>
      </w:r>
    </w:p>
    <w:p w14:paraId="767EB045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Phoenix Healthcare Professionals</w:t>
      </w:r>
      <w:r w:rsidRPr="00C4608A">
        <w:rPr>
          <w:rFonts w:cs="Arial"/>
          <w:b w:val="0"/>
          <w:sz w:val="22"/>
          <w:szCs w:val="22"/>
        </w:rPr>
        <w:tab/>
      </w:r>
    </w:p>
    <w:p w14:paraId="753D3E6D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Plymouth Hospitals NHS Trust </w:t>
      </w:r>
      <w:r w:rsidRPr="00C4608A">
        <w:rPr>
          <w:rFonts w:cs="Arial"/>
          <w:b w:val="0"/>
          <w:sz w:val="22"/>
          <w:szCs w:val="22"/>
        </w:rPr>
        <w:tab/>
      </w:r>
    </w:p>
    <w:p w14:paraId="4990DA00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POhWER</w:t>
      </w:r>
      <w:r w:rsidRPr="00C4608A">
        <w:rPr>
          <w:rFonts w:cs="Arial"/>
          <w:b w:val="0"/>
          <w:sz w:val="22"/>
          <w:szCs w:val="22"/>
        </w:rPr>
        <w:tab/>
      </w:r>
    </w:p>
    <w:p w14:paraId="55081C53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Portland College</w:t>
      </w:r>
      <w:r w:rsidRPr="00C4608A">
        <w:rPr>
          <w:rFonts w:cs="Arial"/>
          <w:b w:val="0"/>
          <w:sz w:val="22"/>
          <w:szCs w:val="22"/>
        </w:rPr>
        <w:tab/>
      </w:r>
    </w:p>
    <w:p w14:paraId="33336C54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Prader-Willi Syndrome Association UK (PWSA </w:t>
      </w:r>
      <w:r w:rsidRPr="00C4608A">
        <w:rPr>
          <w:rFonts w:cs="Arial"/>
          <w:b w:val="0"/>
          <w:sz w:val="22"/>
          <w:szCs w:val="22"/>
        </w:rPr>
        <w:tab/>
      </w:r>
    </w:p>
    <w:p w14:paraId="56CF93A1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Preston Learning Disability Forum</w:t>
      </w:r>
      <w:r w:rsidRPr="00C4608A">
        <w:rPr>
          <w:rFonts w:cs="Arial"/>
          <w:b w:val="0"/>
          <w:sz w:val="22"/>
          <w:szCs w:val="22"/>
        </w:rPr>
        <w:tab/>
      </w:r>
    </w:p>
    <w:p w14:paraId="745F5B68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Priory Education Services</w:t>
      </w:r>
      <w:r w:rsidRPr="00C4608A">
        <w:rPr>
          <w:rFonts w:cs="Arial"/>
          <w:b w:val="0"/>
          <w:sz w:val="22"/>
          <w:szCs w:val="22"/>
        </w:rPr>
        <w:tab/>
      </w:r>
    </w:p>
    <w:p w14:paraId="09428F68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Prisoners Advice Service</w:t>
      </w:r>
      <w:r w:rsidRPr="00C4608A">
        <w:rPr>
          <w:rFonts w:cs="Arial"/>
          <w:b w:val="0"/>
          <w:sz w:val="22"/>
          <w:szCs w:val="22"/>
        </w:rPr>
        <w:tab/>
      </w:r>
    </w:p>
    <w:p w14:paraId="59844E8A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Psychology Associates</w:t>
      </w:r>
      <w:r w:rsidRPr="00C4608A">
        <w:rPr>
          <w:rFonts w:cs="Arial"/>
          <w:b w:val="0"/>
          <w:sz w:val="22"/>
          <w:szCs w:val="22"/>
        </w:rPr>
        <w:tab/>
      </w:r>
    </w:p>
    <w:p w14:paraId="43C5E218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Public Health England</w:t>
      </w:r>
      <w:r w:rsidRPr="00C4608A">
        <w:rPr>
          <w:rFonts w:cs="Arial"/>
          <w:b w:val="0"/>
          <w:sz w:val="22"/>
          <w:szCs w:val="22"/>
        </w:rPr>
        <w:tab/>
      </w:r>
    </w:p>
    <w:p w14:paraId="197F8405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Public Health Wales</w:t>
      </w:r>
      <w:r w:rsidRPr="00C4608A">
        <w:rPr>
          <w:rFonts w:cs="Arial"/>
          <w:b w:val="0"/>
          <w:sz w:val="22"/>
          <w:szCs w:val="22"/>
        </w:rPr>
        <w:tab/>
      </w:r>
    </w:p>
    <w:p w14:paraId="4BF86A5D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Reading Borough Council</w:t>
      </w:r>
      <w:r w:rsidRPr="00C4608A">
        <w:rPr>
          <w:rFonts w:cs="Arial"/>
          <w:b w:val="0"/>
          <w:sz w:val="22"/>
          <w:szCs w:val="22"/>
        </w:rPr>
        <w:tab/>
      </w:r>
    </w:p>
    <w:p w14:paraId="1415549E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Real DPO Ltd</w:t>
      </w:r>
      <w:r w:rsidRPr="00C4608A">
        <w:rPr>
          <w:rFonts w:cs="Arial"/>
          <w:b w:val="0"/>
          <w:sz w:val="22"/>
          <w:szCs w:val="22"/>
        </w:rPr>
        <w:tab/>
      </w:r>
    </w:p>
    <w:p w14:paraId="115BFB48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Redbridge Concern for Mental Health</w:t>
      </w:r>
      <w:r w:rsidRPr="00C4608A">
        <w:rPr>
          <w:rFonts w:cs="Arial"/>
          <w:b w:val="0"/>
          <w:sz w:val="22"/>
          <w:szCs w:val="22"/>
        </w:rPr>
        <w:tab/>
      </w:r>
    </w:p>
    <w:p w14:paraId="10C3B062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Regard</w:t>
      </w:r>
      <w:r w:rsidRPr="00C4608A">
        <w:rPr>
          <w:rFonts w:cs="Arial"/>
          <w:b w:val="0"/>
          <w:sz w:val="22"/>
          <w:szCs w:val="22"/>
        </w:rPr>
        <w:tab/>
      </w:r>
    </w:p>
    <w:p w14:paraId="3E524E0F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Regenda Homes</w:t>
      </w:r>
      <w:r w:rsidRPr="00C4608A">
        <w:rPr>
          <w:rFonts w:cs="Arial"/>
          <w:b w:val="0"/>
          <w:sz w:val="22"/>
          <w:szCs w:val="22"/>
        </w:rPr>
        <w:tab/>
      </w:r>
    </w:p>
    <w:p w14:paraId="76896099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Registered Nursing Home Association</w:t>
      </w:r>
      <w:r w:rsidRPr="00C4608A">
        <w:rPr>
          <w:rFonts w:cs="Arial"/>
          <w:b w:val="0"/>
          <w:sz w:val="22"/>
          <w:szCs w:val="22"/>
        </w:rPr>
        <w:tab/>
      </w:r>
    </w:p>
    <w:p w14:paraId="0F4BD4E8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Resolve Care </w:t>
      </w:r>
      <w:r w:rsidRPr="00C4608A">
        <w:rPr>
          <w:rFonts w:cs="Arial"/>
          <w:b w:val="0"/>
          <w:sz w:val="22"/>
          <w:szCs w:val="22"/>
        </w:rPr>
        <w:tab/>
      </w:r>
    </w:p>
    <w:p w14:paraId="6B337D8E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Respond</w:t>
      </w:r>
      <w:r w:rsidRPr="00C4608A">
        <w:rPr>
          <w:rFonts w:cs="Arial"/>
          <w:b w:val="0"/>
          <w:sz w:val="22"/>
          <w:szCs w:val="22"/>
        </w:rPr>
        <w:tab/>
      </w:r>
    </w:p>
    <w:p w14:paraId="3164900C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Rett UK</w:t>
      </w:r>
      <w:r w:rsidRPr="00C4608A">
        <w:rPr>
          <w:rFonts w:cs="Arial"/>
          <w:b w:val="0"/>
          <w:sz w:val="22"/>
          <w:szCs w:val="22"/>
        </w:rPr>
        <w:tab/>
      </w:r>
    </w:p>
    <w:p w14:paraId="79F6DFB7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Ribble Care Limited</w:t>
      </w:r>
      <w:r w:rsidRPr="00C4608A">
        <w:rPr>
          <w:rFonts w:cs="Arial"/>
          <w:b w:val="0"/>
          <w:sz w:val="22"/>
          <w:szCs w:val="22"/>
        </w:rPr>
        <w:tab/>
      </w:r>
    </w:p>
    <w:p w14:paraId="0EF17B00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lastRenderedPageBreak/>
        <w:t>Ribble Valley Crossroads Care</w:t>
      </w:r>
      <w:r w:rsidRPr="00C4608A">
        <w:rPr>
          <w:rFonts w:cs="Arial"/>
          <w:b w:val="0"/>
          <w:sz w:val="22"/>
          <w:szCs w:val="22"/>
        </w:rPr>
        <w:tab/>
      </w:r>
    </w:p>
    <w:p w14:paraId="61086ADE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Riverside</w:t>
      </w:r>
      <w:r w:rsidRPr="00C4608A">
        <w:rPr>
          <w:rFonts w:cs="Arial"/>
          <w:b w:val="0"/>
          <w:sz w:val="22"/>
          <w:szCs w:val="22"/>
        </w:rPr>
        <w:tab/>
      </w:r>
    </w:p>
    <w:p w14:paraId="1AF8A583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Rochdale Metropolitan Borough Council</w:t>
      </w:r>
      <w:r w:rsidRPr="00C4608A">
        <w:rPr>
          <w:rFonts w:cs="Arial"/>
          <w:b w:val="0"/>
          <w:sz w:val="22"/>
          <w:szCs w:val="22"/>
        </w:rPr>
        <w:tab/>
      </w:r>
    </w:p>
    <w:p w14:paraId="4FF2446B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Roseberry Care Centres</w:t>
      </w:r>
      <w:r w:rsidRPr="00C4608A">
        <w:rPr>
          <w:rFonts w:cs="Arial"/>
          <w:b w:val="0"/>
          <w:sz w:val="22"/>
          <w:szCs w:val="22"/>
        </w:rPr>
        <w:tab/>
      </w:r>
    </w:p>
    <w:p w14:paraId="1C378EB2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Rotherham Council</w:t>
      </w:r>
      <w:r w:rsidRPr="00C4608A">
        <w:rPr>
          <w:rFonts w:cs="Arial"/>
          <w:b w:val="0"/>
          <w:sz w:val="22"/>
          <w:szCs w:val="22"/>
        </w:rPr>
        <w:tab/>
      </w:r>
    </w:p>
    <w:p w14:paraId="1A6A03A1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Royal Association for Deaf People</w:t>
      </w:r>
      <w:r w:rsidRPr="00C4608A">
        <w:rPr>
          <w:rFonts w:cs="Arial"/>
          <w:b w:val="0"/>
          <w:sz w:val="22"/>
          <w:szCs w:val="22"/>
        </w:rPr>
        <w:tab/>
      </w:r>
    </w:p>
    <w:p w14:paraId="7019FD78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Royal Borough of Kensington and Chelsea</w:t>
      </w:r>
      <w:r w:rsidRPr="00C4608A">
        <w:rPr>
          <w:rFonts w:cs="Arial"/>
          <w:b w:val="0"/>
          <w:sz w:val="22"/>
          <w:szCs w:val="22"/>
        </w:rPr>
        <w:tab/>
      </w:r>
    </w:p>
    <w:p w14:paraId="301DD776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Royal College of Anaesthetists</w:t>
      </w:r>
      <w:r w:rsidRPr="00C4608A">
        <w:rPr>
          <w:rFonts w:cs="Arial"/>
          <w:b w:val="0"/>
          <w:sz w:val="22"/>
          <w:szCs w:val="22"/>
        </w:rPr>
        <w:tab/>
      </w:r>
    </w:p>
    <w:p w14:paraId="03DF8EE1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Royal College of General Practitioners</w:t>
      </w:r>
      <w:r w:rsidRPr="00C4608A">
        <w:rPr>
          <w:rFonts w:cs="Arial"/>
          <w:b w:val="0"/>
          <w:sz w:val="22"/>
          <w:szCs w:val="22"/>
        </w:rPr>
        <w:tab/>
      </w:r>
    </w:p>
    <w:p w14:paraId="32790C61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Royal College of General Practitioners in Wales </w:t>
      </w:r>
      <w:r w:rsidRPr="00C4608A">
        <w:rPr>
          <w:rFonts w:cs="Arial"/>
          <w:b w:val="0"/>
          <w:sz w:val="22"/>
          <w:szCs w:val="22"/>
        </w:rPr>
        <w:tab/>
      </w:r>
    </w:p>
    <w:p w14:paraId="68DCB961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Royal College of Midwives</w:t>
      </w:r>
      <w:r w:rsidRPr="00C4608A">
        <w:rPr>
          <w:rFonts w:cs="Arial"/>
          <w:b w:val="0"/>
          <w:sz w:val="22"/>
          <w:szCs w:val="22"/>
        </w:rPr>
        <w:tab/>
      </w:r>
    </w:p>
    <w:p w14:paraId="76C0BDC3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Royal College of Nursing</w:t>
      </w:r>
      <w:r w:rsidRPr="00C4608A">
        <w:rPr>
          <w:rFonts w:cs="Arial"/>
          <w:b w:val="0"/>
          <w:sz w:val="22"/>
          <w:szCs w:val="22"/>
        </w:rPr>
        <w:tab/>
      </w:r>
    </w:p>
    <w:p w14:paraId="5B3CE7E3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Royal College of Obstetricians and Gynaecologists </w:t>
      </w:r>
      <w:r w:rsidRPr="00C4608A">
        <w:rPr>
          <w:rFonts w:cs="Arial"/>
          <w:b w:val="0"/>
          <w:sz w:val="22"/>
          <w:szCs w:val="22"/>
        </w:rPr>
        <w:tab/>
      </w:r>
    </w:p>
    <w:p w14:paraId="4A98C7A8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Royal College of Occupational Therapists</w:t>
      </w:r>
      <w:r w:rsidRPr="00C4608A">
        <w:rPr>
          <w:rFonts w:cs="Arial"/>
          <w:b w:val="0"/>
          <w:sz w:val="22"/>
          <w:szCs w:val="22"/>
        </w:rPr>
        <w:tab/>
      </w:r>
    </w:p>
    <w:p w14:paraId="623049DA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Royal College of Paediatrics and Child Health</w:t>
      </w:r>
      <w:r w:rsidRPr="00C4608A">
        <w:rPr>
          <w:rFonts w:cs="Arial"/>
          <w:b w:val="0"/>
          <w:sz w:val="22"/>
          <w:szCs w:val="22"/>
        </w:rPr>
        <w:tab/>
      </w:r>
    </w:p>
    <w:p w14:paraId="718E1785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Royal College of Pathologists</w:t>
      </w:r>
      <w:r w:rsidRPr="00C4608A">
        <w:rPr>
          <w:rFonts w:cs="Arial"/>
          <w:b w:val="0"/>
          <w:sz w:val="22"/>
          <w:szCs w:val="22"/>
        </w:rPr>
        <w:tab/>
      </w:r>
    </w:p>
    <w:p w14:paraId="732935A9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Royal College of Physicians</w:t>
      </w:r>
      <w:r w:rsidRPr="00C4608A">
        <w:rPr>
          <w:rFonts w:cs="Arial"/>
          <w:b w:val="0"/>
          <w:sz w:val="22"/>
          <w:szCs w:val="22"/>
        </w:rPr>
        <w:tab/>
      </w:r>
    </w:p>
    <w:p w14:paraId="0EFC876A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Royal College of Psychiatrists</w:t>
      </w:r>
      <w:r w:rsidRPr="00C4608A">
        <w:rPr>
          <w:rFonts w:cs="Arial"/>
          <w:b w:val="0"/>
          <w:sz w:val="22"/>
          <w:szCs w:val="22"/>
        </w:rPr>
        <w:tab/>
      </w:r>
    </w:p>
    <w:p w14:paraId="08E39A18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Royal College of Radiologists </w:t>
      </w:r>
      <w:r w:rsidRPr="00C4608A">
        <w:rPr>
          <w:rFonts w:cs="Arial"/>
          <w:b w:val="0"/>
          <w:sz w:val="22"/>
          <w:szCs w:val="22"/>
        </w:rPr>
        <w:tab/>
      </w:r>
    </w:p>
    <w:p w14:paraId="1E9B411E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Royal College of Speech and Language Therapists</w:t>
      </w:r>
      <w:r w:rsidRPr="00C4608A">
        <w:rPr>
          <w:rFonts w:cs="Arial"/>
          <w:b w:val="0"/>
          <w:sz w:val="22"/>
          <w:szCs w:val="22"/>
        </w:rPr>
        <w:tab/>
      </w:r>
    </w:p>
    <w:p w14:paraId="451DF0CB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Royal College of Surgeons of Edinburgh</w:t>
      </w:r>
      <w:r w:rsidRPr="00C4608A">
        <w:rPr>
          <w:rFonts w:cs="Arial"/>
          <w:b w:val="0"/>
          <w:sz w:val="22"/>
          <w:szCs w:val="22"/>
        </w:rPr>
        <w:tab/>
      </w:r>
    </w:p>
    <w:p w14:paraId="28AB6DDF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Royal College of Surgeons of England</w:t>
      </w:r>
      <w:r w:rsidRPr="00C4608A">
        <w:rPr>
          <w:rFonts w:cs="Arial"/>
          <w:b w:val="0"/>
          <w:sz w:val="22"/>
          <w:szCs w:val="22"/>
        </w:rPr>
        <w:tab/>
      </w:r>
    </w:p>
    <w:p w14:paraId="53A2BA7C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royal masonic benevolent institution care company</w:t>
      </w:r>
      <w:r w:rsidRPr="00C4608A">
        <w:rPr>
          <w:rFonts w:cs="Arial"/>
          <w:b w:val="0"/>
          <w:sz w:val="22"/>
          <w:szCs w:val="22"/>
        </w:rPr>
        <w:tab/>
      </w:r>
    </w:p>
    <w:p w14:paraId="24D902E9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Royal Mencap Society</w:t>
      </w:r>
      <w:r w:rsidRPr="00C4608A">
        <w:rPr>
          <w:rFonts w:cs="Arial"/>
          <w:b w:val="0"/>
          <w:sz w:val="22"/>
          <w:szCs w:val="22"/>
        </w:rPr>
        <w:tab/>
      </w:r>
    </w:p>
    <w:p w14:paraId="345172A5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Royal Pharmaceutical Society</w:t>
      </w:r>
      <w:r w:rsidRPr="00C4608A">
        <w:rPr>
          <w:rFonts w:cs="Arial"/>
          <w:b w:val="0"/>
          <w:sz w:val="22"/>
          <w:szCs w:val="22"/>
        </w:rPr>
        <w:tab/>
      </w:r>
    </w:p>
    <w:p w14:paraId="33A80127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Salford City Council</w:t>
      </w:r>
      <w:r w:rsidRPr="00C4608A">
        <w:rPr>
          <w:rFonts w:cs="Arial"/>
          <w:b w:val="0"/>
          <w:sz w:val="22"/>
          <w:szCs w:val="22"/>
        </w:rPr>
        <w:tab/>
      </w:r>
    </w:p>
    <w:p w14:paraId="4F410D82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Sam2Sam deaf care service Ltd</w:t>
      </w:r>
      <w:r w:rsidRPr="00C4608A">
        <w:rPr>
          <w:rFonts w:cs="Arial"/>
          <w:b w:val="0"/>
          <w:sz w:val="22"/>
          <w:szCs w:val="22"/>
        </w:rPr>
        <w:tab/>
      </w:r>
    </w:p>
    <w:p w14:paraId="0DB013FD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Sandwell Metropolitan Borough Council</w:t>
      </w:r>
      <w:r w:rsidRPr="00C4608A">
        <w:rPr>
          <w:rFonts w:cs="Arial"/>
          <w:b w:val="0"/>
          <w:sz w:val="22"/>
          <w:szCs w:val="22"/>
        </w:rPr>
        <w:tab/>
      </w:r>
    </w:p>
    <w:p w14:paraId="36FB89A2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ScotPHN</w:t>
      </w:r>
      <w:r w:rsidRPr="00C4608A">
        <w:rPr>
          <w:rFonts w:cs="Arial"/>
          <w:b w:val="0"/>
          <w:sz w:val="22"/>
          <w:szCs w:val="22"/>
        </w:rPr>
        <w:tab/>
      </w:r>
    </w:p>
    <w:p w14:paraId="6ADBD295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Scottish Directors of Public Health</w:t>
      </w:r>
      <w:r w:rsidRPr="00C4608A">
        <w:rPr>
          <w:rFonts w:cs="Arial"/>
          <w:b w:val="0"/>
          <w:sz w:val="22"/>
          <w:szCs w:val="22"/>
        </w:rPr>
        <w:tab/>
      </w:r>
    </w:p>
    <w:p w14:paraId="0E2A89F4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Scottish Government</w:t>
      </w:r>
      <w:r w:rsidRPr="00C4608A">
        <w:rPr>
          <w:rFonts w:cs="Arial"/>
          <w:b w:val="0"/>
          <w:sz w:val="22"/>
          <w:szCs w:val="22"/>
        </w:rPr>
        <w:tab/>
      </w:r>
    </w:p>
    <w:p w14:paraId="10FB17CE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Scottish Health Promotion Managers</w:t>
      </w:r>
      <w:r w:rsidRPr="00C4608A">
        <w:rPr>
          <w:rFonts w:cs="Arial"/>
          <w:b w:val="0"/>
          <w:sz w:val="22"/>
          <w:szCs w:val="22"/>
        </w:rPr>
        <w:tab/>
      </w:r>
    </w:p>
    <w:p w14:paraId="0BCCFC3A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Scottish Intercollegiate Guidelines Network </w:t>
      </w:r>
      <w:r w:rsidRPr="00C4608A">
        <w:rPr>
          <w:rFonts w:cs="Arial"/>
          <w:b w:val="0"/>
          <w:sz w:val="22"/>
          <w:szCs w:val="22"/>
        </w:rPr>
        <w:tab/>
      </w:r>
    </w:p>
    <w:p w14:paraId="51F4EDFF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Scottish Prison Service</w:t>
      </w:r>
      <w:r w:rsidRPr="00C4608A">
        <w:rPr>
          <w:rFonts w:cs="Arial"/>
          <w:b w:val="0"/>
          <w:sz w:val="22"/>
          <w:szCs w:val="22"/>
        </w:rPr>
        <w:tab/>
      </w:r>
    </w:p>
    <w:p w14:paraId="3C5B40EE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SeeAbility</w:t>
      </w:r>
      <w:r w:rsidRPr="00C4608A">
        <w:rPr>
          <w:rFonts w:cs="Arial"/>
          <w:b w:val="0"/>
          <w:sz w:val="22"/>
          <w:szCs w:val="22"/>
        </w:rPr>
        <w:tab/>
      </w:r>
    </w:p>
    <w:p w14:paraId="13D6B684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Sefton New Directions Limited</w:t>
      </w:r>
      <w:r w:rsidRPr="00C4608A">
        <w:rPr>
          <w:rFonts w:cs="Arial"/>
          <w:b w:val="0"/>
          <w:sz w:val="22"/>
          <w:szCs w:val="22"/>
        </w:rPr>
        <w:tab/>
      </w:r>
    </w:p>
    <w:p w14:paraId="2F24A771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Sense</w:t>
      </w:r>
      <w:r w:rsidRPr="00C4608A">
        <w:rPr>
          <w:rFonts w:cs="Arial"/>
          <w:b w:val="0"/>
          <w:sz w:val="22"/>
          <w:szCs w:val="22"/>
        </w:rPr>
        <w:tab/>
      </w:r>
    </w:p>
    <w:p w14:paraId="2C386A73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lastRenderedPageBreak/>
        <w:t>Sequence Care</w:t>
      </w:r>
      <w:r w:rsidRPr="00C4608A">
        <w:rPr>
          <w:rFonts w:cs="Arial"/>
          <w:b w:val="0"/>
          <w:sz w:val="22"/>
          <w:szCs w:val="22"/>
        </w:rPr>
        <w:tab/>
      </w:r>
    </w:p>
    <w:p w14:paraId="0B5893CC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Sexual Health and Disability Alliance </w:t>
      </w:r>
      <w:r w:rsidRPr="00C4608A">
        <w:rPr>
          <w:rFonts w:cs="Arial"/>
          <w:b w:val="0"/>
          <w:sz w:val="22"/>
          <w:szCs w:val="22"/>
        </w:rPr>
        <w:tab/>
      </w:r>
    </w:p>
    <w:p w14:paraId="602AC0AA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Shaping Our Lives National User Network</w:t>
      </w:r>
      <w:r w:rsidRPr="00C4608A">
        <w:rPr>
          <w:rFonts w:cs="Arial"/>
          <w:b w:val="0"/>
          <w:sz w:val="22"/>
          <w:szCs w:val="22"/>
        </w:rPr>
        <w:tab/>
      </w:r>
    </w:p>
    <w:p w14:paraId="632E2581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Shared Lives Plus</w:t>
      </w:r>
      <w:r w:rsidRPr="00C4608A">
        <w:rPr>
          <w:rFonts w:cs="Arial"/>
          <w:b w:val="0"/>
          <w:sz w:val="22"/>
          <w:szCs w:val="22"/>
        </w:rPr>
        <w:tab/>
      </w:r>
    </w:p>
    <w:p w14:paraId="7C61A757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Sheffcare</w:t>
      </w:r>
      <w:r w:rsidRPr="00C4608A">
        <w:rPr>
          <w:rFonts w:cs="Arial"/>
          <w:b w:val="0"/>
          <w:sz w:val="22"/>
          <w:szCs w:val="22"/>
        </w:rPr>
        <w:tab/>
      </w:r>
    </w:p>
    <w:p w14:paraId="495DC0DF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Sheffield City Council</w:t>
      </w:r>
      <w:r w:rsidRPr="00C4608A">
        <w:rPr>
          <w:rFonts w:cs="Arial"/>
          <w:b w:val="0"/>
          <w:sz w:val="22"/>
          <w:szCs w:val="22"/>
        </w:rPr>
        <w:tab/>
      </w:r>
    </w:p>
    <w:p w14:paraId="2CBD060D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Sheffield Health and Social Care NHS Foundation Trust</w:t>
      </w:r>
      <w:r w:rsidRPr="00C4608A">
        <w:rPr>
          <w:rFonts w:cs="Arial"/>
          <w:b w:val="0"/>
          <w:sz w:val="22"/>
          <w:szCs w:val="22"/>
        </w:rPr>
        <w:tab/>
      </w:r>
    </w:p>
    <w:p w14:paraId="6A9DEECC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Shooting Star Chase</w:t>
      </w:r>
      <w:r w:rsidRPr="00C4608A">
        <w:rPr>
          <w:rFonts w:cs="Arial"/>
          <w:b w:val="0"/>
          <w:sz w:val="22"/>
          <w:szCs w:val="22"/>
        </w:rPr>
        <w:tab/>
      </w:r>
    </w:p>
    <w:p w14:paraId="47DEEC4A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Sight for Surrey</w:t>
      </w:r>
      <w:r w:rsidRPr="00C4608A">
        <w:rPr>
          <w:rFonts w:cs="Arial"/>
          <w:b w:val="0"/>
          <w:sz w:val="22"/>
          <w:szCs w:val="22"/>
        </w:rPr>
        <w:tab/>
      </w:r>
    </w:p>
    <w:p w14:paraId="4E1BA71A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Skills for Care</w:t>
      </w:r>
      <w:r w:rsidRPr="00C4608A">
        <w:rPr>
          <w:rFonts w:cs="Arial"/>
          <w:b w:val="0"/>
          <w:sz w:val="22"/>
          <w:szCs w:val="22"/>
        </w:rPr>
        <w:tab/>
      </w:r>
    </w:p>
    <w:p w14:paraId="15E67095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Social Care Institute for Excellence</w:t>
      </w:r>
      <w:r w:rsidRPr="00C4608A">
        <w:rPr>
          <w:rFonts w:cs="Arial"/>
          <w:b w:val="0"/>
          <w:sz w:val="22"/>
          <w:szCs w:val="22"/>
        </w:rPr>
        <w:tab/>
      </w:r>
    </w:p>
    <w:p w14:paraId="4479B954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Social Policy Research Unit, University of York</w:t>
      </w:r>
      <w:r w:rsidRPr="00C4608A">
        <w:rPr>
          <w:rFonts w:cs="Arial"/>
          <w:b w:val="0"/>
          <w:sz w:val="22"/>
          <w:szCs w:val="22"/>
        </w:rPr>
        <w:tab/>
      </w:r>
    </w:p>
    <w:p w14:paraId="0CC7A402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Social Work England</w:t>
      </w:r>
      <w:r w:rsidRPr="00C4608A">
        <w:rPr>
          <w:rFonts w:cs="Arial"/>
          <w:b w:val="0"/>
          <w:sz w:val="22"/>
          <w:szCs w:val="22"/>
        </w:rPr>
        <w:tab/>
      </w:r>
    </w:p>
    <w:p w14:paraId="61EBA80E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Society and College of Radiographers</w:t>
      </w:r>
      <w:r w:rsidRPr="00C4608A">
        <w:rPr>
          <w:rFonts w:cs="Arial"/>
          <w:b w:val="0"/>
          <w:sz w:val="22"/>
          <w:szCs w:val="22"/>
        </w:rPr>
        <w:tab/>
      </w:r>
    </w:p>
    <w:p w14:paraId="289B1E4B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Society of Local Authority Chief Executives and Senior Managers</w:t>
      </w:r>
      <w:r w:rsidRPr="00C4608A">
        <w:rPr>
          <w:rFonts w:cs="Arial"/>
          <w:b w:val="0"/>
          <w:sz w:val="22"/>
          <w:szCs w:val="22"/>
        </w:rPr>
        <w:tab/>
      </w:r>
    </w:p>
    <w:p w14:paraId="61E5EABA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Solar Care Homes</w:t>
      </w:r>
      <w:r w:rsidRPr="00C4608A">
        <w:rPr>
          <w:rFonts w:cs="Arial"/>
          <w:b w:val="0"/>
          <w:sz w:val="22"/>
          <w:szCs w:val="22"/>
        </w:rPr>
        <w:tab/>
      </w:r>
    </w:p>
    <w:p w14:paraId="4C6AC659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South Asian Health Foundation </w:t>
      </w:r>
      <w:r w:rsidRPr="00C4608A">
        <w:rPr>
          <w:rFonts w:cs="Arial"/>
          <w:b w:val="0"/>
          <w:sz w:val="22"/>
          <w:szCs w:val="22"/>
        </w:rPr>
        <w:tab/>
      </w:r>
    </w:p>
    <w:p w14:paraId="374829F0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South Eastern Health and Social Care Trust</w:t>
      </w:r>
      <w:r w:rsidRPr="00C4608A">
        <w:rPr>
          <w:rFonts w:cs="Arial"/>
          <w:b w:val="0"/>
          <w:sz w:val="22"/>
          <w:szCs w:val="22"/>
        </w:rPr>
        <w:tab/>
      </w:r>
    </w:p>
    <w:p w14:paraId="667D9B5A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South London &amp; Maudsley NHS Foundation Trust</w:t>
      </w:r>
      <w:r w:rsidRPr="00C4608A">
        <w:rPr>
          <w:rFonts w:cs="Arial"/>
          <w:b w:val="0"/>
          <w:sz w:val="22"/>
          <w:szCs w:val="22"/>
        </w:rPr>
        <w:tab/>
      </w:r>
    </w:p>
    <w:p w14:paraId="7BBDAA40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South Tyneside Council</w:t>
      </w:r>
      <w:r w:rsidRPr="00C4608A">
        <w:rPr>
          <w:rFonts w:cs="Arial"/>
          <w:b w:val="0"/>
          <w:sz w:val="22"/>
          <w:szCs w:val="22"/>
        </w:rPr>
        <w:tab/>
      </w:r>
    </w:p>
    <w:p w14:paraId="3639624B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South West London and St George's Mental Health NHS Trust</w:t>
      </w:r>
      <w:r w:rsidRPr="00C4608A">
        <w:rPr>
          <w:rFonts w:cs="Arial"/>
          <w:b w:val="0"/>
          <w:sz w:val="22"/>
          <w:szCs w:val="22"/>
        </w:rPr>
        <w:tab/>
      </w:r>
    </w:p>
    <w:p w14:paraId="527CB9A0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South West Yorkshire Partnership NHS Foundation Trust</w:t>
      </w:r>
      <w:r w:rsidRPr="00C4608A">
        <w:rPr>
          <w:rFonts w:cs="Arial"/>
          <w:b w:val="0"/>
          <w:sz w:val="22"/>
          <w:szCs w:val="22"/>
        </w:rPr>
        <w:tab/>
      </w:r>
    </w:p>
    <w:p w14:paraId="15EA1BEC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Southampton City Council</w:t>
      </w:r>
      <w:r w:rsidRPr="00C4608A">
        <w:rPr>
          <w:rFonts w:cs="Arial"/>
          <w:b w:val="0"/>
          <w:sz w:val="22"/>
          <w:szCs w:val="22"/>
        </w:rPr>
        <w:tab/>
      </w:r>
    </w:p>
    <w:p w14:paraId="513DFCAF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Southern Health &amp; Social Care Trust</w:t>
      </w:r>
      <w:r w:rsidRPr="00C4608A">
        <w:rPr>
          <w:rFonts w:cs="Arial"/>
          <w:b w:val="0"/>
          <w:sz w:val="22"/>
          <w:szCs w:val="22"/>
        </w:rPr>
        <w:tab/>
      </w:r>
    </w:p>
    <w:p w14:paraId="52139825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Southern Health NHS Foundation Trust</w:t>
      </w:r>
      <w:r w:rsidRPr="00C4608A">
        <w:rPr>
          <w:rFonts w:cs="Arial"/>
          <w:b w:val="0"/>
          <w:sz w:val="22"/>
          <w:szCs w:val="22"/>
        </w:rPr>
        <w:tab/>
      </w:r>
    </w:p>
    <w:p w14:paraId="54C0A3B9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Specialist Care Team Ltd</w:t>
      </w:r>
      <w:r w:rsidRPr="00C4608A">
        <w:rPr>
          <w:rFonts w:cs="Arial"/>
          <w:b w:val="0"/>
          <w:sz w:val="22"/>
          <w:szCs w:val="22"/>
        </w:rPr>
        <w:tab/>
      </w:r>
    </w:p>
    <w:p w14:paraId="7D55D9B4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St Mary’s Hospital</w:t>
      </w:r>
      <w:r w:rsidRPr="00C4608A">
        <w:rPr>
          <w:rFonts w:cs="Arial"/>
          <w:b w:val="0"/>
          <w:sz w:val="22"/>
          <w:szCs w:val="22"/>
        </w:rPr>
        <w:tab/>
      </w:r>
    </w:p>
    <w:p w14:paraId="618DC500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STAR Medication Consultants Ltd</w:t>
      </w:r>
      <w:r w:rsidRPr="00C4608A">
        <w:rPr>
          <w:rFonts w:cs="Arial"/>
          <w:b w:val="0"/>
          <w:sz w:val="22"/>
          <w:szCs w:val="22"/>
        </w:rPr>
        <w:tab/>
      </w:r>
    </w:p>
    <w:p w14:paraId="16CB7F86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Stockport Homes</w:t>
      </w:r>
      <w:r w:rsidRPr="00C4608A">
        <w:rPr>
          <w:rFonts w:cs="Arial"/>
          <w:b w:val="0"/>
          <w:sz w:val="22"/>
          <w:szCs w:val="22"/>
        </w:rPr>
        <w:tab/>
      </w:r>
    </w:p>
    <w:p w14:paraId="17E7E816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Stoke Parent Carer Forum</w:t>
      </w:r>
      <w:r w:rsidRPr="00C4608A">
        <w:rPr>
          <w:rFonts w:cs="Arial"/>
          <w:b w:val="0"/>
          <w:sz w:val="22"/>
          <w:szCs w:val="22"/>
        </w:rPr>
        <w:tab/>
      </w:r>
    </w:p>
    <w:p w14:paraId="36BF5482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Stonebird</w:t>
      </w:r>
      <w:r w:rsidRPr="00C4608A">
        <w:rPr>
          <w:rFonts w:cs="Arial"/>
          <w:b w:val="0"/>
          <w:sz w:val="22"/>
          <w:szCs w:val="22"/>
        </w:rPr>
        <w:tab/>
      </w:r>
    </w:p>
    <w:p w14:paraId="6519C1C3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Sugarman Health &amp; Wellbeing</w:t>
      </w:r>
      <w:r w:rsidRPr="00C4608A">
        <w:rPr>
          <w:rFonts w:cs="Arial"/>
          <w:b w:val="0"/>
          <w:sz w:val="22"/>
          <w:szCs w:val="22"/>
        </w:rPr>
        <w:tab/>
      </w:r>
    </w:p>
    <w:p w14:paraId="282B3B12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Surrey Care Association</w:t>
      </w:r>
      <w:r w:rsidRPr="00C4608A">
        <w:rPr>
          <w:rFonts w:cs="Arial"/>
          <w:b w:val="0"/>
          <w:sz w:val="22"/>
          <w:szCs w:val="22"/>
        </w:rPr>
        <w:tab/>
      </w:r>
    </w:p>
    <w:p w14:paraId="1D85E43A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Surrey Downs CCG</w:t>
      </w:r>
      <w:r w:rsidRPr="00C4608A">
        <w:rPr>
          <w:rFonts w:cs="Arial"/>
          <w:b w:val="0"/>
          <w:sz w:val="22"/>
          <w:szCs w:val="22"/>
        </w:rPr>
        <w:tab/>
      </w:r>
    </w:p>
    <w:p w14:paraId="349151DF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Sussex Partnership NHS Foundation Trust</w:t>
      </w:r>
      <w:r w:rsidRPr="00C4608A">
        <w:rPr>
          <w:rFonts w:cs="Arial"/>
          <w:b w:val="0"/>
          <w:sz w:val="22"/>
          <w:szCs w:val="22"/>
        </w:rPr>
        <w:tab/>
      </w:r>
    </w:p>
    <w:p w14:paraId="45FEB8D2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Sustainable Homes</w:t>
      </w:r>
      <w:r w:rsidRPr="00C4608A">
        <w:rPr>
          <w:rFonts w:cs="Arial"/>
          <w:b w:val="0"/>
          <w:sz w:val="22"/>
          <w:szCs w:val="22"/>
        </w:rPr>
        <w:tab/>
      </w:r>
    </w:p>
    <w:p w14:paraId="58051DD7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SweetTree Specialist Services</w:t>
      </w:r>
      <w:r w:rsidRPr="00C4608A">
        <w:rPr>
          <w:rFonts w:cs="Arial"/>
          <w:b w:val="0"/>
          <w:sz w:val="22"/>
          <w:szCs w:val="22"/>
        </w:rPr>
        <w:tab/>
      </w:r>
    </w:p>
    <w:p w14:paraId="57569ADE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lastRenderedPageBreak/>
        <w:t>Tavistock &amp; Portman NHS Foundation Trust</w:t>
      </w:r>
      <w:r w:rsidRPr="00C4608A">
        <w:rPr>
          <w:rFonts w:cs="Arial"/>
          <w:b w:val="0"/>
          <w:sz w:val="22"/>
          <w:szCs w:val="22"/>
        </w:rPr>
        <w:tab/>
      </w:r>
    </w:p>
    <w:p w14:paraId="308027B7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Tees, Esk and Wear Valleys NHS Foundation Trust</w:t>
      </w:r>
      <w:r w:rsidRPr="00C4608A">
        <w:rPr>
          <w:rFonts w:cs="Arial"/>
          <w:b w:val="0"/>
          <w:sz w:val="22"/>
          <w:szCs w:val="22"/>
        </w:rPr>
        <w:tab/>
      </w:r>
    </w:p>
    <w:p w14:paraId="3F8074FE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The Cerebra Centre for Neurodevelopmental Disorders</w:t>
      </w:r>
      <w:r w:rsidRPr="00C4608A">
        <w:rPr>
          <w:rFonts w:cs="Arial"/>
          <w:b w:val="0"/>
          <w:sz w:val="22"/>
          <w:szCs w:val="22"/>
        </w:rPr>
        <w:tab/>
      </w:r>
    </w:p>
    <w:p w14:paraId="3E150220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The Challenging Behaviour Foundation </w:t>
      </w:r>
      <w:r w:rsidRPr="00C4608A">
        <w:rPr>
          <w:rFonts w:cs="Arial"/>
          <w:b w:val="0"/>
          <w:sz w:val="22"/>
          <w:szCs w:val="22"/>
        </w:rPr>
        <w:tab/>
      </w:r>
    </w:p>
    <w:p w14:paraId="46FF54E6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The Dementia Training Company Ltd</w:t>
      </w:r>
      <w:r w:rsidRPr="00C4608A">
        <w:rPr>
          <w:rFonts w:cs="Arial"/>
          <w:b w:val="0"/>
          <w:sz w:val="22"/>
          <w:szCs w:val="22"/>
        </w:rPr>
        <w:tab/>
      </w:r>
    </w:p>
    <w:p w14:paraId="4C68DC23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The Dirac Foundation</w:t>
      </w:r>
      <w:r w:rsidRPr="00C4608A">
        <w:rPr>
          <w:rFonts w:cs="Arial"/>
          <w:b w:val="0"/>
          <w:sz w:val="22"/>
          <w:szCs w:val="22"/>
        </w:rPr>
        <w:tab/>
      </w:r>
    </w:p>
    <w:p w14:paraId="6DD209B9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The Hearing and Learning Disabilities Group</w:t>
      </w:r>
      <w:r w:rsidRPr="00C4608A">
        <w:rPr>
          <w:rFonts w:cs="Arial"/>
          <w:b w:val="0"/>
          <w:sz w:val="22"/>
          <w:szCs w:val="22"/>
        </w:rPr>
        <w:tab/>
      </w:r>
    </w:p>
    <w:p w14:paraId="2DCBE456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The Intensive Care Society</w:t>
      </w:r>
      <w:r w:rsidRPr="00C4608A">
        <w:rPr>
          <w:rFonts w:cs="Arial"/>
          <w:b w:val="0"/>
          <w:sz w:val="22"/>
          <w:szCs w:val="22"/>
        </w:rPr>
        <w:tab/>
      </w:r>
    </w:p>
    <w:p w14:paraId="020380E7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The Lejeune Clinic</w:t>
      </w:r>
      <w:r w:rsidRPr="00C4608A">
        <w:rPr>
          <w:rFonts w:cs="Arial"/>
          <w:b w:val="0"/>
          <w:sz w:val="22"/>
          <w:szCs w:val="22"/>
        </w:rPr>
        <w:tab/>
      </w:r>
    </w:p>
    <w:p w14:paraId="5B74C03C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The National LGB&amp;T Partnership</w:t>
      </w:r>
      <w:r w:rsidRPr="00C4608A">
        <w:rPr>
          <w:rFonts w:cs="Arial"/>
          <w:b w:val="0"/>
          <w:sz w:val="22"/>
          <w:szCs w:val="22"/>
        </w:rPr>
        <w:tab/>
      </w:r>
    </w:p>
    <w:p w14:paraId="28FF9EFC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The Ormerod Home Trust</w:t>
      </w:r>
      <w:r w:rsidRPr="00C4608A">
        <w:rPr>
          <w:rFonts w:cs="Arial"/>
          <w:b w:val="0"/>
          <w:sz w:val="22"/>
          <w:szCs w:val="22"/>
        </w:rPr>
        <w:tab/>
      </w:r>
    </w:p>
    <w:p w14:paraId="7182E437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The Patients Association </w:t>
      </w:r>
      <w:r w:rsidRPr="00C4608A">
        <w:rPr>
          <w:rFonts w:cs="Arial"/>
          <w:b w:val="0"/>
          <w:sz w:val="22"/>
          <w:szCs w:val="22"/>
        </w:rPr>
        <w:tab/>
      </w:r>
    </w:p>
    <w:p w14:paraId="4579F470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The Prestige Group</w:t>
      </w:r>
      <w:r w:rsidRPr="00C4608A">
        <w:rPr>
          <w:rFonts w:cs="Arial"/>
          <w:b w:val="0"/>
          <w:sz w:val="22"/>
          <w:szCs w:val="22"/>
        </w:rPr>
        <w:tab/>
      </w:r>
    </w:p>
    <w:p w14:paraId="72A33A3C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The Reiki Guild</w:t>
      </w:r>
      <w:r w:rsidRPr="00C4608A">
        <w:rPr>
          <w:rFonts w:cs="Arial"/>
          <w:b w:val="0"/>
          <w:sz w:val="22"/>
          <w:szCs w:val="22"/>
        </w:rPr>
        <w:tab/>
      </w:r>
    </w:p>
    <w:p w14:paraId="7AFE0FEC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The Relatives and Residents Association</w:t>
      </w:r>
      <w:r w:rsidRPr="00C4608A">
        <w:rPr>
          <w:rFonts w:cs="Arial"/>
          <w:b w:val="0"/>
          <w:sz w:val="22"/>
          <w:szCs w:val="22"/>
        </w:rPr>
        <w:tab/>
      </w:r>
    </w:p>
    <w:p w14:paraId="7FB5C1F3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The Westminster Society for People with Learning Disabilities</w:t>
      </w:r>
      <w:r w:rsidRPr="00C4608A">
        <w:rPr>
          <w:rFonts w:cs="Arial"/>
          <w:b w:val="0"/>
          <w:sz w:val="22"/>
          <w:szCs w:val="22"/>
        </w:rPr>
        <w:tab/>
      </w:r>
    </w:p>
    <w:p w14:paraId="7ADE72CC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Thera Trust</w:t>
      </w:r>
      <w:r w:rsidRPr="00C4608A">
        <w:rPr>
          <w:rFonts w:cs="Arial"/>
          <w:b w:val="0"/>
          <w:sz w:val="22"/>
          <w:szCs w:val="22"/>
        </w:rPr>
        <w:tab/>
      </w:r>
    </w:p>
    <w:p w14:paraId="42E6EF20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Think Local Act Personal</w:t>
      </w:r>
      <w:r w:rsidRPr="00C4608A">
        <w:rPr>
          <w:rFonts w:cs="Arial"/>
          <w:b w:val="0"/>
          <w:sz w:val="22"/>
          <w:szCs w:val="22"/>
        </w:rPr>
        <w:tab/>
      </w:r>
    </w:p>
    <w:p w14:paraId="30707192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Three Cs Support Ltd</w:t>
      </w:r>
      <w:r w:rsidRPr="00C4608A">
        <w:rPr>
          <w:rFonts w:cs="Arial"/>
          <w:b w:val="0"/>
          <w:sz w:val="22"/>
          <w:szCs w:val="22"/>
        </w:rPr>
        <w:tab/>
      </w:r>
    </w:p>
    <w:p w14:paraId="64C1CACC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Together for Mental Wellbeing</w:t>
      </w:r>
      <w:r w:rsidRPr="00C4608A">
        <w:rPr>
          <w:rFonts w:cs="Arial"/>
          <w:b w:val="0"/>
          <w:sz w:val="22"/>
          <w:szCs w:val="22"/>
        </w:rPr>
        <w:tab/>
      </w:r>
    </w:p>
    <w:p w14:paraId="798DEF5D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True Voice</w:t>
      </w:r>
      <w:r w:rsidRPr="00C4608A">
        <w:rPr>
          <w:rFonts w:cs="Arial"/>
          <w:b w:val="0"/>
          <w:sz w:val="22"/>
          <w:szCs w:val="22"/>
        </w:rPr>
        <w:tab/>
      </w:r>
    </w:p>
    <w:p w14:paraId="5524BB45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Ulster University</w:t>
      </w:r>
      <w:r w:rsidRPr="00C4608A">
        <w:rPr>
          <w:rFonts w:cs="Arial"/>
          <w:b w:val="0"/>
          <w:sz w:val="22"/>
          <w:szCs w:val="22"/>
        </w:rPr>
        <w:tab/>
      </w:r>
    </w:p>
    <w:p w14:paraId="7D3122E6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United Kingdom Homecare Association Ltd</w:t>
      </w:r>
      <w:r w:rsidRPr="00C4608A">
        <w:rPr>
          <w:rFonts w:cs="Arial"/>
          <w:b w:val="0"/>
          <w:sz w:val="22"/>
          <w:szCs w:val="22"/>
        </w:rPr>
        <w:tab/>
      </w:r>
    </w:p>
    <w:p w14:paraId="6114D3C7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University Hospital Birmingham NHS Foundation Trust</w:t>
      </w:r>
      <w:r w:rsidRPr="00C4608A">
        <w:rPr>
          <w:rFonts w:cs="Arial"/>
          <w:b w:val="0"/>
          <w:sz w:val="22"/>
          <w:szCs w:val="22"/>
        </w:rPr>
        <w:tab/>
      </w:r>
    </w:p>
    <w:p w14:paraId="770D6DCE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University Hospitals Birmingham</w:t>
      </w:r>
      <w:r w:rsidRPr="00C4608A">
        <w:rPr>
          <w:rFonts w:cs="Arial"/>
          <w:b w:val="0"/>
          <w:sz w:val="22"/>
          <w:szCs w:val="22"/>
        </w:rPr>
        <w:tab/>
      </w:r>
    </w:p>
    <w:p w14:paraId="593A62FB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University Hospitals of Morecambe Bay</w:t>
      </w:r>
      <w:r w:rsidRPr="00C4608A">
        <w:rPr>
          <w:rFonts w:cs="Arial"/>
          <w:b w:val="0"/>
          <w:sz w:val="22"/>
          <w:szCs w:val="22"/>
        </w:rPr>
        <w:tab/>
      </w:r>
    </w:p>
    <w:p w14:paraId="2FF42DCC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University Hospitals Plymouth NHS Trust</w:t>
      </w:r>
      <w:r w:rsidRPr="00C4608A">
        <w:rPr>
          <w:rFonts w:cs="Arial"/>
          <w:b w:val="0"/>
          <w:sz w:val="22"/>
          <w:szCs w:val="22"/>
        </w:rPr>
        <w:tab/>
      </w:r>
    </w:p>
    <w:p w14:paraId="458DB331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University of Chester</w:t>
      </w:r>
      <w:r w:rsidRPr="00C4608A">
        <w:rPr>
          <w:rFonts w:cs="Arial"/>
          <w:b w:val="0"/>
          <w:sz w:val="22"/>
          <w:szCs w:val="22"/>
        </w:rPr>
        <w:tab/>
      </w:r>
    </w:p>
    <w:p w14:paraId="68202E99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University of East Anglia</w:t>
      </w:r>
      <w:r w:rsidRPr="00C4608A">
        <w:rPr>
          <w:rFonts w:cs="Arial"/>
          <w:b w:val="0"/>
          <w:sz w:val="22"/>
          <w:szCs w:val="22"/>
        </w:rPr>
        <w:tab/>
      </w:r>
    </w:p>
    <w:p w14:paraId="35A88E95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University of East Anglia </w:t>
      </w:r>
      <w:r w:rsidRPr="00C4608A">
        <w:rPr>
          <w:rFonts w:cs="Arial"/>
          <w:b w:val="0"/>
          <w:sz w:val="22"/>
          <w:szCs w:val="22"/>
        </w:rPr>
        <w:tab/>
      </w:r>
    </w:p>
    <w:p w14:paraId="1E72AC4B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University of Essex</w:t>
      </w:r>
      <w:r w:rsidRPr="00C4608A">
        <w:rPr>
          <w:rFonts w:cs="Arial"/>
          <w:b w:val="0"/>
          <w:sz w:val="22"/>
          <w:szCs w:val="22"/>
        </w:rPr>
        <w:tab/>
      </w:r>
    </w:p>
    <w:p w14:paraId="30487BA2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University of Lincoln</w:t>
      </w:r>
      <w:r w:rsidRPr="00C4608A">
        <w:rPr>
          <w:rFonts w:cs="Arial"/>
          <w:b w:val="0"/>
          <w:sz w:val="22"/>
          <w:szCs w:val="22"/>
        </w:rPr>
        <w:tab/>
      </w:r>
    </w:p>
    <w:p w14:paraId="67BBCD24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University of Sheffield</w:t>
      </w:r>
      <w:r w:rsidRPr="00C4608A">
        <w:rPr>
          <w:rFonts w:cs="Arial"/>
          <w:b w:val="0"/>
          <w:sz w:val="22"/>
          <w:szCs w:val="22"/>
        </w:rPr>
        <w:tab/>
      </w:r>
    </w:p>
    <w:p w14:paraId="2AB9CF5F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University of Ulster</w:t>
      </w:r>
      <w:r w:rsidRPr="00C4608A">
        <w:rPr>
          <w:rFonts w:cs="Arial"/>
          <w:b w:val="0"/>
          <w:sz w:val="22"/>
          <w:szCs w:val="22"/>
        </w:rPr>
        <w:tab/>
      </w:r>
    </w:p>
    <w:p w14:paraId="35553B91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Vision 2020 UK</w:t>
      </w:r>
      <w:r w:rsidRPr="00C4608A">
        <w:rPr>
          <w:rFonts w:cs="Arial"/>
          <w:b w:val="0"/>
          <w:sz w:val="22"/>
          <w:szCs w:val="22"/>
        </w:rPr>
        <w:tab/>
      </w:r>
    </w:p>
    <w:p w14:paraId="21DAEB2A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vision homes association</w:t>
      </w:r>
      <w:r w:rsidRPr="00C4608A">
        <w:rPr>
          <w:rFonts w:cs="Arial"/>
          <w:b w:val="0"/>
          <w:sz w:val="22"/>
          <w:szCs w:val="22"/>
        </w:rPr>
        <w:tab/>
      </w:r>
    </w:p>
    <w:p w14:paraId="667C7AA7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Vision UK</w:t>
      </w:r>
      <w:r w:rsidRPr="00C4608A">
        <w:rPr>
          <w:rFonts w:cs="Arial"/>
          <w:b w:val="0"/>
          <w:sz w:val="22"/>
          <w:szCs w:val="22"/>
        </w:rPr>
        <w:tab/>
      </w:r>
    </w:p>
    <w:p w14:paraId="507A550C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lastRenderedPageBreak/>
        <w:t>Voiceability</w:t>
      </w:r>
      <w:r w:rsidRPr="00C4608A">
        <w:rPr>
          <w:rFonts w:cs="Arial"/>
          <w:b w:val="0"/>
          <w:sz w:val="22"/>
          <w:szCs w:val="22"/>
        </w:rPr>
        <w:tab/>
      </w:r>
    </w:p>
    <w:p w14:paraId="001D9B49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Voluntary Organisations Disability Group</w:t>
      </w:r>
      <w:r w:rsidRPr="00C4608A">
        <w:rPr>
          <w:rFonts w:cs="Arial"/>
          <w:b w:val="0"/>
          <w:sz w:val="22"/>
          <w:szCs w:val="22"/>
        </w:rPr>
        <w:tab/>
      </w:r>
    </w:p>
    <w:p w14:paraId="0ADADE8B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Voyage Care</w:t>
      </w:r>
      <w:r w:rsidRPr="00C4608A">
        <w:rPr>
          <w:rFonts w:cs="Arial"/>
          <w:b w:val="0"/>
          <w:sz w:val="22"/>
          <w:szCs w:val="22"/>
        </w:rPr>
        <w:tab/>
      </w:r>
    </w:p>
    <w:p w14:paraId="0998359F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Warrington Borough Council</w:t>
      </w:r>
      <w:r w:rsidRPr="00C4608A">
        <w:rPr>
          <w:rFonts w:cs="Arial"/>
          <w:b w:val="0"/>
          <w:sz w:val="22"/>
          <w:szCs w:val="22"/>
        </w:rPr>
        <w:tab/>
      </w:r>
    </w:p>
    <w:p w14:paraId="2F4DBC51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Warrington Health Plus</w:t>
      </w:r>
      <w:r w:rsidRPr="00C4608A">
        <w:rPr>
          <w:rFonts w:cs="Arial"/>
          <w:b w:val="0"/>
          <w:sz w:val="22"/>
          <w:szCs w:val="22"/>
        </w:rPr>
        <w:tab/>
      </w:r>
    </w:p>
    <w:p w14:paraId="543E3669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Welmede Housing Association</w:t>
      </w:r>
      <w:r w:rsidRPr="00C4608A">
        <w:rPr>
          <w:rFonts w:cs="Arial"/>
          <w:b w:val="0"/>
          <w:sz w:val="22"/>
          <w:szCs w:val="22"/>
        </w:rPr>
        <w:tab/>
      </w:r>
    </w:p>
    <w:p w14:paraId="71BA3BEC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Welsh Government</w:t>
      </w:r>
      <w:r w:rsidRPr="00C4608A">
        <w:rPr>
          <w:rFonts w:cs="Arial"/>
          <w:b w:val="0"/>
          <w:sz w:val="22"/>
          <w:szCs w:val="22"/>
        </w:rPr>
        <w:tab/>
      </w:r>
    </w:p>
    <w:p w14:paraId="1099CE83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Wembley Crime Prevention</w:t>
      </w:r>
      <w:r w:rsidRPr="00C4608A">
        <w:rPr>
          <w:rFonts w:cs="Arial"/>
          <w:b w:val="0"/>
          <w:sz w:val="22"/>
          <w:szCs w:val="22"/>
        </w:rPr>
        <w:tab/>
      </w:r>
    </w:p>
    <w:p w14:paraId="77944224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 xml:space="preserve">West Middlesex University Hospital NHS Trust </w:t>
      </w:r>
      <w:r w:rsidRPr="00C4608A">
        <w:rPr>
          <w:rFonts w:cs="Arial"/>
          <w:b w:val="0"/>
          <w:sz w:val="22"/>
          <w:szCs w:val="22"/>
        </w:rPr>
        <w:tab/>
      </w:r>
    </w:p>
    <w:p w14:paraId="0DBA5505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West Sussex County Council</w:t>
      </w:r>
      <w:r w:rsidRPr="00C4608A">
        <w:rPr>
          <w:rFonts w:cs="Arial"/>
          <w:b w:val="0"/>
          <w:sz w:val="22"/>
          <w:szCs w:val="22"/>
        </w:rPr>
        <w:tab/>
      </w:r>
    </w:p>
    <w:p w14:paraId="405C50B2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West Yorkshire and Harrogate Health and Care Partnership</w:t>
      </w:r>
      <w:r w:rsidRPr="00C4608A">
        <w:rPr>
          <w:rFonts w:cs="Arial"/>
          <w:b w:val="0"/>
          <w:sz w:val="22"/>
          <w:szCs w:val="22"/>
        </w:rPr>
        <w:tab/>
      </w:r>
    </w:p>
    <w:p w14:paraId="30909920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Westelm</w:t>
      </w:r>
      <w:bookmarkStart w:id="0" w:name="_GoBack"/>
      <w:bookmarkEnd w:id="0"/>
      <w:r w:rsidRPr="00C4608A">
        <w:rPr>
          <w:rFonts w:cs="Arial"/>
          <w:b w:val="0"/>
          <w:sz w:val="22"/>
          <w:szCs w:val="22"/>
        </w:rPr>
        <w:t xml:space="preserve"> Homes Ltd</w:t>
      </w:r>
      <w:r w:rsidRPr="00C4608A">
        <w:rPr>
          <w:rFonts w:cs="Arial"/>
          <w:b w:val="0"/>
          <w:sz w:val="22"/>
          <w:szCs w:val="22"/>
        </w:rPr>
        <w:tab/>
      </w:r>
    </w:p>
    <w:p w14:paraId="364F4002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Western Health and Social Care Trust</w:t>
      </w:r>
      <w:r w:rsidRPr="00C4608A">
        <w:rPr>
          <w:rFonts w:cs="Arial"/>
          <w:b w:val="0"/>
          <w:sz w:val="22"/>
          <w:szCs w:val="22"/>
        </w:rPr>
        <w:tab/>
      </w:r>
    </w:p>
    <w:p w14:paraId="19576F56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Wiltshire Council</w:t>
      </w:r>
      <w:r w:rsidRPr="00C4608A">
        <w:rPr>
          <w:rFonts w:cs="Arial"/>
          <w:b w:val="0"/>
          <w:sz w:val="22"/>
          <w:szCs w:val="22"/>
        </w:rPr>
        <w:tab/>
      </w:r>
    </w:p>
    <w:p w14:paraId="4A56EB37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Wiltshire health and care - CTPLD</w:t>
      </w:r>
      <w:r w:rsidRPr="00C4608A">
        <w:rPr>
          <w:rFonts w:cs="Arial"/>
          <w:b w:val="0"/>
          <w:sz w:val="22"/>
          <w:szCs w:val="22"/>
        </w:rPr>
        <w:tab/>
      </w:r>
    </w:p>
    <w:p w14:paraId="038A86EF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Wright inspiration ltd</w:t>
      </w:r>
      <w:r w:rsidRPr="00C4608A">
        <w:rPr>
          <w:rFonts w:cs="Arial"/>
          <w:b w:val="0"/>
          <w:sz w:val="22"/>
          <w:szCs w:val="22"/>
        </w:rPr>
        <w:tab/>
      </w:r>
    </w:p>
    <w:p w14:paraId="74672C27" w14:textId="77777777" w:rsidR="00C4608A" w:rsidRPr="00C4608A" w:rsidRDefault="00C4608A" w:rsidP="00C4608A">
      <w:pPr>
        <w:pStyle w:val="Title"/>
        <w:jc w:val="left"/>
        <w:rPr>
          <w:rFonts w:cs="Arial"/>
          <w:b w:val="0"/>
          <w:sz w:val="22"/>
          <w:szCs w:val="22"/>
        </w:rPr>
      </w:pPr>
      <w:r w:rsidRPr="00C4608A">
        <w:rPr>
          <w:rFonts w:cs="Arial"/>
          <w:b w:val="0"/>
          <w:sz w:val="22"/>
          <w:szCs w:val="22"/>
        </w:rPr>
        <w:t>Yorkshire and Humber Commissioning Support</w:t>
      </w:r>
      <w:r w:rsidRPr="00C4608A">
        <w:rPr>
          <w:rFonts w:cs="Arial"/>
          <w:b w:val="0"/>
          <w:sz w:val="22"/>
          <w:szCs w:val="22"/>
        </w:rPr>
        <w:tab/>
      </w:r>
    </w:p>
    <w:p w14:paraId="68E3458D" w14:textId="3515D040" w:rsidR="00443081" w:rsidRPr="00181A4A" w:rsidRDefault="00C4608A" w:rsidP="00C4608A">
      <w:pPr>
        <w:pStyle w:val="Title"/>
        <w:jc w:val="left"/>
      </w:pPr>
      <w:r w:rsidRPr="00C4608A">
        <w:rPr>
          <w:rFonts w:cs="Arial"/>
          <w:b w:val="0"/>
          <w:sz w:val="22"/>
          <w:szCs w:val="22"/>
        </w:rPr>
        <w:t>Your Life Your Way</w:t>
      </w:r>
      <w:r>
        <w:tab/>
      </w:r>
    </w:p>
    <w:sectPr w:rsidR="00443081" w:rsidRPr="00181A4A" w:rsidSect="0017149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A9CEF" w14:textId="77777777" w:rsidR="00C4608A" w:rsidRDefault="00C4608A" w:rsidP="00446BEE">
      <w:r>
        <w:separator/>
      </w:r>
    </w:p>
  </w:endnote>
  <w:endnote w:type="continuationSeparator" w:id="0">
    <w:p w14:paraId="18156FC6" w14:textId="77777777" w:rsidR="00C4608A" w:rsidRDefault="00C4608A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07B35" w14:textId="43F42AAA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F238D">
      <w:rPr>
        <w:noProof/>
      </w:rPr>
      <w:t>1</w:t>
    </w:r>
    <w:r>
      <w:fldChar w:fldCharType="end"/>
    </w:r>
    <w:r>
      <w:t xml:space="preserve"> of </w:t>
    </w:r>
    <w:r w:rsidR="00C4608A">
      <w:fldChar w:fldCharType="begin"/>
    </w:r>
    <w:r w:rsidR="00C4608A">
      <w:instrText xml:space="preserve"> NUMPAGES  </w:instrText>
    </w:r>
    <w:r w:rsidR="00C4608A">
      <w:fldChar w:fldCharType="separate"/>
    </w:r>
    <w:r w:rsidR="007F238D">
      <w:rPr>
        <w:noProof/>
      </w:rPr>
      <w:t>1</w:t>
    </w:r>
    <w:r w:rsidR="00C4608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01CC5" w14:textId="77777777" w:rsidR="00C4608A" w:rsidRDefault="00C4608A" w:rsidP="00446BEE">
      <w:r>
        <w:separator/>
      </w:r>
    </w:p>
  </w:footnote>
  <w:footnote w:type="continuationSeparator" w:id="0">
    <w:p w14:paraId="637C1321" w14:textId="77777777" w:rsidR="00C4608A" w:rsidRDefault="00C4608A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CF2B3" w14:textId="689121CA" w:rsidR="00C4608A" w:rsidRPr="00C4608A" w:rsidRDefault="00C4608A">
    <w:pPr>
      <w:pStyle w:val="Header"/>
      <w:rPr>
        <w:sz w:val="22"/>
      </w:rPr>
    </w:pPr>
    <w:r w:rsidRPr="00C4608A">
      <w:rPr>
        <w:sz w:val="22"/>
      </w:rPr>
      <w:t>Care and support of people growing older with a learning disability | Quality Standards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8A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4608A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37331"/>
  <w15:chartTrackingRefBased/>
  <w15:docId w15:val="{733E187C-E37F-4A05-8C7A-56305BA9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F04BAD0C</Template>
  <TotalTime>3</TotalTime>
  <Pages>14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Worthington</dc:creator>
  <cp:keywords/>
  <dc:description/>
  <cp:lastModifiedBy>Laura Worthington</cp:lastModifiedBy>
  <cp:revision>1</cp:revision>
  <dcterms:created xsi:type="dcterms:W3CDTF">2019-05-02T14:42:00Z</dcterms:created>
  <dcterms:modified xsi:type="dcterms:W3CDTF">2019-05-02T14:45:00Z</dcterms:modified>
</cp:coreProperties>
</file>