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F7646" w14:textId="77777777" w:rsidR="00140161" w:rsidRDefault="00140161" w:rsidP="0014016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NATIONAL INSTITUTE FOR HEALTH AND CARE EXCELLENCE</w:t>
      </w:r>
    </w:p>
    <w:p w14:paraId="16A93306" w14:textId="77777777" w:rsidR="00140161" w:rsidRDefault="00140161" w:rsidP="00140161">
      <w:pPr>
        <w:pStyle w:val="Default"/>
        <w:jc w:val="center"/>
        <w:rPr>
          <w:sz w:val="32"/>
          <w:szCs w:val="32"/>
        </w:rPr>
      </w:pPr>
    </w:p>
    <w:p w14:paraId="74172D9D" w14:textId="18296055" w:rsidR="00443081" w:rsidRDefault="002F5721" w:rsidP="00140161">
      <w:pPr>
        <w:pStyle w:val="Title"/>
      </w:pPr>
      <w:r>
        <w:t xml:space="preserve">Suicide prevention </w:t>
      </w:r>
    </w:p>
    <w:p w14:paraId="383DE855" w14:textId="77777777" w:rsidR="00140161" w:rsidRDefault="00140161" w:rsidP="00140161">
      <w:pPr>
        <w:pStyle w:val="Heading1"/>
        <w:jc w:val="center"/>
      </w:pPr>
      <w:r>
        <w:t>Specialist committee members</w:t>
      </w:r>
    </w:p>
    <w:p w14:paraId="3A06C7F1" w14:textId="77777777" w:rsidR="00140161" w:rsidRDefault="00140161" w:rsidP="00140161">
      <w:pPr>
        <w:pStyle w:val="Paragraphnonumbers"/>
      </w:pPr>
    </w:p>
    <w:p w14:paraId="313131D5" w14:textId="77777777" w:rsidR="00140161" w:rsidRDefault="00140161" w:rsidP="00140161">
      <w:pPr>
        <w:pStyle w:val="Paragraphnonumbers"/>
      </w:pPr>
    </w:p>
    <w:tbl>
      <w:tblPr>
        <w:tblW w:w="9158" w:type="dxa"/>
        <w:tblLook w:val="04A0" w:firstRow="1" w:lastRow="0" w:firstColumn="1" w:lastColumn="0" w:noHBand="0" w:noVBand="1"/>
      </w:tblPr>
      <w:tblGrid>
        <w:gridCol w:w="4390"/>
        <w:gridCol w:w="4768"/>
      </w:tblGrid>
      <w:tr w:rsidR="00140161" w:rsidRPr="00140161" w14:paraId="18681943" w14:textId="77777777" w:rsidTr="00A90FFB">
        <w:trPr>
          <w:trHeight w:val="32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18495" w14:textId="77777777" w:rsidR="00140161" w:rsidRDefault="00140161">
            <w:pPr>
              <w:rPr>
                <w:rFonts w:ascii="Arial" w:hAnsi="Arial" w:cs="Arial"/>
                <w:b/>
                <w:color w:val="000000"/>
              </w:rPr>
            </w:pPr>
            <w:r w:rsidRPr="00140161">
              <w:rPr>
                <w:rFonts w:ascii="Arial" w:hAnsi="Arial" w:cs="Arial"/>
                <w:b/>
                <w:color w:val="000000"/>
              </w:rPr>
              <w:t>Name</w:t>
            </w:r>
          </w:p>
          <w:p w14:paraId="1D58178E" w14:textId="77777777" w:rsidR="00140161" w:rsidRPr="00140161" w:rsidRDefault="00140161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8C6ABE" w14:textId="77777777" w:rsidR="00140161" w:rsidRDefault="00140161">
            <w:pPr>
              <w:rPr>
                <w:rFonts w:ascii="Arial" w:hAnsi="Arial" w:cs="Arial"/>
                <w:b/>
                <w:color w:val="000000"/>
              </w:rPr>
            </w:pPr>
            <w:r w:rsidRPr="00140161">
              <w:rPr>
                <w:rFonts w:ascii="Arial" w:hAnsi="Arial" w:cs="Arial"/>
                <w:b/>
                <w:color w:val="000000"/>
              </w:rPr>
              <w:t>Role</w:t>
            </w:r>
          </w:p>
          <w:p w14:paraId="40E7D1CA" w14:textId="77777777" w:rsidR="00140161" w:rsidRPr="00140161" w:rsidRDefault="00140161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140161" w:rsidRPr="00140161" w14:paraId="169B8413" w14:textId="77777777" w:rsidTr="001D58BD">
        <w:trPr>
          <w:trHeight w:val="32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E1E0" w14:textId="157D4783" w:rsidR="00140161" w:rsidRPr="00140161" w:rsidRDefault="002F57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Amy Beck 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F3399" w14:textId="23693B0A" w:rsidR="00140161" w:rsidRPr="00140161" w:rsidRDefault="002F57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Criminal justice </w:t>
            </w:r>
          </w:p>
        </w:tc>
      </w:tr>
      <w:tr w:rsidR="00140161" w:rsidRPr="00140161" w14:paraId="7734DEC7" w14:textId="77777777" w:rsidTr="001D58BD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67A62" w14:textId="5E5ACF97" w:rsidR="00140161" w:rsidRPr="00140161" w:rsidRDefault="002F57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Andy Chapman 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E542" w14:textId="46520CB5" w:rsidR="00140161" w:rsidRPr="00140161" w:rsidRDefault="002F5721">
            <w:pPr>
              <w:rPr>
                <w:rFonts w:ascii="Arial" w:hAnsi="Arial" w:cs="Arial"/>
                <w:color w:val="000000"/>
              </w:rPr>
            </w:pPr>
            <w:r w:rsidRPr="002F5721">
              <w:rPr>
                <w:rFonts w:ascii="Arial" w:hAnsi="Arial" w:cs="Arial"/>
                <w:color w:val="000000"/>
              </w:rPr>
              <w:t>Local authority public health</w:t>
            </w:r>
          </w:p>
        </w:tc>
      </w:tr>
      <w:tr w:rsidR="00140161" w:rsidRPr="00140161" w14:paraId="6541224A" w14:textId="77777777" w:rsidTr="001D58BD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7546" w14:textId="134623D5" w:rsidR="00140161" w:rsidRPr="00140161" w:rsidRDefault="002F57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Helen Garnham </w:t>
            </w:r>
            <w:bookmarkStart w:id="0" w:name="_GoBack"/>
            <w:bookmarkEnd w:id="0"/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6D75F" w14:textId="58D86A11" w:rsidR="00140161" w:rsidRPr="00140161" w:rsidRDefault="002F57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Public health </w:t>
            </w:r>
          </w:p>
        </w:tc>
      </w:tr>
      <w:tr w:rsidR="00140161" w:rsidRPr="00140161" w14:paraId="0D44899B" w14:textId="77777777" w:rsidTr="001D58BD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555D" w14:textId="6B61FEB5" w:rsidR="00140161" w:rsidRPr="00140161" w:rsidRDefault="002F57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Stephen Habgood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09A83" w14:textId="7A988D4F" w:rsidR="00140161" w:rsidRPr="00140161" w:rsidRDefault="002F57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Lay member </w:t>
            </w:r>
          </w:p>
        </w:tc>
      </w:tr>
      <w:tr w:rsidR="00140161" w:rsidRPr="00140161" w14:paraId="2E0784E1" w14:textId="77777777" w:rsidTr="001D58BD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B615" w14:textId="21ABAAFE" w:rsidR="00140161" w:rsidRPr="00140161" w:rsidRDefault="002F57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Vikki </w:t>
            </w:r>
            <w:proofErr w:type="spellStart"/>
            <w:r>
              <w:rPr>
                <w:rFonts w:ascii="Arial" w:hAnsi="Arial" w:cs="Arial"/>
                <w:color w:val="000000"/>
              </w:rPr>
              <w:t>Levick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91501" w14:textId="2D28EA11" w:rsidR="00140161" w:rsidRPr="00140161" w:rsidRDefault="002F57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Criminal justice </w:t>
            </w:r>
          </w:p>
        </w:tc>
      </w:tr>
      <w:tr w:rsidR="002F5721" w:rsidRPr="002F5721" w14:paraId="2171950C" w14:textId="77777777" w:rsidTr="00A222C4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8A72" w14:textId="68E81840" w:rsidR="002F5721" w:rsidRPr="00140161" w:rsidRDefault="002F5721" w:rsidP="002F5721">
            <w:pPr>
              <w:rPr>
                <w:rFonts w:ascii="Arial" w:hAnsi="Arial" w:cs="Arial"/>
                <w:color w:val="000000"/>
              </w:rPr>
            </w:pPr>
            <w:r w:rsidRPr="002F5721">
              <w:rPr>
                <w:rFonts w:ascii="Arial" w:hAnsi="Arial" w:cs="Arial"/>
                <w:color w:val="000000"/>
              </w:rPr>
              <w:t xml:space="preserve">Navneet </w:t>
            </w:r>
            <w:proofErr w:type="spellStart"/>
            <w:r w:rsidRPr="002F5721">
              <w:rPr>
                <w:rFonts w:ascii="Arial" w:hAnsi="Arial" w:cs="Arial"/>
                <w:color w:val="000000"/>
              </w:rPr>
              <w:t>Kapur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92809" w14:textId="2AF73CB9" w:rsidR="002F5721" w:rsidRPr="00140161" w:rsidRDefault="002F5721" w:rsidP="002F5721">
            <w:pPr>
              <w:rPr>
                <w:rFonts w:ascii="Arial" w:hAnsi="Arial" w:cs="Arial"/>
                <w:color w:val="000000"/>
              </w:rPr>
            </w:pPr>
            <w:r w:rsidRPr="002F5721">
              <w:rPr>
                <w:rFonts w:ascii="Arial" w:hAnsi="Arial" w:cs="Arial"/>
                <w:color w:val="000000"/>
              </w:rPr>
              <w:t>Psychiatrist</w:t>
            </w:r>
          </w:p>
        </w:tc>
      </w:tr>
      <w:tr w:rsidR="00140161" w:rsidRPr="00140161" w14:paraId="54389C24" w14:textId="77777777" w:rsidTr="00140161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B48B" w14:textId="77777777" w:rsidR="00140161" w:rsidRPr="00140161" w:rsidRDefault="00140161">
            <w:pPr>
              <w:rPr>
                <w:rFonts w:ascii="Arial" w:hAnsi="Arial" w:cs="Arial"/>
                <w:color w:val="000000"/>
              </w:rPr>
            </w:pPr>
            <w:r w:rsidRPr="0014016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0166" w14:textId="77777777" w:rsidR="00140161" w:rsidRPr="00140161" w:rsidRDefault="00140161">
            <w:pPr>
              <w:rPr>
                <w:rFonts w:ascii="Arial" w:hAnsi="Arial" w:cs="Arial"/>
                <w:color w:val="000000"/>
              </w:rPr>
            </w:pPr>
            <w:r w:rsidRPr="00140161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1ACAF51C" w14:textId="77777777" w:rsidR="00140161" w:rsidRPr="00140161" w:rsidRDefault="00140161" w:rsidP="00140161">
      <w:pPr>
        <w:pStyle w:val="Paragraphnonumbers"/>
      </w:pPr>
    </w:p>
    <w:sectPr w:rsidR="00140161" w:rsidRPr="00140161" w:rsidSect="0017149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FF9BA" w14:textId="77777777" w:rsidR="00572704" w:rsidRDefault="00572704" w:rsidP="00446BEE">
      <w:r>
        <w:separator/>
      </w:r>
    </w:p>
  </w:endnote>
  <w:endnote w:type="continuationSeparator" w:id="0">
    <w:p w14:paraId="2A88ACBF" w14:textId="77777777" w:rsidR="00572704" w:rsidRDefault="00572704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DC604" w14:textId="77777777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1D58BD">
      <w:rPr>
        <w:noProof/>
      </w:rPr>
      <w:t>1</w:t>
    </w:r>
    <w:r>
      <w:fldChar w:fldCharType="end"/>
    </w:r>
    <w:r>
      <w:t xml:space="preserve"> of </w:t>
    </w:r>
    <w:r w:rsidR="002F5721">
      <w:fldChar w:fldCharType="begin"/>
    </w:r>
    <w:r w:rsidR="002F5721">
      <w:instrText xml:space="preserve"> NUMPAGES  </w:instrText>
    </w:r>
    <w:r w:rsidR="002F5721">
      <w:fldChar w:fldCharType="separate"/>
    </w:r>
    <w:r w:rsidR="001D58BD">
      <w:rPr>
        <w:noProof/>
      </w:rPr>
      <w:t>1</w:t>
    </w:r>
    <w:r w:rsidR="002F572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9F974" w14:textId="77777777" w:rsidR="00572704" w:rsidRDefault="00572704" w:rsidP="00446BEE">
      <w:r>
        <w:separator/>
      </w:r>
    </w:p>
  </w:footnote>
  <w:footnote w:type="continuationSeparator" w:id="0">
    <w:p w14:paraId="47E705D7" w14:textId="77777777" w:rsidR="00572704" w:rsidRDefault="00572704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704"/>
    <w:rsid w:val="000053F8"/>
    <w:rsid w:val="00024D0A"/>
    <w:rsid w:val="000472DC"/>
    <w:rsid w:val="00070065"/>
    <w:rsid w:val="000A4FEE"/>
    <w:rsid w:val="000B5939"/>
    <w:rsid w:val="00111CCE"/>
    <w:rsid w:val="001134E7"/>
    <w:rsid w:val="00140161"/>
    <w:rsid w:val="0017149E"/>
    <w:rsid w:val="0017169E"/>
    <w:rsid w:val="00181A4A"/>
    <w:rsid w:val="001B0EE9"/>
    <w:rsid w:val="001B65B3"/>
    <w:rsid w:val="001D58BD"/>
    <w:rsid w:val="002029A6"/>
    <w:rsid w:val="002408EA"/>
    <w:rsid w:val="002819D7"/>
    <w:rsid w:val="002C1A7E"/>
    <w:rsid w:val="002D3376"/>
    <w:rsid w:val="002F5721"/>
    <w:rsid w:val="00311ED0"/>
    <w:rsid w:val="003648C5"/>
    <w:rsid w:val="003722FA"/>
    <w:rsid w:val="003C7AAF"/>
    <w:rsid w:val="004075B6"/>
    <w:rsid w:val="00420952"/>
    <w:rsid w:val="00433EFF"/>
    <w:rsid w:val="00443081"/>
    <w:rsid w:val="00446BEE"/>
    <w:rsid w:val="005025A1"/>
    <w:rsid w:val="00572704"/>
    <w:rsid w:val="006921E1"/>
    <w:rsid w:val="006F4B25"/>
    <w:rsid w:val="006F6496"/>
    <w:rsid w:val="00736348"/>
    <w:rsid w:val="00760908"/>
    <w:rsid w:val="007F238D"/>
    <w:rsid w:val="00861B92"/>
    <w:rsid w:val="008814FB"/>
    <w:rsid w:val="008F5E30"/>
    <w:rsid w:val="00914D7F"/>
    <w:rsid w:val="009E680B"/>
    <w:rsid w:val="00A15A1F"/>
    <w:rsid w:val="00A3325A"/>
    <w:rsid w:val="00A43013"/>
    <w:rsid w:val="00A90FFB"/>
    <w:rsid w:val="00AF108A"/>
    <w:rsid w:val="00B02E55"/>
    <w:rsid w:val="00B036C1"/>
    <w:rsid w:val="00B5431F"/>
    <w:rsid w:val="00BF7FE0"/>
    <w:rsid w:val="00C05D6D"/>
    <w:rsid w:val="00C81104"/>
    <w:rsid w:val="00C96411"/>
    <w:rsid w:val="00CB5671"/>
    <w:rsid w:val="00CF58B7"/>
    <w:rsid w:val="00D351C1"/>
    <w:rsid w:val="00D35EFB"/>
    <w:rsid w:val="00D504B3"/>
    <w:rsid w:val="00D86BF0"/>
    <w:rsid w:val="00E51920"/>
    <w:rsid w:val="00E60F18"/>
    <w:rsid w:val="00E64120"/>
    <w:rsid w:val="00E660A1"/>
    <w:rsid w:val="00EA3CCF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71517F"/>
  <w15:chartTrackingRefBased/>
  <w15:docId w15:val="{9DD1A19A-B0C4-400A-9D08-5FA5F246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Default">
    <w:name w:val="Default"/>
    <w:rsid w:val="00140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4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A3418684</Template>
  <TotalTime>3</TotalTime>
  <Pages>1</Pages>
  <Words>39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Jason</dc:creator>
  <cp:keywords/>
  <dc:description/>
  <cp:lastModifiedBy>Jamie Jason</cp:lastModifiedBy>
  <cp:revision>3</cp:revision>
  <dcterms:created xsi:type="dcterms:W3CDTF">2019-09-06T16:04:00Z</dcterms:created>
  <dcterms:modified xsi:type="dcterms:W3CDTF">2019-09-06T16:07:00Z</dcterms:modified>
</cp:coreProperties>
</file>