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73E3" w14:textId="52CD88F7" w:rsidR="00E856A9" w:rsidRPr="00E856A9" w:rsidRDefault="00E856A9" w:rsidP="00E856A9">
      <w:pPr>
        <w:framePr w:w="10291" w:h="451" w:hRule="exact" w:wrap="auto" w:vAnchor="page" w:hAnchor="page" w:x="1246" w:y="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b/>
          <w:iCs/>
          <w:sz w:val="24"/>
          <w:szCs w:val="20"/>
        </w:rPr>
      </w:pPr>
      <w:bookmarkStart w:id="0" w:name="_GoBack"/>
      <w:bookmarkEnd w:id="0"/>
      <w:r w:rsidRPr="00E856A9">
        <w:rPr>
          <w:rFonts w:ascii="Arial" w:hAnsi="Arial" w:cs="Arial"/>
          <w:b/>
          <w:iCs/>
          <w:sz w:val="24"/>
          <w:szCs w:val="20"/>
        </w:rPr>
        <w:t xml:space="preserve">Specialist neonatal respiratory care for babies born preterm (QS) </w:t>
      </w:r>
      <w:r w:rsidRPr="00E856A9">
        <w:rPr>
          <w:rFonts w:ascii="Arial" w:hAnsi="Arial" w:cs="Arial"/>
          <w:b/>
          <w:iCs/>
          <w:sz w:val="24"/>
          <w:szCs w:val="20"/>
        </w:rPr>
        <w:t>s</w:t>
      </w:r>
      <w:r w:rsidRPr="00E856A9">
        <w:rPr>
          <w:rFonts w:ascii="Arial" w:hAnsi="Arial" w:cs="Arial"/>
          <w:b/>
          <w:iCs/>
          <w:sz w:val="24"/>
          <w:szCs w:val="20"/>
        </w:rPr>
        <w:t>takeholders</w:t>
      </w:r>
    </w:p>
    <w:p w14:paraId="34D791AC" w14:textId="77777777" w:rsidR="00E856A9" w:rsidRDefault="00E856A9" w:rsidP="00E856A9">
      <w:pPr>
        <w:framePr w:w="8760" w:h="221" w:hRule="exact" w:wrap="auto" w:vAnchor="page" w:hAnchor="page" w:x="120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AbbVie</w:t>
      </w:r>
    </w:p>
    <w:p w14:paraId="4CFC54E4" w14:textId="77777777" w:rsidR="00E856A9" w:rsidRDefault="00E856A9" w:rsidP="00E856A9">
      <w:pPr>
        <w:framePr w:w="8760" w:h="221" w:hRule="exact" w:wrap="auto" w:vAnchor="page" w:hAnchor="page" w:x="1201" w:y="2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Aberdeen Chiropractic Clinic</w:t>
      </w:r>
    </w:p>
    <w:p w14:paraId="07518DC4" w14:textId="77777777" w:rsidR="00E856A9" w:rsidRDefault="00E856A9" w:rsidP="00E856A9">
      <w:pPr>
        <w:framePr w:w="8760" w:h="221" w:hRule="exact" w:wrap="auto" w:vAnchor="page" w:hAnchor="page" w:x="1201" w:y="2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Acurable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Ltd</w:t>
      </w:r>
    </w:p>
    <w:p w14:paraId="5EB850FF" w14:textId="77777777" w:rsidR="00E856A9" w:rsidRDefault="00E856A9" w:rsidP="00E856A9">
      <w:pPr>
        <w:framePr w:w="8760" w:h="221" w:hRule="exact" w:wrap="auto" w:vAnchor="page" w:hAnchor="page" w:x="1201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Alder Hey Children's NHS Foundation Trust </w:t>
      </w:r>
    </w:p>
    <w:p w14:paraId="60083AB3" w14:textId="77777777" w:rsidR="00E856A9" w:rsidRDefault="00E856A9" w:rsidP="00E856A9">
      <w:pPr>
        <w:framePr w:w="8760" w:h="221" w:hRule="exact" w:wrap="auto" w:vAnchor="page" w:hAnchor="page" w:x="12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Ashford and St Peter's Hospitals NHS Trust </w:t>
      </w:r>
    </w:p>
    <w:p w14:paraId="36C0CCBB" w14:textId="77777777" w:rsidR="00E856A9" w:rsidRDefault="00E856A9" w:rsidP="00E856A9">
      <w:pPr>
        <w:framePr w:w="8760" w:h="221" w:hRule="exact" w:wrap="auto" w:vAnchor="page" w:hAnchor="page" w:x="1201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Association for Improvements in the Maternity Services </w:t>
      </w:r>
    </w:p>
    <w:p w14:paraId="1D7AE466" w14:textId="77777777" w:rsidR="00E856A9" w:rsidRDefault="00E856A9" w:rsidP="00E856A9">
      <w:pPr>
        <w:framePr w:w="8760" w:h="221" w:hRule="exact" w:wrap="auto" w:vAnchor="page" w:hAnchor="page" w:x="1201" w:y="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Association of Anaesthetists of Great Britain and Ireland </w:t>
      </w:r>
    </w:p>
    <w:p w14:paraId="0E98D4F4" w14:textId="77777777" w:rsidR="00E856A9" w:rsidRDefault="00E856A9" w:rsidP="00E856A9">
      <w:pPr>
        <w:framePr w:w="8760" w:h="221" w:hRule="exact" w:wrap="auto" w:vAnchor="page" w:hAnchor="page" w:x="1201" w:y="3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Child Psychotherapists</w:t>
      </w:r>
    </w:p>
    <w:p w14:paraId="182E5B73" w14:textId="77777777" w:rsidR="00E856A9" w:rsidRDefault="00E856A9" w:rsidP="00E856A9">
      <w:pPr>
        <w:framePr w:w="8760" w:h="221" w:hRule="exact" w:wrap="auto" w:vAnchor="page" w:hAnchor="page" w:x="1201" w:y="3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Naturopathic Practitioners</w:t>
      </w:r>
    </w:p>
    <w:p w14:paraId="45771734" w14:textId="77777777" w:rsidR="00E856A9" w:rsidRDefault="00E856A9" w:rsidP="00E856A9">
      <w:pPr>
        <w:framePr w:w="8760" w:h="221" w:hRule="exact" w:wrap="auto" w:vAnchor="page" w:hAnchor="page" w:x="1201" w:y="3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Paediatric Anaesthetists of Great Britain and Ireland</w:t>
      </w:r>
    </w:p>
    <w:p w14:paraId="04C20A39" w14:textId="77777777" w:rsidR="00E856A9" w:rsidRDefault="00E856A9" w:rsidP="00E856A9">
      <w:pPr>
        <w:framePr w:w="8760" w:h="221" w:hRule="exact" w:wrap="auto" w:vAnchor="page" w:hAnchor="page" w:x="1201" w:y="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Paediatric Chartered Physiotherapists</w:t>
      </w:r>
    </w:p>
    <w:p w14:paraId="230EE880" w14:textId="77777777" w:rsidR="00E856A9" w:rsidRDefault="00E856A9" w:rsidP="00E856A9">
      <w:pPr>
        <w:framePr w:w="8760" w:h="221" w:hRule="exact" w:wrap="auto" w:vAnchor="page" w:hAnchor="page" w:x="1201" w:y="4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BabyCentre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UK</w:t>
      </w:r>
    </w:p>
    <w:p w14:paraId="0DFA4E65" w14:textId="77777777" w:rsidR="00E856A9" w:rsidRDefault="00E856A9" w:rsidP="00E856A9">
      <w:pPr>
        <w:framePr w:w="8760" w:h="221" w:hRule="exact" w:wrap="auto" w:vAnchor="page" w:hAnchor="page" w:x="1201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Barefoot Birth Pools Limited</w:t>
      </w:r>
    </w:p>
    <w:p w14:paraId="569E2EA4" w14:textId="77777777" w:rsidR="00E856A9" w:rsidRDefault="00E856A9" w:rsidP="00E856A9">
      <w:pPr>
        <w:framePr w:w="8760" w:h="221" w:hRule="exact" w:wrap="auto" w:vAnchor="page" w:hAnchor="page" w:x="1201" w:y="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Barnsley Hospital NHS Foundation Trust</w:t>
      </w:r>
    </w:p>
    <w:p w14:paraId="0D701B07" w14:textId="77777777" w:rsidR="00E856A9" w:rsidRDefault="00E856A9" w:rsidP="00E856A9">
      <w:pPr>
        <w:framePr w:w="8760" w:h="221" w:hRule="exact" w:wrap="auto" w:vAnchor="page" w:hAnchor="page" w:x="1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Barts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Health NHS Trust</w:t>
      </w:r>
    </w:p>
    <w:p w14:paraId="20C9A008" w14:textId="77777777" w:rsidR="00E856A9" w:rsidRDefault="00E856A9" w:rsidP="00E856A9">
      <w:pPr>
        <w:framePr w:w="8760" w:h="221" w:hRule="exact" w:wrap="auto" w:vAnchor="page" w:hAnchor="page" w:x="1201" w:y="5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Belfast Health and Social Care Trust</w:t>
      </w:r>
    </w:p>
    <w:p w14:paraId="720D0721" w14:textId="77777777" w:rsidR="00E856A9" w:rsidRDefault="00E856A9" w:rsidP="00E856A9">
      <w:pPr>
        <w:framePr w:w="8760" w:h="221" w:hRule="exact" w:wrap="auto" w:vAnchor="page" w:hAnchor="page" w:x="1201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BHR Pharmaceuticals Ltd</w:t>
      </w:r>
    </w:p>
    <w:p w14:paraId="78D76DFA" w14:textId="77777777" w:rsidR="00E856A9" w:rsidRDefault="00E856A9" w:rsidP="00E856A9">
      <w:pPr>
        <w:framePr w:w="8760" w:h="221" w:hRule="exact" w:wrap="auto" w:vAnchor="page" w:hAnchor="page" w:x="1201" w:y="5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Birth Companions</w:t>
      </w:r>
    </w:p>
    <w:p w14:paraId="7BA30CB9" w14:textId="77777777" w:rsidR="00E856A9" w:rsidRDefault="00E856A9" w:rsidP="00E856A9">
      <w:pPr>
        <w:framePr w:w="8760" w:h="221" w:hRule="exact" w:wrap="auto" w:vAnchor="page" w:hAnchor="page" w:x="1201" w:y="5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Bliss</w:t>
      </w:r>
    </w:p>
    <w:p w14:paraId="392C0D9E" w14:textId="77777777" w:rsidR="00E856A9" w:rsidRDefault="00E856A9" w:rsidP="00E856A9">
      <w:pPr>
        <w:framePr w:w="8760" w:h="221" w:hRule="exact" w:wrap="auto" w:vAnchor="page" w:hAnchor="page" w:x="1201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Association for Music Therapy</w:t>
      </w:r>
    </w:p>
    <w:p w14:paraId="6A133C57" w14:textId="77777777" w:rsidR="00E856A9" w:rsidRDefault="00E856A9" w:rsidP="00E856A9">
      <w:pPr>
        <w:framePr w:w="8760" w:h="221" w:hRule="exact" w:wrap="auto" w:vAnchor="page" w:hAnchor="page" w:x="1201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Association of Perinatal Medicine </w:t>
      </w:r>
    </w:p>
    <w:p w14:paraId="7EFEBC8E" w14:textId="77777777" w:rsidR="00E856A9" w:rsidRDefault="00E856A9" w:rsidP="00E856A9">
      <w:pPr>
        <w:framePr w:w="8760" w:h="221" w:hRule="exact" w:wrap="auto" w:vAnchor="page" w:hAnchor="page" w:x="1201" w:y="6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Dietetic Association </w:t>
      </w:r>
    </w:p>
    <w:p w14:paraId="0D948375" w14:textId="77777777" w:rsidR="00E856A9" w:rsidRDefault="00E856A9" w:rsidP="00E856A9">
      <w:pPr>
        <w:framePr w:w="8760" w:h="221" w:hRule="exact" w:wrap="auto" w:vAnchor="page" w:hAnchor="page" w:x="1201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Medical Association</w:t>
      </w:r>
    </w:p>
    <w:p w14:paraId="1583DA53" w14:textId="77777777" w:rsidR="00E856A9" w:rsidRDefault="00E856A9" w:rsidP="00E856A9">
      <w:pPr>
        <w:framePr w:w="8760" w:h="221" w:hRule="exact" w:wrap="auto" w:vAnchor="page" w:hAnchor="page" w:x="120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Medical Journal </w:t>
      </w:r>
    </w:p>
    <w:p w14:paraId="7E5B6C2E" w14:textId="77777777" w:rsidR="00E856A9" w:rsidRDefault="00E856A9" w:rsidP="00E856A9">
      <w:pPr>
        <w:framePr w:w="8760" w:h="221" w:hRule="exact" w:wrap="auto" w:vAnchor="page" w:hAnchor="page" w:x="120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Nuclear Cardiology Society </w:t>
      </w:r>
    </w:p>
    <w:p w14:paraId="14520C3C" w14:textId="77777777" w:rsidR="00E856A9" w:rsidRDefault="00E856A9" w:rsidP="00E856A9">
      <w:pPr>
        <w:framePr w:w="8760" w:h="221" w:hRule="exact" w:wrap="auto" w:vAnchor="page" w:hAnchor="page" w:x="1201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Psychological Society</w:t>
      </w:r>
    </w:p>
    <w:p w14:paraId="2AAC2673" w14:textId="77777777" w:rsidR="00E856A9" w:rsidRDefault="00E856A9" w:rsidP="00E856A9">
      <w:pPr>
        <w:framePr w:w="8760" w:h="221" w:hRule="exact" w:wrap="auto" w:vAnchor="page" w:hAnchor="page" w:x="1201" w:y="7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 Quality Commission</w:t>
      </w:r>
    </w:p>
    <w:p w14:paraId="294BDCA6" w14:textId="77777777" w:rsidR="00E856A9" w:rsidRDefault="00E856A9" w:rsidP="00E856A9">
      <w:pPr>
        <w:framePr w:w="8760" w:h="221" w:hRule="exact" w:wrap="auto" w:vAnchor="page" w:hAnchor="page" w:x="1201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Chartered Society of Physiotherapy</w:t>
      </w:r>
    </w:p>
    <w:p w14:paraId="5E5CA219" w14:textId="77777777" w:rsidR="00E856A9" w:rsidRDefault="00E856A9" w:rsidP="00E856A9">
      <w:pPr>
        <w:framePr w:w="8760" w:h="221" w:hRule="exact" w:wrap="auto" w:vAnchor="page" w:hAnchor="page" w:x="1201" w:y="7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Chiesi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Limited</w:t>
      </w:r>
    </w:p>
    <w:p w14:paraId="22C37219" w14:textId="77777777" w:rsidR="00E856A9" w:rsidRDefault="00E856A9" w:rsidP="00E856A9">
      <w:pPr>
        <w:framePr w:w="8760" w:h="221" w:hRule="exact" w:wrap="auto" w:vAnchor="page" w:hAnchor="page" w:x="1201" w:y="8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Children's Law Centre</w:t>
      </w:r>
    </w:p>
    <w:p w14:paraId="3EFCFAD4" w14:textId="77777777" w:rsidR="00E856A9" w:rsidRDefault="00E856A9" w:rsidP="00E856A9">
      <w:pPr>
        <w:framePr w:w="8760" w:h="221" w:hRule="exact" w:wrap="auto" w:vAnchor="page" w:hAnchor="page" w:x="1201" w:y="8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Clínica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rauquen</w:t>
      </w:r>
      <w:proofErr w:type="spellEnd"/>
    </w:p>
    <w:p w14:paraId="0A2F7761" w14:textId="77777777" w:rsidR="00E856A9" w:rsidRDefault="00E856A9" w:rsidP="00E856A9">
      <w:pPr>
        <w:framePr w:w="8760" w:h="221" w:hRule="exact" w:wrap="auto" w:vAnchor="page" w:hAnchor="page" w:x="1201" w:y="8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CMV Action UK</w:t>
      </w:r>
    </w:p>
    <w:p w14:paraId="5A0367FA" w14:textId="77777777" w:rsidR="00E856A9" w:rsidRDefault="00E856A9" w:rsidP="00E856A9">
      <w:pPr>
        <w:framePr w:w="8760" w:h="221" w:hRule="exact" w:wrap="auto" w:vAnchor="page" w:hAnchor="page" w:x="1201" w:y="8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Cochrane Neonatal</w:t>
      </w:r>
    </w:p>
    <w:p w14:paraId="4FB8D44F" w14:textId="77777777" w:rsidR="00E856A9" w:rsidRDefault="00E856A9" w:rsidP="00E856A9">
      <w:pPr>
        <w:framePr w:w="8760" w:h="221" w:hRule="exact" w:wrap="auto" w:vAnchor="page" w:hAnchor="page" w:x="1201" w:y="9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College of Paramedics</w:t>
      </w:r>
    </w:p>
    <w:p w14:paraId="00B5C986" w14:textId="77777777" w:rsidR="00E856A9" w:rsidRDefault="00E856A9" w:rsidP="00E856A9">
      <w:pPr>
        <w:framePr w:w="8760" w:h="221" w:hRule="exact" w:wrap="auto" w:vAnchor="page" w:hAnchor="page" w:x="1201" w:y="9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Community Action Bradford &amp; District</w:t>
      </w:r>
    </w:p>
    <w:p w14:paraId="5900BF98" w14:textId="77777777" w:rsidR="00E856A9" w:rsidRDefault="00E856A9" w:rsidP="00E856A9">
      <w:pPr>
        <w:framePr w:w="8760" w:h="221" w:hRule="exact" w:wrap="auto" w:vAnchor="page" w:hAnchor="page" w:x="1201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Department of Health and Social Care</w:t>
      </w:r>
    </w:p>
    <w:p w14:paraId="0CC3009E" w14:textId="77777777" w:rsidR="00E856A9" w:rsidRDefault="00E856A9" w:rsidP="00E856A9">
      <w:pPr>
        <w:framePr w:w="8760" w:h="221" w:hRule="exact" w:wrap="auto" w:vAnchor="page" w:hAnchor="page" w:x="1201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Department of Health, Social Services and Public Safety 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 Northern Ireland</w:t>
      </w:r>
    </w:p>
    <w:p w14:paraId="2FFB5689" w14:textId="77777777" w:rsidR="00E856A9" w:rsidRDefault="00E856A9" w:rsidP="00E856A9">
      <w:pPr>
        <w:framePr w:w="8760" w:h="221" w:hRule="exact" w:wrap="auto" w:vAnchor="page" w:hAnchor="page" w:x="1201" w:y="9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Down's Syndrome Association</w:t>
      </w:r>
    </w:p>
    <w:p w14:paraId="583394E5" w14:textId="77777777" w:rsidR="00E856A9" w:rsidRDefault="00E856A9" w:rsidP="00E856A9">
      <w:pPr>
        <w:framePr w:w="8760" w:h="221" w:hRule="exact" w:wrap="auto" w:vAnchor="page" w:hAnchor="page" w:x="1201" w:y="10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East Kent Hospitals University NHS Foundation Trust</w:t>
      </w:r>
    </w:p>
    <w:p w14:paraId="4DE3E7D6" w14:textId="77777777" w:rsidR="00E856A9" w:rsidRDefault="00E856A9" w:rsidP="00E856A9">
      <w:pPr>
        <w:framePr w:w="8760" w:h="221" w:hRule="exact" w:wrap="auto" w:vAnchor="page" w:hAnchor="page" w:x="1201" w:y="10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East Midlands Neonatal ODN</w:t>
      </w:r>
    </w:p>
    <w:p w14:paraId="3B41E3FE" w14:textId="77777777" w:rsidR="00E856A9" w:rsidRDefault="00E856A9" w:rsidP="00E856A9">
      <w:pPr>
        <w:framePr w:w="8760" w:h="221" w:hRule="exact" w:wrap="auto" w:vAnchor="page" w:hAnchor="page" w:x="1201" w:y="10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ENT UK</w:t>
      </w:r>
    </w:p>
    <w:p w14:paraId="69D46CA6" w14:textId="77777777" w:rsidR="00E856A9" w:rsidRDefault="00E856A9" w:rsidP="00E856A9">
      <w:pPr>
        <w:framePr w:w="8760" w:h="221" w:hRule="exact" w:wrap="auto" w:vAnchor="page" w:hAnchor="page" w:x="1201" w:y="10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Epilepsy Action</w:t>
      </w:r>
    </w:p>
    <w:p w14:paraId="1559134B" w14:textId="77777777" w:rsidR="00E856A9" w:rsidRDefault="00E856A9" w:rsidP="00E856A9">
      <w:pPr>
        <w:framePr w:w="8760" w:h="221" w:hRule="exact" w:wrap="auto" w:vAnchor="page" w:hAnchor="page" w:x="120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Esco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GB Ltd</w:t>
      </w:r>
    </w:p>
    <w:p w14:paraId="1545E8CF" w14:textId="77777777" w:rsidR="00E856A9" w:rsidRDefault="00E856A9" w:rsidP="00E856A9">
      <w:pPr>
        <w:framePr w:w="8760" w:h="221" w:hRule="exact" w:wrap="auto" w:vAnchor="page" w:hAnchor="page" w:x="1201" w:y="11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Family Nutrition Coach Ltd</w:t>
      </w:r>
    </w:p>
    <w:p w14:paraId="36010865" w14:textId="77777777" w:rsidR="00E856A9" w:rsidRDefault="00E856A9" w:rsidP="00E856A9">
      <w:pPr>
        <w:framePr w:w="8760" w:h="221" w:hRule="exact" w:wrap="auto" w:vAnchor="page" w:hAnchor="page" w:x="1201" w:y="11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Fresenius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Kabi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Ltd</w:t>
      </w:r>
    </w:p>
    <w:p w14:paraId="60ABD132" w14:textId="77777777" w:rsidR="00E856A9" w:rsidRDefault="00E856A9" w:rsidP="00E856A9">
      <w:pPr>
        <w:framePr w:w="8760" w:h="221" w:hRule="exact" w:wrap="auto" w:vAnchor="page" w:hAnchor="page" w:x="1201" w:y="1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Great Ormond Street Hospital for Children NHS Trust</w:t>
      </w:r>
    </w:p>
    <w:p w14:paraId="3A856872" w14:textId="77777777" w:rsidR="00E856A9" w:rsidRDefault="00E856A9" w:rsidP="00E856A9">
      <w:pPr>
        <w:framePr w:w="8760" w:h="221" w:hRule="exact" w:wrap="auto" w:vAnchor="page" w:hAnchor="page" w:x="1201" w:y="1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Group B Strep Support </w:t>
      </w:r>
    </w:p>
    <w:p w14:paraId="2B04ABDE" w14:textId="77777777" w:rsidR="00E856A9" w:rsidRDefault="00E856A9" w:rsidP="00E856A9">
      <w:pPr>
        <w:framePr w:w="8760" w:h="221" w:hRule="exact" w:wrap="auto" w:vAnchor="page" w:hAnchor="page" w:x="1201" w:y="12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Health and Care Professions Council </w:t>
      </w:r>
    </w:p>
    <w:p w14:paraId="6D421DF1" w14:textId="77777777" w:rsidR="00E856A9" w:rsidRDefault="00E856A9" w:rsidP="00E856A9">
      <w:pPr>
        <w:framePr w:w="8760" w:h="221" w:hRule="exact" w:wrap="auto" w:vAnchor="page" w:hAnchor="page" w:x="1201" w:y="12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Healthcare Improvement Scotland</w:t>
      </w:r>
    </w:p>
    <w:p w14:paraId="1C838C88" w14:textId="77777777" w:rsidR="00E856A9" w:rsidRDefault="00E856A9" w:rsidP="00E856A9">
      <w:pPr>
        <w:framePr w:w="8760" w:h="221" w:hRule="exact" w:wrap="auto" w:vAnchor="page" w:hAnchor="page" w:x="1201" w:y="12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Healthcare Quality Improvement Partnership</w:t>
      </w:r>
    </w:p>
    <w:p w14:paraId="7DB2F91F" w14:textId="77777777" w:rsidR="00E856A9" w:rsidRDefault="00E856A9" w:rsidP="00E856A9">
      <w:pPr>
        <w:framePr w:w="8760" w:h="221" w:hRule="exact" w:wrap="auto" w:vAnchor="page" w:hAnchor="page" w:x="1201" w:y="12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Salford</w:t>
      </w:r>
    </w:p>
    <w:p w14:paraId="560C118C" w14:textId="77777777" w:rsidR="00E856A9" w:rsidRDefault="00E856A9" w:rsidP="00E856A9">
      <w:pPr>
        <w:framePr w:w="8760" w:h="221" w:hRule="exact" w:wrap="auto" w:vAnchor="page" w:hAnchor="page" w:x="1201" w:y="1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Heartfelt Technologies</w:t>
      </w:r>
    </w:p>
    <w:p w14:paraId="280A084B" w14:textId="77777777" w:rsidR="00E856A9" w:rsidRDefault="00E856A9" w:rsidP="00E856A9">
      <w:pPr>
        <w:framePr w:w="8760" w:h="221" w:hRule="exact" w:wrap="auto" w:vAnchor="page" w:hAnchor="page" w:x="1201" w:y="13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Helen and Douglas House</w:t>
      </w:r>
    </w:p>
    <w:p w14:paraId="23ECF652" w14:textId="77777777" w:rsidR="00E856A9" w:rsidRDefault="00E856A9" w:rsidP="00E856A9">
      <w:pPr>
        <w:framePr w:w="8760" w:h="221" w:hRule="exact" w:wrap="auto" w:vAnchor="page" w:hAnchor="page" w:x="1201" w:y="13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Hillingdon Hospital NHS Trust</w:t>
      </w:r>
    </w:p>
    <w:p w14:paraId="54B26FCB" w14:textId="77777777" w:rsidR="00E856A9" w:rsidRDefault="00E856A9" w:rsidP="00E856A9">
      <w:pPr>
        <w:framePr w:w="8760" w:h="221" w:hRule="exact" w:wrap="auto" w:vAnchor="page" w:hAnchor="page" w:x="1201" w:y="1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Hywel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Dda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University Health Board</w:t>
      </w:r>
    </w:p>
    <w:p w14:paraId="5C77ADF0" w14:textId="77777777" w:rsidR="00E856A9" w:rsidRDefault="00E856A9" w:rsidP="00E856A9">
      <w:pPr>
        <w:framePr w:w="8760" w:h="221" w:hRule="exact" w:wrap="auto" w:vAnchor="page" w:hAnchor="page" w:x="1201" w:y="13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Imperial College Healthcare NHS Trust </w:t>
      </w:r>
    </w:p>
    <w:p w14:paraId="7658BF4E" w14:textId="77777777" w:rsidR="00E856A9" w:rsidRDefault="00E856A9" w:rsidP="00E856A9">
      <w:pPr>
        <w:framePr w:w="8760" w:h="221" w:hRule="exact" w:wrap="auto" w:vAnchor="page" w:hAnchor="page" w:x="1201" w:y="1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Inspiration Healthcare Limited</w:t>
      </w:r>
    </w:p>
    <w:p w14:paraId="45AFFB7C" w14:textId="77777777" w:rsidR="00E856A9" w:rsidRDefault="00E856A9" w:rsidP="00E856A9">
      <w:pPr>
        <w:framePr w:w="8760" w:h="221" w:hRule="exact" w:wrap="auto" w:vAnchor="page" w:hAnchor="page" w:x="1201" w:y="14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Kernow Maternity Voices Partnership</w:t>
      </w:r>
    </w:p>
    <w:p w14:paraId="0B4FB079" w14:textId="77777777" w:rsidR="00E856A9" w:rsidRDefault="00E856A9" w:rsidP="00E856A9">
      <w:pPr>
        <w:framePr w:w="8760" w:h="221" w:hRule="exact" w:wrap="auto" w:vAnchor="page" w:hAnchor="page" w:x="1201" w:y="1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King's College London </w:t>
      </w:r>
    </w:p>
    <w:p w14:paraId="0B31BF11" w14:textId="77777777" w:rsidR="00E856A9" w:rsidRDefault="00E856A9" w:rsidP="00E856A9">
      <w:pPr>
        <w:framePr w:w="8760" w:h="221" w:hRule="exact" w:wrap="auto" w:vAnchor="page" w:hAnchor="page" w:x="1201" w:y="1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Leeds Teaching Hospitals NHS Trust</w:t>
      </w:r>
    </w:p>
    <w:p w14:paraId="0E7BAFFE" w14:textId="77777777" w:rsidR="00E856A9" w:rsidRDefault="00E856A9" w:rsidP="00E856A9">
      <w:pPr>
        <w:framePr w:w="8760" w:h="221" w:hRule="exact" w:wrap="auto" w:vAnchor="page" w:hAnchor="page" w:x="120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Liverpool Women's NHS Foundation Trust</w:t>
      </w:r>
    </w:p>
    <w:p w14:paraId="3A1B5B52" w14:textId="77777777" w:rsidR="00E856A9" w:rsidRDefault="00E856A9" w:rsidP="00E856A9">
      <w:pPr>
        <w:framePr w:w="8760" w:h="221" w:hRule="exact" w:wrap="auto" w:vAnchor="page" w:hAnchor="page" w:x="1201" w:y="15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London Neonatal Operational Delivery Network</w:t>
      </w:r>
    </w:p>
    <w:p w14:paraId="468B2D88" w14:textId="77777777" w:rsidR="00E856A9" w:rsidRDefault="00E856A9" w:rsidP="00E856A9">
      <w:pPr>
        <w:framePr w:w="8760" w:h="221" w:hRule="exact" w:wrap="auto" w:vAnchor="page" w:hAnchor="page" w:x="1201" w:y="1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London North West Healthcare NHS Trust</w:t>
      </w:r>
    </w:p>
    <w:p w14:paraId="645EA4F4" w14:textId="77777777" w:rsidR="00E856A9" w:rsidRDefault="00E856A9" w:rsidP="00E85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EB09B9" w14:textId="77777777" w:rsidR="00E856A9" w:rsidRDefault="00E856A9" w:rsidP="00E856A9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lastRenderedPageBreak/>
        <w:t>Medicines and Healthcare Products Regulatory Agency</w:t>
      </w:r>
    </w:p>
    <w:p w14:paraId="5CE0B2F5" w14:textId="77777777" w:rsidR="00E856A9" w:rsidRDefault="00E856A9" w:rsidP="00E856A9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Meningitis Research Foundation</w:t>
      </w:r>
    </w:p>
    <w:p w14:paraId="333E360C" w14:textId="77777777" w:rsidR="00E856A9" w:rsidRDefault="00E856A9" w:rsidP="00E856A9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Ministry of Defence </w:t>
      </w:r>
    </w:p>
    <w:p w14:paraId="74AC4A6A" w14:textId="77777777" w:rsidR="00E856A9" w:rsidRDefault="00E856A9" w:rsidP="00E856A9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National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Center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for Biotechnology Information</w:t>
      </w:r>
    </w:p>
    <w:p w14:paraId="10AFBF78" w14:textId="77777777" w:rsidR="00E856A9" w:rsidRDefault="00E856A9" w:rsidP="00E856A9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Deaf Children's Society</w:t>
      </w:r>
    </w:p>
    <w:p w14:paraId="415114EB" w14:textId="77777777" w:rsidR="00E856A9" w:rsidRDefault="00E856A9" w:rsidP="00E856A9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Guideline Alliance</w:t>
      </w:r>
    </w:p>
    <w:p w14:paraId="5E9C494C" w14:textId="77777777" w:rsidR="00E856A9" w:rsidRDefault="00E856A9" w:rsidP="00E856A9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Guideline Centre</w:t>
      </w:r>
    </w:p>
    <w:p w14:paraId="2CB4BEDA" w14:textId="77777777" w:rsidR="00E856A9" w:rsidRDefault="00E856A9" w:rsidP="00E856A9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Institute for Health and Care Excellence</w:t>
      </w:r>
    </w:p>
    <w:p w14:paraId="2D0A8DA9" w14:textId="77777777" w:rsidR="00E856A9" w:rsidRDefault="00E856A9" w:rsidP="00E856A9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Institute for Health Research</w:t>
      </w:r>
    </w:p>
    <w:p w14:paraId="08E9456B" w14:textId="77777777" w:rsidR="00E856A9" w:rsidRDefault="00E856A9" w:rsidP="00E856A9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NEC UK</w:t>
      </w:r>
    </w:p>
    <w:p w14:paraId="7818D61C" w14:textId="77777777" w:rsidR="00E856A9" w:rsidRDefault="00E856A9" w:rsidP="00E856A9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Neonatal &amp; Paediatric Pharmacists Group </w:t>
      </w:r>
    </w:p>
    <w:p w14:paraId="6BDAF1DF" w14:textId="77777777" w:rsidR="00E856A9" w:rsidRDefault="00E856A9" w:rsidP="00E856A9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Neonatal Critical Care Clinical Reference Group</w:t>
      </w:r>
    </w:p>
    <w:p w14:paraId="497DE209" w14:textId="77777777" w:rsidR="00E856A9" w:rsidRDefault="00E856A9" w:rsidP="00E856A9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Neonatal Critical Care CRG</w:t>
      </w:r>
    </w:p>
    <w:p w14:paraId="7D554E01" w14:textId="77777777" w:rsidR="00E856A9" w:rsidRDefault="00E856A9" w:rsidP="00E856A9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Neonatal Network NI</w:t>
      </w:r>
    </w:p>
    <w:p w14:paraId="4C9E7B4B" w14:textId="77777777" w:rsidR="00E856A9" w:rsidRDefault="00E856A9" w:rsidP="00E856A9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Neonatal Nurses Association</w:t>
      </w:r>
    </w:p>
    <w:p w14:paraId="76ECBAB1" w14:textId="77777777" w:rsidR="00E856A9" w:rsidRDefault="00E856A9" w:rsidP="00E856A9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Neonatal </w:t>
      </w:r>
      <w:proofErr w:type="gramStart"/>
      <w:r>
        <w:rPr>
          <w:rFonts w:ascii="Arial" w:hAnsi="Arial" w:cs="Arial"/>
          <w:color w:val="000000"/>
          <w:sz w:val="19"/>
          <w:szCs w:val="24"/>
        </w:rPr>
        <w:t>Sub Group</w:t>
      </w:r>
      <w:proofErr w:type="gramEnd"/>
      <w:r>
        <w:rPr>
          <w:rFonts w:ascii="Arial" w:hAnsi="Arial" w:cs="Arial"/>
          <w:color w:val="000000"/>
          <w:sz w:val="19"/>
          <w:szCs w:val="24"/>
        </w:rPr>
        <w:t xml:space="preserve"> of the British Dietetic Association</w:t>
      </w:r>
    </w:p>
    <w:p w14:paraId="72C31F52" w14:textId="77777777" w:rsidR="00E856A9" w:rsidRDefault="00E856A9" w:rsidP="00E856A9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Choices</w:t>
      </w:r>
    </w:p>
    <w:p w14:paraId="429572EB" w14:textId="77777777" w:rsidR="00E856A9" w:rsidRDefault="00E856A9" w:rsidP="00E856A9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Digital</w:t>
      </w:r>
    </w:p>
    <w:p w14:paraId="7A666B06" w14:textId="77777777" w:rsidR="00E856A9" w:rsidRDefault="00E856A9" w:rsidP="00E856A9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England</w:t>
      </w:r>
    </w:p>
    <w:p w14:paraId="4624B439" w14:textId="77777777" w:rsidR="00E856A9" w:rsidRDefault="00E856A9" w:rsidP="00E856A9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NHS Grampian (Aberdeen Infirmary) </w:t>
      </w:r>
    </w:p>
    <w:p w14:paraId="0922D00B" w14:textId="77777777" w:rsidR="00E856A9" w:rsidRDefault="00E856A9" w:rsidP="00E856A9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Greater Glasgow and Clyde</w:t>
      </w:r>
    </w:p>
    <w:p w14:paraId="1793E79A" w14:textId="77777777" w:rsidR="00E856A9" w:rsidRDefault="00E856A9" w:rsidP="00E856A9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Health at Work</w:t>
      </w:r>
    </w:p>
    <w:p w14:paraId="2028BBDD" w14:textId="77777777" w:rsidR="00E856A9" w:rsidRDefault="00E856A9" w:rsidP="00E856A9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Kernow CCG</w:t>
      </w:r>
    </w:p>
    <w:p w14:paraId="55BBDA9C" w14:textId="77777777" w:rsidR="00E856A9" w:rsidRDefault="00E856A9" w:rsidP="00E856A9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Sheffield CCG</w:t>
      </w:r>
    </w:p>
    <w:p w14:paraId="22BE7DE5" w14:textId="77777777" w:rsidR="00E856A9" w:rsidRDefault="00E856A9" w:rsidP="00E856A9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NHS Wales </w:t>
      </w:r>
    </w:p>
    <w:p w14:paraId="00F09143" w14:textId="77777777" w:rsidR="00E856A9" w:rsidRDefault="00E856A9" w:rsidP="00E856A9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 Tees and Hartlepool NHS Trust</w:t>
      </w:r>
    </w:p>
    <w:p w14:paraId="28016D5D" w14:textId="77777777" w:rsidR="00E856A9" w:rsidRDefault="00E856A9" w:rsidP="00E856A9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 West Neonatal ODN</w:t>
      </w:r>
    </w:p>
    <w:p w14:paraId="59CD6133" w14:textId="77777777" w:rsidR="00E856A9" w:rsidRDefault="00E856A9" w:rsidP="00E856A9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North West Neonatal Operational </w:t>
      </w:r>
      <w:proofErr w:type="gramStart"/>
      <w:r>
        <w:rPr>
          <w:rFonts w:ascii="Arial" w:hAnsi="Arial" w:cs="Arial"/>
          <w:color w:val="000000"/>
          <w:sz w:val="19"/>
          <w:szCs w:val="24"/>
        </w:rPr>
        <w:t>delivery</w:t>
      </w:r>
      <w:proofErr w:type="gramEnd"/>
      <w:r>
        <w:rPr>
          <w:rFonts w:ascii="Arial" w:hAnsi="Arial" w:cs="Arial"/>
          <w:color w:val="000000"/>
          <w:sz w:val="19"/>
          <w:szCs w:val="24"/>
        </w:rPr>
        <w:t xml:space="preserve"> Network</w:t>
      </w:r>
    </w:p>
    <w:p w14:paraId="3716D3C2" w14:textId="77777777" w:rsidR="00E856A9" w:rsidRDefault="00E856A9" w:rsidP="00E856A9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Northern Health and Social Care Trust</w:t>
      </w:r>
    </w:p>
    <w:p w14:paraId="01C67CC4" w14:textId="77777777" w:rsidR="00E856A9" w:rsidRDefault="00E856A9" w:rsidP="00E856A9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Nottinghamshire Healthcare NHS Foundation Trust</w:t>
      </w:r>
    </w:p>
    <w:p w14:paraId="36AD2307" w14:textId="77777777" w:rsidR="00E856A9" w:rsidRDefault="00E856A9" w:rsidP="00E856A9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Nursing and Midwifery Council </w:t>
      </w:r>
    </w:p>
    <w:p w14:paraId="2B258363" w14:textId="77777777" w:rsidR="00E856A9" w:rsidRDefault="00E856A9" w:rsidP="00E856A9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Oxford University Hospitals NHS Trust </w:t>
      </w:r>
    </w:p>
    <w:p w14:paraId="592E2E27" w14:textId="77777777" w:rsidR="00E856A9" w:rsidRDefault="00E856A9" w:rsidP="00E856A9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Oxfordshire CCG</w:t>
      </w:r>
    </w:p>
    <w:p w14:paraId="5BAD690E" w14:textId="77777777" w:rsidR="00E856A9" w:rsidRDefault="00E856A9" w:rsidP="00E856A9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Phoenix Independent Midwives</w:t>
      </w:r>
    </w:p>
    <w:p w14:paraId="26A42497" w14:textId="77777777" w:rsidR="00E856A9" w:rsidRDefault="00E856A9" w:rsidP="00E856A9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Plymouth Hospitals NHS Trust </w:t>
      </w:r>
    </w:p>
    <w:p w14:paraId="021C7AEB" w14:textId="77777777" w:rsidR="00E856A9" w:rsidRDefault="00E856A9" w:rsidP="00E856A9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Public Health Agency for Northern Ireland</w:t>
      </w:r>
    </w:p>
    <w:p w14:paraId="19A4367B" w14:textId="77777777" w:rsidR="00E856A9" w:rsidRDefault="00E856A9" w:rsidP="00E856A9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Public Health England</w:t>
      </w:r>
    </w:p>
    <w:p w14:paraId="4BCACD80" w14:textId="77777777" w:rsidR="00E856A9" w:rsidRDefault="00E856A9" w:rsidP="00E856A9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Public Health Wales</w:t>
      </w:r>
    </w:p>
    <w:p w14:paraId="3E3A768D" w14:textId="77777777" w:rsidR="00E856A9" w:rsidRDefault="00E856A9" w:rsidP="00E856A9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Raigmore Hospital</w:t>
      </w:r>
    </w:p>
    <w:p w14:paraId="63E2CAE6" w14:textId="77777777" w:rsidR="00E856A9" w:rsidRDefault="00E856A9" w:rsidP="00E856A9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sz w:val="19"/>
          <w:szCs w:val="24"/>
        </w:rPr>
        <w:t>RedMed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Consulting Ltd.</w:t>
      </w:r>
    </w:p>
    <w:p w14:paraId="0E8EC4EE" w14:textId="77777777" w:rsidR="00E856A9" w:rsidRDefault="00E856A9" w:rsidP="00E856A9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Resuscitation Council UK</w:t>
      </w:r>
    </w:p>
    <w:p w14:paraId="16259D1B" w14:textId="77777777" w:rsidR="00E856A9" w:rsidRDefault="00E856A9" w:rsidP="00E856A9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Anaesthetists</w:t>
      </w:r>
    </w:p>
    <w:p w14:paraId="3C08C297" w14:textId="77777777" w:rsidR="00E856A9" w:rsidRDefault="00E856A9" w:rsidP="00E856A9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Royal College of General Practitioners in Wales </w:t>
      </w:r>
    </w:p>
    <w:p w14:paraId="371DF405" w14:textId="77777777" w:rsidR="00E856A9" w:rsidRDefault="00E856A9" w:rsidP="00E856A9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Midwives</w:t>
      </w:r>
    </w:p>
    <w:p w14:paraId="13274381" w14:textId="77777777" w:rsidR="00E856A9" w:rsidRDefault="00E856A9" w:rsidP="00E856A9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Nursing</w:t>
      </w:r>
    </w:p>
    <w:p w14:paraId="64555D9D" w14:textId="77777777" w:rsidR="00E856A9" w:rsidRDefault="00E856A9" w:rsidP="00E856A9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Royal College of Obstetricians and Gynaecologists </w:t>
      </w:r>
    </w:p>
    <w:p w14:paraId="39F54141" w14:textId="77777777" w:rsidR="00E856A9" w:rsidRDefault="00E856A9" w:rsidP="00E856A9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Paediatrics and Child Health</w:t>
      </w:r>
    </w:p>
    <w:p w14:paraId="10D51FB3" w14:textId="77777777" w:rsidR="00E856A9" w:rsidRDefault="00E856A9" w:rsidP="00E856A9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Pathologists</w:t>
      </w:r>
    </w:p>
    <w:p w14:paraId="5B2DDBA2" w14:textId="77777777" w:rsidR="00E856A9" w:rsidRDefault="00E856A9" w:rsidP="00E856A9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Physicians</w:t>
      </w:r>
    </w:p>
    <w:p w14:paraId="094FCC3E" w14:textId="77777777" w:rsidR="00E856A9" w:rsidRDefault="00E856A9" w:rsidP="00E856A9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Psychiatrists</w:t>
      </w:r>
    </w:p>
    <w:p w14:paraId="555B19B3" w14:textId="77777777" w:rsidR="00E856A9" w:rsidRDefault="00E856A9" w:rsidP="00E856A9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Royal College of Radiologists </w:t>
      </w:r>
    </w:p>
    <w:p w14:paraId="22F5C431" w14:textId="77777777" w:rsidR="00E856A9" w:rsidRDefault="00E856A9" w:rsidP="00E856A9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Speech and Language Therapists</w:t>
      </w:r>
    </w:p>
    <w:p w14:paraId="49744F50" w14:textId="77777777" w:rsidR="00E856A9" w:rsidRDefault="00E856A9" w:rsidP="00E856A9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Surgeons of Edinburgh</w:t>
      </w:r>
    </w:p>
    <w:p w14:paraId="0E137CCB" w14:textId="77777777" w:rsidR="00E856A9" w:rsidRDefault="00E856A9" w:rsidP="00E856A9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Surgeons of England</w:t>
      </w:r>
    </w:p>
    <w:p w14:paraId="1CA72B39" w14:textId="77777777" w:rsidR="00E856A9" w:rsidRDefault="00E856A9" w:rsidP="00E856A9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Free Hospital NHS Foundation Trust</w:t>
      </w:r>
    </w:p>
    <w:p w14:paraId="5431FB61" w14:textId="77777777" w:rsidR="00E856A9" w:rsidRDefault="00E856A9" w:rsidP="00E856A9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Free London NHS Foundation Trust</w:t>
      </w:r>
    </w:p>
    <w:p w14:paraId="1C8591A1" w14:textId="77777777" w:rsidR="00E856A9" w:rsidRDefault="00E856A9" w:rsidP="00E856A9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Pharmaceutical Society</w:t>
      </w:r>
    </w:p>
    <w:p w14:paraId="4B309BB7" w14:textId="77777777" w:rsidR="00E856A9" w:rsidRDefault="00E856A9" w:rsidP="00E856A9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Sands, the stillbirth and neonatal death charity</w:t>
      </w:r>
    </w:p>
    <w:p w14:paraId="22D2873C" w14:textId="77777777" w:rsidR="00E856A9" w:rsidRDefault="00E856A9" w:rsidP="00E856A9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Scottish Intercollegiate Guidelines Network </w:t>
      </w:r>
    </w:p>
    <w:p w14:paraId="019AD4C7" w14:textId="77777777" w:rsidR="00E856A9" w:rsidRDefault="00E856A9" w:rsidP="00E856A9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Sheffield Teaching Hospitals NHS Foundation Trust</w:t>
      </w:r>
    </w:p>
    <w:p w14:paraId="2BE190D0" w14:textId="77777777" w:rsidR="00E856A9" w:rsidRDefault="00E856A9" w:rsidP="00E856A9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Shire Pharmaceuticals Ltd</w:t>
      </w:r>
    </w:p>
    <w:p w14:paraId="077D5016" w14:textId="77777777" w:rsidR="00E856A9" w:rsidRDefault="00E856A9" w:rsidP="00E856A9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Skills for Care</w:t>
      </w:r>
    </w:p>
    <w:p w14:paraId="6D7616C5" w14:textId="77777777" w:rsidR="00E856A9" w:rsidRDefault="00E856A9" w:rsidP="00E856A9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SLE Ltd.</w:t>
      </w:r>
    </w:p>
    <w:p w14:paraId="665483A8" w14:textId="77777777" w:rsidR="00E856A9" w:rsidRDefault="00E856A9" w:rsidP="00E856A9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Social Care Institute for Excellence</w:t>
      </w:r>
    </w:p>
    <w:p w14:paraId="534B9E78" w14:textId="77777777" w:rsidR="00E856A9" w:rsidRDefault="00E856A9" w:rsidP="00E856A9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 Eastern Health and Social Care Trust</w:t>
      </w:r>
    </w:p>
    <w:p w14:paraId="170B44A7" w14:textId="77777777" w:rsidR="00E856A9" w:rsidRDefault="00E856A9" w:rsidP="00E856A9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Southern Health &amp; Social Care Trust</w:t>
      </w:r>
    </w:p>
    <w:p w14:paraId="26557317" w14:textId="77777777" w:rsidR="00E856A9" w:rsidRDefault="00E856A9" w:rsidP="00E856A9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 George’s University Hospitals NHS Foundation Trust</w:t>
      </w:r>
    </w:p>
    <w:p w14:paraId="372D0A94" w14:textId="43011C18" w:rsidR="00E856A9" w:rsidRDefault="00E856A9" w:rsidP="00E85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FBA5B5" w14:textId="77777777" w:rsidR="00E856A9" w:rsidRDefault="00E856A9" w:rsidP="00E856A9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 George's University Hospitals NHS Foundation Trust</w:t>
      </w:r>
    </w:p>
    <w:p w14:paraId="3210F7B5" w14:textId="77777777" w:rsidR="00E856A9" w:rsidRDefault="00E856A9" w:rsidP="00E856A9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 Helens and Knowsley Hospitals NHS Trust</w:t>
      </w:r>
    </w:p>
    <w:p w14:paraId="4FFBA442" w14:textId="77777777" w:rsidR="00E856A9" w:rsidRDefault="00E856A9" w:rsidP="00E856A9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Staffordshire, Shropshire &amp; Black Country </w:t>
      </w:r>
      <w:proofErr w:type="spellStart"/>
      <w:r>
        <w:rPr>
          <w:rFonts w:ascii="Arial" w:hAnsi="Arial" w:cs="Arial"/>
          <w:color w:val="000000"/>
          <w:sz w:val="19"/>
          <w:szCs w:val="24"/>
        </w:rPr>
        <w:t>Newborn</w:t>
      </w:r>
      <w:proofErr w:type="spellEnd"/>
      <w:r>
        <w:rPr>
          <w:rFonts w:ascii="Arial" w:hAnsi="Arial" w:cs="Arial"/>
          <w:color w:val="000000"/>
          <w:sz w:val="19"/>
          <w:szCs w:val="24"/>
        </w:rPr>
        <w:t xml:space="preserve"> and Maternity Network</w:t>
      </w:r>
    </w:p>
    <w:p w14:paraId="03D95916" w14:textId="77777777" w:rsidR="00E856A9" w:rsidRDefault="00E856A9" w:rsidP="00E856A9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System Connected Care</w:t>
      </w:r>
    </w:p>
    <w:p w14:paraId="443B640E" w14:textId="77777777" w:rsidR="00E856A9" w:rsidRDefault="00E856A9" w:rsidP="00E856A9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Technical Support Unit</w:t>
      </w:r>
    </w:p>
    <w:p w14:paraId="357A365E" w14:textId="77777777" w:rsidR="00E856A9" w:rsidRDefault="00E856A9" w:rsidP="00E856A9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Mariposa Trust</w:t>
      </w:r>
    </w:p>
    <w:p w14:paraId="2C84805A" w14:textId="77777777" w:rsidR="00E856A9" w:rsidRDefault="00E856A9" w:rsidP="00E856A9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Neonatal Society</w:t>
      </w:r>
    </w:p>
    <w:p w14:paraId="723CCC1E" w14:textId="77777777" w:rsidR="00E856A9" w:rsidRDefault="00E856A9" w:rsidP="00E856A9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Rotherham NHS Foundation Trust</w:t>
      </w:r>
    </w:p>
    <w:p w14:paraId="216F896B" w14:textId="77777777" w:rsidR="00E856A9" w:rsidRDefault="00E856A9" w:rsidP="00E856A9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Whittington Hospital NHS Trust</w:t>
      </w:r>
    </w:p>
    <w:p w14:paraId="4EF7A4B6" w14:textId="77777777" w:rsidR="00E856A9" w:rsidRDefault="00E856A9" w:rsidP="00E856A9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Together for Short Lives</w:t>
      </w:r>
    </w:p>
    <w:p w14:paraId="0D76C7F7" w14:textId="77777777" w:rsidR="00E856A9" w:rsidRDefault="00E856A9" w:rsidP="00E856A9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Twins and Multiple Births Association </w:t>
      </w:r>
    </w:p>
    <w:p w14:paraId="20E20D26" w14:textId="77777777" w:rsidR="00E856A9" w:rsidRDefault="00E856A9" w:rsidP="00E856A9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College London Hospital NHS Foundation Trust</w:t>
      </w:r>
    </w:p>
    <w:p w14:paraId="1B1F2A0C" w14:textId="77777777" w:rsidR="00E856A9" w:rsidRDefault="00E856A9" w:rsidP="00E856A9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Hospital Birmingham NHS Foundation Trust</w:t>
      </w:r>
    </w:p>
    <w:p w14:paraId="159CCD87" w14:textId="77777777" w:rsidR="00E856A9" w:rsidRDefault="00E856A9" w:rsidP="00E856A9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University Hospital of Wales </w:t>
      </w:r>
    </w:p>
    <w:p w14:paraId="3B856C3D" w14:textId="77777777" w:rsidR="00E856A9" w:rsidRDefault="00E856A9" w:rsidP="00E856A9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Hospitals Birmingham</w:t>
      </w:r>
    </w:p>
    <w:p w14:paraId="089642D8" w14:textId="77777777" w:rsidR="00E856A9" w:rsidRDefault="00E856A9" w:rsidP="00E856A9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Hospitals Bristol NHS Foundation Trust</w:t>
      </w:r>
    </w:p>
    <w:p w14:paraId="078F146A" w14:textId="77777777" w:rsidR="00E856A9" w:rsidRDefault="00E856A9" w:rsidP="00E856A9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Hospitals Plymouth NHS Trust</w:t>
      </w:r>
    </w:p>
    <w:p w14:paraId="170EE5FA" w14:textId="77777777" w:rsidR="00E856A9" w:rsidRDefault="00E856A9" w:rsidP="00E856A9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Central London Hospital</w:t>
      </w:r>
    </w:p>
    <w:p w14:paraId="31995587" w14:textId="77777777" w:rsidR="00E856A9" w:rsidRDefault="00E856A9" w:rsidP="00E856A9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Leicester</w:t>
      </w:r>
    </w:p>
    <w:p w14:paraId="6272EE3D" w14:textId="77777777" w:rsidR="00E856A9" w:rsidRDefault="00E856A9" w:rsidP="00E856A9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Welsh Government</w:t>
      </w:r>
    </w:p>
    <w:p w14:paraId="6E2A7DF6" w14:textId="77777777" w:rsidR="00E856A9" w:rsidRDefault="00E856A9" w:rsidP="00E856A9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West Hertfordshire </w:t>
      </w:r>
      <w:proofErr w:type="gramStart"/>
      <w:r>
        <w:rPr>
          <w:rFonts w:ascii="Arial" w:hAnsi="Arial" w:cs="Arial"/>
          <w:color w:val="000000"/>
          <w:sz w:val="19"/>
          <w:szCs w:val="24"/>
        </w:rPr>
        <w:t>Hospitals  NHS</w:t>
      </w:r>
      <w:proofErr w:type="gramEnd"/>
      <w:r>
        <w:rPr>
          <w:rFonts w:ascii="Arial" w:hAnsi="Arial" w:cs="Arial"/>
          <w:color w:val="000000"/>
          <w:sz w:val="19"/>
          <w:szCs w:val="24"/>
        </w:rPr>
        <w:t xml:space="preserve"> Trust</w:t>
      </w:r>
    </w:p>
    <w:p w14:paraId="6F2F4478" w14:textId="77777777" w:rsidR="00E856A9" w:rsidRDefault="00E856A9" w:rsidP="00E856A9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Western Health and Social Care Trust</w:t>
      </w:r>
    </w:p>
    <w:p w14:paraId="65248E4F" w14:textId="77777777"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DE53" w14:textId="77777777" w:rsidR="00E856A9" w:rsidRDefault="00E856A9" w:rsidP="00446BEE">
      <w:r>
        <w:separator/>
      </w:r>
    </w:p>
  </w:endnote>
  <w:endnote w:type="continuationSeparator" w:id="0">
    <w:p w14:paraId="129E7CF7" w14:textId="77777777" w:rsidR="00E856A9" w:rsidRDefault="00E856A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EEFE" w14:textId="485B50E2" w:rsidR="00446BEE" w:rsidRDefault="00446BEE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E856A9">
      <w:fldChar w:fldCharType="begin"/>
    </w:r>
    <w:r w:rsidR="00E856A9">
      <w:instrText xml:space="preserve"> NUMPAGES  </w:instrText>
    </w:r>
    <w:r w:rsidR="00E856A9">
      <w:fldChar w:fldCharType="separate"/>
    </w:r>
    <w:r w:rsidR="007F238D">
      <w:rPr>
        <w:noProof/>
      </w:rPr>
      <w:t>1</w:t>
    </w:r>
    <w:r w:rsidR="00E856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4EB5" w14:textId="77777777" w:rsidR="00E856A9" w:rsidRDefault="00E856A9" w:rsidP="00446BEE">
      <w:r>
        <w:separator/>
      </w:r>
    </w:p>
  </w:footnote>
  <w:footnote w:type="continuationSeparator" w:id="0">
    <w:p w14:paraId="4624E74F" w14:textId="77777777" w:rsidR="00E856A9" w:rsidRDefault="00E856A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A9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856A9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C7503"/>
  <w15:chartTrackingRefBased/>
  <w15:docId w15:val="{125F0C77-B9E9-4245-9635-4BEE4494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56A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CA10F443</Template>
  <TotalTime>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Clifford</dc:creator>
  <cp:keywords/>
  <dc:description/>
  <cp:lastModifiedBy>Esther Clifford</cp:lastModifiedBy>
  <cp:revision>1</cp:revision>
  <dcterms:created xsi:type="dcterms:W3CDTF">2019-10-10T12:41:00Z</dcterms:created>
  <dcterms:modified xsi:type="dcterms:W3CDTF">2019-10-10T12:44:00Z</dcterms:modified>
</cp:coreProperties>
</file>