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188E6" w14:textId="64F75C63" w:rsidR="00443081" w:rsidRDefault="00231F82" w:rsidP="00181A4A">
      <w:pPr>
        <w:pStyle w:val="Title"/>
      </w:pPr>
      <w:r>
        <w:t xml:space="preserve">Decision-making and mental capacity </w:t>
      </w:r>
    </w:p>
    <w:p w14:paraId="00A02DCA" w14:textId="7C519239" w:rsidR="00231F82" w:rsidRPr="00231F82" w:rsidRDefault="00231F82" w:rsidP="00231F82">
      <w:pPr>
        <w:pStyle w:val="Heading1"/>
        <w:jc w:val="center"/>
      </w:pPr>
      <w:r>
        <w:t>Stakeholders</w:t>
      </w:r>
    </w:p>
    <w:p w14:paraId="5FBF6552" w14:textId="4C9EED0E" w:rsidR="00231F82" w:rsidRDefault="00231F82" w:rsidP="00231F82">
      <w:pPr>
        <w:pStyle w:val="Heading1"/>
      </w:pPr>
    </w:p>
    <w:tbl>
      <w:tblPr>
        <w:tblW w:w="8860" w:type="dxa"/>
        <w:tblInd w:w="108" w:type="dxa"/>
        <w:tblLook w:val="04A0" w:firstRow="1" w:lastRow="0" w:firstColumn="1" w:lastColumn="0" w:noHBand="0" w:noVBand="1"/>
      </w:tblPr>
      <w:tblGrid>
        <w:gridCol w:w="8860"/>
      </w:tblGrid>
      <w:tr w:rsidR="00231F82" w:rsidRPr="00231F82" w14:paraId="6EE0EB0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2A6A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ABL Health</w:t>
            </w:r>
          </w:p>
        </w:tc>
      </w:tr>
      <w:tr w:rsidR="00231F82" w:rsidRPr="00231F82" w14:paraId="6F35C00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53D8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Acorns Children's Hospice</w:t>
            </w:r>
          </w:p>
        </w:tc>
      </w:tr>
      <w:tr w:rsidR="00231F82" w:rsidRPr="00231F82" w14:paraId="1AA2152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3B20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Acrodysostosis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Support &amp; Research</w:t>
            </w:r>
          </w:p>
        </w:tc>
      </w:tr>
      <w:tr w:rsidR="00231F82" w:rsidRPr="00231F82" w14:paraId="78CD19F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26C2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Action on Elder Abuse</w:t>
            </w:r>
          </w:p>
        </w:tc>
      </w:tr>
      <w:tr w:rsidR="00231F82" w:rsidRPr="00231F82" w14:paraId="3131AED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92EB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Action on Hearing Loss</w:t>
            </w:r>
          </w:p>
        </w:tc>
      </w:tr>
      <w:tr w:rsidR="00231F82" w:rsidRPr="00231F82" w14:paraId="5025602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D6D4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ADFAM</w:t>
            </w:r>
          </w:p>
        </w:tc>
      </w:tr>
      <w:tr w:rsidR="00231F82" w:rsidRPr="00231F82" w14:paraId="078EB84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7B16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Advantage Accreditation</w:t>
            </w:r>
          </w:p>
        </w:tc>
      </w:tr>
      <w:tr w:rsidR="00231F82" w:rsidRPr="00231F82" w14:paraId="2BE76F7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15F0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Alternative Futures Group</w:t>
            </w:r>
          </w:p>
        </w:tc>
      </w:tr>
      <w:tr w:rsidR="00231F82" w:rsidRPr="00231F82" w14:paraId="15B925F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B7BC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Alt-OH</w:t>
            </w:r>
          </w:p>
        </w:tc>
      </w:tr>
      <w:tr w:rsidR="00231F82" w:rsidRPr="00231F82" w14:paraId="39CBEA9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23AE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Altonian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care limited</w:t>
            </w:r>
          </w:p>
        </w:tc>
      </w:tr>
      <w:tr w:rsidR="00231F82" w:rsidRPr="00231F82" w14:paraId="4486BF5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3A82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Alzheimer's Society</w:t>
            </w:r>
          </w:p>
        </w:tc>
      </w:tr>
      <w:tr w:rsidR="00231F82" w:rsidRPr="00231F82" w14:paraId="01F570A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6C73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Amberley Lodge Care Home with Nursing</w:t>
            </w:r>
            <w:bookmarkStart w:id="0" w:name="_GoBack"/>
            <w:bookmarkEnd w:id="0"/>
          </w:p>
        </w:tc>
      </w:tr>
      <w:tr w:rsidR="00231F82" w:rsidRPr="00231F82" w14:paraId="0F04C1E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0AC0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AQuA</w:t>
            </w:r>
            <w:proofErr w:type="spellEnd"/>
          </w:p>
        </w:tc>
      </w:tr>
      <w:tr w:rsidR="00231F82" w:rsidRPr="00231F82" w14:paraId="557B2EE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FA35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Arterne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CIC</w:t>
            </w:r>
          </w:p>
        </w:tc>
      </w:tr>
      <w:tr w:rsidR="00231F82" w:rsidRPr="00231F82" w14:paraId="1039CAE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43BD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ARU Homecare</w:t>
            </w:r>
          </w:p>
        </w:tc>
      </w:tr>
      <w:tr w:rsidR="00231F82" w:rsidRPr="00231F82" w14:paraId="4B4AFB3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ADC1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Association for Family Therapy and Systemic Practice in the UK</w:t>
            </w:r>
          </w:p>
        </w:tc>
      </w:tr>
      <w:tr w:rsidR="00231F82" w:rsidRPr="00231F82" w14:paraId="6BDC478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4F73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Association for Improvements in the Maternity Services </w:t>
            </w:r>
          </w:p>
        </w:tc>
      </w:tr>
      <w:tr w:rsidR="00231F82" w:rsidRPr="00231F82" w14:paraId="29362B1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0E460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Association for Palliative Medicine of Great Britain</w:t>
            </w:r>
          </w:p>
        </w:tc>
      </w:tr>
      <w:tr w:rsidR="00231F82" w:rsidRPr="00231F82" w14:paraId="47FC40F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FE0B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Association of Anaesthetists of Great Britain and Ireland </w:t>
            </w:r>
          </w:p>
        </w:tc>
      </w:tr>
      <w:tr w:rsidR="00231F82" w:rsidRPr="00231F82" w14:paraId="4106073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4387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Association of Chartered Physiotherapists for People with Learning Disabilities</w:t>
            </w:r>
          </w:p>
        </w:tc>
      </w:tr>
      <w:tr w:rsidR="00231F82" w:rsidRPr="00231F82" w14:paraId="27B0D36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EA8D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Association of Chartered Physiotherapists in Oncology and Palliative Care </w:t>
            </w:r>
          </w:p>
        </w:tc>
      </w:tr>
      <w:tr w:rsidR="00231F82" w:rsidRPr="00231F82" w14:paraId="3A90554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A8A8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Association of Directors of Children's Services</w:t>
            </w:r>
          </w:p>
        </w:tc>
      </w:tr>
      <w:tr w:rsidR="00231F82" w:rsidRPr="00231F82" w14:paraId="5DCC098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4332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Association of Directors of Public Health</w:t>
            </w:r>
          </w:p>
        </w:tc>
      </w:tr>
      <w:tr w:rsidR="00231F82" w:rsidRPr="00231F82" w14:paraId="6571EF2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68B7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Association of Mental Health Providers</w:t>
            </w:r>
          </w:p>
        </w:tc>
      </w:tr>
      <w:tr w:rsidR="00231F82" w:rsidRPr="00231F82" w14:paraId="56F2F33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0CCF0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Association of Police and Crime Commissioners</w:t>
            </w:r>
          </w:p>
        </w:tc>
      </w:tr>
      <w:tr w:rsidR="00231F82" w:rsidRPr="00231F82" w14:paraId="2F9C274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A8C7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Attend</w:t>
            </w:r>
          </w:p>
        </w:tc>
      </w:tr>
      <w:tr w:rsidR="00231F82" w:rsidRPr="00231F82" w14:paraId="4C8B760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C559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Autistica</w:t>
            </w:r>
            <w:proofErr w:type="spellEnd"/>
          </w:p>
        </w:tc>
      </w:tr>
      <w:tr w:rsidR="00231F82" w:rsidRPr="00231F82" w14:paraId="2A7F2AC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C39B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Bangor University</w:t>
            </w:r>
          </w:p>
        </w:tc>
      </w:tr>
      <w:tr w:rsidR="00231F82" w:rsidRPr="00231F82" w14:paraId="3B5D3F0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7D89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BAPIO</w:t>
            </w:r>
          </w:p>
        </w:tc>
      </w:tr>
      <w:tr w:rsidR="00231F82" w:rsidRPr="00231F82" w14:paraId="1017C2F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884B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Barnardo's</w:t>
            </w:r>
          </w:p>
        </w:tc>
      </w:tr>
      <w:tr w:rsidR="00231F82" w:rsidRPr="00231F82" w14:paraId="44EE0C6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F1B7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Barnsley Hospice</w:t>
            </w:r>
          </w:p>
        </w:tc>
      </w:tr>
      <w:tr w:rsidR="00231F82" w:rsidRPr="00231F82" w14:paraId="266A9B2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FD490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Barnsley Hospital NHS Foundation Trust</w:t>
            </w:r>
          </w:p>
        </w:tc>
      </w:tr>
      <w:tr w:rsidR="00231F82" w:rsidRPr="00231F82" w14:paraId="2441FA6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E6D3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BCP Council</w:t>
            </w:r>
          </w:p>
        </w:tc>
      </w:tr>
      <w:tr w:rsidR="00231F82" w:rsidRPr="00231F82" w14:paraId="01CE00C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1210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Beat</w:t>
            </w:r>
          </w:p>
        </w:tc>
      </w:tr>
      <w:tr w:rsidR="00231F82" w:rsidRPr="00231F82" w14:paraId="595DF85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0EBA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beaumondhouse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community hospice</w:t>
            </w:r>
          </w:p>
        </w:tc>
      </w:tr>
      <w:tr w:rsidR="00231F82" w:rsidRPr="00231F82" w14:paraId="77ED4C8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DA7D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Berkshire Healthcare NHS Foundation Trust </w:t>
            </w:r>
          </w:p>
        </w:tc>
      </w:tr>
      <w:tr w:rsidR="00231F82" w:rsidRPr="00231F82" w14:paraId="4FC2178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CE9C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Bespoke Supported Living</w:t>
            </w:r>
          </w:p>
        </w:tc>
      </w:tr>
      <w:tr w:rsidR="00231F82" w:rsidRPr="00231F82" w14:paraId="0838A90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E009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Betsi Cadwaladr University Health Board</w:t>
            </w:r>
          </w:p>
        </w:tc>
      </w:tr>
      <w:tr w:rsidR="00231F82" w:rsidRPr="00231F82" w14:paraId="79BFF28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9FA3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Birmingham Community Healthcare NHS Trust</w:t>
            </w:r>
          </w:p>
        </w:tc>
      </w:tr>
      <w:tr w:rsidR="00231F82" w:rsidRPr="00231F82" w14:paraId="64ED391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919B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Birthrights</w:t>
            </w:r>
            <w:proofErr w:type="spellEnd"/>
          </w:p>
        </w:tc>
      </w:tr>
      <w:tr w:rsidR="00231F82" w:rsidRPr="00231F82" w14:paraId="5D2A269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4ABA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Blackpool Council</w:t>
            </w:r>
          </w:p>
        </w:tc>
      </w:tr>
      <w:tr w:rsidR="00231F82" w:rsidRPr="00231F82" w14:paraId="0505EEB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86C7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lastRenderedPageBreak/>
              <w:t>Bluebird Care</w:t>
            </w:r>
          </w:p>
        </w:tc>
      </w:tr>
      <w:tr w:rsidR="00231F82" w:rsidRPr="00231F82" w14:paraId="7DEEACA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4BCE0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Bolton Council</w:t>
            </w:r>
          </w:p>
        </w:tc>
      </w:tr>
      <w:tr w:rsidR="00231F82" w:rsidRPr="00231F82" w14:paraId="7BC6AF8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23CE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Bon Accord Care</w:t>
            </w:r>
          </w:p>
        </w:tc>
      </w:tr>
      <w:tr w:rsidR="00231F82" w:rsidRPr="00231F82" w14:paraId="6DFECE7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97AF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Bournemouth University</w:t>
            </w:r>
          </w:p>
        </w:tc>
      </w:tr>
      <w:tr w:rsidR="00231F82" w:rsidRPr="00231F82" w14:paraId="2CC59E5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36D5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Bournemouth University Dementia Institute</w:t>
            </w:r>
          </w:p>
        </w:tc>
      </w:tr>
      <w:tr w:rsidR="00231F82" w:rsidRPr="00231F82" w14:paraId="5358687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8F26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Bracknell Forest Council</w:t>
            </w:r>
          </w:p>
        </w:tc>
      </w:tr>
      <w:tr w:rsidR="00231F82" w:rsidRPr="00231F82" w14:paraId="4374341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C20D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bradford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district care </w:t>
            </w:r>
            <w:proofErr w:type="spellStart"/>
            <w:r w:rsidRPr="00231F82">
              <w:rPr>
                <w:rFonts w:ascii="Arial" w:hAnsi="Arial" w:cs="Arial"/>
                <w:color w:val="000000"/>
              </w:rPr>
              <w:t>nhs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FT</w:t>
            </w:r>
          </w:p>
        </w:tc>
      </w:tr>
      <w:tr w:rsidR="00231F82" w:rsidRPr="00231F82" w14:paraId="434B1C9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E3BD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Brainstrust</w:t>
            </w:r>
            <w:proofErr w:type="spellEnd"/>
          </w:p>
        </w:tc>
      </w:tr>
      <w:tr w:rsidR="00231F82" w:rsidRPr="00231F82" w14:paraId="4C5D93C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3E8F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bridgewater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1F82">
              <w:rPr>
                <w:rFonts w:ascii="Arial" w:hAnsi="Arial" w:cs="Arial"/>
                <w:color w:val="000000"/>
              </w:rPr>
              <w:t>nhs</w:t>
            </w:r>
            <w:proofErr w:type="spellEnd"/>
          </w:p>
        </w:tc>
      </w:tr>
      <w:tr w:rsidR="00231F82" w:rsidRPr="00231F82" w14:paraId="183C4BA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B857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Brighton Oasis Project</w:t>
            </w:r>
          </w:p>
        </w:tc>
      </w:tr>
      <w:tr w:rsidR="00231F82" w:rsidRPr="00231F82" w14:paraId="33F340B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FE1B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British Association for Behavioural &amp; Cognitive Psychotherapies</w:t>
            </w:r>
          </w:p>
        </w:tc>
      </w:tr>
      <w:tr w:rsidR="00231F82" w:rsidRPr="00231F82" w14:paraId="688876B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5688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British Association for Counselling and Psychotherapy</w:t>
            </w:r>
          </w:p>
        </w:tc>
      </w:tr>
      <w:tr w:rsidR="00231F82" w:rsidRPr="00231F82" w14:paraId="47E105D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EF24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British Association of Brain Injury Case Managers</w:t>
            </w:r>
          </w:p>
        </w:tc>
      </w:tr>
      <w:tr w:rsidR="00231F82" w:rsidRPr="00231F82" w14:paraId="063DB9C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A4C4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British Association of </w:t>
            </w:r>
            <w:proofErr w:type="spellStart"/>
            <w:r w:rsidRPr="00231F82">
              <w:rPr>
                <w:rFonts w:ascii="Arial" w:hAnsi="Arial" w:cs="Arial"/>
                <w:color w:val="000000"/>
              </w:rPr>
              <w:t>Dramatherapists</w:t>
            </w:r>
            <w:proofErr w:type="spellEnd"/>
          </w:p>
        </w:tc>
      </w:tr>
      <w:tr w:rsidR="00231F82" w:rsidRPr="00231F82" w14:paraId="2B62376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BF92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British Association of Social Workers</w:t>
            </w:r>
          </w:p>
        </w:tc>
      </w:tr>
      <w:tr w:rsidR="00231F82" w:rsidRPr="00231F82" w14:paraId="576C3D8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4CD1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British Dental Industry Association</w:t>
            </w:r>
          </w:p>
        </w:tc>
      </w:tr>
      <w:tr w:rsidR="00231F82" w:rsidRPr="00231F82" w14:paraId="4600332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02B0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British Dietetic Association </w:t>
            </w:r>
          </w:p>
        </w:tc>
      </w:tr>
      <w:tr w:rsidR="00231F82" w:rsidRPr="00231F82" w14:paraId="4EEA990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6C68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British Dietetic Association - Older People Specialist Group</w:t>
            </w:r>
          </w:p>
        </w:tc>
      </w:tr>
      <w:tr w:rsidR="00231F82" w:rsidRPr="00231F82" w14:paraId="337232D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CC08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British Geriatrics Society</w:t>
            </w:r>
          </w:p>
        </w:tc>
      </w:tr>
      <w:tr w:rsidR="00231F82" w:rsidRPr="00231F82" w14:paraId="03D5DAD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42B8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British Medical Association</w:t>
            </w:r>
          </w:p>
        </w:tc>
      </w:tr>
      <w:tr w:rsidR="00231F82" w:rsidRPr="00231F82" w14:paraId="10FF561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84D6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British Medical Journal </w:t>
            </w:r>
          </w:p>
        </w:tc>
      </w:tr>
      <w:tr w:rsidR="00231F82" w:rsidRPr="00231F82" w14:paraId="4017E43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5B39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British National Formulary </w:t>
            </w:r>
          </w:p>
        </w:tc>
      </w:tr>
      <w:tr w:rsidR="00231F82" w:rsidRPr="00231F82" w14:paraId="3489B9D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B514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British Nuclear Cardiology Society </w:t>
            </w:r>
          </w:p>
        </w:tc>
      </w:tr>
      <w:tr w:rsidR="00231F82" w:rsidRPr="00231F82" w14:paraId="3426194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BCEB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British Psychological Society</w:t>
            </w:r>
          </w:p>
        </w:tc>
      </w:tr>
      <w:tr w:rsidR="00231F82" w:rsidRPr="00231F82" w14:paraId="7C905DB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36CC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British Psychological Society </w:t>
            </w:r>
          </w:p>
        </w:tc>
      </w:tr>
      <w:tr w:rsidR="00231F82" w:rsidRPr="00231F82" w14:paraId="5C53ED9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900E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British Red Cross</w:t>
            </w:r>
          </w:p>
        </w:tc>
      </w:tr>
      <w:tr w:rsidR="00231F82" w:rsidRPr="00231F82" w14:paraId="011C0FD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E8DA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British Society of Gastroenterology</w:t>
            </w:r>
          </w:p>
        </w:tc>
      </w:tr>
      <w:tr w:rsidR="00231F82" w:rsidRPr="00231F82" w14:paraId="4829CDA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76C7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British Society of </w:t>
            </w:r>
            <w:proofErr w:type="spellStart"/>
            <w:r w:rsidRPr="00231F82">
              <w:rPr>
                <w:rFonts w:ascii="Arial" w:hAnsi="Arial" w:cs="Arial"/>
                <w:color w:val="000000"/>
              </w:rPr>
              <w:t>Gerodontology</w:t>
            </w:r>
            <w:proofErr w:type="spellEnd"/>
          </w:p>
        </w:tc>
      </w:tr>
      <w:tr w:rsidR="00231F82" w:rsidRPr="00231F82" w14:paraId="116B797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367A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British Society of Paediatric Gastroenterology Hepatology and Nutrition </w:t>
            </w:r>
          </w:p>
        </w:tc>
      </w:tr>
      <w:tr w:rsidR="00231F82" w:rsidRPr="00231F82" w14:paraId="6A9F646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0566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Broad Hey </w:t>
            </w:r>
            <w:proofErr w:type="spellStart"/>
            <w:r w:rsidRPr="00231F82">
              <w:rPr>
                <w:rFonts w:ascii="Arial" w:hAnsi="Arial" w:cs="Arial"/>
                <w:color w:val="000000"/>
              </w:rPr>
              <w:t>Limted</w:t>
            </w:r>
            <w:proofErr w:type="spellEnd"/>
          </w:p>
        </w:tc>
      </w:tr>
      <w:tr w:rsidR="00231F82" w:rsidRPr="00231F82" w14:paraId="3A49228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C1CC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Brookdale care</w:t>
            </w:r>
          </w:p>
        </w:tc>
      </w:tr>
      <w:tr w:rsidR="00231F82" w:rsidRPr="00231F82" w14:paraId="0B16170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EC19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Buckinghamshire Disability Service</w:t>
            </w:r>
          </w:p>
        </w:tc>
      </w:tr>
      <w:tr w:rsidR="00231F82" w:rsidRPr="00231F82" w14:paraId="7FE5D5D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D1D9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Buckinghamshire New University</w:t>
            </w:r>
          </w:p>
        </w:tc>
      </w:tr>
      <w:tr w:rsidR="00231F82" w:rsidRPr="00231F82" w14:paraId="59B31D0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A8A9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Bucks New University Mental Health Nursing Team</w:t>
            </w:r>
          </w:p>
        </w:tc>
      </w:tr>
      <w:tr w:rsidR="00231F82" w:rsidRPr="00231F82" w14:paraId="3CA728F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D06B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Cadent</w:t>
            </w:r>
          </w:p>
        </w:tc>
      </w:tr>
      <w:tr w:rsidR="00231F82" w:rsidRPr="00231F82" w14:paraId="20A94D4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A818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Calderdale Metropolitan Borough Council</w:t>
            </w:r>
          </w:p>
        </w:tc>
      </w:tr>
      <w:tr w:rsidR="00231F82" w:rsidRPr="00231F82" w14:paraId="5C0BCE4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5654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Cambridgeshire and Peterborough CCG</w:t>
            </w:r>
          </w:p>
        </w:tc>
      </w:tr>
      <w:tr w:rsidR="00231F82" w:rsidRPr="00231F82" w14:paraId="450B391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65AE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Camphill Families and Friends</w:t>
            </w:r>
          </w:p>
        </w:tc>
      </w:tr>
      <w:tr w:rsidR="00231F82" w:rsidRPr="00231F82" w14:paraId="4759564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954D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Cardiff University</w:t>
            </w:r>
          </w:p>
        </w:tc>
      </w:tr>
      <w:tr w:rsidR="00231F82" w:rsidRPr="00231F82" w14:paraId="1EB3BF3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00A9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Care England</w:t>
            </w:r>
          </w:p>
        </w:tc>
      </w:tr>
      <w:tr w:rsidR="00231F82" w:rsidRPr="00231F82" w14:paraId="620AAB7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B71D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Care Quality Commission</w:t>
            </w:r>
          </w:p>
        </w:tc>
      </w:tr>
      <w:tr w:rsidR="00231F82" w:rsidRPr="00231F82" w14:paraId="0920D91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1630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Care Right Now </w:t>
            </w:r>
          </w:p>
        </w:tc>
      </w:tr>
      <w:tr w:rsidR="00231F82" w:rsidRPr="00231F82" w14:paraId="4C84250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5F1A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Care UK</w:t>
            </w:r>
          </w:p>
        </w:tc>
      </w:tr>
      <w:tr w:rsidR="00231F82" w:rsidRPr="00231F82" w14:paraId="60AB85A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E42F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Careline Lifestyles </w:t>
            </w:r>
          </w:p>
        </w:tc>
      </w:tr>
      <w:tr w:rsidR="00231F82" w:rsidRPr="00231F82" w14:paraId="78337E0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3FB1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Carers Trust</w:t>
            </w:r>
          </w:p>
        </w:tc>
      </w:tr>
      <w:tr w:rsidR="00231F82" w:rsidRPr="00231F82" w14:paraId="4EE384A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613D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Catalyst Choices</w:t>
            </w:r>
          </w:p>
        </w:tc>
      </w:tr>
      <w:tr w:rsidR="00231F82" w:rsidRPr="00231F82" w14:paraId="0149B69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4F64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lastRenderedPageBreak/>
              <w:t xml:space="preserve">CAUSE </w:t>
            </w:r>
          </w:p>
        </w:tc>
      </w:tr>
      <w:tr w:rsidR="00231F82" w:rsidRPr="00231F82" w14:paraId="59C23D9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DEDA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Central &amp; North West London NHS Foundation Trust</w:t>
            </w:r>
          </w:p>
        </w:tc>
      </w:tr>
      <w:tr w:rsidR="00231F82" w:rsidRPr="00231F82" w14:paraId="1C01165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191B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Central and Cecil</w:t>
            </w:r>
          </w:p>
        </w:tc>
      </w:tr>
      <w:tr w:rsidR="00231F82" w:rsidRPr="00231F82" w14:paraId="00EAB19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2EC2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Cerebra</w:t>
            </w:r>
          </w:p>
        </w:tc>
      </w:tr>
      <w:tr w:rsidR="00231F82" w:rsidRPr="00231F82" w14:paraId="4AB65FB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BDFD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Challenging Behaviour Foundation</w:t>
            </w:r>
          </w:p>
        </w:tc>
      </w:tr>
      <w:tr w:rsidR="00231F82" w:rsidRPr="00231F82" w14:paraId="02F5DF9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1FDE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Challenging Behaviour Foundation </w:t>
            </w:r>
          </w:p>
        </w:tc>
      </w:tr>
      <w:tr w:rsidR="00231F82" w:rsidRPr="00231F82" w14:paraId="6742A3B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F231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CHANGE</w:t>
            </w:r>
          </w:p>
        </w:tc>
      </w:tr>
      <w:tr w:rsidR="00231F82" w:rsidRPr="00231F82" w14:paraId="35EF733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EA8D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Chartered Society of Physiotherapy</w:t>
            </w:r>
          </w:p>
        </w:tc>
      </w:tr>
      <w:tr w:rsidR="00231F82" w:rsidRPr="00231F82" w14:paraId="1610562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46A5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Children England</w:t>
            </w:r>
          </w:p>
        </w:tc>
      </w:tr>
      <w:tr w:rsidR="00231F82" w:rsidRPr="00231F82" w14:paraId="4D8AFBB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327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Children's Law Centre</w:t>
            </w:r>
          </w:p>
        </w:tc>
      </w:tr>
      <w:tr w:rsidR="00231F82" w:rsidRPr="00231F82" w14:paraId="0B9C5F7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65D7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CIS'ters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1F82" w:rsidRPr="00231F82" w14:paraId="1D8A70D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846A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City Health Care Partnership CIC</w:t>
            </w:r>
          </w:p>
        </w:tc>
      </w:tr>
      <w:tr w:rsidR="00231F82" w:rsidRPr="00231F82" w14:paraId="4C8DA25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8E17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CLASP Charity</w:t>
            </w:r>
          </w:p>
        </w:tc>
      </w:tr>
      <w:tr w:rsidR="00231F82" w:rsidRPr="00231F82" w14:paraId="766D2F5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A9C5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Cochrane UK</w:t>
            </w:r>
          </w:p>
        </w:tc>
      </w:tr>
      <w:tr w:rsidR="00231F82" w:rsidRPr="00231F82" w14:paraId="75FFEA0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E062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College of Mental Health Pharmacy</w:t>
            </w:r>
          </w:p>
        </w:tc>
      </w:tr>
      <w:tr w:rsidR="00231F82" w:rsidRPr="00231F82" w14:paraId="0642504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0F34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College of Paramedics</w:t>
            </w:r>
          </w:p>
        </w:tc>
      </w:tr>
      <w:tr w:rsidR="00231F82" w:rsidRPr="00231F82" w14:paraId="1D376E2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F5B8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Coma and Disorders of Consciousness Research Centre</w:t>
            </w:r>
          </w:p>
        </w:tc>
      </w:tr>
      <w:tr w:rsidR="00231F82" w:rsidRPr="00231F82" w14:paraId="0DCF7CF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9069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Community Action Bradford &amp; District</w:t>
            </w:r>
          </w:p>
        </w:tc>
      </w:tr>
      <w:tr w:rsidR="00231F82" w:rsidRPr="00231F82" w14:paraId="6FAA3EE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9F7F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Community Therapeutic Services</w:t>
            </w:r>
          </w:p>
        </w:tc>
      </w:tr>
      <w:tr w:rsidR="00231F82" w:rsidRPr="00231F82" w14:paraId="0520C23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B25A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Compassion in Dying</w:t>
            </w:r>
          </w:p>
        </w:tc>
      </w:tr>
      <w:tr w:rsidR="00231F82" w:rsidRPr="00231F82" w14:paraId="7010815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6F77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Connect Health</w:t>
            </w:r>
          </w:p>
        </w:tc>
      </w:tr>
      <w:tr w:rsidR="00231F82" w:rsidRPr="00231F82" w14:paraId="65FFC31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FDF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Cornwall and Isles of Scilly Drug and Alcohol Team</w:t>
            </w:r>
          </w:p>
        </w:tc>
      </w:tr>
      <w:tr w:rsidR="00231F82" w:rsidRPr="00231F82" w14:paraId="2F54330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BACE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Cornwall Council</w:t>
            </w:r>
          </w:p>
        </w:tc>
      </w:tr>
      <w:tr w:rsidR="00231F82" w:rsidRPr="00231F82" w14:paraId="73CC4B6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6F7C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Cornwallis</w:t>
            </w:r>
          </w:p>
        </w:tc>
      </w:tr>
      <w:tr w:rsidR="00231F82" w:rsidRPr="00231F82" w14:paraId="640E950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5C4D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Court of Protection Practitioners Association</w:t>
            </w:r>
          </w:p>
        </w:tc>
      </w:tr>
      <w:tr w:rsidR="00231F82" w:rsidRPr="00231F82" w14:paraId="787EC8C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7E45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Coventry and Warwickshire Partnership Trust</w:t>
            </w:r>
          </w:p>
        </w:tc>
      </w:tr>
      <w:tr w:rsidR="00231F82" w:rsidRPr="00231F82" w14:paraId="5A8D51B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A1DF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Craig Coventry Counselling and Psychotherapy</w:t>
            </w:r>
          </w:p>
        </w:tc>
      </w:tr>
      <w:tr w:rsidR="00231F82" w:rsidRPr="00231F82" w14:paraId="31D6DC6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3EAE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Crest House Care Home</w:t>
            </w:r>
          </w:p>
        </w:tc>
      </w:tr>
      <w:tr w:rsidR="00231F82" w:rsidRPr="00231F82" w14:paraId="150B9DA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268C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Critical Care National Network Nurse Lead Forum </w:t>
            </w:r>
          </w:p>
        </w:tc>
      </w:tr>
      <w:tr w:rsidR="00231F82" w:rsidRPr="00231F82" w14:paraId="7061616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CAC7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CSF Leak Association</w:t>
            </w:r>
          </w:p>
        </w:tc>
      </w:tr>
      <w:tr w:rsidR="00231F82" w:rsidRPr="00231F82" w14:paraId="18C38AD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2257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Cumbria County Council</w:t>
            </w:r>
          </w:p>
        </w:tc>
      </w:tr>
      <w:tr w:rsidR="00231F82" w:rsidRPr="00231F82" w14:paraId="47050EC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125D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Deafblind UK</w:t>
            </w:r>
          </w:p>
        </w:tc>
      </w:tr>
      <w:tr w:rsidR="00231F82" w:rsidRPr="00231F82" w14:paraId="690DE45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5D80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Debdale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Specialist Care Ltd</w:t>
            </w:r>
          </w:p>
        </w:tc>
      </w:tr>
      <w:tr w:rsidR="00231F82" w:rsidRPr="00231F82" w14:paraId="38EB965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E400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Deepdene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House</w:t>
            </w:r>
          </w:p>
        </w:tc>
      </w:tr>
      <w:tr w:rsidR="00231F82" w:rsidRPr="00231F82" w14:paraId="3DD8027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2CE10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Dementia Care Matters</w:t>
            </w:r>
          </w:p>
        </w:tc>
      </w:tr>
      <w:tr w:rsidR="00231F82" w:rsidRPr="00231F82" w14:paraId="10A8F3F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39A7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Dementia UK</w:t>
            </w:r>
          </w:p>
        </w:tc>
      </w:tr>
      <w:tr w:rsidR="00231F82" w:rsidRPr="00231F82" w14:paraId="1DFCCE9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4EBF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Department of Health and Social Care</w:t>
            </w:r>
          </w:p>
        </w:tc>
      </w:tr>
      <w:tr w:rsidR="00231F82" w:rsidRPr="00231F82" w14:paraId="0687AE0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DBC9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Department of Health, Social Services and Public Safety - Northern Ireland</w:t>
            </w:r>
          </w:p>
        </w:tc>
      </w:tr>
      <w:tr w:rsidR="00231F82" w:rsidRPr="00231F82" w14:paraId="085E7E3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B90C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Derby City Council</w:t>
            </w:r>
          </w:p>
        </w:tc>
      </w:tr>
      <w:tr w:rsidR="00231F82" w:rsidRPr="00231F82" w14:paraId="5FA0AFC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C958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Derbyshire County Council</w:t>
            </w:r>
          </w:p>
        </w:tc>
      </w:tr>
      <w:tr w:rsidR="00231F82" w:rsidRPr="00231F82" w14:paraId="7D754D0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3984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Derbyshire Healthcare NHS Foundation Trust</w:t>
            </w:r>
          </w:p>
        </w:tc>
      </w:tr>
      <w:tr w:rsidR="00231F82" w:rsidRPr="00231F82" w14:paraId="143D53D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90E1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Derriford house</w:t>
            </w:r>
          </w:p>
        </w:tc>
      </w:tr>
      <w:tr w:rsidR="00231F82" w:rsidRPr="00231F82" w14:paraId="56382A9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6BC7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DICE Healthcare Limited</w:t>
            </w:r>
          </w:p>
        </w:tc>
      </w:tr>
      <w:tr w:rsidR="00231F82" w:rsidRPr="00231F82" w14:paraId="65293C2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7DAF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Dimensions</w:t>
            </w:r>
          </w:p>
        </w:tc>
      </w:tr>
      <w:tr w:rsidR="00231F82" w:rsidRPr="00231F82" w14:paraId="053911D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69ED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Disability Rights UK</w:t>
            </w:r>
          </w:p>
        </w:tc>
      </w:tr>
      <w:tr w:rsidR="00231F82" w:rsidRPr="00231F82" w14:paraId="203EDF2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E870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Doctors.net.uk Ltd</w:t>
            </w:r>
          </w:p>
        </w:tc>
      </w:tr>
      <w:tr w:rsidR="00231F82" w:rsidRPr="00231F82" w14:paraId="74BCE96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48DB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lastRenderedPageBreak/>
              <w:t xml:space="preserve">Dorset County Hospital NHS Foundation Trust </w:t>
            </w:r>
          </w:p>
        </w:tc>
      </w:tr>
      <w:tr w:rsidR="00231F82" w:rsidRPr="00231F82" w14:paraId="09695F1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2613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Down syndrome OK</w:t>
            </w:r>
          </w:p>
        </w:tc>
      </w:tr>
      <w:tr w:rsidR="00231F82" w:rsidRPr="00231F82" w14:paraId="0F963F2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2C25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Down's Syndrome Association</w:t>
            </w:r>
          </w:p>
        </w:tc>
      </w:tr>
      <w:tr w:rsidR="00231F82" w:rsidRPr="00231F82" w14:paraId="00CFF98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2645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Dr Helen Taylor Consulting</w:t>
            </w:r>
          </w:p>
        </w:tc>
      </w:tr>
      <w:tr w:rsidR="00231F82" w:rsidRPr="00231F82" w14:paraId="7B1B95B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58CE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Durham County Council</w:t>
            </w:r>
          </w:p>
        </w:tc>
      </w:tr>
      <w:tr w:rsidR="00231F82" w:rsidRPr="00231F82" w14:paraId="06A1564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AA4C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East Kent Hospitals University NHS Foundation Trust</w:t>
            </w:r>
          </w:p>
        </w:tc>
      </w:tr>
      <w:tr w:rsidR="00231F82" w:rsidRPr="00231F82" w14:paraId="59604B9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74A0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East London NHS Foundation Trust</w:t>
            </w:r>
          </w:p>
        </w:tc>
      </w:tr>
      <w:tr w:rsidR="00231F82" w:rsidRPr="00231F82" w14:paraId="67BB421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066F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East Midlands Ambulance Service NHS</w:t>
            </w:r>
          </w:p>
        </w:tc>
      </w:tr>
      <w:tr w:rsidR="00231F82" w:rsidRPr="00231F82" w14:paraId="6B200C3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41C5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East of England Ambulance Service NHS Trust</w:t>
            </w:r>
          </w:p>
        </w:tc>
      </w:tr>
      <w:tr w:rsidR="00231F82" w:rsidRPr="00231F82" w14:paraId="57A20E2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1BFA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East Riding of Yorkshire Council</w:t>
            </w:r>
          </w:p>
        </w:tc>
      </w:tr>
      <w:tr w:rsidR="00231F82" w:rsidRPr="00231F82" w14:paraId="243A05C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5FFF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East Suffolk and North Essex NHS Foundation Trust</w:t>
            </w:r>
          </w:p>
        </w:tc>
      </w:tr>
      <w:tr w:rsidR="00231F82" w:rsidRPr="00231F82" w14:paraId="66E29AF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D0CD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East Sussex County Council</w:t>
            </w:r>
          </w:p>
        </w:tc>
      </w:tr>
      <w:tr w:rsidR="00231F82" w:rsidRPr="00231F82" w14:paraId="6DA5222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040D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East Sussex Parents and Carers Council</w:t>
            </w:r>
          </w:p>
        </w:tc>
      </w:tr>
      <w:tr w:rsidR="00231F82" w:rsidRPr="00231F82" w14:paraId="30460C1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CBB30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Eastern Region MCA DOLs Group</w:t>
            </w:r>
          </w:p>
        </w:tc>
      </w:tr>
      <w:tr w:rsidR="00231F82" w:rsidRPr="00231F82" w14:paraId="09FECB7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B68C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Edge training &amp; consultancy Ltd</w:t>
            </w:r>
          </w:p>
        </w:tc>
      </w:tr>
      <w:tr w:rsidR="00231F82" w:rsidRPr="00231F82" w14:paraId="725CBDA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0912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Elm Tree Dental Surgery</w:t>
            </w:r>
          </w:p>
        </w:tc>
      </w:tr>
      <w:tr w:rsidR="00231F82" w:rsidRPr="00231F82" w14:paraId="0E9610E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D7D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EMDR ASSOCIATION LTD</w:t>
            </w:r>
          </w:p>
        </w:tc>
      </w:tr>
      <w:tr w:rsidR="00231F82" w:rsidRPr="00231F82" w14:paraId="509EADA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4020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EMDR Focus</w:t>
            </w:r>
          </w:p>
        </w:tc>
      </w:tr>
      <w:tr w:rsidR="00231F82" w:rsidRPr="00231F82" w14:paraId="10960A7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86A6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Empowered Lives</w:t>
            </w:r>
          </w:p>
        </w:tc>
      </w:tr>
      <w:tr w:rsidR="00231F82" w:rsidRPr="00231F82" w14:paraId="46D754C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C618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Essex LPC</w:t>
            </w:r>
          </w:p>
        </w:tc>
      </w:tr>
      <w:tr w:rsidR="00231F82" w:rsidRPr="00231F82" w14:paraId="787BCD8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B7DF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evolutio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Care innovations Ltd</w:t>
            </w:r>
          </w:p>
        </w:tc>
      </w:tr>
      <w:tr w:rsidR="00231F82" w:rsidRPr="00231F82" w14:paraId="0239BA2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9D19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Experts by experience </w:t>
            </w:r>
          </w:p>
        </w:tc>
      </w:tr>
      <w:tr w:rsidR="00231F82" w:rsidRPr="00231F82" w14:paraId="670666D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794D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Faculty of Intensive Care Medicine</w:t>
            </w:r>
          </w:p>
        </w:tc>
      </w:tr>
      <w:tr w:rsidR="00231F82" w:rsidRPr="00231F82" w14:paraId="7D51A2B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4D37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Faculty of Sport and Exercise Medicine</w:t>
            </w:r>
          </w:p>
        </w:tc>
      </w:tr>
      <w:tr w:rsidR="00231F82" w:rsidRPr="00231F82" w14:paraId="041150F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C5E10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Faith Action</w:t>
            </w:r>
          </w:p>
        </w:tc>
      </w:tr>
      <w:tr w:rsidR="00231F82" w:rsidRPr="00231F82" w14:paraId="16387E2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C2D0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Ferndale Care Home</w:t>
            </w:r>
          </w:p>
        </w:tc>
      </w:tr>
      <w:tr w:rsidR="00231F82" w:rsidRPr="00231F82" w14:paraId="7D664B3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D37E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First Person Plural</w:t>
            </w:r>
          </w:p>
        </w:tc>
      </w:tr>
      <w:tr w:rsidR="00231F82" w:rsidRPr="00231F82" w14:paraId="65817B1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F926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First4Homecare Ltd t/a Heritage Healthcare Gloucester</w:t>
            </w:r>
          </w:p>
        </w:tc>
      </w:tr>
      <w:tr w:rsidR="00231F82" w:rsidRPr="00231F82" w14:paraId="5334AE0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B5E1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FirstCare</w:t>
            </w:r>
            <w:proofErr w:type="spellEnd"/>
          </w:p>
        </w:tc>
      </w:tr>
      <w:tr w:rsidR="00231F82" w:rsidRPr="00231F82" w14:paraId="11513A6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54C6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G4S Forensic &amp; Medical Services </w:t>
            </w:r>
          </w:p>
        </w:tc>
      </w:tr>
      <w:tr w:rsidR="00231F82" w:rsidRPr="00231F82" w14:paraId="564E2B7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953B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Gateshead Health NHS Foundation Trust </w:t>
            </w:r>
          </w:p>
        </w:tc>
      </w:tr>
      <w:tr w:rsidR="00231F82" w:rsidRPr="00231F82" w14:paraId="329B9AA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72C4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Global Health Focus</w:t>
            </w:r>
          </w:p>
        </w:tc>
      </w:tr>
      <w:tr w:rsidR="00231F82" w:rsidRPr="00231F82" w14:paraId="79AA0B5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7FAB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Gloucestershire County Council</w:t>
            </w:r>
          </w:p>
        </w:tc>
      </w:tr>
      <w:tr w:rsidR="00231F82" w:rsidRPr="00231F82" w14:paraId="29EEA04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289D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Greater Glasgow and Clyde NHS Board </w:t>
            </w:r>
          </w:p>
        </w:tc>
      </w:tr>
      <w:tr w:rsidR="00231F82" w:rsidRPr="00231F82" w14:paraId="3AD006B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671F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Greater Manchester Mental Health NHS Foundation Trust</w:t>
            </w:r>
          </w:p>
        </w:tc>
      </w:tr>
      <w:tr w:rsidR="00231F82" w:rsidRPr="00231F82" w14:paraId="156704E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DCA4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Greater Manchester Mental Health Services NHS Foundation Trust</w:t>
            </w:r>
          </w:p>
        </w:tc>
      </w:tr>
      <w:tr w:rsidR="00231F82" w:rsidRPr="00231F82" w14:paraId="5D58B52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3E15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Groundswell</w:t>
            </w:r>
          </w:p>
        </w:tc>
      </w:tr>
      <w:tr w:rsidR="00231F82" w:rsidRPr="00231F82" w14:paraId="61D6DA3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9636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Hafal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- Wales</w:t>
            </w:r>
          </w:p>
        </w:tc>
      </w:tr>
      <w:tr w:rsidR="00231F82" w:rsidRPr="00231F82" w14:paraId="1AE55B9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DE5C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Hampshire County Council</w:t>
            </w:r>
          </w:p>
        </w:tc>
      </w:tr>
      <w:tr w:rsidR="00231F82" w:rsidRPr="00231F82" w14:paraId="31707E0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858B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Hampshire County Council Adult Services Department</w:t>
            </w:r>
          </w:p>
        </w:tc>
      </w:tr>
      <w:tr w:rsidR="00231F82" w:rsidRPr="00231F82" w14:paraId="43F47C3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EF39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31F82">
              <w:rPr>
                <w:rFonts w:ascii="Arial" w:hAnsi="Arial" w:cs="Arial"/>
                <w:color w:val="000000"/>
              </w:rPr>
              <w:t>Harrington  House</w:t>
            </w:r>
            <w:proofErr w:type="gramEnd"/>
          </w:p>
        </w:tc>
      </w:tr>
      <w:tr w:rsidR="00231F82" w:rsidRPr="00231F82" w14:paraId="4EA1957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D397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31F82">
              <w:rPr>
                <w:rFonts w:ascii="Arial" w:hAnsi="Arial" w:cs="Arial"/>
                <w:color w:val="000000"/>
              </w:rPr>
              <w:t>Head First</w:t>
            </w:r>
            <w:proofErr w:type="gramEnd"/>
          </w:p>
        </w:tc>
      </w:tr>
      <w:tr w:rsidR="00231F82" w:rsidRPr="00231F82" w14:paraId="5E52047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0DCC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Head2Heart</w:t>
            </w:r>
          </w:p>
        </w:tc>
      </w:tr>
      <w:tr w:rsidR="00231F82" w:rsidRPr="00231F82" w14:paraId="023BD31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180E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Headway - The Brain Injury Association</w:t>
            </w:r>
          </w:p>
        </w:tc>
      </w:tr>
      <w:tr w:rsidR="00231F82" w:rsidRPr="00231F82" w14:paraId="19DE042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D449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Health and Care Professions Council </w:t>
            </w:r>
          </w:p>
        </w:tc>
      </w:tr>
      <w:tr w:rsidR="00231F82" w:rsidRPr="00231F82" w14:paraId="01D88B6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2BAE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Healthcare Improvement Scotland</w:t>
            </w:r>
          </w:p>
        </w:tc>
      </w:tr>
      <w:tr w:rsidR="00231F82" w:rsidRPr="00231F82" w14:paraId="5374EC6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9C34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lastRenderedPageBreak/>
              <w:t>Healthcare Quality Improvement Partnership</w:t>
            </w:r>
          </w:p>
        </w:tc>
      </w:tr>
      <w:tr w:rsidR="00231F82" w:rsidRPr="00231F82" w14:paraId="1E29945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E477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Healthwatch Cumbria</w:t>
            </w:r>
          </w:p>
        </w:tc>
      </w:tr>
      <w:tr w:rsidR="00231F82" w:rsidRPr="00231F82" w14:paraId="0149D92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C0F0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Healthwatch Darlington</w:t>
            </w:r>
          </w:p>
        </w:tc>
      </w:tr>
      <w:tr w:rsidR="00231F82" w:rsidRPr="00231F82" w14:paraId="0C7E546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BD9C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Healthwatch East Sussex</w:t>
            </w:r>
          </w:p>
        </w:tc>
      </w:tr>
      <w:tr w:rsidR="00231F82" w:rsidRPr="00231F82" w14:paraId="646055F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8BFB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Healthwatch Luton</w:t>
            </w:r>
          </w:p>
        </w:tc>
      </w:tr>
      <w:tr w:rsidR="00231F82" w:rsidRPr="00231F82" w14:paraId="63FAD15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FC66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Healthwatch Salford</w:t>
            </w:r>
          </w:p>
        </w:tc>
      </w:tr>
      <w:tr w:rsidR="00231F82" w:rsidRPr="00231F82" w14:paraId="7C0A1E6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E608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Healthwatch St Helens</w:t>
            </w:r>
          </w:p>
        </w:tc>
      </w:tr>
      <w:tr w:rsidR="00231F82" w:rsidRPr="00231F82" w14:paraId="566FD3B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CCC2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Helen and Douglas House</w:t>
            </w:r>
          </w:p>
        </w:tc>
      </w:tr>
      <w:tr w:rsidR="00231F82" w:rsidRPr="00231F82" w14:paraId="7B4E3BA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B245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Hertfordshire Partnership University NHS Foundation Trust</w:t>
            </w:r>
          </w:p>
        </w:tc>
      </w:tr>
      <w:tr w:rsidR="00231F82" w:rsidRPr="00231F82" w14:paraId="0C1567E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26C6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Hesley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Group</w:t>
            </w:r>
          </w:p>
        </w:tc>
      </w:tr>
      <w:tr w:rsidR="00231F82" w:rsidRPr="00231F82" w14:paraId="1087D98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F395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Home Group</w:t>
            </w:r>
          </w:p>
        </w:tc>
      </w:tr>
      <w:tr w:rsidR="00231F82" w:rsidRPr="00231F82" w14:paraId="2A226A1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1B2B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Home of Comfort</w:t>
            </w:r>
          </w:p>
        </w:tc>
      </w:tr>
      <w:tr w:rsidR="00231F82" w:rsidRPr="00231F82" w14:paraId="142F947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DC94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Hounslow and Richmond Community Healthcare Trust</w:t>
            </w:r>
          </w:p>
        </w:tc>
      </w:tr>
      <w:tr w:rsidR="00231F82" w:rsidRPr="00231F82" w14:paraId="68E82A0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F73C0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Hull University Teaching Hospitals NHS Trust</w:t>
            </w:r>
          </w:p>
        </w:tc>
      </w:tr>
      <w:tr w:rsidR="00231F82" w:rsidRPr="00231F82" w14:paraId="37756B2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1E90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Humber NHS Foundation Trust</w:t>
            </w:r>
          </w:p>
        </w:tc>
      </w:tr>
      <w:tr w:rsidR="00231F82" w:rsidRPr="00231F82" w14:paraId="56DE79D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CF7E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Huntercombe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Group</w:t>
            </w:r>
          </w:p>
        </w:tc>
      </w:tr>
      <w:tr w:rsidR="00231F82" w:rsidRPr="00231F82" w14:paraId="5D75C70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4CD5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Huntingtons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Disease Association </w:t>
            </w:r>
          </w:p>
        </w:tc>
      </w:tr>
      <w:tr w:rsidR="00231F82" w:rsidRPr="00231F82" w14:paraId="5C9C826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194F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Hywel </w:t>
            </w:r>
            <w:proofErr w:type="spellStart"/>
            <w:r w:rsidRPr="00231F82">
              <w:rPr>
                <w:rFonts w:ascii="Arial" w:hAnsi="Arial" w:cs="Arial"/>
                <w:color w:val="000000"/>
              </w:rPr>
              <w:t>Dda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University Health Board</w:t>
            </w:r>
          </w:p>
        </w:tc>
      </w:tr>
      <w:tr w:rsidR="00231F82" w:rsidRPr="00231F82" w14:paraId="639A1FF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3658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Include</w:t>
            </w:r>
          </w:p>
        </w:tc>
      </w:tr>
      <w:tr w:rsidR="00231F82" w:rsidRPr="00231F82" w14:paraId="271ADB4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A1F2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Inclusion North CIC</w:t>
            </w:r>
          </w:p>
        </w:tc>
      </w:tr>
      <w:tr w:rsidR="00231F82" w:rsidRPr="00231F82" w14:paraId="44D37F7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A71F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Independent Age</w:t>
            </w:r>
          </w:p>
        </w:tc>
      </w:tr>
      <w:tr w:rsidR="00231F82" w:rsidRPr="00231F82" w14:paraId="6012684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D53B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Ineqe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Group</w:t>
            </w:r>
          </w:p>
        </w:tc>
      </w:tr>
      <w:tr w:rsidR="00231F82" w:rsidRPr="00231F82" w14:paraId="6A8E3B8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6635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Institute of Psychoanalysis</w:t>
            </w:r>
          </w:p>
        </w:tc>
      </w:tr>
      <w:tr w:rsidR="00231F82" w:rsidRPr="00231F82" w14:paraId="33014CA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F717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Integrated Care 24 Ltd</w:t>
            </w:r>
          </w:p>
        </w:tc>
      </w:tr>
      <w:tr w:rsidR="00231F82" w:rsidRPr="00231F82" w14:paraId="768CB1D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796B0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Irwin Mitchell LLP</w:t>
            </w:r>
          </w:p>
        </w:tc>
      </w:tr>
      <w:tr w:rsidR="00231F82" w:rsidRPr="00231F82" w14:paraId="46BD15D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0092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Ixora Healthcare</w:t>
            </w:r>
          </w:p>
        </w:tc>
      </w:tr>
      <w:tr w:rsidR="00231F82" w:rsidRPr="00231F82" w14:paraId="6E2B5CE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B6A5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JS Parker Limited</w:t>
            </w:r>
          </w:p>
        </w:tc>
      </w:tr>
      <w:tr w:rsidR="00231F82" w:rsidRPr="00231F82" w14:paraId="2E7F35D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7E6D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JS Parker Ltd</w:t>
            </w:r>
          </w:p>
        </w:tc>
      </w:tr>
      <w:tr w:rsidR="00231F82" w:rsidRPr="00231F82" w14:paraId="2B3316B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18FB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Kindcare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1F82" w:rsidRPr="00231F82" w14:paraId="6D78FEC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ACC3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King's College Hospital NHS Foundation Trust</w:t>
            </w:r>
          </w:p>
        </w:tc>
      </w:tr>
      <w:tr w:rsidR="00231F82" w:rsidRPr="00231F82" w14:paraId="0E316C5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2AC8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King's College London </w:t>
            </w:r>
          </w:p>
        </w:tc>
      </w:tr>
      <w:tr w:rsidR="00231F82" w:rsidRPr="00231F82" w14:paraId="5F1A4DA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53EE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Lancashire &amp; South Cumbria Cancer Alliance</w:t>
            </w:r>
          </w:p>
        </w:tc>
      </w:tr>
      <w:tr w:rsidR="00231F82" w:rsidRPr="00231F82" w14:paraId="42BBF92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2BD1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Landermeads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Nursing home</w:t>
            </w:r>
          </w:p>
        </w:tc>
      </w:tr>
      <w:tr w:rsidR="00231F82" w:rsidRPr="00231F82" w14:paraId="123D82F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183E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Lavender Counsellor</w:t>
            </w:r>
          </w:p>
        </w:tc>
      </w:tr>
      <w:tr w:rsidR="00231F82" w:rsidRPr="00231F82" w14:paraId="78F1853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52B7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Learning Disability Wales</w:t>
            </w:r>
          </w:p>
        </w:tc>
      </w:tr>
      <w:tr w:rsidR="00231F82" w:rsidRPr="00231F82" w14:paraId="15CC92B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07B0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Leeds and York Partnership Foundation Trust</w:t>
            </w:r>
          </w:p>
        </w:tc>
      </w:tr>
      <w:tr w:rsidR="00231F82" w:rsidRPr="00231F82" w14:paraId="59F64CC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426E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Leicestershire Partnership NHS Trust</w:t>
            </w:r>
          </w:p>
        </w:tc>
      </w:tr>
      <w:tr w:rsidR="00231F82" w:rsidRPr="00231F82" w14:paraId="5B16686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B6F3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Leonard Cheshire Disability</w:t>
            </w:r>
          </w:p>
        </w:tc>
      </w:tr>
      <w:tr w:rsidR="00231F82" w:rsidRPr="00231F82" w14:paraId="6B2C394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0D01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LGBT Foundation</w:t>
            </w:r>
          </w:p>
        </w:tc>
      </w:tr>
      <w:tr w:rsidR="00231F82" w:rsidRPr="00231F82" w14:paraId="21C1165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D5B3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Life Story Network</w:t>
            </w:r>
          </w:p>
        </w:tc>
      </w:tr>
      <w:tr w:rsidR="00231F82" w:rsidRPr="00231F82" w14:paraId="3C5011D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2B46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Lifestylecare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Plc</w:t>
            </w:r>
          </w:p>
        </w:tc>
      </w:tr>
      <w:tr w:rsidR="00231F82" w:rsidRPr="00231F82" w14:paraId="26AA68F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8211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Lincolnshire Partnership NHS Foundation Trust</w:t>
            </w:r>
          </w:p>
        </w:tc>
      </w:tr>
      <w:tr w:rsidR="00231F82" w:rsidRPr="00231F82" w14:paraId="247F50C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99E00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Locala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Community Partnerships</w:t>
            </w:r>
          </w:p>
        </w:tc>
      </w:tr>
      <w:tr w:rsidR="00231F82" w:rsidRPr="00231F82" w14:paraId="1E74C2D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A8FA0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London Borough of Enfield</w:t>
            </w:r>
          </w:p>
        </w:tc>
      </w:tr>
      <w:tr w:rsidR="00231F82" w:rsidRPr="00231F82" w14:paraId="0A915FD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3AA8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London Borough of Hounslow</w:t>
            </w:r>
          </w:p>
        </w:tc>
      </w:tr>
      <w:tr w:rsidR="00231F82" w:rsidRPr="00231F82" w14:paraId="0F89E87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5DB4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London Borough of Newham</w:t>
            </w:r>
          </w:p>
        </w:tc>
      </w:tr>
      <w:tr w:rsidR="00231F82" w:rsidRPr="00231F82" w14:paraId="6EC77BA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6B70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lastRenderedPageBreak/>
              <w:t>Macintyre</w:t>
            </w:r>
          </w:p>
        </w:tc>
      </w:tr>
      <w:tr w:rsidR="00231F82" w:rsidRPr="00231F82" w14:paraId="1BDC280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F8AC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MAGIC</w:t>
            </w:r>
          </w:p>
        </w:tc>
      </w:tr>
      <w:tr w:rsidR="00231F82" w:rsidRPr="00231F82" w14:paraId="5C09BC3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924E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Maidstone and Tunbridge Wells NHS Trust </w:t>
            </w:r>
          </w:p>
        </w:tc>
      </w:tr>
      <w:tr w:rsidR="00231F82" w:rsidRPr="00231F82" w14:paraId="6935217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72F7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Majella Greene &amp; Associates Ltd</w:t>
            </w:r>
          </w:p>
        </w:tc>
      </w:tr>
      <w:tr w:rsidR="00231F82" w:rsidRPr="00231F82" w14:paraId="651AC5D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1399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Making a difference </w:t>
            </w:r>
          </w:p>
        </w:tc>
      </w:tr>
      <w:tr w:rsidR="00231F82" w:rsidRPr="00231F82" w14:paraId="2F8AF22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3E81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Making Research Count</w:t>
            </w:r>
          </w:p>
        </w:tc>
      </w:tr>
      <w:tr w:rsidR="00231F82" w:rsidRPr="00231F82" w14:paraId="053220A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78B9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Manchester Metropolitan University</w:t>
            </w:r>
          </w:p>
        </w:tc>
      </w:tr>
      <w:tr w:rsidR="00231F82" w:rsidRPr="00231F82" w14:paraId="682CC1E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A89F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Manor Community</w:t>
            </w:r>
          </w:p>
        </w:tc>
      </w:tr>
      <w:tr w:rsidR="00231F82" w:rsidRPr="00231F82" w14:paraId="36D8909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69ED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MATRIX Neurological</w:t>
            </w:r>
          </w:p>
        </w:tc>
      </w:tr>
      <w:tr w:rsidR="00231F82" w:rsidRPr="00231F82" w14:paraId="266479E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0060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Max Appeal</w:t>
            </w:r>
          </w:p>
        </w:tc>
      </w:tr>
      <w:tr w:rsidR="00231F82" w:rsidRPr="00231F82" w14:paraId="2B4561A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5B60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MD Healthcare Consultants Ltd</w:t>
            </w:r>
          </w:p>
        </w:tc>
      </w:tr>
      <w:tr w:rsidR="00231F82" w:rsidRPr="00231F82" w14:paraId="3ED051B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0B44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Medicines and Healthcare Products Regulatory Agency</w:t>
            </w:r>
          </w:p>
        </w:tc>
      </w:tr>
      <w:tr w:rsidR="00231F82" w:rsidRPr="00231F82" w14:paraId="61E7B71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AEDF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Mencap</w:t>
            </w:r>
          </w:p>
        </w:tc>
      </w:tr>
      <w:tr w:rsidR="00231F82" w:rsidRPr="00231F82" w14:paraId="6BF4961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85E4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Mental Health, Ethics and Law Research Group, King's College London</w:t>
            </w:r>
          </w:p>
        </w:tc>
      </w:tr>
      <w:tr w:rsidR="00231F82" w:rsidRPr="00231F82" w14:paraId="4000C86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FC0B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Mental Welfare Commission for Scotland</w:t>
            </w:r>
          </w:p>
        </w:tc>
      </w:tr>
      <w:tr w:rsidR="00231F82" w:rsidRPr="00231F82" w14:paraId="5A49639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5F44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MHA Care Group</w:t>
            </w:r>
          </w:p>
        </w:tc>
      </w:tr>
      <w:tr w:rsidR="00231F82" w:rsidRPr="00231F82" w14:paraId="0B016EB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DA3C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MHM Health Consultancy Ltd</w:t>
            </w:r>
          </w:p>
        </w:tc>
      </w:tr>
      <w:tr w:rsidR="00231F82" w:rsidRPr="00231F82" w14:paraId="440196E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1901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Mid Essex Hospital Services NHS Trust </w:t>
            </w:r>
          </w:p>
        </w:tc>
      </w:tr>
      <w:tr w:rsidR="00231F82" w:rsidRPr="00231F82" w14:paraId="592FBBE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5E50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Middlesex University</w:t>
            </w:r>
          </w:p>
        </w:tc>
      </w:tr>
      <w:tr w:rsidR="00231F82" w:rsidRPr="00231F82" w14:paraId="4421365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81A2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Milestones Trust</w:t>
            </w:r>
          </w:p>
        </w:tc>
      </w:tr>
      <w:tr w:rsidR="00231F82" w:rsidRPr="00231F82" w14:paraId="7A1C9E2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DB8F0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Ministry of Defence </w:t>
            </w:r>
          </w:p>
        </w:tc>
      </w:tr>
      <w:tr w:rsidR="00231F82" w:rsidRPr="00231F82" w14:paraId="2876744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C75F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Ministry of Justice</w:t>
            </w:r>
          </w:p>
        </w:tc>
      </w:tr>
      <w:tr w:rsidR="00231F82" w:rsidRPr="00231F82" w14:paraId="53488BC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733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Mitie Care and Custody</w:t>
            </w:r>
          </w:p>
        </w:tc>
      </w:tr>
      <w:tr w:rsidR="00231F82" w:rsidRPr="00231F82" w14:paraId="16783AE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7FF4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Musiclusive</w:t>
            </w:r>
            <w:proofErr w:type="spellEnd"/>
          </w:p>
        </w:tc>
      </w:tr>
      <w:tr w:rsidR="00231F82" w:rsidRPr="00231F82" w14:paraId="3394914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8850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N-Able Services Ltd</w:t>
            </w:r>
          </w:p>
        </w:tc>
      </w:tr>
      <w:tr w:rsidR="00231F82" w:rsidRPr="00231F82" w14:paraId="6845BF9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6E11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National Autistic Project </w:t>
            </w:r>
          </w:p>
        </w:tc>
      </w:tr>
      <w:tr w:rsidR="00231F82" w:rsidRPr="00231F82" w14:paraId="3DCF7E8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D3D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National Autistic Taskforce</w:t>
            </w:r>
          </w:p>
        </w:tc>
      </w:tr>
      <w:tr w:rsidR="00231F82" w:rsidRPr="00231F82" w14:paraId="717ACA2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4D27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National Care Forum</w:t>
            </w:r>
          </w:p>
        </w:tc>
      </w:tr>
      <w:tr w:rsidR="00231F82" w:rsidRPr="00231F82" w14:paraId="3F83767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A8A2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National Childbirth Trust </w:t>
            </w:r>
          </w:p>
        </w:tc>
      </w:tr>
      <w:tr w:rsidR="00231F82" w:rsidRPr="00231F82" w14:paraId="65E13F6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40A0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National Community Hearing Association</w:t>
            </w:r>
          </w:p>
        </w:tc>
      </w:tr>
      <w:tr w:rsidR="00231F82" w:rsidRPr="00231F82" w14:paraId="70D01A5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A273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National Council for Palliative Care </w:t>
            </w:r>
          </w:p>
        </w:tc>
      </w:tr>
      <w:tr w:rsidR="00231F82" w:rsidRPr="00231F82" w14:paraId="40A0AB7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E500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National Deaf Children's Society</w:t>
            </w:r>
          </w:p>
        </w:tc>
      </w:tr>
      <w:tr w:rsidR="00231F82" w:rsidRPr="00231F82" w14:paraId="642F970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E60A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National Guideline Centre</w:t>
            </w:r>
          </w:p>
        </w:tc>
      </w:tr>
      <w:tr w:rsidR="00231F82" w:rsidRPr="00231F82" w14:paraId="7327A9A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1BAC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National Institute for Health and Care Excellence</w:t>
            </w:r>
          </w:p>
        </w:tc>
      </w:tr>
      <w:tr w:rsidR="00231F82" w:rsidRPr="00231F82" w14:paraId="629500B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4567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National Institute for Health Research</w:t>
            </w:r>
          </w:p>
        </w:tc>
      </w:tr>
      <w:tr w:rsidR="00231F82" w:rsidRPr="00231F82" w14:paraId="087B5ED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A751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National Maternity Voices</w:t>
            </w:r>
          </w:p>
        </w:tc>
      </w:tr>
      <w:tr w:rsidR="00231F82" w:rsidRPr="00231F82" w14:paraId="20BFAE9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2CD6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Neuroanaesthesia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and Critical Care Society of Great Britain and Ireland</w:t>
            </w:r>
          </w:p>
        </w:tc>
      </w:tr>
      <w:tr w:rsidR="00231F82" w:rsidRPr="00231F82" w14:paraId="39CB47B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957D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Neurological Rehabilitation Centre</w:t>
            </w:r>
          </w:p>
        </w:tc>
      </w:tr>
      <w:tr w:rsidR="00231F82" w:rsidRPr="00231F82" w14:paraId="62632E9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B204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New Directions</w:t>
            </w:r>
          </w:p>
        </w:tc>
      </w:tr>
      <w:tr w:rsidR="00231F82" w:rsidRPr="00231F82" w14:paraId="0EA14AC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F6A6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Benchmarking Network</w:t>
            </w:r>
          </w:p>
        </w:tc>
      </w:tr>
      <w:tr w:rsidR="00231F82" w:rsidRPr="00231F82" w14:paraId="74737B3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DB27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Birmingham South and Central CCG</w:t>
            </w:r>
          </w:p>
        </w:tc>
      </w:tr>
      <w:tr w:rsidR="00231F82" w:rsidRPr="00231F82" w14:paraId="7CEFFFD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A782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Bury CCG</w:t>
            </w:r>
          </w:p>
        </w:tc>
      </w:tr>
      <w:tr w:rsidR="00231F82" w:rsidRPr="00231F82" w14:paraId="2252A2B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6406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NHS Central London </w:t>
            </w:r>
          </w:p>
        </w:tc>
      </w:tr>
      <w:tr w:rsidR="00231F82" w:rsidRPr="00231F82" w14:paraId="1D86A90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814E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Choices</w:t>
            </w:r>
          </w:p>
        </w:tc>
      </w:tr>
      <w:tr w:rsidR="00231F82" w:rsidRPr="00231F82" w14:paraId="2C36C98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F337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Coastal West Sussex CCG</w:t>
            </w:r>
          </w:p>
        </w:tc>
      </w:tr>
      <w:tr w:rsidR="00231F82" w:rsidRPr="00231F82" w14:paraId="010C53D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E23B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Derby and Derbyshire CCG</w:t>
            </w:r>
          </w:p>
        </w:tc>
      </w:tr>
      <w:tr w:rsidR="00231F82" w:rsidRPr="00231F82" w14:paraId="780F579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8E8F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lastRenderedPageBreak/>
              <w:t>NHS Digital</w:t>
            </w:r>
          </w:p>
        </w:tc>
      </w:tr>
      <w:tr w:rsidR="00231F82" w:rsidRPr="00231F82" w14:paraId="29A3EC4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F9F0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England</w:t>
            </w:r>
          </w:p>
        </w:tc>
      </w:tr>
      <w:tr w:rsidR="00231F82" w:rsidRPr="00231F82" w14:paraId="250FC0A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BACC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NHS England </w:t>
            </w:r>
          </w:p>
        </w:tc>
      </w:tr>
      <w:tr w:rsidR="00231F82" w:rsidRPr="00231F82" w14:paraId="16A9EE9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EC49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Guildford and Waverley CCG</w:t>
            </w:r>
          </w:p>
        </w:tc>
      </w:tr>
      <w:tr w:rsidR="00231F82" w:rsidRPr="00231F82" w14:paraId="6640EFD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1EC3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Harrogate and Rural District CCG</w:t>
            </w:r>
          </w:p>
        </w:tc>
      </w:tr>
      <w:tr w:rsidR="00231F82" w:rsidRPr="00231F82" w14:paraId="65BBFE4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F26A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Health at Work</w:t>
            </w:r>
          </w:p>
        </w:tc>
      </w:tr>
      <w:tr w:rsidR="00231F82" w:rsidRPr="00231F82" w14:paraId="03BF0B0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61F6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Highland</w:t>
            </w:r>
          </w:p>
        </w:tc>
      </w:tr>
      <w:tr w:rsidR="00231F82" w:rsidRPr="00231F82" w14:paraId="1092A10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610E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Islington CCG</w:t>
            </w:r>
          </w:p>
        </w:tc>
      </w:tr>
      <w:tr w:rsidR="00231F82" w:rsidRPr="00231F82" w14:paraId="7731C77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8EEE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Lambeth CCG</w:t>
            </w:r>
          </w:p>
        </w:tc>
      </w:tr>
      <w:tr w:rsidR="00231F82" w:rsidRPr="00231F82" w14:paraId="57C1162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E1F3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Lothian</w:t>
            </w:r>
          </w:p>
        </w:tc>
      </w:tr>
      <w:tr w:rsidR="00231F82" w:rsidRPr="00231F82" w14:paraId="0338FC6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B38A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National Services Scotland</w:t>
            </w:r>
          </w:p>
        </w:tc>
      </w:tr>
      <w:tr w:rsidR="00231F82" w:rsidRPr="00231F82" w14:paraId="56E028A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84C9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Nene CCG</w:t>
            </w:r>
          </w:p>
        </w:tc>
      </w:tr>
      <w:tr w:rsidR="00231F82" w:rsidRPr="00231F82" w14:paraId="0897813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3BA8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North Durham CCG</w:t>
            </w:r>
          </w:p>
        </w:tc>
      </w:tr>
      <w:tr w:rsidR="00231F82" w:rsidRPr="00231F82" w14:paraId="4B5F5F5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41ED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Portsmouth CCG</w:t>
            </w:r>
          </w:p>
        </w:tc>
      </w:tr>
      <w:tr w:rsidR="00231F82" w:rsidRPr="00231F82" w14:paraId="1F81509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8780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Sheffield CCG</w:t>
            </w:r>
          </w:p>
        </w:tc>
      </w:tr>
      <w:tr w:rsidR="00231F82" w:rsidRPr="00231F82" w14:paraId="2FDE66A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DF64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South Cheshire CCG</w:t>
            </w:r>
          </w:p>
        </w:tc>
      </w:tr>
      <w:tr w:rsidR="00231F82" w:rsidRPr="00231F82" w14:paraId="4E43E44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3D7A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South Devon and Torbay CCG</w:t>
            </w:r>
          </w:p>
        </w:tc>
      </w:tr>
      <w:tr w:rsidR="00231F82" w:rsidRPr="00231F82" w14:paraId="748B787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83DE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South Kent Coast CCG</w:t>
            </w:r>
          </w:p>
        </w:tc>
      </w:tr>
      <w:tr w:rsidR="00231F82" w:rsidRPr="00231F82" w14:paraId="67E8760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889B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South Tyneside CCG</w:t>
            </w:r>
          </w:p>
        </w:tc>
      </w:tr>
      <w:tr w:rsidR="00231F82" w:rsidRPr="00231F82" w14:paraId="2F3BFE9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4624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Southwark CCG</w:t>
            </w:r>
          </w:p>
        </w:tc>
      </w:tr>
      <w:tr w:rsidR="00231F82" w:rsidRPr="00231F82" w14:paraId="7341881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1A4F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Swindon CCG</w:t>
            </w:r>
          </w:p>
        </w:tc>
      </w:tr>
      <w:tr w:rsidR="00231F82" w:rsidRPr="00231F82" w14:paraId="37B59F5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ED2B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Warrington CCG</w:t>
            </w:r>
          </w:p>
        </w:tc>
      </w:tr>
      <w:tr w:rsidR="00231F82" w:rsidRPr="00231F82" w14:paraId="4F5426E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F0B5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NHS West Essex CCG</w:t>
            </w:r>
          </w:p>
        </w:tc>
      </w:tr>
      <w:tr w:rsidR="00231F82" w:rsidRPr="00231F82" w14:paraId="2F1F8CF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4911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NICE - Clinical Guidelines Surveillance</w:t>
            </w:r>
          </w:p>
        </w:tc>
      </w:tr>
      <w:tr w:rsidR="00231F82" w:rsidRPr="00231F82" w14:paraId="0FD5CF8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F45C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NICE - DAP</w:t>
            </w:r>
          </w:p>
        </w:tc>
      </w:tr>
      <w:tr w:rsidR="00231F82" w:rsidRPr="00231F82" w14:paraId="0D1BE22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6F96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NICE - Guideline Updates Team</w:t>
            </w:r>
          </w:p>
        </w:tc>
      </w:tr>
      <w:tr w:rsidR="00231F82" w:rsidRPr="00231F82" w14:paraId="5B242EB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0C3C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NICE - IMPLEMENTATION </w:t>
            </w:r>
            <w:proofErr w:type="gramStart"/>
            <w:r w:rsidRPr="00231F82">
              <w:rPr>
                <w:rFonts w:ascii="Arial" w:hAnsi="Arial" w:cs="Arial"/>
                <w:color w:val="000000"/>
              </w:rPr>
              <w:t>CONSULTANT  Region</w:t>
            </w:r>
            <w:proofErr w:type="gramEnd"/>
            <w:r w:rsidRPr="00231F82">
              <w:rPr>
                <w:rFonts w:ascii="Arial" w:hAnsi="Arial" w:cs="Arial"/>
                <w:color w:val="000000"/>
              </w:rPr>
              <w:t xml:space="preserve"> - East</w:t>
            </w:r>
          </w:p>
        </w:tc>
      </w:tr>
      <w:tr w:rsidR="00231F82" w:rsidRPr="00231F82" w14:paraId="0EC3ED3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18D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NICE - Interventional Procedures</w:t>
            </w:r>
          </w:p>
        </w:tc>
      </w:tr>
      <w:tr w:rsidR="00231F82" w:rsidRPr="00231F82" w14:paraId="008C92E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F43E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NICE - Medicines and Prescribing Centre</w:t>
            </w:r>
          </w:p>
        </w:tc>
      </w:tr>
      <w:tr w:rsidR="00231F82" w:rsidRPr="00231F82" w14:paraId="18019E8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C017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NICE - MTEP</w:t>
            </w:r>
          </w:p>
        </w:tc>
      </w:tr>
      <w:tr w:rsidR="00231F82" w:rsidRPr="00231F82" w14:paraId="7572356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C8EE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NICE - PIP</w:t>
            </w:r>
          </w:p>
        </w:tc>
      </w:tr>
      <w:tr w:rsidR="00231F82" w:rsidRPr="00231F82" w14:paraId="38D9350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7829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NICE - Scientific Advice</w:t>
            </w:r>
          </w:p>
        </w:tc>
      </w:tr>
      <w:tr w:rsidR="00231F82" w:rsidRPr="00231F82" w14:paraId="794800F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3BEB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NICE - Social Care</w:t>
            </w:r>
          </w:p>
        </w:tc>
      </w:tr>
      <w:tr w:rsidR="00231F82" w:rsidRPr="00231F82" w14:paraId="226DC53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8F9A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NICE - Technology Appraisals &amp; HST</w:t>
            </w:r>
          </w:p>
        </w:tc>
      </w:tr>
      <w:tr w:rsidR="00231F82" w:rsidRPr="00231F82" w14:paraId="03D4008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2E6F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NICE - Topic selection</w:t>
            </w:r>
          </w:p>
        </w:tc>
      </w:tr>
      <w:tr w:rsidR="00231F82" w:rsidRPr="00231F82" w14:paraId="63FB1B2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5109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NIHR CLAHRC East of England</w:t>
            </w:r>
          </w:p>
        </w:tc>
      </w:tr>
      <w:tr w:rsidR="00231F82" w:rsidRPr="00231F82" w14:paraId="3482385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D38A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NIHR Evaluation, Trials and Studies Coordinating Centre </w:t>
            </w:r>
          </w:p>
        </w:tc>
      </w:tr>
      <w:tr w:rsidR="00231F82" w:rsidRPr="00231F82" w14:paraId="5E29ACC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7BF1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Noah's Ark Children's Hospice</w:t>
            </w:r>
          </w:p>
        </w:tc>
      </w:tr>
      <w:tr w:rsidR="00231F82" w:rsidRPr="00231F82" w14:paraId="46557B3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5C0E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Noblecare</w:t>
            </w:r>
            <w:proofErr w:type="spellEnd"/>
          </w:p>
        </w:tc>
      </w:tr>
      <w:tr w:rsidR="00231F82" w:rsidRPr="00231F82" w14:paraId="4E68B92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5A49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Norfolk and Suffolk NHS Foundation Trust</w:t>
            </w:r>
          </w:p>
        </w:tc>
      </w:tr>
      <w:tr w:rsidR="00231F82" w:rsidRPr="00231F82" w14:paraId="24EE85E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40E1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Norfolk County Council</w:t>
            </w:r>
          </w:p>
        </w:tc>
      </w:tr>
      <w:tr w:rsidR="00231F82" w:rsidRPr="00231F82" w14:paraId="47CBD87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3525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North Essex Partnership Foundation Trust</w:t>
            </w:r>
          </w:p>
        </w:tc>
      </w:tr>
      <w:tr w:rsidR="00231F82" w:rsidRPr="00231F82" w14:paraId="23D476C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CDC1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North Lincolnshire Council</w:t>
            </w:r>
          </w:p>
        </w:tc>
      </w:tr>
      <w:tr w:rsidR="00231F82" w:rsidRPr="00231F82" w14:paraId="3BF0B89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CDC00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North of England Critical Care Network</w:t>
            </w:r>
          </w:p>
        </w:tc>
      </w:tr>
      <w:tr w:rsidR="00231F82" w:rsidRPr="00231F82" w14:paraId="37A9670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5D1A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North Staffordshire Combined Healthcare NHS Trust</w:t>
            </w:r>
          </w:p>
        </w:tc>
      </w:tr>
      <w:tr w:rsidR="00231F82" w:rsidRPr="00231F82" w14:paraId="28AA6BE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29CE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North West Ambulance Service NHS Trust</w:t>
            </w:r>
          </w:p>
        </w:tc>
      </w:tr>
      <w:tr w:rsidR="00231F82" w:rsidRPr="00231F82" w14:paraId="2A74EEA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BEC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lastRenderedPageBreak/>
              <w:t>North Yorkshire County Council</w:t>
            </w:r>
          </w:p>
        </w:tc>
      </w:tr>
      <w:tr w:rsidR="00231F82" w:rsidRPr="00231F82" w14:paraId="468156D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4056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Northern Devon Health care Trust</w:t>
            </w:r>
          </w:p>
        </w:tc>
      </w:tr>
      <w:tr w:rsidR="00231F82" w:rsidRPr="00231F82" w14:paraId="1D2380C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CE53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Northern Health and Social Care Trust</w:t>
            </w:r>
          </w:p>
        </w:tc>
      </w:tr>
      <w:tr w:rsidR="00231F82" w:rsidRPr="00231F82" w14:paraId="37427A5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EF7B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Northern, Eastern, Western Devon CCG</w:t>
            </w:r>
          </w:p>
        </w:tc>
      </w:tr>
      <w:tr w:rsidR="00231F82" w:rsidRPr="00231F82" w14:paraId="380AE56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BC7C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Northumberland County Council</w:t>
            </w:r>
          </w:p>
        </w:tc>
      </w:tr>
      <w:tr w:rsidR="00231F82" w:rsidRPr="00231F82" w14:paraId="2646ADF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01D7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Northumberland Tyne and Wear NHS Foundation Trust</w:t>
            </w:r>
          </w:p>
        </w:tc>
      </w:tr>
      <w:tr w:rsidR="00231F82" w:rsidRPr="00231F82" w14:paraId="42A6888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D2A90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Northumberland, Tyne &amp; Wear NHS Trust</w:t>
            </w:r>
          </w:p>
        </w:tc>
      </w:tr>
      <w:tr w:rsidR="00231F82" w:rsidRPr="00231F82" w14:paraId="0B59E1C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FFE4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Northumbria Healthcare NHS Foundation Trust </w:t>
            </w:r>
          </w:p>
        </w:tc>
      </w:tr>
      <w:tr w:rsidR="00231F82" w:rsidRPr="00231F82" w14:paraId="11620E9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8355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Nottinghamshire County Council</w:t>
            </w:r>
          </w:p>
        </w:tc>
      </w:tr>
      <w:tr w:rsidR="00231F82" w:rsidRPr="00231F82" w14:paraId="55BC91C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75A9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Nottinghamshire Healthcare NHS Foundation Trust</w:t>
            </w:r>
          </w:p>
        </w:tc>
      </w:tr>
      <w:tr w:rsidR="00231F82" w:rsidRPr="00231F82" w14:paraId="2B82516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2520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Nuffield Council on Bioethics</w:t>
            </w:r>
          </w:p>
        </w:tc>
      </w:tr>
      <w:tr w:rsidR="00231F82" w:rsidRPr="00231F82" w14:paraId="76154AD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9BB5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Nursing and Midwifery Council </w:t>
            </w:r>
          </w:p>
        </w:tc>
      </w:tr>
      <w:tr w:rsidR="00231F82" w:rsidRPr="00231F82" w14:paraId="649CA8C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5814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Nurtured Journey</w:t>
            </w:r>
          </w:p>
        </w:tc>
      </w:tr>
      <w:tr w:rsidR="00231F82" w:rsidRPr="00231F82" w14:paraId="292E57A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2BD8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Obesity All-Party Parliamentary Group</w:t>
            </w:r>
          </w:p>
        </w:tc>
      </w:tr>
      <w:tr w:rsidR="00231F82" w:rsidRPr="00231F82" w14:paraId="71F544F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4CF6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Octavia</w:t>
            </w:r>
          </w:p>
        </w:tc>
      </w:tr>
      <w:tr w:rsidR="00231F82" w:rsidRPr="00231F82" w14:paraId="2493735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612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OFH Care</w:t>
            </w:r>
          </w:p>
        </w:tc>
      </w:tr>
      <w:tr w:rsidR="00231F82" w:rsidRPr="00231F82" w14:paraId="1DE32A5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C4D0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OLM</w:t>
            </w:r>
          </w:p>
        </w:tc>
      </w:tr>
      <w:tr w:rsidR="00231F82" w:rsidRPr="00231F82" w14:paraId="6540F2F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CBCB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Options for Care</w:t>
            </w:r>
          </w:p>
        </w:tc>
      </w:tr>
      <w:tr w:rsidR="00231F82" w:rsidRPr="00231F82" w14:paraId="758D903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63EA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Oxford Health NHS Foundation Trust</w:t>
            </w:r>
          </w:p>
        </w:tc>
      </w:tr>
      <w:tr w:rsidR="00231F82" w:rsidRPr="00231F82" w14:paraId="4EA803C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24CC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Oxford University Hospitals Foundation Trust</w:t>
            </w:r>
          </w:p>
        </w:tc>
      </w:tr>
      <w:tr w:rsidR="00231F82" w:rsidRPr="00231F82" w14:paraId="75BB0D4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687F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Oxfordshire CCG</w:t>
            </w:r>
          </w:p>
        </w:tc>
      </w:tr>
      <w:tr w:rsidR="00231F82" w:rsidRPr="00231F82" w14:paraId="34FD9FE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97B5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Oxfordshire County Council</w:t>
            </w:r>
          </w:p>
        </w:tc>
      </w:tr>
      <w:tr w:rsidR="00231F82" w:rsidRPr="00231F82" w14:paraId="2C9B26B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D59D0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Oxleas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NHS Foundation Trust</w:t>
            </w:r>
          </w:p>
        </w:tc>
      </w:tr>
      <w:tr w:rsidR="00231F82" w:rsidRPr="00231F82" w14:paraId="499C35B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88C5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Parkview Nursing Home</w:t>
            </w:r>
          </w:p>
        </w:tc>
      </w:tr>
      <w:tr w:rsidR="00231F82" w:rsidRPr="00231F82" w14:paraId="769DFF5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487E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Pennine Care NHS Foundation Trust</w:t>
            </w:r>
          </w:p>
        </w:tc>
      </w:tr>
      <w:tr w:rsidR="00231F82" w:rsidRPr="00231F82" w14:paraId="491EECF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940F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Phoenix Healthcare Professionals</w:t>
            </w:r>
          </w:p>
        </w:tc>
      </w:tr>
      <w:tr w:rsidR="00231F82" w:rsidRPr="00231F82" w14:paraId="3D957FD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5D5B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POhWER</w:t>
            </w:r>
            <w:proofErr w:type="spellEnd"/>
          </w:p>
        </w:tc>
      </w:tr>
      <w:tr w:rsidR="00231F82" w:rsidRPr="00231F82" w14:paraId="4628DE4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710B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Portland College Physio Team</w:t>
            </w:r>
          </w:p>
        </w:tc>
      </w:tr>
      <w:tr w:rsidR="00231F82" w:rsidRPr="00231F82" w14:paraId="4D02370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FA3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Prader-Willi Syndrome Association UK (PWSA </w:t>
            </w:r>
          </w:p>
        </w:tc>
      </w:tr>
      <w:tr w:rsidR="00231F82" w:rsidRPr="00231F82" w14:paraId="35253DA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6638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Premier Care Limited</w:t>
            </w:r>
          </w:p>
        </w:tc>
      </w:tr>
      <w:tr w:rsidR="00231F82" w:rsidRPr="00231F82" w14:paraId="37F162B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A58E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Priory Altrincham</w:t>
            </w:r>
          </w:p>
        </w:tc>
      </w:tr>
      <w:tr w:rsidR="00231F82" w:rsidRPr="00231F82" w14:paraId="39CC6D1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50DB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Promedica24 UK Limited</w:t>
            </w:r>
          </w:p>
        </w:tc>
      </w:tr>
      <w:tr w:rsidR="00231F82" w:rsidRPr="00231F82" w14:paraId="7BA1881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1E0F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Public Health England</w:t>
            </w:r>
          </w:p>
        </w:tc>
      </w:tr>
      <w:tr w:rsidR="00231F82" w:rsidRPr="00231F82" w14:paraId="154FFA0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E416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Public Health Wales</w:t>
            </w:r>
          </w:p>
        </w:tc>
      </w:tr>
      <w:tr w:rsidR="00231F82" w:rsidRPr="00231F82" w14:paraId="5C6D23B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8219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PulseMedic</w:t>
            </w:r>
            <w:proofErr w:type="spellEnd"/>
          </w:p>
        </w:tc>
      </w:tr>
      <w:tr w:rsidR="00231F82" w:rsidRPr="00231F82" w14:paraId="1E9E423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F6A4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Qualitative Training Services Ltd</w:t>
            </w:r>
          </w:p>
        </w:tc>
      </w:tr>
      <w:tr w:rsidR="00231F82" w:rsidRPr="00231F82" w14:paraId="19CC906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E6EC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Rainbows Hospice for Children and Young People</w:t>
            </w:r>
          </w:p>
        </w:tc>
      </w:tr>
      <w:tr w:rsidR="00231F82" w:rsidRPr="00231F82" w14:paraId="3560EB7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B82A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RDaSH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NHS Foundation Trust</w:t>
            </w:r>
          </w:p>
        </w:tc>
      </w:tr>
      <w:tr w:rsidR="00231F82" w:rsidRPr="00231F82" w14:paraId="67F8F80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6B63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Reading Borough Council</w:t>
            </w:r>
          </w:p>
        </w:tc>
      </w:tr>
      <w:tr w:rsidR="00231F82" w:rsidRPr="00231F82" w14:paraId="55FE98F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F15A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Registered Nursing Home Association</w:t>
            </w:r>
          </w:p>
        </w:tc>
      </w:tr>
      <w:tr w:rsidR="00231F82" w:rsidRPr="00231F82" w14:paraId="3E5AADB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EE16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Rehab Without Walls</w:t>
            </w:r>
          </w:p>
        </w:tc>
      </w:tr>
      <w:tr w:rsidR="00231F82" w:rsidRPr="00231F82" w14:paraId="771EAA5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7629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RehabWorks</w:t>
            </w:r>
            <w:proofErr w:type="spellEnd"/>
          </w:p>
        </w:tc>
      </w:tr>
      <w:tr w:rsidR="00231F82" w:rsidRPr="00231F82" w14:paraId="37D03E5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9201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Research in Practice &amp; Research in Practice for Adults</w:t>
            </w:r>
          </w:p>
        </w:tc>
      </w:tr>
      <w:tr w:rsidR="00231F82" w:rsidRPr="00231F82" w14:paraId="3C7027A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537F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Resolve Care </w:t>
            </w:r>
          </w:p>
        </w:tc>
      </w:tr>
      <w:tr w:rsidR="00231F82" w:rsidRPr="00231F82" w14:paraId="01D9C9A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E7C0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Rethink Mental Illness</w:t>
            </w:r>
          </w:p>
        </w:tc>
      </w:tr>
      <w:tr w:rsidR="00231F82" w:rsidRPr="00231F82" w14:paraId="497595B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9D7B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Rett UK</w:t>
            </w:r>
          </w:p>
        </w:tc>
      </w:tr>
      <w:tr w:rsidR="00231F82" w:rsidRPr="00231F82" w14:paraId="7FBB1A2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CB51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lastRenderedPageBreak/>
              <w:t>Ribble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Care Limited</w:t>
            </w:r>
          </w:p>
        </w:tc>
      </w:tr>
      <w:tr w:rsidR="00231F82" w:rsidRPr="00231F82" w14:paraId="6440FDF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62C5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Riverside</w:t>
            </w:r>
          </w:p>
        </w:tc>
      </w:tr>
      <w:tr w:rsidR="00231F82" w:rsidRPr="00231F82" w14:paraId="5FCDE54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BFB8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Rochdale Metropolitan Borough Council</w:t>
            </w:r>
          </w:p>
        </w:tc>
      </w:tr>
      <w:tr w:rsidR="00231F82" w:rsidRPr="00231F82" w14:paraId="0531ABD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1B03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Rosclare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Residential Home</w:t>
            </w:r>
          </w:p>
        </w:tc>
      </w:tr>
      <w:tr w:rsidR="00231F82" w:rsidRPr="00231F82" w14:paraId="4FCFA8E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8F3D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Rotherham Council</w:t>
            </w:r>
          </w:p>
        </w:tc>
      </w:tr>
      <w:tr w:rsidR="00231F82" w:rsidRPr="00231F82" w14:paraId="4A55663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F239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Royal Association for Deaf People</w:t>
            </w:r>
          </w:p>
        </w:tc>
      </w:tr>
      <w:tr w:rsidR="00231F82" w:rsidRPr="00231F82" w14:paraId="1D06F0F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F50A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Royal Borough of Kensington and Chelsea</w:t>
            </w:r>
          </w:p>
        </w:tc>
      </w:tr>
      <w:tr w:rsidR="00231F82" w:rsidRPr="00231F82" w14:paraId="7C8E3CA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7E23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Royal Borough of Kensington and Chelsea and Westminster City Council</w:t>
            </w:r>
          </w:p>
        </w:tc>
      </w:tr>
      <w:tr w:rsidR="00231F82" w:rsidRPr="00231F82" w14:paraId="57D1AEF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AE43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Royal College of Anaesthetists</w:t>
            </w:r>
          </w:p>
        </w:tc>
      </w:tr>
      <w:tr w:rsidR="00231F82" w:rsidRPr="00231F82" w14:paraId="0919BF6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2920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Royal College of General Practitioners</w:t>
            </w:r>
          </w:p>
        </w:tc>
      </w:tr>
      <w:tr w:rsidR="00231F82" w:rsidRPr="00231F82" w14:paraId="58F883B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0EBF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Royal College of Midwives</w:t>
            </w:r>
          </w:p>
        </w:tc>
      </w:tr>
      <w:tr w:rsidR="00231F82" w:rsidRPr="00231F82" w14:paraId="0D9C753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21DC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Royal College of Nursing</w:t>
            </w:r>
          </w:p>
        </w:tc>
      </w:tr>
      <w:tr w:rsidR="00231F82" w:rsidRPr="00231F82" w14:paraId="36720C9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A963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Royal College of Obstetricians and Gynaecologists </w:t>
            </w:r>
          </w:p>
        </w:tc>
      </w:tr>
      <w:tr w:rsidR="00231F82" w:rsidRPr="00231F82" w14:paraId="1442D57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97DF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Royal College of Occupational Therapists</w:t>
            </w:r>
          </w:p>
        </w:tc>
      </w:tr>
      <w:tr w:rsidR="00231F82" w:rsidRPr="00231F82" w14:paraId="236C8D0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3CA1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Royal College of Paediatrics and Child Health</w:t>
            </w:r>
          </w:p>
        </w:tc>
      </w:tr>
      <w:tr w:rsidR="00231F82" w:rsidRPr="00231F82" w14:paraId="0038FE9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A1F2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Royal College of Pathologists</w:t>
            </w:r>
          </w:p>
        </w:tc>
      </w:tr>
      <w:tr w:rsidR="00231F82" w:rsidRPr="00231F82" w14:paraId="5D0FF30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AE8C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Royal College of Physicians</w:t>
            </w:r>
          </w:p>
        </w:tc>
      </w:tr>
      <w:tr w:rsidR="00231F82" w:rsidRPr="00231F82" w14:paraId="4C320DD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C3820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Royal College of Psychiatrists</w:t>
            </w:r>
          </w:p>
        </w:tc>
      </w:tr>
      <w:tr w:rsidR="00231F82" w:rsidRPr="00231F82" w14:paraId="563B005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B139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Royal College of Radiologists </w:t>
            </w:r>
          </w:p>
        </w:tc>
      </w:tr>
      <w:tr w:rsidR="00231F82" w:rsidRPr="00231F82" w14:paraId="30175BA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9C35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Royal College of Speech and Language Therapists</w:t>
            </w:r>
          </w:p>
        </w:tc>
      </w:tr>
      <w:tr w:rsidR="00231F82" w:rsidRPr="00231F82" w14:paraId="0838DAB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43CB0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Royal College of Surgeons of Edinburgh</w:t>
            </w:r>
          </w:p>
        </w:tc>
      </w:tr>
      <w:tr w:rsidR="00231F82" w:rsidRPr="00231F82" w14:paraId="662F29F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A9F5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Royal College of Surgeons of England</w:t>
            </w:r>
          </w:p>
        </w:tc>
      </w:tr>
      <w:tr w:rsidR="00231F82" w:rsidRPr="00231F82" w14:paraId="295159F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AABE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Royal Derby Hospital</w:t>
            </w:r>
          </w:p>
        </w:tc>
      </w:tr>
      <w:tr w:rsidR="00231F82" w:rsidRPr="00231F82" w14:paraId="6EDDAFD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62B0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Royal Free London NHS Foundation Trust</w:t>
            </w:r>
          </w:p>
        </w:tc>
      </w:tr>
      <w:tr w:rsidR="00231F82" w:rsidRPr="00231F82" w14:paraId="194E28E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0A8F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Royal Holloway, University of London</w:t>
            </w:r>
          </w:p>
        </w:tc>
      </w:tr>
      <w:tr w:rsidR="00231F82" w:rsidRPr="00231F82" w14:paraId="6D9C0DD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3E95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royal masonic benevolent institution care company</w:t>
            </w:r>
          </w:p>
        </w:tc>
      </w:tr>
      <w:tr w:rsidR="00231F82" w:rsidRPr="00231F82" w14:paraId="01551DE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AE8E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Royal Mencap Society</w:t>
            </w:r>
          </w:p>
        </w:tc>
      </w:tr>
      <w:tr w:rsidR="00231F82" w:rsidRPr="00231F82" w14:paraId="1A5AE25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95E7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Royal Pharmaceutical Society</w:t>
            </w:r>
          </w:p>
        </w:tc>
      </w:tr>
      <w:tr w:rsidR="00231F82" w:rsidRPr="00231F82" w14:paraId="555B894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ADFE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Ruskin Mill Educational Trust</w:t>
            </w:r>
          </w:p>
        </w:tc>
      </w:tr>
      <w:tr w:rsidR="00231F82" w:rsidRPr="00231F82" w14:paraId="2A51039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DB6F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SafeHaven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Trauma Centre</w:t>
            </w:r>
          </w:p>
        </w:tc>
      </w:tr>
      <w:tr w:rsidR="00231F82" w:rsidRPr="00231F82" w14:paraId="7C811EC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373E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Salford Care Homes Association</w:t>
            </w:r>
          </w:p>
        </w:tc>
      </w:tr>
      <w:tr w:rsidR="00231F82" w:rsidRPr="00231F82" w14:paraId="72237EF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7BB2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Salford City Council</w:t>
            </w:r>
          </w:p>
        </w:tc>
      </w:tr>
      <w:tr w:rsidR="00231F82" w:rsidRPr="00231F82" w14:paraId="5B4AB29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B961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Salford Primary Care together</w:t>
            </w:r>
          </w:p>
        </w:tc>
      </w:tr>
      <w:tr w:rsidR="00231F82" w:rsidRPr="00231F82" w14:paraId="0B9050F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360A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Salutem</w:t>
            </w:r>
            <w:proofErr w:type="spellEnd"/>
          </w:p>
        </w:tc>
      </w:tr>
      <w:tr w:rsidR="00231F82" w:rsidRPr="00231F82" w14:paraId="381E2A2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F138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ScotPHN</w:t>
            </w:r>
            <w:proofErr w:type="spellEnd"/>
          </w:p>
        </w:tc>
      </w:tr>
      <w:tr w:rsidR="00231F82" w:rsidRPr="00231F82" w14:paraId="53BAC64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3951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Scottish Government</w:t>
            </w:r>
          </w:p>
        </w:tc>
      </w:tr>
      <w:tr w:rsidR="00231F82" w:rsidRPr="00231F82" w14:paraId="291A7E9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4890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Scottish Intercollegiate Guidelines Network </w:t>
            </w:r>
          </w:p>
        </w:tc>
      </w:tr>
      <w:tr w:rsidR="00231F82" w:rsidRPr="00231F82" w14:paraId="2801809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7D3B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Scottish Prison Service</w:t>
            </w:r>
          </w:p>
        </w:tc>
      </w:tr>
      <w:tr w:rsidR="00231F82" w:rsidRPr="00231F82" w14:paraId="4CA13CE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F501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seap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advocacy</w:t>
            </w:r>
          </w:p>
        </w:tc>
      </w:tr>
      <w:tr w:rsidR="00231F82" w:rsidRPr="00231F82" w14:paraId="01FE583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A57F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Shadbolt Surgery</w:t>
            </w:r>
          </w:p>
        </w:tc>
      </w:tr>
      <w:tr w:rsidR="00231F82" w:rsidRPr="00231F82" w14:paraId="29D2B52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BA8A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Shaping Our Lives National User Network</w:t>
            </w:r>
          </w:p>
        </w:tc>
      </w:tr>
      <w:tr w:rsidR="00231F82" w:rsidRPr="00231F82" w14:paraId="13E830A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BEAB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Sharing Voices</w:t>
            </w:r>
          </w:p>
        </w:tc>
      </w:tr>
      <w:tr w:rsidR="00231F82" w:rsidRPr="00231F82" w14:paraId="64DD29C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EEC5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Sheffield City Council</w:t>
            </w:r>
          </w:p>
        </w:tc>
      </w:tr>
      <w:tr w:rsidR="00231F82" w:rsidRPr="00231F82" w14:paraId="0AC67F0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9B52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Sheffield Health and Social Care NHS Foundation Trust</w:t>
            </w:r>
          </w:p>
        </w:tc>
      </w:tr>
      <w:tr w:rsidR="00231F82" w:rsidRPr="00231F82" w14:paraId="5541877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48A7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Sheffield Teaching Hospitals NHS Foundation Trust</w:t>
            </w:r>
          </w:p>
        </w:tc>
      </w:tr>
      <w:tr w:rsidR="00231F82" w:rsidRPr="00231F82" w14:paraId="6FFEA7C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5F68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Shine</w:t>
            </w:r>
          </w:p>
        </w:tc>
      </w:tr>
      <w:tr w:rsidR="00231F82" w:rsidRPr="00231F82" w14:paraId="32293CC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6586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lastRenderedPageBreak/>
              <w:t>Shropshire Council</w:t>
            </w:r>
          </w:p>
        </w:tc>
      </w:tr>
      <w:tr w:rsidR="00231F82" w:rsidRPr="00231F82" w14:paraId="1157B7C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E942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Skills for Care</w:t>
            </w:r>
          </w:p>
        </w:tc>
      </w:tr>
      <w:tr w:rsidR="00231F82" w:rsidRPr="00231F82" w14:paraId="0E6BB4D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1112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Social Care Institute for Excellence</w:t>
            </w:r>
          </w:p>
        </w:tc>
      </w:tr>
      <w:tr w:rsidR="00231F82" w:rsidRPr="00231F82" w14:paraId="33CE3F0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4CA3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Social Care Wales</w:t>
            </w:r>
          </w:p>
        </w:tc>
      </w:tr>
      <w:tr w:rsidR="00231F82" w:rsidRPr="00231F82" w14:paraId="4AA5889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3C47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Social Policy Research Unit, University of York</w:t>
            </w:r>
          </w:p>
        </w:tc>
      </w:tr>
      <w:tr w:rsidR="00231F82" w:rsidRPr="00231F82" w14:paraId="7EF4D87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5BD8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Social Services Research Group</w:t>
            </w:r>
          </w:p>
        </w:tc>
      </w:tr>
      <w:tr w:rsidR="00231F82" w:rsidRPr="00231F82" w14:paraId="3570549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1CAD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Social Work CAT</w:t>
            </w:r>
          </w:p>
        </w:tc>
      </w:tr>
      <w:tr w:rsidR="00231F82" w:rsidRPr="00231F82" w14:paraId="3B1A541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998D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Society for Acute Medicine</w:t>
            </w:r>
          </w:p>
        </w:tc>
      </w:tr>
      <w:tr w:rsidR="00231F82" w:rsidRPr="00231F82" w14:paraId="5ED2818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8CF3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Society of British Neurological Surgeons</w:t>
            </w:r>
          </w:p>
        </w:tc>
      </w:tr>
      <w:tr w:rsidR="00231F82" w:rsidRPr="00231F82" w14:paraId="6BA929C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F8DA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Society of Local Authority Chief Executives and Senior Managers</w:t>
            </w:r>
          </w:p>
        </w:tc>
      </w:tr>
      <w:tr w:rsidR="00231F82" w:rsidRPr="00231F82" w14:paraId="035055C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5DF9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Solar Care Homes</w:t>
            </w:r>
          </w:p>
        </w:tc>
      </w:tr>
      <w:tr w:rsidR="00231F82" w:rsidRPr="00231F82" w14:paraId="3219944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7F25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Solihull Metropolitan Borough Council</w:t>
            </w:r>
          </w:p>
        </w:tc>
      </w:tr>
      <w:tr w:rsidR="00231F82" w:rsidRPr="00231F82" w14:paraId="3E79478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B5FD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South Eastern Health and Social Care Trust</w:t>
            </w:r>
          </w:p>
        </w:tc>
      </w:tr>
      <w:tr w:rsidR="00231F82" w:rsidRPr="00231F82" w14:paraId="4479DA5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8C56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South Gloucestershire Council</w:t>
            </w:r>
          </w:p>
        </w:tc>
      </w:tr>
      <w:tr w:rsidR="00231F82" w:rsidRPr="00231F82" w14:paraId="1F280E9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9C78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South Tyneside Council</w:t>
            </w:r>
          </w:p>
        </w:tc>
      </w:tr>
      <w:tr w:rsidR="00231F82" w:rsidRPr="00231F82" w14:paraId="2E80E3F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45F1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South West London and St George's Mental Health NHS Trust</w:t>
            </w:r>
          </w:p>
        </w:tc>
      </w:tr>
      <w:tr w:rsidR="00231F82" w:rsidRPr="00231F82" w14:paraId="546DB8D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5BF0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South West Yorkshire Partnership NHS Foundation Trust</w:t>
            </w:r>
          </w:p>
        </w:tc>
      </w:tr>
      <w:tr w:rsidR="00231F82" w:rsidRPr="00231F82" w14:paraId="46239DB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91FB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Southampton City Council</w:t>
            </w:r>
          </w:p>
        </w:tc>
      </w:tr>
      <w:tr w:rsidR="00231F82" w:rsidRPr="00231F82" w14:paraId="092DCEE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6E360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Southern Health &amp; Social Care Trust</w:t>
            </w:r>
          </w:p>
        </w:tc>
      </w:tr>
      <w:tr w:rsidR="00231F82" w:rsidRPr="00231F82" w14:paraId="4EC5E8D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7B63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Sparky Foundation</w:t>
            </w:r>
          </w:p>
        </w:tc>
      </w:tr>
      <w:tr w:rsidR="00231F82" w:rsidRPr="00231F82" w14:paraId="62640B0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36FC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Specialist Care Team Ltd</w:t>
            </w:r>
          </w:p>
        </w:tc>
      </w:tr>
      <w:tr w:rsidR="00231F82" w:rsidRPr="00231F82" w14:paraId="6BCDBD2F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8987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Speed Medical</w:t>
            </w:r>
          </w:p>
        </w:tc>
      </w:tr>
      <w:tr w:rsidR="00231F82" w:rsidRPr="00231F82" w14:paraId="72C40B3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F978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SSG Locums Ltd</w:t>
            </w:r>
          </w:p>
        </w:tc>
      </w:tr>
      <w:tr w:rsidR="00231F82" w:rsidRPr="00231F82" w14:paraId="0BB6552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E8D7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St </w:t>
            </w:r>
            <w:proofErr w:type="spellStart"/>
            <w:r w:rsidRPr="00231F82">
              <w:rPr>
                <w:rFonts w:ascii="Arial" w:hAnsi="Arial" w:cs="Arial"/>
                <w:color w:val="000000"/>
              </w:rPr>
              <w:t>Bartholomews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Hospital </w:t>
            </w:r>
          </w:p>
        </w:tc>
      </w:tr>
      <w:tr w:rsidR="00231F82" w:rsidRPr="00231F82" w14:paraId="03E54DD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E0FE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St George’s University Hospitals NHS Foundation Trust</w:t>
            </w:r>
          </w:p>
        </w:tc>
      </w:tr>
      <w:tr w:rsidR="00231F82" w:rsidRPr="00231F82" w14:paraId="4E41CC8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6FB42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St George's University Hospitals NHS Foundation Trust</w:t>
            </w:r>
          </w:p>
        </w:tc>
      </w:tr>
      <w:tr w:rsidR="00231F82" w:rsidRPr="00231F82" w14:paraId="0FD0831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FF75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St Helens and Knowsley Hospitals NHS Trust</w:t>
            </w:r>
          </w:p>
        </w:tc>
      </w:tr>
      <w:tr w:rsidR="00231F82" w:rsidRPr="00231F82" w14:paraId="7C44244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21C4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St Mary's Hospital Isle of Wight NHS Trust</w:t>
            </w:r>
          </w:p>
        </w:tc>
      </w:tr>
      <w:tr w:rsidR="00231F82" w:rsidRPr="00231F82" w14:paraId="3D52762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09D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St Thomas Training</w:t>
            </w:r>
          </w:p>
        </w:tc>
      </w:tr>
      <w:tr w:rsidR="00231F82" w:rsidRPr="00231F82" w14:paraId="52D992E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BD79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St. Anne's Community Services</w:t>
            </w:r>
          </w:p>
        </w:tc>
      </w:tr>
      <w:tr w:rsidR="00231F82" w:rsidRPr="00231F82" w14:paraId="13BDCD4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51E0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Standing Together Against Domestic Violence</w:t>
            </w:r>
          </w:p>
        </w:tc>
      </w:tr>
      <w:tr w:rsidR="00231F82" w:rsidRPr="00231F82" w14:paraId="082C366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91BC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STAR Medication Consultants Ltd</w:t>
            </w:r>
          </w:p>
        </w:tc>
      </w:tr>
      <w:tr w:rsidR="00231F82" w:rsidRPr="00231F82" w14:paraId="5B9FC11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EF5F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Stockport Homes</w:t>
            </w:r>
          </w:p>
        </w:tc>
      </w:tr>
      <w:tr w:rsidR="00231F82" w:rsidRPr="00231F82" w14:paraId="2A4D82F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EF1C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Stockport Metropolitan Borough Council</w:t>
            </w:r>
          </w:p>
        </w:tc>
      </w:tr>
      <w:tr w:rsidR="00231F82" w:rsidRPr="00231F82" w14:paraId="6923F65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6B96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Sunderland African Association</w:t>
            </w:r>
          </w:p>
        </w:tc>
      </w:tr>
      <w:tr w:rsidR="00231F82" w:rsidRPr="00231F82" w14:paraId="1716372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F4C7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Surecare</w:t>
            </w:r>
            <w:proofErr w:type="spellEnd"/>
            <w:r w:rsidRPr="00231F8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31F82">
              <w:rPr>
                <w:rFonts w:ascii="Arial" w:hAnsi="Arial" w:cs="Arial"/>
                <w:color w:val="000000"/>
              </w:rPr>
              <w:t>oxfordshire</w:t>
            </w:r>
            <w:proofErr w:type="spellEnd"/>
          </w:p>
        </w:tc>
      </w:tr>
      <w:tr w:rsidR="00231F82" w:rsidRPr="00231F82" w14:paraId="5F18257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F4BB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Surrey and Border Partnership NHS Foundation Trust</w:t>
            </w:r>
          </w:p>
        </w:tc>
      </w:tr>
      <w:tr w:rsidR="00231F82" w:rsidRPr="00231F82" w14:paraId="3AE5BA1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2F1D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Surrey Care Association</w:t>
            </w:r>
          </w:p>
        </w:tc>
      </w:tr>
      <w:tr w:rsidR="00231F82" w:rsidRPr="00231F82" w14:paraId="06A923B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132D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Surrey County Council</w:t>
            </w:r>
          </w:p>
        </w:tc>
      </w:tr>
      <w:tr w:rsidR="00231F82" w:rsidRPr="00231F82" w14:paraId="1078A7B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B549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Sussex Partnership NHS Foundation Trust</w:t>
            </w:r>
          </w:p>
        </w:tc>
      </w:tr>
      <w:tr w:rsidR="00231F82" w:rsidRPr="00231F82" w14:paraId="7C55B59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67A7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Talking Chair</w:t>
            </w:r>
          </w:p>
        </w:tc>
      </w:tr>
      <w:tr w:rsidR="00231F82" w:rsidRPr="00231F82" w14:paraId="116520B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389A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Tavistock &amp; Portman NHS Foundation Trust</w:t>
            </w:r>
          </w:p>
        </w:tc>
      </w:tr>
      <w:tr w:rsidR="00231F82" w:rsidRPr="00231F82" w14:paraId="7E3C5E1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3E95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The Advocacy Project</w:t>
            </w:r>
          </w:p>
        </w:tc>
      </w:tr>
      <w:tr w:rsidR="00231F82" w:rsidRPr="00231F82" w14:paraId="078FDE7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17E8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The Brain Injury Social Work Group</w:t>
            </w:r>
          </w:p>
        </w:tc>
      </w:tr>
      <w:tr w:rsidR="00231F82" w:rsidRPr="00231F82" w14:paraId="6034FCF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6DBA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The Challenging Behaviour Foundation </w:t>
            </w:r>
          </w:p>
        </w:tc>
      </w:tr>
      <w:tr w:rsidR="00231F82" w:rsidRPr="00231F82" w14:paraId="6C8BA11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885A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The Children's Trust</w:t>
            </w:r>
          </w:p>
        </w:tc>
      </w:tr>
      <w:tr w:rsidR="00231F82" w:rsidRPr="00231F82" w14:paraId="766B52B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0F31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lastRenderedPageBreak/>
              <w:t>The Disabilities Trust</w:t>
            </w:r>
          </w:p>
        </w:tc>
      </w:tr>
      <w:tr w:rsidR="00231F82" w:rsidRPr="00231F82" w14:paraId="518549D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0EC4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The Donna Louise Hospice</w:t>
            </w:r>
          </w:p>
        </w:tc>
      </w:tr>
      <w:tr w:rsidR="00231F82" w:rsidRPr="00231F82" w14:paraId="6842BF7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DB19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The Good Care Group</w:t>
            </w:r>
          </w:p>
        </w:tc>
      </w:tr>
      <w:tr w:rsidR="00231F82" w:rsidRPr="00231F82" w14:paraId="153E4D2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79790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The Haemochromatosis Society</w:t>
            </w:r>
          </w:p>
        </w:tc>
      </w:tr>
      <w:tr w:rsidR="00231F82" w:rsidRPr="00231F82" w14:paraId="2B6AB3B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187F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The </w:t>
            </w:r>
            <w:proofErr w:type="spellStart"/>
            <w:r w:rsidRPr="00231F82">
              <w:rPr>
                <w:rFonts w:ascii="Arial" w:hAnsi="Arial" w:cs="Arial"/>
                <w:color w:val="000000"/>
              </w:rPr>
              <w:t>Hillings</w:t>
            </w:r>
            <w:proofErr w:type="spellEnd"/>
          </w:p>
        </w:tc>
      </w:tr>
      <w:tr w:rsidR="00231F82" w:rsidRPr="00231F82" w14:paraId="47494F1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CBC1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The Interlink Foundation</w:t>
            </w:r>
          </w:p>
        </w:tc>
      </w:tr>
      <w:tr w:rsidR="00231F82" w:rsidRPr="00231F82" w14:paraId="6AE6A53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C2C2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The Nous Organisation Ltd</w:t>
            </w:r>
          </w:p>
        </w:tc>
      </w:tr>
      <w:tr w:rsidR="00231F82" w:rsidRPr="00231F82" w14:paraId="0ABA415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E038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The Pelvic Partnership</w:t>
            </w:r>
          </w:p>
        </w:tc>
      </w:tr>
      <w:tr w:rsidR="00231F82" w:rsidRPr="00231F82" w14:paraId="0EAF280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869C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The Relatives and Residents Association</w:t>
            </w:r>
          </w:p>
        </w:tc>
      </w:tr>
      <w:tr w:rsidR="00231F82" w:rsidRPr="00231F82" w14:paraId="4EEAABB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0410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The Royal Bournemouth and Christchurch Hospitals NHS Foundation Trust </w:t>
            </w:r>
          </w:p>
        </w:tc>
      </w:tr>
      <w:tr w:rsidR="00231F82" w:rsidRPr="00231F82" w14:paraId="61447D5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B4C8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The Stroke Association</w:t>
            </w:r>
          </w:p>
        </w:tc>
      </w:tr>
      <w:tr w:rsidR="00231F82" w:rsidRPr="00231F82" w14:paraId="1CCE17F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A1ED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The Traveller Movement</w:t>
            </w:r>
          </w:p>
        </w:tc>
      </w:tr>
      <w:tr w:rsidR="00231F82" w:rsidRPr="00231F82" w14:paraId="2A9A833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9395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Thera Trust</w:t>
            </w:r>
          </w:p>
        </w:tc>
      </w:tr>
      <w:tr w:rsidR="00231F82" w:rsidRPr="00231F82" w14:paraId="38C553D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7E9E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Third Wave</w:t>
            </w:r>
          </w:p>
        </w:tc>
      </w:tr>
      <w:tr w:rsidR="00231F82" w:rsidRPr="00231F82" w14:paraId="49BB60D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DD11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TLC CARE</w:t>
            </w:r>
          </w:p>
        </w:tc>
      </w:tr>
      <w:tr w:rsidR="00231F82" w:rsidRPr="00231F82" w14:paraId="78DD2F4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EA06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Together for Mental Wellbeing</w:t>
            </w:r>
          </w:p>
        </w:tc>
      </w:tr>
      <w:tr w:rsidR="00231F82" w:rsidRPr="00231F82" w14:paraId="47CE28C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C24D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Together for Short Lives</w:t>
            </w:r>
          </w:p>
        </w:tc>
      </w:tr>
      <w:tr w:rsidR="00231F82" w:rsidRPr="00231F82" w14:paraId="50B5B9B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FC1A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TORCH HEALTHCARE SERVICES</w:t>
            </w:r>
          </w:p>
        </w:tc>
      </w:tr>
      <w:tr w:rsidR="00231F82" w:rsidRPr="00231F82" w14:paraId="14059F4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2F10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Tracscare</w:t>
            </w:r>
            <w:proofErr w:type="spellEnd"/>
          </w:p>
        </w:tc>
      </w:tr>
      <w:tr w:rsidR="00231F82" w:rsidRPr="00231F82" w14:paraId="0197E2C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CBC7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Trinity College Dublin</w:t>
            </w:r>
          </w:p>
        </w:tc>
      </w:tr>
      <w:tr w:rsidR="00231F82" w:rsidRPr="00231F82" w14:paraId="23A0EDF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2A35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Trinity Hospice</w:t>
            </w:r>
          </w:p>
        </w:tc>
      </w:tr>
      <w:tr w:rsidR="00231F82" w:rsidRPr="00231F82" w14:paraId="573C938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4F15E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UCC</w:t>
            </w:r>
          </w:p>
        </w:tc>
      </w:tr>
      <w:tr w:rsidR="00231F82" w:rsidRPr="00231F82" w14:paraId="5726F99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500A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UK Acquired Brain Injury Forum </w:t>
            </w:r>
          </w:p>
        </w:tc>
      </w:tr>
      <w:tr w:rsidR="00231F82" w:rsidRPr="00231F82" w14:paraId="503D5E51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2A19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Unique Homecare Services ltd</w:t>
            </w:r>
          </w:p>
        </w:tc>
      </w:tr>
      <w:tr w:rsidR="00231F82" w:rsidRPr="00231F82" w14:paraId="191FBB7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221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United Kingdom Homecare Association Ltd</w:t>
            </w:r>
          </w:p>
        </w:tc>
      </w:tr>
      <w:tr w:rsidR="00231F82" w:rsidRPr="00231F82" w14:paraId="10BA08B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6D30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University College London Hospital NHS Foundation Trust</w:t>
            </w:r>
          </w:p>
        </w:tc>
      </w:tr>
      <w:tr w:rsidR="00231F82" w:rsidRPr="00231F82" w14:paraId="37AE5C7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BFF4F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University College London Hospitals NHS Foundation Trust</w:t>
            </w:r>
          </w:p>
        </w:tc>
      </w:tr>
      <w:tr w:rsidR="00231F82" w:rsidRPr="00231F82" w14:paraId="0A123F3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DB76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University Hospital Birmingham NHS Foundation Trust</w:t>
            </w:r>
          </w:p>
        </w:tc>
      </w:tr>
      <w:tr w:rsidR="00231F82" w:rsidRPr="00231F82" w14:paraId="74472545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FF56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University Hospital </w:t>
            </w:r>
            <w:proofErr w:type="gramStart"/>
            <w:r w:rsidRPr="00231F82">
              <w:rPr>
                <w:rFonts w:ascii="Arial" w:hAnsi="Arial" w:cs="Arial"/>
                <w:color w:val="000000"/>
              </w:rPr>
              <w:t>Of</w:t>
            </w:r>
            <w:proofErr w:type="gramEnd"/>
            <w:r w:rsidRPr="00231F82">
              <w:rPr>
                <w:rFonts w:ascii="Arial" w:hAnsi="Arial" w:cs="Arial"/>
                <w:color w:val="000000"/>
              </w:rPr>
              <w:t xml:space="preserve"> South Manchester NHS Foundation Trust </w:t>
            </w:r>
          </w:p>
        </w:tc>
      </w:tr>
      <w:tr w:rsidR="00231F82" w:rsidRPr="00231F82" w14:paraId="551662E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DBDC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University of Birmingham</w:t>
            </w:r>
          </w:p>
        </w:tc>
      </w:tr>
      <w:tr w:rsidR="00231F82" w:rsidRPr="00231F82" w14:paraId="12319A7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DB33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University of Chester</w:t>
            </w:r>
          </w:p>
        </w:tc>
      </w:tr>
      <w:tr w:rsidR="00231F82" w:rsidRPr="00231F82" w14:paraId="3CAB495A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F1A9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University of East Anglia</w:t>
            </w:r>
          </w:p>
        </w:tc>
      </w:tr>
      <w:tr w:rsidR="00231F82" w:rsidRPr="00231F82" w14:paraId="69C114FC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9D445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University of East Anglia </w:t>
            </w:r>
          </w:p>
        </w:tc>
      </w:tr>
      <w:tr w:rsidR="00231F82" w:rsidRPr="00231F82" w14:paraId="0282299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EF10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University of Essex</w:t>
            </w:r>
          </w:p>
        </w:tc>
      </w:tr>
      <w:tr w:rsidR="00231F82" w:rsidRPr="00231F82" w14:paraId="7CB374E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30DC0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University of Sheffield</w:t>
            </w:r>
          </w:p>
        </w:tc>
      </w:tr>
      <w:tr w:rsidR="00231F82" w:rsidRPr="00231F82" w14:paraId="0A20697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910A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University of Sussex</w:t>
            </w:r>
          </w:p>
        </w:tc>
      </w:tr>
      <w:tr w:rsidR="00231F82" w:rsidRPr="00231F82" w14:paraId="4A0CFC98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B378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University of Wales Trinity Saint David</w:t>
            </w:r>
          </w:p>
        </w:tc>
      </w:tr>
      <w:tr w:rsidR="00231F82" w:rsidRPr="00231F82" w14:paraId="01AB2D0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33DE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University of York</w:t>
            </w:r>
          </w:p>
        </w:tc>
      </w:tr>
      <w:tr w:rsidR="00231F82" w:rsidRPr="00231F82" w14:paraId="3B23326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B122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Vision MH ltd</w:t>
            </w:r>
          </w:p>
        </w:tc>
      </w:tr>
      <w:tr w:rsidR="00231F82" w:rsidRPr="00231F82" w14:paraId="4B754657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0EBD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Vita Health group</w:t>
            </w:r>
          </w:p>
        </w:tc>
      </w:tr>
      <w:tr w:rsidR="00231F82" w:rsidRPr="00231F82" w14:paraId="598BED7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85543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31F82">
              <w:rPr>
                <w:rFonts w:ascii="Arial" w:hAnsi="Arial" w:cs="Arial"/>
                <w:color w:val="000000"/>
              </w:rPr>
              <w:t>Voiceability</w:t>
            </w:r>
            <w:proofErr w:type="spellEnd"/>
          </w:p>
        </w:tc>
      </w:tr>
      <w:tr w:rsidR="00231F82" w:rsidRPr="00231F82" w14:paraId="1874BD0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2C1E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Voluntary Organisations Disability Group</w:t>
            </w:r>
          </w:p>
        </w:tc>
      </w:tr>
      <w:tr w:rsidR="00231F82" w:rsidRPr="00231F82" w14:paraId="75D6B7F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4FC7A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Voyage Care</w:t>
            </w:r>
          </w:p>
        </w:tc>
      </w:tr>
      <w:tr w:rsidR="00231F82" w:rsidRPr="00231F82" w14:paraId="0596BFD2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CBBA0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Warrington Health Plus</w:t>
            </w:r>
          </w:p>
        </w:tc>
      </w:tr>
      <w:tr w:rsidR="00231F82" w:rsidRPr="00231F82" w14:paraId="38DF9C66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994D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Welsh Government</w:t>
            </w:r>
          </w:p>
        </w:tc>
      </w:tr>
      <w:tr w:rsidR="00231F82" w:rsidRPr="00231F82" w14:paraId="44D79CDB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FD9E8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West London Mental Health Trust</w:t>
            </w:r>
          </w:p>
        </w:tc>
      </w:tr>
      <w:tr w:rsidR="00231F82" w:rsidRPr="00231F82" w14:paraId="6151385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955E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lastRenderedPageBreak/>
              <w:t>West London NHS Trust</w:t>
            </w:r>
          </w:p>
        </w:tc>
      </w:tr>
      <w:tr w:rsidR="00231F82" w:rsidRPr="00231F82" w14:paraId="4ADF5C8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A342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West Sussex County Council</w:t>
            </w:r>
          </w:p>
        </w:tc>
      </w:tr>
      <w:tr w:rsidR="00231F82" w:rsidRPr="00231F82" w14:paraId="41A78C4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DDF97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Westcountry Case Management</w:t>
            </w:r>
          </w:p>
        </w:tc>
      </w:tr>
      <w:tr w:rsidR="00231F82" w:rsidRPr="00231F82" w14:paraId="4B99100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E6E4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Western Health and Social Care Trust</w:t>
            </w:r>
          </w:p>
        </w:tc>
      </w:tr>
      <w:tr w:rsidR="00231F82" w:rsidRPr="00231F82" w14:paraId="7001386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9AB66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Woodbine Manor Care Home</w:t>
            </w:r>
          </w:p>
        </w:tc>
      </w:tr>
      <w:tr w:rsidR="00231F82" w:rsidRPr="00231F82" w14:paraId="2263D2A3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CB049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Worcestershire Health and Care NHS Trust </w:t>
            </w:r>
          </w:p>
        </w:tc>
      </w:tr>
      <w:tr w:rsidR="00231F82" w:rsidRPr="00231F82" w14:paraId="5E7CAF8D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48344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Year of Care Partnerships</w:t>
            </w:r>
          </w:p>
        </w:tc>
      </w:tr>
      <w:tr w:rsidR="00231F82" w:rsidRPr="00231F82" w14:paraId="54175B90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7AAFB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 xml:space="preserve">Yorkshire Ambulance Service NHS Trust </w:t>
            </w:r>
          </w:p>
        </w:tc>
      </w:tr>
      <w:tr w:rsidR="00231F82" w:rsidRPr="00231F82" w14:paraId="3F70702E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0913C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Young Epilepsy</w:t>
            </w:r>
          </w:p>
        </w:tc>
      </w:tr>
      <w:tr w:rsidR="00231F82" w:rsidRPr="00231F82" w14:paraId="429F1BB4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7631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Young People's Health Special Interest Group</w:t>
            </w:r>
          </w:p>
        </w:tc>
      </w:tr>
      <w:tr w:rsidR="00231F82" w:rsidRPr="00231F82" w14:paraId="4CE88109" w14:textId="77777777" w:rsidTr="00231F82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6A36D" w14:textId="77777777" w:rsidR="00231F82" w:rsidRPr="00231F82" w:rsidRDefault="00231F82">
            <w:pPr>
              <w:rPr>
                <w:rFonts w:ascii="Arial" w:hAnsi="Arial" w:cs="Arial"/>
                <w:color w:val="000000"/>
              </w:rPr>
            </w:pPr>
            <w:r w:rsidRPr="00231F82">
              <w:rPr>
                <w:rFonts w:ascii="Arial" w:hAnsi="Arial" w:cs="Arial"/>
                <w:color w:val="000000"/>
              </w:rPr>
              <w:t>Young Person's Advisory Service</w:t>
            </w:r>
          </w:p>
        </w:tc>
      </w:tr>
    </w:tbl>
    <w:p w14:paraId="07F90C01" w14:textId="77777777" w:rsidR="00231F82" w:rsidRPr="00231F82" w:rsidRDefault="00231F82" w:rsidP="00231F82">
      <w:pPr>
        <w:pStyle w:val="Paragraphnonumbers"/>
      </w:pPr>
    </w:p>
    <w:sectPr w:rsidR="00231F82" w:rsidRPr="00231F82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F9B19" w14:textId="77777777" w:rsidR="00231F82" w:rsidRDefault="00231F82" w:rsidP="00446BEE">
      <w:r>
        <w:separator/>
      </w:r>
    </w:p>
  </w:endnote>
  <w:endnote w:type="continuationSeparator" w:id="0">
    <w:p w14:paraId="5CA4BD10" w14:textId="77777777" w:rsidR="00231F82" w:rsidRDefault="00231F82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2CDF" w14:textId="45CF070D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231F82">
      <w:fldChar w:fldCharType="begin"/>
    </w:r>
    <w:r w:rsidR="00231F82">
      <w:instrText xml:space="preserve"> NUMPAGES  </w:instrText>
    </w:r>
    <w:r w:rsidR="00231F82">
      <w:fldChar w:fldCharType="separate"/>
    </w:r>
    <w:r w:rsidR="007F238D">
      <w:rPr>
        <w:noProof/>
      </w:rPr>
      <w:t>1</w:t>
    </w:r>
    <w:r w:rsidR="00231F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DDBDD" w14:textId="77777777" w:rsidR="00231F82" w:rsidRDefault="00231F82" w:rsidP="00446BEE">
      <w:r>
        <w:separator/>
      </w:r>
    </w:p>
  </w:footnote>
  <w:footnote w:type="continuationSeparator" w:id="0">
    <w:p w14:paraId="3F0ED3C0" w14:textId="77777777" w:rsidR="00231F82" w:rsidRDefault="00231F82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82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31F82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D005F"/>
  <w15:chartTrackingRefBased/>
  <w15:docId w15:val="{7A992F2B-51A8-49EC-8663-481DB09D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31F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F82"/>
    <w:rPr>
      <w:color w:val="954F72"/>
      <w:u w:val="single"/>
    </w:rPr>
  </w:style>
  <w:style w:type="paragraph" w:customStyle="1" w:styleId="msonormal0">
    <w:name w:val="msonormal"/>
    <w:basedOn w:val="Normal"/>
    <w:rsid w:val="00231F82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231F82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5AA8EB19</Template>
  <TotalTime>1</TotalTime>
  <Pages>12</Pages>
  <Words>2241</Words>
  <Characters>12780</Characters>
  <Application>Microsoft Office Word</Application>
  <DocSecurity>0</DocSecurity>
  <Lines>106</Lines>
  <Paragraphs>29</Paragraphs>
  <ScaleCrop>false</ScaleCrop>
  <Company/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1</cp:revision>
  <dcterms:created xsi:type="dcterms:W3CDTF">2020-03-13T15:44:00Z</dcterms:created>
  <dcterms:modified xsi:type="dcterms:W3CDTF">2020-03-13T15:45:00Z</dcterms:modified>
</cp:coreProperties>
</file>