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4494" w14:textId="77777777" w:rsidR="005C4239" w:rsidRDefault="005C4239" w:rsidP="00F35A8D">
      <w:pPr>
        <w:pStyle w:val="Title"/>
      </w:pPr>
      <w:bookmarkStart w:id="0" w:name="Text1"/>
      <w:r>
        <w:t>NATIONAL INSTITUTE FOR HEALTH AND CARE EXCELLENCE</w:t>
      </w:r>
    </w:p>
    <w:bookmarkEnd w:id="0"/>
    <w:p w14:paraId="1BCFD1C9" w14:textId="77777777" w:rsidR="002B7354" w:rsidRPr="000C37A0" w:rsidRDefault="00E327AD" w:rsidP="001D4AC0">
      <w:pPr>
        <w:pStyle w:val="Title1"/>
      </w:pPr>
      <w:r>
        <w:t>Colorectal cancer</w:t>
      </w:r>
    </w:p>
    <w:p w14:paraId="0EAFD4C7" w14:textId="77777777" w:rsidR="009C399D" w:rsidRPr="000C37A0" w:rsidRDefault="002B7354" w:rsidP="001D4AC0">
      <w:pPr>
        <w:pStyle w:val="Title1"/>
      </w:pPr>
      <w:r w:rsidRPr="000C37A0">
        <w:t xml:space="preserve">NICE </w:t>
      </w:r>
      <w:r w:rsidR="009C399D" w:rsidRPr="000C37A0">
        <w:t>quality standard</w:t>
      </w:r>
    </w:p>
    <w:p w14:paraId="0A829815" w14:textId="77777777" w:rsidR="009C399D" w:rsidRPr="000C37A0" w:rsidRDefault="009C399D" w:rsidP="00C20FF4">
      <w:pPr>
        <w:pStyle w:val="Title2"/>
      </w:pPr>
      <w:r w:rsidRPr="000C37A0">
        <w:t xml:space="preserve">Draft for consultation </w:t>
      </w:r>
    </w:p>
    <w:p w14:paraId="4F112389" w14:textId="21C84E3D" w:rsidR="00BA5F37" w:rsidRDefault="000A691E" w:rsidP="009C399D">
      <w:pPr>
        <w:pStyle w:val="Guidanceissuedate"/>
        <w:rPr>
          <w:lang w:val="en-GB"/>
        </w:rPr>
      </w:pPr>
      <w:r>
        <w:rPr>
          <w:lang w:val="en-GB"/>
        </w:rPr>
        <w:t>06 </w:t>
      </w:r>
      <w:r w:rsidR="00DA21A0">
        <w:rPr>
          <w:lang w:val="en-GB"/>
        </w:rPr>
        <w:t xml:space="preserve">September 2021 </w:t>
      </w:r>
    </w:p>
    <w:tbl>
      <w:tblPr>
        <w:tblStyle w:val="PanelPrimary"/>
        <w:tblW w:w="0" w:type="auto"/>
        <w:tblLook w:val="0000" w:firstRow="0" w:lastRow="0" w:firstColumn="0" w:lastColumn="0" w:noHBand="0" w:noVBand="0"/>
        <w:tblDescription w:val="&#10;"/>
      </w:tblPr>
      <w:tblGrid>
        <w:gridCol w:w="8253"/>
      </w:tblGrid>
      <w:tr w:rsidR="00CB63FA" w14:paraId="1C2E14B5" w14:textId="77777777" w:rsidTr="006C3175">
        <w:tc>
          <w:tcPr>
            <w:tcW w:w="8253" w:type="dxa"/>
          </w:tcPr>
          <w:p w14:paraId="5F8D2AAA" w14:textId="77777777" w:rsidR="00CB63FA" w:rsidRDefault="00CB63FA" w:rsidP="00CB63FA">
            <w:pPr>
              <w:pStyle w:val="NICEnormal"/>
            </w:pPr>
            <w:r w:rsidRPr="00E57EE0">
              <w:rPr>
                <w:b/>
              </w:rPr>
              <w:t>This quality standard covers</w:t>
            </w:r>
            <w:r>
              <w:t xml:space="preserve"> </w:t>
            </w:r>
            <w:r w:rsidR="00600E95">
              <w:t>the diagnosis and management of colorectal (bowel) cancer in adults, including management of local disease and of secondary tumours (metastatic disease).</w:t>
            </w:r>
            <w:r>
              <w:t xml:space="preserve"> It describes high-quality care in priority areas for improvement. </w:t>
            </w:r>
          </w:p>
          <w:p w14:paraId="45AAAB2D" w14:textId="133814B3" w:rsidR="00ED5F64" w:rsidRDefault="00ED5F64" w:rsidP="00ED5F64">
            <w:pPr>
              <w:pStyle w:val="NICEnormal"/>
            </w:pPr>
            <w:r>
              <w:t xml:space="preserve">This quality standard will update and replace the existing quality standard on </w:t>
            </w:r>
            <w:hyperlink r:id="rId8" w:history="1">
              <w:r w:rsidR="008F7884" w:rsidRPr="008F7884">
                <w:rPr>
                  <w:rStyle w:val="Hyperlink"/>
                </w:rPr>
                <w:t>colorectal cancer</w:t>
              </w:r>
            </w:hyperlink>
            <w:r w:rsidRPr="00965E85">
              <w:t xml:space="preserve"> (published </w:t>
            </w:r>
            <w:r w:rsidR="008F7884">
              <w:t>August 2012</w:t>
            </w:r>
            <w:r w:rsidRPr="00965E85">
              <w:t>)</w:t>
            </w:r>
            <w:r>
              <w:t>. The topic was identified for update following the annual review of quality standards. The review identified</w:t>
            </w:r>
            <w:r w:rsidR="008F7884">
              <w:t>:</w:t>
            </w:r>
            <w:r>
              <w:t xml:space="preserve"> </w:t>
            </w:r>
          </w:p>
          <w:p w14:paraId="3F75BB02" w14:textId="77777777" w:rsidR="00600E95" w:rsidRPr="008F7884" w:rsidRDefault="00ED5F64" w:rsidP="00600E95">
            <w:pPr>
              <w:pStyle w:val="Bulletleft1last"/>
            </w:pPr>
            <w:r w:rsidRPr="008F7884">
              <w:t xml:space="preserve">updated </w:t>
            </w:r>
            <w:r w:rsidR="005F29C2">
              <w:rPr>
                <w:lang w:val="en-GB"/>
              </w:rPr>
              <w:t xml:space="preserve">NICE </w:t>
            </w:r>
            <w:r w:rsidRPr="008F7884">
              <w:t xml:space="preserve">guidance on </w:t>
            </w:r>
            <w:r w:rsidR="008F7884" w:rsidRPr="008F7884">
              <w:t>colorectal cancer</w:t>
            </w:r>
            <w:r w:rsidR="00600E95">
              <w:t>.</w:t>
            </w:r>
          </w:p>
          <w:p w14:paraId="22941784" w14:textId="6F106D63" w:rsidR="00ED5F64" w:rsidRDefault="00ED5F64" w:rsidP="00ED5F64">
            <w:pPr>
              <w:pStyle w:val="NICEnormal"/>
            </w:pPr>
            <w:r>
              <w:t xml:space="preserve">For more information </w:t>
            </w:r>
            <w:r w:rsidRPr="00BA5F37">
              <w:t xml:space="preserve">see </w:t>
            </w:r>
            <w:hyperlink w:anchor="_Quality_statement_X" w:history="1">
              <w:r w:rsidRPr="000B11AC">
                <w:rPr>
                  <w:rStyle w:val="Hyperlink"/>
                </w:rPr>
                <w:t>update information</w:t>
              </w:r>
            </w:hyperlink>
            <w:r>
              <w:t>.</w:t>
            </w:r>
          </w:p>
          <w:p w14:paraId="2656E9FD" w14:textId="55CC82F1" w:rsidR="00CB63FA" w:rsidRDefault="00CB63FA" w:rsidP="00CB63FA">
            <w:pPr>
              <w:pStyle w:val="NICEnormal"/>
            </w:pPr>
            <w:r>
              <w:t>This is the draft quality standard for consultation (f</w:t>
            </w:r>
            <w:r w:rsidRPr="00684B03">
              <w:t xml:space="preserve">rom </w:t>
            </w:r>
            <w:r w:rsidR="000A691E">
              <w:t>06 </w:t>
            </w:r>
            <w:r w:rsidR="00600E95">
              <w:t>September</w:t>
            </w:r>
            <w:r w:rsidRPr="00684B03">
              <w:t xml:space="preserve"> to </w:t>
            </w:r>
            <w:r w:rsidR="00600E95">
              <w:t>11</w:t>
            </w:r>
            <w:r w:rsidR="000A691E">
              <w:t> </w:t>
            </w:r>
            <w:r w:rsidR="00600E95">
              <w:t>October 2021</w:t>
            </w:r>
            <w:r>
              <w:t xml:space="preserve">). The final quality standard is expected to publish in </w:t>
            </w:r>
            <w:r w:rsidR="00600E95">
              <w:t>February</w:t>
            </w:r>
            <w:r w:rsidR="000A691E">
              <w:t> </w:t>
            </w:r>
            <w:r w:rsidR="00600E95">
              <w:t>2022.</w:t>
            </w:r>
          </w:p>
          <w:p w14:paraId="6F5B49E0" w14:textId="77777777" w:rsidR="00CB63FA" w:rsidRPr="00BB32FB" w:rsidRDefault="00CB63FA" w:rsidP="00F36D4B">
            <w:pPr>
              <w:pStyle w:val="Bulletleft1last"/>
              <w:numPr>
                <w:ilvl w:val="0"/>
                <w:numId w:val="0"/>
              </w:numPr>
              <w:ind w:left="284" w:hanging="284"/>
            </w:pPr>
          </w:p>
        </w:tc>
      </w:tr>
    </w:tbl>
    <w:p w14:paraId="2EDD20D2" w14:textId="77777777" w:rsidR="00E57EE0" w:rsidRPr="003604BE" w:rsidRDefault="00E57EE0">
      <w:r>
        <w:br w:type="page"/>
      </w:r>
    </w:p>
    <w:p w14:paraId="7440F38D" w14:textId="77777777" w:rsidR="009C399D" w:rsidRPr="000C37A0" w:rsidRDefault="00A14DDD" w:rsidP="00804468">
      <w:pPr>
        <w:pStyle w:val="Heading1"/>
      </w:pPr>
      <w:bookmarkStart w:id="1" w:name="_Quality_statements"/>
      <w:bookmarkEnd w:id="1"/>
      <w:r>
        <w:lastRenderedPageBreak/>
        <w:t>Q</w:t>
      </w:r>
      <w:r w:rsidR="009C399D" w:rsidRPr="000C37A0">
        <w:t>uality statements</w:t>
      </w:r>
    </w:p>
    <w:p w14:paraId="7ACC4B33" w14:textId="4FE9F376" w:rsidR="009C399D" w:rsidRPr="000C37A0" w:rsidRDefault="00757E41" w:rsidP="009C399D">
      <w:pPr>
        <w:pStyle w:val="NICEnormal"/>
      </w:pPr>
      <w:hyperlink w:anchor="_Quality_statement_1:">
        <w:r w:rsidR="009C399D" w:rsidRPr="393A02D6">
          <w:rPr>
            <w:rStyle w:val="Hyperlink"/>
          </w:rPr>
          <w:t>Statement 1</w:t>
        </w:r>
      </w:hyperlink>
      <w:r w:rsidR="009C399D">
        <w:t xml:space="preserve"> </w:t>
      </w:r>
      <w:r w:rsidR="00DB5A2A" w:rsidRPr="00DB5A2A">
        <w:t>Adults with a new diagnosis of colorectal cancer have testing</w:t>
      </w:r>
      <w:r w:rsidR="00A47807">
        <w:t xml:space="preserve"> to determine whether or not they have</w:t>
      </w:r>
      <w:r w:rsidR="00DB5A2A" w:rsidRPr="00DB5A2A">
        <w:t xml:space="preserve"> Lynch syndrome. </w:t>
      </w:r>
      <w:r w:rsidR="000B753B" w:rsidRPr="00B83705">
        <w:rPr>
          <w:b/>
          <w:bCs/>
        </w:rPr>
        <w:t>[new 2022</w:t>
      </w:r>
      <w:r w:rsidR="00C23E76" w:rsidRPr="00B83705">
        <w:rPr>
          <w:b/>
          <w:bCs/>
        </w:rPr>
        <w:t>]</w:t>
      </w:r>
      <w:r w:rsidR="00C23E76">
        <w:t xml:space="preserve"> </w:t>
      </w:r>
    </w:p>
    <w:p w14:paraId="0A6DE1C9" w14:textId="43D3B10B" w:rsidR="009C399D" w:rsidRDefault="00757E41" w:rsidP="009C399D">
      <w:pPr>
        <w:pStyle w:val="NICEnormal"/>
      </w:pPr>
      <w:hyperlink w:anchor="_Quality_statement_2:" w:history="1">
        <w:r w:rsidR="009C399D" w:rsidRPr="00AD2882">
          <w:rPr>
            <w:rStyle w:val="Hyperlink"/>
          </w:rPr>
          <w:t>Statemen</w:t>
        </w:r>
        <w:r w:rsidR="007D23BD" w:rsidRPr="00AD2882">
          <w:rPr>
            <w:rStyle w:val="Hyperlink"/>
          </w:rPr>
          <w:t>t 2</w:t>
        </w:r>
      </w:hyperlink>
      <w:r w:rsidR="009C399D" w:rsidRPr="000C37A0">
        <w:t xml:space="preserve"> </w:t>
      </w:r>
      <w:r w:rsidR="008053BE" w:rsidRPr="008053BE">
        <w:t>Adults with early rectal cancer discuss the implications of each treatment with their healthcare professional and reach a shared decision on which treatment is the best option for them</w:t>
      </w:r>
      <w:r w:rsidR="00C23E76" w:rsidRPr="00C23E76">
        <w:t xml:space="preserve">. </w:t>
      </w:r>
      <w:r w:rsidR="00C23E76" w:rsidRPr="00F558F2">
        <w:rPr>
          <w:b/>
          <w:bCs/>
        </w:rPr>
        <w:t>[new 2022]</w:t>
      </w:r>
      <w:r w:rsidR="00625425" w:rsidRPr="000C37A0">
        <w:t xml:space="preserve"> </w:t>
      </w:r>
    </w:p>
    <w:p w14:paraId="347B920B" w14:textId="40DCF09E" w:rsidR="00E57EE0" w:rsidRDefault="00757E41" w:rsidP="00E57EE0">
      <w:pPr>
        <w:pStyle w:val="NICEnormal"/>
      </w:pPr>
      <w:hyperlink w:anchor="_Quality_statement_3:" w:history="1">
        <w:r w:rsidR="00E57EE0" w:rsidRPr="00C23E76">
          <w:rPr>
            <w:rStyle w:val="Hyperlink"/>
          </w:rPr>
          <w:t>Statement 3</w:t>
        </w:r>
      </w:hyperlink>
      <w:r w:rsidR="00E57EE0" w:rsidRPr="000C37A0">
        <w:t xml:space="preserve"> </w:t>
      </w:r>
      <w:r w:rsidR="00C23E76" w:rsidRPr="00C23E76">
        <w:t xml:space="preserve">Adults with </w:t>
      </w:r>
      <w:r w:rsidR="0016727A">
        <w:t>node</w:t>
      </w:r>
      <w:r w:rsidR="000A691E">
        <w:t>-</w:t>
      </w:r>
      <w:r w:rsidR="0016727A">
        <w:t xml:space="preserve">positive or locally advanced </w:t>
      </w:r>
      <w:r w:rsidR="00C23E76" w:rsidRPr="00C23E76">
        <w:t>rectal cancer have preoperative radiotherapy or chemoradiotherapy.</w:t>
      </w:r>
      <w:r w:rsidR="00C23E76" w:rsidRPr="00F558F2">
        <w:rPr>
          <w:b/>
          <w:bCs/>
        </w:rPr>
        <w:t xml:space="preserve"> [2012, updated 2022]</w:t>
      </w:r>
      <w:r w:rsidR="00E57EE0" w:rsidRPr="000C37A0">
        <w:t xml:space="preserve"> </w:t>
      </w:r>
    </w:p>
    <w:p w14:paraId="039E886A" w14:textId="155CC5B0" w:rsidR="00AD2882" w:rsidRDefault="00757E41" w:rsidP="00AD2882">
      <w:pPr>
        <w:pStyle w:val="NICEnormal"/>
      </w:pPr>
      <w:hyperlink w:anchor="_Quality_statement_4:" w:history="1">
        <w:r w:rsidR="00AD2882" w:rsidRPr="00C23E76">
          <w:rPr>
            <w:rStyle w:val="Hyperlink"/>
          </w:rPr>
          <w:t>Statement 4</w:t>
        </w:r>
      </w:hyperlink>
      <w:r w:rsidR="00AD2882" w:rsidRPr="000C37A0">
        <w:t xml:space="preserve"> </w:t>
      </w:r>
      <w:r w:rsidR="00C23E76" w:rsidRPr="00C23E76">
        <w:t xml:space="preserve">Adults with metastatic colorectal cancer suitable for systemic anti-cancer treatment have testing to identify tumours with </w:t>
      </w:r>
      <w:r w:rsidR="00C23E76" w:rsidRPr="00626CB1">
        <w:t>RAS</w:t>
      </w:r>
      <w:r w:rsidR="00C23E76" w:rsidRPr="002805A4">
        <w:t xml:space="preserve"> and </w:t>
      </w:r>
      <w:r w:rsidR="00C23E76" w:rsidRPr="00626CB1">
        <w:t>BRAF</w:t>
      </w:r>
      <w:r w:rsidR="00C23E76" w:rsidRPr="002805A4">
        <w:t xml:space="preserve"> V600E</w:t>
      </w:r>
      <w:r w:rsidR="00C23E76" w:rsidRPr="00C23E76">
        <w:t xml:space="preserve"> mutations. </w:t>
      </w:r>
      <w:r w:rsidR="00C23E76" w:rsidRPr="00F558F2">
        <w:rPr>
          <w:b/>
          <w:bCs/>
        </w:rPr>
        <w:t>[new 2022]</w:t>
      </w:r>
      <w:r w:rsidR="00AD2882" w:rsidRPr="000C37A0">
        <w:t xml:space="preserve"> </w:t>
      </w:r>
    </w:p>
    <w:p w14:paraId="73E40ADE" w14:textId="5BE694DB" w:rsidR="00C23E76" w:rsidRDefault="00757E41" w:rsidP="00AD2882">
      <w:pPr>
        <w:pStyle w:val="NICEnormal"/>
      </w:pPr>
      <w:hyperlink w:anchor="_Quality_statement_5:" w:history="1">
        <w:r w:rsidR="00C23E76" w:rsidRPr="00F558F2">
          <w:rPr>
            <w:rStyle w:val="Hyperlink"/>
          </w:rPr>
          <w:t>Statement 5</w:t>
        </w:r>
      </w:hyperlink>
      <w:r w:rsidR="00C23E76">
        <w:t xml:space="preserve"> </w:t>
      </w:r>
      <w:r w:rsidR="00C23E76" w:rsidRPr="00C23E76">
        <w:t>Adults who have had potentially curative surgical treatment for non-metastatic colorectal cancer have follow</w:t>
      </w:r>
      <w:r w:rsidR="00F546E8">
        <w:t xml:space="preserve"> </w:t>
      </w:r>
      <w:r w:rsidR="00C23E76" w:rsidRPr="00C23E76">
        <w:t>up</w:t>
      </w:r>
      <w:r w:rsidR="00BC116B">
        <w:t xml:space="preserve"> </w:t>
      </w:r>
      <w:r w:rsidR="00BA564E" w:rsidRPr="00C23E76">
        <w:t>for the first 3</w:t>
      </w:r>
      <w:r w:rsidR="00BA564E">
        <w:t> </w:t>
      </w:r>
      <w:r w:rsidR="00BA564E" w:rsidRPr="00C23E76">
        <w:t xml:space="preserve">years </w:t>
      </w:r>
      <w:r w:rsidR="00C23E76" w:rsidRPr="00C23E76">
        <w:t xml:space="preserve">to detect local recurrence and distant metastases. </w:t>
      </w:r>
      <w:r w:rsidR="00C23E76" w:rsidRPr="00F558F2">
        <w:rPr>
          <w:b/>
          <w:bCs/>
        </w:rPr>
        <w:t>[2012, updated 2022]</w:t>
      </w:r>
    </w:p>
    <w:p w14:paraId="28AD2914" w14:textId="0F347084" w:rsidR="00C56CA2" w:rsidRDefault="00EB1CCF" w:rsidP="00F36D4B">
      <w:pPr>
        <w:pStyle w:val="NICEnormal"/>
      </w:pPr>
      <w:r>
        <w:t xml:space="preserve">Statement 3 from the </w:t>
      </w:r>
      <w:hyperlink r:id="rId9" w:history="1">
        <w:r w:rsidRPr="00EB1CCF">
          <w:rPr>
            <w:rStyle w:val="Hyperlink"/>
          </w:rPr>
          <w:t xml:space="preserve">2016 quality standard for suspected cancer </w:t>
        </w:r>
      </w:hyperlink>
      <w:r>
        <w:t xml:space="preserve">should be considered when commissioning or providing colorectal cancer services: </w:t>
      </w:r>
    </w:p>
    <w:p w14:paraId="160DB424" w14:textId="77777777" w:rsidR="00DF6836" w:rsidRDefault="00DF6836" w:rsidP="005A265D">
      <w:pPr>
        <w:pStyle w:val="Bulletleft1last"/>
      </w:pPr>
      <w:r>
        <w:rPr>
          <w:lang w:val="en-GB"/>
        </w:rPr>
        <w:t>Adults presenting in primary care with symptoms that suggest colorectal cancer, who do not meet the referral pathway criteria, have a test for blood in their faeces.</w:t>
      </w:r>
    </w:p>
    <w:p w14:paraId="26C494AF" w14:textId="77777777" w:rsidR="00F71B73" w:rsidRDefault="00F71B73" w:rsidP="0019093A">
      <w:pPr>
        <w:pStyle w:val="NICEnormal"/>
        <w:rPr>
          <w:b/>
        </w:rPr>
      </w:pPr>
      <w:r>
        <w:t>S</w:t>
      </w:r>
      <w:r w:rsidRPr="00F82FF6">
        <w:t xml:space="preserve">tatements </w:t>
      </w:r>
      <w:r>
        <w:t xml:space="preserve">from the </w:t>
      </w:r>
      <w:r w:rsidR="00F56CC2">
        <w:t>2012</w:t>
      </w:r>
      <w:r>
        <w:t xml:space="preserve"> quality standard for </w:t>
      </w:r>
      <w:r w:rsidR="00F56CC2">
        <w:t>colorectal cancer</w:t>
      </w:r>
      <w:r>
        <w:t xml:space="preserve"> that</w:t>
      </w:r>
      <w:r w:rsidRPr="00F82FF6">
        <w:t xml:space="preserve"> </w:t>
      </w:r>
      <w:r w:rsidR="0019093A">
        <w:t xml:space="preserve">are still supported by the evidence </w:t>
      </w:r>
      <w:r w:rsidRPr="00F82FF6">
        <w:t>may still be useful at a local level</w:t>
      </w:r>
      <w:r>
        <w:t>:</w:t>
      </w:r>
    </w:p>
    <w:p w14:paraId="5E88BB9D" w14:textId="77777777" w:rsidR="00F71B73" w:rsidRPr="00F82FF6" w:rsidRDefault="00F56CC2" w:rsidP="00F56CC2">
      <w:pPr>
        <w:pStyle w:val="Bulletleft1last"/>
      </w:pPr>
      <w:r>
        <w:t>People with metastatic colorectal cancer in the liver have their scans reviewed by the hepatobiliary multidisciplinary team to decide whether further imaging is needed to confirm suitability for local treatment.</w:t>
      </w:r>
    </w:p>
    <w:p w14:paraId="3E925F29" w14:textId="5B9F39AB" w:rsidR="00F71B73" w:rsidRDefault="00F71B73" w:rsidP="00F71B73">
      <w:pPr>
        <w:pStyle w:val="NICEnormal"/>
      </w:pPr>
      <w:r>
        <w:t>Th</w:t>
      </w:r>
      <w:r w:rsidRPr="00DF1FB8">
        <w:t xml:space="preserve">e </w:t>
      </w:r>
      <w:hyperlink r:id="rId10" w:history="1">
        <w:r w:rsidRPr="00A97DD9">
          <w:rPr>
            <w:rStyle w:val="Hyperlink"/>
          </w:rPr>
          <w:t>20</w:t>
        </w:r>
        <w:r w:rsidR="00F56CC2" w:rsidRPr="00A97DD9">
          <w:rPr>
            <w:rStyle w:val="Hyperlink"/>
          </w:rPr>
          <w:t>12</w:t>
        </w:r>
        <w:r w:rsidRPr="00A97DD9">
          <w:rPr>
            <w:rStyle w:val="Hyperlink"/>
          </w:rPr>
          <w:t xml:space="preserve"> quality standard for </w:t>
        </w:r>
        <w:r w:rsidR="00421801" w:rsidRPr="003E4E5B">
          <w:rPr>
            <w:rStyle w:val="Hyperlink"/>
          </w:rPr>
          <w:t>c</w:t>
        </w:r>
        <w:r w:rsidR="00F56CC2" w:rsidRPr="00810221">
          <w:rPr>
            <w:rStyle w:val="Hyperlink"/>
          </w:rPr>
          <w:t>olorectal cancer</w:t>
        </w:r>
      </w:hyperlink>
      <w:r w:rsidRPr="00DF1FB8">
        <w:t xml:space="preserve"> is available</w:t>
      </w:r>
      <w:r>
        <w:t xml:space="preserve"> as a pdf.</w:t>
      </w:r>
    </w:p>
    <w:tbl>
      <w:tblPr>
        <w:tblStyle w:val="PanelPrimary"/>
        <w:tblW w:w="0" w:type="auto"/>
        <w:tblLook w:val="0000" w:firstRow="0" w:lastRow="0" w:firstColumn="0" w:lastColumn="0" w:noHBand="0" w:noVBand="0"/>
        <w:tblDescription w:val="&#10;"/>
      </w:tblPr>
      <w:tblGrid>
        <w:gridCol w:w="8253"/>
      </w:tblGrid>
      <w:tr w:rsidR="00CB63FA" w14:paraId="0BDFCB74" w14:textId="77777777" w:rsidTr="4B08CF23">
        <w:tc>
          <w:tcPr>
            <w:tcW w:w="8253" w:type="dxa"/>
          </w:tcPr>
          <w:p w14:paraId="10597BAB" w14:textId="77777777" w:rsidR="00CB63FA" w:rsidRPr="000C37A0" w:rsidRDefault="00CB63FA" w:rsidP="00CB63FA">
            <w:pPr>
              <w:pStyle w:val="Heading2"/>
              <w:outlineLvl w:val="1"/>
            </w:pPr>
            <w:bookmarkStart w:id="2" w:name="_Hlk42788001"/>
            <w:r w:rsidRPr="000C37A0">
              <w:lastRenderedPageBreak/>
              <w:t xml:space="preserve">Questions for consultation </w:t>
            </w:r>
          </w:p>
          <w:p w14:paraId="53EA0571" w14:textId="77777777" w:rsidR="00CB63FA" w:rsidRPr="000C37A0" w:rsidRDefault="00CB63FA" w:rsidP="00CB63FA">
            <w:pPr>
              <w:pStyle w:val="Heading3"/>
              <w:outlineLvl w:val="2"/>
            </w:pPr>
            <w:r w:rsidRPr="000C37A0">
              <w:t>Questions about the quality standard</w:t>
            </w:r>
          </w:p>
          <w:p w14:paraId="53DFB457" w14:textId="7C99E354" w:rsidR="00CB63FA" w:rsidRPr="000C37A0" w:rsidRDefault="00CB63FA" w:rsidP="00CB63FA">
            <w:pPr>
              <w:pStyle w:val="NICEnormal"/>
            </w:pPr>
            <w:r w:rsidRPr="000C37A0">
              <w:rPr>
                <w:b/>
              </w:rPr>
              <w:t>Question</w:t>
            </w:r>
            <w:r w:rsidR="00A97DD9">
              <w:rPr>
                <w:b/>
              </w:rPr>
              <w:t> </w:t>
            </w:r>
            <w:r w:rsidRPr="000C37A0">
              <w:rPr>
                <w:b/>
              </w:rPr>
              <w:t>1</w:t>
            </w:r>
            <w:r w:rsidRPr="000C37A0">
              <w:t xml:space="preserve"> Does this draft quality standard accurately reflect the key areas for quality improvement?</w:t>
            </w:r>
          </w:p>
          <w:p w14:paraId="481643D9" w14:textId="36B30C85" w:rsidR="00CB63FA" w:rsidRDefault="00CB63FA" w:rsidP="00CB63FA">
            <w:pPr>
              <w:pStyle w:val="NICEnormal"/>
            </w:pPr>
            <w:r w:rsidRPr="000C37A0">
              <w:rPr>
                <w:b/>
              </w:rPr>
              <w:t>Question</w:t>
            </w:r>
            <w:r w:rsidR="00A97DD9">
              <w:rPr>
                <w:b/>
              </w:rPr>
              <w:t> </w:t>
            </w:r>
            <w:r w:rsidRPr="000C37A0">
              <w:rPr>
                <w:b/>
              </w:rPr>
              <w:t>2</w:t>
            </w:r>
            <w:r w:rsidRPr="000C37A0">
              <w:t xml:space="preserve"> </w:t>
            </w:r>
            <w:r w:rsidRPr="00123C16">
              <w:t xml:space="preserve">Are local systems and structures in place to collect data </w:t>
            </w:r>
            <w:r>
              <w:t>for</w:t>
            </w:r>
            <w:r w:rsidRPr="00123C16">
              <w:t xml:space="preserve"> the proposed quality measures? If not, how feasible would it be for these to be put in place?</w:t>
            </w:r>
          </w:p>
          <w:p w14:paraId="1935B84C" w14:textId="6C18F61E" w:rsidR="00CB63FA" w:rsidRDefault="00CB63FA" w:rsidP="00CB63FA">
            <w:pPr>
              <w:pStyle w:val="NICEnormal"/>
            </w:pPr>
            <w:r w:rsidRPr="00E96396">
              <w:rPr>
                <w:b/>
              </w:rPr>
              <w:t>Question</w:t>
            </w:r>
            <w:r w:rsidR="00A97DD9">
              <w:rPr>
                <w:b/>
              </w:rPr>
              <w:t> </w:t>
            </w:r>
            <w:r>
              <w:rPr>
                <w:b/>
              </w:rPr>
              <w:t>3</w:t>
            </w:r>
            <w:r w:rsidRPr="00E96396">
              <w:t xml:space="preserve"> </w:t>
            </w:r>
            <w:r w:rsidRPr="00123C16">
              <w:t xml:space="preserve">Do you think each of the statements in this draft quality standard would be achievable by local services given the net resources </w:t>
            </w:r>
            <w:r>
              <w:t>need</w:t>
            </w:r>
            <w:r w:rsidRPr="00123C16">
              <w:t xml:space="preserve">ed to deliver them? Please describe any resource requirements that you think would be necessary for any </w:t>
            </w:r>
            <w:r>
              <w:t>statement</w:t>
            </w:r>
            <w:r w:rsidRPr="00123C16">
              <w:t>. Please describe any potential cost savings or opportunities for disinvestment.</w:t>
            </w:r>
          </w:p>
          <w:p w14:paraId="14A6BFA8" w14:textId="200BE65F" w:rsidR="00757E41" w:rsidRDefault="00757E41" w:rsidP="00757E41">
            <w:pPr>
              <w:pStyle w:val="Heading3"/>
            </w:pPr>
            <w:r>
              <w:t>Questions about the individual quality statements</w:t>
            </w:r>
          </w:p>
          <w:p w14:paraId="3CEBF4A1" w14:textId="3C772368" w:rsidR="007046DD" w:rsidRDefault="007046DD" w:rsidP="00CB63FA">
            <w:pPr>
              <w:pStyle w:val="NICEnormal"/>
            </w:pPr>
            <w:r w:rsidRPr="007046DD">
              <w:rPr>
                <w:b/>
                <w:bCs/>
              </w:rPr>
              <w:t>Question</w:t>
            </w:r>
            <w:r w:rsidR="00A97DD9">
              <w:rPr>
                <w:b/>
                <w:bCs/>
              </w:rPr>
              <w:t> </w:t>
            </w:r>
            <w:r w:rsidRPr="007046DD">
              <w:rPr>
                <w:b/>
                <w:bCs/>
              </w:rPr>
              <w:t>4</w:t>
            </w:r>
            <w:r>
              <w:t xml:space="preserve"> For draft quality statement</w:t>
            </w:r>
            <w:r w:rsidR="004E20A7">
              <w:t> </w:t>
            </w:r>
            <w:r>
              <w:t xml:space="preserve">3: </w:t>
            </w:r>
            <w:r w:rsidRPr="007046DD">
              <w:t>Draft quality statement</w:t>
            </w:r>
            <w:r w:rsidR="004E20A7">
              <w:t> </w:t>
            </w:r>
            <w:r w:rsidRPr="007046DD">
              <w:t>3 includes the term ‘node</w:t>
            </w:r>
            <w:r w:rsidR="00A8608A">
              <w:t>-</w:t>
            </w:r>
            <w:r w:rsidRPr="007046DD">
              <w:t>positive or locally advanced rectal cancer’ to refer to rectal cancer at stage cT1</w:t>
            </w:r>
            <w:r w:rsidR="004E20A7">
              <w:noBreakHyphen/>
            </w:r>
            <w:r w:rsidRPr="007046DD">
              <w:t>T2, cN1</w:t>
            </w:r>
            <w:r w:rsidR="004E20A7">
              <w:noBreakHyphen/>
            </w:r>
            <w:r w:rsidRPr="007046DD">
              <w:t>N2, M0, or cT3</w:t>
            </w:r>
            <w:r w:rsidR="004E20A7">
              <w:noBreakHyphen/>
            </w:r>
            <w:r w:rsidRPr="007046DD">
              <w:t>T4, any cN, M0. Is this an accurate term to refer to rectal cancer at these stages?</w:t>
            </w:r>
          </w:p>
          <w:p w14:paraId="0A5B1F0F" w14:textId="486528A6" w:rsidR="007046DD" w:rsidRPr="000C37A0" w:rsidRDefault="007046DD" w:rsidP="00CB63FA">
            <w:pPr>
              <w:pStyle w:val="NICEnormal"/>
            </w:pPr>
            <w:r w:rsidRPr="4B08CF23">
              <w:rPr>
                <w:b/>
                <w:bCs/>
              </w:rPr>
              <w:t>Question</w:t>
            </w:r>
            <w:r w:rsidR="00A97DD9">
              <w:rPr>
                <w:b/>
                <w:bCs/>
              </w:rPr>
              <w:t> </w:t>
            </w:r>
            <w:r w:rsidR="00484E7F">
              <w:rPr>
                <w:b/>
                <w:bCs/>
              </w:rPr>
              <w:t>5</w:t>
            </w:r>
            <w:r>
              <w:t xml:space="preserve"> For draft quality statement</w:t>
            </w:r>
            <w:r w:rsidR="00A97DD9">
              <w:t> </w:t>
            </w:r>
            <w:r>
              <w:t>5: Process measure b) measures at least 2</w:t>
            </w:r>
            <w:r w:rsidR="00A97DD9">
              <w:t> </w:t>
            </w:r>
            <w:r>
              <w:t xml:space="preserve">CT scans </w:t>
            </w:r>
            <w:r w:rsidR="00A8608A">
              <w:t>done</w:t>
            </w:r>
            <w:r>
              <w:t xml:space="preserve"> in the first 3</w:t>
            </w:r>
            <w:r w:rsidR="00A97DD9">
              <w:t> </w:t>
            </w:r>
            <w:r>
              <w:t xml:space="preserve">years </w:t>
            </w:r>
            <w:r w:rsidR="00F546E8">
              <w:t xml:space="preserve">after </w:t>
            </w:r>
            <w:r>
              <w:t>potentially curative surgery</w:t>
            </w:r>
            <w:r w:rsidR="00A516C3">
              <w:t xml:space="preserve"> based on NICE’s guideline on colorectal cancer, evidence review E1</w:t>
            </w:r>
            <w:r>
              <w:t xml:space="preserve">. </w:t>
            </w:r>
            <w:r w:rsidR="00A516C3">
              <w:t>Could there be any unintended consequences from specifying this number as a minimum?</w:t>
            </w:r>
          </w:p>
          <w:p w14:paraId="64C34608" w14:textId="77777777" w:rsidR="00CB63FA" w:rsidRDefault="00CB63FA" w:rsidP="00CB63FA">
            <w:pPr>
              <w:pStyle w:val="Heading3"/>
              <w:outlineLvl w:val="2"/>
            </w:pPr>
            <w:r>
              <w:t>Local practice case studies</w:t>
            </w:r>
          </w:p>
          <w:p w14:paraId="32629AF7" w14:textId="6BD54C42" w:rsidR="00CB63FA" w:rsidRPr="00BB32FB" w:rsidRDefault="00CB63FA" w:rsidP="00CB63FA">
            <w:pPr>
              <w:pStyle w:val="NICEnormal"/>
            </w:pPr>
            <w:r w:rsidRPr="00E96396">
              <w:rPr>
                <w:b/>
              </w:rPr>
              <w:t>Question</w:t>
            </w:r>
            <w:r w:rsidR="00A97DD9">
              <w:rPr>
                <w:b/>
              </w:rPr>
              <w:t> </w:t>
            </w:r>
            <w:r w:rsidR="00EB1CCF">
              <w:rPr>
                <w:b/>
              </w:rPr>
              <w:t>6</w:t>
            </w:r>
            <w:r>
              <w:rPr>
                <w:b/>
              </w:rPr>
              <w:t xml:space="preserve"> </w:t>
            </w:r>
            <w:r w:rsidRPr="00AC5A95">
              <w:t>Do you have an example from practice of implementing the NICE guideline that underpins this quality standard? If so, please provide details on the comments form</w:t>
            </w:r>
            <w:r>
              <w:t>.</w:t>
            </w:r>
          </w:p>
        </w:tc>
      </w:tr>
    </w:tbl>
    <w:p w14:paraId="238CCCD3" w14:textId="77777777" w:rsidR="00CB63FA" w:rsidRPr="00123D3F" w:rsidRDefault="00CB63FA" w:rsidP="00CB63FA">
      <w:pPr>
        <w:pStyle w:val="NICEnormal"/>
      </w:pPr>
    </w:p>
    <w:p w14:paraId="6B9A9085" w14:textId="669EF839" w:rsidR="009C399D" w:rsidRPr="000C37A0" w:rsidRDefault="009C399D" w:rsidP="00A40D68">
      <w:pPr>
        <w:pStyle w:val="Heading1"/>
      </w:pPr>
      <w:bookmarkStart w:id="3" w:name="_Quality_statement_1:"/>
      <w:bookmarkEnd w:id="2"/>
      <w:bookmarkEnd w:id="3"/>
      <w:r>
        <w:lastRenderedPageBreak/>
        <w:t xml:space="preserve">Quality statement 1: </w:t>
      </w:r>
      <w:r w:rsidR="00A516C3">
        <w:t>Testing</w:t>
      </w:r>
      <w:r w:rsidR="0047341A">
        <w:t xml:space="preserve"> at diagnosis</w:t>
      </w:r>
      <w:r w:rsidR="00000B96">
        <w:t xml:space="preserve"> </w:t>
      </w:r>
    </w:p>
    <w:p w14:paraId="23A71E4D" w14:textId="77777777" w:rsidR="009C399D" w:rsidRPr="000C37A0" w:rsidRDefault="009C399D" w:rsidP="00A40D68">
      <w:pPr>
        <w:pStyle w:val="Heading2"/>
      </w:pPr>
      <w:r w:rsidRPr="000C37A0">
        <w:t>Quality statement</w:t>
      </w:r>
    </w:p>
    <w:p w14:paraId="5D423DAC" w14:textId="2BD7A43E" w:rsidR="00DC3DA4" w:rsidRDefault="00DC27CD" w:rsidP="00DC3DA4">
      <w:pPr>
        <w:pStyle w:val="NICEnormal"/>
      </w:pPr>
      <w:bookmarkStart w:id="4" w:name="_Hlk78356245"/>
      <w:r>
        <w:t xml:space="preserve">Adults with a new diagnosis of colorectal cancer </w:t>
      </w:r>
      <w:r w:rsidR="00FB01A2">
        <w:t>have testing</w:t>
      </w:r>
      <w:r w:rsidR="00A47807">
        <w:t xml:space="preserve"> to determine whether or not they have</w:t>
      </w:r>
      <w:r w:rsidR="00FB01A2">
        <w:t xml:space="preserve"> Lynch syndrome.</w:t>
      </w:r>
      <w:r w:rsidR="000954E6">
        <w:t xml:space="preserve"> </w:t>
      </w:r>
      <w:r w:rsidR="000954E6" w:rsidRPr="4B08CF23">
        <w:rPr>
          <w:b/>
          <w:bCs/>
        </w:rPr>
        <w:t>[new 2022]</w:t>
      </w:r>
    </w:p>
    <w:bookmarkEnd w:id="4"/>
    <w:p w14:paraId="5144D72F" w14:textId="77777777" w:rsidR="009C399D" w:rsidRPr="000C37A0" w:rsidRDefault="009C399D" w:rsidP="00614313">
      <w:pPr>
        <w:pStyle w:val="Heading2"/>
      </w:pPr>
      <w:r w:rsidRPr="000C37A0">
        <w:t xml:space="preserve">Rationale </w:t>
      </w:r>
    </w:p>
    <w:p w14:paraId="59000EE6" w14:textId="0AC499A5" w:rsidR="00A04782" w:rsidRPr="000C37A0" w:rsidRDefault="00A04782" w:rsidP="00614313">
      <w:pPr>
        <w:pStyle w:val="NICEnormal"/>
      </w:pPr>
      <w:r w:rsidDel="005F29C2">
        <w:t>An estimated 175,000 people in the UK have Lynch syndrome, a large proportion of whom will be unaware that they have the condition</w:t>
      </w:r>
      <w:r w:rsidR="00FB01A2">
        <w:t>.</w:t>
      </w:r>
      <w:r w:rsidR="00FB01A2" w:rsidRPr="00FB01A2">
        <w:t xml:space="preserve"> </w:t>
      </w:r>
      <w:r w:rsidR="00FB01A2" w:rsidDel="005F29C2">
        <w:t xml:space="preserve">For some cancer sites, risk-reducing strategies can prevent associated cancers or allow </w:t>
      </w:r>
      <w:r w:rsidR="00FB01A2">
        <w:t xml:space="preserve">their </w:t>
      </w:r>
      <w:r w:rsidR="00FB01A2" w:rsidDel="005F29C2">
        <w:t xml:space="preserve">early diagnosis in those with a diagnosis of Lynch syndrome. </w:t>
      </w:r>
      <w:r w:rsidR="00FB01A2">
        <w:t xml:space="preserve">Molecular testing on tumours when adults are first diagnosed with colorectal cancer can guide further </w:t>
      </w:r>
      <w:r w:rsidR="00A47807">
        <w:t xml:space="preserve">genetic </w:t>
      </w:r>
      <w:r w:rsidR="00FB01A2">
        <w:t xml:space="preserve">testing to identify those in whom the cancer may have occurred because of Lynch </w:t>
      </w:r>
      <w:r w:rsidR="00FE348A">
        <w:t>syndrome and can help adults with colorectal cancer to be placed on an appropriate pathway for treatment</w:t>
      </w:r>
      <w:r w:rsidDel="005F29C2">
        <w:t xml:space="preserve">. </w:t>
      </w:r>
    </w:p>
    <w:p w14:paraId="72486BD0" w14:textId="77777777" w:rsidR="009C399D" w:rsidRPr="000C37A0" w:rsidRDefault="009C399D" w:rsidP="00945D72">
      <w:pPr>
        <w:pStyle w:val="Heading2"/>
      </w:pPr>
      <w:r w:rsidRPr="000C37A0">
        <w:t xml:space="preserve">Quality </w:t>
      </w:r>
      <w:r w:rsidRPr="00945D72">
        <w:t>measur</w:t>
      </w:r>
      <w:r w:rsidR="0051659A" w:rsidRPr="00945D72">
        <w:t>es</w:t>
      </w:r>
    </w:p>
    <w:p w14:paraId="5F5CF7BB" w14:textId="77777777" w:rsidR="00CD3AAA" w:rsidRDefault="00CD3AAA" w:rsidP="001C5EC6">
      <w:pPr>
        <w:pStyle w:val="NICEnormal"/>
        <w:rPr>
          <w:color w:val="000000" w:themeColor="text1"/>
        </w:rPr>
      </w:pPr>
      <w:r w:rsidRPr="00011C9B">
        <w:rPr>
          <w:color w:val="000000" w:themeColor="text1"/>
        </w:rPr>
        <w:t>The following measures can be used to assess the quality of care or service provision specified in the statement. They are examples of how the statement can be measured</w:t>
      </w:r>
      <w:r w:rsidR="00011C9B">
        <w:rPr>
          <w:color w:val="000000" w:themeColor="text1"/>
        </w:rPr>
        <w:t>,</w:t>
      </w:r>
      <w:r w:rsidRPr="00011C9B">
        <w:rPr>
          <w:color w:val="000000" w:themeColor="text1"/>
        </w:rPr>
        <w:t xml:space="preserve"> and can be adapted and used flexibly.</w:t>
      </w:r>
      <w:r w:rsidRPr="00CD3AAA">
        <w:rPr>
          <w:color w:val="000000" w:themeColor="text1"/>
        </w:rPr>
        <w:t xml:space="preserve"> </w:t>
      </w:r>
    </w:p>
    <w:p w14:paraId="0C98B3CD" w14:textId="77777777" w:rsidR="009E6CC0" w:rsidRPr="000C37A0" w:rsidRDefault="009E6CC0" w:rsidP="00945D72">
      <w:pPr>
        <w:pStyle w:val="Heading3"/>
      </w:pPr>
      <w:r w:rsidRPr="00945D72">
        <w:t>Structure</w:t>
      </w:r>
    </w:p>
    <w:p w14:paraId="59368468" w14:textId="02220847" w:rsidR="00EE072F" w:rsidRDefault="003F1BB3" w:rsidP="00EE072F">
      <w:pPr>
        <w:pStyle w:val="NICEnormal"/>
      </w:pPr>
      <w:bookmarkStart w:id="5" w:name="_Hlk77670308"/>
      <w:r>
        <w:t xml:space="preserve">Evidence </w:t>
      </w:r>
      <w:r w:rsidR="0068079B">
        <w:t>of</w:t>
      </w:r>
      <w:r>
        <w:t xml:space="preserve"> local arrangements to ensure </w:t>
      </w:r>
      <w:r w:rsidR="00A47807">
        <w:t>there is a clinic</w:t>
      </w:r>
      <w:r w:rsidR="004260F7">
        <w:t>al lead responsible</w:t>
      </w:r>
      <w:r w:rsidR="00A47807">
        <w:t xml:space="preserve"> for the </w:t>
      </w:r>
      <w:r w:rsidR="004260F7">
        <w:t>implementation</w:t>
      </w:r>
      <w:r w:rsidR="00A47807">
        <w:t xml:space="preserve"> of the testing pathway for Lynch syndrome</w:t>
      </w:r>
      <w:r w:rsidR="004260F7">
        <w:t>.</w:t>
      </w:r>
    </w:p>
    <w:bookmarkEnd w:id="5"/>
    <w:p w14:paraId="1B8267D2" w14:textId="48165F56" w:rsidR="00587FEE" w:rsidRPr="000C37A0" w:rsidRDefault="00587FEE" w:rsidP="009E6CC0">
      <w:pPr>
        <w:pStyle w:val="NICEnormal"/>
      </w:pPr>
      <w:r w:rsidRPr="00B4696C">
        <w:rPr>
          <w:b/>
          <w:iCs/>
        </w:rPr>
        <w:t>Data source:</w:t>
      </w:r>
      <w:r w:rsidRPr="000C37A0">
        <w:t xml:space="preserve"> </w:t>
      </w:r>
      <w:r w:rsidR="00D45810" w:rsidRPr="00D45810">
        <w:t xml:space="preserve"> </w:t>
      </w:r>
      <w:r w:rsidR="00D45810" w:rsidRPr="00D45810">
        <w:rPr>
          <w:color w:val="000000" w:themeColor="text1"/>
        </w:rPr>
        <w:t>No routinely collected national data for this measure has been identified. Data could be collected</w:t>
      </w:r>
      <w:r w:rsidR="00252108">
        <w:rPr>
          <w:color w:val="000000" w:themeColor="text1"/>
        </w:rPr>
        <w:t xml:space="preserve"> from</w:t>
      </w:r>
      <w:r w:rsidR="00D45810" w:rsidRPr="00D45810">
        <w:rPr>
          <w:color w:val="000000" w:themeColor="text1"/>
        </w:rPr>
        <w:t xml:space="preserve"> </w:t>
      </w:r>
      <w:r w:rsidR="00252108" w:rsidRPr="00252108">
        <w:rPr>
          <w:color w:val="000000" w:themeColor="text1"/>
        </w:rPr>
        <w:t>information recorded locally</w:t>
      </w:r>
      <w:r w:rsidR="00D45810" w:rsidRPr="00D45810">
        <w:rPr>
          <w:color w:val="000000" w:themeColor="text1"/>
        </w:rPr>
        <w:t>, for example</w:t>
      </w:r>
      <w:r w:rsidR="003120F5">
        <w:rPr>
          <w:color w:val="000000" w:themeColor="text1"/>
        </w:rPr>
        <w:t xml:space="preserve"> </w:t>
      </w:r>
      <w:r w:rsidR="0053620C">
        <w:rPr>
          <w:color w:val="000000" w:themeColor="text1"/>
        </w:rPr>
        <w:t>a service specification</w:t>
      </w:r>
      <w:r w:rsidR="004260F7">
        <w:rPr>
          <w:color w:val="000000" w:themeColor="text1"/>
        </w:rPr>
        <w:t>.</w:t>
      </w:r>
    </w:p>
    <w:p w14:paraId="74D59530" w14:textId="77777777" w:rsidR="000B4548" w:rsidRPr="000C37A0" w:rsidRDefault="009E6CC0" w:rsidP="00CD55EC">
      <w:pPr>
        <w:pStyle w:val="Heading3"/>
      </w:pPr>
      <w:r w:rsidRPr="000C37A0">
        <w:t>Process</w:t>
      </w:r>
    </w:p>
    <w:p w14:paraId="40C95197" w14:textId="4F20BF88" w:rsidR="009E6CC0" w:rsidRPr="000C37A0" w:rsidRDefault="005F6CB1" w:rsidP="00E91B86">
      <w:pPr>
        <w:pStyle w:val="NICEnormal"/>
        <w:rPr>
          <w:highlight w:val="cyan"/>
        </w:rPr>
      </w:pPr>
      <w:r>
        <w:t xml:space="preserve">a) </w:t>
      </w:r>
      <w:r w:rsidR="007F53A8" w:rsidRPr="007F53A8">
        <w:t>Proportion of adults with</w:t>
      </w:r>
      <w:r w:rsidR="00DF1944">
        <w:t xml:space="preserve"> a new diagnosis of</w:t>
      </w:r>
      <w:r w:rsidR="007F53A8" w:rsidRPr="007F53A8">
        <w:t xml:space="preserve"> colorectal </w:t>
      </w:r>
      <w:r w:rsidR="00FD5168">
        <w:t>cancer</w:t>
      </w:r>
      <w:r w:rsidR="007F53A8" w:rsidRPr="007F53A8">
        <w:t xml:space="preserve"> who had </w:t>
      </w:r>
      <w:r w:rsidR="000954E6">
        <w:t xml:space="preserve">molecular </w:t>
      </w:r>
      <w:r w:rsidR="007F53A8" w:rsidRPr="007F53A8">
        <w:t xml:space="preserve">testing </w:t>
      </w:r>
      <w:r w:rsidR="00FD5168">
        <w:t>to identify</w:t>
      </w:r>
      <w:r w:rsidR="007F53A8" w:rsidRPr="007F53A8">
        <w:t xml:space="preserve"> </w:t>
      </w:r>
      <w:r w:rsidR="00322426">
        <w:t>tumours with deficient DNA mismatch repair</w:t>
      </w:r>
      <w:r w:rsidR="00DC3DA4">
        <w:t>.</w:t>
      </w:r>
      <w:r w:rsidR="007F53A8">
        <w:t xml:space="preserve"> </w:t>
      </w:r>
    </w:p>
    <w:p w14:paraId="064BF124" w14:textId="3660A883" w:rsidR="009E6CC0" w:rsidRPr="000C37A0" w:rsidRDefault="009E6CC0" w:rsidP="009E6CC0">
      <w:pPr>
        <w:pStyle w:val="NICEnormal"/>
      </w:pPr>
      <w:bookmarkStart w:id="6" w:name="_Hlk79587774"/>
      <w:r w:rsidRPr="000C37A0">
        <w:t>Numerator –</w:t>
      </w:r>
      <w:r w:rsidR="000954E6">
        <w:t xml:space="preserve"> </w:t>
      </w:r>
      <w:r w:rsidR="007F53A8">
        <w:t xml:space="preserve">the number in the denominator who had </w:t>
      </w:r>
      <w:r w:rsidR="000954E6">
        <w:t xml:space="preserve">molecular </w:t>
      </w:r>
      <w:r w:rsidR="007F53A8">
        <w:t xml:space="preserve">testing </w:t>
      </w:r>
      <w:r w:rsidR="00FD5168">
        <w:t>to identify</w:t>
      </w:r>
      <w:r w:rsidR="007F53A8">
        <w:t xml:space="preserve"> </w:t>
      </w:r>
      <w:r w:rsidR="00322426">
        <w:t>tumours with deficient DNA mismatch repair</w:t>
      </w:r>
      <w:r w:rsidR="007F53A8">
        <w:t xml:space="preserve">. </w:t>
      </w:r>
    </w:p>
    <w:p w14:paraId="2A6E990B" w14:textId="77777777" w:rsidR="009E6CC0" w:rsidRPr="000C37A0" w:rsidRDefault="009E6CC0" w:rsidP="009E6CC0">
      <w:pPr>
        <w:pStyle w:val="NICEnormal"/>
      </w:pPr>
      <w:r w:rsidRPr="000C37A0">
        <w:lastRenderedPageBreak/>
        <w:t>Denominator –</w:t>
      </w:r>
      <w:r w:rsidR="000954E6">
        <w:t xml:space="preserve"> </w:t>
      </w:r>
      <w:r w:rsidR="007F53A8">
        <w:t xml:space="preserve">the number of adults with </w:t>
      </w:r>
      <w:r w:rsidR="00DF1944">
        <w:t xml:space="preserve">a new diagnosis of </w:t>
      </w:r>
      <w:r w:rsidR="00FD5168">
        <w:t xml:space="preserve">colorectal </w:t>
      </w:r>
      <w:r w:rsidR="00EF4171">
        <w:t>cancer</w:t>
      </w:r>
      <w:r w:rsidR="007F53A8">
        <w:t>.</w:t>
      </w:r>
    </w:p>
    <w:p w14:paraId="77F8CB56" w14:textId="50B4A2B7" w:rsidR="00646CB1" w:rsidRDefault="009E6CC0" w:rsidP="005F6CB1">
      <w:pPr>
        <w:pStyle w:val="NICEnormal"/>
      </w:pPr>
      <w:r w:rsidRPr="00B4696C">
        <w:rPr>
          <w:b/>
          <w:iCs/>
        </w:rPr>
        <w:t>Data source:</w:t>
      </w:r>
      <w:r w:rsidRPr="000C37A0">
        <w:t xml:space="preserve"> </w:t>
      </w:r>
      <w:bookmarkStart w:id="7" w:name="_Hlk79590488"/>
      <w:r w:rsidR="00EA1692">
        <w:t>Performance of mismatch repair protein</w:t>
      </w:r>
      <w:r w:rsidR="00810221">
        <w:t xml:space="preserve"> (MMR)</w:t>
      </w:r>
      <w:r w:rsidR="00EA1692">
        <w:t xml:space="preserve"> immunohistochemistry</w:t>
      </w:r>
      <w:r w:rsidR="007A59DC">
        <w:t xml:space="preserve"> </w:t>
      </w:r>
      <w:r w:rsidR="0016608F">
        <w:t>and</w:t>
      </w:r>
      <w:r w:rsidR="00EA1692">
        <w:t xml:space="preserve"> microsatellite instability testing</w:t>
      </w:r>
      <w:r w:rsidR="007A59DC">
        <w:t xml:space="preserve"> (MSI)</w:t>
      </w:r>
      <w:r w:rsidR="00EA1692">
        <w:t xml:space="preserve"> are i</w:t>
      </w:r>
      <w:r w:rsidR="00F42B31">
        <w:t xml:space="preserve">ncluded in the </w:t>
      </w:r>
      <w:hyperlink r:id="rId11" w:history="1">
        <w:r w:rsidR="00F42B31" w:rsidRPr="00EA1692">
          <w:rPr>
            <w:rStyle w:val="Hyperlink"/>
          </w:rPr>
          <w:t>Royal College of Pathologists dataset for histopathological reporting of colorectal cancer</w:t>
        </w:r>
      </w:hyperlink>
      <w:r w:rsidR="00F42B31">
        <w:t>, appendix E</w:t>
      </w:r>
      <w:r w:rsidR="00EA1692">
        <w:t xml:space="preserve">. </w:t>
      </w:r>
      <w:bookmarkEnd w:id="6"/>
      <w:bookmarkEnd w:id="7"/>
      <w:r w:rsidR="003120F5">
        <w:fldChar w:fldCharType="begin"/>
      </w:r>
      <w:r w:rsidR="003120F5">
        <w:instrText xml:space="preserve"> HYPERLINK "https://www.hqip.org.uk/a-z-of-nca/national-bowel-cancer-audit/#.YPaQYMSSkdU" </w:instrText>
      </w:r>
      <w:r w:rsidR="003120F5">
        <w:fldChar w:fldCharType="separate"/>
      </w:r>
      <w:r w:rsidR="00AC2430" w:rsidRPr="003120F5">
        <w:rPr>
          <w:rStyle w:val="Hyperlink"/>
        </w:rPr>
        <w:t>The National Bowel Cancer Audit</w:t>
      </w:r>
      <w:r w:rsidR="003120F5">
        <w:fldChar w:fldCharType="end"/>
      </w:r>
      <w:r w:rsidR="00AC2430">
        <w:t xml:space="preserve"> collects data on performance of MMR and MSI tests</w:t>
      </w:r>
      <w:r w:rsidR="00484E7F">
        <w:t xml:space="preserve"> (from April 2021)</w:t>
      </w:r>
      <w:r w:rsidR="00AC2430">
        <w:t>.</w:t>
      </w:r>
      <w:r w:rsidR="00B2257A">
        <w:t xml:space="preserve"> </w:t>
      </w:r>
      <w:r w:rsidR="000377F8" w:rsidRPr="00C05E6D">
        <w:t xml:space="preserve">The </w:t>
      </w:r>
      <w:hyperlink r:id="rId12" w:history="1">
        <w:r w:rsidR="000377F8" w:rsidRPr="00381B2F">
          <w:rPr>
            <w:rStyle w:val="Hyperlink"/>
          </w:rPr>
          <w:t>National Disease Registration Service</w:t>
        </w:r>
      </w:hyperlink>
      <w:r w:rsidR="000377F8" w:rsidRPr="00C05E6D">
        <w:t xml:space="preserve"> germline dataset collects data on testing for </w:t>
      </w:r>
      <w:r w:rsidR="000377F8">
        <w:t>MMR and MSI</w:t>
      </w:r>
      <w:r w:rsidR="000377F8" w:rsidRPr="00C05E6D">
        <w:t>.</w:t>
      </w:r>
    </w:p>
    <w:p w14:paraId="31F14BA0" w14:textId="4B14CC92" w:rsidR="00E7298A" w:rsidRDefault="00E7298A" w:rsidP="005F6CB1">
      <w:pPr>
        <w:pStyle w:val="NICEnormal"/>
      </w:pPr>
      <w:r>
        <w:t xml:space="preserve">b) Proportion of adults with a new diagnosis of colorectal cancer and a tumour with deficient DNA mismatch repair </w:t>
      </w:r>
      <w:r w:rsidR="0016608F">
        <w:t xml:space="preserve">who had </w:t>
      </w:r>
      <w:r w:rsidR="00D07374">
        <w:t xml:space="preserve">molecular </w:t>
      </w:r>
      <w:r w:rsidR="0016608F">
        <w:t xml:space="preserve">testing to differentiate sporadic and Lynch syndrome-associated </w:t>
      </w:r>
      <w:r w:rsidR="002B7375">
        <w:t xml:space="preserve">colorectal </w:t>
      </w:r>
      <w:r w:rsidR="0016608F">
        <w:t>cancer.</w:t>
      </w:r>
    </w:p>
    <w:p w14:paraId="10EF15AA" w14:textId="0224075C" w:rsidR="00E7298A" w:rsidRDefault="00E7298A" w:rsidP="00E7298A">
      <w:pPr>
        <w:pStyle w:val="NICEnormal"/>
      </w:pPr>
      <w:r>
        <w:t xml:space="preserve">Numerator – the number in the denominator who had </w:t>
      </w:r>
      <w:r w:rsidR="00D07374">
        <w:t xml:space="preserve">molecular </w:t>
      </w:r>
      <w:r w:rsidR="0016608F">
        <w:t>testing to differentiate sporadic and Lynch syndrome-associated cancer</w:t>
      </w:r>
      <w:r>
        <w:t xml:space="preserve">. </w:t>
      </w:r>
    </w:p>
    <w:p w14:paraId="3F1EDABF" w14:textId="77777777" w:rsidR="00E7298A" w:rsidRDefault="00E7298A" w:rsidP="00E7298A">
      <w:pPr>
        <w:pStyle w:val="NICEnormal"/>
      </w:pPr>
      <w:r>
        <w:t xml:space="preserve">Denominator – the number of adults with a new diagnosis of colorectal cancer and a tumour with </w:t>
      </w:r>
      <w:r w:rsidR="002B7375">
        <w:t xml:space="preserve">deficient </w:t>
      </w:r>
      <w:r>
        <w:t>DNA mismatch repair</w:t>
      </w:r>
      <w:r w:rsidR="0016608F">
        <w:t>.</w:t>
      </w:r>
    </w:p>
    <w:p w14:paraId="1DBAAFE0" w14:textId="00A5F369" w:rsidR="00E7298A" w:rsidRDefault="00E7298A" w:rsidP="00E7298A">
      <w:pPr>
        <w:pStyle w:val="NICEnormal"/>
      </w:pPr>
      <w:r w:rsidRPr="00746EEE">
        <w:rPr>
          <w:b/>
          <w:bCs/>
        </w:rPr>
        <w:t>Data source:</w:t>
      </w:r>
      <w:r>
        <w:t xml:space="preserve"> </w:t>
      </w:r>
      <w:r w:rsidR="0016608F" w:rsidRPr="0016608F">
        <w:t xml:space="preserve">Performance of MLH1 promoter hypermethylation testing and BRAF V600E testing are included in the </w:t>
      </w:r>
      <w:hyperlink r:id="rId13" w:history="1">
        <w:r w:rsidR="0016608F" w:rsidRPr="003120F5">
          <w:rPr>
            <w:rStyle w:val="Hyperlink"/>
          </w:rPr>
          <w:t>Royal College of Pathologists dataset for histopathological reporting of colorectal cancer</w:t>
        </w:r>
      </w:hyperlink>
      <w:r w:rsidR="0016608F" w:rsidRPr="0016608F">
        <w:t>, appendix E.</w:t>
      </w:r>
    </w:p>
    <w:p w14:paraId="1DF9D9BA" w14:textId="77777777" w:rsidR="0016608F" w:rsidRDefault="0016608F" w:rsidP="00E7298A">
      <w:pPr>
        <w:pStyle w:val="NICEnormal"/>
      </w:pPr>
      <w:r>
        <w:t>c) Proportion of adults with</w:t>
      </w:r>
      <w:r w:rsidR="002B7375">
        <w:t xml:space="preserve"> a new diagnosis of colorectal cancer and</w:t>
      </w:r>
      <w:r>
        <w:t xml:space="preserve"> molecular testing </w:t>
      </w:r>
      <w:r w:rsidR="000D706C">
        <w:t xml:space="preserve">results </w:t>
      </w:r>
      <w:r>
        <w:t>suggestive of Lynch syndrome-associated</w:t>
      </w:r>
      <w:r w:rsidR="002B7375">
        <w:t xml:space="preserve"> colorectal</w:t>
      </w:r>
      <w:r>
        <w:t xml:space="preserve"> cancer who had genetic testing of germline DNA to confirm Lynch syndrome.</w:t>
      </w:r>
    </w:p>
    <w:p w14:paraId="152274A3" w14:textId="77777777" w:rsidR="0016608F" w:rsidRDefault="0016608F" w:rsidP="0016608F">
      <w:pPr>
        <w:pStyle w:val="NICEnormal"/>
      </w:pPr>
      <w:r>
        <w:t xml:space="preserve">Numerator – the number in the denominator who had genetic testing of germline DNA to confirm Lynch syndrome. </w:t>
      </w:r>
    </w:p>
    <w:p w14:paraId="65E1504D" w14:textId="77777777" w:rsidR="0016608F" w:rsidRDefault="0016608F" w:rsidP="0016608F">
      <w:pPr>
        <w:pStyle w:val="NICEnormal"/>
      </w:pPr>
      <w:r>
        <w:t xml:space="preserve">Denominator – the number of adults with a new diagnosis of colorectal cancer </w:t>
      </w:r>
      <w:r w:rsidR="002B7375">
        <w:t>and</w:t>
      </w:r>
      <w:r>
        <w:t xml:space="preserve"> molecular testing </w:t>
      </w:r>
      <w:r w:rsidR="000D706C">
        <w:t xml:space="preserve">results </w:t>
      </w:r>
      <w:r>
        <w:t xml:space="preserve">suggestive of Lynch syndrome-associated </w:t>
      </w:r>
      <w:r w:rsidR="002B7375">
        <w:t xml:space="preserve">colorectal </w:t>
      </w:r>
      <w:r>
        <w:t>cancer.</w:t>
      </w:r>
    </w:p>
    <w:p w14:paraId="0FD297EE" w14:textId="605F0D78" w:rsidR="00C05E6D" w:rsidRDefault="00C05E6D" w:rsidP="0016608F">
      <w:pPr>
        <w:pStyle w:val="NICEnormal"/>
      </w:pPr>
      <w:r w:rsidRPr="00626CB1">
        <w:rPr>
          <w:b/>
          <w:bCs/>
        </w:rPr>
        <w:t xml:space="preserve">Data source: </w:t>
      </w:r>
      <w:bookmarkStart w:id="8" w:name="_Hlk81379915"/>
      <w:r w:rsidRPr="00C05E6D">
        <w:t xml:space="preserve">The </w:t>
      </w:r>
      <w:hyperlink r:id="rId14" w:history="1">
        <w:r w:rsidRPr="00381B2F">
          <w:rPr>
            <w:rStyle w:val="Hyperlink"/>
          </w:rPr>
          <w:t>National Disease Registration Service</w:t>
        </w:r>
      </w:hyperlink>
      <w:r w:rsidRPr="00C05E6D">
        <w:t xml:space="preserve"> germline dataset collects data on germline testing for Lynch syndrome.</w:t>
      </w:r>
      <w:bookmarkEnd w:id="8"/>
    </w:p>
    <w:p w14:paraId="1D1B45E7" w14:textId="77777777" w:rsidR="000B4548" w:rsidRPr="000C37A0" w:rsidRDefault="009E6CC0" w:rsidP="00C20FF4">
      <w:pPr>
        <w:pStyle w:val="Heading3"/>
      </w:pPr>
      <w:r w:rsidRPr="000C37A0">
        <w:lastRenderedPageBreak/>
        <w:t>Outcome</w:t>
      </w:r>
    </w:p>
    <w:p w14:paraId="3A556A7D" w14:textId="77777777" w:rsidR="000954E6" w:rsidRDefault="000954E6" w:rsidP="00BC6E3E">
      <w:pPr>
        <w:pStyle w:val="NICEnormal"/>
      </w:pPr>
      <w:r>
        <w:t>Diagnosis of Lynch syndrome</w:t>
      </w:r>
      <w:r w:rsidR="00A57AA8">
        <w:t>.</w:t>
      </w:r>
    </w:p>
    <w:p w14:paraId="79E30065" w14:textId="1B274803" w:rsidR="000954E6" w:rsidRDefault="000954E6" w:rsidP="000954E6">
      <w:pPr>
        <w:pStyle w:val="NICEnormal"/>
      </w:pPr>
      <w:r w:rsidRPr="00B4696C">
        <w:rPr>
          <w:b/>
          <w:bCs/>
        </w:rPr>
        <w:t>Data source:</w:t>
      </w:r>
      <w:r w:rsidRPr="000C37A0">
        <w:rPr>
          <w:i/>
        </w:rPr>
        <w:t xml:space="preserve"> </w:t>
      </w:r>
      <w:r w:rsidR="00761CD0">
        <w:rPr>
          <w:iCs/>
        </w:rPr>
        <w:t xml:space="preserve">The </w:t>
      </w:r>
      <w:hyperlink r:id="rId15" w:history="1">
        <w:r w:rsidR="00765B55" w:rsidRPr="00381B2F">
          <w:rPr>
            <w:rStyle w:val="Hyperlink"/>
          </w:rPr>
          <w:t>N</w:t>
        </w:r>
        <w:r w:rsidR="00A531D0" w:rsidRPr="00381B2F">
          <w:rPr>
            <w:rStyle w:val="Hyperlink"/>
          </w:rPr>
          <w:t xml:space="preserve">ational </w:t>
        </w:r>
        <w:r w:rsidR="00AD0989" w:rsidRPr="00381B2F">
          <w:rPr>
            <w:rStyle w:val="Hyperlink"/>
          </w:rPr>
          <w:t>D</w:t>
        </w:r>
        <w:r w:rsidR="00A531D0" w:rsidRPr="00381B2F">
          <w:rPr>
            <w:rStyle w:val="Hyperlink"/>
          </w:rPr>
          <w:t xml:space="preserve">isease </w:t>
        </w:r>
        <w:r w:rsidR="00AD0989" w:rsidRPr="00381B2F">
          <w:rPr>
            <w:rStyle w:val="Hyperlink"/>
          </w:rPr>
          <w:t>R</w:t>
        </w:r>
        <w:r w:rsidR="00A531D0" w:rsidRPr="00381B2F">
          <w:rPr>
            <w:rStyle w:val="Hyperlink"/>
          </w:rPr>
          <w:t xml:space="preserve">egistration </w:t>
        </w:r>
        <w:r w:rsidR="00765B55" w:rsidRPr="00381B2F">
          <w:rPr>
            <w:rStyle w:val="Hyperlink"/>
          </w:rPr>
          <w:t>S</w:t>
        </w:r>
        <w:r w:rsidR="00A531D0" w:rsidRPr="00381B2F">
          <w:rPr>
            <w:rStyle w:val="Hyperlink"/>
          </w:rPr>
          <w:t>ervice</w:t>
        </w:r>
      </w:hyperlink>
      <w:r w:rsidR="00A531D0">
        <w:t xml:space="preserve"> </w:t>
      </w:r>
      <w:r w:rsidR="00005857">
        <w:t>germline dataset collects data on germline testing for Lynch syndrome.</w:t>
      </w:r>
    </w:p>
    <w:p w14:paraId="14930B5F" w14:textId="77777777" w:rsidR="00625085" w:rsidRPr="0089197E" w:rsidRDefault="009E6CC0" w:rsidP="0089197E">
      <w:pPr>
        <w:pStyle w:val="Heading2"/>
      </w:pPr>
      <w:r w:rsidRPr="000C37A0">
        <w:t xml:space="preserve">What the quality statement means for </w:t>
      </w:r>
      <w:r w:rsidR="003E684D">
        <w:t xml:space="preserve">different </w:t>
      </w:r>
      <w:r w:rsidR="00A14DDD">
        <w:t>audiences</w:t>
      </w:r>
    </w:p>
    <w:p w14:paraId="6827E58B" w14:textId="29B08217" w:rsidR="009E6CC0" w:rsidRPr="000C37A0" w:rsidRDefault="009E6CC0" w:rsidP="009E6CC0">
      <w:pPr>
        <w:pStyle w:val="NICEnormal"/>
      </w:pPr>
      <w:r w:rsidRPr="000C37A0">
        <w:rPr>
          <w:b/>
        </w:rPr>
        <w:t>Service providers</w:t>
      </w:r>
      <w:r w:rsidR="00F50622">
        <w:t xml:space="preserve"> </w:t>
      </w:r>
      <w:r w:rsidR="00F616AD">
        <w:t>(</w:t>
      </w:r>
      <w:r w:rsidR="0089197E">
        <w:t xml:space="preserve">such as </w:t>
      </w:r>
      <w:r w:rsidR="00CD4D63">
        <w:t>histopathology laboratory services</w:t>
      </w:r>
      <w:r w:rsidR="00102780">
        <w:t xml:space="preserve">, </w:t>
      </w:r>
      <w:r w:rsidR="00CD4D63">
        <w:t xml:space="preserve">molecular genetics </w:t>
      </w:r>
      <w:r w:rsidR="0089197E">
        <w:rPr>
          <w:rStyle w:val="NICEnormalChar"/>
        </w:rPr>
        <w:t>laboratory services</w:t>
      </w:r>
      <w:r w:rsidR="00102780">
        <w:rPr>
          <w:rStyle w:val="NICEnormalChar"/>
        </w:rPr>
        <w:t xml:space="preserve"> or genomic laboratory hubs</w:t>
      </w:r>
      <w:r w:rsidR="00F616AD">
        <w:rPr>
          <w:rStyle w:val="NICEnormalChar"/>
        </w:rPr>
        <w:t>)</w:t>
      </w:r>
      <w:r w:rsidR="0089197E">
        <w:rPr>
          <w:rStyle w:val="NICEnormalChar"/>
        </w:rPr>
        <w:t xml:space="preserve"> ensure that</w:t>
      </w:r>
      <w:r w:rsidR="009127B3">
        <w:rPr>
          <w:rStyle w:val="NICEnormalChar"/>
        </w:rPr>
        <w:t xml:space="preserve"> </w:t>
      </w:r>
      <w:r w:rsidR="005E6ED0">
        <w:rPr>
          <w:rStyle w:val="NICEnormalChar"/>
        </w:rPr>
        <w:t>laboratory protocols</w:t>
      </w:r>
      <w:r w:rsidR="00C575D5">
        <w:rPr>
          <w:rStyle w:val="NICEnormalChar"/>
        </w:rPr>
        <w:t xml:space="preserve"> </w:t>
      </w:r>
      <w:r w:rsidR="009127B3">
        <w:rPr>
          <w:rStyle w:val="NICEnormalChar"/>
        </w:rPr>
        <w:t xml:space="preserve">are in place to provide molecular testing </w:t>
      </w:r>
      <w:r w:rsidR="00FD5168">
        <w:rPr>
          <w:rStyle w:val="NICEnormalChar"/>
        </w:rPr>
        <w:t>on tumours to identify</w:t>
      </w:r>
      <w:r w:rsidR="009127B3">
        <w:rPr>
          <w:rStyle w:val="NICEnormalChar"/>
        </w:rPr>
        <w:t xml:space="preserve"> </w:t>
      </w:r>
      <w:r w:rsidR="00322426">
        <w:rPr>
          <w:rStyle w:val="NICEnormalChar"/>
        </w:rPr>
        <w:t>deficient DNA mismatch repair</w:t>
      </w:r>
      <w:r w:rsidR="009127B3">
        <w:rPr>
          <w:rStyle w:val="NICEnormalChar"/>
        </w:rPr>
        <w:t xml:space="preserve"> </w:t>
      </w:r>
      <w:r w:rsidR="00102780">
        <w:rPr>
          <w:rStyle w:val="NICEnormalChar"/>
        </w:rPr>
        <w:t xml:space="preserve">and </w:t>
      </w:r>
      <w:r w:rsidR="00102780" w:rsidRPr="00102780">
        <w:rPr>
          <w:rStyle w:val="NICEnormalChar"/>
        </w:rPr>
        <w:t>to differentiate sporadic and Lynch syndrome-associated colorectal cancer</w:t>
      </w:r>
      <w:r w:rsidR="00102780">
        <w:rPr>
          <w:rStyle w:val="NICEnormalChar"/>
        </w:rPr>
        <w:t xml:space="preserve"> </w:t>
      </w:r>
      <w:r w:rsidR="00FD5168">
        <w:rPr>
          <w:rStyle w:val="NICEnormalChar"/>
        </w:rPr>
        <w:t xml:space="preserve">in adults </w:t>
      </w:r>
      <w:r w:rsidR="00DF1944">
        <w:rPr>
          <w:rStyle w:val="NICEnormalChar"/>
        </w:rPr>
        <w:t>with a new diagnosis of</w:t>
      </w:r>
      <w:r w:rsidR="009127B3">
        <w:rPr>
          <w:rStyle w:val="NICEnormalChar"/>
        </w:rPr>
        <w:t xml:space="preserve"> colorectal </w:t>
      </w:r>
      <w:r w:rsidR="00C575D5">
        <w:rPr>
          <w:rStyle w:val="NICEnormalChar"/>
        </w:rPr>
        <w:t>cancer</w:t>
      </w:r>
      <w:r w:rsidR="00FD707C">
        <w:rPr>
          <w:rStyle w:val="NICEnormalChar"/>
        </w:rPr>
        <w:t>. They</w:t>
      </w:r>
      <w:r w:rsidR="00C575D5">
        <w:rPr>
          <w:rStyle w:val="NICEnormalChar"/>
        </w:rPr>
        <w:t xml:space="preserve"> include results in the standard pathology report requested by oncology</w:t>
      </w:r>
      <w:r w:rsidR="009127B3">
        <w:rPr>
          <w:rStyle w:val="NICEnormalChar"/>
        </w:rPr>
        <w:t>.</w:t>
      </w:r>
      <w:r w:rsidR="00FD707C">
        <w:rPr>
          <w:rStyle w:val="NICEnormalChar"/>
        </w:rPr>
        <w:t xml:space="preserve"> </w:t>
      </w:r>
      <w:r w:rsidR="00102780">
        <w:rPr>
          <w:rStyle w:val="NICEnormalChar"/>
        </w:rPr>
        <w:t>They ensure that laboratory protocols are in place to provide genetic testing of germline DNA for Lynch syndrome in adults with a new diagnosis of colorectal cancer and molecular testing results suggestive of Lynch syndrome.</w:t>
      </w:r>
    </w:p>
    <w:p w14:paraId="5D9E01E0" w14:textId="107213AC" w:rsidR="009E6CC0" w:rsidRPr="000C37A0" w:rsidRDefault="009E6CC0" w:rsidP="009E6CC0">
      <w:pPr>
        <w:pStyle w:val="NICEnormal"/>
      </w:pPr>
      <w:r w:rsidRPr="000C37A0">
        <w:rPr>
          <w:b/>
        </w:rPr>
        <w:t>Health</w:t>
      </w:r>
      <w:r w:rsidR="00761CD0">
        <w:rPr>
          <w:b/>
        </w:rPr>
        <w:t>care professionals</w:t>
      </w:r>
      <w:r w:rsidR="00761CD0">
        <w:t xml:space="preserve"> (s</w:t>
      </w:r>
      <w:r w:rsidR="009127B3">
        <w:t xml:space="preserve">uch as </w:t>
      </w:r>
      <w:r w:rsidR="009A7942">
        <w:t>gastroenterologists</w:t>
      </w:r>
      <w:r w:rsidR="004F52D7">
        <w:t>, colorectal surgeons</w:t>
      </w:r>
      <w:r w:rsidR="009A7942">
        <w:t xml:space="preserve"> and consultant histopathologists</w:t>
      </w:r>
      <w:r w:rsidR="00761CD0">
        <w:t xml:space="preserve">) </w:t>
      </w:r>
      <w:r w:rsidR="00897C55">
        <w:t xml:space="preserve">identify a clinical lead responsible for implementation of the testing pathway for Lynch syndrome and </w:t>
      </w:r>
      <w:r w:rsidR="00761CD0">
        <w:t xml:space="preserve">are aware of local </w:t>
      </w:r>
      <w:r w:rsidR="00F558F2">
        <w:t>protocols</w:t>
      </w:r>
      <w:r w:rsidR="00BA1483">
        <w:t xml:space="preserve"> to </w:t>
      </w:r>
      <w:r w:rsidR="00761CD0">
        <w:t xml:space="preserve">ensure that </w:t>
      </w:r>
      <w:r w:rsidR="00FD5168">
        <w:t xml:space="preserve">adults </w:t>
      </w:r>
      <w:r w:rsidR="00DF1944">
        <w:t xml:space="preserve">with a new diagnosis of colorectal cancer </w:t>
      </w:r>
      <w:r w:rsidR="00D14E6B">
        <w:t xml:space="preserve">have testing </w:t>
      </w:r>
      <w:r w:rsidR="00897C55">
        <w:t xml:space="preserve">to determine whether or not they </w:t>
      </w:r>
      <w:r w:rsidR="00FB01A2">
        <w:t xml:space="preserve">Lynch syndrome. </w:t>
      </w:r>
      <w:r w:rsidR="00C575D5">
        <w:t>Healthcare professionals are aware of referral pathways and can identify when to</w:t>
      </w:r>
      <w:r w:rsidR="000C2602">
        <w:t xml:space="preserve"> </w:t>
      </w:r>
      <w:r w:rsidR="00C575D5">
        <w:t>refer</w:t>
      </w:r>
      <w:r w:rsidR="000C2602">
        <w:t xml:space="preserve"> </w:t>
      </w:r>
      <w:r w:rsidR="00CD4D63">
        <w:t xml:space="preserve">to clinical genetics services </w:t>
      </w:r>
      <w:r w:rsidR="000C2602">
        <w:t>for the diagnosis of Lynch syndrome.</w:t>
      </w:r>
      <w:r w:rsidR="00761CD0">
        <w:t xml:space="preserve"> </w:t>
      </w:r>
    </w:p>
    <w:p w14:paraId="11BADC4C" w14:textId="73950F14" w:rsidR="009E6CC0" w:rsidRPr="000C37A0" w:rsidRDefault="009E6CC0" w:rsidP="009E6CC0">
      <w:pPr>
        <w:pStyle w:val="NICEnormal"/>
      </w:pPr>
      <w:r w:rsidRPr="000C37A0">
        <w:rPr>
          <w:b/>
        </w:rPr>
        <w:t>Commissioners</w:t>
      </w:r>
      <w:r w:rsidR="00F50622">
        <w:t xml:space="preserve"> </w:t>
      </w:r>
      <w:r w:rsidR="00761CD0">
        <w:rPr>
          <w:rStyle w:val="NICEnormalChar"/>
        </w:rPr>
        <w:t>(clinical commissioning groups</w:t>
      </w:r>
      <w:r w:rsidR="003B2EF2">
        <w:rPr>
          <w:rStyle w:val="NICEnormalChar"/>
        </w:rPr>
        <w:t>, integrated care systems or</w:t>
      </w:r>
      <w:r w:rsidR="00FD707C">
        <w:rPr>
          <w:rStyle w:val="NICEnormalChar"/>
        </w:rPr>
        <w:t xml:space="preserve"> </w:t>
      </w:r>
      <w:r w:rsidR="002E086C">
        <w:rPr>
          <w:rStyle w:val="NICEnormalChar"/>
        </w:rPr>
        <w:t>NHS England</w:t>
      </w:r>
      <w:r w:rsidR="00761CD0">
        <w:rPr>
          <w:rStyle w:val="NICEnormalChar"/>
        </w:rPr>
        <w:t>)</w:t>
      </w:r>
      <w:r w:rsidR="00BE5349" w:rsidRPr="00BE5349">
        <w:t xml:space="preserve"> </w:t>
      </w:r>
      <w:r w:rsidR="00C8790A">
        <w:t xml:space="preserve">ensure that they </w:t>
      </w:r>
      <w:r w:rsidR="00005857">
        <w:t xml:space="preserve">commission </w:t>
      </w:r>
      <w:r w:rsidR="00761CD0">
        <w:t xml:space="preserve">services that can </w:t>
      </w:r>
      <w:r w:rsidR="00322426">
        <w:t xml:space="preserve">provide </w:t>
      </w:r>
      <w:r w:rsidR="00381B2F">
        <w:t xml:space="preserve">molecular tests for </w:t>
      </w:r>
      <w:r w:rsidR="00761CD0">
        <w:t xml:space="preserve">adults </w:t>
      </w:r>
      <w:r w:rsidR="00DF1944">
        <w:t xml:space="preserve">with a new diagnosis of </w:t>
      </w:r>
      <w:r w:rsidR="00761CD0">
        <w:t>colorectal cancer</w:t>
      </w:r>
      <w:r w:rsidR="00381B2F">
        <w:t xml:space="preserve"> and genetic tests for those with results that suggest Lynch syndrome-associated cancer</w:t>
      </w:r>
      <w:r w:rsidR="00761CD0">
        <w:t>.</w:t>
      </w:r>
      <w:r w:rsidR="00322426">
        <w:t xml:space="preserve"> </w:t>
      </w:r>
    </w:p>
    <w:p w14:paraId="48A214FE" w14:textId="6C95AB33" w:rsidR="00624592" w:rsidRPr="009127B3" w:rsidRDefault="00005857" w:rsidP="00CF3F24">
      <w:pPr>
        <w:pStyle w:val="NICEnormal"/>
      </w:pPr>
      <w:r>
        <w:rPr>
          <w:b/>
        </w:rPr>
        <w:t>A</w:t>
      </w:r>
      <w:r w:rsidR="009C399D" w:rsidRPr="000C37A0">
        <w:rPr>
          <w:b/>
        </w:rPr>
        <w:t>dults</w:t>
      </w:r>
      <w:r w:rsidR="007B7A95">
        <w:rPr>
          <w:b/>
        </w:rPr>
        <w:t xml:space="preserve"> with</w:t>
      </w:r>
      <w:r w:rsidR="00A3104F" w:rsidRPr="000C37A0">
        <w:t xml:space="preserve"> </w:t>
      </w:r>
      <w:r w:rsidR="00FD5168">
        <w:rPr>
          <w:b/>
          <w:bCs/>
        </w:rPr>
        <w:t xml:space="preserve">colorectal </w:t>
      </w:r>
      <w:r w:rsidR="00EF4171">
        <w:rPr>
          <w:b/>
          <w:bCs/>
        </w:rPr>
        <w:t>cancer</w:t>
      </w:r>
      <w:r>
        <w:t xml:space="preserve"> have </w:t>
      </w:r>
      <w:r w:rsidR="00D07374">
        <w:t>testing</w:t>
      </w:r>
      <w:r w:rsidR="000C2602">
        <w:t xml:space="preserve"> </w:t>
      </w:r>
      <w:r w:rsidR="00893B0B">
        <w:t xml:space="preserve">to determine whether or not </w:t>
      </w:r>
      <w:r w:rsidR="000C2602">
        <w:t xml:space="preserve">they have </w:t>
      </w:r>
      <w:r>
        <w:t>Lynch syndrome</w:t>
      </w:r>
      <w:r w:rsidR="000C2602">
        <w:t>.</w:t>
      </w:r>
    </w:p>
    <w:p w14:paraId="0D0C35C2" w14:textId="77777777" w:rsidR="009C399D" w:rsidRPr="000C37A0" w:rsidRDefault="009C399D" w:rsidP="002D23BE">
      <w:pPr>
        <w:pStyle w:val="Heading2"/>
      </w:pPr>
      <w:r w:rsidRPr="000C37A0">
        <w:lastRenderedPageBreak/>
        <w:t>Source guidance</w:t>
      </w:r>
    </w:p>
    <w:p w14:paraId="28771304" w14:textId="205A5D5E" w:rsidR="007F53A8" w:rsidRDefault="00757E41" w:rsidP="00CF3F24">
      <w:pPr>
        <w:pStyle w:val="NICEnormal"/>
        <w:rPr>
          <w:highlight w:val="cyan"/>
        </w:rPr>
      </w:pPr>
      <w:hyperlink r:id="rId16" w:history="1">
        <w:r w:rsidR="007F53A8" w:rsidRPr="007F53A8">
          <w:rPr>
            <w:rStyle w:val="Hyperlink"/>
          </w:rPr>
          <w:t>Molecular testing strategies for Lynch syndrome in people with colorectal cancer. NICE guideline DG27</w:t>
        </w:r>
      </w:hyperlink>
      <w:r w:rsidR="007F53A8">
        <w:t xml:space="preserve"> (2017), recommendation</w:t>
      </w:r>
      <w:r w:rsidR="00306FB2">
        <w:t>s</w:t>
      </w:r>
      <w:r w:rsidR="007F53A8">
        <w:t xml:space="preserve"> 1.1</w:t>
      </w:r>
      <w:r w:rsidR="00E7298A">
        <w:t xml:space="preserve"> to 1.3.</w:t>
      </w:r>
    </w:p>
    <w:p w14:paraId="7B215B7D" w14:textId="77777777" w:rsidR="009C399D" w:rsidRPr="000C37A0" w:rsidRDefault="00396A79" w:rsidP="002D23BE">
      <w:pPr>
        <w:pStyle w:val="Heading2"/>
      </w:pPr>
      <w:r w:rsidRPr="000C37A0">
        <w:t>Definitions</w:t>
      </w:r>
      <w:r w:rsidR="00214453" w:rsidRPr="000C37A0">
        <w:t xml:space="preserve"> </w:t>
      </w:r>
      <w:r w:rsidR="002D23BE" w:rsidRPr="000C37A0">
        <w:t>of terms used in this quality statement</w:t>
      </w:r>
    </w:p>
    <w:p w14:paraId="49BFBED9" w14:textId="5728D435" w:rsidR="007F53A8" w:rsidRDefault="00893B0B" w:rsidP="007F53A8">
      <w:pPr>
        <w:pStyle w:val="Heading3"/>
      </w:pPr>
      <w:r>
        <w:t>T</w:t>
      </w:r>
      <w:r w:rsidR="00367A26">
        <w:t xml:space="preserve">esting </w:t>
      </w:r>
      <w:r>
        <w:t xml:space="preserve">to determine whether or not they have </w:t>
      </w:r>
      <w:r w:rsidR="00367A26">
        <w:t>Lynch syndrome</w:t>
      </w:r>
    </w:p>
    <w:p w14:paraId="5C096F29" w14:textId="6B628633" w:rsidR="008C2CDE" w:rsidRDefault="0068079B" w:rsidP="006379CB">
      <w:pPr>
        <w:pStyle w:val="NICEnormal"/>
      </w:pPr>
      <w:r>
        <w:t>Molecular t</w:t>
      </w:r>
      <w:r w:rsidR="007F53A8">
        <w:t xml:space="preserve">esting </w:t>
      </w:r>
      <w:r w:rsidR="00367A26">
        <w:t xml:space="preserve">for Lynch syndrome </w:t>
      </w:r>
      <w:r w:rsidR="00D07374">
        <w:t xml:space="preserve">in adults with colorectal cancer </w:t>
      </w:r>
      <w:r w:rsidR="007F53A8">
        <w:t>use</w:t>
      </w:r>
      <w:r w:rsidR="00D07374">
        <w:t>s</w:t>
      </w:r>
      <w:r w:rsidR="007F53A8">
        <w:t xml:space="preserve"> immunohistochemistry testing for mismatch repair proteins or microsatellite instability testing</w:t>
      </w:r>
      <w:r w:rsidR="003F1BB3">
        <w:t xml:space="preserve"> to identify tumours with deficient DNA mismatch repair</w:t>
      </w:r>
      <w:r>
        <w:t>. Results from these tests guide further sequential testing for Lynch syndrome</w:t>
      </w:r>
      <w:r w:rsidR="00DC3DA4">
        <w:t>.</w:t>
      </w:r>
      <w:r w:rsidR="007F53A8">
        <w:t xml:space="preserve"> </w:t>
      </w:r>
      <w:r w:rsidR="006F4589">
        <w:t>Further testing includes BRAF V600E and MLH1 promoter hypermethylation tests. If these are both negative</w:t>
      </w:r>
      <w:r w:rsidR="004C0663">
        <w:t>,</w:t>
      </w:r>
      <w:r w:rsidR="006F4589">
        <w:t xml:space="preserve"> Lynch syndrome c</w:t>
      </w:r>
      <w:r w:rsidR="00E7298A">
        <w:t xml:space="preserve">an </w:t>
      </w:r>
      <w:r w:rsidR="006F4589">
        <w:t xml:space="preserve">be confirmed </w:t>
      </w:r>
      <w:r w:rsidR="00E7298A">
        <w:t>by</w:t>
      </w:r>
      <w:r w:rsidR="006F4589">
        <w:t xml:space="preserve"> genetic testing of germline DNA.</w:t>
      </w:r>
      <w:r w:rsidR="00511DEB">
        <w:t xml:space="preserve"> Discussion of genetic testing should be done with a healthcare professional with appropriate training. </w:t>
      </w:r>
      <w:r>
        <w:t xml:space="preserve">[Adapted from </w:t>
      </w:r>
      <w:hyperlink r:id="rId17" w:history="1">
        <w:r w:rsidRPr="0068079B">
          <w:rPr>
            <w:rStyle w:val="Hyperlink"/>
          </w:rPr>
          <w:t>NICE’s diagnostic guideline on molecular testing strategies for Lynch syndrome in people with colorectal cancer</w:t>
        </w:r>
      </w:hyperlink>
      <w:r>
        <w:t>, recommendations 1.1 to 1.</w:t>
      </w:r>
      <w:r w:rsidR="00511DEB">
        <w:t>4</w:t>
      </w:r>
      <w:r>
        <w:t>]</w:t>
      </w:r>
    </w:p>
    <w:p w14:paraId="70FA5A0C" w14:textId="77777777" w:rsidR="00225599" w:rsidRDefault="00225599" w:rsidP="007046DD">
      <w:pPr>
        <w:pStyle w:val="Heading3"/>
      </w:pPr>
      <w:r>
        <w:t xml:space="preserve">Molecular testing to differentiate sporadic and Lynch syndrome-associated </w:t>
      </w:r>
      <w:r w:rsidR="002B7375">
        <w:t xml:space="preserve">colorectal </w:t>
      </w:r>
      <w:r>
        <w:t>cancer</w:t>
      </w:r>
    </w:p>
    <w:p w14:paraId="4F5D7C9D" w14:textId="77777777" w:rsidR="002B7375" w:rsidRDefault="00225599" w:rsidP="006379CB">
      <w:pPr>
        <w:pStyle w:val="NICEnormal"/>
      </w:pPr>
      <w:r>
        <w:t>Sequential BRAF V600E and MLH1 promoter hypermethylation testing can differentiate sporadic and Lynch syndrome</w:t>
      </w:r>
      <w:r w:rsidR="002B7375">
        <w:t>-</w:t>
      </w:r>
      <w:r>
        <w:t xml:space="preserve">associated </w:t>
      </w:r>
      <w:r w:rsidR="002B7375">
        <w:t>colorectal cancer in tumours with deficient DNA mismatch repair. [</w:t>
      </w:r>
      <w:r w:rsidR="000D706C">
        <w:t>A</w:t>
      </w:r>
      <w:r w:rsidR="002B7375">
        <w:t xml:space="preserve">dapted from </w:t>
      </w:r>
      <w:hyperlink r:id="rId18" w:history="1">
        <w:r w:rsidR="002B7375" w:rsidRPr="0068079B">
          <w:rPr>
            <w:rStyle w:val="Hyperlink"/>
          </w:rPr>
          <w:t>NICE’s diagnostic guideline on molecular testing strategies for Lynch syndrome in people with colorectal cancer</w:t>
        </w:r>
      </w:hyperlink>
      <w:r w:rsidR="002B7375">
        <w:t>, recommendations 1.2 and 1.3]</w:t>
      </w:r>
    </w:p>
    <w:p w14:paraId="50826F6C" w14:textId="77777777" w:rsidR="00AC6CB5" w:rsidRDefault="00AC6CB5" w:rsidP="00B037E9">
      <w:pPr>
        <w:pStyle w:val="Heading3"/>
      </w:pPr>
      <w:r>
        <w:t xml:space="preserve">Molecular testing </w:t>
      </w:r>
      <w:r w:rsidR="000D706C">
        <w:t xml:space="preserve">results </w:t>
      </w:r>
      <w:r>
        <w:t>suggestive of Lynch syndrome</w:t>
      </w:r>
      <w:r w:rsidR="000D706C">
        <w:t>-associated colorectal cancer</w:t>
      </w:r>
    </w:p>
    <w:p w14:paraId="36F95AA7" w14:textId="6FCC5E39" w:rsidR="00AC6CB5" w:rsidRPr="003F1BB3" w:rsidRDefault="000D706C" w:rsidP="006379CB">
      <w:pPr>
        <w:pStyle w:val="NICEnormal"/>
      </w:pPr>
      <w:r>
        <w:t>An abnormal MLH1 immunohistochemistry or positive microsatellite instability</w:t>
      </w:r>
      <w:r w:rsidR="00AC6CB5">
        <w:t xml:space="preserve"> </w:t>
      </w:r>
      <w:r>
        <w:t xml:space="preserve">result </w:t>
      </w:r>
      <w:r w:rsidR="00AC6CB5">
        <w:t>and negative tests for BRAF V600E and MLH1 promoter hypermethylation</w:t>
      </w:r>
      <w:r>
        <w:t xml:space="preserve">, or abnormal MSH2, MSH6 or PMS2 immunohistochemistry results. </w:t>
      </w:r>
      <w:r w:rsidRPr="000D706C">
        <w:t xml:space="preserve">[Adapted from </w:t>
      </w:r>
      <w:hyperlink r:id="rId19" w:history="1">
        <w:r w:rsidRPr="00367A26">
          <w:rPr>
            <w:rStyle w:val="Hyperlink"/>
          </w:rPr>
          <w:t>NICE’s diagnostic guideline on molecular testing strategies for Lynch syndrome in people with colorectal cancer</w:t>
        </w:r>
      </w:hyperlink>
      <w:r w:rsidRPr="000D706C">
        <w:t>, recommendations 1.2 and 1.3]</w:t>
      </w:r>
    </w:p>
    <w:p w14:paraId="17177909" w14:textId="77777777" w:rsidR="009C399D" w:rsidRPr="000C37A0" w:rsidRDefault="009C399D" w:rsidP="00D47C22">
      <w:pPr>
        <w:pStyle w:val="Heading2"/>
      </w:pPr>
      <w:r w:rsidRPr="000C37A0">
        <w:lastRenderedPageBreak/>
        <w:t>Equality and diversity considerations</w:t>
      </w:r>
    </w:p>
    <w:p w14:paraId="7A8B02DE" w14:textId="7C57C9B1" w:rsidR="00746EEE" w:rsidRDefault="00FE348A" w:rsidP="00166AEE">
      <w:pPr>
        <w:pStyle w:val="NICEnormal"/>
      </w:pPr>
      <w:r>
        <w:t>Testing</w:t>
      </w:r>
      <w:r w:rsidR="005D735F">
        <w:t xml:space="preserve"> </w:t>
      </w:r>
      <w:r w:rsidR="00893B0B">
        <w:t xml:space="preserve">to determine whether or not they have </w:t>
      </w:r>
      <w:r w:rsidR="000C2602">
        <w:t>Lynch syndrome</w:t>
      </w:r>
      <w:r w:rsidR="009777D4">
        <w:t xml:space="preserve"> </w:t>
      </w:r>
      <w:r w:rsidR="005D735F">
        <w:t xml:space="preserve">should be offered to all adults with </w:t>
      </w:r>
      <w:r>
        <w:t xml:space="preserve">a new diagnosis of </w:t>
      </w:r>
      <w:r w:rsidR="005D735F">
        <w:t xml:space="preserve">colorectal cancer, regardless of age.  </w:t>
      </w:r>
    </w:p>
    <w:p w14:paraId="4EE188BC" w14:textId="77777777" w:rsidR="00746EEE" w:rsidRDefault="00746EEE">
      <w:pPr>
        <w:rPr>
          <w:rFonts w:ascii="Arial" w:hAnsi="Arial"/>
        </w:rPr>
      </w:pPr>
      <w:r>
        <w:br w:type="page"/>
      </w:r>
    </w:p>
    <w:p w14:paraId="41F9EC1E" w14:textId="7BA59BCA" w:rsidR="006729F4" w:rsidRPr="000C37A0" w:rsidRDefault="009C399D" w:rsidP="00CF3F24">
      <w:pPr>
        <w:pStyle w:val="Heading1"/>
      </w:pPr>
      <w:bookmarkStart w:id="9" w:name="_Quality_statement_2:"/>
      <w:bookmarkEnd w:id="9"/>
      <w:r>
        <w:lastRenderedPageBreak/>
        <w:t>Quality statement 2</w:t>
      </w:r>
      <w:r w:rsidR="00AC1DF5">
        <w:t xml:space="preserve">: </w:t>
      </w:r>
      <w:r w:rsidR="00DA531A">
        <w:t xml:space="preserve">Treatment </w:t>
      </w:r>
      <w:r w:rsidR="00B96CD5">
        <w:t>choice for</w:t>
      </w:r>
      <w:r w:rsidR="00DA531A">
        <w:t xml:space="preserve"> early rectal cancer</w:t>
      </w:r>
    </w:p>
    <w:p w14:paraId="2BE42346" w14:textId="77777777" w:rsidR="007C5293" w:rsidRDefault="007C5293" w:rsidP="007C5293">
      <w:pPr>
        <w:pStyle w:val="Heading2"/>
      </w:pPr>
      <w:r>
        <w:t xml:space="preserve">Quality statement </w:t>
      </w:r>
    </w:p>
    <w:p w14:paraId="6A2A0F3E" w14:textId="52675181" w:rsidR="007C5293" w:rsidRDefault="006C7A29" w:rsidP="006729F4">
      <w:pPr>
        <w:pStyle w:val="NICEnormal"/>
      </w:pPr>
      <w:bookmarkStart w:id="10" w:name="_Hlk78376417"/>
      <w:r>
        <w:t xml:space="preserve">Adults with early rectal cancer </w:t>
      </w:r>
      <w:r w:rsidR="007C5293">
        <w:t xml:space="preserve">discuss the implications of each treatment </w:t>
      </w:r>
      <w:r w:rsidR="004E5D67">
        <w:t xml:space="preserve">with their healthcare professional </w:t>
      </w:r>
      <w:r w:rsidR="007C5293">
        <w:t xml:space="preserve">and </w:t>
      </w:r>
      <w:r w:rsidR="00B96CD5">
        <w:t xml:space="preserve">reach a shared decision on </w:t>
      </w:r>
      <w:r w:rsidR="007C5293">
        <w:t xml:space="preserve">which treatment is the best option for them. </w:t>
      </w:r>
      <w:r w:rsidR="007C5293" w:rsidRPr="597CC7D1">
        <w:rPr>
          <w:b/>
          <w:bCs/>
        </w:rPr>
        <w:t>[new 2022]</w:t>
      </w:r>
    </w:p>
    <w:bookmarkEnd w:id="10"/>
    <w:p w14:paraId="6A979D0E" w14:textId="77777777" w:rsidR="007C5293" w:rsidRDefault="007C5293" w:rsidP="00E367C5">
      <w:pPr>
        <w:pStyle w:val="Heading2"/>
      </w:pPr>
      <w:r>
        <w:t>Rationale</w:t>
      </w:r>
    </w:p>
    <w:p w14:paraId="557112A1" w14:textId="45D99F13" w:rsidR="00C63998" w:rsidRDefault="00C63998" w:rsidP="006729F4">
      <w:pPr>
        <w:pStyle w:val="NICEnormal"/>
      </w:pPr>
      <w:r>
        <w:t xml:space="preserve">Adults with early rectal cancer should be offered access to all </w:t>
      </w:r>
      <w:r w:rsidR="0084522A">
        <w:t xml:space="preserve">suitable </w:t>
      </w:r>
      <w:r>
        <w:t xml:space="preserve">treatments. This includes endoscopic and minimally invasive </w:t>
      </w:r>
      <w:r w:rsidR="00A23208">
        <w:t xml:space="preserve">local </w:t>
      </w:r>
      <w:r>
        <w:t xml:space="preserve">procedures </w:t>
      </w:r>
      <w:r w:rsidR="00C0458A">
        <w:t xml:space="preserve">as well as </w:t>
      </w:r>
      <w:r w:rsidR="00A23208">
        <w:t xml:space="preserve">rectal resection and </w:t>
      </w:r>
      <w:r w:rsidR="00C0458A">
        <w:t>no treatment.</w:t>
      </w:r>
      <w:r w:rsidR="00B037E9">
        <w:t xml:space="preserve"> </w:t>
      </w:r>
      <w:r w:rsidR="00A519DC">
        <w:t>T</w:t>
      </w:r>
      <w:r>
        <w:t>here are risks and benefits associated with each treatment option</w:t>
      </w:r>
      <w:r w:rsidR="00E367C5">
        <w:t>,</w:t>
      </w:r>
      <w:r>
        <w:t xml:space="preserve"> and these should be discussed</w:t>
      </w:r>
      <w:r w:rsidR="004E5D67">
        <w:t xml:space="preserve"> with their healthcare professional</w:t>
      </w:r>
      <w:r>
        <w:t xml:space="preserve"> before </w:t>
      </w:r>
      <w:r w:rsidR="00E367C5">
        <w:t>reaching a shared decision about the best option</w:t>
      </w:r>
      <w:r>
        <w:t xml:space="preserve">. </w:t>
      </w:r>
    </w:p>
    <w:p w14:paraId="6DE47D95" w14:textId="77777777" w:rsidR="00E367C5" w:rsidRDefault="00E367C5" w:rsidP="00E367C5">
      <w:pPr>
        <w:pStyle w:val="Heading2"/>
      </w:pPr>
      <w:r>
        <w:t>Quality measures</w:t>
      </w:r>
    </w:p>
    <w:p w14:paraId="71B2A7D3" w14:textId="77777777" w:rsidR="00E367C5" w:rsidRDefault="00E367C5" w:rsidP="00E367C5">
      <w:pPr>
        <w:pStyle w:val="NICEnormal"/>
      </w:pPr>
      <w:r>
        <w:t>The following measures can be used to assess the quality of care or service provision specified in the statement. They are examples of how the statement can be measured, and can be adapted and used flexibly.</w:t>
      </w:r>
    </w:p>
    <w:p w14:paraId="6DDD3CAA" w14:textId="77777777" w:rsidR="00E367C5" w:rsidRDefault="00E367C5" w:rsidP="00E367C5">
      <w:pPr>
        <w:pStyle w:val="Heading3"/>
      </w:pPr>
      <w:r>
        <w:t>Structure</w:t>
      </w:r>
    </w:p>
    <w:p w14:paraId="5B6D3F11" w14:textId="34BB89C2" w:rsidR="00E367C5" w:rsidRDefault="00E367C5" w:rsidP="00E367C5">
      <w:pPr>
        <w:pStyle w:val="NICEnormal"/>
      </w:pPr>
      <w:r>
        <w:t xml:space="preserve">Evidence of </w:t>
      </w:r>
      <w:r w:rsidR="00A519DC">
        <w:t>availability of written information on different treatment options</w:t>
      </w:r>
      <w:r>
        <w:t xml:space="preserve"> to ensure that adults with early rectal cancer have a discussion</w:t>
      </w:r>
      <w:r w:rsidR="004E5D67">
        <w:t xml:space="preserve"> with their healthcare professional</w:t>
      </w:r>
      <w:r>
        <w:t xml:space="preserve"> about treatment options.</w:t>
      </w:r>
    </w:p>
    <w:p w14:paraId="09194C04" w14:textId="7794B2C5" w:rsidR="00E367C5" w:rsidRDefault="00E367C5" w:rsidP="00E367C5">
      <w:pPr>
        <w:pStyle w:val="NICEnormal"/>
      </w:pPr>
      <w:r w:rsidRPr="00EE7F7C">
        <w:rPr>
          <w:b/>
          <w:bCs/>
        </w:rPr>
        <w:t>Data source:</w:t>
      </w:r>
      <w:r>
        <w:t xml:space="preserve"> </w:t>
      </w:r>
      <w:bookmarkStart w:id="11" w:name="_Hlk77605939"/>
      <w:r>
        <w:t xml:space="preserve">No routinely collected </w:t>
      </w:r>
      <w:r w:rsidR="00EE7F7C">
        <w:t xml:space="preserve">national data for this measure has been identified. Data </w:t>
      </w:r>
      <w:r w:rsidR="008C2CDE">
        <w:t>could</w:t>
      </w:r>
      <w:r w:rsidR="00EE7F7C">
        <w:t xml:space="preserve"> be collected from information recorded locally by healthcare professionals, for example </w:t>
      </w:r>
      <w:r w:rsidR="00727F0E">
        <w:t xml:space="preserve">the </w:t>
      </w:r>
      <w:r w:rsidR="00F329D4">
        <w:t>availability of</w:t>
      </w:r>
      <w:r w:rsidR="00EE7F7C">
        <w:t xml:space="preserve"> patient decision aids. </w:t>
      </w:r>
      <w:r>
        <w:t xml:space="preserve">  </w:t>
      </w:r>
      <w:bookmarkEnd w:id="11"/>
    </w:p>
    <w:p w14:paraId="2A85EAF4" w14:textId="77777777" w:rsidR="00EE7F7C" w:rsidRPr="008C2CDE" w:rsidRDefault="00EE7F7C" w:rsidP="008C2CDE">
      <w:pPr>
        <w:pStyle w:val="Heading3"/>
      </w:pPr>
      <w:r w:rsidRPr="008C2CDE">
        <w:t>Process</w:t>
      </w:r>
    </w:p>
    <w:p w14:paraId="6E9360A3" w14:textId="61E6E459" w:rsidR="00EE7F7C" w:rsidRDefault="00EE7F7C" w:rsidP="00E367C5">
      <w:pPr>
        <w:pStyle w:val="NICEnormal"/>
      </w:pPr>
      <w:r>
        <w:t xml:space="preserve">Proportion of adults with early rectal cancer who </w:t>
      </w:r>
      <w:r w:rsidR="008C2CDE">
        <w:t>had</w:t>
      </w:r>
      <w:r>
        <w:t xml:space="preserve"> a discussion about treatment options</w:t>
      </w:r>
      <w:r w:rsidR="004E5D67">
        <w:t xml:space="preserve"> with their healthcare professional</w:t>
      </w:r>
      <w:r>
        <w:t>.</w:t>
      </w:r>
    </w:p>
    <w:p w14:paraId="26EF50CA" w14:textId="0AD03DD7" w:rsidR="00EE7F7C" w:rsidRDefault="00EE7F7C" w:rsidP="00EE7F7C">
      <w:pPr>
        <w:pStyle w:val="NICEnormal"/>
      </w:pPr>
      <w:r>
        <w:t xml:space="preserve">Numerator – the number in the denominator who had </w:t>
      </w:r>
      <w:r w:rsidR="008C2CDE">
        <w:t>a discussion about treatment options</w:t>
      </w:r>
      <w:r w:rsidR="004E5D67">
        <w:t xml:space="preserve"> with their healthcare professional</w:t>
      </w:r>
      <w:r w:rsidR="00A519DC">
        <w:t>.</w:t>
      </w:r>
      <w:r w:rsidR="008C2CDE">
        <w:t xml:space="preserve"> </w:t>
      </w:r>
    </w:p>
    <w:p w14:paraId="45FB2DB9" w14:textId="77777777" w:rsidR="00EE7F7C" w:rsidRDefault="00EE7F7C" w:rsidP="00EE7F7C">
      <w:pPr>
        <w:pStyle w:val="NICEnormal"/>
      </w:pPr>
      <w:r>
        <w:lastRenderedPageBreak/>
        <w:t xml:space="preserve">Denominator – the number of adults with </w:t>
      </w:r>
      <w:r w:rsidR="008C2CDE">
        <w:t>early rectal cancer</w:t>
      </w:r>
      <w:r>
        <w:t>.</w:t>
      </w:r>
    </w:p>
    <w:p w14:paraId="5015F1F7" w14:textId="1E9B3757" w:rsidR="008C2CDE" w:rsidRDefault="008C2CDE" w:rsidP="00EE7F7C">
      <w:pPr>
        <w:pStyle w:val="NICEnormal"/>
      </w:pPr>
      <w:r w:rsidRPr="008C2CDE">
        <w:rPr>
          <w:b/>
          <w:bCs/>
        </w:rPr>
        <w:t>Data source:</w:t>
      </w:r>
      <w:r>
        <w:t xml:space="preserve"> </w:t>
      </w:r>
      <w:r w:rsidRPr="008C2CDE">
        <w:t xml:space="preserve">No routinely collected national data for this measure has been identified. Data </w:t>
      </w:r>
      <w:r w:rsidR="00C11F31">
        <w:t>can</w:t>
      </w:r>
      <w:r w:rsidRPr="008C2CDE">
        <w:t xml:space="preserve"> be collected from information recorded locally by healthcare professionals, for example </w:t>
      </w:r>
      <w:r>
        <w:t>from patient records.</w:t>
      </w:r>
      <w:r w:rsidRPr="008C2CDE">
        <w:t xml:space="preserve">   </w:t>
      </w:r>
    </w:p>
    <w:p w14:paraId="74F06FD0" w14:textId="77777777" w:rsidR="007C5293" w:rsidRDefault="008C2CDE" w:rsidP="008C2CDE">
      <w:pPr>
        <w:pStyle w:val="Heading3"/>
      </w:pPr>
      <w:r>
        <w:t>Outcome</w:t>
      </w:r>
    </w:p>
    <w:p w14:paraId="46FE6BA8" w14:textId="77777777" w:rsidR="008C2CDE" w:rsidRDefault="008C2CDE" w:rsidP="006729F4">
      <w:pPr>
        <w:pStyle w:val="NICEnormal"/>
      </w:pPr>
      <w:r>
        <w:t>Adults with early rectal cancer feel informed abou</w:t>
      </w:r>
      <w:r w:rsidR="00DA531A">
        <w:t>t</w:t>
      </w:r>
      <w:r>
        <w:t xml:space="preserve"> their treatment options.</w:t>
      </w:r>
    </w:p>
    <w:p w14:paraId="2974F7DB" w14:textId="43A6BD2D" w:rsidR="008C2CDE" w:rsidRDefault="008C2CDE" w:rsidP="006729F4">
      <w:pPr>
        <w:pStyle w:val="NICEnormal"/>
      </w:pPr>
      <w:r w:rsidRPr="393A02D6">
        <w:rPr>
          <w:b/>
          <w:bCs/>
        </w:rPr>
        <w:t>Data source:</w:t>
      </w:r>
      <w:r>
        <w:t xml:space="preserve"> </w:t>
      </w:r>
      <w:r w:rsidR="00521681">
        <w:t>No routinely collected national data for this measure has been identified. Data can be collected f</w:t>
      </w:r>
      <w:r w:rsidR="00B037E9">
        <w:t>ro</w:t>
      </w:r>
      <w:r w:rsidR="00521681">
        <w:t xml:space="preserve">m information recorded locally by healthcare professionals, for example from patient surveys. </w:t>
      </w:r>
      <w:r w:rsidR="00BA1483">
        <w:t xml:space="preserve">The </w:t>
      </w:r>
      <w:hyperlink r:id="rId20">
        <w:r w:rsidR="00BA1483" w:rsidRPr="393A02D6">
          <w:rPr>
            <w:rStyle w:val="Hyperlink"/>
          </w:rPr>
          <w:t>National Cancer Patient Experience Survey</w:t>
        </w:r>
      </w:hyperlink>
      <w:r w:rsidR="00BA1483">
        <w:t xml:space="preserve"> includes a question that asks if treatment options were discussed with the person with colorectal cancer before cancer treatment started. </w:t>
      </w:r>
      <w:r>
        <w:t xml:space="preserve">  </w:t>
      </w:r>
    </w:p>
    <w:p w14:paraId="07554EA6" w14:textId="77777777" w:rsidR="008C2CDE" w:rsidRDefault="008C2CDE" w:rsidP="008C2CDE">
      <w:pPr>
        <w:pStyle w:val="Heading2"/>
      </w:pPr>
      <w:r>
        <w:t>What the quality statement means for different audiences</w:t>
      </w:r>
    </w:p>
    <w:p w14:paraId="6EB6F1B8" w14:textId="44FF50B3" w:rsidR="008C2CDE" w:rsidRDefault="008C2CDE" w:rsidP="008C2CDE">
      <w:pPr>
        <w:pStyle w:val="NICEnormal"/>
      </w:pPr>
      <w:r w:rsidRPr="008C2CDE">
        <w:rPr>
          <w:b/>
          <w:bCs/>
        </w:rPr>
        <w:t>Service providers</w:t>
      </w:r>
      <w:r>
        <w:t xml:space="preserve"> (such as secondary care services</w:t>
      </w:r>
      <w:r w:rsidR="009E23AE">
        <w:t xml:space="preserve"> and specialist tertiary care services</w:t>
      </w:r>
      <w:r>
        <w:t xml:space="preserve">) ensure </w:t>
      </w:r>
      <w:r w:rsidR="002A07DC">
        <w:t xml:space="preserve">that </w:t>
      </w:r>
      <w:r w:rsidR="00A519DC">
        <w:t xml:space="preserve">staff are aware of all treatment options for early rectal cancer and are trained </w:t>
      </w:r>
      <w:r w:rsidR="0081070B">
        <w:t xml:space="preserve">to discuss the implications of each treatment before they reach a </w:t>
      </w:r>
      <w:r w:rsidR="00B67CB1">
        <w:t xml:space="preserve">shared </w:t>
      </w:r>
      <w:r w:rsidR="0081070B">
        <w:t xml:space="preserve">decision </w:t>
      </w:r>
      <w:r w:rsidR="00B67CB1">
        <w:t xml:space="preserve">with adults with early rectal cancer </w:t>
      </w:r>
      <w:r w:rsidR="0081070B">
        <w:t>about the best option for them.</w:t>
      </w:r>
      <w:r w:rsidR="00A519DC">
        <w:t xml:space="preserve"> Service providers ensure that adults with early rectal cancer have the option to be referred to another service provider if they do not offer a particular treatment option.</w:t>
      </w:r>
      <w:r w:rsidR="0081070B">
        <w:t xml:space="preserve"> </w:t>
      </w:r>
    </w:p>
    <w:p w14:paraId="7B64219E" w14:textId="5A900CA1" w:rsidR="008C2CDE" w:rsidRDefault="008C2CDE" w:rsidP="008C2CDE">
      <w:pPr>
        <w:pStyle w:val="NICEnormal"/>
      </w:pPr>
      <w:r w:rsidRPr="008C2CDE">
        <w:rPr>
          <w:b/>
          <w:bCs/>
        </w:rPr>
        <w:t>Healthcare professionals</w:t>
      </w:r>
      <w:r>
        <w:t xml:space="preserve"> (such as colorectal cancer specialists) are aware of </w:t>
      </w:r>
      <w:r w:rsidR="0081070B">
        <w:t xml:space="preserve">all treatments for early rectal cancer, including </w:t>
      </w:r>
      <w:r w:rsidR="009531BC">
        <w:t>endoscopic</w:t>
      </w:r>
      <w:r w:rsidR="008053BE">
        <w:t xml:space="preserve"> procedures</w:t>
      </w:r>
      <w:r w:rsidR="00A23208">
        <w:t>,</w:t>
      </w:r>
      <w:r w:rsidR="009531BC">
        <w:t xml:space="preserve"> </w:t>
      </w:r>
      <w:r w:rsidR="0081070B">
        <w:t xml:space="preserve">minimally invasive </w:t>
      </w:r>
      <w:r w:rsidR="00A23208">
        <w:t xml:space="preserve">local surgical </w:t>
      </w:r>
      <w:r w:rsidR="0081070B">
        <w:t>procedures</w:t>
      </w:r>
      <w:r w:rsidR="00A23208">
        <w:t>, rectal resection</w:t>
      </w:r>
      <w:r w:rsidR="00A519DC">
        <w:t xml:space="preserve"> and no treatment</w:t>
      </w:r>
      <w:r w:rsidR="0081070B">
        <w:t xml:space="preserve">, and </w:t>
      </w:r>
      <w:r w:rsidR="00966B82">
        <w:t>discuss</w:t>
      </w:r>
      <w:r w:rsidR="0081070B">
        <w:t xml:space="preserve"> the implications of all options with adults with early rectal cancer before they reach a </w:t>
      </w:r>
      <w:r w:rsidR="00B67CB1">
        <w:t xml:space="preserve">shared </w:t>
      </w:r>
      <w:r w:rsidR="0081070B">
        <w:t>decision about the best option for them.</w:t>
      </w:r>
    </w:p>
    <w:p w14:paraId="4B6A9B51" w14:textId="0C08D8D1" w:rsidR="008C2CDE" w:rsidRDefault="02715719" w:rsidP="008C2CDE">
      <w:pPr>
        <w:pStyle w:val="NICEnormal"/>
      </w:pPr>
      <w:r w:rsidRPr="73EDDD3E">
        <w:rPr>
          <w:b/>
          <w:bCs/>
        </w:rPr>
        <w:t>Commissioners</w:t>
      </w:r>
      <w:r>
        <w:t xml:space="preserve"> (</w:t>
      </w:r>
      <w:r w:rsidR="4AB2E2E8">
        <w:t xml:space="preserve">such as </w:t>
      </w:r>
      <w:r>
        <w:t>clinical commissioning groups</w:t>
      </w:r>
      <w:r w:rsidR="003B2EF2">
        <w:t>, integrated care systems</w:t>
      </w:r>
      <w:r>
        <w:t xml:space="preserve"> </w:t>
      </w:r>
      <w:r w:rsidR="227F03F2">
        <w:t>or</w:t>
      </w:r>
      <w:r>
        <w:t xml:space="preserve"> </w:t>
      </w:r>
      <w:r w:rsidR="37D68DD3">
        <w:t>NHS England</w:t>
      </w:r>
      <w:r>
        <w:t xml:space="preserve">) </w:t>
      </w:r>
      <w:r w:rsidR="4081A776">
        <w:t xml:space="preserve">ensure that they </w:t>
      </w:r>
      <w:r>
        <w:t xml:space="preserve">commission services that can </w:t>
      </w:r>
      <w:r w:rsidR="462D8203">
        <w:t xml:space="preserve">provide all treatment options for adults with early rectal cancer, including </w:t>
      </w:r>
      <w:r w:rsidR="62BEA4C7">
        <w:t xml:space="preserve">endoscopic and </w:t>
      </w:r>
      <w:r w:rsidR="462D8203">
        <w:t xml:space="preserve">minimally invasive procedures. </w:t>
      </w:r>
    </w:p>
    <w:p w14:paraId="53D54213" w14:textId="7BEFC912" w:rsidR="008C2CDE" w:rsidRDefault="008C2CDE" w:rsidP="008C2CDE">
      <w:pPr>
        <w:pStyle w:val="NICEnormal"/>
      </w:pPr>
      <w:r w:rsidRPr="32C2D686">
        <w:rPr>
          <w:b/>
          <w:bCs/>
        </w:rPr>
        <w:lastRenderedPageBreak/>
        <w:t>Adults with early rectal cancer</w:t>
      </w:r>
      <w:r>
        <w:t xml:space="preserve"> </w:t>
      </w:r>
      <w:r w:rsidR="00646D0E">
        <w:t>have a discussion</w:t>
      </w:r>
      <w:r w:rsidR="004E5D67" w:rsidRPr="004E5D67">
        <w:t xml:space="preserve"> </w:t>
      </w:r>
      <w:r w:rsidR="004E5D67">
        <w:t xml:space="preserve">with their healthcare professional </w:t>
      </w:r>
      <w:r w:rsidR="00646D0E">
        <w:t>about all treatments</w:t>
      </w:r>
      <w:r w:rsidR="004E5D67">
        <w:t xml:space="preserve"> </w:t>
      </w:r>
      <w:r w:rsidR="00646D0E">
        <w:t xml:space="preserve">including </w:t>
      </w:r>
      <w:r w:rsidR="00BA1483">
        <w:t>no treatment and procedures</w:t>
      </w:r>
      <w:r w:rsidR="009E23AE">
        <w:t xml:space="preserve"> that do not </w:t>
      </w:r>
      <w:r w:rsidR="00EB081E">
        <w:t xml:space="preserve">need </w:t>
      </w:r>
      <w:r w:rsidR="009E23AE">
        <w:t>surgery</w:t>
      </w:r>
      <w:r w:rsidR="002A07DC">
        <w:t>. They</w:t>
      </w:r>
      <w:r w:rsidR="00646D0E">
        <w:t xml:space="preserve"> </w:t>
      </w:r>
      <w:r w:rsidR="00521681">
        <w:t xml:space="preserve">feel informed to reach </w:t>
      </w:r>
      <w:r w:rsidR="00646D0E">
        <w:t xml:space="preserve">a decision </w:t>
      </w:r>
      <w:r w:rsidR="0081070B">
        <w:t>about the best option for them.</w:t>
      </w:r>
      <w:r w:rsidR="00646D0E">
        <w:t xml:space="preserve"> </w:t>
      </w:r>
      <w:r>
        <w:t xml:space="preserve">  </w:t>
      </w:r>
    </w:p>
    <w:p w14:paraId="3754AFF7" w14:textId="77777777" w:rsidR="007C5293" w:rsidRDefault="0081070B" w:rsidP="0081070B">
      <w:pPr>
        <w:pStyle w:val="Heading2"/>
      </w:pPr>
      <w:r>
        <w:t>Source guidance</w:t>
      </w:r>
    </w:p>
    <w:p w14:paraId="46EF6122" w14:textId="77777777" w:rsidR="0081070B" w:rsidRDefault="00757E41" w:rsidP="0081070B">
      <w:pPr>
        <w:pStyle w:val="NICEnormal"/>
      </w:pPr>
      <w:hyperlink r:id="rId21" w:history="1">
        <w:r w:rsidR="0081070B" w:rsidRPr="0081070B">
          <w:rPr>
            <w:rStyle w:val="Hyperlink"/>
          </w:rPr>
          <w:t>Colorectal cancer. NICE guideline NG151</w:t>
        </w:r>
      </w:hyperlink>
      <w:r w:rsidR="0081070B">
        <w:t xml:space="preserve"> (2020), recommendation 1.3.1.</w:t>
      </w:r>
    </w:p>
    <w:p w14:paraId="686E3D5A" w14:textId="77777777" w:rsidR="0081070B" w:rsidRDefault="0081070B" w:rsidP="0081070B">
      <w:pPr>
        <w:pStyle w:val="Heading2"/>
      </w:pPr>
      <w:r w:rsidRPr="0081070B">
        <w:t>Definitions of terms used in this quality statement</w:t>
      </w:r>
    </w:p>
    <w:p w14:paraId="68348407" w14:textId="77777777" w:rsidR="0081070B" w:rsidRPr="0081070B" w:rsidRDefault="0081070B" w:rsidP="0081070B">
      <w:pPr>
        <w:pStyle w:val="Heading3"/>
      </w:pPr>
      <w:r w:rsidRPr="0081070B">
        <w:t>Early rectal cancer</w:t>
      </w:r>
    </w:p>
    <w:p w14:paraId="663EBC11" w14:textId="1B56829B" w:rsidR="00552243" w:rsidRDefault="0081070B" w:rsidP="00EB1CCF">
      <w:pPr>
        <w:pStyle w:val="Heading3"/>
      </w:pPr>
      <w:r>
        <w:t>Rectal cancer at stage cT1</w:t>
      </w:r>
      <w:r w:rsidR="006D738F">
        <w:noBreakHyphen/>
      </w:r>
      <w:r>
        <w:t>T2, cN0, M0.</w:t>
      </w:r>
      <w:r w:rsidR="009531BC">
        <w:t xml:space="preserve"> [</w:t>
      </w:r>
      <w:hyperlink r:id="rId22" w:history="1">
        <w:r w:rsidR="009531BC" w:rsidRPr="009531BC">
          <w:rPr>
            <w:rStyle w:val="Hyperlink"/>
          </w:rPr>
          <w:t>NICE’s guideline on colorectal cancer</w:t>
        </w:r>
      </w:hyperlink>
      <w:r w:rsidR="009531BC">
        <w:t xml:space="preserve">, recommendation 1.3.1] </w:t>
      </w:r>
      <w:r w:rsidR="00552243">
        <w:t>Treatments suitable for early rectal cancer</w:t>
      </w:r>
    </w:p>
    <w:p w14:paraId="7D0945EE" w14:textId="28E61A8A" w:rsidR="00552243" w:rsidRDefault="00552243" w:rsidP="0081070B">
      <w:pPr>
        <w:pStyle w:val="NICEnormal"/>
      </w:pPr>
      <w:r>
        <w:t>Transanal excision including transanal minimally invasive surgery and transanal endoscopic microsurgery, endoscopic submucosal dissection or total mesorectal excision.</w:t>
      </w:r>
      <w:r w:rsidR="00A32CC1">
        <w:t xml:space="preserve"> [</w:t>
      </w:r>
      <w:hyperlink r:id="rId23" w:history="1">
        <w:r w:rsidR="00A32CC1" w:rsidRPr="00A32CC1">
          <w:rPr>
            <w:rStyle w:val="Hyperlink"/>
          </w:rPr>
          <w:t>NICE’s guideline on colorectal cancer</w:t>
        </w:r>
      </w:hyperlink>
      <w:r w:rsidR="00A32CC1">
        <w:t>, table 1]</w:t>
      </w:r>
    </w:p>
    <w:p w14:paraId="15ECA5E2" w14:textId="7ACE46E4" w:rsidR="0081070B" w:rsidRDefault="0081070B" w:rsidP="00EB1CCF">
      <w:pPr>
        <w:pStyle w:val="Heading2"/>
      </w:pPr>
      <w:r w:rsidRPr="0081070B">
        <w:t>Equality and diversity considerations</w:t>
      </w:r>
    </w:p>
    <w:p w14:paraId="32A48D71" w14:textId="77777777" w:rsidR="001D7952" w:rsidRDefault="001D7952" w:rsidP="005D735F">
      <w:pPr>
        <w:pStyle w:val="NICEnormal"/>
      </w:pPr>
      <w:r>
        <w:t>Adults with early rectal cancer should be offered treatment options based on clinical considerations rather than on their age alone.</w:t>
      </w:r>
      <w:r w:rsidR="00E33267">
        <w:t xml:space="preserve"> </w:t>
      </w:r>
    </w:p>
    <w:p w14:paraId="6DD306AF" w14:textId="6341532E" w:rsidR="005D735F" w:rsidRDefault="001D7952" w:rsidP="005D735F">
      <w:pPr>
        <w:pStyle w:val="NICEnormal"/>
      </w:pPr>
      <w:r>
        <w:t>Adults with early rectal cancer</w:t>
      </w:r>
      <w:r w:rsidR="005D735F">
        <w:t xml:space="preserve"> should be provided with information that they can easily read and understand themselves, or with support, so they can communicate effectively with health and social care services. Information should be in a format that suits their needs and preferences. It should be accessible to </w:t>
      </w:r>
      <w:r>
        <w:t>those</w:t>
      </w:r>
      <w:r w:rsidR="005D735F">
        <w:t xml:space="preserve"> who do not speak or read English, and it should be culturally appropriate and age appropriate. </w:t>
      </w:r>
      <w:r>
        <w:t>Adults with early rectal cancer</w:t>
      </w:r>
      <w:r w:rsidR="005D735F">
        <w:t xml:space="preserve"> should have access to an interpreter or advocate if needed.</w:t>
      </w:r>
    </w:p>
    <w:p w14:paraId="53B45139" w14:textId="77777777" w:rsidR="007C5293" w:rsidRDefault="005D735F" w:rsidP="00C575D5">
      <w:pPr>
        <w:pStyle w:val="NICEnormal"/>
      </w:pPr>
      <w:r>
        <w:t xml:space="preserve">For </w:t>
      </w:r>
      <w:r w:rsidR="001D7952">
        <w:t>those</w:t>
      </w:r>
      <w:r>
        <w:t xml:space="preserve"> with additional needs related to a disability, impairment or sensory loss, information should be provided as set out in </w:t>
      </w:r>
      <w:hyperlink r:id="rId24" w:history="1">
        <w:r w:rsidRPr="00C575D5">
          <w:rPr>
            <w:rStyle w:val="Hyperlink"/>
          </w:rPr>
          <w:t>NHS England's Accessible Information Standard</w:t>
        </w:r>
      </w:hyperlink>
      <w:r>
        <w:t xml:space="preserve"> or the equivalent standards for the devolved nations.</w:t>
      </w:r>
      <w:r w:rsidR="007C5293">
        <w:br w:type="page"/>
      </w:r>
    </w:p>
    <w:p w14:paraId="479CD60B" w14:textId="77777777" w:rsidR="007C5293" w:rsidRDefault="007C5293" w:rsidP="007C5293">
      <w:pPr>
        <w:pStyle w:val="Heading1"/>
      </w:pPr>
      <w:bookmarkStart w:id="12" w:name="_Quality_statement_3:"/>
      <w:bookmarkEnd w:id="12"/>
      <w:r>
        <w:lastRenderedPageBreak/>
        <w:t xml:space="preserve">Quality statement 3: </w:t>
      </w:r>
      <w:r w:rsidR="00DA531A">
        <w:t>Preoperative treatment of rectal cancer</w:t>
      </w:r>
    </w:p>
    <w:p w14:paraId="66CC31C5" w14:textId="77777777" w:rsidR="00B23F72" w:rsidRDefault="00B23F72" w:rsidP="00B23F72">
      <w:pPr>
        <w:pStyle w:val="Heading2"/>
      </w:pPr>
      <w:r>
        <w:t>Quality statement</w:t>
      </w:r>
    </w:p>
    <w:p w14:paraId="429E413C" w14:textId="0FB99F61" w:rsidR="007C5293" w:rsidRDefault="007C5293" w:rsidP="007C5293">
      <w:pPr>
        <w:pStyle w:val="NICEnormal"/>
      </w:pPr>
      <w:r>
        <w:t xml:space="preserve">Adults with </w:t>
      </w:r>
      <w:r w:rsidR="006073FE">
        <w:t>node</w:t>
      </w:r>
      <w:r w:rsidR="00246309">
        <w:t>-</w:t>
      </w:r>
      <w:r w:rsidR="006073FE">
        <w:t xml:space="preserve">positive or locally advanced </w:t>
      </w:r>
      <w:r>
        <w:t>rectal cancer have preoperative radiotherapy or chemoradiotherapy.</w:t>
      </w:r>
      <w:r w:rsidR="00B23F72">
        <w:t xml:space="preserve"> </w:t>
      </w:r>
      <w:r w:rsidR="00B23F72" w:rsidRPr="00B23F72">
        <w:rPr>
          <w:b/>
          <w:bCs/>
        </w:rPr>
        <w:t>[</w:t>
      </w:r>
      <w:r w:rsidR="000273AE">
        <w:rPr>
          <w:b/>
          <w:bCs/>
        </w:rPr>
        <w:t>2012, updated</w:t>
      </w:r>
      <w:r w:rsidR="00B23F72" w:rsidRPr="00B23F72">
        <w:rPr>
          <w:b/>
          <w:bCs/>
        </w:rPr>
        <w:t xml:space="preserve"> 2022]</w:t>
      </w:r>
    </w:p>
    <w:p w14:paraId="4C397F80" w14:textId="77777777" w:rsidR="007C5293" w:rsidRDefault="00B23F72" w:rsidP="00B23F72">
      <w:pPr>
        <w:pStyle w:val="Heading2"/>
      </w:pPr>
      <w:r>
        <w:t>Rationale</w:t>
      </w:r>
    </w:p>
    <w:p w14:paraId="54DD3022" w14:textId="5FA7B29F" w:rsidR="00B23F72" w:rsidRDefault="00B23F72" w:rsidP="007C5293">
      <w:pPr>
        <w:pStyle w:val="NICEnormal"/>
      </w:pPr>
      <w:r>
        <w:t xml:space="preserve">Adults with </w:t>
      </w:r>
      <w:r w:rsidR="006073FE">
        <w:t>node</w:t>
      </w:r>
      <w:r w:rsidR="00246309">
        <w:t>-</w:t>
      </w:r>
      <w:r w:rsidR="006073FE">
        <w:t xml:space="preserve">positive or locally advanced </w:t>
      </w:r>
      <w:r>
        <w:t xml:space="preserve">rectal cancer who have preoperative radiotherapy or chemoradiotherapy have less local recurrence and better overall and disease-free survival compared </w:t>
      </w:r>
      <w:r w:rsidR="00A8608A">
        <w:t xml:space="preserve">with </w:t>
      </w:r>
      <w:r>
        <w:t xml:space="preserve">those who do not have preoperative therapy. </w:t>
      </w:r>
      <w:r w:rsidR="00834FD2">
        <w:t>Adults with early rectal cancer should not be offered preoperative radiotherapy unless as part of a clinical trial.</w:t>
      </w:r>
      <w:r w:rsidR="00B037E9" w:rsidDel="00B037E9">
        <w:t xml:space="preserve"> </w:t>
      </w:r>
    </w:p>
    <w:p w14:paraId="448C7200" w14:textId="77777777" w:rsidR="00B23F72" w:rsidRDefault="00B23F72" w:rsidP="00B23F72">
      <w:pPr>
        <w:pStyle w:val="Heading2"/>
      </w:pPr>
      <w:r>
        <w:t>Quality measures</w:t>
      </w:r>
    </w:p>
    <w:p w14:paraId="5AFE482F" w14:textId="77777777" w:rsidR="00B23F72" w:rsidRDefault="00B23F72" w:rsidP="00B23F72">
      <w:pPr>
        <w:pStyle w:val="NICEnormal"/>
      </w:pPr>
      <w:r>
        <w:t>The following measures can be used to assess the quality of care or service provision specified in the statement. They are examples of how the statement can be measured, and can be adapted and used flexibly.</w:t>
      </w:r>
    </w:p>
    <w:p w14:paraId="68241946" w14:textId="77777777" w:rsidR="00B23F72" w:rsidRDefault="00B23F72" w:rsidP="00B23F72">
      <w:pPr>
        <w:pStyle w:val="Heading3"/>
      </w:pPr>
      <w:r>
        <w:t>Structure</w:t>
      </w:r>
    </w:p>
    <w:p w14:paraId="4BEA8957" w14:textId="108469A9" w:rsidR="00B23F72" w:rsidRDefault="004E3663" w:rsidP="00B23F72">
      <w:pPr>
        <w:pStyle w:val="NICEnormal"/>
      </w:pPr>
      <w:r>
        <w:t xml:space="preserve">Evidence of local arrangements and written clinical protocols to ensure </w:t>
      </w:r>
      <w:r w:rsidR="00FC1CC9">
        <w:t xml:space="preserve">that </w:t>
      </w:r>
      <w:r>
        <w:t xml:space="preserve">preoperative radiotherapy or chemoradiotherapy is available for adults with </w:t>
      </w:r>
      <w:r w:rsidR="006073FE">
        <w:t>node</w:t>
      </w:r>
      <w:r w:rsidR="00246309">
        <w:t>-</w:t>
      </w:r>
      <w:r w:rsidR="006073FE">
        <w:t xml:space="preserve">positive or locally advanced </w:t>
      </w:r>
      <w:r>
        <w:t>rectal cancer.</w:t>
      </w:r>
    </w:p>
    <w:p w14:paraId="7FA3B28E" w14:textId="5C20EB9E" w:rsidR="004E3663" w:rsidRDefault="004E3663" w:rsidP="00B23F72">
      <w:pPr>
        <w:pStyle w:val="NICEnormal"/>
      </w:pPr>
      <w:r w:rsidRPr="00301E05">
        <w:rPr>
          <w:b/>
          <w:bCs/>
        </w:rPr>
        <w:t>Data source:</w:t>
      </w:r>
      <w:r>
        <w:t xml:space="preserve"> No routinely collected national data for this measure has been identified. Data can be collected for information recorded locally by healthcare professionals and provider organisations, for e</w:t>
      </w:r>
      <w:r w:rsidR="00301E05">
        <w:t xml:space="preserve">xample written clinical protocols for the use of </w:t>
      </w:r>
      <w:r w:rsidR="00C11F31">
        <w:t>preoperative</w:t>
      </w:r>
      <w:r w:rsidR="00301E05">
        <w:t xml:space="preserve"> treatment in the management of rectal cancer.</w:t>
      </w:r>
    </w:p>
    <w:p w14:paraId="4605FDA0" w14:textId="77777777" w:rsidR="00301E05" w:rsidRDefault="00301E05" w:rsidP="00301E05">
      <w:pPr>
        <w:pStyle w:val="Heading3"/>
      </w:pPr>
      <w:r>
        <w:t>Process</w:t>
      </w:r>
    </w:p>
    <w:p w14:paraId="6EDFCFB2" w14:textId="7A3CEEEF" w:rsidR="00301E05" w:rsidRDefault="00301E05" w:rsidP="00B23F72">
      <w:pPr>
        <w:pStyle w:val="NICEnormal"/>
      </w:pPr>
      <w:r>
        <w:t>Proportion of adults with</w:t>
      </w:r>
      <w:r w:rsidR="006073FE">
        <w:t xml:space="preserve"> node</w:t>
      </w:r>
      <w:r w:rsidR="00246309">
        <w:t>-</w:t>
      </w:r>
      <w:r w:rsidR="006073FE">
        <w:t>positive or locally advanced</w:t>
      </w:r>
      <w:r>
        <w:t xml:space="preserve"> rectal cancer who </w:t>
      </w:r>
      <w:r w:rsidR="00A21051">
        <w:t>had</w:t>
      </w:r>
      <w:r>
        <w:t xml:space="preserve"> preoperative radiotherapy or chemoradiotherapy.</w:t>
      </w:r>
    </w:p>
    <w:p w14:paraId="1B2FC113" w14:textId="77777777" w:rsidR="00301E05" w:rsidRDefault="00301E05" w:rsidP="00301E05">
      <w:pPr>
        <w:pStyle w:val="NICEnormal"/>
      </w:pPr>
      <w:r>
        <w:t xml:space="preserve">Numerator – the number in the denominator who </w:t>
      </w:r>
      <w:r w:rsidR="00A21051">
        <w:t>had</w:t>
      </w:r>
      <w:r>
        <w:t xml:space="preserve"> preoperative radiotherapy or chemoradiotherapy.</w:t>
      </w:r>
    </w:p>
    <w:p w14:paraId="120EAE7A" w14:textId="0EA748C1" w:rsidR="00301E05" w:rsidRDefault="00301E05" w:rsidP="00301E05">
      <w:pPr>
        <w:pStyle w:val="NICEnormal"/>
      </w:pPr>
      <w:r>
        <w:lastRenderedPageBreak/>
        <w:t xml:space="preserve">Denominator – the number of adults with </w:t>
      </w:r>
      <w:r w:rsidR="006073FE">
        <w:t>node</w:t>
      </w:r>
      <w:r w:rsidR="00246309">
        <w:t>-</w:t>
      </w:r>
      <w:r w:rsidR="006073FE">
        <w:t xml:space="preserve">positive or locally advanced </w:t>
      </w:r>
      <w:r>
        <w:t>rectal cancer.</w:t>
      </w:r>
    </w:p>
    <w:p w14:paraId="5848371D" w14:textId="77777777" w:rsidR="00301E05" w:rsidRDefault="00301E05" w:rsidP="00301E05">
      <w:pPr>
        <w:pStyle w:val="NICEnormal"/>
      </w:pPr>
      <w:r w:rsidRPr="005E1441">
        <w:rPr>
          <w:b/>
          <w:bCs/>
        </w:rPr>
        <w:t>Data source:</w:t>
      </w:r>
      <w:r>
        <w:t xml:space="preserve"> </w:t>
      </w:r>
      <w:r w:rsidR="00211D62">
        <w:t>Data on receipt of neoadjuvant treatment</w:t>
      </w:r>
      <w:r w:rsidR="00C11F31">
        <w:t xml:space="preserve"> in rectal cancer, including radiotherapy and chemoradiotherapy, </w:t>
      </w:r>
      <w:r w:rsidR="00211D62">
        <w:t>is i</w:t>
      </w:r>
      <w:r>
        <w:t xml:space="preserve">ncluded in the </w:t>
      </w:r>
      <w:hyperlink r:id="rId25" w:anchor=".YPaQYMSSkdU" w:history="1">
        <w:r w:rsidRPr="00211D62">
          <w:rPr>
            <w:rStyle w:val="Hyperlink"/>
          </w:rPr>
          <w:t>National Bowel Cancer Audit</w:t>
        </w:r>
      </w:hyperlink>
      <w:r w:rsidR="00211D62">
        <w:t>.</w:t>
      </w:r>
    </w:p>
    <w:p w14:paraId="65774799" w14:textId="77777777" w:rsidR="00211D62" w:rsidRDefault="00211D62" w:rsidP="00C11F31">
      <w:pPr>
        <w:pStyle w:val="Heading3"/>
      </w:pPr>
      <w:r>
        <w:t>Outcome</w:t>
      </w:r>
    </w:p>
    <w:p w14:paraId="2C02A049" w14:textId="429EC664" w:rsidR="00211D62" w:rsidRDefault="00211D62" w:rsidP="00301E05">
      <w:pPr>
        <w:pStyle w:val="NICEnormal"/>
      </w:pPr>
      <w:r>
        <w:t>Local recurrence</w:t>
      </w:r>
      <w:r w:rsidR="001D7952">
        <w:t xml:space="preserve"> of rectal cancer</w:t>
      </w:r>
      <w:r>
        <w:t xml:space="preserve"> in adults </w:t>
      </w:r>
      <w:r w:rsidR="001D7952">
        <w:t>who have been treated for</w:t>
      </w:r>
      <w:r>
        <w:t xml:space="preserve"> </w:t>
      </w:r>
      <w:r w:rsidR="00246309">
        <w:t>node-</w:t>
      </w:r>
      <w:r w:rsidR="006073FE">
        <w:t xml:space="preserve">positive or locally advanced </w:t>
      </w:r>
      <w:r>
        <w:t>rectal cancer</w:t>
      </w:r>
      <w:r w:rsidR="00525341">
        <w:t>.</w:t>
      </w:r>
      <w:r>
        <w:t xml:space="preserve"> </w:t>
      </w:r>
    </w:p>
    <w:p w14:paraId="7BCBD2FA" w14:textId="75FBF96B" w:rsidR="00211D62" w:rsidRDefault="00211D62" w:rsidP="00301E05">
      <w:pPr>
        <w:pStyle w:val="NICEnormal"/>
      </w:pPr>
      <w:r w:rsidRPr="00C11F31">
        <w:rPr>
          <w:b/>
          <w:bCs/>
        </w:rPr>
        <w:t>Data source:</w:t>
      </w:r>
      <w:r>
        <w:t xml:space="preserve"> No routinely collected national data for this </w:t>
      </w:r>
      <w:r w:rsidR="00C11F31">
        <w:t>measure</w:t>
      </w:r>
      <w:r>
        <w:t xml:space="preserve"> has been identified. Data </w:t>
      </w:r>
      <w:r w:rsidR="00C11F31">
        <w:t>can</w:t>
      </w:r>
      <w:r>
        <w:t xml:space="preserve"> be collected </w:t>
      </w:r>
      <w:r w:rsidR="00C11F31">
        <w:t>from information recorded locally by healthcare professionals and provider organisations, for example from patient records.</w:t>
      </w:r>
    </w:p>
    <w:p w14:paraId="5569C571" w14:textId="77777777" w:rsidR="00C11F31" w:rsidRDefault="00C11F31" w:rsidP="00C11F31">
      <w:pPr>
        <w:pStyle w:val="Heading2"/>
      </w:pPr>
      <w:r>
        <w:t>What the quality statement means for different audiences</w:t>
      </w:r>
    </w:p>
    <w:p w14:paraId="55C86D5F" w14:textId="602DBF98" w:rsidR="00C11F31" w:rsidRDefault="00C11F31" w:rsidP="00C11F31">
      <w:pPr>
        <w:pStyle w:val="NICEnormal"/>
      </w:pPr>
      <w:r w:rsidRPr="00C11F31">
        <w:rPr>
          <w:b/>
          <w:bCs/>
        </w:rPr>
        <w:t>Service providers</w:t>
      </w:r>
      <w:r>
        <w:t xml:space="preserve"> (such as secondary care services and tertiary care specialist centres) ensure that </w:t>
      </w:r>
      <w:r w:rsidR="00BA1483">
        <w:t xml:space="preserve">treatment pathways and protocols </w:t>
      </w:r>
      <w:r>
        <w:t xml:space="preserve">are in place for adults with </w:t>
      </w:r>
      <w:r w:rsidR="00246309">
        <w:t>node-</w:t>
      </w:r>
      <w:r w:rsidR="006073FE">
        <w:t xml:space="preserve">positive or locally advanced </w:t>
      </w:r>
      <w:r>
        <w:t xml:space="preserve">rectal cancer to have preoperative radiotherapy or chemoradiotherapy. </w:t>
      </w:r>
    </w:p>
    <w:p w14:paraId="0518AFE1" w14:textId="0FE5164F" w:rsidR="00C11F31" w:rsidRDefault="00C11F31" w:rsidP="00C11F31">
      <w:pPr>
        <w:pStyle w:val="NICEnormal"/>
      </w:pPr>
      <w:r w:rsidRPr="00C8790A">
        <w:rPr>
          <w:b/>
          <w:bCs/>
        </w:rPr>
        <w:t>Healthcare professionals</w:t>
      </w:r>
      <w:r>
        <w:t xml:space="preserve"> (such as </w:t>
      </w:r>
      <w:r w:rsidR="00C8790A">
        <w:t>clinical oncologists</w:t>
      </w:r>
      <w:r>
        <w:t xml:space="preserve">) are aware of the local treatment </w:t>
      </w:r>
      <w:r w:rsidR="00C8790A">
        <w:t xml:space="preserve">pathways and </w:t>
      </w:r>
      <w:r>
        <w:t xml:space="preserve">protocols for adults with </w:t>
      </w:r>
      <w:r w:rsidR="00246309">
        <w:t>node-</w:t>
      </w:r>
      <w:r w:rsidR="006073FE">
        <w:t xml:space="preserve">positive or locally advanced </w:t>
      </w:r>
      <w:r>
        <w:t xml:space="preserve">rectal cancer and ensure that they </w:t>
      </w:r>
      <w:r w:rsidR="00A21051">
        <w:t>have</w:t>
      </w:r>
      <w:r>
        <w:t xml:space="preserve"> preoperative radiotherapy or chemoradiotherapy if the treatment is suitable</w:t>
      </w:r>
      <w:r w:rsidR="00FC1CC9">
        <w:t xml:space="preserve"> for them</w:t>
      </w:r>
      <w:r>
        <w:t xml:space="preserve">. </w:t>
      </w:r>
    </w:p>
    <w:p w14:paraId="1F200077" w14:textId="22F42FF0" w:rsidR="00C11F31" w:rsidRDefault="00C11F31" w:rsidP="00C11F31">
      <w:pPr>
        <w:pStyle w:val="NICEnormal"/>
      </w:pPr>
      <w:r w:rsidRPr="00C8790A">
        <w:rPr>
          <w:b/>
          <w:bCs/>
        </w:rPr>
        <w:t>Commissioners</w:t>
      </w:r>
      <w:r>
        <w:t xml:space="preserve"> (such </w:t>
      </w:r>
      <w:r w:rsidR="002E086C">
        <w:t>as</w:t>
      </w:r>
      <w:r w:rsidR="00BC116B">
        <w:t xml:space="preserve"> clinical commissioning groups, integrated care systems or</w:t>
      </w:r>
      <w:r>
        <w:t xml:space="preserve"> NHS England) </w:t>
      </w:r>
      <w:r w:rsidR="00C8790A">
        <w:t>ensure that they commission services</w:t>
      </w:r>
      <w:r w:rsidR="00C8790A" w:rsidRPr="00C8790A">
        <w:t xml:space="preserve"> that can provide </w:t>
      </w:r>
      <w:r w:rsidR="00C8790A">
        <w:t>preoperative radiotherapy and chemoradiotherapy</w:t>
      </w:r>
      <w:r w:rsidR="00C8790A" w:rsidRPr="00C8790A">
        <w:t xml:space="preserve"> for adults with </w:t>
      </w:r>
      <w:r w:rsidR="006073FE">
        <w:t>node</w:t>
      </w:r>
      <w:r w:rsidR="00246309">
        <w:t>-</w:t>
      </w:r>
      <w:r w:rsidR="006073FE">
        <w:t xml:space="preserve">positive or locally advanced </w:t>
      </w:r>
      <w:r w:rsidR="00C8790A">
        <w:t>rectal cancer</w:t>
      </w:r>
      <w:r w:rsidR="00525341">
        <w:t>.</w:t>
      </w:r>
      <w:r w:rsidR="00C8790A">
        <w:t xml:space="preserve"> </w:t>
      </w:r>
    </w:p>
    <w:p w14:paraId="29BE91C6" w14:textId="48B863AF" w:rsidR="00211D62" w:rsidRDefault="00C8790A" w:rsidP="00C11F31">
      <w:pPr>
        <w:pStyle w:val="NICEnormal"/>
      </w:pPr>
      <w:r w:rsidRPr="355D629E">
        <w:rPr>
          <w:b/>
          <w:bCs/>
        </w:rPr>
        <w:t>Adults</w:t>
      </w:r>
      <w:r w:rsidR="00C11F31" w:rsidRPr="355D629E">
        <w:rPr>
          <w:b/>
          <w:bCs/>
        </w:rPr>
        <w:t xml:space="preserve"> with</w:t>
      </w:r>
      <w:r w:rsidRPr="355D629E">
        <w:rPr>
          <w:b/>
          <w:bCs/>
        </w:rPr>
        <w:t xml:space="preserve"> </w:t>
      </w:r>
      <w:r w:rsidR="006073FE" w:rsidRPr="355D629E">
        <w:rPr>
          <w:b/>
          <w:bCs/>
        </w:rPr>
        <w:t>node</w:t>
      </w:r>
      <w:r w:rsidR="00246309">
        <w:rPr>
          <w:b/>
          <w:bCs/>
        </w:rPr>
        <w:t>-</w:t>
      </w:r>
      <w:r w:rsidR="006073FE" w:rsidRPr="355D629E">
        <w:rPr>
          <w:b/>
          <w:bCs/>
        </w:rPr>
        <w:t xml:space="preserve">positive or locally advanced </w:t>
      </w:r>
      <w:r w:rsidRPr="355D629E">
        <w:rPr>
          <w:b/>
          <w:bCs/>
        </w:rPr>
        <w:t xml:space="preserve">rectal cancer </w:t>
      </w:r>
      <w:r>
        <w:t xml:space="preserve">have </w:t>
      </w:r>
      <w:r w:rsidR="00683243">
        <w:t xml:space="preserve">radiation </w:t>
      </w:r>
      <w:r w:rsidR="000273AE">
        <w:t xml:space="preserve">treatment </w:t>
      </w:r>
      <w:r w:rsidR="00683243">
        <w:t xml:space="preserve">with or without chemotherapy to </w:t>
      </w:r>
      <w:r w:rsidR="00552243">
        <w:t xml:space="preserve">destroy </w:t>
      </w:r>
      <w:r w:rsidR="00683243">
        <w:t>cancer cells</w:t>
      </w:r>
      <w:r w:rsidR="000273AE">
        <w:t xml:space="preserve"> before surgery.</w:t>
      </w:r>
    </w:p>
    <w:p w14:paraId="0EEB29C8" w14:textId="77777777" w:rsidR="00C8790A" w:rsidRPr="00B23F72" w:rsidRDefault="00C8790A" w:rsidP="00C8790A">
      <w:pPr>
        <w:pStyle w:val="Heading2"/>
      </w:pPr>
      <w:r>
        <w:t>Source guidance</w:t>
      </w:r>
    </w:p>
    <w:p w14:paraId="6EAE90C1" w14:textId="77777777" w:rsidR="00B23F72" w:rsidRDefault="00757E41" w:rsidP="00B23F72">
      <w:pPr>
        <w:pStyle w:val="NICEnormal"/>
      </w:pPr>
      <w:hyperlink r:id="rId26" w:history="1">
        <w:r w:rsidR="00C8790A" w:rsidRPr="00C8790A">
          <w:rPr>
            <w:rStyle w:val="Hyperlink"/>
          </w:rPr>
          <w:t>Colorectal cancer. NICE guideline NG151</w:t>
        </w:r>
      </w:hyperlink>
      <w:r w:rsidR="00C8790A">
        <w:t xml:space="preserve"> (2020), recomm</w:t>
      </w:r>
      <w:r w:rsidR="001963EA">
        <w:t>en</w:t>
      </w:r>
      <w:r w:rsidR="00C8790A">
        <w:t>dation 1.3.3.</w:t>
      </w:r>
    </w:p>
    <w:p w14:paraId="39F437AC" w14:textId="77777777" w:rsidR="00C8790A" w:rsidRDefault="00C8790A" w:rsidP="001963EA">
      <w:pPr>
        <w:pStyle w:val="Heading2"/>
      </w:pPr>
      <w:r>
        <w:lastRenderedPageBreak/>
        <w:t>Definition of terms used in this quality statement</w:t>
      </w:r>
    </w:p>
    <w:p w14:paraId="69088930" w14:textId="7F172D71" w:rsidR="0016727A" w:rsidRDefault="00246309" w:rsidP="00525341">
      <w:pPr>
        <w:pStyle w:val="Heading3"/>
      </w:pPr>
      <w:r>
        <w:t>Node-</w:t>
      </w:r>
      <w:r w:rsidR="0016727A">
        <w:t>positive or locally advanced rectal cancer</w:t>
      </w:r>
    </w:p>
    <w:p w14:paraId="0783F020" w14:textId="087DDA49" w:rsidR="0016727A" w:rsidRPr="0016727A" w:rsidRDefault="0016727A" w:rsidP="00525341">
      <w:pPr>
        <w:pStyle w:val="NICEnormal"/>
      </w:pPr>
      <w:r>
        <w:t>Rectal cancer at stage cT1</w:t>
      </w:r>
      <w:r w:rsidR="00246309">
        <w:noBreakHyphen/>
      </w:r>
      <w:r>
        <w:t>T2, cN1</w:t>
      </w:r>
      <w:r w:rsidR="00246309">
        <w:noBreakHyphen/>
      </w:r>
      <w:r>
        <w:t>N2, M0, or cT3</w:t>
      </w:r>
      <w:r w:rsidR="00246309">
        <w:noBreakHyphen/>
      </w:r>
      <w:r>
        <w:t>T4, any cN, M0. [</w:t>
      </w:r>
      <w:hyperlink r:id="rId27" w:history="1">
        <w:r w:rsidRPr="00F03FF3">
          <w:rPr>
            <w:rStyle w:val="Hyperlink"/>
          </w:rPr>
          <w:t>NICE’s guideline on colorectal cancer</w:t>
        </w:r>
      </w:hyperlink>
      <w:r>
        <w:t>, recommendation 1.3.3 and expert opinion]</w:t>
      </w:r>
    </w:p>
    <w:p w14:paraId="6B9FAE80" w14:textId="77777777" w:rsidR="001963EA" w:rsidRDefault="001963EA" w:rsidP="001963EA">
      <w:pPr>
        <w:pStyle w:val="Heading2"/>
      </w:pPr>
      <w:r>
        <w:t>Equality and diversity considerations</w:t>
      </w:r>
    </w:p>
    <w:p w14:paraId="67F64B26" w14:textId="5F2BEA39" w:rsidR="001D7952" w:rsidRPr="001D7952" w:rsidRDefault="001D7952" w:rsidP="001D7952">
      <w:pPr>
        <w:pStyle w:val="NICEnormal"/>
      </w:pPr>
      <w:r w:rsidRPr="001D7952">
        <w:t xml:space="preserve">Adults with </w:t>
      </w:r>
      <w:r w:rsidR="0016727A">
        <w:t>node</w:t>
      </w:r>
      <w:r w:rsidR="00246309">
        <w:t>-</w:t>
      </w:r>
      <w:r w:rsidR="0016727A">
        <w:t xml:space="preserve">positive or locally advanced </w:t>
      </w:r>
      <w:r w:rsidRPr="001D7952">
        <w:t xml:space="preserve">rectal cancer should be offered </w:t>
      </w:r>
      <w:r>
        <w:t>preoperative treatment</w:t>
      </w:r>
      <w:r w:rsidRPr="001D7952">
        <w:t xml:space="preserve"> based on clinical considerations rather than on their age alone.</w:t>
      </w:r>
    </w:p>
    <w:p w14:paraId="6EADEB4F" w14:textId="77777777" w:rsidR="00B23F72" w:rsidRDefault="00CD7CB8" w:rsidP="00CD7CB8">
      <w:pPr>
        <w:pStyle w:val="Heading2"/>
      </w:pPr>
      <w:r>
        <w:t>Question for consultation</w:t>
      </w:r>
    </w:p>
    <w:p w14:paraId="2129353B" w14:textId="3844E6D2" w:rsidR="00CD7CB8" w:rsidRDefault="007046DD" w:rsidP="007C5293">
      <w:pPr>
        <w:pStyle w:val="NICEnormal"/>
      </w:pPr>
      <w:r>
        <w:t>Draft q</w:t>
      </w:r>
      <w:r w:rsidR="00CD7CB8">
        <w:t>uality statement</w:t>
      </w:r>
      <w:r w:rsidR="00246309">
        <w:t> </w:t>
      </w:r>
      <w:r w:rsidR="00CD7CB8">
        <w:t>3 includes the term ‘node</w:t>
      </w:r>
      <w:r w:rsidR="00246309">
        <w:t>-</w:t>
      </w:r>
      <w:r w:rsidR="00CD7CB8">
        <w:t>positive or locally advanced rectal cancer’ to refer to rectal cancer at stage cT1</w:t>
      </w:r>
      <w:r w:rsidR="00246309">
        <w:noBreakHyphen/>
      </w:r>
      <w:r w:rsidR="00CD7CB8">
        <w:t>T2, cN1</w:t>
      </w:r>
      <w:r w:rsidR="00246309">
        <w:noBreakHyphen/>
      </w:r>
      <w:r w:rsidR="00CD7CB8">
        <w:t>N2, M0, or cT3</w:t>
      </w:r>
      <w:r w:rsidR="00246309">
        <w:noBreakHyphen/>
      </w:r>
      <w:r w:rsidR="00CD7CB8">
        <w:t>T4, any cN, M0. Is this an accurate term to refer to rectal cancer at these stages?</w:t>
      </w:r>
    </w:p>
    <w:p w14:paraId="44EBD1E7" w14:textId="77777777" w:rsidR="00B23F72" w:rsidRPr="007C5293" w:rsidRDefault="00B23F72" w:rsidP="007C5293">
      <w:pPr>
        <w:pStyle w:val="NICEnormal"/>
      </w:pPr>
    </w:p>
    <w:p w14:paraId="25E070F9" w14:textId="77777777" w:rsidR="005B533A" w:rsidRPr="001963EA" w:rsidRDefault="007C5293" w:rsidP="001963EA">
      <w:pPr>
        <w:rPr>
          <w:rFonts w:ascii="Arial" w:hAnsi="Arial"/>
          <w:highlight w:val="cyan"/>
        </w:rPr>
      </w:pPr>
      <w:r>
        <w:rPr>
          <w:highlight w:val="cyan"/>
        </w:rPr>
        <w:br w:type="page"/>
      </w:r>
    </w:p>
    <w:p w14:paraId="2E5AC312" w14:textId="4657C7DA" w:rsidR="007C5293" w:rsidRDefault="007C5293" w:rsidP="007C5293">
      <w:pPr>
        <w:pStyle w:val="Heading1"/>
      </w:pPr>
      <w:bookmarkStart w:id="13" w:name="_Quality_statement_4:"/>
      <w:bookmarkEnd w:id="13"/>
      <w:r>
        <w:lastRenderedPageBreak/>
        <w:t xml:space="preserve">Quality statement 4: </w:t>
      </w:r>
      <w:r w:rsidR="00DA531A">
        <w:t>Molecular testing to guide systemic anti-cancer treatment</w:t>
      </w:r>
    </w:p>
    <w:p w14:paraId="6AFA4F5F" w14:textId="77777777" w:rsidR="001963EA" w:rsidRPr="001963EA" w:rsidRDefault="001963EA" w:rsidP="001963EA">
      <w:pPr>
        <w:pStyle w:val="Heading2"/>
      </w:pPr>
      <w:r w:rsidRPr="001963EA">
        <w:t xml:space="preserve">Quality statement </w:t>
      </w:r>
    </w:p>
    <w:p w14:paraId="1FC3D471" w14:textId="324EFD16" w:rsidR="007C5293" w:rsidRDefault="007C5293" w:rsidP="007C5293">
      <w:pPr>
        <w:pStyle w:val="NICEnormal"/>
        <w:rPr>
          <w:b/>
          <w:bCs/>
        </w:rPr>
      </w:pPr>
      <w:r>
        <w:t xml:space="preserve">Adults with metastatic colorectal cancer suitable for systemic anti-cancer treatment have testing to identify tumours with </w:t>
      </w:r>
      <w:r w:rsidRPr="00BC116B">
        <w:t>RAS</w:t>
      </w:r>
      <w:r w:rsidRPr="00FE029A">
        <w:t xml:space="preserve"> and </w:t>
      </w:r>
      <w:r w:rsidRPr="00BC116B">
        <w:t>BRAF</w:t>
      </w:r>
      <w:r>
        <w:t xml:space="preserve"> V600E mutations.</w:t>
      </w:r>
      <w:r w:rsidR="001963EA">
        <w:t xml:space="preserve"> </w:t>
      </w:r>
      <w:r w:rsidR="001963EA" w:rsidRPr="001963EA">
        <w:rPr>
          <w:b/>
          <w:bCs/>
        </w:rPr>
        <w:t>[new 2022]</w:t>
      </w:r>
    </w:p>
    <w:p w14:paraId="36B9C04E" w14:textId="77777777" w:rsidR="001963EA" w:rsidRDefault="001963EA" w:rsidP="001963EA">
      <w:pPr>
        <w:pStyle w:val="Heading2"/>
      </w:pPr>
      <w:r>
        <w:t>R</w:t>
      </w:r>
      <w:r w:rsidRPr="001963EA">
        <w:t>ationale</w:t>
      </w:r>
    </w:p>
    <w:p w14:paraId="0F132E3B" w14:textId="570F27B4" w:rsidR="001963EA" w:rsidRPr="001963EA" w:rsidRDefault="00730E70" w:rsidP="001963EA">
      <w:pPr>
        <w:pStyle w:val="NICEnormal"/>
      </w:pPr>
      <w:r>
        <w:t xml:space="preserve">Systemic anti-cancer treatment includes </w:t>
      </w:r>
      <w:r w:rsidR="00266243">
        <w:t>several</w:t>
      </w:r>
      <w:r>
        <w:t xml:space="preserve"> chemotherapy drugs and </w:t>
      </w:r>
      <w:r w:rsidR="00CB057F">
        <w:t>targeted therapy</w:t>
      </w:r>
      <w:r w:rsidR="00324C60">
        <w:t>,</w:t>
      </w:r>
      <w:r w:rsidR="00CB057F">
        <w:t xml:space="preserve"> such as </w:t>
      </w:r>
      <w:r>
        <w:t>anti-</w:t>
      </w:r>
      <w:r w:rsidR="00466EF0">
        <w:t>epidermal growth factor receptor (anti-</w:t>
      </w:r>
      <w:r>
        <w:t>EGFR</w:t>
      </w:r>
      <w:r w:rsidR="00466EF0">
        <w:t>)</w:t>
      </w:r>
      <w:r>
        <w:t xml:space="preserve"> </w:t>
      </w:r>
      <w:r w:rsidR="00CB057F">
        <w:t>and anti-BRAF targeted therapy</w:t>
      </w:r>
      <w:r>
        <w:t>.</w:t>
      </w:r>
      <w:r w:rsidR="00F03FF3">
        <w:t xml:space="preserve"> </w:t>
      </w:r>
      <w:r>
        <w:t>Some drugs offer benefits to certain patients</w:t>
      </w:r>
      <w:r w:rsidR="004B16CC">
        <w:t>,</w:t>
      </w:r>
      <w:r>
        <w:t xml:space="preserve"> whil</w:t>
      </w:r>
      <w:r w:rsidR="00A8608A">
        <w:t>e</w:t>
      </w:r>
      <w:r>
        <w:t xml:space="preserve"> </w:t>
      </w:r>
      <w:r w:rsidR="00266243">
        <w:t xml:space="preserve">in </w:t>
      </w:r>
      <w:r>
        <w:t>other</w:t>
      </w:r>
      <w:r w:rsidR="00266243">
        <w:t>s</w:t>
      </w:r>
      <w:r>
        <w:t xml:space="preserve"> </w:t>
      </w:r>
      <w:r w:rsidR="00266243">
        <w:t xml:space="preserve">they </w:t>
      </w:r>
      <w:r>
        <w:t xml:space="preserve">may </w:t>
      </w:r>
      <w:r w:rsidR="00266243">
        <w:t xml:space="preserve">be </w:t>
      </w:r>
      <w:r>
        <w:t xml:space="preserve">toxic. </w:t>
      </w:r>
      <w:r w:rsidR="001963EA" w:rsidRPr="00BC116B">
        <w:t>RAS</w:t>
      </w:r>
      <w:r w:rsidR="001963EA" w:rsidRPr="00266243">
        <w:t xml:space="preserve"> and </w:t>
      </w:r>
      <w:r w:rsidR="001963EA" w:rsidRPr="00BC116B">
        <w:t>BRAF</w:t>
      </w:r>
      <w:r w:rsidR="001963EA">
        <w:t xml:space="preserve"> V600E mutation testing </w:t>
      </w:r>
      <w:r w:rsidR="00672854">
        <w:t xml:space="preserve">is </w:t>
      </w:r>
      <w:r w:rsidR="001963EA">
        <w:t xml:space="preserve">used to select adults with metastatic colorectal cancer </w:t>
      </w:r>
      <w:r w:rsidR="00324C60">
        <w:t xml:space="preserve">who are </w:t>
      </w:r>
      <w:r w:rsidR="001963EA">
        <w:t>most likely to be</w:t>
      </w:r>
      <w:r>
        <w:t>ne</w:t>
      </w:r>
      <w:r w:rsidR="001963EA">
        <w:t xml:space="preserve">fit from anti-EGFR </w:t>
      </w:r>
      <w:r w:rsidR="00CB057F">
        <w:t xml:space="preserve">and anti-BRAF </w:t>
      </w:r>
      <w:r w:rsidR="001963EA">
        <w:t xml:space="preserve">targeted therapy. </w:t>
      </w:r>
    </w:p>
    <w:p w14:paraId="6DE14241" w14:textId="77777777" w:rsidR="00730E70" w:rsidRDefault="00730E70" w:rsidP="00730E70">
      <w:pPr>
        <w:pStyle w:val="Heading2"/>
      </w:pPr>
      <w:r>
        <w:t>Quality measures</w:t>
      </w:r>
    </w:p>
    <w:p w14:paraId="75B7B9FC" w14:textId="77777777" w:rsidR="001963EA" w:rsidRDefault="00730E70" w:rsidP="00730E70">
      <w:pPr>
        <w:pStyle w:val="NICEnormal"/>
      </w:pPr>
      <w:r>
        <w:t>The following measures can be used to assess the quality of care or service provision specified in the statement. They are examples of how the statement can be measured, and can be adapted and used flexibly.</w:t>
      </w:r>
    </w:p>
    <w:p w14:paraId="2466FAD9" w14:textId="77777777" w:rsidR="00730E70" w:rsidRDefault="00730E70" w:rsidP="00730E70">
      <w:pPr>
        <w:pStyle w:val="Heading3"/>
      </w:pPr>
      <w:r>
        <w:t>Structure</w:t>
      </w:r>
    </w:p>
    <w:p w14:paraId="1DB22BE1" w14:textId="307F7BD5" w:rsidR="00730E70" w:rsidRDefault="00730E70" w:rsidP="00730E70">
      <w:pPr>
        <w:pStyle w:val="NICEnormal"/>
      </w:pPr>
      <w:r w:rsidRPr="00730E70">
        <w:t xml:space="preserve">Evidence of local arrangements and clinical protocols to ensure that adults with </w:t>
      </w:r>
      <w:r>
        <w:t xml:space="preserve">metastatic </w:t>
      </w:r>
      <w:r w:rsidRPr="00730E70">
        <w:t xml:space="preserve">colorectal cancer </w:t>
      </w:r>
      <w:r w:rsidR="004F43F1">
        <w:t xml:space="preserve">suitable for systemic anti-cancer treatment </w:t>
      </w:r>
      <w:r w:rsidRPr="00730E70">
        <w:t xml:space="preserve">have testing to identify </w:t>
      </w:r>
      <w:r>
        <w:t xml:space="preserve">tumours with </w:t>
      </w:r>
      <w:r w:rsidRPr="00BC116B">
        <w:t>RAS</w:t>
      </w:r>
      <w:r w:rsidRPr="00266243">
        <w:t xml:space="preserve"> and </w:t>
      </w:r>
      <w:r w:rsidRPr="00BC116B">
        <w:t>BRAF</w:t>
      </w:r>
      <w:r>
        <w:t xml:space="preserve"> V600E mutations.</w:t>
      </w:r>
    </w:p>
    <w:p w14:paraId="574A106F" w14:textId="5E9C62B9" w:rsidR="00730E70" w:rsidRDefault="00730E70" w:rsidP="00730E70">
      <w:pPr>
        <w:pStyle w:val="NICEnormal"/>
      </w:pPr>
      <w:r w:rsidRPr="005E1441">
        <w:rPr>
          <w:b/>
          <w:bCs/>
        </w:rPr>
        <w:t>Data source:</w:t>
      </w:r>
      <w:r>
        <w:t xml:space="preserve"> No routinely collected national data for this measure has been identified. Data can be collected from information recorded locally by healthcare professionals and provider organisations, for example written clinical protocols.</w:t>
      </w:r>
    </w:p>
    <w:p w14:paraId="4F6546EB" w14:textId="77777777" w:rsidR="00730E70" w:rsidRDefault="00730E70" w:rsidP="00023ACB">
      <w:pPr>
        <w:pStyle w:val="Heading3"/>
      </w:pPr>
      <w:r>
        <w:t>Process</w:t>
      </w:r>
    </w:p>
    <w:p w14:paraId="7B5E81FB" w14:textId="2AFE9B8F" w:rsidR="00730E70" w:rsidRDefault="00730E70" w:rsidP="00730E70">
      <w:pPr>
        <w:pStyle w:val="NICEnormal"/>
      </w:pPr>
      <w:r>
        <w:t xml:space="preserve">Proportion of adults with metastatic colorectal cancer </w:t>
      </w:r>
      <w:r w:rsidR="004F43F1">
        <w:t xml:space="preserve">suitable for systemic anti-cancer treatment </w:t>
      </w:r>
      <w:r>
        <w:t xml:space="preserve">who </w:t>
      </w:r>
      <w:r w:rsidR="00000A20">
        <w:t>had</w:t>
      </w:r>
      <w:r>
        <w:t xml:space="preserve"> testing to identify tumours with </w:t>
      </w:r>
      <w:r w:rsidRPr="00BC116B">
        <w:t>RAS</w:t>
      </w:r>
      <w:r w:rsidRPr="00266243">
        <w:t xml:space="preserve"> and </w:t>
      </w:r>
      <w:r w:rsidRPr="00BC116B">
        <w:t>BRAF</w:t>
      </w:r>
      <w:r>
        <w:t xml:space="preserve"> V600E mutations</w:t>
      </w:r>
      <w:r w:rsidR="00106F84">
        <w:t xml:space="preserve"> before they started systemic anti-cancer treatment</w:t>
      </w:r>
      <w:r>
        <w:t xml:space="preserve">. </w:t>
      </w:r>
    </w:p>
    <w:p w14:paraId="73AD6780" w14:textId="04A28CD4" w:rsidR="00730E70" w:rsidRDefault="00730E70" w:rsidP="00730E70">
      <w:pPr>
        <w:pStyle w:val="NICEnormal"/>
      </w:pPr>
      <w:r>
        <w:lastRenderedPageBreak/>
        <w:t xml:space="preserve">Numerator – the number in the denominator who had testing to identify </w:t>
      </w:r>
      <w:r w:rsidR="00000A20">
        <w:t xml:space="preserve">tumours with </w:t>
      </w:r>
      <w:r w:rsidR="00000A20" w:rsidRPr="00BC116B">
        <w:t>RAS</w:t>
      </w:r>
      <w:r w:rsidR="00000A20" w:rsidRPr="00266243">
        <w:t xml:space="preserve"> and </w:t>
      </w:r>
      <w:r w:rsidR="00000A20" w:rsidRPr="00BC116B">
        <w:t>BRAF</w:t>
      </w:r>
      <w:r w:rsidR="00000A20">
        <w:t xml:space="preserve"> V600E mutations</w:t>
      </w:r>
      <w:r w:rsidR="00106F84">
        <w:t xml:space="preserve"> before they started systemic anti-cancer treatment</w:t>
      </w:r>
      <w:r w:rsidR="00000A20">
        <w:t>.</w:t>
      </w:r>
      <w:r>
        <w:t xml:space="preserve"> </w:t>
      </w:r>
    </w:p>
    <w:p w14:paraId="5E689A4D" w14:textId="106CCB8A" w:rsidR="00730E70" w:rsidRDefault="00730E70" w:rsidP="00730E70">
      <w:pPr>
        <w:pStyle w:val="NICEnormal"/>
      </w:pPr>
      <w:r>
        <w:t xml:space="preserve">Denominator – the number of adults with </w:t>
      </w:r>
      <w:r w:rsidR="00000A20">
        <w:t xml:space="preserve">metastatic </w:t>
      </w:r>
      <w:r>
        <w:t>colorectal cancer</w:t>
      </w:r>
      <w:r w:rsidR="003F2D4E">
        <w:t xml:space="preserve"> suitable for systemic anti-cancer treatment</w:t>
      </w:r>
      <w:r>
        <w:t>.</w:t>
      </w:r>
    </w:p>
    <w:p w14:paraId="6DF45F1A" w14:textId="1B88254A" w:rsidR="00730E70" w:rsidRDefault="00730E70" w:rsidP="00730E70">
      <w:pPr>
        <w:pStyle w:val="NICEnormal"/>
      </w:pPr>
      <w:r w:rsidRPr="00F24172">
        <w:rPr>
          <w:b/>
          <w:bCs/>
        </w:rPr>
        <w:t>Data source:</w:t>
      </w:r>
      <w:r>
        <w:t xml:space="preserve"> Performance of </w:t>
      </w:r>
      <w:r w:rsidR="00F24172" w:rsidRPr="00BC116B">
        <w:t>KRAS</w:t>
      </w:r>
      <w:r w:rsidR="00F24172" w:rsidRPr="00266243">
        <w:t xml:space="preserve">, </w:t>
      </w:r>
      <w:r w:rsidR="00F24172" w:rsidRPr="00BC116B">
        <w:t>NRAS</w:t>
      </w:r>
      <w:r w:rsidR="00F24172" w:rsidRPr="00266243">
        <w:t xml:space="preserve"> and </w:t>
      </w:r>
      <w:r w:rsidRPr="00BC116B">
        <w:t>BRAF</w:t>
      </w:r>
      <w:r>
        <w:t xml:space="preserve"> V600E</w:t>
      </w:r>
      <w:r w:rsidR="00F24172">
        <w:t xml:space="preserve"> </w:t>
      </w:r>
      <w:r w:rsidR="00000A20">
        <w:t>mutation</w:t>
      </w:r>
      <w:r w:rsidR="00F24172">
        <w:t>s</w:t>
      </w:r>
      <w:r>
        <w:t xml:space="preserve"> testing </w:t>
      </w:r>
      <w:r w:rsidR="00F24172">
        <w:t>are</w:t>
      </w:r>
      <w:r>
        <w:t xml:space="preserve"> included in the </w:t>
      </w:r>
      <w:hyperlink r:id="rId28" w:history="1">
        <w:r w:rsidRPr="00000A20">
          <w:rPr>
            <w:rStyle w:val="Hyperlink"/>
          </w:rPr>
          <w:t>Royal College of Pathologists dataset for histopathological reporting of colorectal cancer</w:t>
        </w:r>
      </w:hyperlink>
      <w:r>
        <w:t xml:space="preserve">, appendix E. </w:t>
      </w:r>
      <w:r w:rsidR="008E606B">
        <w:t xml:space="preserve">The </w:t>
      </w:r>
      <w:hyperlink r:id="rId29" w:history="1">
        <w:r w:rsidR="008E606B" w:rsidRPr="00F03FF3">
          <w:rPr>
            <w:rStyle w:val="Hyperlink"/>
          </w:rPr>
          <w:t>National Disease Registration Service</w:t>
        </w:r>
      </w:hyperlink>
      <w:r w:rsidR="008E606B">
        <w:t xml:space="preserve"> </w:t>
      </w:r>
      <w:r w:rsidR="004B16CC">
        <w:t>c</w:t>
      </w:r>
      <w:r w:rsidR="008E606B">
        <w:t xml:space="preserve">ollects data on performance of </w:t>
      </w:r>
      <w:r w:rsidR="008E606B" w:rsidRPr="00BC116B">
        <w:t>RAS</w:t>
      </w:r>
      <w:r w:rsidR="008E606B" w:rsidRPr="00266243">
        <w:t xml:space="preserve"> and </w:t>
      </w:r>
      <w:r w:rsidR="008E606B" w:rsidRPr="00BC116B">
        <w:t>BRAF</w:t>
      </w:r>
      <w:r w:rsidR="008E606B">
        <w:t xml:space="preserve"> V600E testing from</w:t>
      </w:r>
      <w:r w:rsidR="00F17D06">
        <w:t xml:space="preserve"> NHS England’s</w:t>
      </w:r>
      <w:r w:rsidR="008E606B">
        <w:t xml:space="preserve"> </w:t>
      </w:r>
      <w:r w:rsidR="00E21575">
        <w:t>genomic laboratory hubs</w:t>
      </w:r>
      <w:r w:rsidR="008E606B">
        <w:t>.</w:t>
      </w:r>
      <w:r w:rsidR="00A23919" w:rsidRPr="00A23919">
        <w:t xml:space="preserve"> The </w:t>
      </w:r>
      <w:hyperlink r:id="rId30" w:anchor=".YPaQYMSSkdU" w:history="1">
        <w:r w:rsidR="00A23919" w:rsidRPr="00746EEE">
          <w:rPr>
            <w:rStyle w:val="Hyperlink"/>
          </w:rPr>
          <w:t>National Bowel Cancer Audit</w:t>
        </w:r>
      </w:hyperlink>
      <w:r w:rsidR="00A23919" w:rsidRPr="00A23919">
        <w:t xml:space="preserve"> contains a dataset item for the collection of genomic tests including KRAS, NRAS and BRAF</w:t>
      </w:r>
    </w:p>
    <w:p w14:paraId="52F14E32" w14:textId="77777777" w:rsidR="00F24172" w:rsidRDefault="00F24172" w:rsidP="004F43F1">
      <w:pPr>
        <w:pStyle w:val="Heading3"/>
      </w:pPr>
      <w:r>
        <w:t>Outcome</w:t>
      </w:r>
    </w:p>
    <w:p w14:paraId="0E51C7C8" w14:textId="3D58A23B" w:rsidR="00F24172" w:rsidRDefault="003F2D4E" w:rsidP="00730E70">
      <w:pPr>
        <w:pStyle w:val="NICEnormal"/>
      </w:pPr>
      <w:r>
        <w:t>Progression free survival for</w:t>
      </w:r>
      <w:r w:rsidR="00F24172">
        <w:t xml:space="preserve"> </w:t>
      </w:r>
      <w:r>
        <w:t xml:space="preserve">adults with </w:t>
      </w:r>
      <w:r w:rsidR="00F24172">
        <w:t>metastatic colorectal cancer</w:t>
      </w:r>
      <w:r w:rsidR="004F43F1">
        <w:t xml:space="preserve"> suitable for systemic anti-cancer treatment.</w:t>
      </w:r>
    </w:p>
    <w:p w14:paraId="726A018B" w14:textId="30843FEE" w:rsidR="00426F28" w:rsidRDefault="00426F28" w:rsidP="00730E70">
      <w:pPr>
        <w:pStyle w:val="NICEnormal"/>
      </w:pPr>
      <w:r w:rsidRPr="004F43F1">
        <w:rPr>
          <w:b/>
          <w:bCs/>
        </w:rPr>
        <w:t>Data source:</w:t>
      </w:r>
      <w:r w:rsidR="004F43F1">
        <w:t xml:space="preserve"> No routinely collected national data for this measure has been identified. Data can be collected routinely from information recorded locally by healthcare professionals and provider organisations, for example from patient records.</w:t>
      </w:r>
    </w:p>
    <w:p w14:paraId="67CA330C" w14:textId="77777777" w:rsidR="004F43F1" w:rsidRDefault="004F43F1" w:rsidP="004F43F1">
      <w:pPr>
        <w:pStyle w:val="Heading2"/>
      </w:pPr>
      <w:r>
        <w:t>What the quality statement means for different audiences</w:t>
      </w:r>
    </w:p>
    <w:p w14:paraId="53152F72" w14:textId="1EFD55CF" w:rsidR="004F43F1" w:rsidRDefault="004F43F1" w:rsidP="00730E70">
      <w:pPr>
        <w:pStyle w:val="NICEnormal"/>
      </w:pPr>
      <w:r w:rsidRPr="004F43F1">
        <w:rPr>
          <w:b/>
          <w:bCs/>
        </w:rPr>
        <w:t>Service providers</w:t>
      </w:r>
      <w:r>
        <w:t xml:space="preserve"> (such as laboratory services) ensure that </w:t>
      </w:r>
      <w:r w:rsidRPr="004F43F1">
        <w:t xml:space="preserve">systems are in place to </w:t>
      </w:r>
      <w:r>
        <w:t xml:space="preserve">provide molecular testing </w:t>
      </w:r>
      <w:r w:rsidRPr="004F43F1">
        <w:t xml:space="preserve">to identify </w:t>
      </w:r>
      <w:r>
        <w:t xml:space="preserve">tumours with </w:t>
      </w:r>
      <w:r w:rsidRPr="00BC116B">
        <w:t>RAS</w:t>
      </w:r>
      <w:r w:rsidRPr="00266243">
        <w:t xml:space="preserve"> and </w:t>
      </w:r>
      <w:r w:rsidRPr="00BC116B">
        <w:t>BRAF</w:t>
      </w:r>
      <w:r>
        <w:t xml:space="preserve"> V600E mutations</w:t>
      </w:r>
      <w:r w:rsidRPr="004F43F1">
        <w:t xml:space="preserve"> in adults </w:t>
      </w:r>
      <w:r>
        <w:t>with metastatic colorectal cancer suitable for systemic anti-cancer treatment</w:t>
      </w:r>
      <w:r w:rsidRPr="004F43F1">
        <w:t>.</w:t>
      </w:r>
    </w:p>
    <w:p w14:paraId="6ECA0B51" w14:textId="5E40E6A3" w:rsidR="004F43F1" w:rsidRDefault="004F43F1" w:rsidP="00730E70">
      <w:pPr>
        <w:pStyle w:val="NICEnormal"/>
      </w:pPr>
      <w:r w:rsidRPr="00023ACB">
        <w:rPr>
          <w:b/>
          <w:bCs/>
        </w:rPr>
        <w:t>Healthcare professionals</w:t>
      </w:r>
      <w:r>
        <w:t xml:space="preserve"> (such as oncologists) </w:t>
      </w:r>
      <w:r w:rsidRPr="004F43F1">
        <w:t xml:space="preserve">are aware of local referral pathways for </w:t>
      </w:r>
      <w:r w:rsidR="00023ACB">
        <w:t xml:space="preserve">molecular testing to identify tumours with </w:t>
      </w:r>
      <w:r w:rsidR="00023ACB" w:rsidRPr="00BC116B">
        <w:t>RAS</w:t>
      </w:r>
      <w:r w:rsidR="00023ACB" w:rsidRPr="00266243">
        <w:t xml:space="preserve"> and </w:t>
      </w:r>
      <w:r w:rsidR="00023ACB" w:rsidRPr="00BC116B">
        <w:t>BRAF</w:t>
      </w:r>
      <w:r w:rsidR="00023ACB">
        <w:t xml:space="preserve"> V600E mutations and</w:t>
      </w:r>
      <w:r w:rsidRPr="004F43F1">
        <w:t xml:space="preserve"> ensure that adults </w:t>
      </w:r>
      <w:r w:rsidR="00023ACB">
        <w:t>with metastatic colorectal cancer suitable for systemic anti-cancer treatment have this test before they start systemic anti-cancer treatment.</w:t>
      </w:r>
    </w:p>
    <w:p w14:paraId="582119A3" w14:textId="432C8BFD" w:rsidR="00023ACB" w:rsidRDefault="00023ACB" w:rsidP="00730E70">
      <w:pPr>
        <w:pStyle w:val="NICEnormal"/>
      </w:pPr>
      <w:r w:rsidRPr="00023ACB">
        <w:rPr>
          <w:b/>
          <w:bCs/>
        </w:rPr>
        <w:lastRenderedPageBreak/>
        <w:t>Commissioners</w:t>
      </w:r>
      <w:r>
        <w:t xml:space="preserve"> (such as </w:t>
      </w:r>
      <w:r w:rsidR="00BC116B">
        <w:t xml:space="preserve">clinical commissioning groups, integrated care systems or </w:t>
      </w:r>
      <w:r>
        <w:t xml:space="preserve">NHS England) ensure that they commission services that provide molecular testing to identify tumours with </w:t>
      </w:r>
      <w:r w:rsidRPr="00BC116B">
        <w:t>RAS</w:t>
      </w:r>
      <w:r w:rsidRPr="00266243">
        <w:t xml:space="preserve"> and </w:t>
      </w:r>
      <w:r w:rsidRPr="00BC116B">
        <w:t>BRAF</w:t>
      </w:r>
      <w:r>
        <w:t xml:space="preserve"> V600E mutations in adults with metastatic colorectal cancer suitable for systemic anti-cancer treatment.</w:t>
      </w:r>
    </w:p>
    <w:p w14:paraId="08E15BC2" w14:textId="58F12AC5" w:rsidR="00023ACB" w:rsidRDefault="00023ACB" w:rsidP="00730E70">
      <w:pPr>
        <w:pStyle w:val="NICEnormal"/>
      </w:pPr>
      <w:r w:rsidRPr="00023ACB">
        <w:rPr>
          <w:b/>
          <w:bCs/>
        </w:rPr>
        <w:t>Adults with metastatic colorectal cancer suitable for systemic anti-cancer treatment</w:t>
      </w:r>
      <w:r>
        <w:t xml:space="preserve"> have testing to identify </w:t>
      </w:r>
      <w:r w:rsidR="00106F84">
        <w:t>the most beneficial treatment</w:t>
      </w:r>
      <w:r w:rsidR="000273AE">
        <w:t xml:space="preserve"> for them</w:t>
      </w:r>
      <w:r>
        <w:t>.</w:t>
      </w:r>
    </w:p>
    <w:p w14:paraId="4889D746" w14:textId="77777777" w:rsidR="00106F84" w:rsidRDefault="00106F84" w:rsidP="00106F84">
      <w:pPr>
        <w:pStyle w:val="Heading2"/>
      </w:pPr>
      <w:r>
        <w:t>Source guidance</w:t>
      </w:r>
    </w:p>
    <w:p w14:paraId="6B14824D" w14:textId="77777777" w:rsidR="00106F84" w:rsidRDefault="00757E41" w:rsidP="00730E70">
      <w:pPr>
        <w:pStyle w:val="NICEnormal"/>
      </w:pPr>
      <w:hyperlink r:id="rId31" w:history="1">
        <w:r w:rsidR="00106F84" w:rsidRPr="00106F84">
          <w:rPr>
            <w:rStyle w:val="Hyperlink"/>
          </w:rPr>
          <w:t>Colorectal cancer. NICE guideline NG151</w:t>
        </w:r>
      </w:hyperlink>
      <w:r w:rsidR="00106F84">
        <w:t xml:space="preserve"> (2020), recommendation 1.4.1.</w:t>
      </w:r>
    </w:p>
    <w:p w14:paraId="13836A58" w14:textId="77777777" w:rsidR="00106F84" w:rsidRDefault="00106F84" w:rsidP="00730E70">
      <w:pPr>
        <w:pStyle w:val="NICEnormal"/>
      </w:pPr>
    </w:p>
    <w:p w14:paraId="339364FF" w14:textId="77777777" w:rsidR="00023ACB" w:rsidRDefault="00023ACB" w:rsidP="00730E70">
      <w:pPr>
        <w:pStyle w:val="NICEnormal"/>
      </w:pPr>
    </w:p>
    <w:p w14:paraId="389658DD" w14:textId="77777777" w:rsidR="001963EA" w:rsidRDefault="001963EA" w:rsidP="007C5293">
      <w:pPr>
        <w:pStyle w:val="NICEnormal"/>
      </w:pPr>
    </w:p>
    <w:p w14:paraId="7ADBE209" w14:textId="77777777" w:rsidR="007C5293" w:rsidRDefault="007C5293">
      <w:pPr>
        <w:rPr>
          <w:rFonts w:ascii="Arial" w:hAnsi="Arial"/>
        </w:rPr>
      </w:pPr>
      <w:r>
        <w:br w:type="page"/>
      </w:r>
    </w:p>
    <w:p w14:paraId="607B659C" w14:textId="76601037" w:rsidR="007C5293" w:rsidRDefault="007C5293" w:rsidP="007C5293">
      <w:pPr>
        <w:pStyle w:val="Heading1"/>
      </w:pPr>
      <w:bookmarkStart w:id="14" w:name="_Quality_statement_5:"/>
      <w:bookmarkEnd w:id="14"/>
      <w:r>
        <w:lastRenderedPageBreak/>
        <w:t xml:space="preserve">Quality statement 5: </w:t>
      </w:r>
      <w:r w:rsidR="00DA531A">
        <w:t>Follow</w:t>
      </w:r>
      <w:r w:rsidR="00F546E8">
        <w:t xml:space="preserve"> </w:t>
      </w:r>
      <w:r w:rsidR="00DA531A">
        <w:t>up for detection of local recurrence and distant metastases</w:t>
      </w:r>
    </w:p>
    <w:p w14:paraId="78F5F2B3" w14:textId="77777777" w:rsidR="00106F84" w:rsidRDefault="00106F84" w:rsidP="00106F84">
      <w:pPr>
        <w:pStyle w:val="Heading2"/>
      </w:pPr>
      <w:r>
        <w:t>Quality statement</w:t>
      </w:r>
    </w:p>
    <w:p w14:paraId="0E6CC5DA" w14:textId="63339047" w:rsidR="00106F84" w:rsidRDefault="007C5293" w:rsidP="007C5293">
      <w:pPr>
        <w:pStyle w:val="NICEnormal"/>
      </w:pPr>
      <w:r>
        <w:t>Adults who have had potentially curative surgical treatment for non-metastatic colorectal cancer have follow</w:t>
      </w:r>
      <w:r w:rsidR="00F546E8">
        <w:t xml:space="preserve"> </w:t>
      </w:r>
      <w:r>
        <w:t xml:space="preserve">up </w:t>
      </w:r>
      <w:r w:rsidR="00FA5B56">
        <w:t xml:space="preserve">for the first 3 years </w:t>
      </w:r>
      <w:r>
        <w:t>to detect local recurrence and distant metastases.</w:t>
      </w:r>
      <w:r w:rsidR="000273AE">
        <w:t xml:space="preserve"> </w:t>
      </w:r>
      <w:r w:rsidR="000273AE" w:rsidRPr="000273AE">
        <w:rPr>
          <w:b/>
          <w:bCs/>
        </w:rPr>
        <w:t>[2012, updated 2022]</w:t>
      </w:r>
    </w:p>
    <w:p w14:paraId="7DEEE361" w14:textId="77777777" w:rsidR="00106F84" w:rsidRDefault="00106F84" w:rsidP="000273AE">
      <w:pPr>
        <w:pStyle w:val="Heading2"/>
      </w:pPr>
      <w:r>
        <w:t>Rationale</w:t>
      </w:r>
    </w:p>
    <w:p w14:paraId="5096005D" w14:textId="68AA1C2E" w:rsidR="000273AE" w:rsidRDefault="00FA5B56" w:rsidP="007C5293">
      <w:pPr>
        <w:pStyle w:val="NICEnormal"/>
      </w:pPr>
      <w:r>
        <w:t xml:space="preserve">Following up adults in the first 3 years after they have had </w:t>
      </w:r>
      <w:r w:rsidR="5381111C">
        <w:t xml:space="preserve">potentially curative surgical treatment </w:t>
      </w:r>
      <w:r>
        <w:t xml:space="preserve">for non-metastatic colorectal cancer can help </w:t>
      </w:r>
      <w:r w:rsidR="5381111C">
        <w:t xml:space="preserve">detect and treat recurrences at the earliest stage. </w:t>
      </w:r>
      <w:r w:rsidR="00DF6836">
        <w:t>R</w:t>
      </w:r>
      <w:r w:rsidR="3BD4A749">
        <w:t xml:space="preserve">ecurrent disease is more likely to be </w:t>
      </w:r>
      <w:r w:rsidR="00DF6836">
        <w:t xml:space="preserve">resectable </w:t>
      </w:r>
      <w:r w:rsidR="3BD4A749">
        <w:t>when there is regular follow</w:t>
      </w:r>
      <w:r w:rsidR="00F546E8">
        <w:t xml:space="preserve"> </w:t>
      </w:r>
      <w:r w:rsidR="3BD4A749">
        <w:t>up</w:t>
      </w:r>
      <w:r w:rsidR="5381111C">
        <w:t xml:space="preserve">. </w:t>
      </w:r>
    </w:p>
    <w:p w14:paraId="2598E101" w14:textId="77777777" w:rsidR="000273AE" w:rsidRDefault="000273AE" w:rsidP="000273AE">
      <w:pPr>
        <w:pStyle w:val="Heading2"/>
      </w:pPr>
      <w:r>
        <w:t>Quality measures</w:t>
      </w:r>
    </w:p>
    <w:p w14:paraId="74FCA872" w14:textId="77777777" w:rsidR="000273AE" w:rsidRDefault="000273AE" w:rsidP="000273AE">
      <w:pPr>
        <w:pStyle w:val="NICEnormal"/>
      </w:pPr>
      <w:r>
        <w:t>The following measures can be used to assess the quality of care or service provision specified in the statement. They are examples of how the statement can be measured, and can be adapted and used flexibly.</w:t>
      </w:r>
    </w:p>
    <w:p w14:paraId="1BD70963" w14:textId="77777777" w:rsidR="000273AE" w:rsidRDefault="000273AE" w:rsidP="00A21051">
      <w:pPr>
        <w:pStyle w:val="Heading3"/>
      </w:pPr>
      <w:r>
        <w:t>Structure</w:t>
      </w:r>
    </w:p>
    <w:p w14:paraId="238FEB11" w14:textId="57ABD2CC" w:rsidR="000273AE" w:rsidRDefault="000273AE" w:rsidP="000273AE">
      <w:pPr>
        <w:pStyle w:val="NICEnormal"/>
      </w:pPr>
      <w:r>
        <w:t>Evidence of local arrangements</w:t>
      </w:r>
      <w:r w:rsidR="00A21051">
        <w:t xml:space="preserve"> and written clinical protocols to ensure that adults who have had potentially curative surgery for non-metastatic colorectal cancer have follow-up </w:t>
      </w:r>
      <w:r w:rsidR="00E36F9F">
        <w:t xml:space="preserve">tests </w:t>
      </w:r>
      <w:r w:rsidR="00A21051">
        <w:t>for the first 3</w:t>
      </w:r>
      <w:r w:rsidR="00376C51">
        <w:t> </w:t>
      </w:r>
      <w:r w:rsidR="00A21051">
        <w:t>years after treatment.</w:t>
      </w:r>
    </w:p>
    <w:p w14:paraId="6339A551" w14:textId="42D62A12" w:rsidR="00A21051" w:rsidRDefault="00A21051" w:rsidP="000273AE">
      <w:pPr>
        <w:pStyle w:val="NICEnormal"/>
      </w:pPr>
      <w:r w:rsidRPr="00A21051">
        <w:rPr>
          <w:b/>
          <w:bCs/>
        </w:rPr>
        <w:t>Data source:</w:t>
      </w:r>
      <w:r>
        <w:t xml:space="preserve"> No routinely collected national data has been identified. Data can be collected from information recorded locally by healthcare professionals and provider organisations, for example written </w:t>
      </w:r>
      <w:r w:rsidR="00740C3E">
        <w:t xml:space="preserve">surveillance </w:t>
      </w:r>
      <w:r>
        <w:t>protocols.</w:t>
      </w:r>
    </w:p>
    <w:p w14:paraId="358812D5" w14:textId="77777777" w:rsidR="00A21051" w:rsidRDefault="00A21051" w:rsidP="006A4009">
      <w:pPr>
        <w:pStyle w:val="Heading3"/>
      </w:pPr>
      <w:r>
        <w:t>Process</w:t>
      </w:r>
    </w:p>
    <w:p w14:paraId="40473944" w14:textId="0DADEDA9" w:rsidR="00A21051" w:rsidRDefault="00A21051" w:rsidP="000273AE">
      <w:pPr>
        <w:pStyle w:val="NICEnormal"/>
      </w:pPr>
      <w:r>
        <w:t xml:space="preserve">a) Proportion of adults who had potentially curative surgery for non-metastatic colorectal cancer who </w:t>
      </w:r>
      <w:r w:rsidR="005D780F">
        <w:t xml:space="preserve">had </w:t>
      </w:r>
      <w:r w:rsidR="005F3198">
        <w:t xml:space="preserve">6 monthly </w:t>
      </w:r>
      <w:r w:rsidR="005D780F">
        <w:t>serum</w:t>
      </w:r>
      <w:r w:rsidR="00612B85">
        <w:t xml:space="preserve"> </w:t>
      </w:r>
      <w:r w:rsidR="00612B85" w:rsidRPr="00612B85">
        <w:t>carcinoembryonic antigen</w:t>
      </w:r>
      <w:r w:rsidR="005D780F">
        <w:t xml:space="preserve"> </w:t>
      </w:r>
      <w:r w:rsidR="00612B85">
        <w:t>(</w:t>
      </w:r>
      <w:r w:rsidR="005D780F">
        <w:t>CEA</w:t>
      </w:r>
      <w:r w:rsidR="00612B85">
        <w:t>)</w:t>
      </w:r>
      <w:r w:rsidR="005D780F">
        <w:t xml:space="preserve"> measurement</w:t>
      </w:r>
      <w:r w:rsidR="005F3198">
        <w:t xml:space="preserve"> in the 3 years after potentially curative surgery.</w:t>
      </w:r>
    </w:p>
    <w:p w14:paraId="076CAEE9" w14:textId="63115412" w:rsidR="00A21051" w:rsidRDefault="00A21051" w:rsidP="00A21051">
      <w:pPr>
        <w:pStyle w:val="NICEnormal"/>
      </w:pPr>
      <w:r>
        <w:t xml:space="preserve">Numerator – the number in the denominator who had </w:t>
      </w:r>
      <w:r w:rsidR="005F3198">
        <w:t xml:space="preserve">6 monthly </w:t>
      </w:r>
      <w:r>
        <w:t>serum CEA measurement</w:t>
      </w:r>
      <w:r w:rsidR="005F3198">
        <w:t xml:space="preserve"> in the 3 years after potentially curative surgery.</w:t>
      </w:r>
    </w:p>
    <w:p w14:paraId="6F7EE5E0" w14:textId="72F86462" w:rsidR="00A21051" w:rsidRDefault="00A21051" w:rsidP="00A21051">
      <w:pPr>
        <w:pStyle w:val="NICEnormal"/>
      </w:pPr>
      <w:r>
        <w:lastRenderedPageBreak/>
        <w:t>Denominator – the number of adults who had potentially curative surgery for non-metastatic colorectal cancer</w:t>
      </w:r>
      <w:r w:rsidR="005D780F">
        <w:t>.</w:t>
      </w:r>
    </w:p>
    <w:p w14:paraId="7245BC48" w14:textId="547A8C59" w:rsidR="005D780F" w:rsidRDefault="005D780F" w:rsidP="00A21051">
      <w:pPr>
        <w:pStyle w:val="NICEnormal"/>
      </w:pPr>
      <w:r w:rsidRPr="006A4009">
        <w:rPr>
          <w:b/>
          <w:bCs/>
        </w:rPr>
        <w:t>Data source:</w:t>
      </w:r>
      <w:r>
        <w:t xml:space="preserve"> </w:t>
      </w:r>
      <w:r w:rsidR="006A4009" w:rsidRPr="006A4009">
        <w:t>No routinely collected national data for this measure has been identified. Data can be collected from information recorded locally by healthcare professionals and provider organisations, for example from patient records.</w:t>
      </w:r>
    </w:p>
    <w:p w14:paraId="7855045F" w14:textId="7C6726B1" w:rsidR="005D780F" w:rsidRDefault="0D20CD49" w:rsidP="00A21051">
      <w:pPr>
        <w:pStyle w:val="NICEnormal"/>
      </w:pPr>
      <w:r>
        <w:t xml:space="preserve">b) Proportion of adults who had potentially curative surgery for non-metastatic colorectal cancer who had </w:t>
      </w:r>
      <w:r w:rsidR="25CD5757">
        <w:t xml:space="preserve">at least </w:t>
      </w:r>
      <w:r>
        <w:t>2</w:t>
      </w:r>
      <w:r w:rsidR="00376C51">
        <w:t> </w:t>
      </w:r>
      <w:r>
        <w:t xml:space="preserve">CT scans </w:t>
      </w:r>
      <w:r w:rsidR="00DF6836">
        <w:t xml:space="preserve">of the chest, abdomen and pelvis </w:t>
      </w:r>
      <w:r>
        <w:t>in the 3</w:t>
      </w:r>
      <w:r w:rsidR="00376C51">
        <w:t> </w:t>
      </w:r>
      <w:r>
        <w:t xml:space="preserve">years </w:t>
      </w:r>
      <w:r w:rsidR="00F546E8">
        <w:t xml:space="preserve">after </w:t>
      </w:r>
      <w:r>
        <w:t>potentially curative surgery.</w:t>
      </w:r>
    </w:p>
    <w:p w14:paraId="7095B834" w14:textId="08A9E328" w:rsidR="005D780F" w:rsidRDefault="0D20CD49" w:rsidP="005D780F">
      <w:pPr>
        <w:pStyle w:val="NICEnormal"/>
      </w:pPr>
      <w:r>
        <w:t xml:space="preserve">Numerator – the number in the denominator who had </w:t>
      </w:r>
      <w:r w:rsidR="25CD5757">
        <w:t xml:space="preserve">at least </w:t>
      </w:r>
      <w:r>
        <w:t>2</w:t>
      </w:r>
      <w:r w:rsidR="00376C51">
        <w:t> </w:t>
      </w:r>
      <w:r>
        <w:t>CT scans of the chest, abdomen and pelvis in the 3</w:t>
      </w:r>
      <w:r w:rsidR="00376C51">
        <w:t> </w:t>
      </w:r>
      <w:r>
        <w:t xml:space="preserve">years </w:t>
      </w:r>
      <w:r w:rsidR="00F546E8">
        <w:t xml:space="preserve">after </w:t>
      </w:r>
      <w:r>
        <w:t>potentially curative surgery.</w:t>
      </w:r>
    </w:p>
    <w:p w14:paraId="3AC8A14C" w14:textId="72EAE0A2" w:rsidR="005D780F" w:rsidRDefault="005D780F" w:rsidP="005D780F">
      <w:pPr>
        <w:pStyle w:val="NICEnormal"/>
      </w:pPr>
      <w:r>
        <w:t>Denominator – the number of adults who had potentially curative surgery for non-metastatic colorectal cancer.</w:t>
      </w:r>
    </w:p>
    <w:p w14:paraId="3DE0A492" w14:textId="1C4457E1" w:rsidR="005D780F" w:rsidRDefault="005D780F" w:rsidP="005D780F">
      <w:pPr>
        <w:pStyle w:val="NICEnormal"/>
      </w:pPr>
      <w:r w:rsidRPr="006A4009">
        <w:rPr>
          <w:b/>
          <w:bCs/>
        </w:rPr>
        <w:t>Data source:</w:t>
      </w:r>
      <w:r w:rsidR="006A4009" w:rsidRPr="006A4009">
        <w:t xml:space="preserve"> No routinely collected national data for this measure has been identified. Data can be collected from information recorded locally by healthcare professionals and provider organisations, for example from patient records.</w:t>
      </w:r>
    </w:p>
    <w:p w14:paraId="6E164536" w14:textId="4CD3D3B1" w:rsidR="005D780F" w:rsidRDefault="005D780F" w:rsidP="005D780F">
      <w:pPr>
        <w:pStyle w:val="NICEnormal"/>
      </w:pPr>
      <w:r>
        <w:t>c) Proportion of adults who had potentially curative surgery for non-metastatic colorectal cancer who had a clearance colonoscopy within 1</w:t>
      </w:r>
      <w:r w:rsidR="00376C51">
        <w:t> </w:t>
      </w:r>
      <w:r>
        <w:t xml:space="preserve">year of </w:t>
      </w:r>
      <w:r w:rsidR="00D2319F">
        <w:t>their diagnosis</w:t>
      </w:r>
      <w:r>
        <w:t>.</w:t>
      </w:r>
    </w:p>
    <w:p w14:paraId="676A1017" w14:textId="756D1B38" w:rsidR="005D780F" w:rsidRDefault="005D780F" w:rsidP="005D780F">
      <w:pPr>
        <w:pStyle w:val="NICEnormal"/>
      </w:pPr>
      <w:r>
        <w:t xml:space="preserve">Numerator – the number in the denominator who had </w:t>
      </w:r>
      <w:r w:rsidR="006A4009">
        <w:t>a clearance colonoscopy within 1</w:t>
      </w:r>
      <w:r w:rsidR="00376C51">
        <w:t> </w:t>
      </w:r>
      <w:r w:rsidR="006A4009">
        <w:t xml:space="preserve">year of </w:t>
      </w:r>
      <w:r w:rsidR="00D2319F">
        <w:t>their diagnosis</w:t>
      </w:r>
      <w:r w:rsidR="006A4009">
        <w:t>.</w:t>
      </w:r>
    </w:p>
    <w:p w14:paraId="6AF83CB6" w14:textId="3160B8D1" w:rsidR="005D780F" w:rsidRDefault="005D780F" w:rsidP="005D780F">
      <w:pPr>
        <w:pStyle w:val="NICEnormal"/>
      </w:pPr>
      <w:r>
        <w:t>Denominator – the number of adults who had potentially curative surgery for non-metastatic colorectal cancer.</w:t>
      </w:r>
    </w:p>
    <w:p w14:paraId="503E03B5" w14:textId="04EC04B8" w:rsidR="006A4009" w:rsidRDefault="006A4009" w:rsidP="005D780F">
      <w:pPr>
        <w:pStyle w:val="NICEnormal"/>
      </w:pPr>
      <w:r w:rsidRPr="006A4009">
        <w:rPr>
          <w:b/>
          <w:bCs/>
        </w:rPr>
        <w:t>Data source:</w:t>
      </w:r>
      <w:r>
        <w:t xml:space="preserve"> </w:t>
      </w:r>
      <w:bookmarkStart w:id="15" w:name="_Hlk77676809"/>
      <w:r>
        <w:t>No routinely collected national data for this measure has been identified. Data can be collected from information recorded locally by healthcare professionals and provider organisations, for example from patient records.</w:t>
      </w:r>
      <w:bookmarkEnd w:id="15"/>
    </w:p>
    <w:p w14:paraId="76211EAD" w14:textId="77777777" w:rsidR="00A21051" w:rsidRDefault="006A4009" w:rsidP="00D25600">
      <w:pPr>
        <w:pStyle w:val="Heading3"/>
      </w:pPr>
      <w:r>
        <w:t>Outcome</w:t>
      </w:r>
    </w:p>
    <w:p w14:paraId="6FA2D093" w14:textId="1859D65B" w:rsidR="006A4009" w:rsidRDefault="00635125" w:rsidP="000273AE">
      <w:pPr>
        <w:pStyle w:val="NICEnormal"/>
      </w:pPr>
      <w:r>
        <w:t>Resectability of locally recurrent</w:t>
      </w:r>
      <w:r w:rsidR="00482BBD">
        <w:t xml:space="preserve"> disease</w:t>
      </w:r>
      <w:r>
        <w:t xml:space="preserve"> in</w:t>
      </w:r>
      <w:r w:rsidR="006A4009">
        <w:t xml:space="preserve"> adults who have had potentially curative surgery for non-metastatic colorectal cancer.</w:t>
      </w:r>
    </w:p>
    <w:p w14:paraId="54288FD0" w14:textId="6D7DC03D" w:rsidR="006A4009" w:rsidRDefault="006A4009" w:rsidP="000273AE">
      <w:pPr>
        <w:pStyle w:val="NICEnormal"/>
      </w:pPr>
      <w:r w:rsidRPr="00D25600">
        <w:rPr>
          <w:b/>
          <w:bCs/>
        </w:rPr>
        <w:lastRenderedPageBreak/>
        <w:t>Data source:</w:t>
      </w:r>
      <w:r>
        <w:t xml:space="preserve"> </w:t>
      </w:r>
      <w:r w:rsidR="00D25600">
        <w:t xml:space="preserve">Data can be collected from information recorded locally by healthcare professionals and provider organisations, for example from patient records. </w:t>
      </w:r>
    </w:p>
    <w:p w14:paraId="3321F482" w14:textId="77777777" w:rsidR="004B6BE9" w:rsidRDefault="004B6BE9" w:rsidP="00D2319F">
      <w:pPr>
        <w:pStyle w:val="Heading2"/>
      </w:pPr>
      <w:r>
        <w:t>What the quality statement means for different audiences</w:t>
      </w:r>
    </w:p>
    <w:p w14:paraId="38ADDFD1" w14:textId="55783576" w:rsidR="004B6BE9" w:rsidRDefault="004B6BE9" w:rsidP="000273AE">
      <w:pPr>
        <w:pStyle w:val="NICEnormal"/>
      </w:pPr>
      <w:r w:rsidRPr="00D75263">
        <w:rPr>
          <w:b/>
          <w:bCs/>
        </w:rPr>
        <w:t>Service providers</w:t>
      </w:r>
      <w:r>
        <w:t xml:space="preserve"> (such as laboratory services, secondary care services and tertiary care centres) ensure that systems are in place for adults who have had potentially curative surgery for non-metastatic colo</w:t>
      </w:r>
      <w:r w:rsidR="006A60F9">
        <w:t>rectal</w:t>
      </w:r>
      <w:r>
        <w:t xml:space="preserve"> cancer to be referred for</w:t>
      </w:r>
      <w:r w:rsidR="00D75263">
        <w:t xml:space="preserve"> </w:t>
      </w:r>
      <w:r>
        <w:t xml:space="preserve">and </w:t>
      </w:r>
      <w:r w:rsidR="00D75263">
        <w:t xml:space="preserve">to </w:t>
      </w:r>
      <w:r>
        <w:t>have follow-up testing, including serum CEA, CT</w:t>
      </w:r>
      <w:r w:rsidR="001D7952">
        <w:t xml:space="preserve"> scan</w:t>
      </w:r>
      <w:r>
        <w:t xml:space="preserve"> and colonoscopy, in the first 3</w:t>
      </w:r>
      <w:r w:rsidR="00461EEF">
        <w:t> </w:t>
      </w:r>
      <w:r>
        <w:t xml:space="preserve">years </w:t>
      </w:r>
      <w:r w:rsidR="00F546E8">
        <w:t xml:space="preserve">after </w:t>
      </w:r>
      <w:r>
        <w:t xml:space="preserve">potentially curative surgery. </w:t>
      </w:r>
    </w:p>
    <w:p w14:paraId="01701E6F" w14:textId="0B690A58" w:rsidR="004B6BE9" w:rsidRDefault="004B6BE9" w:rsidP="000273AE">
      <w:pPr>
        <w:pStyle w:val="NICEnormal"/>
      </w:pPr>
      <w:r w:rsidRPr="00D75263">
        <w:rPr>
          <w:b/>
          <w:bCs/>
        </w:rPr>
        <w:t>Healthcare professionals</w:t>
      </w:r>
      <w:r>
        <w:t xml:space="preserve"> (such as colorectal cancer </w:t>
      </w:r>
      <w:r w:rsidR="00635125">
        <w:t xml:space="preserve">nurse </w:t>
      </w:r>
      <w:r>
        <w:t>specialists) are aware of local pathways and clinical protocols for follow</w:t>
      </w:r>
      <w:r w:rsidR="00F546E8">
        <w:t xml:space="preserve"> </w:t>
      </w:r>
      <w:r>
        <w:t xml:space="preserve">up of adults who have had potentially curative surgery for non-metastatic colorectal cancer and ensure that they have regular testing of serum CEA, CT </w:t>
      </w:r>
      <w:r w:rsidR="001D7952">
        <w:t xml:space="preserve">scans </w:t>
      </w:r>
      <w:r>
        <w:t>and colonoscopy in the first 3</w:t>
      </w:r>
      <w:r w:rsidR="00461EEF">
        <w:t> </w:t>
      </w:r>
      <w:r>
        <w:t xml:space="preserve">years </w:t>
      </w:r>
      <w:r w:rsidR="00F546E8">
        <w:t xml:space="preserve">after </w:t>
      </w:r>
      <w:r>
        <w:t>potentially curative surgery.</w:t>
      </w:r>
    </w:p>
    <w:p w14:paraId="454C4311" w14:textId="6EC2910B" w:rsidR="004B6BE9" w:rsidRDefault="3E21154F" w:rsidP="000273AE">
      <w:pPr>
        <w:pStyle w:val="NICEnormal"/>
      </w:pPr>
      <w:r w:rsidRPr="73EDDD3E">
        <w:rPr>
          <w:b/>
          <w:bCs/>
        </w:rPr>
        <w:t>Commissioners</w:t>
      </w:r>
      <w:r>
        <w:t xml:space="preserve"> (such as clinical commissioning groups</w:t>
      </w:r>
      <w:r w:rsidR="00BA564E">
        <w:t>, integrated care systems or NHS England</w:t>
      </w:r>
      <w:r>
        <w:t>)</w:t>
      </w:r>
      <w:r w:rsidR="6967A72A">
        <w:t xml:space="preserve"> ensure that they commission services that provide regular follow</w:t>
      </w:r>
      <w:r w:rsidR="00F546E8">
        <w:t xml:space="preserve"> </w:t>
      </w:r>
      <w:r w:rsidR="6967A72A">
        <w:t>up of adults after potentially curative surgery for colorectal cancer</w:t>
      </w:r>
      <w:r w:rsidR="00461EEF">
        <w:t>,</w:t>
      </w:r>
      <w:r w:rsidR="6967A72A">
        <w:t xml:space="preserve"> including measurement of serum CEA, CT </w:t>
      </w:r>
      <w:r w:rsidR="48E7582B">
        <w:t xml:space="preserve">scan </w:t>
      </w:r>
      <w:r w:rsidR="6967A72A">
        <w:t>and colonoscopy.</w:t>
      </w:r>
    </w:p>
    <w:p w14:paraId="19B5CC9B" w14:textId="4F69C01A" w:rsidR="00D75263" w:rsidRDefault="00D75263" w:rsidP="000273AE">
      <w:pPr>
        <w:pStyle w:val="NICEnormal"/>
      </w:pPr>
      <w:r w:rsidRPr="00D75263">
        <w:rPr>
          <w:b/>
          <w:bCs/>
        </w:rPr>
        <w:t xml:space="preserve">Adults </w:t>
      </w:r>
      <w:r w:rsidR="007A3667">
        <w:rPr>
          <w:b/>
          <w:bCs/>
        </w:rPr>
        <w:t xml:space="preserve">with colorectal cancer that has not spread to other parts of their body </w:t>
      </w:r>
      <w:r w:rsidR="00461EEF">
        <w:rPr>
          <w:b/>
          <w:bCs/>
        </w:rPr>
        <w:t xml:space="preserve">and </w:t>
      </w:r>
      <w:r w:rsidRPr="00D75263">
        <w:rPr>
          <w:b/>
          <w:bCs/>
        </w:rPr>
        <w:t xml:space="preserve">who have had </w:t>
      </w:r>
      <w:r w:rsidR="007A3667">
        <w:rPr>
          <w:b/>
          <w:bCs/>
        </w:rPr>
        <w:t>surgery that may cure their cancer</w:t>
      </w:r>
      <w:r>
        <w:t xml:space="preserve"> have regular check-ups and investigations </w:t>
      </w:r>
      <w:r w:rsidR="00005A7A">
        <w:t xml:space="preserve">for the first 3 years </w:t>
      </w:r>
      <w:r>
        <w:t>to check for signs that the cancer has returned or has spread.</w:t>
      </w:r>
    </w:p>
    <w:p w14:paraId="6E7704B0" w14:textId="77777777" w:rsidR="00D75263" w:rsidRDefault="00D75263" w:rsidP="00D2319F">
      <w:pPr>
        <w:pStyle w:val="Heading2"/>
      </w:pPr>
      <w:r>
        <w:t>Source guidance</w:t>
      </w:r>
    </w:p>
    <w:p w14:paraId="66FBBE7C" w14:textId="77777777" w:rsidR="00D75263" w:rsidRDefault="00757E41" w:rsidP="000273AE">
      <w:pPr>
        <w:pStyle w:val="NICEnormal"/>
      </w:pPr>
      <w:hyperlink r:id="rId32" w:history="1">
        <w:r w:rsidR="00D75263" w:rsidRPr="00D2319F">
          <w:rPr>
            <w:rStyle w:val="Hyperlink"/>
          </w:rPr>
          <w:t>Colorectal cancer. NICE guideline NG151</w:t>
        </w:r>
      </w:hyperlink>
      <w:r w:rsidR="00D75263">
        <w:t xml:space="preserve"> (2020), recommendation 1.6.1.</w:t>
      </w:r>
    </w:p>
    <w:p w14:paraId="62C78046" w14:textId="77777777" w:rsidR="00D75263" w:rsidRDefault="00757E41" w:rsidP="000273AE">
      <w:pPr>
        <w:pStyle w:val="NICEnormal"/>
      </w:pPr>
      <w:hyperlink r:id="rId33" w:history="1">
        <w:r w:rsidR="00D75263" w:rsidRPr="00D2319F">
          <w:rPr>
            <w:rStyle w:val="Hyperlink"/>
          </w:rPr>
          <w:t xml:space="preserve">BSG/ACPGBI/PHE </w:t>
        </w:r>
        <w:r w:rsidR="00D2319F" w:rsidRPr="00D2319F">
          <w:rPr>
            <w:rStyle w:val="Hyperlink"/>
          </w:rPr>
          <w:t>post-polypectomy and post-colorectal cancer resection surveillance guidelines</w:t>
        </w:r>
      </w:hyperlink>
      <w:r w:rsidR="00D2319F">
        <w:t xml:space="preserve"> (2020)</w:t>
      </w:r>
      <w:r w:rsidR="00232DB3">
        <w:t>, page 207</w:t>
      </w:r>
      <w:r w:rsidR="00D2319F">
        <w:t>.</w:t>
      </w:r>
      <w:r w:rsidR="00D75263">
        <w:t xml:space="preserve"> </w:t>
      </w:r>
    </w:p>
    <w:p w14:paraId="1A90E67B" w14:textId="77777777" w:rsidR="008F7884" w:rsidRDefault="008F7884" w:rsidP="008F7884">
      <w:pPr>
        <w:pStyle w:val="Heading2"/>
      </w:pPr>
      <w:r>
        <w:lastRenderedPageBreak/>
        <w:t>Definitions of terms used in this quality standard</w:t>
      </w:r>
    </w:p>
    <w:p w14:paraId="43E6C97C" w14:textId="39433587" w:rsidR="00232DB3" w:rsidRPr="00C23E76" w:rsidRDefault="00232DB3" w:rsidP="00F35A8D">
      <w:pPr>
        <w:pStyle w:val="Heading3"/>
      </w:pPr>
      <w:r w:rsidRPr="00225BDB">
        <w:t>Fol</w:t>
      </w:r>
      <w:r w:rsidRPr="00C23E76">
        <w:t>low</w:t>
      </w:r>
      <w:r w:rsidR="00F546E8">
        <w:t xml:space="preserve"> </w:t>
      </w:r>
      <w:r w:rsidRPr="00C23E76">
        <w:t>up to detect local recurrence and distant metastases</w:t>
      </w:r>
    </w:p>
    <w:p w14:paraId="07CC7ADC" w14:textId="59E7A782" w:rsidR="00FC366C" w:rsidRDefault="00DF6836" w:rsidP="00F35A8D">
      <w:pPr>
        <w:pStyle w:val="NICEnormal"/>
      </w:pPr>
      <w:r>
        <w:t>F</w:t>
      </w:r>
      <w:r w:rsidR="09B0EB06">
        <w:t>ollow</w:t>
      </w:r>
      <w:r w:rsidR="00F546E8">
        <w:t xml:space="preserve"> </w:t>
      </w:r>
      <w:r w:rsidR="09B0EB06">
        <w:t xml:space="preserve">up </w:t>
      </w:r>
      <w:r>
        <w:t xml:space="preserve">includes </w:t>
      </w:r>
      <w:r w:rsidR="09B0EB06">
        <w:t>measurement of serum CEA at least every 6</w:t>
      </w:r>
      <w:r w:rsidR="00461EEF">
        <w:t> </w:t>
      </w:r>
      <w:r w:rsidR="09B0EB06">
        <w:t>months and a minimum of 2</w:t>
      </w:r>
      <w:r w:rsidR="00461EEF">
        <w:t> </w:t>
      </w:r>
      <w:r w:rsidR="09B0EB06">
        <w:t>CT scans of the chest, abdomen and pelvis in the first 3</w:t>
      </w:r>
      <w:r w:rsidR="00461EEF">
        <w:t> </w:t>
      </w:r>
      <w:r w:rsidR="09B0EB06">
        <w:t xml:space="preserve">years. </w:t>
      </w:r>
      <w:r>
        <w:t xml:space="preserve">Clearance </w:t>
      </w:r>
      <w:r w:rsidR="3FAE7CA1">
        <w:t xml:space="preserve">colonoscopy </w:t>
      </w:r>
      <w:r>
        <w:t xml:space="preserve">should be </w:t>
      </w:r>
      <w:r w:rsidR="00A8608A">
        <w:t>done</w:t>
      </w:r>
      <w:r>
        <w:t xml:space="preserve"> </w:t>
      </w:r>
      <w:r w:rsidR="3FAE7CA1">
        <w:t>within a year of diagnosis. [</w:t>
      </w:r>
      <w:r w:rsidR="00B83705">
        <w:t>A</w:t>
      </w:r>
      <w:r w:rsidR="3FAE7CA1">
        <w:t xml:space="preserve">dapted from </w:t>
      </w:r>
      <w:hyperlink r:id="rId34">
        <w:r w:rsidR="3FAE7CA1" w:rsidRPr="73EDDD3E">
          <w:rPr>
            <w:rStyle w:val="Hyperlink"/>
          </w:rPr>
          <w:t>NICE’s guideline for colorectal cancer</w:t>
        </w:r>
      </w:hyperlink>
      <w:r w:rsidR="3FAE7CA1">
        <w:t xml:space="preserve">, recommendation 1.6.1 and evidence review E1 and </w:t>
      </w:r>
      <w:hyperlink r:id="rId35">
        <w:r w:rsidR="3FAE7CA1" w:rsidRPr="73EDDD3E">
          <w:rPr>
            <w:rStyle w:val="Hyperlink"/>
          </w:rPr>
          <w:t xml:space="preserve">BSG/ACPGBI/PHE post-polypectomy and post-colorectal cancer resection surveillance guidelines </w:t>
        </w:r>
      </w:hyperlink>
      <w:r w:rsidR="3FAE7CA1">
        <w:t xml:space="preserve"> (2020), page 207]</w:t>
      </w:r>
    </w:p>
    <w:p w14:paraId="4A91F11C" w14:textId="77777777" w:rsidR="00740C3E" w:rsidRDefault="00740C3E" w:rsidP="00740C3E">
      <w:pPr>
        <w:pStyle w:val="Heading2"/>
      </w:pPr>
      <w:r>
        <w:t>Question for consultation</w:t>
      </w:r>
    </w:p>
    <w:p w14:paraId="5BDB98EF" w14:textId="45030EB2" w:rsidR="00740C3E" w:rsidRPr="00740C3E" w:rsidRDefault="00740C3E" w:rsidP="00740C3E">
      <w:pPr>
        <w:pStyle w:val="NICEnormal"/>
      </w:pPr>
      <w:r>
        <w:t xml:space="preserve">Process measure b) measures </w:t>
      </w:r>
      <w:r w:rsidR="00EF3566">
        <w:t>at least</w:t>
      </w:r>
      <w:r>
        <w:t xml:space="preserve"> 2</w:t>
      </w:r>
      <w:r w:rsidR="00461EEF">
        <w:t> </w:t>
      </w:r>
      <w:r>
        <w:t xml:space="preserve">CT scans </w:t>
      </w:r>
      <w:r w:rsidR="00A8608A">
        <w:t>done</w:t>
      </w:r>
      <w:r>
        <w:t xml:space="preserve"> in the first 3</w:t>
      </w:r>
      <w:r w:rsidR="00461EEF">
        <w:t> </w:t>
      </w:r>
      <w:r>
        <w:t xml:space="preserve">years </w:t>
      </w:r>
      <w:r w:rsidR="00F546E8">
        <w:t xml:space="preserve">after </w:t>
      </w:r>
      <w:r>
        <w:t>potentially curative surgery</w:t>
      </w:r>
      <w:r w:rsidR="00A516C3">
        <w:t xml:space="preserve"> based on NICE’s guideline on colorectal cancer, evidence review E1. Could there be any unintended consequences from specifying this number as a minimum?</w:t>
      </w:r>
      <w:r w:rsidR="00EF3566">
        <w:t xml:space="preserve"> </w:t>
      </w:r>
    </w:p>
    <w:p w14:paraId="1286F9E5" w14:textId="77777777" w:rsidR="008F7884" w:rsidRDefault="008F7884" w:rsidP="000273AE">
      <w:pPr>
        <w:pStyle w:val="NICEnormal"/>
      </w:pPr>
    </w:p>
    <w:p w14:paraId="5F2D7D56" w14:textId="77777777" w:rsidR="00D2319F" w:rsidRDefault="00D2319F" w:rsidP="000273AE">
      <w:pPr>
        <w:pStyle w:val="NICEnormal"/>
      </w:pPr>
    </w:p>
    <w:p w14:paraId="6F2E4074" w14:textId="77777777" w:rsidR="00A21051" w:rsidRDefault="00A21051" w:rsidP="000273AE">
      <w:pPr>
        <w:pStyle w:val="NICEnormal"/>
      </w:pPr>
    </w:p>
    <w:p w14:paraId="5C6B97C7" w14:textId="77777777" w:rsidR="000273AE" w:rsidRDefault="000273AE" w:rsidP="007C5293">
      <w:pPr>
        <w:pStyle w:val="NICEnormal"/>
      </w:pPr>
    </w:p>
    <w:p w14:paraId="26AA8E07" w14:textId="77777777" w:rsidR="00C67798" w:rsidRPr="003604BE" w:rsidRDefault="00C67798" w:rsidP="007C5293">
      <w:pPr>
        <w:pStyle w:val="NICEnormal"/>
      </w:pPr>
      <w:r>
        <w:br w:type="page"/>
      </w:r>
    </w:p>
    <w:p w14:paraId="7817691F" w14:textId="77777777" w:rsidR="00C92E4B" w:rsidRPr="00C92E4B" w:rsidRDefault="001A13D3" w:rsidP="00584539">
      <w:pPr>
        <w:pStyle w:val="Heading1"/>
      </w:pPr>
      <w:bookmarkStart w:id="16" w:name="_Quality_statement_X"/>
      <w:bookmarkStart w:id="17" w:name="_Quality_statement_[X]"/>
      <w:bookmarkStart w:id="18" w:name="_Update_information_2"/>
      <w:bookmarkEnd w:id="16"/>
      <w:bookmarkEnd w:id="17"/>
      <w:bookmarkEnd w:id="18"/>
      <w:r>
        <w:lastRenderedPageBreak/>
        <w:t>Update information</w:t>
      </w:r>
    </w:p>
    <w:p w14:paraId="3528CE83" w14:textId="371949AF" w:rsidR="00ED5F64" w:rsidRDefault="00584539" w:rsidP="00ED5F64">
      <w:pPr>
        <w:pStyle w:val="NICEnormal"/>
      </w:pPr>
      <w:r>
        <w:rPr>
          <w:b/>
        </w:rPr>
        <w:t>February 2022</w:t>
      </w:r>
      <w:r w:rsidR="00501F9E">
        <w:rPr>
          <w:b/>
        </w:rPr>
        <w:t>:</w:t>
      </w:r>
      <w:r w:rsidR="00501F9E" w:rsidRPr="00501F9E">
        <w:t xml:space="preserve"> T</w:t>
      </w:r>
      <w:r w:rsidR="001A13D3" w:rsidRPr="00501F9E">
        <w:t>his</w:t>
      </w:r>
      <w:r w:rsidR="001A13D3" w:rsidRPr="00AE4C4E">
        <w:t xml:space="preserve"> quality standard was updated and statements prioritised in </w:t>
      </w:r>
      <w:r>
        <w:t>2012</w:t>
      </w:r>
      <w:r w:rsidR="001A13D3" w:rsidRPr="00386611">
        <w:t xml:space="preserve"> </w:t>
      </w:r>
      <w:r w:rsidR="001A13D3">
        <w:t xml:space="preserve">were replaced. </w:t>
      </w:r>
      <w:r w:rsidR="00ED5F64" w:rsidRPr="00121826">
        <w:t>The topic was identified for update following the annual review of quality standards. The review identified</w:t>
      </w:r>
      <w:r>
        <w:t>:</w:t>
      </w:r>
    </w:p>
    <w:p w14:paraId="798741FE" w14:textId="77777777" w:rsidR="001A13D3" w:rsidRDefault="00ED5F64" w:rsidP="001A13D3">
      <w:pPr>
        <w:pStyle w:val="Bulletleft1last"/>
      </w:pPr>
      <w:r w:rsidRPr="00584539">
        <w:t xml:space="preserve">updated guidance on </w:t>
      </w:r>
      <w:r w:rsidR="00584539" w:rsidRPr="00584539">
        <w:t>colorectal cancer</w:t>
      </w:r>
      <w:r w:rsidR="00225BDB">
        <w:rPr>
          <w:lang w:val="en-GB"/>
        </w:rPr>
        <w:t>.</w:t>
      </w:r>
    </w:p>
    <w:p w14:paraId="54FB9546" w14:textId="77777777" w:rsidR="001A13D3" w:rsidRDefault="001A13D3" w:rsidP="001A13D3">
      <w:pPr>
        <w:pStyle w:val="NICEnormal"/>
      </w:pPr>
      <w:r>
        <w:t xml:space="preserve">Statements are </w:t>
      </w:r>
      <w:r w:rsidR="003E2324">
        <w:t>marked as</w:t>
      </w:r>
      <w:r>
        <w:t xml:space="preserve">: </w:t>
      </w:r>
    </w:p>
    <w:p w14:paraId="529A7CC3" w14:textId="77777777" w:rsidR="001A13D3" w:rsidRDefault="001A13D3" w:rsidP="00303B97">
      <w:pPr>
        <w:pStyle w:val="Bulletleft1"/>
        <w:numPr>
          <w:ilvl w:val="0"/>
          <w:numId w:val="3"/>
        </w:numPr>
      </w:pPr>
      <w:r w:rsidRPr="009E1D9D">
        <w:rPr>
          <w:b/>
        </w:rPr>
        <w:t xml:space="preserve">[new </w:t>
      </w:r>
      <w:r>
        <w:rPr>
          <w:b/>
        </w:rPr>
        <w:t>20</w:t>
      </w:r>
      <w:r w:rsidR="00E36F9F">
        <w:rPr>
          <w:b/>
        </w:rPr>
        <w:t>22</w:t>
      </w:r>
      <w:r>
        <w:rPr>
          <w:b/>
        </w:rPr>
        <w:t>]</w:t>
      </w:r>
      <w:r>
        <w:t xml:space="preserve"> if the statement covers a new area for quality improvement </w:t>
      </w:r>
    </w:p>
    <w:p w14:paraId="0BB138FB" w14:textId="77777777" w:rsidR="001A13D3" w:rsidRDefault="001A13D3" w:rsidP="001A13D3">
      <w:pPr>
        <w:pStyle w:val="Bulletleft1last"/>
      </w:pPr>
      <w:r w:rsidRPr="009E1D9D">
        <w:rPr>
          <w:b/>
        </w:rPr>
        <w:t>[20</w:t>
      </w:r>
      <w:r w:rsidR="00E36F9F">
        <w:rPr>
          <w:b/>
          <w:lang w:val="en-GB"/>
        </w:rPr>
        <w:t>12</w:t>
      </w:r>
      <w:r>
        <w:rPr>
          <w:b/>
        </w:rPr>
        <w:t>, updated 20</w:t>
      </w:r>
      <w:r w:rsidR="00E36F9F">
        <w:rPr>
          <w:b/>
          <w:lang w:val="en-GB"/>
        </w:rPr>
        <w:t>22</w:t>
      </w:r>
      <w:r w:rsidRPr="009E1D9D">
        <w:rPr>
          <w:b/>
        </w:rPr>
        <w:t xml:space="preserve">] </w:t>
      </w:r>
      <w:r>
        <w:t>if the statement covers an area for quality improvement included in the 20</w:t>
      </w:r>
      <w:r w:rsidR="00E36F9F">
        <w:rPr>
          <w:lang w:val="en-GB"/>
        </w:rPr>
        <w:t>12</w:t>
      </w:r>
      <w:r>
        <w:t xml:space="preserve"> quality standard and has been updated.</w:t>
      </w:r>
    </w:p>
    <w:p w14:paraId="28E3BD7E" w14:textId="2B1EFDD3" w:rsidR="001A13D3" w:rsidRDefault="001A13D3" w:rsidP="001A13D3">
      <w:pPr>
        <w:pStyle w:val="NICEnormal"/>
      </w:pPr>
      <w:r>
        <w:t>Statements numbered</w:t>
      </w:r>
      <w:r w:rsidR="00461EEF">
        <w:t> </w:t>
      </w:r>
      <w:r w:rsidR="00584539">
        <w:t>4</w:t>
      </w:r>
      <w:r>
        <w:t xml:space="preserve"> and</w:t>
      </w:r>
      <w:r w:rsidR="00461EEF">
        <w:t> </w:t>
      </w:r>
      <w:r w:rsidR="00584539">
        <w:t>8</w:t>
      </w:r>
      <w:r>
        <w:t xml:space="preserve"> in the </w:t>
      </w:r>
      <w:r w:rsidR="00584539">
        <w:t>2012</w:t>
      </w:r>
      <w:r w:rsidRPr="00386611">
        <w:t xml:space="preserve"> </w:t>
      </w:r>
      <w:r>
        <w:t xml:space="preserve">version have been updated and are included in the updated quality standard, marked as </w:t>
      </w:r>
      <w:r w:rsidRPr="009E1D9D">
        <w:rPr>
          <w:b/>
        </w:rPr>
        <w:t>[20</w:t>
      </w:r>
      <w:r w:rsidR="00584539">
        <w:rPr>
          <w:b/>
        </w:rPr>
        <w:t>12</w:t>
      </w:r>
      <w:r w:rsidRPr="009E1D9D">
        <w:rPr>
          <w:b/>
        </w:rPr>
        <w:t>, updated 20</w:t>
      </w:r>
      <w:r w:rsidR="00584539">
        <w:rPr>
          <w:b/>
        </w:rPr>
        <w:t>22</w:t>
      </w:r>
      <w:r w:rsidRPr="009E1D9D">
        <w:rPr>
          <w:b/>
        </w:rPr>
        <w:t>]</w:t>
      </w:r>
      <w:r>
        <w:t xml:space="preserve">. </w:t>
      </w:r>
    </w:p>
    <w:p w14:paraId="43E9491D" w14:textId="77777777" w:rsidR="00ED5F64" w:rsidRDefault="00AD2882" w:rsidP="001A13D3">
      <w:pPr>
        <w:pStyle w:val="NICEnormal"/>
      </w:pPr>
      <w:r>
        <w:t>S</w:t>
      </w:r>
      <w:r w:rsidR="001A13D3" w:rsidRPr="00076933">
        <w:t>tatements</w:t>
      </w:r>
      <w:r w:rsidR="001A13D3">
        <w:t xml:space="preserve"> from </w:t>
      </w:r>
      <w:r w:rsidR="008F7884">
        <w:t>2012</w:t>
      </w:r>
      <w:r w:rsidR="001A13D3">
        <w:t xml:space="preserve"> </w:t>
      </w:r>
      <w:r w:rsidR="0019093A">
        <w:t xml:space="preserve">that are still supported by the evidence may still be </w:t>
      </w:r>
      <w:r w:rsidR="00ED5F64">
        <w:t>relevant to existing local quality improvement projects</w:t>
      </w:r>
      <w:r w:rsidR="00724B17">
        <w:t>, and</w:t>
      </w:r>
      <w:r>
        <w:t xml:space="preserve"> are listed in the </w:t>
      </w:r>
      <w:hyperlink w:anchor="_Quality_statements" w:history="1">
        <w:r w:rsidRPr="007900C0">
          <w:rPr>
            <w:rStyle w:val="Hyperlink"/>
          </w:rPr>
          <w:t>quality statements section</w:t>
        </w:r>
      </w:hyperlink>
      <w:r>
        <w:t>.</w:t>
      </w:r>
      <w:r w:rsidR="001A13D3">
        <w:t xml:space="preserve"> </w:t>
      </w:r>
    </w:p>
    <w:p w14:paraId="67A6BC2B" w14:textId="5B3A00AC" w:rsidR="001A13D3" w:rsidRPr="00AD2882" w:rsidRDefault="004D7548" w:rsidP="001A13D3">
      <w:pPr>
        <w:pStyle w:val="NICEnormal"/>
        <w:rPr>
          <w:b/>
        </w:rPr>
      </w:pPr>
      <w:r>
        <w:t>Th</w:t>
      </w:r>
      <w:r w:rsidRPr="00DF1FB8">
        <w:t xml:space="preserve">e </w:t>
      </w:r>
      <w:hyperlink r:id="rId36" w:history="1">
        <w:r w:rsidRPr="00461EEF">
          <w:rPr>
            <w:rStyle w:val="Hyperlink"/>
          </w:rPr>
          <w:t>20</w:t>
        </w:r>
        <w:r w:rsidR="008F7884" w:rsidRPr="00461EEF">
          <w:rPr>
            <w:rStyle w:val="Hyperlink"/>
          </w:rPr>
          <w:t>12</w:t>
        </w:r>
        <w:r w:rsidRPr="00461EEF">
          <w:rPr>
            <w:rStyle w:val="Hyperlink"/>
          </w:rPr>
          <w:t xml:space="preserve"> quality standard for </w:t>
        </w:r>
        <w:r w:rsidR="008F7884" w:rsidRPr="00461EEF">
          <w:rPr>
            <w:rStyle w:val="Hyperlink"/>
          </w:rPr>
          <w:t>colorectal cancer</w:t>
        </w:r>
      </w:hyperlink>
      <w:r w:rsidRPr="00DF1FB8">
        <w:t xml:space="preserve"> is available</w:t>
      </w:r>
      <w:r>
        <w:t xml:space="preserve"> as a pdf.</w:t>
      </w:r>
      <w:r w:rsidR="001A13D3">
        <w:t xml:space="preserve"> </w:t>
      </w:r>
    </w:p>
    <w:p w14:paraId="028DA746" w14:textId="77777777" w:rsidR="001A13D3" w:rsidRPr="003604BE" w:rsidRDefault="001A13D3" w:rsidP="003604BE">
      <w:pPr>
        <w:pStyle w:val="NICEnormal"/>
      </w:pPr>
      <w:r>
        <w:br w:type="page"/>
      </w:r>
    </w:p>
    <w:p w14:paraId="0F56E041" w14:textId="77777777" w:rsidR="009C399D" w:rsidRPr="000C37A0" w:rsidRDefault="009C399D" w:rsidP="002E309E">
      <w:pPr>
        <w:pStyle w:val="Heading1"/>
      </w:pPr>
      <w:r w:rsidRPr="000C37A0">
        <w:lastRenderedPageBreak/>
        <w:t>About this quality standard</w:t>
      </w:r>
    </w:p>
    <w:p w14:paraId="12E5DD75" w14:textId="77777777" w:rsidR="00EA25B0" w:rsidRDefault="00EA25B0" w:rsidP="007F0FC4">
      <w:pPr>
        <w:pStyle w:val="NICEnormal"/>
      </w:pPr>
      <w:r w:rsidRPr="000C37A0">
        <w:t xml:space="preserve">NICE quality standards </w:t>
      </w:r>
      <w:r w:rsidR="00D73CCC" w:rsidRPr="000C37A0">
        <w:t>describe high-</w:t>
      </w:r>
      <w:r w:rsidR="009D7B87" w:rsidRPr="000C37A0">
        <w:t xml:space="preserve">priority areas for quality improvement in a defined care or service area. Each standard consists of a prioritised set </w:t>
      </w:r>
      <w:r w:rsidRPr="000C37A0">
        <w:t>of specific, concise</w:t>
      </w:r>
      <w:r w:rsidR="009D7B87" w:rsidRPr="000C37A0">
        <w:t xml:space="preserve"> and measurable</w:t>
      </w:r>
      <w:r w:rsidRPr="000C37A0">
        <w:t xml:space="preserve"> statements</w:t>
      </w:r>
      <w:r w:rsidR="00D73CCC" w:rsidRPr="000C37A0">
        <w:t>.</w:t>
      </w:r>
      <w:r w:rsidR="009D7B87" w:rsidRPr="000C37A0">
        <w:t xml:space="preserve"> NICE quality standard</w:t>
      </w:r>
      <w:r w:rsidR="00D73CCC" w:rsidRPr="000C37A0">
        <w:t>s draw on existing NICE or NICE-</w:t>
      </w:r>
      <w:r w:rsidR="009D7B87" w:rsidRPr="000C37A0">
        <w:t>accredited guidance</w:t>
      </w:r>
      <w:r w:rsidR="00D73CCC" w:rsidRPr="000C37A0">
        <w:t xml:space="preserve"> that</w:t>
      </w:r>
      <w:r w:rsidR="009D7B87" w:rsidRPr="000C37A0">
        <w:t xml:space="preserve"> provide</w:t>
      </w:r>
      <w:r w:rsidR="00D73CCC" w:rsidRPr="000C37A0">
        <w:t>s</w:t>
      </w:r>
      <w:r w:rsidR="009D7B87" w:rsidRPr="000C37A0">
        <w:t xml:space="preserve"> an underpinning, comprehensive set of recommendations, and are designed to support the measurement of improvement.</w:t>
      </w:r>
      <w:r w:rsidR="009D7B87" w:rsidRPr="000C37A0" w:rsidDel="009D7B87">
        <w:t xml:space="preserve"> </w:t>
      </w:r>
    </w:p>
    <w:p w14:paraId="176D92B2" w14:textId="77777777" w:rsidR="00AD4904" w:rsidRPr="000C37A0" w:rsidRDefault="00AD4904" w:rsidP="00AD4904">
      <w:pPr>
        <w:pStyle w:val="NICEnormal"/>
      </w:pPr>
      <w:r w:rsidRPr="00083623">
        <w:t>Expected levels of achievement for quality measures are not specified. Quality standards are intended to drive up the quality of care, and so achievement levels of 100% should be aspired to (or 0% if the quality statement states that something should not be done). However, this may not always be appropriate in practice</w:t>
      </w:r>
      <w:r>
        <w:t>.</w:t>
      </w:r>
      <w:r w:rsidRPr="00083623">
        <w:t xml:space="preserve"> </w:t>
      </w:r>
      <w:r>
        <w:t>T</w:t>
      </w:r>
      <w:r w:rsidRPr="00083623">
        <w:t>aking account of</w:t>
      </w:r>
      <w:r>
        <w:t xml:space="preserve"> safety, shared decision</w:t>
      </w:r>
      <w:r w:rsidR="001B440E">
        <w:t>-</w:t>
      </w:r>
      <w:r>
        <w:t xml:space="preserve">making, </w:t>
      </w:r>
      <w:r w:rsidRPr="00083623">
        <w:t>choice and professional judgement, desired levels of achievement should be defined locally.</w:t>
      </w:r>
    </w:p>
    <w:p w14:paraId="61A16B30" w14:textId="77777777" w:rsidR="008668A6" w:rsidRDefault="008668A6" w:rsidP="007F0FC4">
      <w:pPr>
        <w:pStyle w:val="NICEnormal"/>
      </w:pPr>
      <w:r w:rsidRPr="008668A6">
        <w:t xml:space="preserve">Information about </w:t>
      </w:r>
      <w:hyperlink r:id="rId37" w:history="1">
        <w:r w:rsidRPr="00BE11A2">
          <w:rPr>
            <w:rStyle w:val="Hyperlink"/>
          </w:rPr>
          <w:t xml:space="preserve">how </w:t>
        </w:r>
        <w:r w:rsidR="00EA25B0" w:rsidRPr="00BE11A2">
          <w:rPr>
            <w:rStyle w:val="Hyperlink"/>
          </w:rPr>
          <w:t xml:space="preserve">NICE quality standards are </w:t>
        </w:r>
        <w:r w:rsidRPr="00BE11A2">
          <w:rPr>
            <w:rStyle w:val="Hyperlink"/>
          </w:rPr>
          <w:t>developed</w:t>
        </w:r>
      </w:hyperlink>
      <w:r>
        <w:t xml:space="preserve"> is</w:t>
      </w:r>
      <w:r w:rsidR="00EA25B0" w:rsidRPr="000C37A0">
        <w:t xml:space="preserve"> </w:t>
      </w:r>
      <w:r>
        <w:t xml:space="preserve">available from the </w:t>
      </w:r>
      <w:r w:rsidR="00BE11A2">
        <w:t xml:space="preserve">NICE </w:t>
      </w:r>
      <w:r>
        <w:t>website.</w:t>
      </w:r>
    </w:p>
    <w:p w14:paraId="0899F6F1" w14:textId="79AB8C36" w:rsidR="00A2601C" w:rsidRPr="000C37A0" w:rsidRDefault="008668A6" w:rsidP="007F0FC4">
      <w:pPr>
        <w:pStyle w:val="NICEnormal"/>
      </w:pPr>
      <w:r>
        <w:t xml:space="preserve">See </w:t>
      </w:r>
      <w:r w:rsidR="007900C0">
        <w:t xml:space="preserve">our </w:t>
      </w:r>
      <w:hyperlink r:id="rId38" w:history="1">
        <w:r w:rsidR="001903EC">
          <w:rPr>
            <w:rStyle w:val="Hyperlink"/>
          </w:rPr>
          <w:t>webpage on quality standards advisory committees</w:t>
        </w:r>
      </w:hyperlink>
      <w:r w:rsidR="006E63A5">
        <w:t xml:space="preserve"> for d</w:t>
      </w:r>
      <w:r>
        <w:t>etails of standing committee</w:t>
      </w:r>
      <w:r w:rsidR="001903EC">
        <w:t> </w:t>
      </w:r>
      <w:r w:rsidR="00EE4636">
        <w:t>2</w:t>
      </w:r>
      <w:r>
        <w:t xml:space="preserve"> members who advised on this quality standard</w:t>
      </w:r>
      <w:r w:rsidR="006E63A5">
        <w:t>. Information about the topic</w:t>
      </w:r>
      <w:r w:rsidR="006E63A5" w:rsidRPr="006E63A5">
        <w:t xml:space="preserve"> experts invited to join the standing members</w:t>
      </w:r>
      <w:r w:rsidR="006E63A5">
        <w:t xml:space="preserve"> </w:t>
      </w:r>
      <w:r w:rsidR="00B23D01">
        <w:t>is</w:t>
      </w:r>
      <w:r>
        <w:t xml:space="preserve"> available </w:t>
      </w:r>
      <w:r w:rsidR="007900C0">
        <w:t>from the</w:t>
      </w:r>
      <w:r w:rsidR="001903EC">
        <w:t xml:space="preserve"> </w:t>
      </w:r>
      <w:hyperlink r:id="rId39" w:history="1">
        <w:r w:rsidR="001903EC">
          <w:rPr>
            <w:rStyle w:val="Hyperlink"/>
          </w:rPr>
          <w:t>webp</w:t>
        </w:r>
        <w:r w:rsidR="001903EC">
          <w:rPr>
            <w:rStyle w:val="Hyperlink"/>
          </w:rPr>
          <w:t>age for this quality standard</w:t>
        </w:r>
      </w:hyperlink>
      <w:r w:rsidR="001903EC">
        <w:t>.</w:t>
      </w:r>
      <w:r w:rsidR="006E63A5">
        <w:t xml:space="preserve"> </w:t>
      </w:r>
    </w:p>
    <w:p w14:paraId="15A3419D" w14:textId="77777777" w:rsidR="005961B7" w:rsidRDefault="003F0671" w:rsidP="005961B7">
      <w:pPr>
        <w:pStyle w:val="NICEnormal"/>
      </w:pPr>
      <w:r w:rsidRPr="003F0671">
        <w:t>This quality standard has been included in the</w:t>
      </w:r>
      <w:r w:rsidR="00EE4636">
        <w:t xml:space="preserve"> </w:t>
      </w:r>
      <w:hyperlink r:id="rId40" w:history="1">
        <w:r w:rsidR="00EE4636" w:rsidRPr="00EE4636">
          <w:rPr>
            <w:rStyle w:val="Hyperlink"/>
          </w:rPr>
          <w:t>NICE Pathway on colorectal cancer</w:t>
        </w:r>
      </w:hyperlink>
      <w:r w:rsidRPr="003F0671">
        <w:t>, which brings together everything we have said on</w:t>
      </w:r>
      <w:r w:rsidR="00D6620C">
        <w:t xml:space="preserve"> a topic</w:t>
      </w:r>
      <w:r w:rsidRPr="003F0671">
        <w:t xml:space="preserve"> in an interactive flowchart.</w:t>
      </w:r>
      <w:r w:rsidR="005961B7" w:rsidRPr="000C37A0">
        <w:t xml:space="preserve"> </w:t>
      </w:r>
    </w:p>
    <w:p w14:paraId="3318D125" w14:textId="77777777" w:rsidR="00873667" w:rsidRDefault="009336F4" w:rsidP="005961B7">
      <w:pPr>
        <w:pStyle w:val="NICEnormal"/>
      </w:pPr>
      <w:r w:rsidRPr="001B48BE">
        <w:t>NICE</w:t>
      </w:r>
      <w:r>
        <w:t xml:space="preserve"> has produced a</w:t>
      </w:r>
      <w:r w:rsidRPr="001B48BE">
        <w:t xml:space="preserve"> </w:t>
      </w:r>
      <w:hyperlink r:id="rId41" w:history="1">
        <w:r w:rsidRPr="00F35A8D">
          <w:rPr>
            <w:rStyle w:val="Hyperlink"/>
          </w:rPr>
          <w:t>quality standard service improvement template</w:t>
        </w:r>
      </w:hyperlink>
      <w:r w:rsidRPr="001B48BE">
        <w:t xml:space="preserve"> </w:t>
      </w:r>
      <w:r>
        <w:t>to help</w:t>
      </w:r>
      <w:r w:rsidRPr="001B48BE">
        <w:t xml:space="preserve"> providers make an initial assessment of their service compared with a selection of quality statements. </w:t>
      </w:r>
      <w:r>
        <w:t>This tool is updated monthly to include new quality standards.</w:t>
      </w:r>
    </w:p>
    <w:p w14:paraId="5A1C3941" w14:textId="77777777" w:rsidR="006C3175" w:rsidRDefault="006C3175" w:rsidP="006C3175">
      <w:pPr>
        <w:pStyle w:val="NICEnormal"/>
      </w:pPr>
      <w:r w:rsidRPr="006D3843">
        <w:t>NICE guidance and quality standards apply in England and Wales. Decisions on how they apply in Scotland and Northern Ireland are made by the Scottish government and Northern Ireland Executive. NICE quality standards may include references to organisations or people responsible for commissioning or providing care that may be relevant only to England.</w:t>
      </w:r>
    </w:p>
    <w:p w14:paraId="07CD5107" w14:textId="77777777" w:rsidR="00945D72" w:rsidRDefault="00945D72" w:rsidP="00E57EE0">
      <w:pPr>
        <w:pStyle w:val="Heading2"/>
      </w:pPr>
      <w:r>
        <w:lastRenderedPageBreak/>
        <w:t>Resource impact</w:t>
      </w:r>
    </w:p>
    <w:p w14:paraId="6AAA27EC" w14:textId="77777777" w:rsidR="005F56C3" w:rsidRDefault="005F56C3" w:rsidP="005F56C3">
      <w:pPr>
        <w:pStyle w:val="NICEnormal"/>
      </w:pPr>
      <w:r>
        <w:t xml:space="preserve">NICE quality standards should be achievable by local services. </w:t>
      </w:r>
      <w:r w:rsidRPr="004C4D07">
        <w:t xml:space="preserve">The potential resource impact is considered by the quality standards advisory committee, drawing on resource impact work for the source guidance. Organisations are encouraged to use the </w:t>
      </w:r>
      <w:hyperlink r:id="rId42" w:history="1">
        <w:r w:rsidRPr="00EE4636">
          <w:rPr>
            <w:rStyle w:val="Hyperlink"/>
          </w:rPr>
          <w:t xml:space="preserve">resource impact </w:t>
        </w:r>
        <w:r w:rsidR="00EE4636" w:rsidRPr="00EE4636">
          <w:rPr>
            <w:rStyle w:val="Hyperlink"/>
          </w:rPr>
          <w:t xml:space="preserve">statement </w:t>
        </w:r>
        <w:r w:rsidRPr="00EE4636">
          <w:rPr>
            <w:rStyle w:val="Hyperlink"/>
          </w:rPr>
          <w:t xml:space="preserve">for the </w:t>
        </w:r>
        <w:r w:rsidR="00EE4636" w:rsidRPr="00EE4636">
          <w:rPr>
            <w:rStyle w:val="Hyperlink"/>
          </w:rPr>
          <w:t>NICE guideline on colorectal cancer</w:t>
        </w:r>
      </w:hyperlink>
      <w:r w:rsidRPr="004C4D07">
        <w:t xml:space="preserve"> to help estimate local costs</w:t>
      </w:r>
      <w:r w:rsidR="00EE4636">
        <w:t>.</w:t>
      </w:r>
    </w:p>
    <w:p w14:paraId="1CCA7349" w14:textId="77777777" w:rsidR="00A2601C" w:rsidRPr="000C37A0" w:rsidRDefault="00A2601C" w:rsidP="00E57EE0">
      <w:pPr>
        <w:pStyle w:val="Heading2"/>
      </w:pPr>
      <w:r w:rsidRPr="000C37A0">
        <w:t>Diversity, equality and language</w:t>
      </w:r>
    </w:p>
    <w:p w14:paraId="1DB5763D" w14:textId="452EF0D3" w:rsidR="00A2601C" w:rsidRDefault="00472BBE" w:rsidP="00A2601C">
      <w:pPr>
        <w:pStyle w:val="NICEnormal"/>
      </w:pPr>
      <w:r>
        <w:t>E</w:t>
      </w:r>
      <w:r w:rsidR="00A2601C" w:rsidRPr="000C37A0">
        <w:t xml:space="preserve">quality issues </w:t>
      </w:r>
      <w:r w:rsidR="00EC651B">
        <w:t>were</w:t>
      </w:r>
      <w:r w:rsidR="00A2601C" w:rsidRPr="000C37A0">
        <w:t xml:space="preserve"> considered </w:t>
      </w:r>
      <w:r>
        <w:t xml:space="preserve">during development </w:t>
      </w:r>
      <w:r w:rsidR="00A2601C" w:rsidRPr="000C37A0">
        <w:t xml:space="preserve">and </w:t>
      </w:r>
      <w:hyperlink r:id="rId43" w:history="1">
        <w:r w:rsidRPr="00F35A8D">
          <w:rPr>
            <w:rStyle w:val="Hyperlink"/>
          </w:rPr>
          <w:t>equality assessments for this quality standard</w:t>
        </w:r>
      </w:hyperlink>
      <w:r w:rsidR="00A2601C">
        <w:t xml:space="preserve"> </w:t>
      </w:r>
      <w:r w:rsidR="00A2601C" w:rsidRPr="000C37A0">
        <w:t>are available.</w:t>
      </w:r>
      <w:r w:rsidR="009336F4">
        <w:t xml:space="preserve"> Any </w:t>
      </w:r>
      <w:r w:rsidR="00945D72">
        <w:t xml:space="preserve">specific </w:t>
      </w:r>
      <w:r w:rsidR="009336F4">
        <w:t xml:space="preserve">issues identified </w:t>
      </w:r>
      <w:r w:rsidR="00945D72">
        <w:t>during</w:t>
      </w:r>
      <w:r w:rsidR="009336F4">
        <w:t xml:space="preserve"> development </w:t>
      </w:r>
      <w:r w:rsidR="00945D72">
        <w:t>of the</w:t>
      </w:r>
      <w:r w:rsidR="009336F4">
        <w:t xml:space="preserve"> quality statements are highlighted in each statement.</w:t>
      </w:r>
    </w:p>
    <w:p w14:paraId="5585B6E9" w14:textId="77777777" w:rsidR="00945D72" w:rsidRPr="000C37A0" w:rsidRDefault="00945D72" w:rsidP="00A2601C">
      <w:pPr>
        <w:pStyle w:val="NICEnormal"/>
      </w:pPr>
      <w:r w:rsidRPr="00945D72">
        <w:t>Commissioners and providers should aim to achieve the quality standard in their local context, in light of their duties to have due regard to the need to eliminate unlawful discrimination, advance equality of opportunity and foster good relations. Nothing in this quality standard should be interpreted in a way that would be inconsistent with compliance with those duties.</w:t>
      </w:r>
    </w:p>
    <w:p w14:paraId="05C6DDB1" w14:textId="77777777" w:rsidR="000D7DEE" w:rsidRDefault="000D7DEE" w:rsidP="009C399D">
      <w:pPr>
        <w:pStyle w:val="NICEnormal"/>
      </w:pPr>
      <w:bookmarkStart w:id="19" w:name="_Update_information"/>
      <w:bookmarkStart w:id="20" w:name="_Update_information_1"/>
      <w:bookmarkEnd w:id="19"/>
      <w:bookmarkEnd w:id="20"/>
      <w:r>
        <w:t xml:space="preserve">ISBN: </w:t>
      </w:r>
    </w:p>
    <w:p w14:paraId="393388FF" w14:textId="4E579E82" w:rsidR="005C4239" w:rsidRPr="00E80EE3" w:rsidRDefault="005C4239" w:rsidP="005C4239">
      <w:r w:rsidRPr="00EA3805">
        <w:rPr>
          <w:rStyle w:val="NICEnormalChar"/>
        </w:rPr>
        <w:t xml:space="preserve">© </w:t>
      </w:r>
      <w:r w:rsidRPr="00F35A8D">
        <w:rPr>
          <w:rStyle w:val="NICEnormalChar"/>
        </w:rPr>
        <w:t xml:space="preserve">NICE </w:t>
      </w:r>
      <w:r w:rsidR="00EE4636" w:rsidRPr="00F35A8D">
        <w:rPr>
          <w:rStyle w:val="NICEnormalChar"/>
        </w:rPr>
        <w:t>202</w:t>
      </w:r>
      <w:r w:rsidR="00B34160">
        <w:rPr>
          <w:rStyle w:val="NICEnormalChar"/>
        </w:rPr>
        <w:t>1</w:t>
      </w:r>
      <w:r w:rsidRPr="00F35A8D">
        <w:rPr>
          <w:rStyle w:val="NICEnormalChar"/>
        </w:rPr>
        <w:t>.</w:t>
      </w:r>
      <w:r w:rsidRPr="00EA3805">
        <w:rPr>
          <w:rStyle w:val="NICEnormalChar"/>
        </w:rPr>
        <w:t xml:space="preserve"> All rights reserved</w:t>
      </w:r>
      <w:r w:rsidRPr="00EA3805">
        <w:rPr>
          <w:rStyle w:val="NICEnormalChar"/>
          <w:rFonts w:cs="Arial"/>
        </w:rPr>
        <w:t xml:space="preserve">. </w:t>
      </w:r>
      <w:r w:rsidR="007063EC" w:rsidRPr="00C35831">
        <w:rPr>
          <w:rStyle w:val="NICEnormalChar"/>
          <w:rFonts w:cs="Arial"/>
        </w:rPr>
        <w:t xml:space="preserve">Subject to </w:t>
      </w:r>
      <w:hyperlink r:id="rId44" w:anchor="notice-of-rights" w:history="1">
        <w:r w:rsidR="007063EC">
          <w:rPr>
            <w:rStyle w:val="Hyperlink"/>
            <w:rFonts w:ascii="Arial" w:hAnsi="Arial" w:cs="Arial"/>
          </w:rPr>
          <w:t>Notice of rights</w:t>
        </w:r>
      </w:hyperlink>
      <w:r w:rsidRPr="00EA3805">
        <w:rPr>
          <w:rStyle w:val="NICEnormalChar"/>
        </w:rPr>
        <w:t>.</w:t>
      </w:r>
    </w:p>
    <w:p w14:paraId="091B733C" w14:textId="77777777" w:rsidR="005C4239" w:rsidRPr="000C37A0" w:rsidRDefault="005C4239" w:rsidP="009C399D">
      <w:pPr>
        <w:pStyle w:val="NICEnormal"/>
      </w:pPr>
    </w:p>
    <w:sectPr w:rsidR="005C4239" w:rsidRPr="000C37A0" w:rsidSect="00BB264E">
      <w:headerReference w:type="default" r:id="rId45"/>
      <w:footerReference w:type="default" r:id="rId46"/>
      <w:headerReference w:type="first" r:id="rId4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4AEA" w14:textId="77777777" w:rsidR="00606E37" w:rsidRDefault="00606E37">
      <w:r>
        <w:separator/>
      </w:r>
    </w:p>
  </w:endnote>
  <w:endnote w:type="continuationSeparator" w:id="0">
    <w:p w14:paraId="3AC1DB48" w14:textId="77777777" w:rsidR="00606E37" w:rsidRDefault="00606E37">
      <w:r>
        <w:continuationSeparator/>
      </w:r>
    </w:p>
  </w:endnote>
  <w:endnote w:type="continuationNotice" w:id="1">
    <w:p w14:paraId="1B8E8A6C" w14:textId="77777777" w:rsidR="00606E37" w:rsidRDefault="00606E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605F" w14:textId="2587E552" w:rsidR="00CD3AAA" w:rsidRDefault="00CD3AAA" w:rsidP="0039398D">
    <w:pPr>
      <w:pStyle w:val="Footer"/>
      <w:tabs>
        <w:tab w:val="clear" w:pos="4153"/>
        <w:tab w:val="clear" w:pos="8306"/>
        <w:tab w:val="center" w:pos="4536"/>
        <w:tab w:val="right" w:pos="9781"/>
      </w:tabs>
    </w:pPr>
    <w:r>
      <w:t xml:space="preserve">Quality standard </w:t>
    </w:r>
    <w:r w:rsidRPr="009C399D">
      <w:t xml:space="preserve">for </w:t>
    </w:r>
    <w:r w:rsidR="00600E95">
      <w:t xml:space="preserve">colorectal cancer (update) </w:t>
    </w:r>
    <w:r w:rsidRPr="009C399D">
      <w:t>DRAFT</w:t>
    </w:r>
    <w:r w:rsidRPr="00C20FF4">
      <w:t xml:space="preserve"> </w:t>
    </w:r>
    <w:r w:rsidRPr="009C399D">
      <w:t>(</w:t>
    </w:r>
    <w:r w:rsidR="00952D91">
      <w:t xml:space="preserve">September </w:t>
    </w:r>
    <w:r w:rsidR="00600E95">
      <w:t>2021)</w:t>
    </w:r>
    <w:r w:rsidRPr="009C399D">
      <w:t xml:space="preserve"> </w:t>
    </w:r>
    <w:r>
      <w:tab/>
    </w:r>
    <w:r w:rsidRPr="009C399D">
      <w:rPr>
        <w:color w:val="2B579A"/>
        <w:shd w:val="clear" w:color="auto" w:fill="E6E6E6"/>
      </w:rPr>
      <w:fldChar w:fldCharType="begin"/>
    </w:r>
    <w:r w:rsidRPr="009C399D">
      <w:instrText xml:space="preserve"> PAGE  \* Arabic  \* MERGEFORMAT </w:instrText>
    </w:r>
    <w:r w:rsidRPr="009C399D">
      <w:rPr>
        <w:color w:val="2B579A"/>
        <w:shd w:val="clear" w:color="auto" w:fill="E6E6E6"/>
      </w:rPr>
      <w:fldChar w:fldCharType="separate"/>
    </w:r>
    <w:r>
      <w:rPr>
        <w:noProof/>
      </w:rPr>
      <w:t>21</w:t>
    </w:r>
    <w:r w:rsidRPr="009C399D">
      <w:rPr>
        <w:color w:val="2B579A"/>
        <w:shd w:val="clear" w:color="auto" w:fill="E6E6E6"/>
      </w:rPr>
      <w:fldChar w:fldCharType="end"/>
    </w:r>
    <w:r w:rsidRPr="009C399D">
      <w:t xml:space="preserve"> of </w:t>
    </w:r>
    <w:r>
      <w:rPr>
        <w:noProof/>
        <w:color w:val="2B579A"/>
        <w:shd w:val="clear" w:color="auto" w:fill="E6E6E6"/>
      </w:rPr>
      <w:fldChar w:fldCharType="begin"/>
    </w:r>
    <w:r>
      <w:rPr>
        <w:noProof/>
      </w:rPr>
      <w:instrText xml:space="preserve"> NUMPAGES  \* Arabic  \* MERGEFORMAT </w:instrText>
    </w:r>
    <w:r>
      <w:rPr>
        <w:noProof/>
        <w:color w:val="2B579A"/>
        <w:shd w:val="clear" w:color="auto" w:fill="E6E6E6"/>
      </w:rPr>
      <w:fldChar w:fldCharType="separate"/>
    </w:r>
    <w:r>
      <w:rPr>
        <w:noProof/>
      </w:rPr>
      <w:t>24</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A8B7" w14:textId="77777777" w:rsidR="00606E37" w:rsidRDefault="00606E37">
      <w:r>
        <w:separator/>
      </w:r>
    </w:p>
  </w:footnote>
  <w:footnote w:type="continuationSeparator" w:id="0">
    <w:p w14:paraId="09E862CF" w14:textId="77777777" w:rsidR="00606E37" w:rsidRDefault="00606E37">
      <w:r>
        <w:continuationSeparator/>
      </w:r>
    </w:p>
  </w:footnote>
  <w:footnote w:type="continuationNotice" w:id="1">
    <w:p w14:paraId="705AC3A9" w14:textId="77777777" w:rsidR="00606E37" w:rsidRDefault="00606E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F8EF4" w14:textId="77777777" w:rsidR="00CD3AAA" w:rsidRPr="00862CDE" w:rsidRDefault="00CD3AAA" w:rsidP="00E81DC0">
    <w:pPr>
      <w:pStyle w:val="Header"/>
      <w:tabs>
        <w:tab w:val="clear" w:pos="4153"/>
        <w:tab w:val="clear" w:pos="8306"/>
        <w:tab w:val="center" w:pos="4678"/>
        <w:tab w:val="right" w:pos="9781"/>
      </w:tabs>
    </w:pPr>
    <w:r>
      <w:t>CONFIDENTIAL UNTIL PUBLISHED</w:t>
    </w:r>
    <w:r>
      <w:tab/>
    </w:r>
    <w:r>
      <w:tab/>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B41A2" w14:textId="77777777" w:rsidR="00CD3AAA" w:rsidRPr="004245E7" w:rsidRDefault="00CD3AAA" w:rsidP="0039398D">
    <w:pPr>
      <w:pStyle w:val="Header"/>
      <w:tabs>
        <w:tab w:val="clear" w:pos="4153"/>
        <w:tab w:val="clear" w:pos="8306"/>
        <w:tab w:val="right" w:pos="978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11B15797"/>
    <w:multiLevelType w:val="hybridMultilevel"/>
    <w:tmpl w:val="FF109FC0"/>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7" w15:restartNumberingAfterBreak="0">
    <w:nsid w:val="41E241B7"/>
    <w:multiLevelType w:val="multilevel"/>
    <w:tmpl w:val="BA56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1B7135"/>
    <w:multiLevelType w:val="multilevel"/>
    <w:tmpl w:val="A710AC7A"/>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9"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0"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3"/>
  </w:num>
  <w:num w:numId="3">
    <w:abstractNumId w:val="3"/>
  </w:num>
  <w:num w:numId="4">
    <w:abstractNumId w:val="8"/>
  </w:num>
  <w:num w:numId="5">
    <w:abstractNumId w:val="9"/>
  </w:num>
  <w:num w:numId="6">
    <w:abstractNumId w:val="3"/>
  </w:num>
  <w:num w:numId="7">
    <w:abstractNumId w:val="4"/>
  </w:num>
  <w:num w:numId="8">
    <w:abstractNumId w:val="6"/>
  </w:num>
  <w:num w:numId="9">
    <w:abstractNumId w:val="0"/>
  </w:num>
  <w:num w:numId="10">
    <w:abstractNumId w:val="5"/>
  </w:num>
  <w:num w:numId="1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4"/>
  </w:num>
  <w:num w:numId="15">
    <w:abstractNumId w:val="2"/>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7AD"/>
    <w:rsid w:val="00000A20"/>
    <w:rsid w:val="00000B96"/>
    <w:rsid w:val="00004977"/>
    <w:rsid w:val="00005857"/>
    <w:rsid w:val="00005A7A"/>
    <w:rsid w:val="00005C6C"/>
    <w:rsid w:val="000104A4"/>
    <w:rsid w:val="000119FB"/>
    <w:rsid w:val="00011C9B"/>
    <w:rsid w:val="00013EC0"/>
    <w:rsid w:val="000159AF"/>
    <w:rsid w:val="00017D5D"/>
    <w:rsid w:val="00023ACB"/>
    <w:rsid w:val="00025C0E"/>
    <w:rsid w:val="00025D56"/>
    <w:rsid w:val="000273AE"/>
    <w:rsid w:val="00034A70"/>
    <w:rsid w:val="000377F8"/>
    <w:rsid w:val="0004471C"/>
    <w:rsid w:val="00044C44"/>
    <w:rsid w:val="000466B7"/>
    <w:rsid w:val="000508E5"/>
    <w:rsid w:val="00062810"/>
    <w:rsid w:val="0006542F"/>
    <w:rsid w:val="00065B16"/>
    <w:rsid w:val="00067DD6"/>
    <w:rsid w:val="00072C07"/>
    <w:rsid w:val="00073563"/>
    <w:rsid w:val="000769BD"/>
    <w:rsid w:val="00080F81"/>
    <w:rsid w:val="00085E49"/>
    <w:rsid w:val="00090DEB"/>
    <w:rsid w:val="000915D2"/>
    <w:rsid w:val="000950D5"/>
    <w:rsid w:val="000954E6"/>
    <w:rsid w:val="0009765E"/>
    <w:rsid w:val="00097C40"/>
    <w:rsid w:val="000A1EC0"/>
    <w:rsid w:val="000A22D2"/>
    <w:rsid w:val="000A3B2F"/>
    <w:rsid w:val="000A44B3"/>
    <w:rsid w:val="000A691E"/>
    <w:rsid w:val="000A7578"/>
    <w:rsid w:val="000B11AC"/>
    <w:rsid w:val="000B4548"/>
    <w:rsid w:val="000B4D6D"/>
    <w:rsid w:val="000B4FFF"/>
    <w:rsid w:val="000B6D8E"/>
    <w:rsid w:val="000B706A"/>
    <w:rsid w:val="000B753B"/>
    <w:rsid w:val="000C2602"/>
    <w:rsid w:val="000C37A0"/>
    <w:rsid w:val="000C5BD1"/>
    <w:rsid w:val="000C7DE9"/>
    <w:rsid w:val="000D4448"/>
    <w:rsid w:val="000D6099"/>
    <w:rsid w:val="000D706C"/>
    <w:rsid w:val="000D7DEE"/>
    <w:rsid w:val="000E65EC"/>
    <w:rsid w:val="000E66FB"/>
    <w:rsid w:val="000E69EB"/>
    <w:rsid w:val="000F15D0"/>
    <w:rsid w:val="000F575E"/>
    <w:rsid w:val="000F6D10"/>
    <w:rsid w:val="00101F34"/>
    <w:rsid w:val="0010234C"/>
    <w:rsid w:val="00102780"/>
    <w:rsid w:val="001036BD"/>
    <w:rsid w:val="001041FB"/>
    <w:rsid w:val="00105471"/>
    <w:rsid w:val="00106F84"/>
    <w:rsid w:val="00107153"/>
    <w:rsid w:val="00107358"/>
    <w:rsid w:val="00111C98"/>
    <w:rsid w:val="00123C16"/>
    <w:rsid w:val="00125350"/>
    <w:rsid w:val="00125D5B"/>
    <w:rsid w:val="00137415"/>
    <w:rsid w:val="00143468"/>
    <w:rsid w:val="00146231"/>
    <w:rsid w:val="0015039C"/>
    <w:rsid w:val="0015509F"/>
    <w:rsid w:val="00155F11"/>
    <w:rsid w:val="00160048"/>
    <w:rsid w:val="00161AA0"/>
    <w:rsid w:val="00165478"/>
    <w:rsid w:val="0016608F"/>
    <w:rsid w:val="00166AEE"/>
    <w:rsid w:val="00166BE2"/>
    <w:rsid w:val="0016727A"/>
    <w:rsid w:val="001674EA"/>
    <w:rsid w:val="001716BB"/>
    <w:rsid w:val="00180DB7"/>
    <w:rsid w:val="00183238"/>
    <w:rsid w:val="00184C86"/>
    <w:rsid w:val="001903EC"/>
    <w:rsid w:val="00190766"/>
    <w:rsid w:val="0019093A"/>
    <w:rsid w:val="0019284C"/>
    <w:rsid w:val="001963EA"/>
    <w:rsid w:val="0019737D"/>
    <w:rsid w:val="001A13D3"/>
    <w:rsid w:val="001A4A14"/>
    <w:rsid w:val="001B0506"/>
    <w:rsid w:val="001B39D1"/>
    <w:rsid w:val="001B3D1C"/>
    <w:rsid w:val="001B440E"/>
    <w:rsid w:val="001B48BE"/>
    <w:rsid w:val="001C0D56"/>
    <w:rsid w:val="001C38CC"/>
    <w:rsid w:val="001C5EC6"/>
    <w:rsid w:val="001C6197"/>
    <w:rsid w:val="001D0710"/>
    <w:rsid w:val="001D1B50"/>
    <w:rsid w:val="001D4AC0"/>
    <w:rsid w:val="001D6438"/>
    <w:rsid w:val="001D7952"/>
    <w:rsid w:val="001E14D7"/>
    <w:rsid w:val="001E40FD"/>
    <w:rsid w:val="001E4C6D"/>
    <w:rsid w:val="001E59CB"/>
    <w:rsid w:val="001F1994"/>
    <w:rsid w:val="001F409F"/>
    <w:rsid w:val="001F44E9"/>
    <w:rsid w:val="001F5A5F"/>
    <w:rsid w:val="001F70A2"/>
    <w:rsid w:val="002079AF"/>
    <w:rsid w:val="00211D62"/>
    <w:rsid w:val="00214453"/>
    <w:rsid w:val="00216D76"/>
    <w:rsid w:val="00217325"/>
    <w:rsid w:val="00222441"/>
    <w:rsid w:val="00224D4E"/>
    <w:rsid w:val="00225599"/>
    <w:rsid w:val="00225BDB"/>
    <w:rsid w:val="00232DB3"/>
    <w:rsid w:val="00235CAB"/>
    <w:rsid w:val="00236A1B"/>
    <w:rsid w:val="002423D0"/>
    <w:rsid w:val="00243A09"/>
    <w:rsid w:val="00246309"/>
    <w:rsid w:val="00247682"/>
    <w:rsid w:val="00252108"/>
    <w:rsid w:val="00252600"/>
    <w:rsid w:val="002537AE"/>
    <w:rsid w:val="00255BC3"/>
    <w:rsid w:val="00256D2D"/>
    <w:rsid w:val="00257D53"/>
    <w:rsid w:val="00266243"/>
    <w:rsid w:val="00266F63"/>
    <w:rsid w:val="0027377B"/>
    <w:rsid w:val="00275ED0"/>
    <w:rsid w:val="002805A4"/>
    <w:rsid w:val="00281F19"/>
    <w:rsid w:val="00285A5A"/>
    <w:rsid w:val="00285F26"/>
    <w:rsid w:val="00294E7E"/>
    <w:rsid w:val="00295FBA"/>
    <w:rsid w:val="00296314"/>
    <w:rsid w:val="002963A6"/>
    <w:rsid w:val="002A07DC"/>
    <w:rsid w:val="002B6A57"/>
    <w:rsid w:val="002B7354"/>
    <w:rsid w:val="002B7375"/>
    <w:rsid w:val="002D0B5B"/>
    <w:rsid w:val="002D23BE"/>
    <w:rsid w:val="002D2BA3"/>
    <w:rsid w:val="002E086C"/>
    <w:rsid w:val="002E309E"/>
    <w:rsid w:val="002F2B0F"/>
    <w:rsid w:val="002F2DA3"/>
    <w:rsid w:val="002F2FDE"/>
    <w:rsid w:val="002F5830"/>
    <w:rsid w:val="002F5BF5"/>
    <w:rsid w:val="003000EE"/>
    <w:rsid w:val="00300F1E"/>
    <w:rsid w:val="00301E05"/>
    <w:rsid w:val="00303B97"/>
    <w:rsid w:val="003057CB"/>
    <w:rsid w:val="00306FB2"/>
    <w:rsid w:val="00310808"/>
    <w:rsid w:val="0031149B"/>
    <w:rsid w:val="003114C7"/>
    <w:rsid w:val="003120F5"/>
    <w:rsid w:val="0031664C"/>
    <w:rsid w:val="00320264"/>
    <w:rsid w:val="00322426"/>
    <w:rsid w:val="00324C60"/>
    <w:rsid w:val="0032638D"/>
    <w:rsid w:val="00330013"/>
    <w:rsid w:val="00330D52"/>
    <w:rsid w:val="00331ACE"/>
    <w:rsid w:val="003330E6"/>
    <w:rsid w:val="00336A56"/>
    <w:rsid w:val="00337598"/>
    <w:rsid w:val="0034004F"/>
    <w:rsid w:val="00340E3F"/>
    <w:rsid w:val="00343300"/>
    <w:rsid w:val="003454A4"/>
    <w:rsid w:val="00351101"/>
    <w:rsid w:val="0036012F"/>
    <w:rsid w:val="003601DC"/>
    <w:rsid w:val="003604BE"/>
    <w:rsid w:val="00360A23"/>
    <w:rsid w:val="00362226"/>
    <w:rsid w:val="00367A26"/>
    <w:rsid w:val="00367FB4"/>
    <w:rsid w:val="0037145F"/>
    <w:rsid w:val="00376C51"/>
    <w:rsid w:val="00376D89"/>
    <w:rsid w:val="003774F9"/>
    <w:rsid w:val="003806B3"/>
    <w:rsid w:val="00381B2F"/>
    <w:rsid w:val="003830E1"/>
    <w:rsid w:val="00384867"/>
    <w:rsid w:val="00386611"/>
    <w:rsid w:val="00392571"/>
    <w:rsid w:val="003928CB"/>
    <w:rsid w:val="003935A1"/>
    <w:rsid w:val="0039398D"/>
    <w:rsid w:val="0039630D"/>
    <w:rsid w:val="00396A79"/>
    <w:rsid w:val="00397C09"/>
    <w:rsid w:val="003A1207"/>
    <w:rsid w:val="003A5B6F"/>
    <w:rsid w:val="003A67E1"/>
    <w:rsid w:val="003B0C19"/>
    <w:rsid w:val="003B2EF2"/>
    <w:rsid w:val="003C36AC"/>
    <w:rsid w:val="003C487F"/>
    <w:rsid w:val="003C664B"/>
    <w:rsid w:val="003C6AA4"/>
    <w:rsid w:val="003E128F"/>
    <w:rsid w:val="003E2324"/>
    <w:rsid w:val="003E4E5B"/>
    <w:rsid w:val="003E684D"/>
    <w:rsid w:val="003F0671"/>
    <w:rsid w:val="003F1BB3"/>
    <w:rsid w:val="003F2D4E"/>
    <w:rsid w:val="003F34F3"/>
    <w:rsid w:val="0040035A"/>
    <w:rsid w:val="0040059C"/>
    <w:rsid w:val="004036B9"/>
    <w:rsid w:val="00407AA3"/>
    <w:rsid w:val="004108C8"/>
    <w:rsid w:val="00412D38"/>
    <w:rsid w:val="00413C89"/>
    <w:rsid w:val="0041523F"/>
    <w:rsid w:val="00415D48"/>
    <w:rsid w:val="0041619C"/>
    <w:rsid w:val="00421801"/>
    <w:rsid w:val="004260F7"/>
    <w:rsid w:val="00426F28"/>
    <w:rsid w:val="00431F71"/>
    <w:rsid w:val="004377EF"/>
    <w:rsid w:val="00437D6E"/>
    <w:rsid w:val="00440FCF"/>
    <w:rsid w:val="00441726"/>
    <w:rsid w:val="00443EAA"/>
    <w:rsid w:val="00445057"/>
    <w:rsid w:val="00450C26"/>
    <w:rsid w:val="004519B2"/>
    <w:rsid w:val="00452031"/>
    <w:rsid w:val="004542AD"/>
    <w:rsid w:val="00461997"/>
    <w:rsid w:val="00461EEF"/>
    <w:rsid w:val="00464DD3"/>
    <w:rsid w:val="00466EF0"/>
    <w:rsid w:val="00471FC3"/>
    <w:rsid w:val="00472BBE"/>
    <w:rsid w:val="00472E9D"/>
    <w:rsid w:val="0047341A"/>
    <w:rsid w:val="00473804"/>
    <w:rsid w:val="004820E9"/>
    <w:rsid w:val="00482BBD"/>
    <w:rsid w:val="0048361F"/>
    <w:rsid w:val="00484E7F"/>
    <w:rsid w:val="00487F07"/>
    <w:rsid w:val="00496A43"/>
    <w:rsid w:val="004A483C"/>
    <w:rsid w:val="004A6604"/>
    <w:rsid w:val="004A6A24"/>
    <w:rsid w:val="004B16CC"/>
    <w:rsid w:val="004B1B34"/>
    <w:rsid w:val="004B2FF5"/>
    <w:rsid w:val="004B46ED"/>
    <w:rsid w:val="004B514C"/>
    <w:rsid w:val="004B6B38"/>
    <w:rsid w:val="004B6BE9"/>
    <w:rsid w:val="004C0663"/>
    <w:rsid w:val="004C1702"/>
    <w:rsid w:val="004C52B4"/>
    <w:rsid w:val="004D0721"/>
    <w:rsid w:val="004D604A"/>
    <w:rsid w:val="004D730D"/>
    <w:rsid w:val="004D7548"/>
    <w:rsid w:val="004E20A7"/>
    <w:rsid w:val="004E3663"/>
    <w:rsid w:val="004E5D67"/>
    <w:rsid w:val="004E6D59"/>
    <w:rsid w:val="004F1E14"/>
    <w:rsid w:val="004F43F1"/>
    <w:rsid w:val="004F52D7"/>
    <w:rsid w:val="004F60EA"/>
    <w:rsid w:val="00501BA6"/>
    <w:rsid w:val="00501F9E"/>
    <w:rsid w:val="0050212B"/>
    <w:rsid w:val="00504C78"/>
    <w:rsid w:val="00506F85"/>
    <w:rsid w:val="00511DEB"/>
    <w:rsid w:val="0051659A"/>
    <w:rsid w:val="005205E1"/>
    <w:rsid w:val="00520A07"/>
    <w:rsid w:val="00521681"/>
    <w:rsid w:val="00523175"/>
    <w:rsid w:val="00525341"/>
    <w:rsid w:val="00526C07"/>
    <w:rsid w:val="005314A6"/>
    <w:rsid w:val="0053387C"/>
    <w:rsid w:val="00535F85"/>
    <w:rsid w:val="0053620C"/>
    <w:rsid w:val="005417FE"/>
    <w:rsid w:val="0054478C"/>
    <w:rsid w:val="00546F6D"/>
    <w:rsid w:val="00547500"/>
    <w:rsid w:val="005512B7"/>
    <w:rsid w:val="00552243"/>
    <w:rsid w:val="0055324B"/>
    <w:rsid w:val="00556603"/>
    <w:rsid w:val="00556CAD"/>
    <w:rsid w:val="00557EFD"/>
    <w:rsid w:val="0056329A"/>
    <w:rsid w:val="00563589"/>
    <w:rsid w:val="00564179"/>
    <w:rsid w:val="00565690"/>
    <w:rsid w:val="00567852"/>
    <w:rsid w:val="005740FB"/>
    <w:rsid w:val="0057666B"/>
    <w:rsid w:val="00577548"/>
    <w:rsid w:val="0057765E"/>
    <w:rsid w:val="00584539"/>
    <w:rsid w:val="00584FB7"/>
    <w:rsid w:val="00585548"/>
    <w:rsid w:val="005860F4"/>
    <w:rsid w:val="0058620E"/>
    <w:rsid w:val="00587FEE"/>
    <w:rsid w:val="00590850"/>
    <w:rsid w:val="0059202D"/>
    <w:rsid w:val="005933F0"/>
    <w:rsid w:val="005949D6"/>
    <w:rsid w:val="005961B7"/>
    <w:rsid w:val="005A23E8"/>
    <w:rsid w:val="005A2573"/>
    <w:rsid w:val="005A265D"/>
    <w:rsid w:val="005A6ED4"/>
    <w:rsid w:val="005B2339"/>
    <w:rsid w:val="005B533A"/>
    <w:rsid w:val="005C051F"/>
    <w:rsid w:val="005C2E0E"/>
    <w:rsid w:val="005C3884"/>
    <w:rsid w:val="005C4239"/>
    <w:rsid w:val="005C4E98"/>
    <w:rsid w:val="005C5388"/>
    <w:rsid w:val="005C762E"/>
    <w:rsid w:val="005D098C"/>
    <w:rsid w:val="005D565E"/>
    <w:rsid w:val="005D68E9"/>
    <w:rsid w:val="005D735F"/>
    <w:rsid w:val="005D780F"/>
    <w:rsid w:val="005E048B"/>
    <w:rsid w:val="005E0528"/>
    <w:rsid w:val="005E1441"/>
    <w:rsid w:val="005E2BCB"/>
    <w:rsid w:val="005E4BAD"/>
    <w:rsid w:val="005E6ED0"/>
    <w:rsid w:val="005F29C2"/>
    <w:rsid w:val="005F3198"/>
    <w:rsid w:val="005F56C3"/>
    <w:rsid w:val="005F5974"/>
    <w:rsid w:val="005F6CB1"/>
    <w:rsid w:val="005F7CA0"/>
    <w:rsid w:val="00600E95"/>
    <w:rsid w:val="00603E56"/>
    <w:rsid w:val="00605FFA"/>
    <w:rsid w:val="0060662A"/>
    <w:rsid w:val="00606E37"/>
    <w:rsid w:val="006073FE"/>
    <w:rsid w:val="00612B85"/>
    <w:rsid w:val="00614313"/>
    <w:rsid w:val="00614492"/>
    <w:rsid w:val="006146A3"/>
    <w:rsid w:val="00614BDA"/>
    <w:rsid w:val="00624592"/>
    <w:rsid w:val="00625061"/>
    <w:rsid w:val="00625085"/>
    <w:rsid w:val="00625425"/>
    <w:rsid w:val="00626CB1"/>
    <w:rsid w:val="0062771A"/>
    <w:rsid w:val="0063110B"/>
    <w:rsid w:val="006329C0"/>
    <w:rsid w:val="00632D32"/>
    <w:rsid w:val="006331B4"/>
    <w:rsid w:val="006343F3"/>
    <w:rsid w:val="00634C3F"/>
    <w:rsid w:val="00635125"/>
    <w:rsid w:val="006379CB"/>
    <w:rsid w:val="00642818"/>
    <w:rsid w:val="00642906"/>
    <w:rsid w:val="00646CB1"/>
    <w:rsid w:val="00646D0E"/>
    <w:rsid w:val="006508AF"/>
    <w:rsid w:val="00653EEB"/>
    <w:rsid w:val="006575AD"/>
    <w:rsid w:val="006606CD"/>
    <w:rsid w:val="006619B1"/>
    <w:rsid w:val="00662CC1"/>
    <w:rsid w:val="0066393B"/>
    <w:rsid w:val="00671165"/>
    <w:rsid w:val="00672854"/>
    <w:rsid w:val="006729F4"/>
    <w:rsid w:val="00675607"/>
    <w:rsid w:val="00676FE5"/>
    <w:rsid w:val="0068079B"/>
    <w:rsid w:val="00683243"/>
    <w:rsid w:val="00684B03"/>
    <w:rsid w:val="0068586C"/>
    <w:rsid w:val="006A22FF"/>
    <w:rsid w:val="006A4009"/>
    <w:rsid w:val="006A60F9"/>
    <w:rsid w:val="006A721F"/>
    <w:rsid w:val="006B5077"/>
    <w:rsid w:val="006C0D13"/>
    <w:rsid w:val="006C292B"/>
    <w:rsid w:val="006C3175"/>
    <w:rsid w:val="006C7A29"/>
    <w:rsid w:val="006D5D57"/>
    <w:rsid w:val="006D738F"/>
    <w:rsid w:val="006D73F1"/>
    <w:rsid w:val="006E1859"/>
    <w:rsid w:val="006E5F18"/>
    <w:rsid w:val="006E63A5"/>
    <w:rsid w:val="006F09FE"/>
    <w:rsid w:val="006F2CFA"/>
    <w:rsid w:val="006F4589"/>
    <w:rsid w:val="006F49C7"/>
    <w:rsid w:val="006F636E"/>
    <w:rsid w:val="006F767A"/>
    <w:rsid w:val="007046DD"/>
    <w:rsid w:val="00705A3D"/>
    <w:rsid w:val="007063EC"/>
    <w:rsid w:val="007073C2"/>
    <w:rsid w:val="00722A9D"/>
    <w:rsid w:val="00724B17"/>
    <w:rsid w:val="00725018"/>
    <w:rsid w:val="00725E8A"/>
    <w:rsid w:val="007266BB"/>
    <w:rsid w:val="00727F0E"/>
    <w:rsid w:val="00730E70"/>
    <w:rsid w:val="00732519"/>
    <w:rsid w:val="00733D95"/>
    <w:rsid w:val="0073748A"/>
    <w:rsid w:val="00740C3E"/>
    <w:rsid w:val="00740CF9"/>
    <w:rsid w:val="00744CBC"/>
    <w:rsid w:val="0074687D"/>
    <w:rsid w:val="00746EEE"/>
    <w:rsid w:val="00751AF7"/>
    <w:rsid w:val="007529F3"/>
    <w:rsid w:val="00756973"/>
    <w:rsid w:val="00757E41"/>
    <w:rsid w:val="00761A5F"/>
    <w:rsid w:val="00761CD0"/>
    <w:rsid w:val="00764268"/>
    <w:rsid w:val="00764D8F"/>
    <w:rsid w:val="00765B55"/>
    <w:rsid w:val="00765EEE"/>
    <w:rsid w:val="007676AB"/>
    <w:rsid w:val="007717BD"/>
    <w:rsid w:val="00774B24"/>
    <w:rsid w:val="00780F54"/>
    <w:rsid w:val="007874F1"/>
    <w:rsid w:val="007900C0"/>
    <w:rsid w:val="00792012"/>
    <w:rsid w:val="0079286C"/>
    <w:rsid w:val="00795748"/>
    <w:rsid w:val="00795B1B"/>
    <w:rsid w:val="00797594"/>
    <w:rsid w:val="00797A72"/>
    <w:rsid w:val="007A174B"/>
    <w:rsid w:val="007A3667"/>
    <w:rsid w:val="007A36BD"/>
    <w:rsid w:val="007A4EEE"/>
    <w:rsid w:val="007A59DC"/>
    <w:rsid w:val="007A5EE4"/>
    <w:rsid w:val="007B2346"/>
    <w:rsid w:val="007B26E7"/>
    <w:rsid w:val="007B4420"/>
    <w:rsid w:val="007B6FE4"/>
    <w:rsid w:val="007B7A95"/>
    <w:rsid w:val="007C48E2"/>
    <w:rsid w:val="007C5293"/>
    <w:rsid w:val="007C7A14"/>
    <w:rsid w:val="007D23BD"/>
    <w:rsid w:val="007D3183"/>
    <w:rsid w:val="007D5398"/>
    <w:rsid w:val="007E0C5F"/>
    <w:rsid w:val="007E2035"/>
    <w:rsid w:val="007E33AA"/>
    <w:rsid w:val="007E7CEA"/>
    <w:rsid w:val="007F0FC4"/>
    <w:rsid w:val="007F12C5"/>
    <w:rsid w:val="007F53A8"/>
    <w:rsid w:val="0080070C"/>
    <w:rsid w:val="0080418B"/>
    <w:rsid w:val="00804468"/>
    <w:rsid w:val="008053BE"/>
    <w:rsid w:val="00810221"/>
    <w:rsid w:val="0081070B"/>
    <w:rsid w:val="008119B1"/>
    <w:rsid w:val="008122CD"/>
    <w:rsid w:val="00812520"/>
    <w:rsid w:val="0081326F"/>
    <w:rsid w:val="008160BE"/>
    <w:rsid w:val="00820E9A"/>
    <w:rsid w:val="008243CC"/>
    <w:rsid w:val="008266D8"/>
    <w:rsid w:val="00831BA3"/>
    <w:rsid w:val="00834FD2"/>
    <w:rsid w:val="00835F00"/>
    <w:rsid w:val="00836D70"/>
    <w:rsid w:val="0084522A"/>
    <w:rsid w:val="008478FB"/>
    <w:rsid w:val="008505C3"/>
    <w:rsid w:val="008517D8"/>
    <w:rsid w:val="008616D6"/>
    <w:rsid w:val="00862C0C"/>
    <w:rsid w:val="008668A6"/>
    <w:rsid w:val="00866EB2"/>
    <w:rsid w:val="00867310"/>
    <w:rsid w:val="00871680"/>
    <w:rsid w:val="008723E4"/>
    <w:rsid w:val="00873325"/>
    <w:rsid w:val="00873667"/>
    <w:rsid w:val="00873CFD"/>
    <w:rsid w:val="008768DD"/>
    <w:rsid w:val="00882C0D"/>
    <w:rsid w:val="0089197E"/>
    <w:rsid w:val="008919A5"/>
    <w:rsid w:val="00891FB1"/>
    <w:rsid w:val="0089240D"/>
    <w:rsid w:val="00893B0B"/>
    <w:rsid w:val="008947AB"/>
    <w:rsid w:val="00897C55"/>
    <w:rsid w:val="008A01DE"/>
    <w:rsid w:val="008A4917"/>
    <w:rsid w:val="008B1A80"/>
    <w:rsid w:val="008B405D"/>
    <w:rsid w:val="008C0EEC"/>
    <w:rsid w:val="008C2CDE"/>
    <w:rsid w:val="008D40F1"/>
    <w:rsid w:val="008D4623"/>
    <w:rsid w:val="008D6069"/>
    <w:rsid w:val="008D7139"/>
    <w:rsid w:val="008E05A3"/>
    <w:rsid w:val="008E209F"/>
    <w:rsid w:val="008E401C"/>
    <w:rsid w:val="008E606B"/>
    <w:rsid w:val="008E7585"/>
    <w:rsid w:val="008F0C16"/>
    <w:rsid w:val="008F1714"/>
    <w:rsid w:val="008F7884"/>
    <w:rsid w:val="00901CFA"/>
    <w:rsid w:val="0090798C"/>
    <w:rsid w:val="00911FBC"/>
    <w:rsid w:val="009127B3"/>
    <w:rsid w:val="009129DA"/>
    <w:rsid w:val="00916992"/>
    <w:rsid w:val="00916FA2"/>
    <w:rsid w:val="009177D6"/>
    <w:rsid w:val="00923B7B"/>
    <w:rsid w:val="0092471B"/>
    <w:rsid w:val="009259CB"/>
    <w:rsid w:val="0093125C"/>
    <w:rsid w:val="00933045"/>
    <w:rsid w:val="009336F4"/>
    <w:rsid w:val="00940B9F"/>
    <w:rsid w:val="009418F8"/>
    <w:rsid w:val="009423D1"/>
    <w:rsid w:val="0094366C"/>
    <w:rsid w:val="00945D72"/>
    <w:rsid w:val="00946D64"/>
    <w:rsid w:val="00951663"/>
    <w:rsid w:val="0095194B"/>
    <w:rsid w:val="009522A2"/>
    <w:rsid w:val="00952A15"/>
    <w:rsid w:val="00952D91"/>
    <w:rsid w:val="009531BC"/>
    <w:rsid w:val="009536EB"/>
    <w:rsid w:val="00953ADF"/>
    <w:rsid w:val="009604F1"/>
    <w:rsid w:val="00961963"/>
    <w:rsid w:val="00965E85"/>
    <w:rsid w:val="00966B82"/>
    <w:rsid w:val="009721E0"/>
    <w:rsid w:val="00974A92"/>
    <w:rsid w:val="009777D4"/>
    <w:rsid w:val="00981BEC"/>
    <w:rsid w:val="0098325E"/>
    <w:rsid w:val="00983984"/>
    <w:rsid w:val="009906EF"/>
    <w:rsid w:val="00991940"/>
    <w:rsid w:val="00992D22"/>
    <w:rsid w:val="00995310"/>
    <w:rsid w:val="00995E72"/>
    <w:rsid w:val="00996023"/>
    <w:rsid w:val="0099668B"/>
    <w:rsid w:val="00996921"/>
    <w:rsid w:val="009A0202"/>
    <w:rsid w:val="009A28A1"/>
    <w:rsid w:val="009A36EB"/>
    <w:rsid w:val="009A5B2C"/>
    <w:rsid w:val="009A7942"/>
    <w:rsid w:val="009B00F0"/>
    <w:rsid w:val="009B2203"/>
    <w:rsid w:val="009B47CD"/>
    <w:rsid w:val="009B621A"/>
    <w:rsid w:val="009B7760"/>
    <w:rsid w:val="009C399D"/>
    <w:rsid w:val="009C45D9"/>
    <w:rsid w:val="009C62EA"/>
    <w:rsid w:val="009D48C5"/>
    <w:rsid w:val="009D496A"/>
    <w:rsid w:val="009D4BF3"/>
    <w:rsid w:val="009D649C"/>
    <w:rsid w:val="009D654C"/>
    <w:rsid w:val="009D67A0"/>
    <w:rsid w:val="009D7B87"/>
    <w:rsid w:val="009E0E34"/>
    <w:rsid w:val="009E23AE"/>
    <w:rsid w:val="009E3AB6"/>
    <w:rsid w:val="009E3D33"/>
    <w:rsid w:val="009E5A6A"/>
    <w:rsid w:val="009E61E9"/>
    <w:rsid w:val="009E6385"/>
    <w:rsid w:val="009E6CC0"/>
    <w:rsid w:val="009F295D"/>
    <w:rsid w:val="009F57F8"/>
    <w:rsid w:val="009F61A5"/>
    <w:rsid w:val="00A04782"/>
    <w:rsid w:val="00A06657"/>
    <w:rsid w:val="00A10608"/>
    <w:rsid w:val="00A10A63"/>
    <w:rsid w:val="00A113B7"/>
    <w:rsid w:val="00A11AA8"/>
    <w:rsid w:val="00A13004"/>
    <w:rsid w:val="00A14DDD"/>
    <w:rsid w:val="00A1575E"/>
    <w:rsid w:val="00A168EE"/>
    <w:rsid w:val="00A21051"/>
    <w:rsid w:val="00A23208"/>
    <w:rsid w:val="00A23919"/>
    <w:rsid w:val="00A23E19"/>
    <w:rsid w:val="00A25082"/>
    <w:rsid w:val="00A2601C"/>
    <w:rsid w:val="00A27DDC"/>
    <w:rsid w:val="00A3104F"/>
    <w:rsid w:val="00A31182"/>
    <w:rsid w:val="00A324D6"/>
    <w:rsid w:val="00A32CC1"/>
    <w:rsid w:val="00A3625B"/>
    <w:rsid w:val="00A375DF"/>
    <w:rsid w:val="00A40D68"/>
    <w:rsid w:val="00A41862"/>
    <w:rsid w:val="00A46FC5"/>
    <w:rsid w:val="00A47807"/>
    <w:rsid w:val="00A516C3"/>
    <w:rsid w:val="00A519DC"/>
    <w:rsid w:val="00A52976"/>
    <w:rsid w:val="00A531D0"/>
    <w:rsid w:val="00A573DE"/>
    <w:rsid w:val="00A57AA8"/>
    <w:rsid w:val="00A6128A"/>
    <w:rsid w:val="00A63EEB"/>
    <w:rsid w:val="00A71AD4"/>
    <w:rsid w:val="00A807D3"/>
    <w:rsid w:val="00A81287"/>
    <w:rsid w:val="00A8339B"/>
    <w:rsid w:val="00A84D80"/>
    <w:rsid w:val="00A85B51"/>
    <w:rsid w:val="00A8608A"/>
    <w:rsid w:val="00A8613D"/>
    <w:rsid w:val="00A86D3D"/>
    <w:rsid w:val="00A92E9E"/>
    <w:rsid w:val="00A943FB"/>
    <w:rsid w:val="00A945DB"/>
    <w:rsid w:val="00A97DD9"/>
    <w:rsid w:val="00AA238F"/>
    <w:rsid w:val="00AA52B7"/>
    <w:rsid w:val="00AA5DCD"/>
    <w:rsid w:val="00AA6A9E"/>
    <w:rsid w:val="00AA6DF8"/>
    <w:rsid w:val="00AB0B57"/>
    <w:rsid w:val="00AB1599"/>
    <w:rsid w:val="00AB2948"/>
    <w:rsid w:val="00AB3037"/>
    <w:rsid w:val="00AB39FA"/>
    <w:rsid w:val="00AC1DF5"/>
    <w:rsid w:val="00AC2430"/>
    <w:rsid w:val="00AC49F5"/>
    <w:rsid w:val="00AC4E2B"/>
    <w:rsid w:val="00AC6CB5"/>
    <w:rsid w:val="00AD0989"/>
    <w:rsid w:val="00AD1746"/>
    <w:rsid w:val="00AD2882"/>
    <w:rsid w:val="00AD4904"/>
    <w:rsid w:val="00AD54FB"/>
    <w:rsid w:val="00AD6933"/>
    <w:rsid w:val="00AD6B7B"/>
    <w:rsid w:val="00AF1A2D"/>
    <w:rsid w:val="00AF2870"/>
    <w:rsid w:val="00AF7E41"/>
    <w:rsid w:val="00B037E9"/>
    <w:rsid w:val="00B0644A"/>
    <w:rsid w:val="00B11627"/>
    <w:rsid w:val="00B1223F"/>
    <w:rsid w:val="00B1525A"/>
    <w:rsid w:val="00B2257A"/>
    <w:rsid w:val="00B23D01"/>
    <w:rsid w:val="00B23EE5"/>
    <w:rsid w:val="00B23F72"/>
    <w:rsid w:val="00B318C3"/>
    <w:rsid w:val="00B32E61"/>
    <w:rsid w:val="00B34160"/>
    <w:rsid w:val="00B35FA2"/>
    <w:rsid w:val="00B36AFB"/>
    <w:rsid w:val="00B40743"/>
    <w:rsid w:val="00B45C62"/>
    <w:rsid w:val="00B4696C"/>
    <w:rsid w:val="00B46B19"/>
    <w:rsid w:val="00B47722"/>
    <w:rsid w:val="00B47A35"/>
    <w:rsid w:val="00B56416"/>
    <w:rsid w:val="00B60D70"/>
    <w:rsid w:val="00B6392E"/>
    <w:rsid w:val="00B643AF"/>
    <w:rsid w:val="00B65201"/>
    <w:rsid w:val="00B676FE"/>
    <w:rsid w:val="00B67CB1"/>
    <w:rsid w:val="00B72AC4"/>
    <w:rsid w:val="00B8185B"/>
    <w:rsid w:val="00B8364C"/>
    <w:rsid w:val="00B83705"/>
    <w:rsid w:val="00B87844"/>
    <w:rsid w:val="00B90334"/>
    <w:rsid w:val="00B96CD5"/>
    <w:rsid w:val="00BA0271"/>
    <w:rsid w:val="00BA1483"/>
    <w:rsid w:val="00BA247F"/>
    <w:rsid w:val="00BA564E"/>
    <w:rsid w:val="00BA5F37"/>
    <w:rsid w:val="00BA62C3"/>
    <w:rsid w:val="00BA796A"/>
    <w:rsid w:val="00BB047B"/>
    <w:rsid w:val="00BB264E"/>
    <w:rsid w:val="00BB32FB"/>
    <w:rsid w:val="00BB53C4"/>
    <w:rsid w:val="00BB6398"/>
    <w:rsid w:val="00BB6FB9"/>
    <w:rsid w:val="00BC087C"/>
    <w:rsid w:val="00BC0E86"/>
    <w:rsid w:val="00BC116B"/>
    <w:rsid w:val="00BC5465"/>
    <w:rsid w:val="00BC6E3E"/>
    <w:rsid w:val="00BD0372"/>
    <w:rsid w:val="00BD2C58"/>
    <w:rsid w:val="00BD305D"/>
    <w:rsid w:val="00BD7980"/>
    <w:rsid w:val="00BE11A2"/>
    <w:rsid w:val="00BE5349"/>
    <w:rsid w:val="00BF1609"/>
    <w:rsid w:val="00C0458A"/>
    <w:rsid w:val="00C05E6D"/>
    <w:rsid w:val="00C06427"/>
    <w:rsid w:val="00C11F31"/>
    <w:rsid w:val="00C12D81"/>
    <w:rsid w:val="00C139CA"/>
    <w:rsid w:val="00C14689"/>
    <w:rsid w:val="00C15B5B"/>
    <w:rsid w:val="00C203DC"/>
    <w:rsid w:val="00C20FF4"/>
    <w:rsid w:val="00C23E76"/>
    <w:rsid w:val="00C31642"/>
    <w:rsid w:val="00C31CB5"/>
    <w:rsid w:val="00C408D2"/>
    <w:rsid w:val="00C40FA9"/>
    <w:rsid w:val="00C45E1A"/>
    <w:rsid w:val="00C46E25"/>
    <w:rsid w:val="00C5090E"/>
    <w:rsid w:val="00C51429"/>
    <w:rsid w:val="00C56CA2"/>
    <w:rsid w:val="00C575D5"/>
    <w:rsid w:val="00C63998"/>
    <w:rsid w:val="00C65AD8"/>
    <w:rsid w:val="00C67798"/>
    <w:rsid w:val="00C767DA"/>
    <w:rsid w:val="00C81EAB"/>
    <w:rsid w:val="00C81FFC"/>
    <w:rsid w:val="00C82916"/>
    <w:rsid w:val="00C85683"/>
    <w:rsid w:val="00C8790A"/>
    <w:rsid w:val="00C87A72"/>
    <w:rsid w:val="00C92DEB"/>
    <w:rsid w:val="00C92E4B"/>
    <w:rsid w:val="00C93274"/>
    <w:rsid w:val="00C9368B"/>
    <w:rsid w:val="00CA170B"/>
    <w:rsid w:val="00CA25F5"/>
    <w:rsid w:val="00CA3397"/>
    <w:rsid w:val="00CA3F85"/>
    <w:rsid w:val="00CA7F64"/>
    <w:rsid w:val="00CB057F"/>
    <w:rsid w:val="00CB1E6C"/>
    <w:rsid w:val="00CB63FA"/>
    <w:rsid w:val="00CC3F6C"/>
    <w:rsid w:val="00CC49E1"/>
    <w:rsid w:val="00CC7EBD"/>
    <w:rsid w:val="00CD15C1"/>
    <w:rsid w:val="00CD2501"/>
    <w:rsid w:val="00CD3AAA"/>
    <w:rsid w:val="00CD4D63"/>
    <w:rsid w:val="00CD55EC"/>
    <w:rsid w:val="00CD6176"/>
    <w:rsid w:val="00CD7CB8"/>
    <w:rsid w:val="00CE24CE"/>
    <w:rsid w:val="00CE3400"/>
    <w:rsid w:val="00CF21A9"/>
    <w:rsid w:val="00CF3F24"/>
    <w:rsid w:val="00CF6047"/>
    <w:rsid w:val="00CF6287"/>
    <w:rsid w:val="00D03E30"/>
    <w:rsid w:val="00D0461A"/>
    <w:rsid w:val="00D04FE6"/>
    <w:rsid w:val="00D07374"/>
    <w:rsid w:val="00D14E6B"/>
    <w:rsid w:val="00D16F1C"/>
    <w:rsid w:val="00D230E9"/>
    <w:rsid w:val="00D2319F"/>
    <w:rsid w:val="00D25600"/>
    <w:rsid w:val="00D30772"/>
    <w:rsid w:val="00D312A3"/>
    <w:rsid w:val="00D3323B"/>
    <w:rsid w:val="00D33377"/>
    <w:rsid w:val="00D33813"/>
    <w:rsid w:val="00D34EB2"/>
    <w:rsid w:val="00D3612A"/>
    <w:rsid w:val="00D3703A"/>
    <w:rsid w:val="00D37703"/>
    <w:rsid w:val="00D37DF1"/>
    <w:rsid w:val="00D37F25"/>
    <w:rsid w:val="00D42B05"/>
    <w:rsid w:val="00D44866"/>
    <w:rsid w:val="00D45810"/>
    <w:rsid w:val="00D47C22"/>
    <w:rsid w:val="00D510A8"/>
    <w:rsid w:val="00D51925"/>
    <w:rsid w:val="00D630FB"/>
    <w:rsid w:val="00D6620C"/>
    <w:rsid w:val="00D73CCC"/>
    <w:rsid w:val="00D73E5E"/>
    <w:rsid w:val="00D75263"/>
    <w:rsid w:val="00D75EBA"/>
    <w:rsid w:val="00D82A0E"/>
    <w:rsid w:val="00D85BEE"/>
    <w:rsid w:val="00D92DE2"/>
    <w:rsid w:val="00D9658F"/>
    <w:rsid w:val="00DA0D7C"/>
    <w:rsid w:val="00DA0EC8"/>
    <w:rsid w:val="00DA155A"/>
    <w:rsid w:val="00DA21A0"/>
    <w:rsid w:val="00DA531A"/>
    <w:rsid w:val="00DA69DF"/>
    <w:rsid w:val="00DB1E37"/>
    <w:rsid w:val="00DB40A4"/>
    <w:rsid w:val="00DB5A2A"/>
    <w:rsid w:val="00DC0120"/>
    <w:rsid w:val="00DC27CD"/>
    <w:rsid w:val="00DC2A00"/>
    <w:rsid w:val="00DC2B6A"/>
    <w:rsid w:val="00DC3DA4"/>
    <w:rsid w:val="00DC4412"/>
    <w:rsid w:val="00DC4A4C"/>
    <w:rsid w:val="00DC6ECE"/>
    <w:rsid w:val="00DC7DE3"/>
    <w:rsid w:val="00DD0B16"/>
    <w:rsid w:val="00DD0D33"/>
    <w:rsid w:val="00DD2783"/>
    <w:rsid w:val="00DD2B43"/>
    <w:rsid w:val="00DD32D7"/>
    <w:rsid w:val="00DD7A1C"/>
    <w:rsid w:val="00DE2912"/>
    <w:rsid w:val="00DE604A"/>
    <w:rsid w:val="00DE643F"/>
    <w:rsid w:val="00DF0578"/>
    <w:rsid w:val="00DF1944"/>
    <w:rsid w:val="00DF1CBE"/>
    <w:rsid w:val="00DF1FB8"/>
    <w:rsid w:val="00DF6836"/>
    <w:rsid w:val="00DF689F"/>
    <w:rsid w:val="00DF7D98"/>
    <w:rsid w:val="00DF7E01"/>
    <w:rsid w:val="00E07EA2"/>
    <w:rsid w:val="00E2028B"/>
    <w:rsid w:val="00E21575"/>
    <w:rsid w:val="00E228A6"/>
    <w:rsid w:val="00E27AAB"/>
    <w:rsid w:val="00E327AD"/>
    <w:rsid w:val="00E33267"/>
    <w:rsid w:val="00E33907"/>
    <w:rsid w:val="00E367C5"/>
    <w:rsid w:val="00E36F9F"/>
    <w:rsid w:val="00E37FF5"/>
    <w:rsid w:val="00E40C60"/>
    <w:rsid w:val="00E42962"/>
    <w:rsid w:val="00E4622C"/>
    <w:rsid w:val="00E46571"/>
    <w:rsid w:val="00E4671F"/>
    <w:rsid w:val="00E51FFB"/>
    <w:rsid w:val="00E56C33"/>
    <w:rsid w:val="00E57EE0"/>
    <w:rsid w:val="00E61294"/>
    <w:rsid w:val="00E619E1"/>
    <w:rsid w:val="00E63900"/>
    <w:rsid w:val="00E7140D"/>
    <w:rsid w:val="00E7298A"/>
    <w:rsid w:val="00E72A13"/>
    <w:rsid w:val="00E72F93"/>
    <w:rsid w:val="00E7440D"/>
    <w:rsid w:val="00E74ECF"/>
    <w:rsid w:val="00E77356"/>
    <w:rsid w:val="00E81DC0"/>
    <w:rsid w:val="00E90988"/>
    <w:rsid w:val="00E91B86"/>
    <w:rsid w:val="00E96396"/>
    <w:rsid w:val="00EA1692"/>
    <w:rsid w:val="00EA25B0"/>
    <w:rsid w:val="00EA6BD9"/>
    <w:rsid w:val="00EA7053"/>
    <w:rsid w:val="00EB081E"/>
    <w:rsid w:val="00EB1CCF"/>
    <w:rsid w:val="00EB6102"/>
    <w:rsid w:val="00EC176F"/>
    <w:rsid w:val="00EC651B"/>
    <w:rsid w:val="00ED5F64"/>
    <w:rsid w:val="00ED7B65"/>
    <w:rsid w:val="00EE072F"/>
    <w:rsid w:val="00EE1CF3"/>
    <w:rsid w:val="00EE2914"/>
    <w:rsid w:val="00EE4636"/>
    <w:rsid w:val="00EE54B0"/>
    <w:rsid w:val="00EE7F7C"/>
    <w:rsid w:val="00EF3566"/>
    <w:rsid w:val="00EF4171"/>
    <w:rsid w:val="00EF4686"/>
    <w:rsid w:val="00EF486D"/>
    <w:rsid w:val="00F03FF3"/>
    <w:rsid w:val="00F101F0"/>
    <w:rsid w:val="00F1142D"/>
    <w:rsid w:val="00F121B6"/>
    <w:rsid w:val="00F15712"/>
    <w:rsid w:val="00F17D06"/>
    <w:rsid w:val="00F24172"/>
    <w:rsid w:val="00F24679"/>
    <w:rsid w:val="00F24994"/>
    <w:rsid w:val="00F26A9F"/>
    <w:rsid w:val="00F26E68"/>
    <w:rsid w:val="00F27584"/>
    <w:rsid w:val="00F312CC"/>
    <w:rsid w:val="00F329D4"/>
    <w:rsid w:val="00F35A8D"/>
    <w:rsid w:val="00F36D4B"/>
    <w:rsid w:val="00F42B31"/>
    <w:rsid w:val="00F43F2E"/>
    <w:rsid w:val="00F457B0"/>
    <w:rsid w:val="00F50622"/>
    <w:rsid w:val="00F507A7"/>
    <w:rsid w:val="00F51134"/>
    <w:rsid w:val="00F524C5"/>
    <w:rsid w:val="00F53F02"/>
    <w:rsid w:val="00F546E8"/>
    <w:rsid w:val="00F558F2"/>
    <w:rsid w:val="00F55BD3"/>
    <w:rsid w:val="00F56CC2"/>
    <w:rsid w:val="00F57470"/>
    <w:rsid w:val="00F61473"/>
    <w:rsid w:val="00F616AD"/>
    <w:rsid w:val="00F66F8F"/>
    <w:rsid w:val="00F67756"/>
    <w:rsid w:val="00F71B73"/>
    <w:rsid w:val="00F72328"/>
    <w:rsid w:val="00F737C9"/>
    <w:rsid w:val="00F84C68"/>
    <w:rsid w:val="00F85D59"/>
    <w:rsid w:val="00F94638"/>
    <w:rsid w:val="00F94B9A"/>
    <w:rsid w:val="00F96A5D"/>
    <w:rsid w:val="00F978D6"/>
    <w:rsid w:val="00FA1CA7"/>
    <w:rsid w:val="00FA5B56"/>
    <w:rsid w:val="00FA5C78"/>
    <w:rsid w:val="00FB01A2"/>
    <w:rsid w:val="00FB0280"/>
    <w:rsid w:val="00FB15A2"/>
    <w:rsid w:val="00FC1CC9"/>
    <w:rsid w:val="00FC27DD"/>
    <w:rsid w:val="00FC366C"/>
    <w:rsid w:val="00FC4231"/>
    <w:rsid w:val="00FC4C80"/>
    <w:rsid w:val="00FC5E08"/>
    <w:rsid w:val="00FD0769"/>
    <w:rsid w:val="00FD079C"/>
    <w:rsid w:val="00FD2FC4"/>
    <w:rsid w:val="00FD4554"/>
    <w:rsid w:val="00FD5168"/>
    <w:rsid w:val="00FD521A"/>
    <w:rsid w:val="00FD707C"/>
    <w:rsid w:val="00FE029A"/>
    <w:rsid w:val="00FE0798"/>
    <w:rsid w:val="00FE348A"/>
    <w:rsid w:val="00FF4023"/>
    <w:rsid w:val="00FF454E"/>
    <w:rsid w:val="019552EB"/>
    <w:rsid w:val="02715719"/>
    <w:rsid w:val="03D3DC59"/>
    <w:rsid w:val="0490248E"/>
    <w:rsid w:val="0645E69A"/>
    <w:rsid w:val="069B1B9A"/>
    <w:rsid w:val="07862A4B"/>
    <w:rsid w:val="099EE51D"/>
    <w:rsid w:val="09B0EB06"/>
    <w:rsid w:val="0D20CD49"/>
    <w:rsid w:val="0D9C03FA"/>
    <w:rsid w:val="0EEE49E5"/>
    <w:rsid w:val="0FEBCCC1"/>
    <w:rsid w:val="12070DC4"/>
    <w:rsid w:val="14D53F13"/>
    <w:rsid w:val="15551E70"/>
    <w:rsid w:val="18053104"/>
    <w:rsid w:val="1E6B7CFF"/>
    <w:rsid w:val="227F03F2"/>
    <w:rsid w:val="257B9CB9"/>
    <w:rsid w:val="25CD5757"/>
    <w:rsid w:val="2617A745"/>
    <w:rsid w:val="29B2EED9"/>
    <w:rsid w:val="2C3B3DDC"/>
    <w:rsid w:val="2C5D8300"/>
    <w:rsid w:val="2C8197D8"/>
    <w:rsid w:val="2EE3BFCE"/>
    <w:rsid w:val="32C2D686"/>
    <w:rsid w:val="355D629E"/>
    <w:rsid w:val="37D68DD3"/>
    <w:rsid w:val="393A02D6"/>
    <w:rsid w:val="39C98219"/>
    <w:rsid w:val="3B3FCC3C"/>
    <w:rsid w:val="3BD4A749"/>
    <w:rsid w:val="3E21154F"/>
    <w:rsid w:val="3EED06FA"/>
    <w:rsid w:val="3EF324B7"/>
    <w:rsid w:val="3FAE7CA1"/>
    <w:rsid w:val="4081A776"/>
    <w:rsid w:val="40956224"/>
    <w:rsid w:val="41942CEC"/>
    <w:rsid w:val="43175F72"/>
    <w:rsid w:val="44FF3103"/>
    <w:rsid w:val="462D8203"/>
    <w:rsid w:val="46E7A20C"/>
    <w:rsid w:val="473974DB"/>
    <w:rsid w:val="48E7582B"/>
    <w:rsid w:val="4AB2E2E8"/>
    <w:rsid w:val="4B08CF23"/>
    <w:rsid w:val="4B1BF288"/>
    <w:rsid w:val="4D297793"/>
    <w:rsid w:val="52B275AE"/>
    <w:rsid w:val="5381111C"/>
    <w:rsid w:val="5457C3D3"/>
    <w:rsid w:val="5606743D"/>
    <w:rsid w:val="566CBA6A"/>
    <w:rsid w:val="597CC7D1"/>
    <w:rsid w:val="59BD6644"/>
    <w:rsid w:val="59C7A670"/>
    <w:rsid w:val="5E299474"/>
    <w:rsid w:val="5F131FEC"/>
    <w:rsid w:val="5F501740"/>
    <w:rsid w:val="5FC747A8"/>
    <w:rsid w:val="619BFB01"/>
    <w:rsid w:val="62BEA4C7"/>
    <w:rsid w:val="64205440"/>
    <w:rsid w:val="68955AD6"/>
    <w:rsid w:val="6967A72A"/>
    <w:rsid w:val="696F7A9A"/>
    <w:rsid w:val="6C099CE2"/>
    <w:rsid w:val="6D7D6EB5"/>
    <w:rsid w:val="6F193F16"/>
    <w:rsid w:val="70B50F77"/>
    <w:rsid w:val="72ECC2BA"/>
    <w:rsid w:val="73390A3E"/>
    <w:rsid w:val="73EDDD3E"/>
    <w:rsid w:val="749E159B"/>
    <w:rsid w:val="752F4DF4"/>
    <w:rsid w:val="781F99E7"/>
    <w:rsid w:val="7A4EE22D"/>
    <w:rsid w:val="7BFF87C7"/>
    <w:rsid w:val="7DA2D4A0"/>
    <w:rsid w:val="7E1BBC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12C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uiPriority="9" w:qFormat="1"/>
    <w:lsdException w:name="heading 4" w:locked="0" w:qFormat="1"/>
    <w:lsdException w:name="heading 5" w:locked="0" w:semiHidden="1" w:unhideWhenUsed="1" w:qFormat="1"/>
    <w:lsdException w:name="heading 6" w:locked="0"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nhideWhenUsed="1"/>
    <w:lsdException w:name="toc 2" w:locked="0"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qFormat="1"/>
    <w:lsdException w:name="FollowedHyperlink" w:locked="0" w:semiHidden="1" w:unhideWhenUsed="1"/>
    <w:lsdException w:name="Strong"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3604BE"/>
    <w:rPr>
      <w:sz w:val="24"/>
      <w:szCs w:val="24"/>
      <w:lang w:eastAsia="en-US"/>
    </w:rPr>
  </w:style>
  <w:style w:type="paragraph" w:styleId="Heading1">
    <w:name w:val="heading 1"/>
    <w:basedOn w:val="Normal"/>
    <w:next w:val="NICEnormal"/>
    <w:link w:val="Heading1Char"/>
    <w:qFormat/>
    <w:rsid w:val="00303B97"/>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qFormat/>
    <w:rsid w:val="00303B97"/>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9"/>
    <w:qFormat/>
    <w:rsid w:val="00303B97"/>
    <w:pPr>
      <w:keepNext/>
      <w:spacing w:before="240" w:after="60" w:line="360" w:lineRule="auto"/>
      <w:outlineLvl w:val="2"/>
    </w:pPr>
    <w:rPr>
      <w:rFonts w:ascii="Arial" w:hAnsi="Arial" w:cs="Arial"/>
      <w:b/>
      <w:bCs/>
    </w:rPr>
  </w:style>
  <w:style w:type="paragraph" w:styleId="Heading4">
    <w:name w:val="heading 4"/>
    <w:basedOn w:val="Normal"/>
    <w:next w:val="NICEnormal"/>
    <w:qFormat/>
    <w:rsid w:val="00303B97"/>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rsid w:val="00303B97"/>
    <w:rPr>
      <w:rFonts w:ascii="Arial" w:hAnsi="Arial" w:cs="Arial"/>
      <w:b/>
      <w:bCs/>
      <w:kern w:val="32"/>
      <w:sz w:val="32"/>
      <w:szCs w:val="32"/>
      <w:lang w:eastAsia="en-US"/>
    </w:rPr>
  </w:style>
  <w:style w:type="character" w:customStyle="1" w:styleId="Heading2Char">
    <w:name w:val="Heading 2 Char"/>
    <w:link w:val="Heading2"/>
    <w:rsid w:val="00303B97"/>
    <w:rPr>
      <w:rFonts w:ascii="Arial" w:hAnsi="Arial" w:cs="Arial"/>
      <w:b/>
      <w:bCs/>
      <w:sz w:val="28"/>
      <w:szCs w:val="28"/>
      <w:lang w:eastAsia="en-US"/>
    </w:rPr>
  </w:style>
  <w:style w:type="paragraph" w:customStyle="1" w:styleId="Tablebullet">
    <w:name w:val="Table bullet"/>
    <w:basedOn w:val="Tabletext"/>
    <w:qFormat/>
    <w:rsid w:val="00303B97"/>
    <w:pPr>
      <w:numPr>
        <w:numId w:val="13"/>
      </w:numPr>
    </w:pPr>
  </w:style>
  <w:style w:type="paragraph" w:customStyle="1" w:styleId="Tabletext">
    <w:name w:val="Table text"/>
    <w:basedOn w:val="NICEnormalsinglespacing"/>
    <w:rsid w:val="00303B97"/>
    <w:pPr>
      <w:keepNext/>
      <w:spacing w:after="60"/>
    </w:pPr>
    <w:rPr>
      <w:sz w:val="22"/>
    </w:rPr>
  </w:style>
  <w:style w:type="paragraph" w:customStyle="1" w:styleId="NICEnormalsinglespacing">
    <w:name w:val="NICE normal single spacing"/>
    <w:basedOn w:val="NICEnormal"/>
    <w:rsid w:val="005C762E"/>
    <w:pPr>
      <w:spacing w:line="240" w:lineRule="auto"/>
    </w:pPr>
  </w:style>
  <w:style w:type="paragraph" w:customStyle="1" w:styleId="Title1">
    <w:name w:val="Title 1"/>
    <w:basedOn w:val="Normal"/>
    <w:qFormat/>
    <w:rsid w:val="009D48C5"/>
    <w:pPr>
      <w:keepNext/>
      <w:spacing w:before="240" w:after="240"/>
      <w:jc w:val="center"/>
      <w:outlineLvl w:val="0"/>
    </w:pPr>
    <w:rPr>
      <w:rFonts w:ascii="Arial" w:hAnsi="Arial" w:cs="Arial"/>
      <w:b/>
      <w:bCs/>
      <w:kern w:val="28"/>
      <w:sz w:val="40"/>
      <w:szCs w:val="32"/>
    </w:rPr>
  </w:style>
  <w:style w:type="paragraph" w:customStyle="1" w:styleId="Title2">
    <w:name w:val="Title 2"/>
    <w:basedOn w:val="Normal"/>
    <w:qFormat/>
    <w:rsid w:val="009C399D"/>
    <w:pPr>
      <w:keepNext/>
      <w:spacing w:before="240" w:after="240"/>
      <w:jc w:val="center"/>
      <w:outlineLvl w:val="0"/>
    </w:pPr>
    <w:rPr>
      <w:rFonts w:ascii="Arial" w:hAnsi="Arial" w:cs="Arial"/>
      <w:b/>
      <w:bCs/>
      <w:kern w:val="28"/>
      <w:sz w:val="32"/>
      <w:szCs w:val="32"/>
    </w:rPr>
  </w:style>
  <w:style w:type="paragraph" w:customStyle="1" w:styleId="Guidanceissuedate">
    <w:name w:val="Guidance issue date"/>
    <w:basedOn w:val="NICEnormal"/>
    <w:qFormat/>
    <w:rsid w:val="009C399D"/>
    <w:rPr>
      <w:lang w:val="en-US"/>
    </w:rPr>
  </w:style>
  <w:style w:type="paragraph" w:customStyle="1" w:styleId="Numberedheading1">
    <w:name w:val="Numbered heading 1"/>
    <w:basedOn w:val="Heading1"/>
    <w:next w:val="NICEnormal"/>
    <w:link w:val="Numberedheading1CharChar"/>
    <w:rsid w:val="00F26E68"/>
    <w:pPr>
      <w:numPr>
        <w:numId w:val="8"/>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rsid w:val="00F26E68"/>
    <w:pPr>
      <w:numPr>
        <w:ilvl w:val="1"/>
        <w:numId w:val="8"/>
      </w:numPr>
    </w:pPr>
  </w:style>
  <w:style w:type="character" w:customStyle="1" w:styleId="Numberedheading2Char">
    <w:name w:val="Numbered heading 2 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rsid w:val="00F26E68"/>
    <w:pPr>
      <w:numPr>
        <w:ilvl w:val="2"/>
        <w:numId w:val="8"/>
      </w:numPr>
    </w:pPr>
    <w:rPr>
      <w:sz w:val="26"/>
    </w:rPr>
  </w:style>
  <w:style w:type="character" w:customStyle="1" w:styleId="NICEnormalChar">
    <w:name w:val="NICE normal Char"/>
    <w:link w:val="NICEnormal"/>
    <w:rsid w:val="001E4C6D"/>
    <w:rPr>
      <w:rFonts w:ascii="Arial" w:hAnsi="Arial"/>
      <w:sz w:val="24"/>
      <w:szCs w:val="24"/>
      <w:lang w:eastAsia="en-US" w:bidi="ar-SA"/>
    </w:rPr>
  </w:style>
  <w:style w:type="character" w:customStyle="1" w:styleId="Bulletleft1lastChar">
    <w:name w:val="Bullet left 1 last Char"/>
    <w:link w:val="Bulletleft1last"/>
    <w:rsid w:val="001E4C6D"/>
    <w:rPr>
      <w:rFonts w:ascii="Arial" w:hAnsi="Arial"/>
      <w:sz w:val="24"/>
      <w:szCs w:val="24"/>
      <w:lang w:val="x-none" w:eastAsia="en-US"/>
    </w:rPr>
  </w:style>
  <w:style w:type="paragraph" w:customStyle="1" w:styleId="Bulletindent2">
    <w:name w:val="Bullet indent 2"/>
    <w:basedOn w:val="NICEnormal"/>
    <w:rsid w:val="00D3612A"/>
    <w:pPr>
      <w:numPr>
        <w:ilvl w:val="1"/>
        <w:numId w:val="4"/>
      </w:numPr>
      <w:spacing w:after="0"/>
      <w:ind w:left="1702" w:hanging="284"/>
    </w:pPr>
  </w:style>
  <w:style w:type="paragraph" w:styleId="CommentSubject">
    <w:name w:val="annotation subject"/>
    <w:basedOn w:val="CommentText"/>
    <w:next w:val="CommentText"/>
    <w:link w:val="CommentSubjectChar"/>
    <w:rsid w:val="006729F4"/>
    <w:rPr>
      <w:b/>
      <w:bCs/>
    </w:rPr>
  </w:style>
  <w:style w:type="paragraph" w:styleId="CommentText">
    <w:name w:val="annotation text"/>
    <w:basedOn w:val="Normal"/>
    <w:link w:val="CommentTextChar"/>
    <w:rsid w:val="009C399D"/>
    <w:rPr>
      <w:sz w:val="20"/>
      <w:szCs w:val="20"/>
      <w:lang w:val="x-none"/>
    </w:rPr>
  </w:style>
  <w:style w:type="character" w:customStyle="1" w:styleId="CommentTextChar">
    <w:name w:val="Comment Text Char"/>
    <w:link w:val="CommentText"/>
    <w:rsid w:val="009C399D"/>
    <w:rPr>
      <w:lang w:val="x-none" w:eastAsia="en-US"/>
    </w:rPr>
  </w:style>
  <w:style w:type="character" w:customStyle="1" w:styleId="CommentSubjectChar">
    <w:name w:val="Comment Subject Char"/>
    <w:link w:val="CommentSubject"/>
    <w:rsid w:val="006729F4"/>
    <w:rPr>
      <w:b/>
      <w:bCs/>
      <w:lang w:val="x-none" w:eastAsia="en-US"/>
    </w:rPr>
  </w:style>
  <w:style w:type="paragraph" w:customStyle="1" w:styleId="Bulletleft1">
    <w:name w:val="Bullet left 1"/>
    <w:basedOn w:val="NICEnormal"/>
    <w:qFormat/>
    <w:rsid w:val="00D37F25"/>
    <w:pPr>
      <w:numPr>
        <w:numId w:val="6"/>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9"/>
      </w:numPr>
      <w:spacing w:after="0"/>
    </w:pPr>
  </w:style>
  <w:style w:type="paragraph" w:customStyle="1" w:styleId="Bulletindent3">
    <w:name w:val="Bullet indent 3"/>
    <w:basedOn w:val="NICEnormal"/>
    <w:rsid w:val="00D3612A"/>
    <w:pPr>
      <w:numPr>
        <w:ilvl w:val="2"/>
        <w:numId w:val="5"/>
      </w:numPr>
      <w:spacing w:after="0"/>
    </w:pPr>
  </w:style>
  <w:style w:type="character" w:styleId="FollowedHyperlink">
    <w:name w:val="FollowedHyperlink"/>
    <w:rsid w:val="001E4C6D"/>
    <w:rPr>
      <w:color w:val="800080"/>
      <w:u w:val="single"/>
    </w:rPr>
  </w:style>
  <w:style w:type="paragraph" w:customStyle="1" w:styleId="Bulletleft1last">
    <w:name w:val="Bullet left 1 last"/>
    <w:basedOn w:val="NICEnormal"/>
    <w:link w:val="Bulletleft1lastChar"/>
    <w:rsid w:val="00953ADF"/>
    <w:pPr>
      <w:numPr>
        <w:numId w:val="7"/>
      </w:numPr>
    </w:pPr>
    <w:rPr>
      <w:lang w:val="x-none"/>
    </w:rPr>
  </w:style>
  <w:style w:type="paragraph" w:styleId="Header">
    <w:name w:val="header"/>
    <w:basedOn w:val="NICEnormalsinglespacing"/>
    <w:uiPriority w:val="99"/>
    <w:rsid w:val="0053387C"/>
    <w:pPr>
      <w:tabs>
        <w:tab w:val="center" w:pos="4153"/>
        <w:tab w:val="right" w:pos="8306"/>
      </w:tabs>
    </w:pPr>
  </w:style>
  <w:style w:type="paragraph" w:styleId="Footer">
    <w:name w:val="footer"/>
    <w:basedOn w:val="NICEnormalsinglespacing"/>
    <w:uiPriority w:val="99"/>
    <w:rsid w:val="009C399D"/>
    <w:pPr>
      <w:tabs>
        <w:tab w:val="center" w:pos="4153"/>
        <w:tab w:val="right" w:pos="8306"/>
      </w:tabs>
      <w:spacing w:before="240" w:after="0"/>
    </w:pPr>
    <w:rPr>
      <w:sz w:val="20"/>
    </w:rPr>
  </w:style>
  <w:style w:type="character" w:styleId="PageNumber">
    <w:name w:val="page number"/>
    <w:rsid w:val="00A86D3D"/>
    <w:rPr>
      <w:rFonts w:ascii="Arial" w:hAnsi="Arial"/>
      <w:sz w:val="24"/>
    </w:rPr>
  </w:style>
  <w:style w:type="paragraph" w:customStyle="1" w:styleId="Bulletindent1last">
    <w:name w:val="Bullet indent 1 last"/>
    <w:basedOn w:val="NICEnormal"/>
    <w:next w:val="NICEnormal"/>
    <w:rsid w:val="00F26E68"/>
    <w:pPr>
      <w:numPr>
        <w:numId w:val="10"/>
      </w:numPr>
    </w:pPr>
  </w:style>
  <w:style w:type="paragraph" w:customStyle="1" w:styleId="NICEnormalindented">
    <w:name w:val="NICE normal indented"/>
    <w:basedOn w:val="NICEnormal"/>
    <w:rsid w:val="00BD0372"/>
    <w:pPr>
      <w:tabs>
        <w:tab w:val="left" w:pos="1134"/>
      </w:tabs>
      <w:ind w:left="1134"/>
    </w:p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character" w:styleId="CommentReference">
    <w:name w:val="annotation reference"/>
    <w:rsid w:val="009C399D"/>
    <w:rPr>
      <w:sz w:val="16"/>
      <w:szCs w:val="16"/>
    </w:rPr>
  </w:style>
  <w:style w:type="character" w:styleId="Hyperlink">
    <w:name w:val="Hyperlink"/>
    <w:uiPriority w:val="99"/>
    <w:qFormat/>
    <w:rsid w:val="009C399D"/>
    <w:rPr>
      <w:color w:val="0000FF"/>
      <w:u w:val="single"/>
    </w:rPr>
  </w:style>
  <w:style w:type="paragraph" w:styleId="BalloonText">
    <w:name w:val="Balloon Text"/>
    <w:basedOn w:val="Normal"/>
    <w:link w:val="BalloonTextChar"/>
    <w:rsid w:val="009C399D"/>
    <w:rPr>
      <w:rFonts w:ascii="Tahoma" w:hAnsi="Tahoma"/>
      <w:sz w:val="16"/>
      <w:szCs w:val="16"/>
      <w:lang w:val="x-none"/>
    </w:rPr>
  </w:style>
  <w:style w:type="character" w:customStyle="1" w:styleId="BalloonTextChar">
    <w:name w:val="Balloon Text Char"/>
    <w:link w:val="BalloonText"/>
    <w:rsid w:val="009C399D"/>
    <w:rPr>
      <w:rFonts w:ascii="Tahoma" w:hAnsi="Tahoma" w:cs="Tahoma"/>
      <w:sz w:val="16"/>
      <w:szCs w:val="16"/>
      <w:lang w:eastAsia="en-US"/>
    </w:rPr>
  </w:style>
  <w:style w:type="paragraph" w:styleId="Revision">
    <w:name w:val="Revision"/>
    <w:hidden/>
    <w:uiPriority w:val="99"/>
    <w:semiHidden/>
    <w:rsid w:val="00756973"/>
    <w:rPr>
      <w:sz w:val="24"/>
      <w:szCs w:val="24"/>
      <w:lang w:eastAsia="en-US"/>
    </w:rPr>
  </w:style>
  <w:style w:type="table" w:styleId="TableGrid">
    <w:name w:val="Table Grid"/>
    <w:basedOn w:val="TableNormal"/>
    <w:rsid w:val="00351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A796A"/>
    <w:rPr>
      <w:sz w:val="20"/>
      <w:szCs w:val="20"/>
    </w:rPr>
  </w:style>
  <w:style w:type="character" w:customStyle="1" w:styleId="FootnoteTextChar">
    <w:name w:val="Footnote Text Char"/>
    <w:basedOn w:val="DefaultParagraphFont"/>
    <w:link w:val="FootnoteText"/>
    <w:rsid w:val="00BA796A"/>
    <w:rPr>
      <w:lang w:eastAsia="en-US"/>
    </w:rPr>
  </w:style>
  <w:style w:type="character" w:styleId="FootnoteReference">
    <w:name w:val="footnote reference"/>
    <w:basedOn w:val="DefaultParagraphFont"/>
    <w:rsid w:val="00BA796A"/>
    <w:rPr>
      <w:vertAlign w:val="superscript"/>
    </w:rPr>
  </w:style>
  <w:style w:type="paragraph" w:customStyle="1" w:styleId="Paragraph">
    <w:name w:val="Paragraph"/>
    <w:basedOn w:val="Normal"/>
    <w:uiPriority w:val="4"/>
    <w:qFormat/>
    <w:rsid w:val="00E7440D"/>
    <w:pPr>
      <w:spacing w:before="240" w:after="240" w:line="276" w:lineRule="auto"/>
    </w:pPr>
    <w:rPr>
      <w:rFonts w:ascii="Arial" w:hAnsi="Arial"/>
    </w:rPr>
  </w:style>
  <w:style w:type="paragraph" w:styleId="Title">
    <w:name w:val="Title"/>
    <w:basedOn w:val="Normal"/>
    <w:next w:val="Heading1"/>
    <w:link w:val="TitleChar"/>
    <w:qFormat/>
    <w:rsid w:val="004D730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4D730D"/>
    <w:rPr>
      <w:rFonts w:ascii="Arial" w:hAnsi="Arial"/>
      <w:b/>
      <w:bCs/>
      <w:kern w:val="28"/>
      <w:sz w:val="32"/>
      <w:szCs w:val="32"/>
      <w:lang w:eastAsia="en-US"/>
    </w:rPr>
  </w:style>
  <w:style w:type="character" w:styleId="UnresolvedMention">
    <w:name w:val="Unresolved Mention"/>
    <w:basedOn w:val="DefaultParagraphFont"/>
    <w:uiPriority w:val="99"/>
    <w:semiHidden/>
    <w:unhideWhenUsed/>
    <w:rsid w:val="008947AB"/>
    <w:rPr>
      <w:color w:val="605E5C"/>
      <w:shd w:val="clear" w:color="auto" w:fill="E1DFDD"/>
    </w:rPr>
  </w:style>
  <w:style w:type="table" w:customStyle="1" w:styleId="PanelPrimary">
    <w:name w:val="Panel (Primary)"/>
    <w:basedOn w:val="TableNormal"/>
    <w:uiPriority w:val="99"/>
    <w:rsid w:val="00303B97"/>
    <w:pPr>
      <w:spacing w:after="240"/>
    </w:pPr>
    <w:tblPr>
      <w:tblBorders>
        <w:top w:val="single" w:sz="24" w:space="0" w:color="A2BDC1"/>
        <w:left w:val="single" w:sz="24" w:space="0" w:color="A2BDC1"/>
        <w:bottom w:val="single" w:sz="24" w:space="0" w:color="A2BDC1"/>
        <w:right w:val="single" w:sz="24" w:space="0" w:color="A2BDC1"/>
      </w:tblBorders>
    </w:tblPr>
  </w:style>
  <w:style w:type="paragraph" w:styleId="Caption">
    <w:name w:val="caption"/>
    <w:basedOn w:val="NICEnormal"/>
    <w:next w:val="NICEnormal"/>
    <w:unhideWhenUsed/>
    <w:qFormat/>
    <w:locked/>
    <w:rsid w:val="00303B97"/>
    <w:pPr>
      <w:keepNext/>
      <w:spacing w:after="200"/>
    </w:pPr>
    <w:rPr>
      <w:b/>
      <w:bCs/>
      <w:iCs/>
      <w:szCs w:val="18"/>
    </w:rPr>
  </w:style>
  <w:style w:type="table" w:customStyle="1" w:styleId="PanelDefault">
    <w:name w:val="Panel (Default)"/>
    <w:basedOn w:val="TableNormal"/>
    <w:uiPriority w:val="99"/>
    <w:rsid w:val="00303B97"/>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Impact">
    <w:name w:val="Panel (Impact)"/>
    <w:basedOn w:val="TableNormal"/>
    <w:uiPriority w:val="99"/>
    <w:rsid w:val="00303B97"/>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paragraph" w:customStyle="1" w:styleId="Panelbullet1">
    <w:name w:val="Panel bullet 1"/>
    <w:basedOn w:val="ListParagraph"/>
    <w:qFormat/>
    <w:rsid w:val="00303B97"/>
    <w:pPr>
      <w:numPr>
        <w:numId w:val="12"/>
      </w:numPr>
      <w:tabs>
        <w:tab w:val="num" w:pos="360"/>
        <w:tab w:val="num" w:pos="1134"/>
      </w:tabs>
    </w:pPr>
    <w:rPr>
      <w:rFonts w:ascii="Arial" w:hAnsi="Arial"/>
    </w:rPr>
  </w:style>
  <w:style w:type="paragraph" w:styleId="ListParagraph">
    <w:name w:val="List Paragraph"/>
    <w:basedOn w:val="Normal"/>
    <w:uiPriority w:val="34"/>
    <w:qFormat/>
    <w:locked/>
    <w:rsid w:val="00303B97"/>
    <w:pPr>
      <w:ind w:left="720"/>
      <w:contextualSpacing/>
    </w:pPr>
  </w:style>
  <w:style w:type="paragraph" w:customStyle="1" w:styleId="Panelhyperlink">
    <w:name w:val="Panel hyperlink"/>
    <w:basedOn w:val="NICEnormal"/>
    <w:next w:val="NICEnormal"/>
    <w:qFormat/>
    <w:rsid w:val="00303B97"/>
    <w:rPr>
      <w:color w:val="FFFFFF" w:themeColor="background1"/>
      <w:u w:val="single"/>
    </w:rPr>
  </w:style>
  <w:style w:type="paragraph" w:customStyle="1" w:styleId="Tableheading">
    <w:name w:val="Table heading"/>
    <w:basedOn w:val="Tabletext"/>
    <w:qFormat/>
    <w:rsid w:val="00303B97"/>
    <w:rPr>
      <w:b/>
    </w:rPr>
  </w:style>
  <w:style w:type="paragraph" w:customStyle="1" w:styleId="Bullets">
    <w:name w:val="Bullets"/>
    <w:basedOn w:val="Normal"/>
    <w:uiPriority w:val="5"/>
    <w:qFormat/>
    <w:rsid w:val="00ED5F64"/>
    <w:pPr>
      <w:numPr>
        <w:numId w:val="14"/>
      </w:numPr>
      <w:spacing w:after="120" w:line="276" w:lineRule="auto"/>
    </w:pPr>
    <w:rPr>
      <w:rFonts w:ascii="Arial" w:hAnsi="Arial"/>
      <w:lang w:eastAsia="en-GB"/>
    </w:rPr>
  </w:style>
  <w:style w:type="character" w:styleId="Mention">
    <w:name w:val="Mention"/>
    <w:basedOn w:val="DefaultParagraphFont"/>
    <w:uiPriority w:val="99"/>
    <w:unhideWhenUsed/>
    <w:rPr>
      <w:color w:val="2B579A"/>
      <w:shd w:val="clear" w:color="auto" w:fill="E6E6E6"/>
    </w:rPr>
  </w:style>
  <w:style w:type="character" w:customStyle="1" w:styleId="Heading3Char">
    <w:name w:val="Heading 3 Char"/>
    <w:basedOn w:val="DefaultParagraphFont"/>
    <w:link w:val="Heading3"/>
    <w:uiPriority w:val="9"/>
    <w:rsid w:val="00A97DD9"/>
    <w:rPr>
      <w:rFonts w:ascii="Arial" w:hAnsi="Arial" w:cs="Arial"/>
      <w:b/>
      <w:bCs/>
      <w:sz w:val="24"/>
      <w:szCs w:val="24"/>
      <w:lang w:eastAsia="en-US"/>
    </w:rPr>
  </w:style>
  <w:style w:type="paragraph" w:styleId="NormalWeb">
    <w:name w:val="Normal (Web)"/>
    <w:basedOn w:val="Normal"/>
    <w:uiPriority w:val="99"/>
    <w:semiHidden/>
    <w:unhideWhenUsed/>
    <w:locked/>
    <w:rsid w:val="00A97DD9"/>
    <w:pPr>
      <w:spacing w:before="100" w:beforeAutospacing="1" w:after="100" w:afterAutospacing="1"/>
    </w:pPr>
    <w:rPr>
      <w:lang w:eastAsia="en-GB"/>
    </w:rPr>
  </w:style>
  <w:style w:type="character" w:styleId="Emphasis">
    <w:name w:val="Emphasis"/>
    <w:basedOn w:val="DefaultParagraphFont"/>
    <w:uiPriority w:val="20"/>
    <w:qFormat/>
    <w:locked/>
    <w:rsid w:val="00324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992">
      <w:bodyDiv w:val="1"/>
      <w:marLeft w:val="0"/>
      <w:marRight w:val="0"/>
      <w:marTop w:val="0"/>
      <w:marBottom w:val="0"/>
      <w:divBdr>
        <w:top w:val="none" w:sz="0" w:space="0" w:color="auto"/>
        <w:left w:val="none" w:sz="0" w:space="0" w:color="auto"/>
        <w:bottom w:val="none" w:sz="0" w:space="0" w:color="auto"/>
        <w:right w:val="none" w:sz="0" w:space="0" w:color="auto"/>
      </w:divBdr>
    </w:div>
    <w:div w:id="118113789">
      <w:bodyDiv w:val="1"/>
      <w:marLeft w:val="0"/>
      <w:marRight w:val="0"/>
      <w:marTop w:val="0"/>
      <w:marBottom w:val="0"/>
      <w:divBdr>
        <w:top w:val="none" w:sz="0" w:space="0" w:color="auto"/>
        <w:left w:val="none" w:sz="0" w:space="0" w:color="auto"/>
        <w:bottom w:val="none" w:sz="0" w:space="0" w:color="auto"/>
        <w:right w:val="none" w:sz="0" w:space="0" w:color="auto"/>
      </w:divBdr>
    </w:div>
    <w:div w:id="563639389">
      <w:bodyDiv w:val="1"/>
      <w:marLeft w:val="0"/>
      <w:marRight w:val="0"/>
      <w:marTop w:val="0"/>
      <w:marBottom w:val="0"/>
      <w:divBdr>
        <w:top w:val="none" w:sz="0" w:space="0" w:color="auto"/>
        <w:left w:val="none" w:sz="0" w:space="0" w:color="auto"/>
        <w:bottom w:val="none" w:sz="0" w:space="0" w:color="auto"/>
        <w:right w:val="none" w:sz="0" w:space="0" w:color="auto"/>
      </w:divBdr>
    </w:div>
    <w:div w:id="620065712">
      <w:bodyDiv w:val="1"/>
      <w:marLeft w:val="0"/>
      <w:marRight w:val="0"/>
      <w:marTop w:val="0"/>
      <w:marBottom w:val="0"/>
      <w:divBdr>
        <w:top w:val="none" w:sz="0" w:space="0" w:color="auto"/>
        <w:left w:val="none" w:sz="0" w:space="0" w:color="auto"/>
        <w:bottom w:val="none" w:sz="0" w:space="0" w:color="auto"/>
        <w:right w:val="none" w:sz="0" w:space="0" w:color="auto"/>
      </w:divBdr>
    </w:div>
    <w:div w:id="646592892">
      <w:bodyDiv w:val="1"/>
      <w:marLeft w:val="0"/>
      <w:marRight w:val="0"/>
      <w:marTop w:val="0"/>
      <w:marBottom w:val="0"/>
      <w:divBdr>
        <w:top w:val="none" w:sz="0" w:space="0" w:color="auto"/>
        <w:left w:val="none" w:sz="0" w:space="0" w:color="auto"/>
        <w:bottom w:val="none" w:sz="0" w:space="0" w:color="auto"/>
        <w:right w:val="none" w:sz="0" w:space="0" w:color="auto"/>
      </w:divBdr>
    </w:div>
    <w:div w:id="699403242">
      <w:bodyDiv w:val="1"/>
      <w:marLeft w:val="0"/>
      <w:marRight w:val="0"/>
      <w:marTop w:val="0"/>
      <w:marBottom w:val="0"/>
      <w:divBdr>
        <w:top w:val="none" w:sz="0" w:space="0" w:color="auto"/>
        <w:left w:val="none" w:sz="0" w:space="0" w:color="auto"/>
        <w:bottom w:val="none" w:sz="0" w:space="0" w:color="auto"/>
        <w:right w:val="none" w:sz="0" w:space="0" w:color="auto"/>
      </w:divBdr>
    </w:div>
    <w:div w:id="1034423245">
      <w:bodyDiv w:val="1"/>
      <w:marLeft w:val="0"/>
      <w:marRight w:val="0"/>
      <w:marTop w:val="0"/>
      <w:marBottom w:val="0"/>
      <w:divBdr>
        <w:top w:val="none" w:sz="0" w:space="0" w:color="auto"/>
        <w:left w:val="none" w:sz="0" w:space="0" w:color="auto"/>
        <w:bottom w:val="none" w:sz="0" w:space="0" w:color="auto"/>
        <w:right w:val="none" w:sz="0" w:space="0" w:color="auto"/>
      </w:divBdr>
      <w:divsChild>
        <w:div w:id="60102803">
          <w:marLeft w:val="0"/>
          <w:marRight w:val="0"/>
          <w:marTop w:val="0"/>
          <w:marBottom w:val="0"/>
          <w:divBdr>
            <w:top w:val="none" w:sz="0" w:space="0" w:color="auto"/>
            <w:left w:val="none" w:sz="0" w:space="0" w:color="auto"/>
            <w:bottom w:val="none" w:sz="0" w:space="0" w:color="auto"/>
            <w:right w:val="none" w:sz="0" w:space="0" w:color="auto"/>
          </w:divBdr>
          <w:divsChild>
            <w:div w:id="236330420">
              <w:marLeft w:val="0"/>
              <w:marRight w:val="0"/>
              <w:marTop w:val="0"/>
              <w:marBottom w:val="0"/>
              <w:divBdr>
                <w:top w:val="none" w:sz="0" w:space="0" w:color="auto"/>
                <w:left w:val="none" w:sz="0" w:space="0" w:color="auto"/>
                <w:bottom w:val="none" w:sz="0" w:space="0" w:color="auto"/>
                <w:right w:val="none" w:sz="0" w:space="0" w:color="auto"/>
              </w:divBdr>
              <w:divsChild>
                <w:div w:id="1102841330">
                  <w:marLeft w:val="0"/>
                  <w:marRight w:val="0"/>
                  <w:marTop w:val="0"/>
                  <w:marBottom w:val="0"/>
                  <w:divBdr>
                    <w:top w:val="none" w:sz="0" w:space="0" w:color="auto"/>
                    <w:left w:val="none" w:sz="0" w:space="0" w:color="auto"/>
                    <w:bottom w:val="none" w:sz="0" w:space="0" w:color="auto"/>
                    <w:right w:val="none" w:sz="0" w:space="0" w:color="auto"/>
                  </w:divBdr>
                  <w:divsChild>
                    <w:div w:id="1185948402">
                      <w:marLeft w:val="0"/>
                      <w:marRight w:val="0"/>
                      <w:marTop w:val="0"/>
                      <w:marBottom w:val="0"/>
                      <w:divBdr>
                        <w:top w:val="none" w:sz="0" w:space="0" w:color="auto"/>
                        <w:left w:val="none" w:sz="0" w:space="0" w:color="auto"/>
                        <w:bottom w:val="none" w:sz="0" w:space="0" w:color="auto"/>
                        <w:right w:val="none" w:sz="0" w:space="0" w:color="auto"/>
                      </w:divBdr>
                      <w:divsChild>
                        <w:div w:id="794173707">
                          <w:marLeft w:val="0"/>
                          <w:marRight w:val="0"/>
                          <w:marTop w:val="0"/>
                          <w:marBottom w:val="0"/>
                          <w:divBdr>
                            <w:top w:val="none" w:sz="0" w:space="0" w:color="auto"/>
                            <w:left w:val="none" w:sz="0" w:space="0" w:color="auto"/>
                            <w:bottom w:val="none" w:sz="0" w:space="0" w:color="auto"/>
                            <w:right w:val="none" w:sz="0" w:space="0" w:color="auto"/>
                          </w:divBdr>
                          <w:divsChild>
                            <w:div w:id="1491213719">
                              <w:marLeft w:val="0"/>
                              <w:marRight w:val="0"/>
                              <w:marTop w:val="0"/>
                              <w:marBottom w:val="0"/>
                              <w:divBdr>
                                <w:top w:val="none" w:sz="0" w:space="0" w:color="auto"/>
                                <w:left w:val="none" w:sz="0" w:space="0" w:color="auto"/>
                                <w:bottom w:val="none" w:sz="0" w:space="0" w:color="auto"/>
                                <w:right w:val="none" w:sz="0" w:space="0" w:color="auto"/>
                              </w:divBdr>
                              <w:divsChild>
                                <w:div w:id="1427455386">
                                  <w:marLeft w:val="0"/>
                                  <w:marRight w:val="0"/>
                                  <w:marTop w:val="0"/>
                                  <w:marBottom w:val="0"/>
                                  <w:divBdr>
                                    <w:top w:val="none" w:sz="0" w:space="0" w:color="auto"/>
                                    <w:left w:val="none" w:sz="0" w:space="0" w:color="auto"/>
                                    <w:bottom w:val="none" w:sz="0" w:space="0" w:color="auto"/>
                                    <w:right w:val="none" w:sz="0" w:space="0" w:color="auto"/>
                                  </w:divBdr>
                                  <w:divsChild>
                                    <w:div w:id="1141536438">
                                      <w:marLeft w:val="0"/>
                                      <w:marRight w:val="0"/>
                                      <w:marTop w:val="0"/>
                                      <w:marBottom w:val="0"/>
                                      <w:divBdr>
                                        <w:top w:val="none" w:sz="0" w:space="0" w:color="auto"/>
                                        <w:left w:val="none" w:sz="0" w:space="0" w:color="auto"/>
                                        <w:bottom w:val="none" w:sz="0" w:space="0" w:color="auto"/>
                                        <w:right w:val="none" w:sz="0" w:space="0" w:color="auto"/>
                                      </w:divBdr>
                                      <w:divsChild>
                                        <w:div w:id="74203142">
                                          <w:marLeft w:val="0"/>
                                          <w:marRight w:val="0"/>
                                          <w:marTop w:val="0"/>
                                          <w:marBottom w:val="0"/>
                                          <w:divBdr>
                                            <w:top w:val="none" w:sz="0" w:space="0" w:color="auto"/>
                                            <w:left w:val="none" w:sz="0" w:space="0" w:color="auto"/>
                                            <w:bottom w:val="none" w:sz="0" w:space="0" w:color="auto"/>
                                            <w:right w:val="none" w:sz="0" w:space="0" w:color="auto"/>
                                          </w:divBdr>
                                          <w:divsChild>
                                            <w:div w:id="885069919">
                                              <w:marLeft w:val="0"/>
                                              <w:marRight w:val="0"/>
                                              <w:marTop w:val="0"/>
                                              <w:marBottom w:val="0"/>
                                              <w:divBdr>
                                                <w:top w:val="none" w:sz="0" w:space="0" w:color="auto"/>
                                                <w:left w:val="none" w:sz="0" w:space="0" w:color="auto"/>
                                                <w:bottom w:val="none" w:sz="0" w:space="0" w:color="auto"/>
                                                <w:right w:val="none" w:sz="0" w:space="0" w:color="auto"/>
                                              </w:divBdr>
                                              <w:divsChild>
                                                <w:div w:id="14961911">
                                                  <w:marLeft w:val="0"/>
                                                  <w:marRight w:val="0"/>
                                                  <w:marTop w:val="0"/>
                                                  <w:marBottom w:val="0"/>
                                                  <w:divBdr>
                                                    <w:top w:val="none" w:sz="0" w:space="0" w:color="auto"/>
                                                    <w:left w:val="none" w:sz="0" w:space="0" w:color="auto"/>
                                                    <w:bottom w:val="none" w:sz="0" w:space="0" w:color="auto"/>
                                                    <w:right w:val="none" w:sz="0" w:space="0" w:color="auto"/>
                                                  </w:divBdr>
                                                  <w:divsChild>
                                                    <w:div w:id="4240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91124">
      <w:bodyDiv w:val="1"/>
      <w:marLeft w:val="0"/>
      <w:marRight w:val="0"/>
      <w:marTop w:val="0"/>
      <w:marBottom w:val="0"/>
      <w:divBdr>
        <w:top w:val="none" w:sz="0" w:space="0" w:color="auto"/>
        <w:left w:val="none" w:sz="0" w:space="0" w:color="auto"/>
        <w:bottom w:val="none" w:sz="0" w:space="0" w:color="auto"/>
        <w:right w:val="none" w:sz="0" w:space="0" w:color="auto"/>
      </w:divBdr>
      <w:divsChild>
        <w:div w:id="331302932">
          <w:marLeft w:val="0"/>
          <w:marRight w:val="0"/>
          <w:marTop w:val="0"/>
          <w:marBottom w:val="0"/>
          <w:divBdr>
            <w:top w:val="none" w:sz="0" w:space="0" w:color="auto"/>
            <w:left w:val="none" w:sz="0" w:space="0" w:color="auto"/>
            <w:bottom w:val="none" w:sz="0" w:space="0" w:color="auto"/>
            <w:right w:val="none" w:sz="0" w:space="0" w:color="auto"/>
          </w:divBdr>
          <w:divsChild>
            <w:div w:id="1383362698">
              <w:marLeft w:val="0"/>
              <w:marRight w:val="0"/>
              <w:marTop w:val="0"/>
              <w:marBottom w:val="0"/>
              <w:divBdr>
                <w:top w:val="none" w:sz="0" w:space="0" w:color="auto"/>
                <w:left w:val="none" w:sz="0" w:space="0" w:color="auto"/>
                <w:bottom w:val="none" w:sz="0" w:space="0" w:color="auto"/>
                <w:right w:val="none" w:sz="0" w:space="0" w:color="auto"/>
              </w:divBdr>
              <w:divsChild>
                <w:div w:id="1028212733">
                  <w:marLeft w:val="0"/>
                  <w:marRight w:val="0"/>
                  <w:marTop w:val="0"/>
                  <w:marBottom w:val="0"/>
                  <w:divBdr>
                    <w:top w:val="none" w:sz="0" w:space="0" w:color="auto"/>
                    <w:left w:val="none" w:sz="0" w:space="0" w:color="auto"/>
                    <w:bottom w:val="none" w:sz="0" w:space="0" w:color="auto"/>
                    <w:right w:val="none" w:sz="0" w:space="0" w:color="auto"/>
                  </w:divBdr>
                  <w:divsChild>
                    <w:div w:id="783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0168">
      <w:bodyDiv w:val="1"/>
      <w:marLeft w:val="0"/>
      <w:marRight w:val="0"/>
      <w:marTop w:val="0"/>
      <w:marBottom w:val="0"/>
      <w:divBdr>
        <w:top w:val="none" w:sz="0" w:space="0" w:color="auto"/>
        <w:left w:val="none" w:sz="0" w:space="0" w:color="auto"/>
        <w:bottom w:val="none" w:sz="0" w:space="0" w:color="auto"/>
        <w:right w:val="none" w:sz="0" w:space="0" w:color="auto"/>
      </w:divBdr>
    </w:div>
    <w:div w:id="1167482326">
      <w:bodyDiv w:val="1"/>
      <w:marLeft w:val="0"/>
      <w:marRight w:val="0"/>
      <w:marTop w:val="0"/>
      <w:marBottom w:val="0"/>
      <w:divBdr>
        <w:top w:val="none" w:sz="0" w:space="0" w:color="auto"/>
        <w:left w:val="none" w:sz="0" w:space="0" w:color="auto"/>
        <w:bottom w:val="none" w:sz="0" w:space="0" w:color="auto"/>
        <w:right w:val="none" w:sz="0" w:space="0" w:color="auto"/>
      </w:divBdr>
    </w:div>
    <w:div w:id="1304853729">
      <w:bodyDiv w:val="1"/>
      <w:marLeft w:val="0"/>
      <w:marRight w:val="0"/>
      <w:marTop w:val="0"/>
      <w:marBottom w:val="0"/>
      <w:divBdr>
        <w:top w:val="none" w:sz="0" w:space="0" w:color="auto"/>
        <w:left w:val="none" w:sz="0" w:space="0" w:color="auto"/>
        <w:bottom w:val="none" w:sz="0" w:space="0" w:color="auto"/>
        <w:right w:val="none" w:sz="0" w:space="0" w:color="auto"/>
      </w:divBdr>
      <w:divsChild>
        <w:div w:id="1209877253">
          <w:marLeft w:val="0"/>
          <w:marRight w:val="0"/>
          <w:marTop w:val="360"/>
          <w:marBottom w:val="0"/>
          <w:divBdr>
            <w:top w:val="none" w:sz="0" w:space="0" w:color="auto"/>
            <w:left w:val="none" w:sz="0" w:space="0" w:color="auto"/>
            <w:bottom w:val="none" w:sz="0" w:space="0" w:color="auto"/>
            <w:right w:val="none" w:sz="0" w:space="0" w:color="auto"/>
          </w:divBdr>
          <w:divsChild>
            <w:div w:id="2091612754">
              <w:marLeft w:val="0"/>
              <w:marRight w:val="0"/>
              <w:marTop w:val="360"/>
              <w:marBottom w:val="360"/>
              <w:divBdr>
                <w:top w:val="single" w:sz="6" w:space="9" w:color="DCDCDC"/>
                <w:left w:val="none" w:sz="0" w:space="0" w:color="auto"/>
                <w:bottom w:val="none" w:sz="0" w:space="0" w:color="auto"/>
                <w:right w:val="none" w:sz="0" w:space="0" w:color="auto"/>
              </w:divBdr>
            </w:div>
          </w:divsChild>
        </w:div>
      </w:divsChild>
    </w:div>
    <w:div w:id="1318801103">
      <w:bodyDiv w:val="1"/>
      <w:marLeft w:val="0"/>
      <w:marRight w:val="0"/>
      <w:marTop w:val="0"/>
      <w:marBottom w:val="0"/>
      <w:divBdr>
        <w:top w:val="none" w:sz="0" w:space="0" w:color="auto"/>
        <w:left w:val="none" w:sz="0" w:space="0" w:color="auto"/>
        <w:bottom w:val="none" w:sz="0" w:space="0" w:color="auto"/>
        <w:right w:val="none" w:sz="0" w:space="0" w:color="auto"/>
      </w:divBdr>
      <w:divsChild>
        <w:div w:id="892810079">
          <w:marLeft w:val="0"/>
          <w:marRight w:val="0"/>
          <w:marTop w:val="0"/>
          <w:marBottom w:val="0"/>
          <w:divBdr>
            <w:top w:val="none" w:sz="0" w:space="0" w:color="auto"/>
            <w:left w:val="none" w:sz="0" w:space="0" w:color="auto"/>
            <w:bottom w:val="none" w:sz="0" w:space="0" w:color="auto"/>
            <w:right w:val="none" w:sz="0" w:space="0" w:color="auto"/>
          </w:divBdr>
          <w:divsChild>
            <w:div w:id="792211594">
              <w:marLeft w:val="0"/>
              <w:marRight w:val="0"/>
              <w:marTop w:val="0"/>
              <w:marBottom w:val="0"/>
              <w:divBdr>
                <w:top w:val="none" w:sz="0" w:space="0" w:color="auto"/>
                <w:left w:val="none" w:sz="0" w:space="0" w:color="auto"/>
                <w:bottom w:val="none" w:sz="0" w:space="0" w:color="auto"/>
                <w:right w:val="none" w:sz="0" w:space="0" w:color="auto"/>
              </w:divBdr>
              <w:divsChild>
                <w:div w:id="1709917837">
                  <w:marLeft w:val="0"/>
                  <w:marRight w:val="0"/>
                  <w:marTop w:val="0"/>
                  <w:marBottom w:val="0"/>
                  <w:divBdr>
                    <w:top w:val="none" w:sz="0" w:space="0" w:color="auto"/>
                    <w:left w:val="none" w:sz="0" w:space="0" w:color="auto"/>
                    <w:bottom w:val="none" w:sz="0" w:space="0" w:color="auto"/>
                    <w:right w:val="none" w:sz="0" w:space="0" w:color="auto"/>
                  </w:divBdr>
                  <w:divsChild>
                    <w:div w:id="611203315">
                      <w:marLeft w:val="0"/>
                      <w:marRight w:val="0"/>
                      <w:marTop w:val="0"/>
                      <w:marBottom w:val="0"/>
                      <w:divBdr>
                        <w:top w:val="none" w:sz="0" w:space="0" w:color="auto"/>
                        <w:left w:val="none" w:sz="0" w:space="0" w:color="auto"/>
                        <w:bottom w:val="none" w:sz="0" w:space="0" w:color="auto"/>
                        <w:right w:val="none" w:sz="0" w:space="0" w:color="auto"/>
                      </w:divBdr>
                      <w:divsChild>
                        <w:div w:id="525870997">
                          <w:marLeft w:val="0"/>
                          <w:marRight w:val="0"/>
                          <w:marTop w:val="0"/>
                          <w:marBottom w:val="0"/>
                          <w:divBdr>
                            <w:top w:val="none" w:sz="0" w:space="0" w:color="auto"/>
                            <w:left w:val="none" w:sz="0" w:space="0" w:color="auto"/>
                            <w:bottom w:val="none" w:sz="0" w:space="0" w:color="auto"/>
                            <w:right w:val="none" w:sz="0" w:space="0" w:color="auto"/>
                          </w:divBdr>
                          <w:divsChild>
                            <w:div w:id="16903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039414">
      <w:bodyDiv w:val="1"/>
      <w:marLeft w:val="0"/>
      <w:marRight w:val="0"/>
      <w:marTop w:val="0"/>
      <w:marBottom w:val="0"/>
      <w:divBdr>
        <w:top w:val="none" w:sz="0" w:space="0" w:color="auto"/>
        <w:left w:val="none" w:sz="0" w:space="0" w:color="auto"/>
        <w:bottom w:val="none" w:sz="0" w:space="0" w:color="auto"/>
        <w:right w:val="none" w:sz="0" w:space="0" w:color="auto"/>
      </w:divBdr>
    </w:div>
    <w:div w:id="1508710418">
      <w:bodyDiv w:val="1"/>
      <w:marLeft w:val="0"/>
      <w:marRight w:val="0"/>
      <w:marTop w:val="0"/>
      <w:marBottom w:val="0"/>
      <w:divBdr>
        <w:top w:val="none" w:sz="0" w:space="0" w:color="auto"/>
        <w:left w:val="none" w:sz="0" w:space="0" w:color="auto"/>
        <w:bottom w:val="none" w:sz="0" w:space="0" w:color="auto"/>
        <w:right w:val="none" w:sz="0" w:space="0" w:color="auto"/>
      </w:divBdr>
      <w:divsChild>
        <w:div w:id="528764678">
          <w:marLeft w:val="0"/>
          <w:marRight w:val="0"/>
          <w:marTop w:val="0"/>
          <w:marBottom w:val="0"/>
          <w:divBdr>
            <w:top w:val="none" w:sz="0" w:space="0" w:color="auto"/>
            <w:left w:val="none" w:sz="0" w:space="0" w:color="auto"/>
            <w:bottom w:val="none" w:sz="0" w:space="0" w:color="auto"/>
            <w:right w:val="none" w:sz="0" w:space="0" w:color="auto"/>
          </w:divBdr>
        </w:div>
        <w:div w:id="963270209">
          <w:marLeft w:val="0"/>
          <w:marRight w:val="0"/>
          <w:marTop w:val="0"/>
          <w:marBottom w:val="0"/>
          <w:divBdr>
            <w:top w:val="none" w:sz="0" w:space="0" w:color="auto"/>
            <w:left w:val="none" w:sz="0" w:space="0" w:color="auto"/>
            <w:bottom w:val="none" w:sz="0" w:space="0" w:color="auto"/>
            <w:right w:val="none" w:sz="0" w:space="0" w:color="auto"/>
          </w:divBdr>
        </w:div>
        <w:div w:id="1060907400">
          <w:marLeft w:val="0"/>
          <w:marRight w:val="0"/>
          <w:marTop w:val="0"/>
          <w:marBottom w:val="0"/>
          <w:divBdr>
            <w:top w:val="none" w:sz="0" w:space="0" w:color="auto"/>
            <w:left w:val="none" w:sz="0" w:space="0" w:color="auto"/>
            <w:bottom w:val="none" w:sz="0" w:space="0" w:color="auto"/>
            <w:right w:val="none" w:sz="0" w:space="0" w:color="auto"/>
          </w:divBdr>
        </w:div>
      </w:divsChild>
    </w:div>
    <w:div w:id="1724980603">
      <w:bodyDiv w:val="1"/>
      <w:marLeft w:val="0"/>
      <w:marRight w:val="0"/>
      <w:marTop w:val="0"/>
      <w:marBottom w:val="0"/>
      <w:divBdr>
        <w:top w:val="none" w:sz="0" w:space="0" w:color="auto"/>
        <w:left w:val="none" w:sz="0" w:space="0" w:color="auto"/>
        <w:bottom w:val="none" w:sz="0" w:space="0" w:color="auto"/>
        <w:right w:val="none" w:sz="0" w:space="0" w:color="auto"/>
      </w:divBdr>
    </w:div>
    <w:div w:id="1812015958">
      <w:bodyDiv w:val="1"/>
      <w:marLeft w:val="0"/>
      <w:marRight w:val="0"/>
      <w:marTop w:val="0"/>
      <w:marBottom w:val="0"/>
      <w:divBdr>
        <w:top w:val="none" w:sz="0" w:space="0" w:color="auto"/>
        <w:left w:val="none" w:sz="0" w:space="0" w:color="auto"/>
        <w:bottom w:val="none" w:sz="0" w:space="0" w:color="auto"/>
        <w:right w:val="none" w:sz="0" w:space="0" w:color="auto"/>
      </w:divBdr>
      <w:divsChild>
        <w:div w:id="1838811947">
          <w:marLeft w:val="0"/>
          <w:marRight w:val="0"/>
          <w:marTop w:val="0"/>
          <w:marBottom w:val="0"/>
          <w:divBdr>
            <w:top w:val="none" w:sz="0" w:space="0" w:color="auto"/>
            <w:left w:val="none" w:sz="0" w:space="0" w:color="auto"/>
            <w:bottom w:val="none" w:sz="0" w:space="0" w:color="auto"/>
            <w:right w:val="none" w:sz="0" w:space="0" w:color="auto"/>
          </w:divBdr>
        </w:div>
      </w:divsChild>
    </w:div>
    <w:div w:id="1971010655">
      <w:bodyDiv w:val="1"/>
      <w:marLeft w:val="0"/>
      <w:marRight w:val="0"/>
      <w:marTop w:val="0"/>
      <w:marBottom w:val="0"/>
      <w:divBdr>
        <w:top w:val="none" w:sz="0" w:space="0" w:color="auto"/>
        <w:left w:val="none" w:sz="0" w:space="0" w:color="auto"/>
        <w:bottom w:val="none" w:sz="0" w:space="0" w:color="auto"/>
        <w:right w:val="none" w:sz="0" w:space="0" w:color="auto"/>
      </w:divBdr>
      <w:divsChild>
        <w:div w:id="1116826935">
          <w:marLeft w:val="0"/>
          <w:marRight w:val="0"/>
          <w:marTop w:val="0"/>
          <w:marBottom w:val="0"/>
          <w:divBdr>
            <w:top w:val="none" w:sz="0" w:space="0" w:color="auto"/>
            <w:left w:val="none" w:sz="0" w:space="0" w:color="auto"/>
            <w:bottom w:val="none" w:sz="0" w:space="0" w:color="auto"/>
            <w:right w:val="none" w:sz="0" w:space="0" w:color="auto"/>
          </w:divBdr>
          <w:divsChild>
            <w:div w:id="750781929">
              <w:marLeft w:val="0"/>
              <w:marRight w:val="0"/>
              <w:marTop w:val="0"/>
              <w:marBottom w:val="0"/>
              <w:divBdr>
                <w:top w:val="none" w:sz="0" w:space="0" w:color="auto"/>
                <w:left w:val="none" w:sz="0" w:space="0" w:color="auto"/>
                <w:bottom w:val="none" w:sz="0" w:space="0" w:color="auto"/>
                <w:right w:val="none" w:sz="0" w:space="0" w:color="auto"/>
              </w:divBdr>
              <w:divsChild>
                <w:div w:id="187454377">
                  <w:marLeft w:val="0"/>
                  <w:marRight w:val="0"/>
                  <w:marTop w:val="0"/>
                  <w:marBottom w:val="0"/>
                  <w:divBdr>
                    <w:top w:val="none" w:sz="0" w:space="0" w:color="auto"/>
                    <w:left w:val="none" w:sz="0" w:space="0" w:color="auto"/>
                    <w:bottom w:val="none" w:sz="0" w:space="0" w:color="auto"/>
                    <w:right w:val="none" w:sz="0" w:space="0" w:color="auto"/>
                  </w:divBdr>
                  <w:divsChild>
                    <w:div w:id="1704017601">
                      <w:marLeft w:val="0"/>
                      <w:marRight w:val="0"/>
                      <w:marTop w:val="0"/>
                      <w:marBottom w:val="0"/>
                      <w:divBdr>
                        <w:top w:val="none" w:sz="0" w:space="0" w:color="auto"/>
                        <w:left w:val="none" w:sz="0" w:space="0" w:color="auto"/>
                        <w:bottom w:val="none" w:sz="0" w:space="0" w:color="auto"/>
                        <w:right w:val="none" w:sz="0" w:space="0" w:color="auto"/>
                      </w:divBdr>
                      <w:divsChild>
                        <w:div w:id="1001006232">
                          <w:marLeft w:val="0"/>
                          <w:marRight w:val="0"/>
                          <w:marTop w:val="0"/>
                          <w:marBottom w:val="0"/>
                          <w:divBdr>
                            <w:top w:val="none" w:sz="0" w:space="0" w:color="auto"/>
                            <w:left w:val="none" w:sz="0" w:space="0" w:color="auto"/>
                            <w:bottom w:val="none" w:sz="0" w:space="0" w:color="auto"/>
                            <w:right w:val="none" w:sz="0" w:space="0" w:color="auto"/>
                          </w:divBdr>
                          <w:divsChild>
                            <w:div w:id="1448742721">
                              <w:marLeft w:val="0"/>
                              <w:marRight w:val="0"/>
                              <w:marTop w:val="0"/>
                              <w:marBottom w:val="0"/>
                              <w:divBdr>
                                <w:top w:val="none" w:sz="0" w:space="0" w:color="auto"/>
                                <w:left w:val="none" w:sz="0" w:space="0" w:color="auto"/>
                                <w:bottom w:val="none" w:sz="0" w:space="0" w:color="auto"/>
                                <w:right w:val="none" w:sz="0" w:space="0" w:color="auto"/>
                              </w:divBdr>
                              <w:divsChild>
                                <w:div w:id="11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129840">
      <w:bodyDiv w:val="1"/>
      <w:marLeft w:val="0"/>
      <w:marRight w:val="0"/>
      <w:marTop w:val="0"/>
      <w:marBottom w:val="0"/>
      <w:divBdr>
        <w:top w:val="none" w:sz="0" w:space="0" w:color="auto"/>
        <w:left w:val="none" w:sz="0" w:space="0" w:color="auto"/>
        <w:bottom w:val="none" w:sz="0" w:space="0" w:color="auto"/>
        <w:right w:val="none" w:sz="0" w:space="0" w:color="auto"/>
      </w:divBdr>
    </w:div>
    <w:div w:id="2089960235">
      <w:bodyDiv w:val="1"/>
      <w:marLeft w:val="0"/>
      <w:marRight w:val="0"/>
      <w:marTop w:val="0"/>
      <w:marBottom w:val="0"/>
      <w:divBdr>
        <w:top w:val="none" w:sz="0" w:space="0" w:color="auto"/>
        <w:left w:val="none" w:sz="0" w:space="0" w:color="auto"/>
        <w:bottom w:val="none" w:sz="0" w:space="0" w:color="auto"/>
        <w:right w:val="none" w:sz="0" w:space="0" w:color="auto"/>
      </w:divBdr>
    </w:div>
    <w:div w:id="2131624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cpath.org/profession/guidelines/cancer-datasets-and-tissue-pathways.html" TargetMode="External"/><Relationship Id="rId18" Type="http://schemas.openxmlformats.org/officeDocument/2006/relationships/hyperlink" Target="https://www.nice.org.uk/guidance/dg27" TargetMode="External"/><Relationship Id="rId26" Type="http://schemas.openxmlformats.org/officeDocument/2006/relationships/hyperlink" Target="https://www.nice.org.uk/guidance/ng151" TargetMode="External"/><Relationship Id="rId39" Type="http://schemas.openxmlformats.org/officeDocument/2006/relationships/hyperlink" Target="http://www.nice.org.uk/guidance/gid-qs10141/documents" TargetMode="External"/><Relationship Id="rId21" Type="http://schemas.openxmlformats.org/officeDocument/2006/relationships/hyperlink" Target="https://www.nice.org.uk/guidance/ng151" TargetMode="External"/><Relationship Id="rId34" Type="http://schemas.openxmlformats.org/officeDocument/2006/relationships/hyperlink" Target="https://www.nice.org.uk/guidance/ng151" TargetMode="External"/><Relationship Id="rId42" Type="http://schemas.openxmlformats.org/officeDocument/2006/relationships/hyperlink" Target="https://www.nice.org.uk/guidance/ng151/resources" TargetMode="External"/><Relationship Id="rId47"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ice.org.uk/guidance/dg27/chapter/1-Recommendations" TargetMode="External"/><Relationship Id="rId29" Type="http://schemas.openxmlformats.org/officeDocument/2006/relationships/hyperlink" Target="https://www.ndrs.nhs.uk/" TargetMode="External"/><Relationship Id="rId11" Type="http://schemas.openxmlformats.org/officeDocument/2006/relationships/hyperlink" Target="https://www.rcpath.org/profession/guidelines/cancer-datasets-and-tissue-pathways.html" TargetMode="External"/><Relationship Id="rId24" Type="http://schemas.openxmlformats.org/officeDocument/2006/relationships/hyperlink" Target="https://www.england.nhs.uk/ourwork/accessibleinfo/" TargetMode="External"/><Relationship Id="rId32" Type="http://schemas.openxmlformats.org/officeDocument/2006/relationships/hyperlink" Target="https://www.nice.org.uk/guidance/ng151" TargetMode="External"/><Relationship Id="rId37" Type="http://schemas.openxmlformats.org/officeDocument/2006/relationships/hyperlink" Target="https://www.nice.org.uk/standards-and-indicators/timeline-developing-quality-standards" TargetMode="External"/><Relationship Id="rId40" Type="http://schemas.openxmlformats.org/officeDocument/2006/relationships/hyperlink" Target="https://pathways.nice.org.uk/pathways/colorectal-cance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drs.nhs.uk/" TargetMode="External"/><Relationship Id="rId23" Type="http://schemas.openxmlformats.org/officeDocument/2006/relationships/hyperlink" Target="https://www.nice.org.uk/guidance/ng151" TargetMode="External"/><Relationship Id="rId28" Type="http://schemas.openxmlformats.org/officeDocument/2006/relationships/hyperlink" Target="https://www.rcpath.org/profession/guidelines/cancer-datasets-and-tissue-pathways.html" TargetMode="External"/><Relationship Id="rId36" Type="http://schemas.openxmlformats.org/officeDocument/2006/relationships/hyperlink" Target="https://www.nice.org.uk/guidance/qs20" TargetMode="External"/><Relationship Id="rId49" Type="http://schemas.openxmlformats.org/officeDocument/2006/relationships/theme" Target="theme/theme1.xml"/><Relationship Id="rId10" Type="http://schemas.openxmlformats.org/officeDocument/2006/relationships/hyperlink" Target="https://www.nice.org.uk/guidance/qs20" TargetMode="External"/><Relationship Id="rId19" Type="http://schemas.openxmlformats.org/officeDocument/2006/relationships/hyperlink" Target="https://www.nice.org.uk/guidance/dg27" TargetMode="External"/><Relationship Id="rId31" Type="http://schemas.openxmlformats.org/officeDocument/2006/relationships/hyperlink" Target="https://www.nice.org.uk/guidance/ng151" TargetMode="External"/><Relationship Id="rId44" Type="http://schemas.openxmlformats.org/officeDocument/2006/relationships/hyperlink" Target="https://www.nice.org.uk/terms-and-conditions" TargetMode="External"/><Relationship Id="rId4" Type="http://schemas.openxmlformats.org/officeDocument/2006/relationships/settings" Target="settings.xml"/><Relationship Id="rId9" Type="http://schemas.openxmlformats.org/officeDocument/2006/relationships/hyperlink" Target="https://www.nice.org.uk/guidance/qs124" TargetMode="External"/><Relationship Id="rId14" Type="http://schemas.openxmlformats.org/officeDocument/2006/relationships/hyperlink" Target="https://www.ndrs.nhs.uk/" TargetMode="External"/><Relationship Id="rId22" Type="http://schemas.openxmlformats.org/officeDocument/2006/relationships/hyperlink" Target="https://www.nice.org.uk/guidance/ng151" TargetMode="External"/><Relationship Id="rId27" Type="http://schemas.openxmlformats.org/officeDocument/2006/relationships/hyperlink" Target="https://www.nice.org.uk/guidance/ng151" TargetMode="External"/><Relationship Id="rId30" Type="http://schemas.openxmlformats.org/officeDocument/2006/relationships/hyperlink" Target="https://www.hqip.org.uk/a-z-of-nca/national-bowel-cancer-audit/" TargetMode="External"/><Relationship Id="rId35" Type="http://schemas.openxmlformats.org/officeDocument/2006/relationships/hyperlink" Target="https://www.bsg.org.uk/clinical-resource/bsg-acpgbi-phe-post-polypectomy-and-post-colorectal-cancer-resection-surveillance-guidelines/" TargetMode="External"/><Relationship Id="rId43" Type="http://schemas.openxmlformats.org/officeDocument/2006/relationships/hyperlink" Target="https://www.nice.org.uk/guidance/indevelopment/gid-qs10141/documents" TargetMode="External"/><Relationship Id="rId48" Type="http://schemas.openxmlformats.org/officeDocument/2006/relationships/fontTable" Target="fontTable.xml"/><Relationship Id="rId8" Type="http://schemas.openxmlformats.org/officeDocument/2006/relationships/hyperlink" Target="https://www.nice.org.uk/guidance/qs20" TargetMode="External"/><Relationship Id="rId3" Type="http://schemas.openxmlformats.org/officeDocument/2006/relationships/styles" Target="styles.xml"/><Relationship Id="rId12" Type="http://schemas.openxmlformats.org/officeDocument/2006/relationships/hyperlink" Target="https://www.ndrs.nhs.uk/" TargetMode="External"/><Relationship Id="rId17" Type="http://schemas.openxmlformats.org/officeDocument/2006/relationships/hyperlink" Target="https://www.nice.org.uk/guidance/dg27" TargetMode="External"/><Relationship Id="rId25" Type="http://schemas.openxmlformats.org/officeDocument/2006/relationships/hyperlink" Target="https://www.hqip.org.uk/a-z-of-nca/national-bowel-cancer-audit/" TargetMode="External"/><Relationship Id="rId33" Type="http://schemas.openxmlformats.org/officeDocument/2006/relationships/hyperlink" Target="https://www.bsg.org.uk/clinical-resource/bsg-acpgbi-phe-post-polypectomy-and-post-colorectal-cancer-resection-surveillance-guidelines/" TargetMode="External"/><Relationship Id="rId38" Type="http://schemas.openxmlformats.org/officeDocument/2006/relationships/hyperlink" Target="http://www.nice.org.uk/Get-Involved/Meetings-in-public/Quality-Standards-Advisory-Committee" TargetMode="External"/><Relationship Id="rId46" Type="http://schemas.openxmlformats.org/officeDocument/2006/relationships/footer" Target="footer1.xml"/><Relationship Id="rId20" Type="http://schemas.openxmlformats.org/officeDocument/2006/relationships/hyperlink" Target="https://www.ncpes.co.uk/" TargetMode="External"/><Relationship Id="rId41" Type="http://schemas.openxmlformats.org/officeDocument/2006/relationships/hyperlink" Target="https://www.nice.org.uk/guidance/qs20/resour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5DFB-5F90-403E-AE7C-A91AF3632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5614</Words>
  <Characters>32001</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2021-09-02T11:30:00Z</dcterms:created>
  <dcterms:modified xsi:type="dcterms:W3CDTF">2021-09-02T11:30:00Z</dcterms:modified>
</cp:coreProperties>
</file>