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6BF" w14:textId="0B353579" w:rsidR="006C2D30" w:rsidRPr="00DC513F" w:rsidRDefault="00957382" w:rsidP="00DC513F">
      <w:pPr>
        <w:pStyle w:val="Paragraphnonumbers"/>
        <w:spacing w:before="240"/>
        <w:ind w:left="1435" w:hanging="1860"/>
        <w:rPr>
          <w:b/>
          <w:sz w:val="22"/>
        </w:rPr>
      </w:pPr>
      <w:r>
        <w:rPr>
          <w:b/>
          <w:sz w:val="22"/>
        </w:rPr>
        <w:t>Last updated</w:t>
      </w:r>
      <w:r w:rsidR="006C2D30" w:rsidRPr="00DC513F">
        <w:rPr>
          <w:b/>
          <w:sz w:val="22"/>
        </w:rPr>
        <w:t xml:space="preserve">: </w:t>
      </w:r>
      <w:r w:rsidR="0099489A" w:rsidRPr="0099489A">
        <w:rPr>
          <w:b/>
          <w:sz w:val="22"/>
          <w:highlight w:val="yellow"/>
        </w:rPr>
        <w:t>10 June 2021</w:t>
      </w:r>
    </w:p>
    <w:tbl>
      <w:tblPr>
        <w:tblStyle w:val="TableGrid"/>
        <w:tblW w:w="15451" w:type="dxa"/>
        <w:tblInd w:w="-572" w:type="dxa"/>
        <w:tblLook w:val="04A0" w:firstRow="1" w:lastRow="0" w:firstColumn="1" w:lastColumn="0" w:noHBand="0" w:noVBand="1"/>
      </w:tblPr>
      <w:tblGrid>
        <w:gridCol w:w="1964"/>
        <w:gridCol w:w="1129"/>
        <w:gridCol w:w="2621"/>
        <w:gridCol w:w="6248"/>
        <w:gridCol w:w="1195"/>
        <w:gridCol w:w="1266"/>
        <w:gridCol w:w="1028"/>
      </w:tblGrid>
      <w:tr w:rsidR="00A10C18" w:rsidRPr="00DC513F" w14:paraId="1F515381" w14:textId="77777777" w:rsidTr="00D727A7">
        <w:trPr>
          <w:trHeight w:val="255"/>
          <w:tblHeader/>
        </w:trPr>
        <w:tc>
          <w:tcPr>
            <w:tcW w:w="1964" w:type="dxa"/>
            <w:vAlign w:val="center"/>
          </w:tcPr>
          <w:p w14:paraId="3763C01C"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Name</w:t>
            </w:r>
          </w:p>
        </w:tc>
        <w:tc>
          <w:tcPr>
            <w:tcW w:w="1129" w:type="dxa"/>
            <w:vAlign w:val="center"/>
          </w:tcPr>
          <w:p w14:paraId="08CDC040"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Role with NICE</w:t>
            </w:r>
          </w:p>
        </w:tc>
        <w:tc>
          <w:tcPr>
            <w:tcW w:w="2621" w:type="dxa"/>
            <w:vAlign w:val="center"/>
          </w:tcPr>
          <w:p w14:paraId="58551511"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Type of interest</w:t>
            </w:r>
          </w:p>
        </w:tc>
        <w:tc>
          <w:tcPr>
            <w:tcW w:w="6248" w:type="dxa"/>
            <w:vAlign w:val="center"/>
          </w:tcPr>
          <w:p w14:paraId="53160165" w14:textId="77777777" w:rsidR="00B450C4" w:rsidRPr="00DC513F" w:rsidRDefault="00B450C4" w:rsidP="00DC513F">
            <w:pPr>
              <w:pStyle w:val="Title"/>
              <w:spacing w:before="0" w:after="60" w:line="60" w:lineRule="atLeast"/>
              <w:jc w:val="left"/>
              <w:rPr>
                <w:bCs w:val="0"/>
                <w:sz w:val="20"/>
                <w:szCs w:val="20"/>
              </w:rPr>
            </w:pPr>
            <w:r w:rsidRPr="00DC513F">
              <w:rPr>
                <w:bCs w:val="0"/>
                <w:sz w:val="20"/>
                <w:szCs w:val="20"/>
              </w:rPr>
              <w:t>Description of interest</w:t>
            </w:r>
          </w:p>
        </w:tc>
        <w:tc>
          <w:tcPr>
            <w:tcW w:w="1195" w:type="dxa"/>
            <w:vAlign w:val="center"/>
          </w:tcPr>
          <w:p w14:paraId="0E405FD4"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56A8FD37"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arose</w:t>
            </w:r>
          </w:p>
        </w:tc>
        <w:tc>
          <w:tcPr>
            <w:tcW w:w="1266" w:type="dxa"/>
            <w:vAlign w:val="center"/>
          </w:tcPr>
          <w:p w14:paraId="2C06FF79"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Interest</w:t>
            </w:r>
          </w:p>
          <w:p w14:paraId="23838C4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declared</w:t>
            </w:r>
          </w:p>
        </w:tc>
        <w:tc>
          <w:tcPr>
            <w:tcW w:w="1028" w:type="dxa"/>
            <w:vAlign w:val="center"/>
          </w:tcPr>
          <w:p w14:paraId="08A9C9BA"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 xml:space="preserve">Interest </w:t>
            </w:r>
          </w:p>
          <w:p w14:paraId="74ACAC0D" w14:textId="77777777" w:rsidR="00B450C4" w:rsidRPr="00DC513F" w:rsidRDefault="00B450C4" w:rsidP="00DC513F">
            <w:pPr>
              <w:pStyle w:val="Title"/>
              <w:spacing w:before="0" w:after="60" w:line="60" w:lineRule="atLeast"/>
              <w:rPr>
                <w:bCs w:val="0"/>
                <w:sz w:val="20"/>
                <w:szCs w:val="20"/>
              </w:rPr>
            </w:pPr>
            <w:r w:rsidRPr="00DC513F">
              <w:rPr>
                <w:bCs w:val="0"/>
                <w:sz w:val="20"/>
                <w:szCs w:val="20"/>
              </w:rPr>
              <w:t>ceased</w:t>
            </w:r>
          </w:p>
        </w:tc>
      </w:tr>
      <w:tr w:rsidR="00A10C18" w:rsidRPr="00DC513F" w14:paraId="0F7DA265" w14:textId="77777777" w:rsidTr="00D727A7">
        <w:tc>
          <w:tcPr>
            <w:tcW w:w="1964" w:type="dxa"/>
            <w:tcBorders>
              <w:bottom w:val="single" w:sz="4" w:space="0" w:color="auto"/>
            </w:tcBorders>
            <w:vAlign w:val="center"/>
          </w:tcPr>
          <w:p w14:paraId="0DFD3B2E" w14:textId="3876BC91" w:rsidR="00B450C4" w:rsidRPr="002F0808" w:rsidRDefault="000365AF" w:rsidP="00DC513F">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tcBorders>
              <w:bottom w:val="single" w:sz="4" w:space="0" w:color="auto"/>
            </w:tcBorders>
            <w:vAlign w:val="center"/>
          </w:tcPr>
          <w:p w14:paraId="46D419D8" w14:textId="306654AF" w:rsidR="00B450C4" w:rsidRPr="002F0808" w:rsidRDefault="00B450C4" w:rsidP="00DC513F">
            <w:pPr>
              <w:pStyle w:val="Title"/>
              <w:spacing w:before="0" w:after="60" w:line="60" w:lineRule="atLeast"/>
              <w:rPr>
                <w:rFonts w:cs="Arial"/>
                <w:b w:val="0"/>
                <w:sz w:val="20"/>
                <w:szCs w:val="20"/>
              </w:rPr>
            </w:pPr>
            <w:r w:rsidRPr="002F0808">
              <w:rPr>
                <w:rFonts w:cs="Arial"/>
                <w:b w:val="0"/>
                <w:sz w:val="20"/>
                <w:szCs w:val="20"/>
              </w:rPr>
              <w:t>Chair</w:t>
            </w:r>
          </w:p>
        </w:tc>
        <w:tc>
          <w:tcPr>
            <w:tcW w:w="2621" w:type="dxa"/>
            <w:tcBorders>
              <w:bottom w:val="single" w:sz="4" w:space="0" w:color="auto"/>
            </w:tcBorders>
            <w:vAlign w:val="center"/>
          </w:tcPr>
          <w:p w14:paraId="51F04DE8" w14:textId="784C6909" w:rsidR="00B450C4" w:rsidRPr="002F0808" w:rsidRDefault="00B450C4" w:rsidP="00DC513F">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Borders>
              <w:bottom w:val="single" w:sz="4" w:space="0" w:color="auto"/>
            </w:tcBorders>
            <w:vAlign w:val="center"/>
          </w:tcPr>
          <w:p w14:paraId="0AE9A057" w14:textId="6CD5B1CC" w:rsidR="00B450C4" w:rsidRPr="002F0808" w:rsidRDefault="000365AF" w:rsidP="00DC513F">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tcBorders>
              <w:bottom w:val="single" w:sz="4" w:space="0" w:color="auto"/>
            </w:tcBorders>
            <w:vAlign w:val="center"/>
          </w:tcPr>
          <w:p w14:paraId="3FB8E207" w14:textId="2FF492D2"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c>
          <w:tcPr>
            <w:tcW w:w="1266" w:type="dxa"/>
            <w:tcBorders>
              <w:bottom w:val="single" w:sz="4" w:space="0" w:color="auto"/>
            </w:tcBorders>
            <w:vAlign w:val="center"/>
          </w:tcPr>
          <w:p w14:paraId="32C3F7C4" w14:textId="3100BD69" w:rsidR="00B450C4" w:rsidRPr="00E217A4" w:rsidRDefault="00E217A4" w:rsidP="00DC513F">
            <w:pPr>
              <w:pStyle w:val="Title"/>
              <w:spacing w:before="0" w:after="60" w:line="60" w:lineRule="atLeast"/>
              <w:rPr>
                <w:rFonts w:cs="Arial"/>
                <w:b w:val="0"/>
                <w:color w:val="000000" w:themeColor="text1"/>
                <w:sz w:val="20"/>
                <w:szCs w:val="20"/>
              </w:rPr>
            </w:pPr>
            <w:r>
              <w:rPr>
                <w:rFonts w:cs="Arial"/>
                <w:b w:val="0"/>
                <w:color w:val="000000" w:themeColor="text1"/>
                <w:sz w:val="20"/>
                <w:szCs w:val="20"/>
              </w:rPr>
              <w:t>Nov 2020</w:t>
            </w:r>
          </w:p>
        </w:tc>
        <w:tc>
          <w:tcPr>
            <w:tcW w:w="1028" w:type="dxa"/>
            <w:tcBorders>
              <w:bottom w:val="single" w:sz="4" w:space="0" w:color="auto"/>
            </w:tcBorders>
            <w:vAlign w:val="center"/>
          </w:tcPr>
          <w:p w14:paraId="2304F026" w14:textId="598B5925" w:rsidR="00B450C4" w:rsidRPr="002F0808" w:rsidRDefault="000365AF" w:rsidP="00DC513F">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08F4808" w14:textId="77777777" w:rsidTr="00E217A4">
        <w:tc>
          <w:tcPr>
            <w:tcW w:w="1964" w:type="dxa"/>
            <w:vAlign w:val="center"/>
          </w:tcPr>
          <w:p w14:paraId="3992596F" w14:textId="0601788B"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3E7DCD91" w14:textId="0132C12E"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7B441022" w14:textId="46DEE691"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D2BEE18" w14:textId="76994F6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95A17C4" w14:textId="489FB7D8"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04E7639" w14:textId="56C543E1"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D1A2F24" w14:textId="2C037C57"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05D6614C" w14:textId="77777777" w:rsidTr="00E217A4">
        <w:tc>
          <w:tcPr>
            <w:tcW w:w="1964" w:type="dxa"/>
            <w:vAlign w:val="center"/>
          </w:tcPr>
          <w:p w14:paraId="5F110690" w14:textId="436EB90C"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Michael Rudolf</w:t>
            </w:r>
          </w:p>
        </w:tc>
        <w:tc>
          <w:tcPr>
            <w:tcW w:w="1129" w:type="dxa"/>
            <w:vAlign w:val="center"/>
          </w:tcPr>
          <w:p w14:paraId="2B35B029" w14:textId="34E8A062"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Chair</w:t>
            </w:r>
          </w:p>
        </w:tc>
        <w:tc>
          <w:tcPr>
            <w:tcW w:w="2621" w:type="dxa"/>
            <w:vAlign w:val="center"/>
          </w:tcPr>
          <w:p w14:paraId="45B3D34F" w14:textId="3FAA7FEA"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1EBE634E" w14:textId="0AFA1B0A"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8F46681" w14:textId="1FF55943"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0D1B10" w14:textId="68C9EC2C" w:rsidR="00E217A4" w:rsidRPr="00E217A4" w:rsidRDefault="00E217A4" w:rsidP="00E217A4">
            <w:pPr>
              <w:pStyle w:val="Title"/>
              <w:spacing w:before="0" w:after="60" w:line="60" w:lineRule="atLeast"/>
              <w:rPr>
                <w:rFonts w:cs="Arial"/>
                <w:b w:val="0"/>
                <w:color w:val="000000" w:themeColor="text1"/>
                <w:sz w:val="20"/>
                <w:szCs w:val="20"/>
              </w:rPr>
            </w:pPr>
            <w:r w:rsidRPr="0095324D">
              <w:rPr>
                <w:rFonts w:cs="Arial"/>
                <w:b w:val="0"/>
                <w:color w:val="000000" w:themeColor="text1"/>
                <w:sz w:val="20"/>
                <w:szCs w:val="20"/>
              </w:rPr>
              <w:t>Nov 2020</w:t>
            </w:r>
          </w:p>
        </w:tc>
        <w:tc>
          <w:tcPr>
            <w:tcW w:w="1028" w:type="dxa"/>
            <w:vAlign w:val="center"/>
          </w:tcPr>
          <w:p w14:paraId="48D3F121" w14:textId="66E9D33F"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395372" w:rsidRPr="00DC513F" w14:paraId="033C2921" w14:textId="77777777" w:rsidTr="00853A9A">
        <w:tc>
          <w:tcPr>
            <w:tcW w:w="1964" w:type="dxa"/>
            <w:vAlign w:val="center"/>
          </w:tcPr>
          <w:p w14:paraId="49E27326" w14:textId="72613668"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F68520C" w14:textId="1671169D"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02056A6" w14:textId="0B7D4EFE"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3A8F24C" w14:textId="614C247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HEE Lay Representative</w:t>
            </w:r>
          </w:p>
        </w:tc>
        <w:tc>
          <w:tcPr>
            <w:tcW w:w="1195" w:type="dxa"/>
            <w:vAlign w:val="center"/>
          </w:tcPr>
          <w:p w14:paraId="63643F33" w14:textId="411FB9EE"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May 2019</w:t>
            </w:r>
          </w:p>
        </w:tc>
        <w:tc>
          <w:tcPr>
            <w:tcW w:w="1266" w:type="dxa"/>
            <w:vAlign w:val="center"/>
          </w:tcPr>
          <w:p w14:paraId="17D96F75" w14:textId="792CAAFC"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B958C83" w14:textId="41A88959"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lang w:val="en-US"/>
              </w:rPr>
              <w:t xml:space="preserve">On-going </w:t>
            </w:r>
          </w:p>
        </w:tc>
      </w:tr>
      <w:tr w:rsidR="00395372" w:rsidRPr="00DC513F" w14:paraId="1A65CDA4" w14:textId="77777777" w:rsidTr="00853A9A">
        <w:tc>
          <w:tcPr>
            <w:tcW w:w="1964" w:type="dxa"/>
            <w:vAlign w:val="center"/>
          </w:tcPr>
          <w:p w14:paraId="3602788F" w14:textId="79A9E249"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7D7C7D1" w14:textId="055B0B4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4C195A71" w14:textId="10CB4C20"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3AF7FC4" w14:textId="6234321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 xml:space="preserve">Independent Monitoring Board HMP </w:t>
            </w:r>
            <w:proofErr w:type="spellStart"/>
            <w:r w:rsidRPr="00B41598">
              <w:rPr>
                <w:b w:val="0"/>
                <w:bCs w:val="0"/>
                <w:sz w:val="20"/>
                <w:szCs w:val="20"/>
              </w:rPr>
              <w:t>Erlestoke</w:t>
            </w:r>
            <w:proofErr w:type="spellEnd"/>
          </w:p>
        </w:tc>
        <w:tc>
          <w:tcPr>
            <w:tcW w:w="1195" w:type="dxa"/>
          </w:tcPr>
          <w:p w14:paraId="7EC52617" w14:textId="0772FE6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6C5340C8" w14:textId="619702B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E91F62" w14:textId="7950415B"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133E00A" w14:textId="77777777" w:rsidTr="00853A9A">
        <w:tc>
          <w:tcPr>
            <w:tcW w:w="1964" w:type="dxa"/>
            <w:vAlign w:val="center"/>
          </w:tcPr>
          <w:p w14:paraId="4E8EDAA7" w14:textId="16E82B3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59671CD9" w14:textId="63CE6080"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3CA850D" w14:textId="7F58FCF1"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B5F23DA" w14:textId="13EC9FB7"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NIHR QSO Policy Review Unit (Lay member)</w:t>
            </w:r>
          </w:p>
        </w:tc>
        <w:tc>
          <w:tcPr>
            <w:tcW w:w="1195" w:type="dxa"/>
          </w:tcPr>
          <w:p w14:paraId="3BEF641F" w14:textId="77B7F43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9E0D1E6" w14:textId="671FC4EE"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0E1602F" w14:textId="48D2C317"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34345781" w14:textId="77777777" w:rsidTr="00853A9A">
        <w:tc>
          <w:tcPr>
            <w:tcW w:w="1964" w:type="dxa"/>
            <w:vAlign w:val="center"/>
          </w:tcPr>
          <w:p w14:paraId="017892B8" w14:textId="58932105"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9A142C3" w14:textId="1F66AA97"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8AE2E0" w14:textId="40AB1A4D"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2E548D" w14:textId="7F1CE5B1"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Veterans Advisory Pensions Committee SW</w:t>
            </w:r>
          </w:p>
        </w:tc>
        <w:tc>
          <w:tcPr>
            <w:tcW w:w="1195" w:type="dxa"/>
          </w:tcPr>
          <w:p w14:paraId="456E64A6" w14:textId="12A4C2D2"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2020</w:t>
            </w:r>
          </w:p>
        </w:tc>
        <w:tc>
          <w:tcPr>
            <w:tcW w:w="1266" w:type="dxa"/>
            <w:vAlign w:val="center"/>
          </w:tcPr>
          <w:p w14:paraId="37181813" w14:textId="55D2AE2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326051F1" w14:textId="0E701365"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72679566" w14:textId="77777777" w:rsidTr="00853A9A">
        <w:tc>
          <w:tcPr>
            <w:tcW w:w="1964" w:type="dxa"/>
            <w:vAlign w:val="center"/>
          </w:tcPr>
          <w:p w14:paraId="570DB83E" w14:textId="7CA4BB84"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44620E32" w14:textId="56BAAF23"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0C76EAE" w14:textId="52DDB90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DEDCCDE" w14:textId="1F10A0FB" w:rsidR="00395372" w:rsidRPr="002F0808" w:rsidRDefault="00395372" w:rsidP="00395372">
            <w:pPr>
              <w:pStyle w:val="Title"/>
              <w:spacing w:before="0" w:after="60" w:line="60" w:lineRule="atLeast"/>
              <w:jc w:val="left"/>
              <w:rPr>
                <w:rFonts w:cs="Arial"/>
                <w:b w:val="0"/>
                <w:snapToGrid w:val="0"/>
                <w:sz w:val="20"/>
                <w:szCs w:val="20"/>
                <w:lang w:eastAsia="en-US"/>
              </w:rPr>
            </w:pPr>
            <w:r w:rsidRPr="007326E2">
              <w:rPr>
                <w:b w:val="0"/>
                <w:bCs w:val="0"/>
                <w:sz w:val="20"/>
                <w:szCs w:val="20"/>
              </w:rPr>
              <w:t>NIHR Programme Grants for Applied Research Committee Member</w:t>
            </w:r>
          </w:p>
        </w:tc>
        <w:tc>
          <w:tcPr>
            <w:tcW w:w="1195" w:type="dxa"/>
          </w:tcPr>
          <w:p w14:paraId="5BFC89AF" w14:textId="77777777" w:rsidR="00395372" w:rsidRDefault="00395372" w:rsidP="00395372">
            <w:pPr>
              <w:pStyle w:val="Title"/>
              <w:spacing w:before="0" w:after="60" w:line="60" w:lineRule="atLeast"/>
              <w:rPr>
                <w:b w:val="0"/>
                <w:bCs w:val="0"/>
                <w:sz w:val="20"/>
                <w:szCs w:val="20"/>
              </w:rPr>
            </w:pPr>
          </w:p>
          <w:p w14:paraId="26D961AE" w14:textId="023AE9E0" w:rsidR="00395372" w:rsidRPr="002F0808" w:rsidRDefault="00395372" w:rsidP="00395372">
            <w:pPr>
              <w:pStyle w:val="Title"/>
              <w:spacing w:before="0" w:after="60" w:line="60" w:lineRule="atLeast"/>
              <w:rPr>
                <w:rFonts w:cs="Arial"/>
                <w:b w:val="0"/>
                <w:sz w:val="20"/>
                <w:szCs w:val="20"/>
              </w:rPr>
            </w:pPr>
            <w:r>
              <w:rPr>
                <w:b w:val="0"/>
                <w:bCs w:val="0"/>
                <w:sz w:val="20"/>
                <w:szCs w:val="20"/>
              </w:rPr>
              <w:t>Jul 2020</w:t>
            </w:r>
          </w:p>
        </w:tc>
        <w:tc>
          <w:tcPr>
            <w:tcW w:w="1266" w:type="dxa"/>
            <w:vAlign w:val="center"/>
          </w:tcPr>
          <w:p w14:paraId="7C8506FB" w14:textId="292AEE0C" w:rsidR="00395372" w:rsidRPr="002F0808" w:rsidRDefault="00395372" w:rsidP="00395372">
            <w:pPr>
              <w:pStyle w:val="Title"/>
              <w:spacing w:before="0" w:after="60" w:line="60" w:lineRule="atLeast"/>
              <w:rPr>
                <w:rFonts w:cs="Arial"/>
                <w:b w:val="0"/>
                <w:sz w:val="20"/>
                <w:szCs w:val="20"/>
              </w:rPr>
            </w:pPr>
            <w:r w:rsidRPr="00061F70">
              <w:rPr>
                <w:rFonts w:cs="Arial"/>
                <w:b w:val="0"/>
                <w:bCs w:val="0"/>
                <w:sz w:val="20"/>
                <w:szCs w:val="20"/>
              </w:rPr>
              <w:t>Jul 2020</w:t>
            </w:r>
          </w:p>
        </w:tc>
        <w:tc>
          <w:tcPr>
            <w:tcW w:w="1028" w:type="dxa"/>
            <w:vAlign w:val="center"/>
          </w:tcPr>
          <w:p w14:paraId="1669C2EC" w14:textId="6EFB1AA0" w:rsidR="00395372" w:rsidRPr="002F0808" w:rsidRDefault="00395372" w:rsidP="00395372">
            <w:pPr>
              <w:pStyle w:val="Title"/>
              <w:spacing w:before="0" w:after="60" w:line="60" w:lineRule="atLeast"/>
              <w:rPr>
                <w:rFonts w:cs="Arial"/>
                <w:b w:val="0"/>
                <w:sz w:val="20"/>
                <w:szCs w:val="20"/>
              </w:rPr>
            </w:pPr>
            <w:r>
              <w:rPr>
                <w:b w:val="0"/>
                <w:bCs w:val="0"/>
                <w:sz w:val="20"/>
                <w:szCs w:val="20"/>
              </w:rPr>
              <w:t>On-going</w:t>
            </w:r>
          </w:p>
        </w:tc>
      </w:tr>
      <w:tr w:rsidR="00395372" w:rsidRPr="00DC513F" w14:paraId="1934C668" w14:textId="77777777" w:rsidTr="00853A9A">
        <w:tc>
          <w:tcPr>
            <w:tcW w:w="1964" w:type="dxa"/>
            <w:vAlign w:val="center"/>
          </w:tcPr>
          <w:p w14:paraId="0ADB56B4" w14:textId="32395BEB"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1B99F98E" w14:textId="5D882082"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7D077EF8" w14:textId="4A5408C5"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39EEDC0" w14:textId="14E15CD6"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Fine Cell Work (Social enterprise charity, Supporter)</w:t>
            </w:r>
          </w:p>
        </w:tc>
        <w:tc>
          <w:tcPr>
            <w:tcW w:w="1195" w:type="dxa"/>
          </w:tcPr>
          <w:p w14:paraId="2313A9C1" w14:textId="24B34D78"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4642422" w14:textId="0DAFB24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50CB1015" w14:textId="28567AA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46047FD5" w14:textId="77777777" w:rsidTr="00363709">
        <w:tc>
          <w:tcPr>
            <w:tcW w:w="1964" w:type="dxa"/>
            <w:vAlign w:val="center"/>
          </w:tcPr>
          <w:p w14:paraId="62244741" w14:textId="1AE82B2A"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4CE6F31" w14:textId="57CCAA8C"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8C77D4" w14:textId="61B790DA"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DDDCF5E" w14:textId="5A3CECC9"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Royal Mews Group Riding for the Disabled Association (Board member)</w:t>
            </w:r>
          </w:p>
        </w:tc>
        <w:tc>
          <w:tcPr>
            <w:tcW w:w="1195" w:type="dxa"/>
          </w:tcPr>
          <w:p w14:paraId="11690A57" w14:textId="6E54C2F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2004</w:t>
            </w:r>
          </w:p>
        </w:tc>
        <w:tc>
          <w:tcPr>
            <w:tcW w:w="1266" w:type="dxa"/>
            <w:vAlign w:val="center"/>
          </w:tcPr>
          <w:p w14:paraId="05BE6022" w14:textId="44C79548"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37AB87D" w14:textId="37B6BD34"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534FC475" w14:textId="77777777" w:rsidTr="00363709">
        <w:tc>
          <w:tcPr>
            <w:tcW w:w="1964" w:type="dxa"/>
            <w:vAlign w:val="center"/>
          </w:tcPr>
          <w:p w14:paraId="35A8E1ED" w14:textId="788549C1"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2AF008E1" w14:textId="2C6B7776"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5917A07" w14:textId="31D2B792"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490333A9" w14:textId="7BD91D60"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University of Liverpool PIP panel (Lay member)</w:t>
            </w:r>
          </w:p>
        </w:tc>
        <w:tc>
          <w:tcPr>
            <w:tcW w:w="1195" w:type="dxa"/>
          </w:tcPr>
          <w:p w14:paraId="1AE1C16C" w14:textId="5348D4B3"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2019</w:t>
            </w:r>
          </w:p>
        </w:tc>
        <w:tc>
          <w:tcPr>
            <w:tcW w:w="1266" w:type="dxa"/>
            <w:vAlign w:val="center"/>
          </w:tcPr>
          <w:p w14:paraId="61C61CB5" w14:textId="2C14B55D"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084828BE" w14:textId="317E7E90"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395372" w:rsidRPr="00DC513F" w14:paraId="19483B9B" w14:textId="77777777" w:rsidTr="00363709">
        <w:tc>
          <w:tcPr>
            <w:tcW w:w="1964" w:type="dxa"/>
            <w:vAlign w:val="center"/>
          </w:tcPr>
          <w:p w14:paraId="3630A8A0" w14:textId="5CCA229E" w:rsidR="00395372" w:rsidRPr="002F0808" w:rsidRDefault="00395372" w:rsidP="00395372">
            <w:pPr>
              <w:pStyle w:val="Title"/>
              <w:spacing w:before="0" w:after="60" w:line="60" w:lineRule="atLeast"/>
              <w:jc w:val="left"/>
              <w:rPr>
                <w:rFonts w:cs="Arial"/>
                <w:b w:val="0"/>
                <w:color w:val="000000"/>
                <w:sz w:val="20"/>
                <w:szCs w:val="20"/>
              </w:rPr>
            </w:pPr>
            <w:r>
              <w:rPr>
                <w:rFonts w:cs="Arial"/>
                <w:b w:val="0"/>
                <w:color w:val="000000"/>
                <w:sz w:val="20"/>
                <w:szCs w:val="20"/>
              </w:rPr>
              <w:t>Anica Alvarez Nishio</w:t>
            </w:r>
          </w:p>
        </w:tc>
        <w:tc>
          <w:tcPr>
            <w:tcW w:w="1129" w:type="dxa"/>
            <w:vAlign w:val="center"/>
          </w:tcPr>
          <w:p w14:paraId="03C1E017" w14:textId="519EEC1A" w:rsidR="00395372" w:rsidRPr="002F0808" w:rsidRDefault="00395372" w:rsidP="00395372">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3FBE7D4A" w14:textId="58D48014" w:rsidR="00395372" w:rsidRPr="002F0808" w:rsidRDefault="00395372" w:rsidP="0039537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D95CCC" w14:textId="6B4268EA" w:rsidR="00395372" w:rsidRPr="002F0808" w:rsidRDefault="00395372" w:rsidP="00395372">
            <w:pPr>
              <w:pStyle w:val="Title"/>
              <w:spacing w:before="0" w:after="60" w:line="60" w:lineRule="atLeast"/>
              <w:jc w:val="left"/>
              <w:rPr>
                <w:rFonts w:cs="Arial"/>
                <w:b w:val="0"/>
                <w:snapToGrid w:val="0"/>
                <w:sz w:val="20"/>
                <w:szCs w:val="20"/>
                <w:lang w:eastAsia="en-US"/>
              </w:rPr>
            </w:pPr>
            <w:r w:rsidRPr="00B41598">
              <w:rPr>
                <w:b w:val="0"/>
                <w:bCs w:val="0"/>
                <w:sz w:val="20"/>
                <w:szCs w:val="20"/>
              </w:rPr>
              <w:t>Yale Club of London (Board member)</w:t>
            </w:r>
          </w:p>
        </w:tc>
        <w:tc>
          <w:tcPr>
            <w:tcW w:w="1195" w:type="dxa"/>
          </w:tcPr>
          <w:p w14:paraId="72C9BA93" w14:textId="6DBFB731"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2012</w:t>
            </w:r>
          </w:p>
        </w:tc>
        <w:tc>
          <w:tcPr>
            <w:tcW w:w="1266" w:type="dxa"/>
            <w:vAlign w:val="center"/>
          </w:tcPr>
          <w:p w14:paraId="400789A5" w14:textId="6EE3B913" w:rsidR="00395372" w:rsidRPr="002F0808" w:rsidRDefault="00395372" w:rsidP="00395372">
            <w:pPr>
              <w:pStyle w:val="Title"/>
              <w:spacing w:before="0" w:after="60" w:line="60" w:lineRule="atLeast"/>
              <w:rPr>
                <w:rFonts w:cs="Arial"/>
                <w:b w:val="0"/>
                <w:sz w:val="20"/>
                <w:szCs w:val="20"/>
              </w:rPr>
            </w:pPr>
            <w:r w:rsidRPr="00E92082">
              <w:rPr>
                <w:rFonts w:cs="Arial"/>
                <w:b w:val="0"/>
                <w:bCs w:val="0"/>
                <w:color w:val="000000" w:themeColor="text1"/>
                <w:sz w:val="20"/>
                <w:szCs w:val="20"/>
              </w:rPr>
              <w:t>Feb 2020</w:t>
            </w:r>
          </w:p>
        </w:tc>
        <w:tc>
          <w:tcPr>
            <w:tcW w:w="1028" w:type="dxa"/>
            <w:vAlign w:val="center"/>
          </w:tcPr>
          <w:p w14:paraId="7C385CAC" w14:textId="31400BDC" w:rsidR="00395372" w:rsidRPr="002F0808" w:rsidRDefault="00395372" w:rsidP="00395372">
            <w:pPr>
              <w:pStyle w:val="Title"/>
              <w:spacing w:before="0" w:after="60" w:line="60" w:lineRule="atLeast"/>
              <w:rPr>
                <w:rFonts w:cs="Arial"/>
                <w:b w:val="0"/>
                <w:sz w:val="20"/>
                <w:szCs w:val="20"/>
              </w:rPr>
            </w:pPr>
            <w:r w:rsidRPr="00B41598">
              <w:rPr>
                <w:b w:val="0"/>
                <w:bCs w:val="0"/>
                <w:sz w:val="20"/>
                <w:szCs w:val="20"/>
              </w:rPr>
              <w:t>On-going</w:t>
            </w:r>
            <w:r w:rsidRPr="00B41598">
              <w:rPr>
                <w:rStyle w:val="apple-converted-space"/>
                <w:b w:val="0"/>
                <w:bCs w:val="0"/>
                <w:sz w:val="20"/>
                <w:szCs w:val="20"/>
              </w:rPr>
              <w:t> </w:t>
            </w:r>
          </w:p>
        </w:tc>
      </w:tr>
      <w:tr w:rsidR="004B00A1" w:rsidRPr="00DC513F" w14:paraId="31C75ACD" w14:textId="77777777" w:rsidTr="00D727A7">
        <w:tc>
          <w:tcPr>
            <w:tcW w:w="1964" w:type="dxa"/>
            <w:vAlign w:val="center"/>
          </w:tcPr>
          <w:p w14:paraId="0C5F6014" w14:textId="6C57AEF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41F58CF9" w14:textId="1EE9930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42DFEA8" w14:textId="3896804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738F3078" w14:textId="564A421F"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574369B2" w14:textId="79D775F3"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03AC67A" w14:textId="3D21B04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DD16F9" w14:textId="594374E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6C5BECE1" w14:textId="77777777" w:rsidTr="00D727A7">
        <w:tc>
          <w:tcPr>
            <w:tcW w:w="1964" w:type="dxa"/>
            <w:vAlign w:val="center"/>
          </w:tcPr>
          <w:p w14:paraId="47F32631" w14:textId="0318F753"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lastRenderedPageBreak/>
              <w:t>Moyra Amess</w:t>
            </w:r>
          </w:p>
        </w:tc>
        <w:tc>
          <w:tcPr>
            <w:tcW w:w="1129" w:type="dxa"/>
            <w:vAlign w:val="center"/>
          </w:tcPr>
          <w:p w14:paraId="560CF6B9" w14:textId="6DAE25E9"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A61F7A4" w14:textId="00C34F94"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B661FA7" w14:textId="0BE7C09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7D911AE" w14:textId="54D44D6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D87E2AE" w14:textId="3CBF2FB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510FF5F7" w14:textId="155D754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520F71FC" w14:textId="77777777" w:rsidTr="00D727A7">
        <w:tc>
          <w:tcPr>
            <w:tcW w:w="1964" w:type="dxa"/>
            <w:vAlign w:val="center"/>
          </w:tcPr>
          <w:p w14:paraId="1D9B6003" w14:textId="6455FD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Moyra Amess</w:t>
            </w:r>
          </w:p>
        </w:tc>
        <w:tc>
          <w:tcPr>
            <w:tcW w:w="1129" w:type="dxa"/>
            <w:vAlign w:val="center"/>
          </w:tcPr>
          <w:p w14:paraId="6CBF18B2" w14:textId="4CF145AB"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235B0C" w14:textId="5FD08DF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3968DB43" w14:textId="3D69C3D8"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06B07595" w14:textId="1D8B0A2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3A9B793F" w14:textId="319B77E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vAlign w:val="center"/>
          </w:tcPr>
          <w:p w14:paraId="79872E7D" w14:textId="70475A71"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0E032D28" w14:textId="77777777" w:rsidTr="00D727A7">
        <w:tc>
          <w:tcPr>
            <w:tcW w:w="1964" w:type="dxa"/>
            <w:vAlign w:val="center"/>
          </w:tcPr>
          <w:p w14:paraId="3594C510" w14:textId="2163B2E6"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2758BB99" w14:textId="55C5E32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221ACAF" w14:textId="35D05133"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30EA6FB8" w14:textId="13C7E5AD" w:rsidR="004B00A1" w:rsidRPr="002F0808" w:rsidRDefault="004B00A1" w:rsidP="004B00A1">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CCCBDE3" w14:textId="76C2D0A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459D715A" w14:textId="1AD66BF9" w:rsidR="004B00A1" w:rsidRPr="00A64E3B" w:rsidRDefault="00E217A4" w:rsidP="004B00A1">
            <w:pPr>
              <w:pStyle w:val="Title"/>
              <w:spacing w:before="0" w:after="60" w:line="60" w:lineRule="atLeast"/>
              <w:rPr>
                <w:rFonts w:cs="Arial"/>
                <w:b w:val="0"/>
                <w:color w:val="FF0000"/>
                <w:sz w:val="20"/>
                <w:szCs w:val="20"/>
              </w:rPr>
            </w:pPr>
            <w:r w:rsidRPr="00E217A4">
              <w:rPr>
                <w:rFonts w:cs="Arial"/>
                <w:b w:val="0"/>
                <w:color w:val="000000" w:themeColor="text1"/>
                <w:sz w:val="20"/>
                <w:szCs w:val="20"/>
              </w:rPr>
              <w:t>Nov 2020</w:t>
            </w:r>
          </w:p>
        </w:tc>
        <w:tc>
          <w:tcPr>
            <w:tcW w:w="1028" w:type="dxa"/>
            <w:vAlign w:val="center"/>
          </w:tcPr>
          <w:p w14:paraId="441252E6" w14:textId="54C8751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50BF6852" w14:textId="77777777" w:rsidTr="00E217A4">
        <w:tc>
          <w:tcPr>
            <w:tcW w:w="1964" w:type="dxa"/>
            <w:vAlign w:val="center"/>
          </w:tcPr>
          <w:p w14:paraId="713C800E" w14:textId="597BF6E3"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9099BB0" w14:textId="7B4F550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0A6797E" w14:textId="29413845"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D8FA659" w14:textId="46187007"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1AED7A6D" w14:textId="328EA8E4"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37E7620" w14:textId="39046F1B"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45866AE3" w14:textId="4FDD24D0"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E217A4" w:rsidRPr="00DC513F" w14:paraId="284F08AA" w14:textId="77777777" w:rsidTr="00E217A4">
        <w:tc>
          <w:tcPr>
            <w:tcW w:w="1964" w:type="dxa"/>
            <w:vAlign w:val="center"/>
          </w:tcPr>
          <w:p w14:paraId="523B0937" w14:textId="45CD40AD" w:rsidR="00E217A4" w:rsidRPr="002F0808" w:rsidRDefault="00E217A4" w:rsidP="00E217A4">
            <w:pPr>
              <w:pStyle w:val="Title"/>
              <w:spacing w:before="0" w:after="60" w:line="60" w:lineRule="atLeast"/>
              <w:jc w:val="left"/>
              <w:rPr>
                <w:rFonts w:cs="Arial"/>
                <w:b w:val="0"/>
                <w:sz w:val="20"/>
                <w:szCs w:val="20"/>
              </w:rPr>
            </w:pPr>
            <w:r w:rsidRPr="002F0808">
              <w:rPr>
                <w:rFonts w:cs="Arial"/>
                <w:b w:val="0"/>
                <w:color w:val="000000"/>
                <w:sz w:val="20"/>
                <w:szCs w:val="20"/>
              </w:rPr>
              <w:t>Gillian Baird</w:t>
            </w:r>
          </w:p>
        </w:tc>
        <w:tc>
          <w:tcPr>
            <w:tcW w:w="1129" w:type="dxa"/>
            <w:vAlign w:val="center"/>
          </w:tcPr>
          <w:p w14:paraId="3DDD648A" w14:textId="2D7CC99A"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166C8A3" w14:textId="71DA1D98" w:rsidR="00E217A4" w:rsidRPr="002F0808" w:rsidRDefault="00E217A4" w:rsidP="00E217A4">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0F2C1280" w14:textId="57AE4ED9" w:rsidR="00E217A4" w:rsidRPr="002F0808" w:rsidRDefault="00E217A4" w:rsidP="00E217A4">
            <w:pPr>
              <w:pStyle w:val="Title"/>
              <w:spacing w:before="0" w:after="60" w:line="60" w:lineRule="atLeast"/>
              <w:jc w:val="left"/>
              <w:rPr>
                <w:rFonts w:cs="Arial"/>
                <w:b w:val="0"/>
                <w:sz w:val="20"/>
                <w:szCs w:val="20"/>
              </w:rPr>
            </w:pPr>
            <w:r w:rsidRPr="002F0808">
              <w:rPr>
                <w:rFonts w:cs="Arial"/>
                <w:b w:val="0"/>
                <w:snapToGrid w:val="0"/>
                <w:sz w:val="20"/>
                <w:szCs w:val="20"/>
                <w:lang w:eastAsia="en-US"/>
              </w:rPr>
              <w:t>Nil</w:t>
            </w:r>
          </w:p>
        </w:tc>
        <w:tc>
          <w:tcPr>
            <w:tcW w:w="1195" w:type="dxa"/>
            <w:vAlign w:val="center"/>
          </w:tcPr>
          <w:p w14:paraId="28CE6097" w14:textId="5513B3C5"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05C3B27" w14:textId="7A273160" w:rsidR="00E217A4" w:rsidRPr="00A64E3B" w:rsidRDefault="00E217A4" w:rsidP="00E217A4">
            <w:pPr>
              <w:pStyle w:val="Title"/>
              <w:spacing w:before="0" w:after="60" w:line="60" w:lineRule="atLeast"/>
              <w:rPr>
                <w:rFonts w:cs="Arial"/>
                <w:b w:val="0"/>
                <w:color w:val="FF0000"/>
                <w:sz w:val="20"/>
                <w:szCs w:val="20"/>
              </w:rPr>
            </w:pPr>
            <w:r w:rsidRPr="004550D2">
              <w:rPr>
                <w:rFonts w:cs="Arial"/>
                <w:b w:val="0"/>
                <w:color w:val="000000" w:themeColor="text1"/>
                <w:sz w:val="20"/>
                <w:szCs w:val="20"/>
              </w:rPr>
              <w:t>Nov 2020</w:t>
            </w:r>
          </w:p>
        </w:tc>
        <w:tc>
          <w:tcPr>
            <w:tcW w:w="1028" w:type="dxa"/>
            <w:vAlign w:val="center"/>
          </w:tcPr>
          <w:p w14:paraId="3D5606C8" w14:textId="2BB76D3C" w:rsidR="00E217A4" w:rsidRPr="002F0808" w:rsidRDefault="00E217A4" w:rsidP="00E217A4">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B1D7628" w14:textId="77777777" w:rsidTr="00D727A7">
        <w:tc>
          <w:tcPr>
            <w:tcW w:w="1964" w:type="dxa"/>
            <w:vAlign w:val="center"/>
          </w:tcPr>
          <w:p w14:paraId="6DA69A12" w14:textId="11AA077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B718AD1" w14:textId="5F0A8BDC"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E74B84" w14:textId="5BC1F81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vAlign w:val="center"/>
          </w:tcPr>
          <w:p w14:paraId="6D48EDC1" w14:textId="201FE63B"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1D5E70C" w14:textId="0965FA2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260D7A6C" w14:textId="5682CC77"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vAlign w:val="center"/>
          </w:tcPr>
          <w:p w14:paraId="6E1E4A83" w14:textId="37E3D26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NA</w:t>
            </w:r>
          </w:p>
        </w:tc>
      </w:tr>
      <w:tr w:rsidR="004B00A1" w:rsidRPr="00DC513F" w14:paraId="1EEE8375" w14:textId="77777777" w:rsidTr="00D727A7">
        <w:tc>
          <w:tcPr>
            <w:tcW w:w="1964" w:type="dxa"/>
            <w:vAlign w:val="center"/>
          </w:tcPr>
          <w:p w14:paraId="42653CD0" w14:textId="48CE5BF8"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40DABE12" w14:textId="32A44F7D"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2BA8F75" w14:textId="14D72E6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1E49F4" w14:textId="77205CD7"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RGN registered with Nursing &amp; Midwifery Council (NMC)</w:t>
            </w:r>
          </w:p>
        </w:tc>
        <w:tc>
          <w:tcPr>
            <w:tcW w:w="1195" w:type="dxa"/>
            <w:vAlign w:val="center"/>
          </w:tcPr>
          <w:p w14:paraId="2707F64D" w14:textId="7CD063CC"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7780A795" w14:textId="6BE985DC"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vAlign w:val="center"/>
          </w:tcPr>
          <w:p w14:paraId="1DAA0780" w14:textId="2FCE6DE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153E96A0" w14:textId="77777777" w:rsidTr="00D727A7">
        <w:tc>
          <w:tcPr>
            <w:tcW w:w="1964" w:type="dxa"/>
            <w:vAlign w:val="center"/>
          </w:tcPr>
          <w:p w14:paraId="43BA68F2" w14:textId="5F3FA5A7"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158E334" w14:textId="648A3C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11332F" w14:textId="1E1B27B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E55E20" w14:textId="2F96921A"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Royal College of Nursing</w:t>
            </w:r>
          </w:p>
        </w:tc>
        <w:tc>
          <w:tcPr>
            <w:tcW w:w="1195" w:type="dxa"/>
            <w:vAlign w:val="center"/>
          </w:tcPr>
          <w:p w14:paraId="2A58D97A" w14:textId="153F85A1"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2D9BEDDF" w14:textId="337E1C46"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5201419A" w14:textId="0847B070"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46ACC66" w14:textId="77777777" w:rsidTr="00D727A7">
        <w:tc>
          <w:tcPr>
            <w:tcW w:w="1964" w:type="dxa"/>
            <w:vAlign w:val="center"/>
          </w:tcPr>
          <w:p w14:paraId="32FCE019" w14:textId="0AD8D189"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2A2DF39A" w14:textId="2647E4D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E73097" w14:textId="12CE6CB9"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33FDBF0" w14:textId="3E6FBBCC"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Member of the West of England Genomic Medicine Centre Partnership Board</w:t>
            </w:r>
          </w:p>
        </w:tc>
        <w:tc>
          <w:tcPr>
            <w:tcW w:w="1195" w:type="dxa"/>
            <w:vAlign w:val="center"/>
          </w:tcPr>
          <w:p w14:paraId="63E539D0" w14:textId="17169048"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BE7C02B" w14:textId="080F8658"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4C42922" w14:textId="41487814"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5797B04A" w14:textId="77777777" w:rsidTr="00D727A7">
        <w:tc>
          <w:tcPr>
            <w:tcW w:w="1964" w:type="dxa"/>
            <w:vAlign w:val="center"/>
          </w:tcPr>
          <w:p w14:paraId="7C41DC26" w14:textId="7D5FC9F4"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05A78B81" w14:textId="2F22D3F7"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9F8458" w14:textId="142DAA42"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A4EB74" w14:textId="5F845E7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Registered Carer for relative with Learning Disabilities and Physical Disabilities</w:t>
            </w:r>
          </w:p>
        </w:tc>
        <w:tc>
          <w:tcPr>
            <w:tcW w:w="1195" w:type="dxa"/>
            <w:vAlign w:val="center"/>
          </w:tcPr>
          <w:p w14:paraId="0AE97F8F" w14:textId="1120C54E"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3ACF5030" w14:textId="56A19A6F" w:rsidR="004B00A1" w:rsidRPr="002F0808" w:rsidRDefault="00E217A4" w:rsidP="004B00A1">
            <w:pPr>
              <w:pStyle w:val="Title"/>
              <w:spacing w:before="0" w:after="60" w:line="60" w:lineRule="atLeast"/>
              <w:rPr>
                <w:rFonts w:cs="Arial"/>
                <w:b w:val="0"/>
                <w:sz w:val="20"/>
                <w:szCs w:val="20"/>
              </w:rPr>
            </w:pPr>
            <w:r>
              <w:rPr>
                <w:rFonts w:cs="Arial"/>
                <w:b w:val="0"/>
                <w:sz w:val="20"/>
                <w:szCs w:val="20"/>
              </w:rPr>
              <w:t>Nov 2019</w:t>
            </w:r>
          </w:p>
        </w:tc>
        <w:tc>
          <w:tcPr>
            <w:tcW w:w="1028" w:type="dxa"/>
          </w:tcPr>
          <w:p w14:paraId="3E4426F7" w14:textId="1433645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4B00A1" w:rsidRPr="00DC513F" w14:paraId="6209AF0E" w14:textId="77777777" w:rsidTr="00D727A7">
        <w:tc>
          <w:tcPr>
            <w:tcW w:w="1964" w:type="dxa"/>
            <w:vAlign w:val="center"/>
          </w:tcPr>
          <w:p w14:paraId="4FCF6882" w14:textId="77B8C18C"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62E91D10" w14:textId="662A659F"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0CE6DA" w14:textId="36E97088"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E00EC39" w14:textId="742907D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 xml:space="preserve">Standing member Primary Care Commissioning Committee </w:t>
            </w:r>
          </w:p>
        </w:tc>
        <w:tc>
          <w:tcPr>
            <w:tcW w:w="1195" w:type="dxa"/>
            <w:vAlign w:val="center"/>
          </w:tcPr>
          <w:p w14:paraId="247314EF" w14:textId="4C8B9060" w:rsidR="004B00A1" w:rsidRPr="002F0808" w:rsidRDefault="004B00A1" w:rsidP="004B00A1">
            <w:pPr>
              <w:pStyle w:val="Title"/>
              <w:spacing w:before="0" w:after="60" w:line="60" w:lineRule="atLeast"/>
              <w:rPr>
                <w:rFonts w:cs="Arial"/>
                <w:b w:val="0"/>
                <w:sz w:val="20"/>
                <w:szCs w:val="20"/>
              </w:rPr>
            </w:pPr>
          </w:p>
        </w:tc>
        <w:tc>
          <w:tcPr>
            <w:tcW w:w="1266" w:type="dxa"/>
            <w:vAlign w:val="center"/>
          </w:tcPr>
          <w:p w14:paraId="6DF6E093" w14:textId="069004BC" w:rsidR="004B00A1" w:rsidRPr="002F0808" w:rsidRDefault="00E217A4" w:rsidP="004B00A1">
            <w:pPr>
              <w:pStyle w:val="Title"/>
              <w:spacing w:before="0" w:after="60" w:line="60" w:lineRule="atLeast"/>
              <w:rPr>
                <w:rFonts w:cs="Arial"/>
                <w:b w:val="0"/>
                <w:sz w:val="20"/>
                <w:szCs w:val="20"/>
              </w:rPr>
            </w:pPr>
            <w:r>
              <w:rPr>
                <w:rFonts w:cs="Arial"/>
                <w:b w:val="0"/>
                <w:sz w:val="20"/>
                <w:szCs w:val="20"/>
              </w:rPr>
              <w:t>Mar 2020</w:t>
            </w:r>
          </w:p>
        </w:tc>
        <w:tc>
          <w:tcPr>
            <w:tcW w:w="1028" w:type="dxa"/>
          </w:tcPr>
          <w:p w14:paraId="331259BE" w14:textId="129E407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31289" w:rsidRPr="00DC513F" w14:paraId="127292C4" w14:textId="77777777" w:rsidTr="00D727A7">
        <w:tc>
          <w:tcPr>
            <w:tcW w:w="1964" w:type="dxa"/>
            <w:vAlign w:val="center"/>
          </w:tcPr>
          <w:p w14:paraId="4FC39AE2" w14:textId="3CAD061C"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E19BA6D" w14:textId="54D0336B"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C11B7C5" w14:textId="52516224"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EC3E80B" w14:textId="648E9453"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Appointed Governor, Gloucester Health &amp; Care NHS F</w:t>
            </w:r>
            <w:r>
              <w:rPr>
                <w:rFonts w:cs="Arial"/>
                <w:b w:val="0"/>
                <w:sz w:val="20"/>
                <w:szCs w:val="20"/>
              </w:rPr>
              <w:t xml:space="preserve">oundation Trust </w:t>
            </w:r>
          </w:p>
        </w:tc>
        <w:tc>
          <w:tcPr>
            <w:tcW w:w="1195" w:type="dxa"/>
            <w:vAlign w:val="center"/>
          </w:tcPr>
          <w:p w14:paraId="2CA9C1EB" w14:textId="77777777" w:rsidR="00C31289" w:rsidRPr="002F0808" w:rsidRDefault="00C31289" w:rsidP="00C31289">
            <w:pPr>
              <w:pStyle w:val="Title"/>
              <w:spacing w:before="0" w:after="60" w:line="60" w:lineRule="atLeast"/>
              <w:rPr>
                <w:rFonts w:cs="Arial"/>
                <w:b w:val="0"/>
                <w:sz w:val="20"/>
                <w:szCs w:val="20"/>
              </w:rPr>
            </w:pPr>
          </w:p>
        </w:tc>
        <w:tc>
          <w:tcPr>
            <w:tcW w:w="1266" w:type="dxa"/>
            <w:vAlign w:val="center"/>
          </w:tcPr>
          <w:p w14:paraId="078118A2" w14:textId="45B3BC12" w:rsidR="00C31289" w:rsidRPr="002F0808" w:rsidRDefault="00E217A4" w:rsidP="00C31289">
            <w:pPr>
              <w:pStyle w:val="Title"/>
              <w:spacing w:before="0" w:after="60" w:line="60" w:lineRule="atLeast"/>
              <w:rPr>
                <w:rFonts w:cs="Arial"/>
                <w:b w:val="0"/>
                <w:sz w:val="20"/>
                <w:szCs w:val="20"/>
              </w:rPr>
            </w:pPr>
            <w:r>
              <w:rPr>
                <w:rFonts w:cs="Arial"/>
                <w:b w:val="0"/>
                <w:sz w:val="20"/>
                <w:szCs w:val="20"/>
              </w:rPr>
              <w:t>Aug 2020</w:t>
            </w:r>
          </w:p>
        </w:tc>
        <w:tc>
          <w:tcPr>
            <w:tcW w:w="1028" w:type="dxa"/>
          </w:tcPr>
          <w:p w14:paraId="7E9AC488" w14:textId="684A0F3F"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C31289" w:rsidRPr="00DC513F" w14:paraId="62EA23F0" w14:textId="77777777" w:rsidTr="00D727A7">
        <w:tc>
          <w:tcPr>
            <w:tcW w:w="1964" w:type="dxa"/>
            <w:vAlign w:val="center"/>
          </w:tcPr>
          <w:p w14:paraId="308DE6C5" w14:textId="172EE9DB" w:rsidR="00C31289" w:rsidRPr="002F0808" w:rsidRDefault="00C31289" w:rsidP="00C31289">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Julie Clatworthy</w:t>
            </w:r>
          </w:p>
        </w:tc>
        <w:tc>
          <w:tcPr>
            <w:tcW w:w="1129" w:type="dxa"/>
            <w:vAlign w:val="center"/>
          </w:tcPr>
          <w:p w14:paraId="4EDAE3F7" w14:textId="7DCE23D0" w:rsidR="00C31289" w:rsidRPr="002F0808" w:rsidRDefault="00C31289" w:rsidP="00C3128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E6850C0" w14:textId="6840D7AC" w:rsidR="00C31289" w:rsidRPr="002F0808" w:rsidRDefault="00C31289" w:rsidP="00C3128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42EE9D4F" w14:textId="4928584B" w:rsidR="00C31289" w:rsidRPr="002F0808" w:rsidRDefault="00C31289" w:rsidP="00C31289">
            <w:pPr>
              <w:pStyle w:val="Title"/>
              <w:spacing w:before="0" w:after="60" w:line="60" w:lineRule="atLeast"/>
              <w:jc w:val="left"/>
              <w:rPr>
                <w:rFonts w:cs="Arial"/>
                <w:b w:val="0"/>
                <w:sz w:val="20"/>
                <w:szCs w:val="20"/>
              </w:rPr>
            </w:pPr>
            <w:r w:rsidRPr="00C31289">
              <w:rPr>
                <w:rFonts w:cs="Arial"/>
                <w:b w:val="0"/>
                <w:sz w:val="20"/>
                <w:szCs w:val="20"/>
              </w:rPr>
              <w:t>Clinical Contact Tracer</w:t>
            </w:r>
          </w:p>
        </w:tc>
        <w:tc>
          <w:tcPr>
            <w:tcW w:w="1195" w:type="dxa"/>
            <w:vAlign w:val="center"/>
          </w:tcPr>
          <w:p w14:paraId="5715A515" w14:textId="5F5CB701" w:rsidR="00C31289" w:rsidRPr="002F0808" w:rsidRDefault="0078374C" w:rsidP="00C31289">
            <w:pPr>
              <w:pStyle w:val="Title"/>
              <w:spacing w:before="0" w:after="60" w:line="60" w:lineRule="atLeast"/>
              <w:rPr>
                <w:rFonts w:cs="Arial"/>
                <w:b w:val="0"/>
                <w:sz w:val="20"/>
                <w:szCs w:val="20"/>
              </w:rPr>
            </w:pPr>
            <w:r>
              <w:rPr>
                <w:rFonts w:cs="Arial"/>
                <w:b w:val="0"/>
                <w:sz w:val="20"/>
                <w:szCs w:val="20"/>
              </w:rPr>
              <w:t>May 2020</w:t>
            </w:r>
          </w:p>
        </w:tc>
        <w:tc>
          <w:tcPr>
            <w:tcW w:w="1266" w:type="dxa"/>
            <w:vAlign w:val="center"/>
          </w:tcPr>
          <w:p w14:paraId="746AF81C" w14:textId="519CBF69" w:rsidR="00C31289" w:rsidRPr="002F0808" w:rsidRDefault="0078374C" w:rsidP="00C31289">
            <w:pPr>
              <w:pStyle w:val="Title"/>
              <w:spacing w:before="0" w:after="60" w:line="60" w:lineRule="atLeast"/>
              <w:rPr>
                <w:rFonts w:cs="Arial"/>
                <w:b w:val="0"/>
                <w:sz w:val="20"/>
                <w:szCs w:val="20"/>
              </w:rPr>
            </w:pPr>
            <w:r>
              <w:rPr>
                <w:rFonts w:cs="Arial"/>
                <w:b w:val="0"/>
                <w:sz w:val="20"/>
                <w:szCs w:val="20"/>
              </w:rPr>
              <w:t>Nov 2020</w:t>
            </w:r>
          </w:p>
        </w:tc>
        <w:tc>
          <w:tcPr>
            <w:tcW w:w="1028" w:type="dxa"/>
          </w:tcPr>
          <w:p w14:paraId="46BD3013" w14:textId="403B91E8" w:rsidR="00C31289" w:rsidRPr="002F0808" w:rsidRDefault="00C31289" w:rsidP="00C31289">
            <w:pPr>
              <w:pStyle w:val="Title"/>
              <w:spacing w:before="0" w:after="60" w:line="60" w:lineRule="atLeast"/>
              <w:rPr>
                <w:rFonts w:cs="Arial"/>
                <w:b w:val="0"/>
                <w:sz w:val="20"/>
                <w:szCs w:val="20"/>
              </w:rPr>
            </w:pPr>
            <w:r>
              <w:rPr>
                <w:rFonts w:cs="Arial"/>
                <w:b w:val="0"/>
                <w:sz w:val="20"/>
                <w:szCs w:val="20"/>
              </w:rPr>
              <w:t xml:space="preserve">On-going </w:t>
            </w:r>
          </w:p>
        </w:tc>
      </w:tr>
      <w:tr w:rsidR="005E2111" w:rsidRPr="00DC513F" w14:paraId="1F21965D" w14:textId="77777777" w:rsidTr="00D727A7">
        <w:tc>
          <w:tcPr>
            <w:tcW w:w="1964" w:type="dxa"/>
            <w:vAlign w:val="center"/>
          </w:tcPr>
          <w:p w14:paraId="15B9B935" w14:textId="50B762E2"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02F17C" w14:textId="2659510B"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F6E39C" w14:textId="4B86DDC6"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286AF09" w14:textId="0FF6D969" w:rsidR="005E2111" w:rsidRDefault="005E2111" w:rsidP="005E2111">
            <w:pPr>
              <w:pStyle w:val="Title"/>
              <w:spacing w:before="0" w:after="60" w:line="60" w:lineRule="atLeast"/>
              <w:jc w:val="left"/>
              <w:rPr>
                <w:rFonts w:cs="Arial"/>
                <w:b w:val="0"/>
                <w:sz w:val="20"/>
                <w:szCs w:val="20"/>
              </w:rPr>
            </w:pPr>
            <w:r w:rsidRPr="005F3447">
              <w:rPr>
                <w:rFonts w:cs="Arial"/>
                <w:b w:val="0"/>
                <w:sz w:val="20"/>
                <w:szCs w:val="20"/>
              </w:rPr>
              <w:t>Governing Body Nurse, Gloucestershire CCG</w:t>
            </w:r>
          </w:p>
        </w:tc>
        <w:tc>
          <w:tcPr>
            <w:tcW w:w="1195" w:type="dxa"/>
            <w:vAlign w:val="center"/>
          </w:tcPr>
          <w:p w14:paraId="33F5E488" w14:textId="77777777" w:rsidR="005E2111" w:rsidRDefault="005E2111" w:rsidP="005E2111">
            <w:pPr>
              <w:pStyle w:val="Title"/>
              <w:spacing w:before="0" w:after="60" w:line="60" w:lineRule="atLeast"/>
              <w:rPr>
                <w:rFonts w:cs="Arial"/>
                <w:b w:val="0"/>
                <w:sz w:val="20"/>
                <w:szCs w:val="20"/>
              </w:rPr>
            </w:pPr>
          </w:p>
        </w:tc>
        <w:tc>
          <w:tcPr>
            <w:tcW w:w="1266" w:type="dxa"/>
            <w:vAlign w:val="center"/>
          </w:tcPr>
          <w:p w14:paraId="7B4CFD69" w14:textId="0BFF5AE1" w:rsidR="005E2111" w:rsidRPr="00E217A4" w:rsidRDefault="005E2111" w:rsidP="005E2111">
            <w:pPr>
              <w:pStyle w:val="Title"/>
              <w:spacing w:before="0" w:after="60" w:line="60" w:lineRule="atLeast"/>
              <w:rPr>
                <w:rFonts w:cs="Arial"/>
                <w:b w:val="0"/>
                <w:color w:val="000000" w:themeColor="text1"/>
                <w:sz w:val="20"/>
                <w:szCs w:val="20"/>
              </w:rPr>
            </w:pPr>
            <w:r>
              <w:rPr>
                <w:rFonts w:cs="Arial"/>
                <w:b w:val="0"/>
                <w:color w:val="000000" w:themeColor="text1"/>
                <w:sz w:val="20"/>
                <w:szCs w:val="20"/>
              </w:rPr>
              <w:t>May 2021</w:t>
            </w:r>
          </w:p>
        </w:tc>
        <w:tc>
          <w:tcPr>
            <w:tcW w:w="1028" w:type="dxa"/>
          </w:tcPr>
          <w:p w14:paraId="53A29456" w14:textId="77777777" w:rsidR="005E2111" w:rsidRDefault="005E2111" w:rsidP="005E2111">
            <w:pPr>
              <w:pStyle w:val="Title"/>
              <w:spacing w:before="0" w:after="60" w:line="60" w:lineRule="atLeast"/>
              <w:rPr>
                <w:rFonts w:cs="Arial"/>
                <w:b w:val="0"/>
                <w:sz w:val="20"/>
                <w:szCs w:val="20"/>
              </w:rPr>
            </w:pPr>
          </w:p>
        </w:tc>
      </w:tr>
      <w:tr w:rsidR="005E2111" w:rsidRPr="00DC513F" w14:paraId="39629937" w14:textId="77777777" w:rsidTr="00506B12">
        <w:tc>
          <w:tcPr>
            <w:tcW w:w="1964" w:type="dxa"/>
            <w:vAlign w:val="center"/>
          </w:tcPr>
          <w:p w14:paraId="66922F92" w14:textId="5E4E1306"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137E050" w14:textId="743CAA3D"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7A52299" w14:textId="565BD6ED"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52D10A4" w14:textId="1C512A2D"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University Hospitals Coventry &amp; Warwickshire NHS FT</w:t>
            </w:r>
          </w:p>
        </w:tc>
        <w:tc>
          <w:tcPr>
            <w:tcW w:w="1195" w:type="dxa"/>
            <w:vAlign w:val="center"/>
          </w:tcPr>
          <w:p w14:paraId="2CE41AE0" w14:textId="70CBBF49"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45E7DF2A" w14:textId="53764389"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6B69154A" w14:textId="77777777" w:rsidR="005E2111" w:rsidRDefault="005E2111" w:rsidP="005E2111">
            <w:pPr>
              <w:pStyle w:val="Title"/>
              <w:spacing w:before="0" w:after="60" w:line="60" w:lineRule="atLeast"/>
              <w:rPr>
                <w:rFonts w:cs="Arial"/>
                <w:b w:val="0"/>
                <w:sz w:val="20"/>
                <w:szCs w:val="20"/>
              </w:rPr>
            </w:pPr>
          </w:p>
        </w:tc>
      </w:tr>
      <w:tr w:rsidR="005E2111" w:rsidRPr="00DC513F" w14:paraId="0FA6F27B" w14:textId="77777777" w:rsidTr="00506B12">
        <w:tc>
          <w:tcPr>
            <w:tcW w:w="1964" w:type="dxa"/>
            <w:vAlign w:val="center"/>
          </w:tcPr>
          <w:p w14:paraId="169CAB06" w14:textId="7B09CDE3"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1359C911" w14:textId="422C659E"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6835A61" w14:textId="3C432475"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282F26D6" w14:textId="76DA6FF9"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Coventry &amp; Warwickshire Partnership NHS Trust Mass Vaccination Hub</w:t>
            </w:r>
          </w:p>
        </w:tc>
        <w:tc>
          <w:tcPr>
            <w:tcW w:w="1195" w:type="dxa"/>
            <w:vAlign w:val="center"/>
          </w:tcPr>
          <w:p w14:paraId="33F1B34A" w14:textId="35068AA2" w:rsidR="005E2111" w:rsidRDefault="005E2111" w:rsidP="005E2111">
            <w:pPr>
              <w:pStyle w:val="Title"/>
              <w:spacing w:before="0" w:after="60" w:line="60" w:lineRule="atLeast"/>
              <w:rPr>
                <w:rFonts w:cs="Arial"/>
                <w:b w:val="0"/>
                <w:sz w:val="20"/>
                <w:szCs w:val="20"/>
              </w:rPr>
            </w:pPr>
            <w:r>
              <w:rPr>
                <w:rFonts w:cs="Arial"/>
                <w:b w:val="0"/>
                <w:sz w:val="20"/>
                <w:szCs w:val="20"/>
              </w:rPr>
              <w:t>Jan 2021</w:t>
            </w:r>
          </w:p>
        </w:tc>
        <w:tc>
          <w:tcPr>
            <w:tcW w:w="1266" w:type="dxa"/>
          </w:tcPr>
          <w:p w14:paraId="5A77E5AA" w14:textId="57014756"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44B2850C" w14:textId="77777777" w:rsidR="005E2111" w:rsidRDefault="005E2111" w:rsidP="005E2111">
            <w:pPr>
              <w:pStyle w:val="Title"/>
              <w:spacing w:before="0" w:after="60" w:line="60" w:lineRule="atLeast"/>
              <w:rPr>
                <w:rFonts w:cs="Arial"/>
                <w:b w:val="0"/>
                <w:sz w:val="20"/>
                <w:szCs w:val="20"/>
              </w:rPr>
            </w:pPr>
          </w:p>
        </w:tc>
      </w:tr>
      <w:tr w:rsidR="005E2111" w:rsidRPr="00DC513F" w14:paraId="457DB63C" w14:textId="77777777" w:rsidTr="00506B12">
        <w:tc>
          <w:tcPr>
            <w:tcW w:w="1964" w:type="dxa"/>
            <w:vAlign w:val="center"/>
          </w:tcPr>
          <w:p w14:paraId="12B1195A" w14:textId="671A89F4" w:rsidR="005E2111" w:rsidRPr="002F0808" w:rsidRDefault="005E2111" w:rsidP="005E2111">
            <w:pPr>
              <w:pStyle w:val="Title"/>
              <w:spacing w:before="0" w:after="60" w:line="60" w:lineRule="atLeast"/>
              <w:jc w:val="left"/>
              <w:rPr>
                <w:rFonts w:cs="Arial"/>
                <w:b w:val="0"/>
                <w:color w:val="000000"/>
                <w:sz w:val="20"/>
                <w:szCs w:val="20"/>
              </w:rPr>
            </w:pPr>
            <w:r w:rsidRPr="002F0808">
              <w:rPr>
                <w:rFonts w:cs="Arial"/>
                <w:b w:val="0"/>
                <w:color w:val="000000"/>
                <w:sz w:val="20"/>
                <w:szCs w:val="20"/>
              </w:rPr>
              <w:t>Julie Clatworthy</w:t>
            </w:r>
          </w:p>
        </w:tc>
        <w:tc>
          <w:tcPr>
            <w:tcW w:w="1129" w:type="dxa"/>
            <w:vAlign w:val="center"/>
          </w:tcPr>
          <w:p w14:paraId="2F263BCE" w14:textId="002B3C12" w:rsidR="005E2111" w:rsidRPr="002F0808" w:rsidRDefault="005E2111" w:rsidP="005E211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8D12AD2" w14:textId="15AC3DA2" w:rsidR="005E2111" w:rsidRPr="002F0808" w:rsidRDefault="005E2111" w:rsidP="005E2111">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3B64A417" w14:textId="0BC52116" w:rsidR="005E2111" w:rsidRDefault="005E2111" w:rsidP="005E2111">
            <w:pPr>
              <w:pStyle w:val="Title"/>
              <w:spacing w:before="0" w:after="60" w:line="60" w:lineRule="atLeast"/>
              <w:jc w:val="left"/>
              <w:rPr>
                <w:rFonts w:cs="Arial"/>
                <w:b w:val="0"/>
                <w:sz w:val="20"/>
                <w:szCs w:val="20"/>
              </w:rPr>
            </w:pPr>
            <w:r w:rsidRPr="007F155A">
              <w:rPr>
                <w:rFonts w:cs="Arial"/>
                <w:b w:val="0"/>
                <w:sz w:val="20"/>
                <w:szCs w:val="20"/>
              </w:rPr>
              <w:t>Covid vaccination Nurse, South Warwickshire GP Federation</w:t>
            </w:r>
          </w:p>
        </w:tc>
        <w:tc>
          <w:tcPr>
            <w:tcW w:w="1195" w:type="dxa"/>
            <w:vAlign w:val="center"/>
          </w:tcPr>
          <w:p w14:paraId="1EF7CC1E" w14:textId="2492F170" w:rsidR="005E2111" w:rsidRDefault="005E2111" w:rsidP="005E2111">
            <w:pPr>
              <w:pStyle w:val="Title"/>
              <w:spacing w:before="0" w:after="60" w:line="60" w:lineRule="atLeast"/>
              <w:rPr>
                <w:rFonts w:cs="Arial"/>
                <w:b w:val="0"/>
                <w:sz w:val="20"/>
                <w:szCs w:val="20"/>
              </w:rPr>
            </w:pPr>
            <w:r>
              <w:rPr>
                <w:rFonts w:cs="Arial"/>
                <w:b w:val="0"/>
                <w:sz w:val="20"/>
                <w:szCs w:val="20"/>
              </w:rPr>
              <w:t>Dec 2020</w:t>
            </w:r>
          </w:p>
        </w:tc>
        <w:tc>
          <w:tcPr>
            <w:tcW w:w="1266" w:type="dxa"/>
          </w:tcPr>
          <w:p w14:paraId="235E527F" w14:textId="3445144F" w:rsidR="005E2111" w:rsidRPr="00E217A4" w:rsidRDefault="005E2111" w:rsidP="005E2111">
            <w:pPr>
              <w:pStyle w:val="Title"/>
              <w:spacing w:before="0" w:after="60" w:line="60" w:lineRule="atLeast"/>
              <w:rPr>
                <w:rFonts w:cs="Arial"/>
                <w:b w:val="0"/>
                <w:color w:val="000000" w:themeColor="text1"/>
                <w:sz w:val="20"/>
                <w:szCs w:val="20"/>
              </w:rPr>
            </w:pPr>
            <w:r w:rsidRPr="002361B5">
              <w:rPr>
                <w:rFonts w:cs="Arial"/>
                <w:b w:val="0"/>
                <w:color w:val="000000" w:themeColor="text1"/>
                <w:sz w:val="20"/>
                <w:szCs w:val="20"/>
              </w:rPr>
              <w:t>May 2021</w:t>
            </w:r>
          </w:p>
        </w:tc>
        <w:tc>
          <w:tcPr>
            <w:tcW w:w="1028" w:type="dxa"/>
          </w:tcPr>
          <w:p w14:paraId="748FA36E" w14:textId="77777777" w:rsidR="005E2111" w:rsidRDefault="005E2111" w:rsidP="005E2111">
            <w:pPr>
              <w:pStyle w:val="Title"/>
              <w:spacing w:before="0" w:after="60" w:line="60" w:lineRule="atLeast"/>
              <w:rPr>
                <w:rFonts w:cs="Arial"/>
                <w:b w:val="0"/>
                <w:sz w:val="20"/>
                <w:szCs w:val="20"/>
              </w:rPr>
            </w:pPr>
          </w:p>
        </w:tc>
      </w:tr>
      <w:tr w:rsidR="004B00A1" w:rsidRPr="00DC513F" w14:paraId="3F3AD4D4" w14:textId="77777777" w:rsidTr="00D727A7">
        <w:tc>
          <w:tcPr>
            <w:tcW w:w="1964" w:type="dxa"/>
            <w:vAlign w:val="center"/>
          </w:tcPr>
          <w:p w14:paraId="623E7160" w14:textId="4E9D766A"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Julie Clatworthy</w:t>
            </w:r>
          </w:p>
        </w:tc>
        <w:tc>
          <w:tcPr>
            <w:tcW w:w="1129" w:type="dxa"/>
            <w:vAlign w:val="center"/>
          </w:tcPr>
          <w:p w14:paraId="109056FB" w14:textId="4C6B98AA"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C658C44" w14:textId="590B1951"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vAlign w:val="center"/>
          </w:tcPr>
          <w:p w14:paraId="2EC2BF35" w14:textId="2AC9EF5A" w:rsidR="004B00A1" w:rsidRPr="002F0808" w:rsidRDefault="00C31289" w:rsidP="004B00A1">
            <w:pPr>
              <w:pStyle w:val="Title"/>
              <w:spacing w:before="0" w:after="60" w:line="60" w:lineRule="atLeast"/>
              <w:jc w:val="left"/>
              <w:rPr>
                <w:rFonts w:cs="Arial"/>
                <w:b w:val="0"/>
                <w:sz w:val="20"/>
                <w:szCs w:val="20"/>
              </w:rPr>
            </w:pPr>
            <w:r>
              <w:rPr>
                <w:rFonts w:cs="Arial"/>
                <w:b w:val="0"/>
                <w:sz w:val="20"/>
                <w:szCs w:val="20"/>
              </w:rPr>
              <w:t>Nil</w:t>
            </w:r>
          </w:p>
        </w:tc>
        <w:tc>
          <w:tcPr>
            <w:tcW w:w="1195" w:type="dxa"/>
            <w:vAlign w:val="center"/>
          </w:tcPr>
          <w:p w14:paraId="002E1811" w14:textId="76AC4A2C"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c>
          <w:tcPr>
            <w:tcW w:w="1266" w:type="dxa"/>
            <w:vAlign w:val="center"/>
          </w:tcPr>
          <w:p w14:paraId="035E066B" w14:textId="72EADCC0" w:rsidR="004B00A1" w:rsidRPr="002F0808" w:rsidRDefault="00E217A4" w:rsidP="004B00A1">
            <w:pPr>
              <w:pStyle w:val="Title"/>
              <w:spacing w:before="0" w:after="60" w:line="60" w:lineRule="atLeast"/>
              <w:rPr>
                <w:rFonts w:cs="Arial"/>
                <w:b w:val="0"/>
                <w:sz w:val="20"/>
                <w:szCs w:val="20"/>
              </w:rPr>
            </w:pPr>
            <w:r w:rsidRPr="00E217A4">
              <w:rPr>
                <w:rFonts w:cs="Arial"/>
                <w:b w:val="0"/>
                <w:color w:val="000000" w:themeColor="text1"/>
                <w:sz w:val="20"/>
                <w:szCs w:val="20"/>
              </w:rPr>
              <w:t>Nov 2020</w:t>
            </w:r>
          </w:p>
        </w:tc>
        <w:tc>
          <w:tcPr>
            <w:tcW w:w="1028" w:type="dxa"/>
          </w:tcPr>
          <w:p w14:paraId="4928D9DD" w14:textId="71314398" w:rsidR="004B00A1" w:rsidRPr="002F0808" w:rsidRDefault="00C31289" w:rsidP="004B00A1">
            <w:pPr>
              <w:pStyle w:val="Title"/>
              <w:spacing w:before="0" w:after="60" w:line="60" w:lineRule="atLeast"/>
              <w:rPr>
                <w:rFonts w:cs="Arial"/>
                <w:b w:val="0"/>
                <w:sz w:val="20"/>
                <w:szCs w:val="20"/>
              </w:rPr>
            </w:pPr>
            <w:r>
              <w:rPr>
                <w:rFonts w:cs="Arial"/>
                <w:b w:val="0"/>
                <w:sz w:val="20"/>
                <w:szCs w:val="20"/>
              </w:rPr>
              <w:t>NA</w:t>
            </w:r>
          </w:p>
        </w:tc>
      </w:tr>
      <w:tr w:rsidR="004B00A1" w:rsidRPr="00DC513F" w14:paraId="1C2B13AA" w14:textId="77777777" w:rsidTr="00D727A7">
        <w:tc>
          <w:tcPr>
            <w:tcW w:w="1964" w:type="dxa"/>
            <w:vAlign w:val="center"/>
          </w:tcPr>
          <w:p w14:paraId="00DEAB4C" w14:textId="34C54482" w:rsidR="004B00A1" w:rsidRPr="002F0808" w:rsidRDefault="004B00A1" w:rsidP="004B00A1">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95E308A" w14:textId="56CC7EB5"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9053D" w14:textId="0E95EB7C" w:rsidR="004B00A1" w:rsidRPr="002F0808" w:rsidRDefault="00F77734" w:rsidP="004B00A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6CAB1C8" w14:textId="5D3AA67E" w:rsidR="004B00A1" w:rsidRPr="002F0808" w:rsidRDefault="004B00A1" w:rsidP="004B00A1">
            <w:pPr>
              <w:pStyle w:val="Title"/>
              <w:spacing w:before="0" w:after="60" w:line="60" w:lineRule="atLeast"/>
              <w:jc w:val="left"/>
              <w:rPr>
                <w:rFonts w:cs="Arial"/>
                <w:b w:val="0"/>
                <w:sz w:val="20"/>
                <w:szCs w:val="20"/>
              </w:rPr>
            </w:pPr>
            <w:r w:rsidRPr="002F0808">
              <w:rPr>
                <w:rFonts w:cs="Arial"/>
                <w:b w:val="0"/>
                <w:sz w:val="20"/>
                <w:szCs w:val="20"/>
              </w:rPr>
              <w:t>Private practice as a Family Therapist</w:t>
            </w:r>
          </w:p>
        </w:tc>
        <w:tc>
          <w:tcPr>
            <w:tcW w:w="1195" w:type="dxa"/>
          </w:tcPr>
          <w:p w14:paraId="7912F71B" w14:textId="2E1210A8"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679EC283" w14:textId="3934A1CD" w:rsidR="004B00A1" w:rsidRPr="002F0808" w:rsidRDefault="00F77734" w:rsidP="004B00A1">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0991798" w14:textId="0E14E3DE" w:rsidR="004B00A1" w:rsidRPr="002F0808" w:rsidRDefault="004B00A1" w:rsidP="004B00A1">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C0DB51A" w14:textId="77777777" w:rsidTr="00D727A7">
        <w:tc>
          <w:tcPr>
            <w:tcW w:w="1964" w:type="dxa"/>
            <w:vAlign w:val="center"/>
          </w:tcPr>
          <w:p w14:paraId="5CDE5494" w14:textId="06E55A04"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585F987E" w14:textId="310828C1"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69F4BC" w14:textId="53E55776"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9DEBDC5" w14:textId="527686BA"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the Institute of Family Therapy (IFT)</w:t>
            </w:r>
          </w:p>
        </w:tc>
        <w:tc>
          <w:tcPr>
            <w:tcW w:w="1195" w:type="dxa"/>
          </w:tcPr>
          <w:p w14:paraId="4122F081" w14:textId="281B6790"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2016</w:t>
            </w:r>
          </w:p>
        </w:tc>
        <w:tc>
          <w:tcPr>
            <w:tcW w:w="1266" w:type="dxa"/>
          </w:tcPr>
          <w:p w14:paraId="747158B5" w14:textId="083FB94C"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3B64FB69" w14:textId="3E60B88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0260325F" w14:textId="77777777" w:rsidTr="00D727A7">
        <w:tc>
          <w:tcPr>
            <w:tcW w:w="1964" w:type="dxa"/>
            <w:vAlign w:val="center"/>
          </w:tcPr>
          <w:p w14:paraId="1395F9C6" w14:textId="6D8787AD"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7B9BCEEF" w14:textId="2110390D"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5E94E5" w14:textId="2059250F"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E82E895" w14:textId="1F95171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lang w:val="en-US"/>
              </w:rPr>
              <w:t>Trustee for a local New Testament Church of God (</w:t>
            </w:r>
            <w:proofErr w:type="spellStart"/>
            <w:r w:rsidRPr="002F0808">
              <w:rPr>
                <w:rFonts w:cs="Arial"/>
                <w:b w:val="0"/>
                <w:sz w:val="20"/>
                <w:szCs w:val="20"/>
                <w:lang w:val="en-US"/>
              </w:rPr>
              <w:t>NTCoG</w:t>
            </w:r>
            <w:proofErr w:type="spellEnd"/>
            <w:r w:rsidRPr="002F0808">
              <w:rPr>
                <w:rFonts w:cs="Arial"/>
                <w:b w:val="0"/>
                <w:sz w:val="20"/>
                <w:szCs w:val="20"/>
                <w:lang w:val="en-US"/>
              </w:rPr>
              <w:t>)</w:t>
            </w:r>
          </w:p>
        </w:tc>
        <w:tc>
          <w:tcPr>
            <w:tcW w:w="1195" w:type="dxa"/>
          </w:tcPr>
          <w:p w14:paraId="7F21A2B2" w14:textId="35A3E90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lang w:val="en-US"/>
              </w:rPr>
              <w:t>2010</w:t>
            </w:r>
          </w:p>
        </w:tc>
        <w:tc>
          <w:tcPr>
            <w:tcW w:w="1266" w:type="dxa"/>
          </w:tcPr>
          <w:p w14:paraId="486B8F8F" w14:textId="0FB43B4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616F3564" w14:textId="6C30A928"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CB7176" w:rsidRPr="00DC513F" w14:paraId="220D9BC8" w14:textId="77777777" w:rsidTr="00D727A7">
        <w:tc>
          <w:tcPr>
            <w:tcW w:w="1964" w:type="dxa"/>
            <w:vAlign w:val="center"/>
          </w:tcPr>
          <w:p w14:paraId="2154B35C" w14:textId="7E1356B5" w:rsidR="00CB7176" w:rsidRPr="002F0808" w:rsidRDefault="00CB7176" w:rsidP="00CB7176">
            <w:pPr>
              <w:pStyle w:val="Title"/>
              <w:spacing w:before="0" w:after="60" w:line="60" w:lineRule="atLeast"/>
              <w:jc w:val="left"/>
              <w:rPr>
                <w:rFonts w:cs="Arial"/>
                <w:b w:val="0"/>
                <w:sz w:val="20"/>
                <w:szCs w:val="20"/>
              </w:rPr>
            </w:pPr>
            <w:r w:rsidRPr="002F0808">
              <w:rPr>
                <w:rFonts w:cs="Arial"/>
                <w:b w:val="0"/>
                <w:color w:val="000000"/>
                <w:sz w:val="20"/>
                <w:szCs w:val="20"/>
              </w:rPr>
              <w:t>Phillip Dick</w:t>
            </w:r>
          </w:p>
        </w:tc>
        <w:tc>
          <w:tcPr>
            <w:tcW w:w="1129" w:type="dxa"/>
            <w:vAlign w:val="center"/>
          </w:tcPr>
          <w:p w14:paraId="49718CAA" w14:textId="06695F66"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2E3119" w14:textId="415CF9C9"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B1E4FAC" w14:textId="21D65307" w:rsidR="00CB7176" w:rsidRPr="002F0808" w:rsidRDefault="00CB7176" w:rsidP="00CB7176">
            <w:pPr>
              <w:pStyle w:val="Title"/>
              <w:spacing w:before="0" w:after="60" w:line="60" w:lineRule="atLeast"/>
              <w:jc w:val="left"/>
              <w:rPr>
                <w:rFonts w:cs="Arial"/>
                <w:b w:val="0"/>
                <w:sz w:val="20"/>
                <w:szCs w:val="20"/>
              </w:rPr>
            </w:pPr>
            <w:r w:rsidRPr="002F0808">
              <w:rPr>
                <w:rFonts w:cs="Arial"/>
                <w:b w:val="0"/>
                <w:sz w:val="20"/>
                <w:szCs w:val="20"/>
              </w:rPr>
              <w:t>Manager of a Liaison Psychiatry Service, West London NHS Trust</w:t>
            </w:r>
          </w:p>
        </w:tc>
        <w:tc>
          <w:tcPr>
            <w:tcW w:w="1195" w:type="dxa"/>
          </w:tcPr>
          <w:p w14:paraId="74E326D0" w14:textId="363BF1CF"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4954F5A5" w14:textId="1053D6A3"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Jan 2020</w:t>
            </w:r>
          </w:p>
        </w:tc>
        <w:tc>
          <w:tcPr>
            <w:tcW w:w="1028" w:type="dxa"/>
          </w:tcPr>
          <w:p w14:paraId="5B608CFD" w14:textId="34B869DE" w:rsidR="00CB7176" w:rsidRPr="002F0808" w:rsidRDefault="00CB7176" w:rsidP="00CB7176">
            <w:pPr>
              <w:pStyle w:val="Title"/>
              <w:spacing w:before="0" w:after="60" w:line="60" w:lineRule="atLeast"/>
              <w:rPr>
                <w:rFonts w:cs="Arial"/>
                <w:b w:val="0"/>
                <w:sz w:val="20"/>
                <w:szCs w:val="20"/>
              </w:rPr>
            </w:pPr>
            <w:r w:rsidRPr="002F0808">
              <w:rPr>
                <w:rFonts w:cs="Arial"/>
                <w:b w:val="0"/>
                <w:sz w:val="20"/>
                <w:szCs w:val="20"/>
              </w:rPr>
              <w:t>On-going</w:t>
            </w:r>
          </w:p>
        </w:tc>
      </w:tr>
      <w:tr w:rsidR="009F0C55" w:rsidRPr="00DC513F" w14:paraId="14D91B9E" w14:textId="77777777" w:rsidTr="00D727A7">
        <w:tc>
          <w:tcPr>
            <w:tcW w:w="1964" w:type="dxa"/>
            <w:vAlign w:val="center"/>
          </w:tcPr>
          <w:p w14:paraId="15EAA8E4" w14:textId="18ED6E7C"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665E0060" w14:textId="137D7D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F416301" w14:textId="665994D4"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A7FE811" w14:textId="680C336A"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27F6B1B0" w14:textId="371D666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0B7ACA" w14:textId="721A65A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97266A8" w14:textId="4BA7B795"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5778DBBC" w14:textId="77777777" w:rsidTr="00D727A7">
        <w:tc>
          <w:tcPr>
            <w:tcW w:w="1964" w:type="dxa"/>
            <w:vAlign w:val="center"/>
          </w:tcPr>
          <w:p w14:paraId="075CD67B" w14:textId="1432558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F9CD05A" w14:textId="5055F8C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DF1D1DC" w14:textId="15AF742A"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0C8B23" w14:textId="7C3AB34E"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 xml:space="preserve">Leader in Girl Guiding and Scouts </w:t>
            </w:r>
          </w:p>
        </w:tc>
        <w:tc>
          <w:tcPr>
            <w:tcW w:w="1195" w:type="dxa"/>
          </w:tcPr>
          <w:p w14:paraId="2942899E" w14:textId="72FDB1EA"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78A64C4F" w14:textId="014849C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ECA71B4" w14:textId="099F6482"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4ED9497B" w14:textId="77777777" w:rsidTr="00D727A7">
        <w:tc>
          <w:tcPr>
            <w:tcW w:w="1964" w:type="dxa"/>
            <w:vAlign w:val="center"/>
          </w:tcPr>
          <w:p w14:paraId="51FEB5A9" w14:textId="6D516178"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lastRenderedPageBreak/>
              <w:t>Allison Duggal</w:t>
            </w:r>
          </w:p>
        </w:tc>
        <w:tc>
          <w:tcPr>
            <w:tcW w:w="1129" w:type="dxa"/>
            <w:vAlign w:val="center"/>
          </w:tcPr>
          <w:p w14:paraId="338BECF6" w14:textId="0D3666F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A0E67AB" w14:textId="07083F5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5ABDDD8" w14:textId="42DF8480"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Council member for the Association of Directors of Public Health</w:t>
            </w:r>
          </w:p>
        </w:tc>
        <w:tc>
          <w:tcPr>
            <w:tcW w:w="1195" w:type="dxa"/>
          </w:tcPr>
          <w:p w14:paraId="1D6A6F54" w14:textId="13EB01F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173DA469" w14:textId="4D42E41B"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2D92125" w14:textId="39B6FD94"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9F0C55" w:rsidRPr="00DC513F" w14:paraId="3A6BDFB8" w14:textId="77777777" w:rsidTr="00D727A7">
        <w:tc>
          <w:tcPr>
            <w:tcW w:w="1964" w:type="dxa"/>
            <w:vAlign w:val="center"/>
          </w:tcPr>
          <w:p w14:paraId="48BCCBF3" w14:textId="15F8C890" w:rsidR="009F0C55" w:rsidRPr="002F0808" w:rsidRDefault="009F0C55" w:rsidP="009F0C55">
            <w:pPr>
              <w:pStyle w:val="Title"/>
              <w:spacing w:before="0" w:after="60" w:line="60" w:lineRule="atLeast"/>
              <w:jc w:val="left"/>
              <w:rPr>
                <w:rFonts w:cs="Arial"/>
                <w:b w:val="0"/>
                <w:sz w:val="20"/>
                <w:szCs w:val="20"/>
              </w:rPr>
            </w:pPr>
            <w:r w:rsidRPr="002F0808">
              <w:rPr>
                <w:rFonts w:cs="Arial"/>
                <w:b w:val="0"/>
                <w:color w:val="000000"/>
                <w:sz w:val="20"/>
                <w:szCs w:val="20"/>
              </w:rPr>
              <w:t>Allison Duggal</w:t>
            </w:r>
          </w:p>
        </w:tc>
        <w:tc>
          <w:tcPr>
            <w:tcW w:w="1129" w:type="dxa"/>
            <w:vAlign w:val="center"/>
          </w:tcPr>
          <w:p w14:paraId="0DE91733" w14:textId="7B1864FF"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22BC4E9" w14:textId="62736691"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42E0021" w14:textId="3C2AEDFC" w:rsidR="009F0C55" w:rsidRPr="002F0808" w:rsidRDefault="009F0C55" w:rsidP="009F0C55">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3C7B188" w14:textId="55F8A081"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EF26314" w14:textId="1A35BBF9"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63CFEAB4" w14:textId="3E326B66" w:rsidR="009F0C55" w:rsidRPr="002F0808" w:rsidRDefault="009F0C55" w:rsidP="009F0C55">
            <w:pPr>
              <w:pStyle w:val="Title"/>
              <w:spacing w:before="0" w:after="60" w:line="60" w:lineRule="atLeast"/>
              <w:rPr>
                <w:rFonts w:cs="Arial"/>
                <w:b w:val="0"/>
                <w:sz w:val="20"/>
                <w:szCs w:val="20"/>
              </w:rPr>
            </w:pPr>
            <w:r w:rsidRPr="002F0808">
              <w:rPr>
                <w:rFonts w:cs="Arial"/>
                <w:b w:val="0"/>
                <w:sz w:val="20"/>
                <w:szCs w:val="20"/>
              </w:rPr>
              <w:t>NA</w:t>
            </w:r>
          </w:p>
        </w:tc>
      </w:tr>
      <w:tr w:rsidR="00D65F58" w:rsidRPr="00DC513F" w14:paraId="34335A78" w14:textId="77777777" w:rsidTr="00D727A7">
        <w:tc>
          <w:tcPr>
            <w:tcW w:w="1964" w:type="dxa"/>
          </w:tcPr>
          <w:p w14:paraId="7B3523EE" w14:textId="3B0BA3A5" w:rsidR="00D65F58" w:rsidRPr="00D65F58" w:rsidRDefault="00D65F58" w:rsidP="00D65F58">
            <w:pPr>
              <w:pStyle w:val="Title"/>
              <w:spacing w:before="0" w:after="60" w:line="60" w:lineRule="atLeast"/>
              <w:jc w:val="left"/>
              <w:rPr>
                <w:rFonts w:cs="Arial"/>
                <w:b w:val="0"/>
                <w:bCs w:val="0"/>
                <w:sz w:val="20"/>
                <w:szCs w:val="20"/>
              </w:rPr>
            </w:pPr>
            <w:r w:rsidRPr="00D65F58">
              <w:rPr>
                <w:rFonts w:cs="Arial"/>
                <w:b w:val="0"/>
                <w:bCs w:val="0"/>
                <w:sz w:val="20"/>
                <w:szCs w:val="20"/>
              </w:rPr>
              <w:t>Nadim Fazlani</w:t>
            </w:r>
          </w:p>
        </w:tc>
        <w:tc>
          <w:tcPr>
            <w:tcW w:w="1129" w:type="dxa"/>
          </w:tcPr>
          <w:p w14:paraId="40B05381" w14:textId="4891C430" w:rsidR="00D65F58" w:rsidRPr="00D65F58" w:rsidRDefault="00D65F58" w:rsidP="00D65F58">
            <w:pPr>
              <w:pStyle w:val="Title"/>
              <w:spacing w:before="0" w:after="60" w:line="60" w:lineRule="atLeast"/>
              <w:rPr>
                <w:rFonts w:cs="Arial"/>
                <w:b w:val="0"/>
                <w:bCs w:val="0"/>
                <w:sz w:val="20"/>
                <w:szCs w:val="20"/>
              </w:rPr>
            </w:pPr>
            <w:r w:rsidRPr="00D65F58">
              <w:rPr>
                <w:rFonts w:cs="Arial"/>
                <w:b w:val="0"/>
                <w:bCs w:val="0"/>
                <w:sz w:val="20"/>
                <w:szCs w:val="20"/>
              </w:rPr>
              <w:t>Standing member</w:t>
            </w:r>
          </w:p>
        </w:tc>
        <w:tc>
          <w:tcPr>
            <w:tcW w:w="2621" w:type="dxa"/>
          </w:tcPr>
          <w:p w14:paraId="47804106" w14:textId="1B2037B6"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Direct - financial</w:t>
            </w:r>
          </w:p>
        </w:tc>
        <w:tc>
          <w:tcPr>
            <w:tcW w:w="6248" w:type="dxa"/>
          </w:tcPr>
          <w:p w14:paraId="1E4B4FC2" w14:textId="124BB7AE" w:rsidR="00D65F58" w:rsidRPr="002F0808" w:rsidRDefault="00D65F58" w:rsidP="00D65F58">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4A3F9161" w14:textId="4CB14E36"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c>
          <w:tcPr>
            <w:tcW w:w="1266" w:type="dxa"/>
          </w:tcPr>
          <w:p w14:paraId="03B91028" w14:textId="2C506FE5" w:rsidR="00D65F58" w:rsidRPr="0026429F" w:rsidRDefault="00A64E3B" w:rsidP="00D65F58">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6DAD80CE" w14:textId="1F175402" w:rsidR="00D65F58" w:rsidRPr="002F0808" w:rsidRDefault="00D65F58" w:rsidP="00D65F58">
            <w:pPr>
              <w:pStyle w:val="Title"/>
              <w:spacing w:before="0" w:after="60" w:line="60" w:lineRule="atLeast"/>
              <w:rPr>
                <w:rFonts w:cs="Arial"/>
                <w:b w:val="0"/>
                <w:sz w:val="20"/>
                <w:szCs w:val="20"/>
              </w:rPr>
            </w:pPr>
            <w:r>
              <w:rPr>
                <w:rFonts w:cs="Arial"/>
                <w:b w:val="0"/>
                <w:sz w:val="20"/>
                <w:szCs w:val="20"/>
              </w:rPr>
              <w:t>NA</w:t>
            </w:r>
          </w:p>
        </w:tc>
      </w:tr>
      <w:tr w:rsidR="00A64E3B" w:rsidRPr="00DC513F" w14:paraId="4A3BCD8F" w14:textId="77777777" w:rsidTr="00D727A7">
        <w:tc>
          <w:tcPr>
            <w:tcW w:w="1964" w:type="dxa"/>
          </w:tcPr>
          <w:p w14:paraId="35619287" w14:textId="2023FB39"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7B3F1883" w14:textId="1F697102"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3E9C40C4" w14:textId="3E060587" w:rsidR="00A64E3B" w:rsidRPr="002F0808" w:rsidRDefault="00A64E3B" w:rsidP="00A64E3B">
            <w:pPr>
              <w:pStyle w:val="Title"/>
              <w:spacing w:before="0" w:after="60" w:line="60" w:lineRule="atLeast"/>
              <w:jc w:val="left"/>
              <w:rPr>
                <w:rFonts w:cs="Arial"/>
                <w:b w:val="0"/>
                <w:sz w:val="20"/>
                <w:szCs w:val="20"/>
              </w:rPr>
            </w:pPr>
            <w:r w:rsidRPr="00072C88">
              <w:rPr>
                <w:rFonts w:cs="Arial"/>
                <w:b w:val="0"/>
                <w:sz w:val="20"/>
                <w:szCs w:val="20"/>
              </w:rPr>
              <w:t>Direct - Non-financial professional and personal interests</w:t>
            </w:r>
          </w:p>
        </w:tc>
        <w:tc>
          <w:tcPr>
            <w:tcW w:w="6248" w:type="dxa"/>
          </w:tcPr>
          <w:p w14:paraId="0B6D7DB1" w14:textId="1D7F3437"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027BA4A7" w14:textId="5D186781"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5C685ABB" w14:textId="70772090"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2A6D9D64" w14:textId="2CE2FC64"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A64E3B" w:rsidRPr="00DC513F" w14:paraId="0DC9572A" w14:textId="77777777" w:rsidTr="00D727A7">
        <w:tc>
          <w:tcPr>
            <w:tcW w:w="1964" w:type="dxa"/>
          </w:tcPr>
          <w:p w14:paraId="2A64215D" w14:textId="2B210F27" w:rsidR="00A64E3B" w:rsidRPr="002F0808" w:rsidRDefault="00A64E3B" w:rsidP="00A64E3B">
            <w:pPr>
              <w:pStyle w:val="Title"/>
              <w:spacing w:before="0" w:after="60" w:line="60" w:lineRule="atLeast"/>
              <w:jc w:val="left"/>
              <w:rPr>
                <w:rFonts w:cs="Arial"/>
                <w:b w:val="0"/>
                <w:sz w:val="20"/>
                <w:szCs w:val="20"/>
              </w:rPr>
            </w:pPr>
            <w:r w:rsidRPr="00D65F58">
              <w:rPr>
                <w:rFonts w:cs="Arial"/>
                <w:b w:val="0"/>
                <w:bCs w:val="0"/>
                <w:sz w:val="20"/>
                <w:szCs w:val="20"/>
              </w:rPr>
              <w:t>Nadim Fazlani</w:t>
            </w:r>
          </w:p>
        </w:tc>
        <w:tc>
          <w:tcPr>
            <w:tcW w:w="1129" w:type="dxa"/>
          </w:tcPr>
          <w:p w14:paraId="5E60BB89" w14:textId="2E4F1234" w:rsidR="00A64E3B" w:rsidRPr="002F0808" w:rsidRDefault="00A64E3B" w:rsidP="00A64E3B">
            <w:pPr>
              <w:pStyle w:val="Title"/>
              <w:spacing w:before="0" w:after="60" w:line="60" w:lineRule="atLeast"/>
              <w:rPr>
                <w:rFonts w:cs="Arial"/>
                <w:b w:val="0"/>
                <w:sz w:val="20"/>
                <w:szCs w:val="20"/>
              </w:rPr>
            </w:pPr>
            <w:r w:rsidRPr="00D65F58">
              <w:rPr>
                <w:rFonts w:cs="Arial"/>
                <w:b w:val="0"/>
                <w:bCs w:val="0"/>
                <w:sz w:val="20"/>
                <w:szCs w:val="20"/>
              </w:rPr>
              <w:t>Standing member</w:t>
            </w:r>
          </w:p>
        </w:tc>
        <w:tc>
          <w:tcPr>
            <w:tcW w:w="2621" w:type="dxa"/>
          </w:tcPr>
          <w:p w14:paraId="40074CF0" w14:textId="080EDFAB"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Indirect</w:t>
            </w:r>
          </w:p>
        </w:tc>
        <w:tc>
          <w:tcPr>
            <w:tcW w:w="6248" w:type="dxa"/>
          </w:tcPr>
          <w:p w14:paraId="731F68AE" w14:textId="3A955DEC" w:rsidR="00A64E3B" w:rsidRPr="002F0808" w:rsidRDefault="00A64E3B" w:rsidP="00A64E3B">
            <w:pPr>
              <w:pStyle w:val="Title"/>
              <w:spacing w:before="0" w:after="60" w:line="60" w:lineRule="atLeast"/>
              <w:jc w:val="left"/>
              <w:rPr>
                <w:rFonts w:cs="Arial"/>
                <w:b w:val="0"/>
                <w:sz w:val="20"/>
                <w:szCs w:val="20"/>
              </w:rPr>
            </w:pPr>
            <w:r>
              <w:rPr>
                <w:rFonts w:cs="Arial"/>
                <w:b w:val="0"/>
                <w:sz w:val="20"/>
                <w:szCs w:val="20"/>
              </w:rPr>
              <w:t>Nil</w:t>
            </w:r>
          </w:p>
        </w:tc>
        <w:tc>
          <w:tcPr>
            <w:tcW w:w="1195" w:type="dxa"/>
          </w:tcPr>
          <w:p w14:paraId="16FFBEB8" w14:textId="316D653D"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c>
          <w:tcPr>
            <w:tcW w:w="1266" w:type="dxa"/>
          </w:tcPr>
          <w:p w14:paraId="6C4454B6" w14:textId="25292A8D" w:rsidR="00A64E3B" w:rsidRPr="0026429F" w:rsidRDefault="00A64E3B" w:rsidP="00A64E3B">
            <w:pPr>
              <w:pStyle w:val="Title"/>
              <w:spacing w:before="0" w:after="60" w:line="60" w:lineRule="atLeast"/>
              <w:rPr>
                <w:rFonts w:cs="Arial"/>
                <w:b w:val="0"/>
                <w:color w:val="000000" w:themeColor="text1"/>
                <w:sz w:val="20"/>
                <w:szCs w:val="20"/>
              </w:rPr>
            </w:pPr>
            <w:r w:rsidRPr="0026429F">
              <w:rPr>
                <w:rFonts w:cs="Arial"/>
                <w:b w:val="0"/>
                <w:color w:val="000000" w:themeColor="text1"/>
                <w:sz w:val="20"/>
                <w:szCs w:val="20"/>
              </w:rPr>
              <w:t>Nov 2020</w:t>
            </w:r>
          </w:p>
        </w:tc>
        <w:tc>
          <w:tcPr>
            <w:tcW w:w="1028" w:type="dxa"/>
          </w:tcPr>
          <w:p w14:paraId="1472A8FB" w14:textId="67CB503F" w:rsidR="00A64E3B" w:rsidRPr="002F0808" w:rsidRDefault="00A64E3B" w:rsidP="00A64E3B">
            <w:pPr>
              <w:pStyle w:val="Title"/>
              <w:spacing w:before="0" w:after="60" w:line="60" w:lineRule="atLeast"/>
              <w:rPr>
                <w:rFonts w:cs="Arial"/>
                <w:b w:val="0"/>
                <w:sz w:val="20"/>
                <w:szCs w:val="20"/>
              </w:rPr>
            </w:pPr>
            <w:r>
              <w:rPr>
                <w:rFonts w:cs="Arial"/>
                <w:b w:val="0"/>
                <w:sz w:val="20"/>
                <w:szCs w:val="20"/>
              </w:rPr>
              <w:t>NA</w:t>
            </w:r>
          </w:p>
        </w:tc>
      </w:tr>
      <w:tr w:rsidR="00164BD1" w:rsidRPr="00DC513F" w14:paraId="6777D2C8" w14:textId="77777777" w:rsidTr="00D727A7">
        <w:tc>
          <w:tcPr>
            <w:tcW w:w="1964" w:type="dxa"/>
            <w:vAlign w:val="center"/>
          </w:tcPr>
          <w:p w14:paraId="4116523A" w14:textId="3D53555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05D4D0C" w14:textId="274EE24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616DE5" w14:textId="7E7E1830"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C1CE4C" w14:textId="5578465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at Dr Khan and Partners, Benfleet, Essex</w:t>
            </w:r>
          </w:p>
        </w:tc>
        <w:tc>
          <w:tcPr>
            <w:tcW w:w="1195" w:type="dxa"/>
          </w:tcPr>
          <w:p w14:paraId="201406DD" w14:textId="4274015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1995</w:t>
            </w:r>
          </w:p>
        </w:tc>
        <w:tc>
          <w:tcPr>
            <w:tcW w:w="1266" w:type="dxa"/>
          </w:tcPr>
          <w:p w14:paraId="3B580A2D" w14:textId="21844A2F" w:rsidR="00164BD1" w:rsidRPr="002F0808" w:rsidRDefault="0026429F" w:rsidP="00164BD1">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3B8B3B89" w14:textId="49EC58D1"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C39F508" w14:textId="77777777" w:rsidTr="00D727A7">
        <w:tc>
          <w:tcPr>
            <w:tcW w:w="1964" w:type="dxa"/>
            <w:vAlign w:val="center"/>
          </w:tcPr>
          <w:p w14:paraId="2AE804B7" w14:textId="7F9B6292"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209A844" w14:textId="184C772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788ECA0" w14:textId="0BABA10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AEAB19C" w14:textId="022F981C"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Trainer at Dr Khan and Partners, Benfleet, Essex</w:t>
            </w:r>
          </w:p>
        </w:tc>
        <w:tc>
          <w:tcPr>
            <w:tcW w:w="1195" w:type="dxa"/>
          </w:tcPr>
          <w:p w14:paraId="68AC6E55" w14:textId="5D4B189A"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3A11A9B7" w14:textId="132CD9F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2A8AE77" w14:textId="3A5CEE24"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2E4837AF" w14:textId="77777777" w:rsidTr="00D727A7">
        <w:tc>
          <w:tcPr>
            <w:tcW w:w="1964" w:type="dxa"/>
            <w:vAlign w:val="center"/>
          </w:tcPr>
          <w:p w14:paraId="4679F9AA" w14:textId="684D8D0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06BCCB8" w14:textId="488391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2998024" w14:textId="15649A87"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5D5C1FD" w14:textId="76EB1122"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Examiner for the Royal College of General Practitioners (RCGP)</w:t>
            </w:r>
          </w:p>
        </w:tc>
        <w:tc>
          <w:tcPr>
            <w:tcW w:w="1195" w:type="dxa"/>
          </w:tcPr>
          <w:p w14:paraId="547FE9BD" w14:textId="64DA644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2004</w:t>
            </w:r>
          </w:p>
        </w:tc>
        <w:tc>
          <w:tcPr>
            <w:tcW w:w="1266" w:type="dxa"/>
          </w:tcPr>
          <w:p w14:paraId="4A36E7E7" w14:textId="3AB1898E"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376B6681" w14:textId="247566C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0995848C" w14:textId="77777777" w:rsidTr="00D727A7">
        <w:tc>
          <w:tcPr>
            <w:tcW w:w="1964" w:type="dxa"/>
            <w:vAlign w:val="center"/>
          </w:tcPr>
          <w:p w14:paraId="238CFFBB" w14:textId="58244775"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33B6386" w14:textId="7A7B14EA"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8660D88" w14:textId="54AAA361"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E21EC02" w14:textId="32FD3094"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Member of the Governing Body of Castle Point and Rochford Clinical Commissioning Group</w:t>
            </w:r>
          </w:p>
        </w:tc>
        <w:tc>
          <w:tcPr>
            <w:tcW w:w="1195" w:type="dxa"/>
          </w:tcPr>
          <w:p w14:paraId="4667B4C9" w14:textId="77513C7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2012</w:t>
            </w:r>
          </w:p>
        </w:tc>
        <w:tc>
          <w:tcPr>
            <w:tcW w:w="1266" w:type="dxa"/>
          </w:tcPr>
          <w:p w14:paraId="138F555E" w14:textId="60E7B43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CCAC286" w14:textId="37AF03D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882D736" w14:textId="77777777" w:rsidTr="00D727A7">
        <w:tc>
          <w:tcPr>
            <w:tcW w:w="1964" w:type="dxa"/>
            <w:vAlign w:val="center"/>
          </w:tcPr>
          <w:p w14:paraId="6472B63F" w14:textId="49AE95A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FC68D11" w14:textId="5EDE4E9D"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F1E9A85" w14:textId="1D553EED"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41AB5E2" w14:textId="363D6579"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for Care Quality Commission Inspections of General Practice</w:t>
            </w:r>
          </w:p>
        </w:tc>
        <w:tc>
          <w:tcPr>
            <w:tcW w:w="1195" w:type="dxa"/>
          </w:tcPr>
          <w:p w14:paraId="3FC08993" w14:textId="77B4D208"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586AAA96" w14:textId="6496E4EB"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F1F22B3" w14:textId="5524042E"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6A2F13B9" w14:textId="77777777" w:rsidTr="00D727A7">
        <w:tc>
          <w:tcPr>
            <w:tcW w:w="1964" w:type="dxa"/>
            <w:vAlign w:val="center"/>
          </w:tcPr>
          <w:p w14:paraId="3EFAD4A4" w14:textId="2FED6E7E"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7BC7550" w14:textId="117AD5BF"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ED60D1" w14:textId="622194F8"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4A81B33" w14:textId="6C6AA646"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GP Advisor as part of the RCGP Special Measures Support Team</w:t>
            </w:r>
          </w:p>
        </w:tc>
        <w:tc>
          <w:tcPr>
            <w:tcW w:w="1195" w:type="dxa"/>
          </w:tcPr>
          <w:p w14:paraId="5028553C" w14:textId="314ACC6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2014</w:t>
            </w:r>
          </w:p>
        </w:tc>
        <w:tc>
          <w:tcPr>
            <w:tcW w:w="1266" w:type="dxa"/>
          </w:tcPr>
          <w:p w14:paraId="365AB33E" w14:textId="0BD8E4B0"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509B2033" w14:textId="4E6C1DFC"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2016</w:t>
            </w:r>
          </w:p>
        </w:tc>
      </w:tr>
      <w:tr w:rsidR="00164BD1" w:rsidRPr="00DC513F" w14:paraId="5190F2B5" w14:textId="77777777" w:rsidTr="00D727A7">
        <w:tc>
          <w:tcPr>
            <w:tcW w:w="1964" w:type="dxa"/>
            <w:vAlign w:val="center"/>
          </w:tcPr>
          <w:p w14:paraId="16CF9D95" w14:textId="477F4861" w:rsidR="00164BD1" w:rsidRPr="002F0808" w:rsidRDefault="00164BD1" w:rsidP="00164BD1">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35DD1600" w14:textId="3066CBC4"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DA1D2AA" w14:textId="065160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1BCDB3" w14:textId="5279CB08"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Non-Executive Director of Essex Equip Limited</w:t>
            </w:r>
          </w:p>
        </w:tc>
        <w:tc>
          <w:tcPr>
            <w:tcW w:w="1195" w:type="dxa"/>
          </w:tcPr>
          <w:p w14:paraId="79AF354C" w14:textId="44FFC3E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2017</w:t>
            </w:r>
          </w:p>
        </w:tc>
        <w:tc>
          <w:tcPr>
            <w:tcW w:w="1266" w:type="dxa"/>
          </w:tcPr>
          <w:p w14:paraId="519CACAE" w14:textId="1AC9FB32"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029963A9" w14:textId="08E740D2"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7A1342B0" w14:textId="77777777" w:rsidTr="00D727A7">
        <w:tc>
          <w:tcPr>
            <w:tcW w:w="1964" w:type="dxa"/>
            <w:vAlign w:val="center"/>
          </w:tcPr>
          <w:p w14:paraId="33518AC2" w14:textId="7B263DDB"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A44F178" w14:textId="72A3EDB3"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21F05CE4" w14:textId="7D8F1086"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1D285792" w14:textId="256ED8A3"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Associate Postgraduate GP Dean for Health Education East of England</w:t>
            </w:r>
          </w:p>
        </w:tc>
        <w:tc>
          <w:tcPr>
            <w:tcW w:w="1195" w:type="dxa"/>
          </w:tcPr>
          <w:p w14:paraId="2FB42D1E" w14:textId="5D21F810"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2018</w:t>
            </w:r>
          </w:p>
        </w:tc>
        <w:tc>
          <w:tcPr>
            <w:tcW w:w="1266" w:type="dxa"/>
          </w:tcPr>
          <w:p w14:paraId="2E33B0C4" w14:textId="51B67D09"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10111304" w14:textId="7EA5C42D"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164BD1" w:rsidRPr="00DC513F" w14:paraId="32296CBF" w14:textId="77777777" w:rsidTr="00D727A7">
        <w:tc>
          <w:tcPr>
            <w:tcW w:w="1964" w:type="dxa"/>
            <w:vAlign w:val="center"/>
          </w:tcPr>
          <w:p w14:paraId="46C8C2B9" w14:textId="62820BF4"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1EE2FCB7" w14:textId="15E2E185" w:rsidR="00164BD1" w:rsidRPr="002F0808" w:rsidRDefault="00164BD1" w:rsidP="00164BD1">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505B33A" w14:textId="1443B37C" w:rsidR="00164BD1" w:rsidRPr="002F0808" w:rsidRDefault="00164BD1" w:rsidP="00164BD1">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B97B22" w14:textId="287999D1" w:rsidR="00164BD1" w:rsidRPr="002F0808" w:rsidRDefault="00164BD1" w:rsidP="00164BD1">
            <w:pPr>
              <w:pStyle w:val="Title"/>
              <w:spacing w:before="0" w:after="60" w:line="60" w:lineRule="atLeast"/>
              <w:jc w:val="left"/>
              <w:rPr>
                <w:rFonts w:cs="Arial"/>
                <w:b w:val="0"/>
                <w:sz w:val="20"/>
                <w:szCs w:val="20"/>
              </w:rPr>
            </w:pPr>
            <w:r w:rsidRPr="00164BD1">
              <w:rPr>
                <w:rFonts w:cs="Arial"/>
                <w:b w:val="0"/>
                <w:sz w:val="20"/>
                <w:szCs w:val="20"/>
              </w:rPr>
              <w:t>Chair of Castle Point and Rochford Clinical Commissioning Group</w:t>
            </w:r>
          </w:p>
        </w:tc>
        <w:tc>
          <w:tcPr>
            <w:tcW w:w="1195" w:type="dxa"/>
          </w:tcPr>
          <w:p w14:paraId="54B590A1" w14:textId="70FB1A3F"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April 2019</w:t>
            </w:r>
          </w:p>
        </w:tc>
        <w:tc>
          <w:tcPr>
            <w:tcW w:w="1266" w:type="dxa"/>
          </w:tcPr>
          <w:p w14:paraId="547A630D" w14:textId="47F6DD5C" w:rsidR="00164BD1" w:rsidRPr="002F0808" w:rsidRDefault="0026429F" w:rsidP="00164BD1">
            <w:pPr>
              <w:pStyle w:val="Title"/>
              <w:spacing w:before="0" w:after="60" w:line="60" w:lineRule="atLeast"/>
              <w:rPr>
                <w:rFonts w:cs="Arial"/>
                <w:b w:val="0"/>
                <w:sz w:val="20"/>
                <w:szCs w:val="20"/>
              </w:rPr>
            </w:pPr>
            <w:r>
              <w:rPr>
                <w:rFonts w:cs="Arial"/>
                <w:b w:val="0"/>
                <w:sz w:val="20"/>
                <w:szCs w:val="20"/>
              </w:rPr>
              <w:t>Oct 2019</w:t>
            </w:r>
          </w:p>
        </w:tc>
        <w:tc>
          <w:tcPr>
            <w:tcW w:w="1028" w:type="dxa"/>
          </w:tcPr>
          <w:p w14:paraId="7636DF82" w14:textId="6C854697" w:rsidR="00164BD1" w:rsidRPr="00164BD1" w:rsidRDefault="00164BD1" w:rsidP="00164BD1">
            <w:pPr>
              <w:pStyle w:val="Title"/>
              <w:spacing w:before="0" w:after="60" w:line="60" w:lineRule="atLeast"/>
              <w:rPr>
                <w:rFonts w:cs="Arial"/>
                <w:b w:val="0"/>
                <w:bCs w:val="0"/>
                <w:sz w:val="20"/>
                <w:szCs w:val="20"/>
              </w:rPr>
            </w:pPr>
            <w:r w:rsidRPr="00164BD1">
              <w:rPr>
                <w:b w:val="0"/>
                <w:bCs w:val="0"/>
                <w:sz w:val="20"/>
                <w:szCs w:val="20"/>
                <w:lang w:val="en-US"/>
              </w:rPr>
              <w:t>Current</w:t>
            </w:r>
          </w:p>
        </w:tc>
      </w:tr>
      <w:tr w:rsidR="00D727A7" w:rsidRPr="00DC513F" w14:paraId="19E89963" w14:textId="77777777" w:rsidTr="00D727A7">
        <w:tc>
          <w:tcPr>
            <w:tcW w:w="1964" w:type="dxa"/>
            <w:vAlign w:val="center"/>
          </w:tcPr>
          <w:p w14:paraId="55C5F36E" w14:textId="13B5D29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2618B4A1" w14:textId="3BF2579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CD64D05" w14:textId="001546FD"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4558C0F" w14:textId="2C70F1DD"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Board of the Essex Faculty of the RCGP</w:t>
            </w:r>
          </w:p>
        </w:tc>
        <w:tc>
          <w:tcPr>
            <w:tcW w:w="1195" w:type="dxa"/>
          </w:tcPr>
          <w:p w14:paraId="40EB1416" w14:textId="03FB6D8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56E5468" w14:textId="33FA4634"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4A8C70A" w14:textId="689BEC1F"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74F6DADD" w14:textId="77777777" w:rsidTr="00D727A7">
        <w:tc>
          <w:tcPr>
            <w:tcW w:w="1964" w:type="dxa"/>
            <w:vAlign w:val="center"/>
          </w:tcPr>
          <w:p w14:paraId="38E1C590" w14:textId="2E30A37E"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lastRenderedPageBreak/>
              <w:t>Sunil Gupta</w:t>
            </w:r>
          </w:p>
        </w:tc>
        <w:tc>
          <w:tcPr>
            <w:tcW w:w="1129" w:type="dxa"/>
            <w:vAlign w:val="center"/>
          </w:tcPr>
          <w:p w14:paraId="4864FB2E" w14:textId="5B176FD5"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504F3B1" w14:textId="420BDFF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05C14B" w14:textId="5FA577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Member of the East of England Clinical Senate Council</w:t>
            </w:r>
          </w:p>
        </w:tc>
        <w:tc>
          <w:tcPr>
            <w:tcW w:w="1195" w:type="dxa"/>
          </w:tcPr>
          <w:p w14:paraId="19D5149E" w14:textId="69D46770"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2013</w:t>
            </w:r>
          </w:p>
        </w:tc>
        <w:tc>
          <w:tcPr>
            <w:tcW w:w="1266" w:type="dxa"/>
          </w:tcPr>
          <w:p w14:paraId="1E84B7FC" w14:textId="2363FBA7"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492F611" w14:textId="40BE50FB"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12B05E32" w14:textId="77777777" w:rsidTr="00D727A7">
        <w:tc>
          <w:tcPr>
            <w:tcW w:w="1964" w:type="dxa"/>
            <w:vAlign w:val="center"/>
          </w:tcPr>
          <w:p w14:paraId="397E5042" w14:textId="031605C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DD9C460" w14:textId="2D2A23C2"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664F6CE4" w14:textId="522955A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01154C0" w14:textId="1491255B"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position w:val="-2"/>
                <w:sz w:val="20"/>
                <w:szCs w:val="20"/>
              </w:rPr>
              <w:t>Clinical Lead on Mental Health and Primary Care for Castle Point and Rochford</w:t>
            </w:r>
          </w:p>
        </w:tc>
        <w:tc>
          <w:tcPr>
            <w:tcW w:w="1195" w:type="dxa"/>
          </w:tcPr>
          <w:p w14:paraId="03ED0F23" w14:textId="1F52DC9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2014</w:t>
            </w:r>
          </w:p>
        </w:tc>
        <w:tc>
          <w:tcPr>
            <w:tcW w:w="1266" w:type="dxa"/>
          </w:tcPr>
          <w:p w14:paraId="386A6CD6" w14:textId="4DBA0970"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65DE0D48" w14:textId="6035805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435F0949" w14:textId="77777777" w:rsidTr="00D727A7">
        <w:tc>
          <w:tcPr>
            <w:tcW w:w="1964" w:type="dxa"/>
            <w:vAlign w:val="center"/>
          </w:tcPr>
          <w:p w14:paraId="7D0E83EB" w14:textId="041A179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30E7C00A" w14:textId="44AA9A19"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5BF083D" w14:textId="0AD7CD7C"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CABE660" w14:textId="48E5601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Essex Faculty at the United Kingdom Council of the RCGP</w:t>
            </w:r>
          </w:p>
        </w:tc>
        <w:tc>
          <w:tcPr>
            <w:tcW w:w="1195" w:type="dxa"/>
          </w:tcPr>
          <w:p w14:paraId="79B1BF06" w14:textId="22A497B8"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2015</w:t>
            </w:r>
          </w:p>
        </w:tc>
        <w:tc>
          <w:tcPr>
            <w:tcW w:w="1266" w:type="dxa"/>
          </w:tcPr>
          <w:p w14:paraId="32FA3454" w14:textId="7508EA5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3B64AC4" w14:textId="7F89EE5C"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ED26E31" w14:textId="77777777" w:rsidTr="00D727A7">
        <w:tc>
          <w:tcPr>
            <w:tcW w:w="1964" w:type="dxa"/>
            <w:vAlign w:val="center"/>
          </w:tcPr>
          <w:p w14:paraId="494B702F" w14:textId="26EA0773"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6E1B9AE8" w14:textId="5FE69C0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4129C56" w14:textId="05E371B8"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9045201" w14:textId="1F5D324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Representative of the RCGP on the National Patient Safety Response Advisory Panel</w:t>
            </w:r>
          </w:p>
        </w:tc>
        <w:tc>
          <w:tcPr>
            <w:tcW w:w="1195" w:type="dxa"/>
          </w:tcPr>
          <w:p w14:paraId="45CAC422" w14:textId="555DBB3B"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2016</w:t>
            </w:r>
          </w:p>
        </w:tc>
        <w:tc>
          <w:tcPr>
            <w:tcW w:w="1266" w:type="dxa"/>
          </w:tcPr>
          <w:p w14:paraId="0ED3290B" w14:textId="721432CC"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5DA328F" w14:textId="698A2E50"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D3DAB31" w14:textId="77777777" w:rsidTr="00D727A7">
        <w:tc>
          <w:tcPr>
            <w:tcW w:w="1964" w:type="dxa"/>
            <w:vAlign w:val="center"/>
          </w:tcPr>
          <w:p w14:paraId="7EAB212F" w14:textId="17E68114"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24F94B" w14:textId="2CFBB3EC"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37C7767" w14:textId="13D6B455"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8FD9D5B" w14:textId="0938117F"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General Practice Curriculum Working Group for Anglia Ruskin University</w:t>
            </w:r>
          </w:p>
        </w:tc>
        <w:tc>
          <w:tcPr>
            <w:tcW w:w="1195" w:type="dxa"/>
          </w:tcPr>
          <w:p w14:paraId="648A9E53" w14:textId="4703FB32"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4E8B011" w14:textId="0BEDB8B8"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5DB754D1" w14:textId="6E640159"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61CC5233" w14:textId="77777777" w:rsidTr="00D727A7">
        <w:tc>
          <w:tcPr>
            <w:tcW w:w="1964" w:type="dxa"/>
            <w:vAlign w:val="center"/>
          </w:tcPr>
          <w:p w14:paraId="46239A62" w14:textId="53DEFE20"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5EE671B3" w14:textId="4F322B3E"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A4C089" w14:textId="1C682DF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7B1FCF" w14:textId="7EC880A1"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Advisory Committee on Resource Allocation</w:t>
            </w:r>
          </w:p>
        </w:tc>
        <w:tc>
          <w:tcPr>
            <w:tcW w:w="1195" w:type="dxa"/>
          </w:tcPr>
          <w:p w14:paraId="1E803273" w14:textId="6CFBAE07"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2017</w:t>
            </w:r>
          </w:p>
        </w:tc>
        <w:tc>
          <w:tcPr>
            <w:tcW w:w="1266" w:type="dxa"/>
          </w:tcPr>
          <w:p w14:paraId="371C2EFC" w14:textId="39D42105"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4F433EC8" w14:textId="0D94A66D"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699341D" w14:textId="77777777" w:rsidTr="00D727A7">
        <w:tc>
          <w:tcPr>
            <w:tcW w:w="1964" w:type="dxa"/>
            <w:vAlign w:val="center"/>
          </w:tcPr>
          <w:p w14:paraId="2724ED06" w14:textId="105443A1"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4EA5CE87" w14:textId="52B1C070"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9F0F898" w14:textId="2C226367"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C7DBA1B" w14:textId="0E502108"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Chair of the South East Essex Dementia Steering Group</w:t>
            </w:r>
          </w:p>
        </w:tc>
        <w:tc>
          <w:tcPr>
            <w:tcW w:w="1195" w:type="dxa"/>
          </w:tcPr>
          <w:p w14:paraId="3E598450" w14:textId="330FE555"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2018</w:t>
            </w:r>
          </w:p>
        </w:tc>
        <w:tc>
          <w:tcPr>
            <w:tcW w:w="1266" w:type="dxa"/>
          </w:tcPr>
          <w:p w14:paraId="0B35B720" w14:textId="12D7C953"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26BEF3BC" w14:textId="1AC15713"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5B1D584A" w14:textId="77777777" w:rsidTr="00D727A7">
        <w:tc>
          <w:tcPr>
            <w:tcW w:w="1964" w:type="dxa"/>
            <w:vAlign w:val="center"/>
          </w:tcPr>
          <w:p w14:paraId="3280FEF6" w14:textId="3394A752"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19C2000E" w14:textId="08307D8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4288E703" w14:textId="3B55B9A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9133456" w14:textId="03DDB4E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Essex Health and Wellbeing Board</w:t>
            </w:r>
          </w:p>
        </w:tc>
        <w:tc>
          <w:tcPr>
            <w:tcW w:w="1195" w:type="dxa"/>
          </w:tcPr>
          <w:p w14:paraId="10CB7D58" w14:textId="6B722FF9"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May 2019</w:t>
            </w:r>
          </w:p>
        </w:tc>
        <w:tc>
          <w:tcPr>
            <w:tcW w:w="1266" w:type="dxa"/>
          </w:tcPr>
          <w:p w14:paraId="699451FD" w14:textId="1A037CCF" w:rsidR="00D727A7" w:rsidRPr="002F0808" w:rsidRDefault="0026429F" w:rsidP="00D727A7">
            <w:pPr>
              <w:pStyle w:val="Title"/>
              <w:spacing w:before="0" w:after="60" w:line="60" w:lineRule="atLeast"/>
              <w:rPr>
                <w:rFonts w:cs="Arial"/>
                <w:b w:val="0"/>
                <w:sz w:val="20"/>
                <w:szCs w:val="20"/>
              </w:rPr>
            </w:pPr>
            <w:r>
              <w:rPr>
                <w:rFonts w:cs="Arial"/>
                <w:b w:val="0"/>
                <w:sz w:val="20"/>
                <w:szCs w:val="20"/>
              </w:rPr>
              <w:t>Oct 2019</w:t>
            </w:r>
          </w:p>
        </w:tc>
        <w:tc>
          <w:tcPr>
            <w:tcW w:w="1028" w:type="dxa"/>
          </w:tcPr>
          <w:p w14:paraId="7A1A3983" w14:textId="06364594"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04445358" w14:textId="77777777" w:rsidTr="00D727A7">
        <w:tc>
          <w:tcPr>
            <w:tcW w:w="1964" w:type="dxa"/>
            <w:vAlign w:val="center"/>
          </w:tcPr>
          <w:p w14:paraId="70A402B6" w14:textId="72763697"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08F0E2" w14:textId="474B7828"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750DF62D" w14:textId="3BD27F8F"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3AA01A7" w14:textId="16A761CA" w:rsidR="00D727A7" w:rsidRPr="00D727A7" w:rsidRDefault="00D727A7" w:rsidP="00D727A7">
            <w:pPr>
              <w:pStyle w:val="Title"/>
              <w:spacing w:before="0" w:after="60" w:line="60" w:lineRule="atLeast"/>
              <w:jc w:val="left"/>
              <w:rPr>
                <w:rFonts w:cs="Arial"/>
                <w:b w:val="0"/>
                <w:bCs w:val="0"/>
                <w:sz w:val="20"/>
                <w:szCs w:val="20"/>
              </w:rPr>
            </w:pPr>
            <w:r w:rsidRPr="00D727A7">
              <w:rPr>
                <w:b w:val="0"/>
                <w:bCs w:val="0"/>
                <w:sz w:val="20"/>
                <w:szCs w:val="20"/>
              </w:rPr>
              <w:t>Member of the Public Health England, East of England Cardiovascular Disease Prevention Programme Advisory Board</w:t>
            </w:r>
          </w:p>
        </w:tc>
        <w:tc>
          <w:tcPr>
            <w:tcW w:w="1195" w:type="dxa"/>
          </w:tcPr>
          <w:p w14:paraId="1C0E2D53" w14:textId="2E5F3F73"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September 2019</w:t>
            </w:r>
          </w:p>
        </w:tc>
        <w:tc>
          <w:tcPr>
            <w:tcW w:w="1266" w:type="dxa"/>
          </w:tcPr>
          <w:p w14:paraId="66ED91D5" w14:textId="6E575B85" w:rsidR="00D727A7" w:rsidRPr="002F0808" w:rsidRDefault="00393A1A" w:rsidP="00D727A7">
            <w:pPr>
              <w:pStyle w:val="Title"/>
              <w:spacing w:before="0" w:after="60" w:line="60" w:lineRule="atLeast"/>
              <w:rPr>
                <w:rFonts w:cs="Arial"/>
                <w:b w:val="0"/>
                <w:sz w:val="20"/>
                <w:szCs w:val="20"/>
              </w:rPr>
            </w:pPr>
            <w:r>
              <w:rPr>
                <w:rFonts w:cs="Arial"/>
                <w:b w:val="0"/>
                <w:sz w:val="20"/>
                <w:szCs w:val="20"/>
              </w:rPr>
              <w:t>Nov 2020</w:t>
            </w:r>
          </w:p>
        </w:tc>
        <w:tc>
          <w:tcPr>
            <w:tcW w:w="1028" w:type="dxa"/>
          </w:tcPr>
          <w:p w14:paraId="43007990" w14:textId="6B17F1CA" w:rsidR="00D727A7" w:rsidRPr="002F0808"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393A1A" w:rsidRPr="00DC513F" w14:paraId="05494B76" w14:textId="77777777" w:rsidTr="00D727A7">
        <w:tc>
          <w:tcPr>
            <w:tcW w:w="1964" w:type="dxa"/>
            <w:vAlign w:val="center"/>
          </w:tcPr>
          <w:p w14:paraId="60672A42" w14:textId="18129F2B"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70CCFD91" w14:textId="354D7C8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03288A7B" w14:textId="2A03EF07"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5554C40" w14:textId="3439FD6A"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Chair of the Patient Safety and Quality Committee of the 5 CCGs in Mid and South Essex</w:t>
            </w:r>
          </w:p>
        </w:tc>
        <w:tc>
          <w:tcPr>
            <w:tcW w:w="1195" w:type="dxa"/>
          </w:tcPr>
          <w:p w14:paraId="745B1C99" w14:textId="2FBB9D8E"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May 2020</w:t>
            </w:r>
          </w:p>
        </w:tc>
        <w:tc>
          <w:tcPr>
            <w:tcW w:w="1266" w:type="dxa"/>
          </w:tcPr>
          <w:p w14:paraId="66651942" w14:textId="09C1FC5D"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4F86E699" w14:textId="36DB688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1601BE8E" w14:textId="77777777" w:rsidTr="00D727A7">
        <w:tc>
          <w:tcPr>
            <w:tcW w:w="1964" w:type="dxa"/>
            <w:vAlign w:val="center"/>
          </w:tcPr>
          <w:p w14:paraId="55ACEA79" w14:textId="350C570B"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65ABF4BA" w14:textId="78AE693B"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0D87C6F" w14:textId="476C95A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C2A6146" w14:textId="4B98267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Senior Responsible Officer for promoting equality and reducing health inequalities for Mid and South Essex</w:t>
            </w:r>
          </w:p>
        </w:tc>
        <w:tc>
          <w:tcPr>
            <w:tcW w:w="1195" w:type="dxa"/>
          </w:tcPr>
          <w:p w14:paraId="60E2A80C" w14:textId="27081020"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July 2020</w:t>
            </w:r>
          </w:p>
        </w:tc>
        <w:tc>
          <w:tcPr>
            <w:tcW w:w="1266" w:type="dxa"/>
          </w:tcPr>
          <w:p w14:paraId="7255CA98" w14:textId="71FB3314"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604A1B2F" w14:textId="1A44B48B"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0A837B19" w14:textId="77777777" w:rsidTr="00D727A7">
        <w:tc>
          <w:tcPr>
            <w:tcW w:w="1964" w:type="dxa"/>
            <w:vAlign w:val="center"/>
          </w:tcPr>
          <w:p w14:paraId="1ACBD1E2" w14:textId="13FE6F83"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lastRenderedPageBreak/>
              <w:t>Sunil Gupta</w:t>
            </w:r>
          </w:p>
        </w:tc>
        <w:tc>
          <w:tcPr>
            <w:tcW w:w="1129" w:type="dxa"/>
            <w:vAlign w:val="center"/>
          </w:tcPr>
          <w:p w14:paraId="183F8972" w14:textId="5607ECC0"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588892AF" w14:textId="6097F3F0"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A702D3A" w14:textId="7B5F693F"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Member of the NHS Confederation Leaders’ Panel</w:t>
            </w:r>
          </w:p>
        </w:tc>
        <w:tc>
          <w:tcPr>
            <w:tcW w:w="1195" w:type="dxa"/>
          </w:tcPr>
          <w:p w14:paraId="0C83C1E5" w14:textId="16559CFC"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August 2020</w:t>
            </w:r>
          </w:p>
        </w:tc>
        <w:tc>
          <w:tcPr>
            <w:tcW w:w="1266" w:type="dxa"/>
          </w:tcPr>
          <w:p w14:paraId="35B22E08" w14:textId="4CE3886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0F9CB975" w14:textId="58CEFB42"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393A1A" w:rsidRPr="00DC513F" w14:paraId="22430388" w14:textId="77777777" w:rsidTr="00D727A7">
        <w:tc>
          <w:tcPr>
            <w:tcW w:w="1964" w:type="dxa"/>
            <w:vAlign w:val="center"/>
          </w:tcPr>
          <w:p w14:paraId="7DE9A05A" w14:textId="75640F38" w:rsidR="00393A1A" w:rsidRPr="002F0808" w:rsidRDefault="00393A1A" w:rsidP="00393A1A">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06B99E53" w14:textId="09126662" w:rsidR="00393A1A" w:rsidRPr="002F0808" w:rsidRDefault="00393A1A" w:rsidP="00393A1A">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19FB92EC" w14:textId="103C9E94" w:rsidR="00393A1A" w:rsidRPr="002F0808" w:rsidRDefault="00393A1A" w:rsidP="00393A1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340271F" w14:textId="6D743634" w:rsidR="00393A1A" w:rsidRPr="00D727A7" w:rsidRDefault="00393A1A" w:rsidP="00393A1A">
            <w:pPr>
              <w:pStyle w:val="Title"/>
              <w:spacing w:before="0" w:after="60" w:line="60" w:lineRule="atLeast"/>
              <w:jc w:val="left"/>
              <w:rPr>
                <w:rFonts w:cs="Arial"/>
                <w:b w:val="0"/>
                <w:bCs w:val="0"/>
                <w:sz w:val="20"/>
                <w:szCs w:val="20"/>
              </w:rPr>
            </w:pPr>
            <w:r w:rsidRPr="00D727A7">
              <w:rPr>
                <w:b w:val="0"/>
                <w:bCs w:val="0"/>
                <w:sz w:val="20"/>
                <w:szCs w:val="20"/>
              </w:rPr>
              <w:t xml:space="preserve">Member of NHS England/Improvement and Public Health England East of England Equality and Reducing Health Inequalities Programme Board </w:t>
            </w:r>
          </w:p>
        </w:tc>
        <w:tc>
          <w:tcPr>
            <w:tcW w:w="1195" w:type="dxa"/>
          </w:tcPr>
          <w:p w14:paraId="2F29C3BA" w14:textId="1E504DBF" w:rsidR="00393A1A" w:rsidRPr="00D727A7" w:rsidRDefault="00393A1A" w:rsidP="00393A1A">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70468CE3" w14:textId="4FF537FA" w:rsidR="00393A1A" w:rsidRPr="002F0808" w:rsidRDefault="00393A1A" w:rsidP="00393A1A">
            <w:pPr>
              <w:pStyle w:val="Title"/>
              <w:spacing w:before="0" w:after="60" w:line="60" w:lineRule="atLeast"/>
              <w:rPr>
                <w:rFonts w:cs="Arial"/>
                <w:b w:val="0"/>
                <w:sz w:val="20"/>
                <w:szCs w:val="20"/>
              </w:rPr>
            </w:pPr>
            <w:r w:rsidRPr="00124DE9">
              <w:rPr>
                <w:rFonts w:cs="Arial"/>
                <w:b w:val="0"/>
                <w:sz w:val="20"/>
                <w:szCs w:val="20"/>
              </w:rPr>
              <w:t>Nov 2020</w:t>
            </w:r>
          </w:p>
        </w:tc>
        <w:tc>
          <w:tcPr>
            <w:tcW w:w="1028" w:type="dxa"/>
          </w:tcPr>
          <w:p w14:paraId="5D97C3E5" w14:textId="1789E6C0" w:rsidR="00393A1A" w:rsidRPr="002F0808" w:rsidRDefault="00393A1A" w:rsidP="00393A1A">
            <w:pPr>
              <w:pStyle w:val="Title"/>
              <w:spacing w:before="0" w:after="60" w:line="60" w:lineRule="atLeast"/>
              <w:rPr>
                <w:rFonts w:cs="Arial"/>
                <w:b w:val="0"/>
                <w:sz w:val="20"/>
                <w:szCs w:val="20"/>
              </w:rPr>
            </w:pPr>
            <w:r w:rsidRPr="00E70E69">
              <w:rPr>
                <w:b w:val="0"/>
                <w:bCs w:val="0"/>
                <w:sz w:val="20"/>
                <w:szCs w:val="20"/>
                <w:lang w:val="en-US"/>
              </w:rPr>
              <w:t>Current</w:t>
            </w:r>
          </w:p>
        </w:tc>
      </w:tr>
      <w:tr w:rsidR="00D727A7" w:rsidRPr="00DC513F" w14:paraId="5FD83AB7" w14:textId="77777777" w:rsidTr="00D727A7">
        <w:tc>
          <w:tcPr>
            <w:tcW w:w="1964" w:type="dxa"/>
            <w:vAlign w:val="center"/>
          </w:tcPr>
          <w:p w14:paraId="3120B95E" w14:textId="6048425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Sunil Gupta</w:t>
            </w:r>
          </w:p>
        </w:tc>
        <w:tc>
          <w:tcPr>
            <w:tcW w:w="1129" w:type="dxa"/>
            <w:vAlign w:val="center"/>
          </w:tcPr>
          <w:p w14:paraId="4F7427E9" w14:textId="4F252AD1"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62BEA8A" w14:textId="5FE86466"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4DD18241" w14:textId="09C35EBF" w:rsidR="00D727A7" w:rsidRPr="00D727A7" w:rsidRDefault="00D727A7" w:rsidP="00D727A7">
            <w:pPr>
              <w:pStyle w:val="Title"/>
              <w:spacing w:before="0" w:after="60"/>
              <w:jc w:val="left"/>
              <w:rPr>
                <w:rFonts w:cs="Arial"/>
                <w:b w:val="0"/>
                <w:bCs w:val="0"/>
                <w:sz w:val="20"/>
                <w:szCs w:val="20"/>
              </w:rPr>
            </w:pPr>
            <w:r w:rsidRPr="00D727A7">
              <w:rPr>
                <w:b w:val="0"/>
                <w:bCs w:val="0"/>
                <w:sz w:val="20"/>
                <w:szCs w:val="20"/>
              </w:rPr>
              <w:t>Member of Health Education East of England Primary Care School Board</w:t>
            </w:r>
          </w:p>
        </w:tc>
        <w:tc>
          <w:tcPr>
            <w:tcW w:w="1195" w:type="dxa"/>
          </w:tcPr>
          <w:p w14:paraId="797ED472" w14:textId="27168E5E" w:rsidR="00D727A7" w:rsidRPr="00D727A7" w:rsidRDefault="00D727A7" w:rsidP="00D727A7">
            <w:pPr>
              <w:pStyle w:val="Title"/>
              <w:spacing w:before="0" w:after="60" w:line="60" w:lineRule="atLeast"/>
              <w:rPr>
                <w:rFonts w:cs="Arial"/>
                <w:b w:val="0"/>
                <w:bCs w:val="0"/>
                <w:sz w:val="20"/>
                <w:szCs w:val="20"/>
              </w:rPr>
            </w:pPr>
            <w:r w:rsidRPr="00D727A7">
              <w:rPr>
                <w:b w:val="0"/>
                <w:bCs w:val="0"/>
                <w:sz w:val="20"/>
                <w:szCs w:val="20"/>
                <w:lang w:val="en-US"/>
              </w:rPr>
              <w:t>October 2020</w:t>
            </w:r>
          </w:p>
        </w:tc>
        <w:tc>
          <w:tcPr>
            <w:tcW w:w="1266" w:type="dxa"/>
          </w:tcPr>
          <w:p w14:paraId="11A91BA5" w14:textId="0D715A20" w:rsidR="00D727A7" w:rsidRPr="00457426" w:rsidRDefault="00393A1A" w:rsidP="00D727A7">
            <w:pPr>
              <w:pStyle w:val="Title"/>
              <w:spacing w:before="0" w:after="60"/>
              <w:rPr>
                <w:rFonts w:cs="Arial"/>
                <w:b w:val="0"/>
                <w:sz w:val="20"/>
                <w:szCs w:val="20"/>
              </w:rPr>
            </w:pPr>
            <w:r>
              <w:rPr>
                <w:rFonts w:cs="Arial"/>
                <w:b w:val="0"/>
                <w:sz w:val="20"/>
                <w:szCs w:val="20"/>
              </w:rPr>
              <w:t>Nov 2020</w:t>
            </w:r>
          </w:p>
        </w:tc>
        <w:tc>
          <w:tcPr>
            <w:tcW w:w="1028" w:type="dxa"/>
          </w:tcPr>
          <w:p w14:paraId="1F9630BB" w14:textId="20660A13" w:rsidR="00D727A7" w:rsidRDefault="00D727A7" w:rsidP="00D727A7">
            <w:pPr>
              <w:pStyle w:val="Title"/>
              <w:spacing w:before="0" w:after="60" w:line="60" w:lineRule="atLeast"/>
              <w:rPr>
                <w:rFonts w:cs="Arial"/>
                <w:b w:val="0"/>
                <w:sz w:val="20"/>
                <w:szCs w:val="20"/>
              </w:rPr>
            </w:pPr>
            <w:r w:rsidRPr="00164BD1">
              <w:rPr>
                <w:b w:val="0"/>
                <w:bCs w:val="0"/>
                <w:sz w:val="20"/>
                <w:szCs w:val="20"/>
                <w:lang w:val="en-US"/>
              </w:rPr>
              <w:t>Current</w:t>
            </w:r>
          </w:p>
        </w:tc>
      </w:tr>
      <w:tr w:rsidR="00D727A7" w:rsidRPr="00DC513F" w14:paraId="24B73E15" w14:textId="77777777" w:rsidTr="00D727A7">
        <w:tc>
          <w:tcPr>
            <w:tcW w:w="1964" w:type="dxa"/>
            <w:vAlign w:val="center"/>
          </w:tcPr>
          <w:p w14:paraId="612B8FFF" w14:textId="44E5F29C" w:rsidR="00D727A7" w:rsidRPr="002F0808" w:rsidRDefault="00D727A7" w:rsidP="00D727A7">
            <w:pPr>
              <w:pStyle w:val="Title"/>
              <w:spacing w:before="0" w:after="60" w:line="60" w:lineRule="atLeast"/>
              <w:jc w:val="left"/>
              <w:rPr>
                <w:rFonts w:cs="Arial"/>
                <w:b w:val="0"/>
                <w:color w:val="000000"/>
                <w:sz w:val="20"/>
                <w:szCs w:val="20"/>
              </w:rPr>
            </w:pPr>
            <w:r w:rsidRPr="002F0808">
              <w:rPr>
                <w:rFonts w:cs="Arial"/>
                <w:b w:val="0"/>
                <w:sz w:val="20"/>
                <w:szCs w:val="20"/>
              </w:rPr>
              <w:t>Sunil Gupta</w:t>
            </w:r>
          </w:p>
        </w:tc>
        <w:tc>
          <w:tcPr>
            <w:tcW w:w="1129" w:type="dxa"/>
            <w:vAlign w:val="center"/>
          </w:tcPr>
          <w:p w14:paraId="5F4002F3" w14:textId="0C03FB1D" w:rsidR="00D727A7" w:rsidRPr="002F0808" w:rsidRDefault="00D727A7" w:rsidP="00D727A7">
            <w:pPr>
              <w:pStyle w:val="Title"/>
              <w:spacing w:before="0" w:after="60" w:line="60" w:lineRule="atLeast"/>
              <w:rPr>
                <w:rFonts w:cs="Arial"/>
                <w:b w:val="0"/>
                <w:sz w:val="20"/>
                <w:szCs w:val="20"/>
              </w:rPr>
            </w:pPr>
            <w:r w:rsidRPr="002F0808">
              <w:rPr>
                <w:rFonts w:cs="Arial"/>
                <w:b w:val="0"/>
                <w:sz w:val="20"/>
                <w:szCs w:val="20"/>
              </w:rPr>
              <w:t>Vice-Chair</w:t>
            </w:r>
          </w:p>
        </w:tc>
        <w:tc>
          <w:tcPr>
            <w:tcW w:w="2621" w:type="dxa"/>
            <w:vAlign w:val="center"/>
          </w:tcPr>
          <w:p w14:paraId="35BE11E6" w14:textId="6E1F8422" w:rsidR="00D727A7" w:rsidRPr="002F0808" w:rsidRDefault="00D727A7" w:rsidP="00D727A7">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7C1746D" w14:textId="03B3D4F6" w:rsidR="00D727A7" w:rsidRPr="002F0808" w:rsidRDefault="00D727A7" w:rsidP="00D727A7">
            <w:pPr>
              <w:pStyle w:val="Title"/>
              <w:spacing w:before="0" w:after="60"/>
              <w:jc w:val="left"/>
              <w:rPr>
                <w:rFonts w:cs="Arial"/>
                <w:b w:val="0"/>
                <w:sz w:val="20"/>
                <w:szCs w:val="20"/>
                <w:lang w:val="en-US"/>
              </w:rPr>
            </w:pPr>
            <w:r w:rsidRPr="002F0808">
              <w:rPr>
                <w:rFonts w:cs="Arial"/>
                <w:b w:val="0"/>
                <w:sz w:val="20"/>
                <w:szCs w:val="20"/>
              </w:rPr>
              <w:t>My wife is a Consultant Paediatrician for PROVIDE in Mid Essex</w:t>
            </w:r>
          </w:p>
        </w:tc>
        <w:tc>
          <w:tcPr>
            <w:tcW w:w="1195" w:type="dxa"/>
          </w:tcPr>
          <w:p w14:paraId="339C6B91" w14:textId="24FD81D0" w:rsidR="00D727A7" w:rsidRPr="002F0808" w:rsidRDefault="00D727A7" w:rsidP="00D727A7">
            <w:pPr>
              <w:pStyle w:val="Title"/>
              <w:spacing w:before="0" w:after="60" w:line="60" w:lineRule="atLeast"/>
              <w:rPr>
                <w:rFonts w:cs="Arial"/>
                <w:b w:val="0"/>
                <w:sz w:val="20"/>
                <w:szCs w:val="20"/>
                <w:lang w:val="en-US"/>
              </w:rPr>
            </w:pPr>
            <w:r w:rsidRPr="002F0808">
              <w:rPr>
                <w:rFonts w:cs="Arial"/>
                <w:b w:val="0"/>
                <w:sz w:val="20"/>
                <w:szCs w:val="20"/>
              </w:rPr>
              <w:t>2016</w:t>
            </w:r>
          </w:p>
        </w:tc>
        <w:tc>
          <w:tcPr>
            <w:tcW w:w="1266" w:type="dxa"/>
          </w:tcPr>
          <w:p w14:paraId="12D757B8" w14:textId="5CC3AE1B" w:rsidR="00D727A7" w:rsidRPr="002F0808" w:rsidRDefault="007A3852" w:rsidP="00D727A7">
            <w:pPr>
              <w:pStyle w:val="Title"/>
              <w:spacing w:before="0" w:after="60"/>
              <w:rPr>
                <w:rFonts w:cs="Arial"/>
                <w:b w:val="0"/>
                <w:sz w:val="20"/>
                <w:szCs w:val="20"/>
              </w:rPr>
            </w:pPr>
            <w:r>
              <w:rPr>
                <w:rFonts w:cs="Arial"/>
                <w:b w:val="0"/>
                <w:sz w:val="20"/>
                <w:szCs w:val="20"/>
              </w:rPr>
              <w:t>Oct 2019</w:t>
            </w:r>
          </w:p>
        </w:tc>
        <w:tc>
          <w:tcPr>
            <w:tcW w:w="1028" w:type="dxa"/>
          </w:tcPr>
          <w:p w14:paraId="6A4CF09A" w14:textId="36546C55" w:rsidR="00D727A7" w:rsidRPr="002F0808" w:rsidRDefault="00D727A7" w:rsidP="00D727A7">
            <w:pPr>
              <w:pStyle w:val="Title"/>
              <w:spacing w:before="0" w:after="60" w:line="60" w:lineRule="atLeast"/>
              <w:rPr>
                <w:rFonts w:cs="Arial"/>
                <w:b w:val="0"/>
                <w:sz w:val="20"/>
                <w:szCs w:val="20"/>
              </w:rPr>
            </w:pPr>
            <w:r>
              <w:rPr>
                <w:rFonts w:cs="Arial"/>
                <w:b w:val="0"/>
                <w:sz w:val="20"/>
                <w:szCs w:val="20"/>
              </w:rPr>
              <w:t xml:space="preserve">Current </w:t>
            </w:r>
          </w:p>
        </w:tc>
      </w:tr>
      <w:tr w:rsidR="00BF0623" w:rsidRPr="00DC513F" w14:paraId="22833B75" w14:textId="77777777" w:rsidTr="00D727A7">
        <w:tc>
          <w:tcPr>
            <w:tcW w:w="1964" w:type="dxa"/>
            <w:vAlign w:val="center"/>
          </w:tcPr>
          <w:p w14:paraId="7C0D783F" w14:textId="6E16108A"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2BCB04AC" w14:textId="583F6906"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67F07BD" w14:textId="223720A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2589B8C" w14:textId="03DD917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Director – Cult of the Rabbit Ltd - Advisory work for analytics, investment and consulting companies</w:t>
            </w:r>
          </w:p>
        </w:tc>
        <w:tc>
          <w:tcPr>
            <w:tcW w:w="1195" w:type="dxa"/>
          </w:tcPr>
          <w:p w14:paraId="4C544B69" w14:textId="6622F8E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16</w:t>
            </w:r>
          </w:p>
        </w:tc>
        <w:tc>
          <w:tcPr>
            <w:tcW w:w="1266" w:type="dxa"/>
          </w:tcPr>
          <w:p w14:paraId="58DDD73B" w14:textId="5315F96E"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Jan </w:t>
            </w:r>
            <w:r w:rsidR="00BF0623" w:rsidRPr="002F0808">
              <w:rPr>
                <w:rFonts w:cs="Arial"/>
                <w:b w:val="0"/>
                <w:sz w:val="20"/>
                <w:szCs w:val="20"/>
              </w:rPr>
              <w:t>2020</w:t>
            </w:r>
          </w:p>
        </w:tc>
        <w:tc>
          <w:tcPr>
            <w:tcW w:w="1028" w:type="dxa"/>
          </w:tcPr>
          <w:p w14:paraId="5196D557" w14:textId="66B4B17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49841A1" w14:textId="77777777" w:rsidTr="00D727A7">
        <w:tc>
          <w:tcPr>
            <w:tcW w:w="1964" w:type="dxa"/>
            <w:vAlign w:val="center"/>
          </w:tcPr>
          <w:p w14:paraId="25AB9A84" w14:textId="49A9C777"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43537200" w14:textId="6DDD1FD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3493EBE" w14:textId="7213AC3A"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BF8E992" w14:textId="38AE0572" w:rsidR="00BF0623" w:rsidRPr="002F0808" w:rsidRDefault="001D5EE5" w:rsidP="00BF0623">
            <w:pPr>
              <w:pStyle w:val="Title"/>
              <w:spacing w:before="0" w:after="60"/>
              <w:jc w:val="left"/>
              <w:rPr>
                <w:rFonts w:cs="Arial"/>
                <w:b w:val="0"/>
                <w:sz w:val="20"/>
                <w:szCs w:val="20"/>
              </w:rPr>
            </w:pPr>
            <w:r>
              <w:rPr>
                <w:rFonts w:cs="Arial"/>
                <w:b w:val="0"/>
                <w:sz w:val="20"/>
                <w:szCs w:val="20"/>
              </w:rPr>
              <w:t xml:space="preserve">Led the research team for the first review of Dame Carol Black’s Health of the Working Age Population </w:t>
            </w:r>
          </w:p>
        </w:tc>
        <w:tc>
          <w:tcPr>
            <w:tcW w:w="1195" w:type="dxa"/>
          </w:tcPr>
          <w:p w14:paraId="77256B44" w14:textId="5968DB35" w:rsidR="00BF0623" w:rsidRPr="002F0808" w:rsidRDefault="001D5EE5" w:rsidP="00BF0623">
            <w:pPr>
              <w:pStyle w:val="Title"/>
              <w:spacing w:before="0" w:after="60" w:line="60" w:lineRule="atLeast"/>
              <w:rPr>
                <w:rFonts w:cs="Arial"/>
                <w:b w:val="0"/>
                <w:sz w:val="20"/>
                <w:szCs w:val="20"/>
              </w:rPr>
            </w:pPr>
            <w:r>
              <w:rPr>
                <w:rFonts w:cs="Arial"/>
                <w:b w:val="0"/>
                <w:sz w:val="20"/>
                <w:szCs w:val="20"/>
              </w:rPr>
              <w:t>June 2021</w:t>
            </w:r>
          </w:p>
        </w:tc>
        <w:tc>
          <w:tcPr>
            <w:tcW w:w="1266" w:type="dxa"/>
          </w:tcPr>
          <w:p w14:paraId="7190F8C0" w14:textId="19829777" w:rsidR="00BF0623" w:rsidRPr="002F0808" w:rsidRDefault="001D5EE5" w:rsidP="00BF0623">
            <w:pPr>
              <w:pStyle w:val="Title"/>
              <w:spacing w:before="0" w:after="60" w:line="60" w:lineRule="atLeast"/>
              <w:rPr>
                <w:rFonts w:cs="Arial"/>
                <w:b w:val="0"/>
                <w:sz w:val="20"/>
                <w:szCs w:val="20"/>
              </w:rPr>
            </w:pPr>
            <w:r>
              <w:rPr>
                <w:rFonts w:cs="Arial"/>
                <w:b w:val="0"/>
                <w:sz w:val="20"/>
                <w:szCs w:val="20"/>
              </w:rPr>
              <w:t>June</w:t>
            </w:r>
            <w:r w:rsidR="00FA5833">
              <w:rPr>
                <w:rFonts w:cs="Arial"/>
                <w:b w:val="0"/>
                <w:sz w:val="20"/>
                <w:szCs w:val="20"/>
              </w:rPr>
              <w:t xml:space="preserve"> 202</w:t>
            </w:r>
            <w:r>
              <w:rPr>
                <w:rFonts w:cs="Arial"/>
                <w:b w:val="0"/>
                <w:sz w:val="20"/>
                <w:szCs w:val="20"/>
              </w:rPr>
              <w:t>1</w:t>
            </w:r>
          </w:p>
        </w:tc>
        <w:tc>
          <w:tcPr>
            <w:tcW w:w="1028" w:type="dxa"/>
          </w:tcPr>
          <w:p w14:paraId="61A3D110" w14:textId="5C2D122A" w:rsidR="00BF0623" w:rsidRPr="002F0808" w:rsidRDefault="00FA5833" w:rsidP="00BF0623">
            <w:pPr>
              <w:pStyle w:val="Title"/>
              <w:spacing w:before="0" w:after="60" w:line="60" w:lineRule="atLeast"/>
              <w:rPr>
                <w:rFonts w:cs="Arial"/>
                <w:b w:val="0"/>
                <w:sz w:val="20"/>
                <w:szCs w:val="20"/>
              </w:rPr>
            </w:pPr>
            <w:r>
              <w:rPr>
                <w:rFonts w:cs="Arial"/>
                <w:b w:val="0"/>
                <w:sz w:val="20"/>
                <w:szCs w:val="20"/>
              </w:rPr>
              <w:t>NA</w:t>
            </w:r>
          </w:p>
        </w:tc>
      </w:tr>
      <w:tr w:rsidR="00BF0623" w:rsidRPr="00DC513F" w14:paraId="6B6A1A33" w14:textId="77777777" w:rsidTr="00D727A7">
        <w:tc>
          <w:tcPr>
            <w:tcW w:w="1964" w:type="dxa"/>
            <w:vAlign w:val="center"/>
          </w:tcPr>
          <w:p w14:paraId="153943C7" w14:textId="6B1CC51D"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Steve </w:t>
            </w:r>
            <w:proofErr w:type="spellStart"/>
            <w:r w:rsidRPr="002F0808">
              <w:rPr>
                <w:rFonts w:cs="Arial"/>
                <w:b w:val="0"/>
                <w:color w:val="000000"/>
                <w:sz w:val="20"/>
                <w:szCs w:val="20"/>
              </w:rPr>
              <w:t>Hajioff</w:t>
            </w:r>
            <w:proofErr w:type="spellEnd"/>
          </w:p>
        </w:tc>
        <w:tc>
          <w:tcPr>
            <w:tcW w:w="1129" w:type="dxa"/>
            <w:vAlign w:val="center"/>
          </w:tcPr>
          <w:p w14:paraId="50E9D653" w14:textId="571AE97F"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5D00E5C" w14:textId="1DFE024C"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9C3C1F5" w14:textId="55BEB56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Nil</w:t>
            </w:r>
          </w:p>
        </w:tc>
        <w:tc>
          <w:tcPr>
            <w:tcW w:w="1195" w:type="dxa"/>
          </w:tcPr>
          <w:p w14:paraId="35F48203" w14:textId="1042C84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02C74CD" w14:textId="714FE78D" w:rsidR="00BF0623" w:rsidRPr="002F0808" w:rsidRDefault="00FA5833" w:rsidP="00BF0623">
            <w:pPr>
              <w:pStyle w:val="Title"/>
              <w:spacing w:before="0" w:after="60" w:line="60" w:lineRule="atLeast"/>
              <w:rPr>
                <w:rFonts w:cs="Arial"/>
                <w:b w:val="0"/>
                <w:sz w:val="20"/>
                <w:szCs w:val="20"/>
              </w:rPr>
            </w:pPr>
            <w:r>
              <w:rPr>
                <w:rFonts w:cs="Arial"/>
                <w:b w:val="0"/>
                <w:sz w:val="20"/>
                <w:szCs w:val="20"/>
              </w:rPr>
              <w:t>Nov</w:t>
            </w:r>
            <w:r w:rsidR="00BF0623" w:rsidRPr="002F0808">
              <w:rPr>
                <w:rFonts w:cs="Arial"/>
                <w:b w:val="0"/>
                <w:sz w:val="20"/>
                <w:szCs w:val="20"/>
              </w:rPr>
              <w:t xml:space="preserve"> 2020</w:t>
            </w:r>
          </w:p>
        </w:tc>
        <w:tc>
          <w:tcPr>
            <w:tcW w:w="1028" w:type="dxa"/>
          </w:tcPr>
          <w:p w14:paraId="4489896E" w14:textId="6D0A0FAD"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BF0623" w:rsidRPr="00DC513F" w14:paraId="51FDF330" w14:textId="77777777" w:rsidTr="00D727A7">
        <w:tc>
          <w:tcPr>
            <w:tcW w:w="1964" w:type="dxa"/>
            <w:vAlign w:val="center"/>
          </w:tcPr>
          <w:p w14:paraId="67931014" w14:textId="7165E229"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0FDCBA57" w14:textId="3E7C931D"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1E564BD" w14:textId="7D2246CF"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85664EC" w14:textId="678DDF0C"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Nil</w:t>
            </w:r>
          </w:p>
        </w:tc>
        <w:tc>
          <w:tcPr>
            <w:tcW w:w="1195" w:type="dxa"/>
          </w:tcPr>
          <w:p w14:paraId="256AAFC4" w14:textId="48B2CA9E"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8E5B9C3" w14:textId="0D0EDA8A" w:rsidR="00BF0623" w:rsidRPr="002F0808" w:rsidRDefault="00525025" w:rsidP="00BF0623">
            <w:pPr>
              <w:pStyle w:val="Title"/>
              <w:spacing w:before="0" w:after="60" w:line="60" w:lineRule="atLeast"/>
              <w:rPr>
                <w:rFonts w:cs="Arial"/>
                <w:b w:val="0"/>
                <w:sz w:val="20"/>
                <w:szCs w:val="20"/>
              </w:rPr>
            </w:pPr>
            <w:r>
              <w:rPr>
                <w:rFonts w:cs="Arial"/>
                <w:b w:val="0"/>
                <w:sz w:val="20"/>
                <w:szCs w:val="20"/>
              </w:rPr>
              <w:t>Nov 2020</w:t>
            </w:r>
          </w:p>
        </w:tc>
        <w:tc>
          <w:tcPr>
            <w:tcW w:w="1028" w:type="dxa"/>
          </w:tcPr>
          <w:p w14:paraId="70143339" w14:textId="2BBF882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BF0623" w:rsidRPr="00DC513F" w14:paraId="0B383EBF" w14:textId="77777777" w:rsidTr="00D727A7">
        <w:tc>
          <w:tcPr>
            <w:tcW w:w="1964" w:type="dxa"/>
            <w:vAlign w:val="center"/>
          </w:tcPr>
          <w:p w14:paraId="69AD78B6" w14:textId="41DA3950"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3EFCCF09" w14:textId="4C24A18A"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39F5BD9" w14:textId="7AE84282"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3934390" w14:textId="6DD71C07" w:rsidR="00BF0623" w:rsidRPr="002F0808" w:rsidRDefault="00BF0623" w:rsidP="00BF0623">
            <w:pPr>
              <w:pStyle w:val="Title"/>
              <w:spacing w:before="0" w:after="60"/>
              <w:jc w:val="left"/>
              <w:rPr>
                <w:rFonts w:cs="Arial"/>
                <w:b w:val="0"/>
                <w:sz w:val="20"/>
                <w:szCs w:val="20"/>
              </w:rPr>
            </w:pPr>
            <w:r w:rsidRPr="002F0808">
              <w:rPr>
                <w:rFonts w:cs="Arial"/>
                <w:b w:val="0"/>
                <w:sz w:val="20"/>
                <w:szCs w:val="20"/>
              </w:rPr>
              <w:t>Expert pharmacist adviser to Public health ombudsman for Wales</w:t>
            </w:r>
          </w:p>
        </w:tc>
        <w:tc>
          <w:tcPr>
            <w:tcW w:w="1195" w:type="dxa"/>
          </w:tcPr>
          <w:p w14:paraId="1393B9D7" w14:textId="705B2CE7"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Jan 2017</w:t>
            </w:r>
          </w:p>
        </w:tc>
        <w:tc>
          <w:tcPr>
            <w:tcW w:w="1266" w:type="dxa"/>
          </w:tcPr>
          <w:p w14:paraId="254D2E5F" w14:textId="5F0C1335"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Nov 2019 </w:t>
            </w:r>
          </w:p>
        </w:tc>
        <w:tc>
          <w:tcPr>
            <w:tcW w:w="1028" w:type="dxa"/>
          </w:tcPr>
          <w:p w14:paraId="1CF8AE02" w14:textId="74D69D90"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00DF051" w14:textId="77777777" w:rsidTr="00D727A7">
        <w:tc>
          <w:tcPr>
            <w:tcW w:w="1964" w:type="dxa"/>
            <w:vAlign w:val="center"/>
          </w:tcPr>
          <w:p w14:paraId="6D3A9366" w14:textId="325CE37F"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7B35AC0F" w14:textId="34561B7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516ACF7" w14:textId="5214D3D3"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1F660C3" w14:textId="6867A30F"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 xml:space="preserve">Member governing council, </w:t>
            </w:r>
            <w:proofErr w:type="spellStart"/>
            <w:r w:rsidRPr="002F0808">
              <w:rPr>
                <w:rFonts w:cs="Arial"/>
                <w:b w:val="0"/>
                <w:sz w:val="20"/>
                <w:szCs w:val="20"/>
              </w:rPr>
              <w:t>PresQIPP</w:t>
            </w:r>
            <w:proofErr w:type="spellEnd"/>
            <w:r w:rsidRPr="002F0808">
              <w:rPr>
                <w:rFonts w:cs="Arial"/>
                <w:b w:val="0"/>
                <w:sz w:val="20"/>
                <w:szCs w:val="20"/>
              </w:rPr>
              <w:t xml:space="preserve"> CIC</w:t>
            </w:r>
          </w:p>
        </w:tc>
        <w:tc>
          <w:tcPr>
            <w:tcW w:w="1195" w:type="dxa"/>
          </w:tcPr>
          <w:p w14:paraId="43EAFB4C" w14:textId="6AE75921"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28B76003" w14:textId="09AEADEA" w:rsidR="00BF0623" w:rsidRPr="002F0808" w:rsidRDefault="00525025" w:rsidP="00BF0623">
            <w:pPr>
              <w:pStyle w:val="Title"/>
              <w:spacing w:before="0" w:after="60" w:line="60" w:lineRule="atLeast"/>
              <w:rPr>
                <w:rFonts w:cs="Arial"/>
                <w:b w:val="0"/>
                <w:sz w:val="20"/>
                <w:szCs w:val="20"/>
              </w:rPr>
            </w:pPr>
            <w:r>
              <w:rPr>
                <w:rFonts w:cs="Arial"/>
                <w:b w:val="0"/>
                <w:sz w:val="20"/>
                <w:szCs w:val="20"/>
              </w:rPr>
              <w:t xml:space="preserve">Nov 2019 </w:t>
            </w:r>
          </w:p>
        </w:tc>
        <w:tc>
          <w:tcPr>
            <w:tcW w:w="1028" w:type="dxa"/>
          </w:tcPr>
          <w:p w14:paraId="1DEB1EEB" w14:textId="4853294B"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On-going</w:t>
            </w:r>
          </w:p>
        </w:tc>
      </w:tr>
      <w:tr w:rsidR="00BF0623" w:rsidRPr="00DC513F" w14:paraId="68738072" w14:textId="77777777" w:rsidTr="00D727A7">
        <w:tc>
          <w:tcPr>
            <w:tcW w:w="1964" w:type="dxa"/>
            <w:vAlign w:val="center"/>
          </w:tcPr>
          <w:p w14:paraId="66F6D9D6" w14:textId="33ECB7B1" w:rsidR="00BF0623" w:rsidRPr="002F0808" w:rsidRDefault="00BF0623" w:rsidP="00BF0623">
            <w:pPr>
              <w:pStyle w:val="Title"/>
              <w:spacing w:before="0" w:after="60" w:line="60" w:lineRule="atLeast"/>
              <w:jc w:val="left"/>
              <w:rPr>
                <w:rFonts w:cs="Arial"/>
                <w:b w:val="0"/>
                <w:color w:val="000000"/>
                <w:sz w:val="20"/>
                <w:szCs w:val="20"/>
              </w:rPr>
            </w:pPr>
            <w:r w:rsidRPr="002F0808">
              <w:rPr>
                <w:rFonts w:cs="Arial"/>
                <w:b w:val="0"/>
                <w:color w:val="000000"/>
                <w:sz w:val="20"/>
                <w:szCs w:val="20"/>
              </w:rPr>
              <w:t>Brian Hawkins</w:t>
            </w:r>
          </w:p>
        </w:tc>
        <w:tc>
          <w:tcPr>
            <w:tcW w:w="1129" w:type="dxa"/>
            <w:vAlign w:val="center"/>
          </w:tcPr>
          <w:p w14:paraId="270FCEE5" w14:textId="6667EF54"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480ED1A" w14:textId="1F9C140B"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114C3FC" w14:textId="39640813" w:rsidR="00BF0623" w:rsidRPr="002F0808" w:rsidRDefault="00BF0623" w:rsidP="00BF062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14AF3D3E" w14:textId="4D9694F9"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1CD2AD3" w14:textId="0DE290FD" w:rsidR="00BF0623" w:rsidRPr="002F0808" w:rsidRDefault="00525025" w:rsidP="00BF0623">
            <w:pPr>
              <w:pStyle w:val="Title"/>
              <w:spacing w:before="0" w:after="60" w:line="60" w:lineRule="atLeast"/>
              <w:rPr>
                <w:rFonts w:cs="Arial"/>
                <w:b w:val="0"/>
                <w:sz w:val="20"/>
                <w:szCs w:val="20"/>
              </w:rPr>
            </w:pPr>
            <w:r>
              <w:rPr>
                <w:rFonts w:cs="Arial"/>
                <w:b w:val="0"/>
                <w:sz w:val="20"/>
                <w:szCs w:val="20"/>
              </w:rPr>
              <w:t>Nov 2020</w:t>
            </w:r>
          </w:p>
        </w:tc>
        <w:tc>
          <w:tcPr>
            <w:tcW w:w="1028" w:type="dxa"/>
          </w:tcPr>
          <w:p w14:paraId="56F0A194" w14:textId="24DDE6A8" w:rsidR="00BF0623" w:rsidRPr="002F0808" w:rsidRDefault="00BF0623" w:rsidP="00BF0623">
            <w:pPr>
              <w:pStyle w:val="Title"/>
              <w:spacing w:before="0" w:after="60" w:line="60" w:lineRule="atLeast"/>
              <w:rPr>
                <w:rFonts w:cs="Arial"/>
                <w:b w:val="0"/>
                <w:sz w:val="20"/>
                <w:szCs w:val="20"/>
              </w:rPr>
            </w:pPr>
            <w:r w:rsidRPr="002F0808">
              <w:rPr>
                <w:rFonts w:cs="Arial"/>
                <w:b w:val="0"/>
                <w:sz w:val="20"/>
                <w:szCs w:val="20"/>
              </w:rPr>
              <w:t>NA</w:t>
            </w:r>
          </w:p>
        </w:tc>
      </w:tr>
      <w:tr w:rsidR="008B62B3" w:rsidRPr="00DC513F" w14:paraId="284BFCC1" w14:textId="77777777" w:rsidTr="00D727A7">
        <w:tc>
          <w:tcPr>
            <w:tcW w:w="1964" w:type="dxa"/>
            <w:vAlign w:val="center"/>
          </w:tcPr>
          <w:p w14:paraId="6703C7D7" w14:textId="5858DE8B"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7167C6B" w14:textId="3C55609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4AFCB45" w14:textId="0442B92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715EAF5" w14:textId="56161AFA"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Expenses* from European Society for Radiotherapy and Oncology (ESTRO) for attendance at board and committee meetings.</w:t>
            </w:r>
          </w:p>
        </w:tc>
        <w:tc>
          <w:tcPr>
            <w:tcW w:w="1195" w:type="dxa"/>
          </w:tcPr>
          <w:p w14:paraId="1EE3B17E" w14:textId="2915D10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2011</w:t>
            </w:r>
          </w:p>
        </w:tc>
        <w:tc>
          <w:tcPr>
            <w:tcW w:w="1266" w:type="dxa"/>
          </w:tcPr>
          <w:p w14:paraId="201CE540" w14:textId="30A04A56"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F937DC1" w14:textId="02736733" w:rsidR="008B62B3" w:rsidRPr="002F0808" w:rsidRDefault="008B62B3" w:rsidP="008B62B3">
            <w:pPr>
              <w:pStyle w:val="Title"/>
              <w:spacing w:before="0" w:after="60" w:line="60" w:lineRule="atLeast"/>
              <w:rPr>
                <w:rFonts w:cs="Arial"/>
                <w:b w:val="0"/>
                <w:sz w:val="20"/>
                <w:szCs w:val="20"/>
              </w:rPr>
            </w:pPr>
          </w:p>
        </w:tc>
      </w:tr>
      <w:tr w:rsidR="008B62B3" w:rsidRPr="00DC513F" w14:paraId="0C33E37C" w14:textId="77777777" w:rsidTr="00D727A7">
        <w:tc>
          <w:tcPr>
            <w:tcW w:w="1964" w:type="dxa"/>
            <w:vAlign w:val="center"/>
          </w:tcPr>
          <w:p w14:paraId="4033A46F" w14:textId="6F8361BC"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838041A" w14:textId="3266D94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80221C0" w14:textId="69945805"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4D5A774" w14:textId="6687939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Expenses* from American Society for Clinical Oncology (ASCO) for attendance at Annual GU meeting to take part in case discussion sessions in prostate cancer.</w:t>
            </w:r>
          </w:p>
        </w:tc>
        <w:tc>
          <w:tcPr>
            <w:tcW w:w="1195" w:type="dxa"/>
          </w:tcPr>
          <w:p w14:paraId="5385EBC6" w14:textId="59CBD34F" w:rsidR="008B62B3" w:rsidRPr="002F0808" w:rsidRDefault="008B62B3" w:rsidP="008B62B3">
            <w:pPr>
              <w:pStyle w:val="Title"/>
              <w:spacing w:before="0" w:after="60" w:line="60" w:lineRule="atLeast"/>
              <w:rPr>
                <w:rFonts w:cs="Arial"/>
                <w:b w:val="0"/>
                <w:sz w:val="20"/>
                <w:szCs w:val="20"/>
              </w:rPr>
            </w:pPr>
          </w:p>
        </w:tc>
        <w:tc>
          <w:tcPr>
            <w:tcW w:w="1266" w:type="dxa"/>
          </w:tcPr>
          <w:p w14:paraId="53B2F494" w14:textId="6C725780"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35DAFF4" w14:textId="66ABC0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w:t>
            </w:r>
          </w:p>
        </w:tc>
      </w:tr>
      <w:tr w:rsidR="008B62B3" w:rsidRPr="00DC513F" w14:paraId="7887F322" w14:textId="77777777" w:rsidTr="00D727A7">
        <w:tc>
          <w:tcPr>
            <w:tcW w:w="1964" w:type="dxa"/>
            <w:vAlign w:val="center"/>
          </w:tcPr>
          <w:p w14:paraId="65BAE4F9" w14:textId="5DB6E9D5"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4DEF08B6" w14:textId="2EAAEFA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62E094E" w14:textId="7A4157A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F27D15A" w14:textId="6605759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Royal College of Surgeons of Ireland to attend annual meeting as Visiting Professor delivering lectures on prostate management,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05971F46" w14:textId="13D48E18" w:rsidR="008B62B3" w:rsidRPr="002F0808" w:rsidRDefault="008B62B3" w:rsidP="008B62B3">
            <w:pPr>
              <w:pStyle w:val="Title"/>
              <w:spacing w:before="0" w:after="60" w:line="60" w:lineRule="atLeast"/>
              <w:rPr>
                <w:rFonts w:cs="Arial"/>
                <w:b w:val="0"/>
                <w:sz w:val="20"/>
                <w:szCs w:val="20"/>
              </w:rPr>
            </w:pPr>
          </w:p>
        </w:tc>
        <w:tc>
          <w:tcPr>
            <w:tcW w:w="1266" w:type="dxa"/>
          </w:tcPr>
          <w:p w14:paraId="11976F0A" w14:textId="48032ED9"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8B855B" w14:textId="0F536766"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4D8DF7C7" w14:textId="77777777" w:rsidTr="00D727A7">
        <w:tc>
          <w:tcPr>
            <w:tcW w:w="1964" w:type="dxa"/>
            <w:vAlign w:val="center"/>
          </w:tcPr>
          <w:p w14:paraId="14D3E27D" w14:textId="143DAAF7"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1FA49913" w14:textId="6EB9D37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8912235" w14:textId="14BF14C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D9F67D" w14:textId="0DB2722C"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Singapore Radiology Association to attend annual meeting and deliver lectures on radiotherapy quality assurance, brachytherapy and </w:t>
            </w:r>
            <w:proofErr w:type="spellStart"/>
            <w:r w:rsidRPr="002F0808">
              <w:rPr>
                <w:rFonts w:cs="Arial"/>
                <w:b w:val="0"/>
                <w:sz w:val="20"/>
                <w:szCs w:val="20"/>
                <w:lang w:val="en-US"/>
              </w:rPr>
              <w:t>oligometastases</w:t>
            </w:r>
            <w:proofErr w:type="spellEnd"/>
            <w:r w:rsidRPr="002F0808">
              <w:rPr>
                <w:rFonts w:cs="Arial"/>
                <w:b w:val="0"/>
                <w:sz w:val="20"/>
                <w:szCs w:val="20"/>
                <w:lang w:val="en-US"/>
              </w:rPr>
              <w:t>.</w:t>
            </w:r>
          </w:p>
        </w:tc>
        <w:tc>
          <w:tcPr>
            <w:tcW w:w="1195" w:type="dxa"/>
          </w:tcPr>
          <w:p w14:paraId="3ED1EBD5" w14:textId="260407B3" w:rsidR="008B62B3" w:rsidRPr="002F0808" w:rsidRDefault="008B62B3" w:rsidP="008B62B3">
            <w:pPr>
              <w:pStyle w:val="Title"/>
              <w:spacing w:before="0" w:after="60" w:line="60" w:lineRule="atLeast"/>
              <w:rPr>
                <w:rFonts w:cs="Arial"/>
                <w:b w:val="0"/>
                <w:sz w:val="20"/>
                <w:szCs w:val="20"/>
              </w:rPr>
            </w:pPr>
          </w:p>
        </w:tc>
        <w:tc>
          <w:tcPr>
            <w:tcW w:w="1266" w:type="dxa"/>
          </w:tcPr>
          <w:p w14:paraId="16511CBA" w14:textId="29ECA5E8"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0C7D6F3" w14:textId="5EDDFB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19C043CE" w14:textId="77777777" w:rsidTr="00D727A7">
        <w:tc>
          <w:tcPr>
            <w:tcW w:w="1964" w:type="dxa"/>
            <w:vAlign w:val="center"/>
          </w:tcPr>
          <w:p w14:paraId="2944CACC" w14:textId="45F42B20"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4F24C781" w14:textId="69F202E6"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51068012" w14:textId="7D4C47D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016C1513" w14:textId="04F7FE0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 xml:space="preserve">Expenses* from </w:t>
            </w:r>
            <w:proofErr w:type="spellStart"/>
            <w:r w:rsidRPr="002F0808">
              <w:rPr>
                <w:rFonts w:cs="Arial"/>
                <w:b w:val="0"/>
                <w:sz w:val="20"/>
                <w:szCs w:val="20"/>
                <w:lang w:val="en-US"/>
              </w:rPr>
              <w:t>Kolkota</w:t>
            </w:r>
            <w:proofErr w:type="spellEnd"/>
            <w:r w:rsidRPr="002F0808">
              <w:rPr>
                <w:rFonts w:cs="Arial"/>
                <w:b w:val="0"/>
                <w:sz w:val="20"/>
                <w:szCs w:val="20"/>
                <w:lang w:val="en-US"/>
              </w:rPr>
              <w:t xml:space="preserve"> Medical Centre funded by Tata Foundation to deliver lecture on cancer management.</w:t>
            </w:r>
          </w:p>
        </w:tc>
        <w:tc>
          <w:tcPr>
            <w:tcW w:w="1195" w:type="dxa"/>
          </w:tcPr>
          <w:p w14:paraId="2A7127E9" w14:textId="1DA18D05" w:rsidR="008B62B3" w:rsidRPr="002F0808" w:rsidRDefault="008B62B3" w:rsidP="008B62B3">
            <w:pPr>
              <w:pStyle w:val="Title"/>
              <w:spacing w:before="0" w:after="60" w:line="60" w:lineRule="atLeast"/>
              <w:rPr>
                <w:rFonts w:cs="Arial"/>
                <w:b w:val="0"/>
                <w:sz w:val="20"/>
                <w:szCs w:val="20"/>
              </w:rPr>
            </w:pPr>
          </w:p>
        </w:tc>
        <w:tc>
          <w:tcPr>
            <w:tcW w:w="1266" w:type="dxa"/>
          </w:tcPr>
          <w:p w14:paraId="5214DD5A" w14:textId="5EC6DBD1"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057CA485" w14:textId="1EB6CAA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 2016</w:t>
            </w:r>
          </w:p>
        </w:tc>
      </w:tr>
      <w:tr w:rsidR="008B62B3" w:rsidRPr="00DC513F" w14:paraId="204CF59C" w14:textId="77777777" w:rsidTr="00D727A7">
        <w:tc>
          <w:tcPr>
            <w:tcW w:w="1964" w:type="dxa"/>
            <w:vAlign w:val="center"/>
          </w:tcPr>
          <w:p w14:paraId="4E8C8F43" w14:textId="168A7177"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160D47C" w14:textId="046611D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AC45609" w14:textId="133472BF"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592591ED" w14:textId="65883A75"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lang w:val="en-US"/>
              </w:rPr>
              <w:t xml:space="preserve">Clinical Editor Radiotherapy &amp; Oncology. Office support expenses* received. </w:t>
            </w:r>
          </w:p>
        </w:tc>
        <w:tc>
          <w:tcPr>
            <w:tcW w:w="1195" w:type="dxa"/>
          </w:tcPr>
          <w:p w14:paraId="115C23D1" w14:textId="36378EA5"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16D6BFED" w14:textId="1229E9F5"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8DA703" w14:textId="7BEAB77F" w:rsidR="008B62B3" w:rsidRPr="002F0808" w:rsidRDefault="008B62B3" w:rsidP="008B62B3">
            <w:pPr>
              <w:pStyle w:val="Title"/>
              <w:spacing w:before="0" w:after="60" w:line="60" w:lineRule="atLeast"/>
              <w:rPr>
                <w:rFonts w:cs="Arial"/>
                <w:b w:val="0"/>
                <w:sz w:val="20"/>
                <w:szCs w:val="20"/>
              </w:rPr>
            </w:pPr>
          </w:p>
        </w:tc>
      </w:tr>
      <w:tr w:rsidR="008B62B3" w:rsidRPr="00DC513F" w14:paraId="69D2B163" w14:textId="77777777" w:rsidTr="00D727A7">
        <w:tc>
          <w:tcPr>
            <w:tcW w:w="1964" w:type="dxa"/>
            <w:vAlign w:val="center"/>
          </w:tcPr>
          <w:p w14:paraId="1DAC2FD7" w14:textId="5FB1CCBA"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1B410A3" w14:textId="437DC26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3EF2CA3" w14:textId="5E22B4C5"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Direct - financial</w:t>
            </w:r>
          </w:p>
        </w:tc>
        <w:tc>
          <w:tcPr>
            <w:tcW w:w="6248" w:type="dxa"/>
          </w:tcPr>
          <w:p w14:paraId="10770D98"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Travel reimbursement and expenses* for academic meetings and postgraduate examinations: University of Manchester, University of Montreal, University of Freiberg, University of Sheffield,</w:t>
            </w:r>
          </w:p>
          <w:p w14:paraId="4251387D"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University of Dublin</w:t>
            </w:r>
          </w:p>
          <w:p w14:paraId="40F0FD0F" w14:textId="77777777" w:rsidR="008B62B3" w:rsidRPr="00E1278C" w:rsidRDefault="008B62B3" w:rsidP="008B62B3">
            <w:pPr>
              <w:rPr>
                <w:rFonts w:ascii="Arial" w:hAnsi="Arial" w:cs="Arial"/>
                <w:bCs/>
                <w:sz w:val="20"/>
                <w:szCs w:val="20"/>
              </w:rPr>
            </w:pPr>
            <w:r w:rsidRPr="00E1278C">
              <w:rPr>
                <w:rFonts w:ascii="Arial" w:hAnsi="Arial" w:cs="Arial"/>
                <w:bCs/>
                <w:sz w:val="20"/>
                <w:szCs w:val="20"/>
              </w:rPr>
              <w:t>University of Leeds</w:t>
            </w:r>
          </w:p>
          <w:p w14:paraId="29902097" w14:textId="782906A2" w:rsidR="008B62B3" w:rsidRPr="00E1278C" w:rsidRDefault="008B62B3" w:rsidP="008B62B3">
            <w:pPr>
              <w:pStyle w:val="Title"/>
              <w:spacing w:before="0" w:after="60" w:line="60" w:lineRule="atLeast"/>
              <w:jc w:val="left"/>
              <w:rPr>
                <w:rFonts w:cs="Arial"/>
                <w:b w:val="0"/>
                <w:sz w:val="20"/>
                <w:szCs w:val="20"/>
              </w:rPr>
            </w:pPr>
            <w:r w:rsidRPr="00E1278C">
              <w:rPr>
                <w:rFonts w:cs="Arial"/>
                <w:b w:val="0"/>
                <w:sz w:val="20"/>
                <w:szCs w:val="20"/>
              </w:rPr>
              <w:t xml:space="preserve">University of </w:t>
            </w:r>
            <w:proofErr w:type="spellStart"/>
            <w:r w:rsidRPr="00E1278C">
              <w:rPr>
                <w:rFonts w:cs="Arial"/>
                <w:b w:val="0"/>
                <w:sz w:val="20"/>
                <w:szCs w:val="20"/>
              </w:rPr>
              <w:t>LIverpool</w:t>
            </w:r>
            <w:proofErr w:type="spellEnd"/>
            <w:r w:rsidRPr="00E1278C">
              <w:rPr>
                <w:rFonts w:cs="Arial"/>
                <w:b w:val="0"/>
                <w:sz w:val="20"/>
                <w:szCs w:val="20"/>
              </w:rPr>
              <w:t xml:space="preserve"> ASTRO, ESTRO, IAEA, ESOR, Mirrors of Medicine</w:t>
            </w:r>
          </w:p>
        </w:tc>
        <w:tc>
          <w:tcPr>
            <w:tcW w:w="1195" w:type="dxa"/>
          </w:tcPr>
          <w:p w14:paraId="193EFD40" w14:textId="1450EC1A" w:rsidR="008B62B3" w:rsidRPr="002F0808" w:rsidRDefault="008B62B3" w:rsidP="008B62B3">
            <w:pPr>
              <w:pStyle w:val="Title"/>
              <w:spacing w:before="0" w:after="60" w:line="60" w:lineRule="atLeast"/>
              <w:rPr>
                <w:rFonts w:cs="Arial"/>
                <w:b w:val="0"/>
                <w:sz w:val="20"/>
                <w:szCs w:val="20"/>
              </w:rPr>
            </w:pPr>
          </w:p>
        </w:tc>
        <w:tc>
          <w:tcPr>
            <w:tcW w:w="1266" w:type="dxa"/>
          </w:tcPr>
          <w:p w14:paraId="2086432A" w14:textId="38D919A3"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9CB5D9A" w14:textId="17E1F8A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Single events 2016-2019</w:t>
            </w:r>
          </w:p>
        </w:tc>
      </w:tr>
      <w:tr w:rsidR="008B62B3" w:rsidRPr="00DC513F" w14:paraId="4F2DD704" w14:textId="77777777" w:rsidTr="00D727A7">
        <w:tc>
          <w:tcPr>
            <w:tcW w:w="1964" w:type="dxa"/>
            <w:vAlign w:val="center"/>
          </w:tcPr>
          <w:p w14:paraId="4E4AE0B6" w14:textId="64161EF2"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99B7FE2" w14:textId="4A975F1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D85CBCE" w14:textId="648F499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0E87B59" w14:textId="530C42C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Member of Council Royal College of Radiologists</w:t>
            </w:r>
          </w:p>
        </w:tc>
        <w:tc>
          <w:tcPr>
            <w:tcW w:w="1195" w:type="dxa"/>
          </w:tcPr>
          <w:p w14:paraId="11D0D330" w14:textId="186BBE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1342815A" w14:textId="127EA77C"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96913E9" w14:textId="44D5EA6E"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1/9/19</w:t>
            </w:r>
          </w:p>
        </w:tc>
      </w:tr>
      <w:tr w:rsidR="008B62B3" w:rsidRPr="00DC513F" w14:paraId="3E6A49C0" w14:textId="77777777" w:rsidTr="00D727A7">
        <w:tc>
          <w:tcPr>
            <w:tcW w:w="1964" w:type="dxa"/>
            <w:vAlign w:val="center"/>
          </w:tcPr>
          <w:p w14:paraId="331A10D7" w14:textId="65CF8B7E"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0A04E266" w14:textId="2C27598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86E11CF" w14:textId="4C8EBE0B"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AE193A" w14:textId="5D8F611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Chairman, Clinical Oncology, Fellowship Examining Board Royal College of Radiologists</w:t>
            </w:r>
          </w:p>
        </w:tc>
        <w:tc>
          <w:tcPr>
            <w:tcW w:w="1195" w:type="dxa"/>
          </w:tcPr>
          <w:p w14:paraId="7F0A969D" w14:textId="608C951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54410F5A" w14:textId="65009EF8"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5EF6D585" w14:textId="0BFD910A" w:rsidR="008B62B3" w:rsidRPr="002F0808" w:rsidRDefault="008B62B3" w:rsidP="008B62B3">
            <w:pPr>
              <w:pStyle w:val="Title"/>
              <w:spacing w:before="0" w:after="60" w:line="60" w:lineRule="atLeast"/>
              <w:rPr>
                <w:rFonts w:cs="Arial"/>
                <w:b w:val="0"/>
                <w:sz w:val="20"/>
                <w:szCs w:val="20"/>
              </w:rPr>
            </w:pPr>
          </w:p>
        </w:tc>
      </w:tr>
      <w:tr w:rsidR="008B62B3" w:rsidRPr="00DC513F" w14:paraId="7C042542" w14:textId="77777777" w:rsidTr="00D727A7">
        <w:tc>
          <w:tcPr>
            <w:tcW w:w="1964" w:type="dxa"/>
            <w:vAlign w:val="center"/>
          </w:tcPr>
          <w:p w14:paraId="5005272D" w14:textId="1780617F"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0BCCDE6" w14:textId="7CA38DE0"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633E79E" w14:textId="03F0FAA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0496400" w14:textId="397FF3BF"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lang w:val="en-US"/>
              </w:rPr>
              <w:t>Board member ESTRO (European Society for Radiotherapy &amp; Oncology)</w:t>
            </w:r>
          </w:p>
        </w:tc>
        <w:tc>
          <w:tcPr>
            <w:tcW w:w="1195" w:type="dxa"/>
          </w:tcPr>
          <w:p w14:paraId="7A8E3867" w14:textId="7CB6C9D0"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D16B08B" w14:textId="37B7DB8E"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2A7F9858" w14:textId="5585A15E" w:rsidR="008B62B3" w:rsidRPr="002F0808" w:rsidRDefault="00CF518D" w:rsidP="008B62B3">
            <w:pPr>
              <w:pStyle w:val="Title"/>
              <w:spacing w:before="0" w:after="60" w:line="60" w:lineRule="atLeast"/>
              <w:rPr>
                <w:rFonts w:cs="Arial"/>
                <w:b w:val="0"/>
                <w:sz w:val="20"/>
                <w:szCs w:val="20"/>
              </w:rPr>
            </w:pPr>
            <w:r>
              <w:rPr>
                <w:rFonts w:cs="Arial"/>
                <w:b w:val="0"/>
                <w:sz w:val="20"/>
                <w:szCs w:val="20"/>
              </w:rPr>
              <w:t>April 2020</w:t>
            </w:r>
          </w:p>
        </w:tc>
      </w:tr>
      <w:tr w:rsidR="008B62B3" w:rsidRPr="00DC513F" w14:paraId="2BA4A48B" w14:textId="77777777" w:rsidTr="00D727A7">
        <w:tc>
          <w:tcPr>
            <w:tcW w:w="1964" w:type="dxa"/>
            <w:vAlign w:val="center"/>
          </w:tcPr>
          <w:p w14:paraId="2F088ECA" w14:textId="718643D3"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765ABA9D" w14:textId="2986BCCB"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1B61412" w14:textId="228B4F57"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12CB3E9" w14:textId="5DB73E9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the Editorial Board, Journal of Contemporary Brachytherapy</w:t>
            </w:r>
          </w:p>
        </w:tc>
        <w:tc>
          <w:tcPr>
            <w:tcW w:w="1195" w:type="dxa"/>
          </w:tcPr>
          <w:p w14:paraId="7AFE9C0D" w14:textId="59E8266D"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2009</w:t>
            </w:r>
          </w:p>
        </w:tc>
        <w:tc>
          <w:tcPr>
            <w:tcW w:w="1266" w:type="dxa"/>
          </w:tcPr>
          <w:p w14:paraId="14B59796" w14:textId="725EA91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5850885" w14:textId="6E02B76A" w:rsidR="008B62B3" w:rsidRPr="002F0808" w:rsidRDefault="008B62B3" w:rsidP="008B62B3">
            <w:pPr>
              <w:pStyle w:val="Title"/>
              <w:spacing w:before="0" w:after="60" w:line="60" w:lineRule="atLeast"/>
              <w:rPr>
                <w:rFonts w:cs="Arial"/>
                <w:b w:val="0"/>
                <w:sz w:val="20"/>
                <w:szCs w:val="20"/>
              </w:rPr>
            </w:pPr>
          </w:p>
        </w:tc>
      </w:tr>
      <w:tr w:rsidR="008B62B3" w:rsidRPr="00DC513F" w14:paraId="26031146" w14:textId="77777777" w:rsidTr="00D727A7">
        <w:tc>
          <w:tcPr>
            <w:tcW w:w="1964" w:type="dxa"/>
            <w:vAlign w:val="center"/>
          </w:tcPr>
          <w:p w14:paraId="6D93C2C0" w14:textId="019CB502"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58A32F2B" w14:textId="3105794F"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755625C" w14:textId="5F44541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1AB1FD0" w14:textId="22DC972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Current Chair of University of Oxford Radiotherapy and Imaging Oversight Committee</w:t>
            </w:r>
          </w:p>
        </w:tc>
        <w:tc>
          <w:tcPr>
            <w:tcW w:w="1195" w:type="dxa"/>
          </w:tcPr>
          <w:p w14:paraId="4CF057D6" w14:textId="039EB06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03/2015</w:t>
            </w:r>
          </w:p>
        </w:tc>
        <w:tc>
          <w:tcPr>
            <w:tcW w:w="1266" w:type="dxa"/>
          </w:tcPr>
          <w:p w14:paraId="3B668E86" w14:textId="480455B0"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8768617" w14:textId="6D7D07ED" w:rsidR="008B62B3" w:rsidRPr="002F0808" w:rsidRDefault="008B62B3" w:rsidP="008B62B3">
            <w:pPr>
              <w:pStyle w:val="Title"/>
              <w:spacing w:before="0" w:after="60" w:line="60" w:lineRule="atLeast"/>
              <w:rPr>
                <w:rFonts w:cs="Arial"/>
                <w:b w:val="0"/>
                <w:sz w:val="20"/>
                <w:szCs w:val="20"/>
              </w:rPr>
            </w:pPr>
          </w:p>
        </w:tc>
      </w:tr>
      <w:tr w:rsidR="008B62B3" w:rsidRPr="00DC513F" w14:paraId="0E3A4DC6" w14:textId="77777777" w:rsidTr="00D727A7">
        <w:tc>
          <w:tcPr>
            <w:tcW w:w="1964" w:type="dxa"/>
            <w:vAlign w:val="center"/>
          </w:tcPr>
          <w:p w14:paraId="357717CE" w14:textId="61FF6AC4"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Peter Hoskin</w:t>
            </w:r>
          </w:p>
        </w:tc>
        <w:tc>
          <w:tcPr>
            <w:tcW w:w="1129" w:type="dxa"/>
            <w:vAlign w:val="center"/>
          </w:tcPr>
          <w:p w14:paraId="34D908E3" w14:textId="3A0BA31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536B825" w14:textId="66DC5D6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F432874" w14:textId="0DF0FF5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 xml:space="preserve">On the DMEC for nine national </w:t>
            </w:r>
            <w:proofErr w:type="spellStart"/>
            <w:r w:rsidRPr="002F0808">
              <w:rPr>
                <w:rFonts w:cs="Arial"/>
                <w:b w:val="0"/>
                <w:sz w:val="20"/>
                <w:szCs w:val="20"/>
              </w:rPr>
              <w:t>multicenter</w:t>
            </w:r>
            <w:proofErr w:type="spellEnd"/>
            <w:r w:rsidRPr="002F0808">
              <w:rPr>
                <w:rFonts w:cs="Arial"/>
                <w:b w:val="0"/>
                <w:sz w:val="20"/>
                <w:szCs w:val="20"/>
              </w:rPr>
              <w:t xml:space="preserve"> NIHR portfolio trials (Chair for six). No expenses or honorarium received. </w:t>
            </w:r>
          </w:p>
        </w:tc>
        <w:tc>
          <w:tcPr>
            <w:tcW w:w="1195" w:type="dxa"/>
          </w:tcPr>
          <w:p w14:paraId="6E73A8C7" w14:textId="718037C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Over 20 years</w:t>
            </w:r>
          </w:p>
        </w:tc>
        <w:tc>
          <w:tcPr>
            <w:tcW w:w="1266" w:type="dxa"/>
          </w:tcPr>
          <w:p w14:paraId="661ED4CC" w14:textId="458E888B"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7D695B6" w14:textId="53E9431A" w:rsidR="008B62B3" w:rsidRPr="002F0808" w:rsidRDefault="008B62B3" w:rsidP="008B62B3">
            <w:pPr>
              <w:pStyle w:val="Title"/>
              <w:spacing w:before="0" w:after="60" w:line="60" w:lineRule="atLeast"/>
              <w:rPr>
                <w:rFonts w:cs="Arial"/>
                <w:b w:val="0"/>
                <w:sz w:val="20"/>
                <w:szCs w:val="20"/>
              </w:rPr>
            </w:pPr>
          </w:p>
        </w:tc>
      </w:tr>
      <w:tr w:rsidR="008B62B3" w:rsidRPr="00DC513F" w14:paraId="3F28F69A" w14:textId="77777777" w:rsidTr="00D727A7">
        <w:tc>
          <w:tcPr>
            <w:tcW w:w="1964" w:type="dxa"/>
            <w:vAlign w:val="center"/>
          </w:tcPr>
          <w:p w14:paraId="2AE82AEB" w14:textId="3D00DEAB"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27C34A85" w14:textId="6B7B9512"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A0E9F4B" w14:textId="78EBE4A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E01C4F4" w14:textId="133FF53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Board member ESTRO</w:t>
            </w:r>
          </w:p>
        </w:tc>
        <w:tc>
          <w:tcPr>
            <w:tcW w:w="1195" w:type="dxa"/>
          </w:tcPr>
          <w:p w14:paraId="54EDB422" w14:textId="17ADF6ED"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2015</w:t>
            </w:r>
          </w:p>
        </w:tc>
        <w:tc>
          <w:tcPr>
            <w:tcW w:w="1266" w:type="dxa"/>
          </w:tcPr>
          <w:p w14:paraId="3E2460FB" w14:textId="0B7120CC"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4A954DA" w14:textId="04946F46" w:rsidR="008B62B3" w:rsidRPr="002F0808" w:rsidRDefault="00CF518D" w:rsidP="008B62B3">
            <w:pPr>
              <w:pStyle w:val="Title"/>
              <w:spacing w:before="0" w:after="60" w:line="60" w:lineRule="atLeast"/>
              <w:rPr>
                <w:rFonts w:cs="Arial"/>
                <w:b w:val="0"/>
                <w:sz w:val="20"/>
                <w:szCs w:val="20"/>
              </w:rPr>
            </w:pPr>
            <w:r>
              <w:rPr>
                <w:rFonts w:cs="Arial"/>
                <w:b w:val="0"/>
                <w:sz w:val="20"/>
                <w:szCs w:val="20"/>
              </w:rPr>
              <w:t>April 2020</w:t>
            </w:r>
          </w:p>
        </w:tc>
      </w:tr>
      <w:tr w:rsidR="008B62B3" w:rsidRPr="00DC513F" w14:paraId="59361D61" w14:textId="77777777" w:rsidTr="00D727A7">
        <w:tc>
          <w:tcPr>
            <w:tcW w:w="1964" w:type="dxa"/>
            <w:vAlign w:val="center"/>
          </w:tcPr>
          <w:p w14:paraId="480A97B2" w14:textId="41A1B9AF"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596A6147" w14:textId="7F12C1D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122C3EC" w14:textId="51A72312"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DC31A7E" w14:textId="3421B8C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Committee member GEC ESTRO</w:t>
            </w:r>
          </w:p>
        </w:tc>
        <w:tc>
          <w:tcPr>
            <w:tcW w:w="1195" w:type="dxa"/>
          </w:tcPr>
          <w:p w14:paraId="10DBFA84" w14:textId="0CBAA73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2004</w:t>
            </w:r>
          </w:p>
        </w:tc>
        <w:tc>
          <w:tcPr>
            <w:tcW w:w="1266" w:type="dxa"/>
          </w:tcPr>
          <w:p w14:paraId="622649E8" w14:textId="444A9405"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71EE2CB5" w14:textId="033C913A" w:rsidR="008B62B3" w:rsidRPr="002F0808" w:rsidRDefault="008B62B3" w:rsidP="008B62B3">
            <w:pPr>
              <w:pStyle w:val="Title"/>
              <w:spacing w:before="0" w:after="60" w:line="60" w:lineRule="atLeast"/>
              <w:rPr>
                <w:rFonts w:cs="Arial"/>
                <w:b w:val="0"/>
                <w:sz w:val="20"/>
                <w:szCs w:val="20"/>
              </w:rPr>
            </w:pPr>
          </w:p>
        </w:tc>
      </w:tr>
      <w:tr w:rsidR="008B62B3" w:rsidRPr="00DC513F" w14:paraId="78DA7982" w14:textId="77777777" w:rsidTr="00D727A7">
        <w:tc>
          <w:tcPr>
            <w:tcW w:w="1964" w:type="dxa"/>
            <w:vAlign w:val="center"/>
          </w:tcPr>
          <w:p w14:paraId="0C11F55F" w14:textId="1CF11669"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27FEFCE7" w14:textId="0DA2F09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C38F704" w14:textId="4D357071"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95123" w14:textId="5FEAFA6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Academic Board ICR (Institute of Cancer Research)</w:t>
            </w:r>
          </w:p>
        </w:tc>
        <w:tc>
          <w:tcPr>
            <w:tcW w:w="1195" w:type="dxa"/>
          </w:tcPr>
          <w:p w14:paraId="535A68C8" w14:textId="5494FF3C"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4E729BEB" w14:textId="49F6EF7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1DD4695B" w14:textId="6F178F64" w:rsidR="008B62B3" w:rsidRPr="002F0808" w:rsidRDefault="00CF518D" w:rsidP="008B62B3">
            <w:pPr>
              <w:pStyle w:val="Title"/>
              <w:spacing w:before="0" w:after="60" w:line="60" w:lineRule="atLeast"/>
              <w:rPr>
                <w:rFonts w:cs="Arial"/>
                <w:b w:val="0"/>
                <w:sz w:val="20"/>
                <w:szCs w:val="20"/>
              </w:rPr>
            </w:pPr>
            <w:r>
              <w:rPr>
                <w:rFonts w:cs="Arial"/>
                <w:b w:val="0"/>
                <w:sz w:val="20"/>
                <w:szCs w:val="20"/>
              </w:rPr>
              <w:t>Sep 2019</w:t>
            </w:r>
          </w:p>
        </w:tc>
      </w:tr>
      <w:tr w:rsidR="008B62B3" w:rsidRPr="00DC513F" w14:paraId="71443DFE" w14:textId="77777777" w:rsidTr="00D727A7">
        <w:tc>
          <w:tcPr>
            <w:tcW w:w="1964" w:type="dxa"/>
            <w:vAlign w:val="center"/>
          </w:tcPr>
          <w:p w14:paraId="70746BEE" w14:textId="1F7941AD"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3D5D8578" w14:textId="3EF5374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7D617BF" w14:textId="364F8BE0"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B59DB57" w14:textId="5965FA96"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Member of Weston Park Charity Grants Committee</w:t>
            </w:r>
          </w:p>
        </w:tc>
        <w:tc>
          <w:tcPr>
            <w:tcW w:w="1195" w:type="dxa"/>
          </w:tcPr>
          <w:p w14:paraId="41409A75" w14:textId="384B28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2012</w:t>
            </w:r>
          </w:p>
        </w:tc>
        <w:tc>
          <w:tcPr>
            <w:tcW w:w="1266" w:type="dxa"/>
          </w:tcPr>
          <w:p w14:paraId="66724C19" w14:textId="07201A4F"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9DE53DE" w14:textId="23B4B75D" w:rsidR="008B62B3" w:rsidRPr="002F0808" w:rsidRDefault="008B62B3" w:rsidP="008B62B3">
            <w:pPr>
              <w:pStyle w:val="Title"/>
              <w:spacing w:before="0" w:after="60" w:line="60" w:lineRule="atLeast"/>
              <w:rPr>
                <w:rFonts w:cs="Arial"/>
                <w:b w:val="0"/>
                <w:sz w:val="20"/>
                <w:szCs w:val="20"/>
              </w:rPr>
            </w:pPr>
          </w:p>
        </w:tc>
      </w:tr>
      <w:tr w:rsidR="008B62B3" w:rsidRPr="00DC513F" w14:paraId="01F0AC91" w14:textId="77777777" w:rsidTr="00D727A7">
        <w:tc>
          <w:tcPr>
            <w:tcW w:w="1964" w:type="dxa"/>
            <w:vAlign w:val="center"/>
          </w:tcPr>
          <w:p w14:paraId="620B2B03" w14:textId="630E54C4"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617E081A" w14:textId="6055CDB8"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B09AA82" w14:textId="799EAFEF"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CDF07A1" w14:textId="1D2753FE"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Appointed member of NIHR bladder and renal clinical studies group</w:t>
            </w:r>
          </w:p>
        </w:tc>
        <w:tc>
          <w:tcPr>
            <w:tcW w:w="1195" w:type="dxa"/>
          </w:tcPr>
          <w:p w14:paraId="1334937E" w14:textId="08CDE821"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9/2018</w:t>
            </w:r>
          </w:p>
        </w:tc>
        <w:tc>
          <w:tcPr>
            <w:tcW w:w="1266" w:type="dxa"/>
          </w:tcPr>
          <w:p w14:paraId="630B00BE" w14:textId="54428161"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38286D2A" w14:textId="6FA431DB" w:rsidR="008B62B3" w:rsidRPr="002F0808" w:rsidRDefault="008B62B3" w:rsidP="008B62B3">
            <w:pPr>
              <w:pStyle w:val="Title"/>
              <w:spacing w:before="0" w:after="60" w:line="60" w:lineRule="atLeast"/>
              <w:rPr>
                <w:rFonts w:cs="Arial"/>
                <w:b w:val="0"/>
                <w:sz w:val="20"/>
                <w:szCs w:val="20"/>
              </w:rPr>
            </w:pPr>
          </w:p>
        </w:tc>
      </w:tr>
      <w:tr w:rsidR="008B62B3" w:rsidRPr="00DC513F" w14:paraId="6BAE1464" w14:textId="77777777" w:rsidTr="00D727A7">
        <w:tc>
          <w:tcPr>
            <w:tcW w:w="1964" w:type="dxa"/>
            <w:vAlign w:val="center"/>
          </w:tcPr>
          <w:p w14:paraId="0918F505" w14:textId="635063F3"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D7C7918" w14:textId="56C1F784"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4B3E41A2" w14:textId="7860D474"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68D016" w14:textId="17712374"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 xml:space="preserve">Clinical lead at East England Council Alliance </w:t>
            </w:r>
          </w:p>
        </w:tc>
        <w:tc>
          <w:tcPr>
            <w:tcW w:w="1195" w:type="dxa"/>
          </w:tcPr>
          <w:p w14:paraId="0603B144" w14:textId="61B21A01" w:rsidR="008B62B3" w:rsidRPr="002F0808" w:rsidRDefault="008B62B3" w:rsidP="008B62B3">
            <w:pPr>
              <w:pStyle w:val="Title"/>
              <w:spacing w:before="0" w:after="60" w:line="60" w:lineRule="atLeast"/>
              <w:rPr>
                <w:rFonts w:cs="Arial"/>
                <w:b w:val="0"/>
                <w:sz w:val="20"/>
                <w:szCs w:val="20"/>
              </w:rPr>
            </w:pPr>
          </w:p>
        </w:tc>
        <w:tc>
          <w:tcPr>
            <w:tcW w:w="1266" w:type="dxa"/>
          </w:tcPr>
          <w:p w14:paraId="56B425F0" w14:textId="5FCB9C28" w:rsidR="008B62B3" w:rsidRPr="002F0808" w:rsidRDefault="00CF518D" w:rsidP="008B62B3">
            <w:pPr>
              <w:pStyle w:val="Title"/>
              <w:spacing w:before="0" w:after="60" w:line="60" w:lineRule="atLeast"/>
              <w:rPr>
                <w:rFonts w:cs="Arial"/>
                <w:b w:val="0"/>
                <w:sz w:val="20"/>
                <w:szCs w:val="20"/>
              </w:rPr>
            </w:pPr>
            <w:r w:rsidRPr="002F0808">
              <w:rPr>
                <w:rFonts w:cs="Arial"/>
                <w:b w:val="0"/>
                <w:sz w:val="20"/>
                <w:szCs w:val="20"/>
              </w:rPr>
              <w:t>Aug 2020</w:t>
            </w:r>
          </w:p>
        </w:tc>
        <w:tc>
          <w:tcPr>
            <w:tcW w:w="1028" w:type="dxa"/>
          </w:tcPr>
          <w:p w14:paraId="582056C8" w14:textId="69619630" w:rsidR="008B62B3" w:rsidRPr="002F0808" w:rsidRDefault="008B62B3" w:rsidP="008B62B3">
            <w:pPr>
              <w:pStyle w:val="Title"/>
              <w:spacing w:before="0" w:after="60" w:line="60" w:lineRule="atLeast"/>
              <w:rPr>
                <w:rFonts w:cs="Arial"/>
                <w:b w:val="0"/>
                <w:sz w:val="20"/>
                <w:szCs w:val="20"/>
              </w:rPr>
            </w:pPr>
          </w:p>
        </w:tc>
      </w:tr>
      <w:tr w:rsidR="008B62B3" w:rsidRPr="00DC513F" w14:paraId="0A9D7A3F" w14:textId="77777777" w:rsidTr="00D727A7">
        <w:tc>
          <w:tcPr>
            <w:tcW w:w="1964" w:type="dxa"/>
            <w:vAlign w:val="center"/>
          </w:tcPr>
          <w:p w14:paraId="10512316" w14:textId="1BFF7497" w:rsidR="008B62B3" w:rsidRPr="002F0808" w:rsidRDefault="008B62B3" w:rsidP="008B62B3">
            <w:pPr>
              <w:pStyle w:val="Title"/>
              <w:spacing w:before="0" w:after="60" w:line="60" w:lineRule="atLeast"/>
              <w:jc w:val="left"/>
              <w:rPr>
                <w:rFonts w:cs="Arial"/>
                <w:b w:val="0"/>
                <w:sz w:val="20"/>
                <w:szCs w:val="20"/>
              </w:rPr>
            </w:pPr>
            <w:r w:rsidRPr="002F0808">
              <w:rPr>
                <w:rFonts w:cs="Arial"/>
                <w:b w:val="0"/>
                <w:color w:val="000000"/>
                <w:sz w:val="20"/>
                <w:szCs w:val="20"/>
              </w:rPr>
              <w:t>Peter Hoskin</w:t>
            </w:r>
          </w:p>
        </w:tc>
        <w:tc>
          <w:tcPr>
            <w:tcW w:w="1129" w:type="dxa"/>
            <w:vAlign w:val="center"/>
          </w:tcPr>
          <w:p w14:paraId="13BBC60E" w14:textId="6A415D7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18AD27" w14:textId="77777777" w:rsidR="008B62B3" w:rsidRPr="002F0808" w:rsidRDefault="008B62B3" w:rsidP="008B62B3">
            <w:pPr>
              <w:pStyle w:val="Title"/>
              <w:jc w:val="left"/>
              <w:rPr>
                <w:rFonts w:cs="Arial"/>
                <w:b w:val="0"/>
                <w:sz w:val="20"/>
                <w:szCs w:val="20"/>
              </w:rPr>
            </w:pPr>
            <w:r w:rsidRPr="002F0808">
              <w:rPr>
                <w:rFonts w:cs="Arial"/>
                <w:b w:val="0"/>
                <w:sz w:val="20"/>
                <w:szCs w:val="20"/>
              </w:rPr>
              <w:t xml:space="preserve">Indirect </w:t>
            </w:r>
          </w:p>
          <w:p w14:paraId="25A9D05E" w14:textId="312B3759" w:rsidR="008B62B3" w:rsidRPr="002F0808" w:rsidRDefault="008B62B3" w:rsidP="008B62B3">
            <w:pPr>
              <w:pStyle w:val="Title"/>
              <w:spacing w:before="0" w:after="60" w:line="60" w:lineRule="atLeast"/>
              <w:jc w:val="left"/>
              <w:rPr>
                <w:rFonts w:cs="Arial"/>
                <w:b w:val="0"/>
                <w:sz w:val="20"/>
                <w:szCs w:val="20"/>
              </w:rPr>
            </w:pPr>
          </w:p>
        </w:tc>
        <w:tc>
          <w:tcPr>
            <w:tcW w:w="6248" w:type="dxa"/>
          </w:tcPr>
          <w:p w14:paraId="7EAB7259" w14:textId="79E6C388" w:rsidR="008B62B3" w:rsidRPr="002F0808" w:rsidRDefault="008B62B3" w:rsidP="008B62B3">
            <w:pPr>
              <w:pStyle w:val="Title"/>
              <w:spacing w:before="0" w:after="60" w:line="60" w:lineRule="atLeast"/>
              <w:jc w:val="left"/>
              <w:rPr>
                <w:rFonts w:cs="Arial"/>
                <w:b w:val="0"/>
                <w:sz w:val="20"/>
                <w:szCs w:val="20"/>
              </w:rPr>
            </w:pPr>
            <w:r w:rsidRPr="002F0808">
              <w:rPr>
                <w:rFonts w:cs="Arial"/>
                <w:b w:val="0"/>
                <w:sz w:val="20"/>
                <w:szCs w:val="20"/>
              </w:rPr>
              <w:t>Expenses received to attend examinations as an external examiner from University of Colombo.</w:t>
            </w:r>
          </w:p>
        </w:tc>
        <w:tc>
          <w:tcPr>
            <w:tcW w:w="1195" w:type="dxa"/>
          </w:tcPr>
          <w:p w14:paraId="124EB61F" w14:textId="24E82308"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Annually since 2003</w:t>
            </w:r>
          </w:p>
        </w:tc>
        <w:tc>
          <w:tcPr>
            <w:tcW w:w="1266" w:type="dxa"/>
          </w:tcPr>
          <w:p w14:paraId="70AD8B6A" w14:textId="2BCDD763"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4CCA5EA3" w14:textId="7B23EAB7"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Sept 2019</w:t>
            </w:r>
          </w:p>
        </w:tc>
      </w:tr>
      <w:tr w:rsidR="008B62B3" w:rsidRPr="00DC513F" w14:paraId="51DBB57F" w14:textId="77777777" w:rsidTr="00D727A7">
        <w:tc>
          <w:tcPr>
            <w:tcW w:w="1964" w:type="dxa"/>
            <w:vAlign w:val="center"/>
          </w:tcPr>
          <w:p w14:paraId="6CBB5CEE" w14:textId="7296DFE4" w:rsidR="008B62B3" w:rsidRPr="002F0808" w:rsidRDefault="008B62B3" w:rsidP="008B62B3">
            <w:pPr>
              <w:pStyle w:val="Title"/>
              <w:spacing w:before="0" w:after="60" w:line="60" w:lineRule="atLeast"/>
              <w:jc w:val="left"/>
              <w:rPr>
                <w:rFonts w:cs="Arial"/>
                <w:b w:val="0"/>
                <w:color w:val="000000"/>
                <w:sz w:val="20"/>
                <w:szCs w:val="20"/>
              </w:rPr>
            </w:pPr>
            <w:r w:rsidRPr="002F0808">
              <w:rPr>
                <w:rFonts w:cs="Arial"/>
                <w:b w:val="0"/>
                <w:color w:val="000000"/>
                <w:sz w:val="20"/>
                <w:szCs w:val="20"/>
              </w:rPr>
              <w:t>Peter Hoskin</w:t>
            </w:r>
          </w:p>
        </w:tc>
        <w:tc>
          <w:tcPr>
            <w:tcW w:w="1129" w:type="dxa"/>
            <w:vAlign w:val="center"/>
          </w:tcPr>
          <w:p w14:paraId="6AE906DA" w14:textId="21181C33" w:rsidR="008B62B3" w:rsidRPr="002F0808" w:rsidRDefault="008B62B3" w:rsidP="008B62B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9E8BBDE" w14:textId="77777777" w:rsidR="008B62B3" w:rsidRPr="002F0808" w:rsidRDefault="008B62B3" w:rsidP="008B62B3">
            <w:pPr>
              <w:pStyle w:val="Title"/>
              <w:jc w:val="left"/>
              <w:rPr>
                <w:rFonts w:cs="Arial"/>
                <w:b w:val="0"/>
                <w:sz w:val="20"/>
                <w:szCs w:val="20"/>
              </w:rPr>
            </w:pPr>
            <w:r w:rsidRPr="002F0808">
              <w:rPr>
                <w:rFonts w:cs="Arial"/>
                <w:b w:val="0"/>
                <w:sz w:val="20"/>
                <w:szCs w:val="20"/>
              </w:rPr>
              <w:t xml:space="preserve">Indirect </w:t>
            </w:r>
          </w:p>
          <w:p w14:paraId="08B8C4B9" w14:textId="77777777" w:rsidR="008B62B3" w:rsidRPr="002F0808" w:rsidRDefault="008B62B3" w:rsidP="008B62B3">
            <w:pPr>
              <w:pStyle w:val="Title"/>
              <w:spacing w:before="0" w:after="60" w:line="60" w:lineRule="atLeast"/>
              <w:jc w:val="left"/>
              <w:rPr>
                <w:rFonts w:cs="Arial"/>
                <w:b w:val="0"/>
                <w:sz w:val="20"/>
                <w:szCs w:val="20"/>
              </w:rPr>
            </w:pPr>
          </w:p>
        </w:tc>
        <w:tc>
          <w:tcPr>
            <w:tcW w:w="6248" w:type="dxa"/>
          </w:tcPr>
          <w:p w14:paraId="67B6FE2D" w14:textId="77777777" w:rsidR="008B62B3" w:rsidRPr="002F0808" w:rsidRDefault="008B62B3" w:rsidP="008B62B3">
            <w:pPr>
              <w:tabs>
                <w:tab w:val="center" w:pos="4153"/>
                <w:tab w:val="right" w:pos="8306"/>
              </w:tabs>
              <w:spacing w:after="240"/>
              <w:rPr>
                <w:rFonts w:ascii="Arial" w:hAnsi="Arial" w:cs="Arial"/>
                <w:bCs/>
                <w:sz w:val="20"/>
                <w:szCs w:val="20"/>
              </w:rPr>
            </w:pPr>
            <w:r w:rsidRPr="002F0808">
              <w:rPr>
                <w:rFonts w:ascii="Arial" w:hAnsi="Arial" w:cs="Arial"/>
                <w:bCs/>
                <w:sz w:val="20"/>
                <w:szCs w:val="20"/>
                <w:lang w:val="en-US"/>
              </w:rPr>
              <w:t xml:space="preserve">Grants from Varian, </w:t>
            </w:r>
            <w:r w:rsidRPr="002F0808">
              <w:rPr>
                <w:rFonts w:ascii="Arial" w:hAnsi="Arial" w:cs="Arial"/>
                <w:bCs/>
                <w:sz w:val="20"/>
                <w:szCs w:val="20"/>
              </w:rPr>
              <w:t xml:space="preserve">Astellas, Bayer, </w:t>
            </w:r>
            <w:proofErr w:type="spellStart"/>
            <w:r w:rsidRPr="002F0808">
              <w:rPr>
                <w:rFonts w:ascii="Arial" w:hAnsi="Arial" w:cs="Arial"/>
                <w:bCs/>
                <w:sz w:val="20"/>
                <w:szCs w:val="20"/>
              </w:rPr>
              <w:t>Millenium</w:t>
            </w:r>
            <w:proofErr w:type="spellEnd"/>
            <w:r w:rsidRPr="002F0808">
              <w:rPr>
                <w:rFonts w:ascii="Arial" w:hAnsi="Arial" w:cs="Arial"/>
                <w:bCs/>
                <w:sz w:val="20"/>
                <w:szCs w:val="20"/>
              </w:rPr>
              <w:t xml:space="preserve"> for trials in prostate cancer paid to department through E&amp;N Herts NHS trust.</w:t>
            </w:r>
          </w:p>
          <w:p w14:paraId="335F937F" w14:textId="77777777" w:rsidR="008B62B3" w:rsidRPr="002F0808" w:rsidRDefault="008B62B3" w:rsidP="008B62B3">
            <w:pPr>
              <w:pStyle w:val="Title"/>
              <w:spacing w:before="0" w:after="60" w:line="60" w:lineRule="atLeast"/>
              <w:jc w:val="left"/>
              <w:rPr>
                <w:rFonts w:cs="Arial"/>
                <w:b w:val="0"/>
                <w:sz w:val="20"/>
                <w:szCs w:val="20"/>
              </w:rPr>
            </w:pPr>
          </w:p>
        </w:tc>
        <w:tc>
          <w:tcPr>
            <w:tcW w:w="1195" w:type="dxa"/>
          </w:tcPr>
          <w:p w14:paraId="74AA4201" w14:textId="7C592331" w:rsidR="008B62B3" w:rsidRPr="002F0808" w:rsidRDefault="008B62B3" w:rsidP="008B62B3">
            <w:pPr>
              <w:spacing w:before="120" w:after="120"/>
              <w:outlineLvl w:val="0"/>
              <w:rPr>
                <w:rFonts w:ascii="Arial" w:hAnsi="Arial" w:cs="Arial"/>
                <w:bCs/>
                <w:kern w:val="28"/>
                <w:sz w:val="20"/>
                <w:szCs w:val="20"/>
              </w:rPr>
            </w:pPr>
            <w:r w:rsidRPr="002F0808">
              <w:rPr>
                <w:rFonts w:ascii="Arial" w:hAnsi="Arial" w:cs="Arial"/>
                <w:bCs/>
                <w:kern w:val="28"/>
                <w:sz w:val="20"/>
                <w:szCs w:val="20"/>
              </w:rPr>
              <w:t xml:space="preserve">Prior to 2/17- </w:t>
            </w:r>
            <w:r w:rsidRPr="002F0808">
              <w:rPr>
                <w:rFonts w:ascii="Arial" w:hAnsi="Arial" w:cs="Arial"/>
                <w:bCs/>
                <w:sz w:val="20"/>
                <w:szCs w:val="20"/>
              </w:rPr>
              <w:t>Long-standing research activity &gt;20yrs</w:t>
            </w:r>
          </w:p>
        </w:tc>
        <w:tc>
          <w:tcPr>
            <w:tcW w:w="1266" w:type="dxa"/>
          </w:tcPr>
          <w:p w14:paraId="42B31C85" w14:textId="788C5CDA" w:rsidR="008B62B3" w:rsidRPr="002F0808" w:rsidRDefault="00C23CE8" w:rsidP="008B62B3">
            <w:pPr>
              <w:pStyle w:val="Title"/>
              <w:spacing w:before="0" w:after="60" w:line="60" w:lineRule="atLeast"/>
              <w:rPr>
                <w:rFonts w:cs="Arial"/>
                <w:b w:val="0"/>
                <w:sz w:val="20"/>
                <w:szCs w:val="20"/>
              </w:rPr>
            </w:pPr>
            <w:r w:rsidRPr="002F0808">
              <w:rPr>
                <w:rFonts w:cs="Arial"/>
                <w:b w:val="0"/>
                <w:sz w:val="20"/>
                <w:szCs w:val="20"/>
              </w:rPr>
              <w:t>Apr 2019</w:t>
            </w:r>
          </w:p>
        </w:tc>
        <w:tc>
          <w:tcPr>
            <w:tcW w:w="1028" w:type="dxa"/>
          </w:tcPr>
          <w:p w14:paraId="6C59F367" w14:textId="77777777" w:rsidR="008B62B3" w:rsidRPr="002F0808" w:rsidRDefault="008B62B3" w:rsidP="008B62B3">
            <w:pPr>
              <w:pStyle w:val="Title"/>
              <w:spacing w:before="0" w:after="60" w:line="60" w:lineRule="atLeast"/>
              <w:rPr>
                <w:rFonts w:cs="Arial"/>
                <w:b w:val="0"/>
                <w:sz w:val="20"/>
                <w:szCs w:val="20"/>
              </w:rPr>
            </w:pPr>
          </w:p>
        </w:tc>
      </w:tr>
      <w:tr w:rsidR="00BC25AB" w:rsidRPr="00DC513F" w14:paraId="4ACC26A6" w14:textId="77777777" w:rsidTr="00D727A7">
        <w:tc>
          <w:tcPr>
            <w:tcW w:w="1964" w:type="dxa"/>
            <w:vAlign w:val="center"/>
          </w:tcPr>
          <w:p w14:paraId="56676CFF" w14:textId="6BD2E92B"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8CD4F9F" w14:textId="68AB8840"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774708F" w14:textId="24E69276"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290F0A13" w14:textId="3706DE75"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1023280" w14:textId="1D90F636"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C5829CD" w14:textId="00254767" w:rsidR="00BC25AB" w:rsidRPr="002F0808" w:rsidRDefault="002A29BA" w:rsidP="00BC25AB">
            <w:pPr>
              <w:pStyle w:val="Title"/>
              <w:spacing w:before="0" w:after="60" w:line="60" w:lineRule="atLeast"/>
              <w:rPr>
                <w:rFonts w:cs="Arial"/>
                <w:b w:val="0"/>
                <w:sz w:val="20"/>
                <w:szCs w:val="20"/>
              </w:rPr>
            </w:pPr>
            <w:r>
              <w:rPr>
                <w:rFonts w:cs="Arial"/>
                <w:b w:val="0"/>
                <w:sz w:val="20"/>
                <w:szCs w:val="20"/>
              </w:rPr>
              <w:t>Nov</w:t>
            </w:r>
            <w:r w:rsidR="00BC25AB" w:rsidRPr="002F0808">
              <w:rPr>
                <w:rFonts w:cs="Arial"/>
                <w:b w:val="0"/>
                <w:sz w:val="20"/>
                <w:szCs w:val="20"/>
              </w:rPr>
              <w:t xml:space="preserve"> 20</w:t>
            </w:r>
            <w:r>
              <w:rPr>
                <w:rFonts w:cs="Arial"/>
                <w:b w:val="0"/>
                <w:sz w:val="20"/>
                <w:szCs w:val="20"/>
              </w:rPr>
              <w:t>20</w:t>
            </w:r>
          </w:p>
        </w:tc>
        <w:tc>
          <w:tcPr>
            <w:tcW w:w="1028" w:type="dxa"/>
          </w:tcPr>
          <w:p w14:paraId="2D485406" w14:textId="52F4F86D"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r>
      <w:tr w:rsidR="00BC25AB" w:rsidRPr="00DC513F" w14:paraId="4462E2D2" w14:textId="77777777" w:rsidTr="00D727A7">
        <w:tc>
          <w:tcPr>
            <w:tcW w:w="1964" w:type="dxa"/>
            <w:vAlign w:val="center"/>
          </w:tcPr>
          <w:p w14:paraId="14F37830" w14:textId="51A41322"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lastRenderedPageBreak/>
              <w:t>Rachael Ingram</w:t>
            </w:r>
          </w:p>
        </w:tc>
        <w:tc>
          <w:tcPr>
            <w:tcW w:w="1129" w:type="dxa"/>
            <w:vAlign w:val="center"/>
          </w:tcPr>
          <w:p w14:paraId="5B5680A9" w14:textId="17970048"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092A837" w14:textId="3C8D81FF"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44599D4" w14:textId="77777777" w:rsidR="007060B3" w:rsidRPr="007060B3" w:rsidRDefault="007060B3" w:rsidP="007060B3">
            <w:pPr>
              <w:pStyle w:val="Title"/>
              <w:spacing w:after="60" w:line="60" w:lineRule="atLeast"/>
              <w:jc w:val="left"/>
              <w:rPr>
                <w:rFonts w:cs="Arial"/>
                <w:b w:val="0"/>
                <w:sz w:val="20"/>
                <w:szCs w:val="20"/>
              </w:rPr>
            </w:pPr>
            <w:r w:rsidRPr="007060B3">
              <w:rPr>
                <w:rFonts w:cs="Arial"/>
                <w:b w:val="0"/>
                <w:sz w:val="20"/>
                <w:szCs w:val="20"/>
              </w:rPr>
              <w:t>Employed full time as Head of Clinical Operations for a social enterprise company, an out of hospital provider in Stockport and Trafford.</w:t>
            </w:r>
          </w:p>
          <w:p w14:paraId="354C1122" w14:textId="60408FD5" w:rsidR="00BC25AB" w:rsidRPr="002F0808" w:rsidRDefault="007060B3" w:rsidP="007060B3">
            <w:pPr>
              <w:pStyle w:val="Title"/>
              <w:spacing w:before="0" w:after="60" w:line="60" w:lineRule="atLeast"/>
              <w:jc w:val="left"/>
              <w:rPr>
                <w:rFonts w:cs="Arial"/>
                <w:b w:val="0"/>
                <w:sz w:val="20"/>
                <w:szCs w:val="20"/>
              </w:rPr>
            </w:pPr>
            <w:r w:rsidRPr="007060B3">
              <w:rPr>
                <w:rFonts w:cs="Arial"/>
                <w:b w:val="0"/>
                <w:sz w:val="20"/>
                <w:szCs w:val="20"/>
              </w:rPr>
              <w:t xml:space="preserve">Deputy course lead for a Minor illness course affiliated with Liverpool </w:t>
            </w:r>
            <w:r w:rsidR="005E3CE5">
              <w:rPr>
                <w:rFonts w:cs="Arial"/>
                <w:b w:val="0"/>
                <w:sz w:val="20"/>
                <w:szCs w:val="20"/>
              </w:rPr>
              <w:t>J</w:t>
            </w:r>
            <w:r w:rsidRPr="007060B3">
              <w:rPr>
                <w:rFonts w:cs="Arial"/>
                <w:b w:val="0"/>
                <w:sz w:val="20"/>
                <w:szCs w:val="20"/>
              </w:rPr>
              <w:t xml:space="preserve">ohn </w:t>
            </w:r>
            <w:proofErr w:type="spellStart"/>
            <w:r w:rsidRPr="007060B3">
              <w:rPr>
                <w:rFonts w:cs="Arial"/>
                <w:b w:val="0"/>
                <w:sz w:val="20"/>
                <w:szCs w:val="20"/>
              </w:rPr>
              <w:t>Moores</w:t>
            </w:r>
            <w:proofErr w:type="spellEnd"/>
            <w:r w:rsidRPr="007060B3">
              <w:rPr>
                <w:rFonts w:cs="Arial"/>
                <w:b w:val="0"/>
                <w:sz w:val="20"/>
                <w:szCs w:val="20"/>
              </w:rPr>
              <w:t xml:space="preserve"> </w:t>
            </w:r>
            <w:r w:rsidR="005E3CE5">
              <w:rPr>
                <w:rFonts w:cs="Arial"/>
                <w:b w:val="0"/>
                <w:sz w:val="20"/>
                <w:szCs w:val="20"/>
              </w:rPr>
              <w:t>U</w:t>
            </w:r>
            <w:r w:rsidRPr="007060B3">
              <w:rPr>
                <w:rFonts w:cs="Arial"/>
                <w:b w:val="0"/>
                <w:sz w:val="20"/>
                <w:szCs w:val="20"/>
              </w:rPr>
              <w:t>niversity</w:t>
            </w:r>
            <w:r w:rsidR="005E3CE5">
              <w:rPr>
                <w:rFonts w:cs="Arial"/>
                <w:b w:val="0"/>
                <w:sz w:val="20"/>
                <w:szCs w:val="20"/>
              </w:rPr>
              <w:t>.</w:t>
            </w:r>
          </w:p>
        </w:tc>
        <w:tc>
          <w:tcPr>
            <w:tcW w:w="1195" w:type="dxa"/>
          </w:tcPr>
          <w:p w14:paraId="423A264F" w14:textId="49D5CB05" w:rsidR="00BC25AB" w:rsidRPr="002F0808" w:rsidRDefault="00BC25AB" w:rsidP="00BC25AB">
            <w:pPr>
              <w:pStyle w:val="Title"/>
              <w:spacing w:before="0" w:after="60" w:line="60" w:lineRule="atLeast"/>
              <w:rPr>
                <w:rFonts w:cs="Arial"/>
                <w:b w:val="0"/>
                <w:sz w:val="20"/>
                <w:szCs w:val="20"/>
              </w:rPr>
            </w:pPr>
          </w:p>
        </w:tc>
        <w:tc>
          <w:tcPr>
            <w:tcW w:w="1266" w:type="dxa"/>
          </w:tcPr>
          <w:p w14:paraId="4BDC8030" w14:textId="45023EDA" w:rsidR="00BC25AB" w:rsidRPr="002F0808" w:rsidRDefault="002A29BA" w:rsidP="00BC25AB">
            <w:pPr>
              <w:pStyle w:val="Title"/>
              <w:spacing w:before="0" w:after="60" w:line="60" w:lineRule="atLeast"/>
              <w:rPr>
                <w:rFonts w:cs="Arial"/>
                <w:b w:val="0"/>
                <w:sz w:val="20"/>
                <w:szCs w:val="20"/>
              </w:rPr>
            </w:pPr>
            <w:r>
              <w:rPr>
                <w:rFonts w:cs="Arial"/>
                <w:b w:val="0"/>
                <w:sz w:val="20"/>
                <w:szCs w:val="20"/>
              </w:rPr>
              <w:t>Nov 2020</w:t>
            </w:r>
          </w:p>
        </w:tc>
        <w:tc>
          <w:tcPr>
            <w:tcW w:w="1028" w:type="dxa"/>
          </w:tcPr>
          <w:p w14:paraId="652E82F5" w14:textId="10508C5A"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On</w:t>
            </w:r>
            <w:r w:rsidR="00C23CE8" w:rsidRPr="002F0808">
              <w:rPr>
                <w:rFonts w:cs="Arial"/>
                <w:b w:val="0"/>
                <w:sz w:val="20"/>
                <w:szCs w:val="20"/>
              </w:rPr>
              <w:t>-</w:t>
            </w:r>
            <w:r w:rsidRPr="002F0808">
              <w:rPr>
                <w:rFonts w:cs="Arial"/>
                <w:b w:val="0"/>
                <w:sz w:val="20"/>
                <w:szCs w:val="20"/>
              </w:rPr>
              <w:t>going</w:t>
            </w:r>
          </w:p>
        </w:tc>
      </w:tr>
      <w:tr w:rsidR="00BC25AB" w:rsidRPr="00DC513F" w14:paraId="7CCA54D5" w14:textId="77777777" w:rsidTr="00D727A7">
        <w:tc>
          <w:tcPr>
            <w:tcW w:w="1964" w:type="dxa"/>
            <w:vAlign w:val="center"/>
          </w:tcPr>
          <w:p w14:paraId="471A682F" w14:textId="707A5F9F" w:rsidR="00BC25AB" w:rsidRPr="002F0808" w:rsidRDefault="00BC25AB" w:rsidP="00BC25AB">
            <w:pPr>
              <w:pStyle w:val="Title"/>
              <w:spacing w:before="0" w:after="60" w:line="60" w:lineRule="atLeast"/>
              <w:jc w:val="left"/>
              <w:rPr>
                <w:rFonts w:cs="Arial"/>
                <w:b w:val="0"/>
                <w:sz w:val="20"/>
                <w:szCs w:val="20"/>
              </w:rPr>
            </w:pPr>
            <w:r w:rsidRPr="002F0808">
              <w:rPr>
                <w:rFonts w:cs="Arial"/>
                <w:b w:val="0"/>
                <w:color w:val="000000"/>
                <w:sz w:val="20"/>
                <w:szCs w:val="20"/>
              </w:rPr>
              <w:t>Rachael Ingram</w:t>
            </w:r>
          </w:p>
        </w:tc>
        <w:tc>
          <w:tcPr>
            <w:tcW w:w="1129" w:type="dxa"/>
            <w:vAlign w:val="center"/>
          </w:tcPr>
          <w:p w14:paraId="5B1BA7F7" w14:textId="16F27565"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07A737" w14:textId="1BC0F845"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73A6C5D0" w14:textId="51E60F1D" w:rsidR="00BC25AB" w:rsidRPr="002F0808" w:rsidRDefault="00BC25AB" w:rsidP="00BC25AB">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5FFFBEC9" w14:textId="01DEB377"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71471988" w14:textId="30E8ADCB" w:rsidR="00BC25AB" w:rsidRPr="002F0808" w:rsidRDefault="002A29BA" w:rsidP="00BC25AB">
            <w:pPr>
              <w:pStyle w:val="Title"/>
              <w:spacing w:before="0" w:after="60" w:line="60" w:lineRule="atLeast"/>
              <w:rPr>
                <w:rFonts w:cs="Arial"/>
                <w:b w:val="0"/>
                <w:sz w:val="20"/>
                <w:szCs w:val="20"/>
              </w:rPr>
            </w:pPr>
            <w:r>
              <w:rPr>
                <w:rFonts w:cs="Arial"/>
                <w:b w:val="0"/>
                <w:sz w:val="20"/>
                <w:szCs w:val="20"/>
              </w:rPr>
              <w:t>Nov 2020</w:t>
            </w:r>
          </w:p>
        </w:tc>
        <w:tc>
          <w:tcPr>
            <w:tcW w:w="1028" w:type="dxa"/>
          </w:tcPr>
          <w:p w14:paraId="4FAB618E" w14:textId="57978D3C" w:rsidR="00BC25AB" w:rsidRPr="002F0808" w:rsidRDefault="00BC25AB" w:rsidP="00BC25AB">
            <w:pPr>
              <w:pStyle w:val="Title"/>
              <w:spacing w:before="0" w:after="60" w:line="60" w:lineRule="atLeast"/>
              <w:rPr>
                <w:rFonts w:cs="Arial"/>
                <w:b w:val="0"/>
                <w:sz w:val="20"/>
                <w:szCs w:val="20"/>
              </w:rPr>
            </w:pPr>
            <w:r w:rsidRPr="002F0808">
              <w:rPr>
                <w:rFonts w:cs="Arial"/>
                <w:b w:val="0"/>
                <w:sz w:val="20"/>
                <w:szCs w:val="20"/>
              </w:rPr>
              <w:t>NA</w:t>
            </w:r>
          </w:p>
        </w:tc>
      </w:tr>
      <w:tr w:rsidR="005E7F5F" w:rsidRPr="00DC513F" w14:paraId="59E94871" w14:textId="77777777" w:rsidTr="00D727A7">
        <w:tc>
          <w:tcPr>
            <w:tcW w:w="1964" w:type="dxa"/>
            <w:vAlign w:val="center"/>
          </w:tcPr>
          <w:p w14:paraId="408AB051" w14:textId="378DD5AB" w:rsidR="005E7F5F" w:rsidRPr="002F0808" w:rsidRDefault="005E7F5F" w:rsidP="005E7F5F">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239AF7F2" w14:textId="418D5CD5" w:rsidR="005E7F5F" w:rsidRPr="002F0808" w:rsidRDefault="005E7F5F" w:rsidP="005E7F5F">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B26B8EA" w14:textId="08425549"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67908CBF" w14:textId="73CE946D"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CEO Substance Misuse Charity. Interest relates to Addictions, alcohol use, drug addiction and use, HIV and Hep C. This includes related health conditions. I make regular media statements on these issues broadly in line with   PHE guidelines.</w:t>
            </w:r>
          </w:p>
        </w:tc>
        <w:tc>
          <w:tcPr>
            <w:tcW w:w="1195" w:type="dxa"/>
          </w:tcPr>
          <w:p w14:paraId="2F746DE1" w14:textId="0850464C"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20</w:t>
            </w:r>
            <w:r w:rsidR="00ED68EE">
              <w:rPr>
                <w:rFonts w:cs="Arial"/>
                <w:b w:val="0"/>
                <w:bCs w:val="0"/>
                <w:sz w:val="20"/>
                <w:szCs w:val="20"/>
              </w:rPr>
              <w:t>0</w:t>
            </w:r>
            <w:r w:rsidRPr="007C248C">
              <w:rPr>
                <w:rFonts w:cs="Arial"/>
                <w:b w:val="0"/>
                <w:bCs w:val="0"/>
                <w:sz w:val="20"/>
                <w:szCs w:val="20"/>
              </w:rPr>
              <w:t>6</w:t>
            </w:r>
          </w:p>
        </w:tc>
        <w:tc>
          <w:tcPr>
            <w:tcW w:w="1266" w:type="dxa"/>
          </w:tcPr>
          <w:p w14:paraId="20A81932" w14:textId="13A6F81F" w:rsidR="005E7F5F" w:rsidRPr="002F0808" w:rsidRDefault="00525025" w:rsidP="005E7F5F">
            <w:pPr>
              <w:pStyle w:val="Title"/>
              <w:spacing w:before="0" w:after="60" w:line="60" w:lineRule="atLeast"/>
              <w:rPr>
                <w:rFonts w:cs="Arial"/>
                <w:b w:val="0"/>
                <w:sz w:val="20"/>
                <w:szCs w:val="20"/>
              </w:rPr>
            </w:pPr>
            <w:r>
              <w:rPr>
                <w:rFonts w:cs="Arial"/>
                <w:b w:val="0"/>
                <w:sz w:val="20"/>
                <w:szCs w:val="20"/>
              </w:rPr>
              <w:t>Feb 2020</w:t>
            </w:r>
          </w:p>
        </w:tc>
        <w:tc>
          <w:tcPr>
            <w:tcW w:w="1028" w:type="dxa"/>
          </w:tcPr>
          <w:p w14:paraId="6BDB5F70" w14:textId="2AB2965A"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On-going</w:t>
            </w:r>
          </w:p>
        </w:tc>
      </w:tr>
      <w:tr w:rsidR="005E7F5F" w:rsidRPr="00DC513F" w14:paraId="5C328831" w14:textId="77777777" w:rsidTr="00D727A7">
        <w:tc>
          <w:tcPr>
            <w:tcW w:w="1964" w:type="dxa"/>
            <w:vAlign w:val="center"/>
          </w:tcPr>
          <w:p w14:paraId="4461285A" w14:textId="182030A2" w:rsidR="005E7F5F" w:rsidRPr="002F0808" w:rsidRDefault="005E7F5F" w:rsidP="005E7F5F">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5E55D8FD" w14:textId="25F67066" w:rsidR="005E7F5F" w:rsidRPr="002F0808" w:rsidRDefault="005E7F5F" w:rsidP="005E7F5F">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1E724904" w14:textId="2B3BF81D"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Direct - financial</w:t>
            </w:r>
          </w:p>
        </w:tc>
        <w:tc>
          <w:tcPr>
            <w:tcW w:w="6248" w:type="dxa"/>
          </w:tcPr>
          <w:p w14:paraId="2167CF89" w14:textId="27DACE40" w:rsidR="005E7F5F" w:rsidRPr="002F0808" w:rsidRDefault="005E7F5F" w:rsidP="005E7F5F">
            <w:pPr>
              <w:pStyle w:val="Title"/>
              <w:spacing w:before="0" w:after="60" w:line="60" w:lineRule="atLeast"/>
              <w:jc w:val="left"/>
              <w:rPr>
                <w:rFonts w:cs="Arial"/>
                <w:b w:val="0"/>
                <w:sz w:val="20"/>
                <w:szCs w:val="20"/>
              </w:rPr>
            </w:pPr>
            <w:r w:rsidRPr="007C248C">
              <w:rPr>
                <w:rFonts w:cs="Arial"/>
                <w:b w:val="0"/>
                <w:bCs w:val="0"/>
                <w:sz w:val="20"/>
                <w:szCs w:val="20"/>
              </w:rPr>
              <w:t xml:space="preserve">Chief Executive of </w:t>
            </w:r>
            <w:proofErr w:type="spellStart"/>
            <w:r w:rsidRPr="007C248C">
              <w:rPr>
                <w:rFonts w:cs="Arial"/>
                <w:b w:val="0"/>
                <w:bCs w:val="0"/>
                <w:sz w:val="20"/>
                <w:szCs w:val="20"/>
              </w:rPr>
              <w:t>Parentkind</w:t>
            </w:r>
            <w:proofErr w:type="spellEnd"/>
            <w:r w:rsidRPr="007C248C">
              <w:rPr>
                <w:rFonts w:cs="Arial"/>
                <w:b w:val="0"/>
                <w:bCs w:val="0"/>
                <w:sz w:val="20"/>
                <w:szCs w:val="20"/>
              </w:rPr>
              <w:t>, Interest relates to anything to do with parents, schools, school age children’s physical, mental health, educational needs, disadvantage or social mobility. I make regular media statements on these issues</w:t>
            </w:r>
            <w:r w:rsidR="005E3CE5">
              <w:rPr>
                <w:rFonts w:cs="Arial"/>
                <w:b w:val="0"/>
                <w:bCs w:val="0"/>
                <w:sz w:val="20"/>
                <w:szCs w:val="20"/>
              </w:rPr>
              <w:t>.</w:t>
            </w:r>
          </w:p>
        </w:tc>
        <w:tc>
          <w:tcPr>
            <w:tcW w:w="1195" w:type="dxa"/>
          </w:tcPr>
          <w:p w14:paraId="26916D46" w14:textId="23D42FCF"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2019</w:t>
            </w:r>
          </w:p>
        </w:tc>
        <w:tc>
          <w:tcPr>
            <w:tcW w:w="1266" w:type="dxa"/>
          </w:tcPr>
          <w:p w14:paraId="3419DA3E" w14:textId="138BEC3B" w:rsidR="005E7F5F" w:rsidRPr="002F0808" w:rsidRDefault="00525025" w:rsidP="005E7F5F">
            <w:pPr>
              <w:pStyle w:val="Title"/>
              <w:spacing w:before="0" w:after="60" w:line="60" w:lineRule="atLeast"/>
              <w:rPr>
                <w:rFonts w:cs="Arial"/>
                <w:b w:val="0"/>
                <w:sz w:val="20"/>
                <w:szCs w:val="20"/>
              </w:rPr>
            </w:pPr>
            <w:r>
              <w:rPr>
                <w:rFonts w:cs="Arial"/>
                <w:b w:val="0"/>
                <w:sz w:val="20"/>
                <w:szCs w:val="20"/>
              </w:rPr>
              <w:t>Feb 2020</w:t>
            </w:r>
          </w:p>
        </w:tc>
        <w:tc>
          <w:tcPr>
            <w:tcW w:w="1028" w:type="dxa"/>
          </w:tcPr>
          <w:p w14:paraId="5ED63EC2" w14:textId="1E3AD4F8" w:rsidR="005E7F5F" w:rsidRPr="002F0808" w:rsidRDefault="005E7F5F" w:rsidP="005E7F5F">
            <w:pPr>
              <w:pStyle w:val="Title"/>
              <w:spacing w:before="0" w:after="60" w:line="60" w:lineRule="atLeast"/>
              <w:rPr>
                <w:rFonts w:cs="Arial"/>
                <w:b w:val="0"/>
                <w:sz w:val="20"/>
                <w:szCs w:val="20"/>
              </w:rPr>
            </w:pPr>
            <w:r w:rsidRPr="007C248C">
              <w:rPr>
                <w:rFonts w:cs="Arial"/>
                <w:b w:val="0"/>
                <w:bCs w:val="0"/>
                <w:sz w:val="20"/>
                <w:szCs w:val="20"/>
              </w:rPr>
              <w:t>On-going</w:t>
            </w:r>
          </w:p>
        </w:tc>
      </w:tr>
      <w:tr w:rsidR="00345367" w:rsidRPr="00DC513F" w14:paraId="734D35DF" w14:textId="77777777" w:rsidTr="00D727A7">
        <w:tc>
          <w:tcPr>
            <w:tcW w:w="1964" w:type="dxa"/>
            <w:vAlign w:val="center"/>
          </w:tcPr>
          <w:p w14:paraId="455AF3A9" w14:textId="15C34649" w:rsidR="00345367" w:rsidRDefault="00345367" w:rsidP="00345367">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4D427DD3" w14:textId="7F6C1D4E" w:rsidR="00345367" w:rsidRDefault="00345367" w:rsidP="00345367">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AE1E2EB" w14:textId="71AD41C7" w:rsidR="00345367" w:rsidRPr="00DA43E9" w:rsidRDefault="00345367" w:rsidP="00345367">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16CB0DFE" w14:textId="74B58334" w:rsidR="00345367" w:rsidRPr="007C248C" w:rsidRDefault="00345367" w:rsidP="00345367">
            <w:pPr>
              <w:pStyle w:val="Title"/>
              <w:spacing w:before="0" w:after="60" w:line="60" w:lineRule="atLeast"/>
              <w:jc w:val="left"/>
              <w:rPr>
                <w:rFonts w:cs="Arial"/>
                <w:b w:val="0"/>
                <w:bCs w:val="0"/>
                <w:sz w:val="20"/>
                <w:szCs w:val="20"/>
              </w:rPr>
            </w:pPr>
            <w:r w:rsidRPr="00345367">
              <w:rPr>
                <w:rFonts w:cs="Arial"/>
                <w:b w:val="0"/>
                <w:bCs w:val="0"/>
                <w:sz w:val="20"/>
                <w:szCs w:val="20"/>
              </w:rPr>
              <w:t xml:space="preserve">PEL Director – Trading arm of </w:t>
            </w:r>
            <w:proofErr w:type="spellStart"/>
            <w:r w:rsidRPr="00345367">
              <w:rPr>
                <w:rFonts w:cs="Arial"/>
                <w:b w:val="0"/>
                <w:bCs w:val="0"/>
                <w:sz w:val="20"/>
                <w:szCs w:val="20"/>
              </w:rPr>
              <w:t>Parentkind</w:t>
            </w:r>
            <w:proofErr w:type="spellEnd"/>
            <w:r>
              <w:rPr>
                <w:rFonts w:cs="Arial"/>
                <w:b w:val="0"/>
                <w:bCs w:val="0"/>
                <w:sz w:val="20"/>
                <w:szCs w:val="20"/>
              </w:rPr>
              <w:t>.</w:t>
            </w:r>
          </w:p>
        </w:tc>
        <w:tc>
          <w:tcPr>
            <w:tcW w:w="1195" w:type="dxa"/>
          </w:tcPr>
          <w:p w14:paraId="06E47ABB" w14:textId="7ED9ADE1" w:rsidR="00345367" w:rsidRPr="007C248C" w:rsidRDefault="00ED68EE" w:rsidP="00345367">
            <w:pPr>
              <w:pStyle w:val="Title"/>
              <w:spacing w:before="0" w:after="60" w:line="60" w:lineRule="atLeast"/>
              <w:rPr>
                <w:rFonts w:cs="Arial"/>
                <w:b w:val="0"/>
                <w:bCs w:val="0"/>
                <w:sz w:val="20"/>
                <w:szCs w:val="20"/>
              </w:rPr>
            </w:pPr>
            <w:r>
              <w:rPr>
                <w:rFonts w:cs="Arial"/>
                <w:b w:val="0"/>
                <w:bCs w:val="0"/>
                <w:sz w:val="20"/>
                <w:szCs w:val="20"/>
              </w:rPr>
              <w:t xml:space="preserve">Oct 2019 </w:t>
            </w:r>
          </w:p>
        </w:tc>
        <w:tc>
          <w:tcPr>
            <w:tcW w:w="1266" w:type="dxa"/>
          </w:tcPr>
          <w:p w14:paraId="064506EB" w14:textId="69AA82F0" w:rsidR="00345367" w:rsidRDefault="00ED68EE" w:rsidP="00345367">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21271494" w14:textId="77777777" w:rsidR="00345367" w:rsidRPr="007C248C" w:rsidRDefault="00345367" w:rsidP="00345367">
            <w:pPr>
              <w:pStyle w:val="Title"/>
              <w:spacing w:before="0" w:after="60" w:line="60" w:lineRule="atLeast"/>
              <w:rPr>
                <w:rFonts w:cs="Arial"/>
                <w:b w:val="0"/>
                <w:bCs w:val="0"/>
                <w:sz w:val="20"/>
                <w:szCs w:val="20"/>
              </w:rPr>
            </w:pPr>
          </w:p>
        </w:tc>
      </w:tr>
      <w:tr w:rsidR="009B0AB0" w:rsidRPr="00DC513F" w14:paraId="265DB149" w14:textId="77777777" w:rsidTr="00D727A7">
        <w:tc>
          <w:tcPr>
            <w:tcW w:w="1964" w:type="dxa"/>
            <w:vAlign w:val="center"/>
          </w:tcPr>
          <w:p w14:paraId="1BAECB4E" w14:textId="245B9BF5" w:rsidR="009B0AB0" w:rsidRDefault="009B0AB0" w:rsidP="009B0AB0">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1BBA432F" w14:textId="697AC910" w:rsidR="009B0AB0" w:rsidRDefault="009B0AB0" w:rsidP="009B0AB0">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53B01F5D" w14:textId="26805A75" w:rsidR="009B0AB0" w:rsidRPr="00DA43E9" w:rsidRDefault="009B0AB0" w:rsidP="009B0AB0">
            <w:pPr>
              <w:pStyle w:val="Title"/>
              <w:spacing w:before="0" w:after="60" w:line="60" w:lineRule="atLeast"/>
              <w:jc w:val="left"/>
              <w:rPr>
                <w:rFonts w:cs="Arial"/>
                <w:b w:val="0"/>
                <w:bCs w:val="0"/>
                <w:sz w:val="20"/>
                <w:szCs w:val="20"/>
              </w:rPr>
            </w:pPr>
            <w:r w:rsidRPr="007C248C">
              <w:rPr>
                <w:rFonts w:cs="Arial"/>
                <w:b w:val="0"/>
                <w:bCs w:val="0"/>
                <w:sz w:val="20"/>
                <w:szCs w:val="20"/>
              </w:rPr>
              <w:t>Direct - financial</w:t>
            </w:r>
          </w:p>
        </w:tc>
        <w:tc>
          <w:tcPr>
            <w:tcW w:w="6248" w:type="dxa"/>
          </w:tcPr>
          <w:p w14:paraId="26B022F4" w14:textId="42CD723B" w:rsidR="009B0AB0" w:rsidRPr="007C248C" w:rsidRDefault="009B0AB0" w:rsidP="009B0AB0">
            <w:pPr>
              <w:pStyle w:val="Title"/>
              <w:spacing w:before="0" w:after="60" w:line="60" w:lineRule="atLeast"/>
              <w:jc w:val="left"/>
              <w:rPr>
                <w:rFonts w:cs="Arial"/>
                <w:b w:val="0"/>
                <w:bCs w:val="0"/>
                <w:sz w:val="20"/>
                <w:szCs w:val="20"/>
              </w:rPr>
            </w:pPr>
            <w:r w:rsidRPr="009B0AB0">
              <w:rPr>
                <w:rFonts w:cs="Arial"/>
                <w:b w:val="0"/>
                <w:bCs w:val="0"/>
                <w:sz w:val="20"/>
                <w:szCs w:val="20"/>
              </w:rPr>
              <w:t>Partner works as an Independent Social Worker and executive coach with a wide range of public bodies and Charities.</w:t>
            </w:r>
          </w:p>
        </w:tc>
        <w:tc>
          <w:tcPr>
            <w:tcW w:w="1195" w:type="dxa"/>
          </w:tcPr>
          <w:p w14:paraId="4E39C142" w14:textId="78AFE93D" w:rsidR="009B0AB0" w:rsidRPr="007C248C" w:rsidRDefault="00ED68EE" w:rsidP="009B0AB0">
            <w:pPr>
              <w:pStyle w:val="Title"/>
              <w:spacing w:before="0" w:after="60" w:line="60" w:lineRule="atLeast"/>
              <w:rPr>
                <w:rFonts w:cs="Arial"/>
                <w:b w:val="0"/>
                <w:bCs w:val="0"/>
                <w:sz w:val="20"/>
                <w:szCs w:val="20"/>
              </w:rPr>
            </w:pPr>
            <w:r>
              <w:rPr>
                <w:rFonts w:cs="Arial"/>
                <w:b w:val="0"/>
                <w:bCs w:val="0"/>
                <w:sz w:val="20"/>
                <w:szCs w:val="20"/>
              </w:rPr>
              <w:t>Mar 2020</w:t>
            </w:r>
          </w:p>
        </w:tc>
        <w:tc>
          <w:tcPr>
            <w:tcW w:w="1266" w:type="dxa"/>
          </w:tcPr>
          <w:p w14:paraId="18B7D9EB" w14:textId="5BB15D2B" w:rsidR="009B0AB0" w:rsidRDefault="00ED68EE" w:rsidP="009B0AB0">
            <w:pPr>
              <w:pStyle w:val="Title"/>
              <w:spacing w:before="0" w:after="60" w:line="60" w:lineRule="atLeast"/>
              <w:rPr>
                <w:rFonts w:cs="Arial"/>
                <w:b w:val="0"/>
                <w:bCs w:val="0"/>
                <w:sz w:val="20"/>
                <w:szCs w:val="20"/>
              </w:rPr>
            </w:pPr>
            <w:r>
              <w:rPr>
                <w:rFonts w:cs="Arial"/>
                <w:b w:val="0"/>
                <w:bCs w:val="0"/>
                <w:sz w:val="20"/>
                <w:szCs w:val="20"/>
              </w:rPr>
              <w:t>Nov 2020</w:t>
            </w:r>
          </w:p>
        </w:tc>
        <w:tc>
          <w:tcPr>
            <w:tcW w:w="1028" w:type="dxa"/>
          </w:tcPr>
          <w:p w14:paraId="602FD726" w14:textId="77777777" w:rsidR="009B0AB0" w:rsidRPr="007C248C" w:rsidRDefault="009B0AB0" w:rsidP="009B0AB0">
            <w:pPr>
              <w:pStyle w:val="Title"/>
              <w:spacing w:before="0" w:after="60" w:line="60" w:lineRule="atLeast"/>
              <w:rPr>
                <w:rFonts w:cs="Arial"/>
                <w:b w:val="0"/>
                <w:bCs w:val="0"/>
                <w:sz w:val="20"/>
                <w:szCs w:val="20"/>
              </w:rPr>
            </w:pPr>
          </w:p>
        </w:tc>
      </w:tr>
      <w:tr w:rsidR="009B0AB0" w:rsidRPr="00DC513F" w14:paraId="57E3EEA5" w14:textId="77777777" w:rsidTr="00D727A7">
        <w:tc>
          <w:tcPr>
            <w:tcW w:w="1964" w:type="dxa"/>
            <w:vAlign w:val="center"/>
          </w:tcPr>
          <w:p w14:paraId="51581E55" w14:textId="34B46D79" w:rsidR="009B0AB0" w:rsidRPr="002F0808" w:rsidRDefault="009B0AB0" w:rsidP="009B0AB0">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3C90790C" w14:textId="08D879FA" w:rsidR="009B0AB0" w:rsidRPr="002F0808" w:rsidRDefault="009B0AB0" w:rsidP="009B0AB0">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0D8096DB" w14:textId="5208ED7B" w:rsidR="009B0AB0" w:rsidRPr="002F0808" w:rsidRDefault="009B0AB0" w:rsidP="009B0AB0">
            <w:pPr>
              <w:pStyle w:val="Title"/>
              <w:spacing w:before="0" w:after="60" w:line="60" w:lineRule="atLeast"/>
              <w:jc w:val="left"/>
              <w:rPr>
                <w:rFonts w:cs="Arial"/>
                <w:b w:val="0"/>
                <w:sz w:val="20"/>
                <w:szCs w:val="20"/>
              </w:rPr>
            </w:pPr>
            <w:r w:rsidRPr="00DA43E9">
              <w:rPr>
                <w:rFonts w:cs="Arial"/>
                <w:b w:val="0"/>
                <w:bCs w:val="0"/>
                <w:sz w:val="20"/>
                <w:szCs w:val="20"/>
              </w:rPr>
              <w:t>Direct – Non-financial professional and personal interests</w:t>
            </w:r>
          </w:p>
        </w:tc>
        <w:tc>
          <w:tcPr>
            <w:tcW w:w="6248" w:type="dxa"/>
          </w:tcPr>
          <w:p w14:paraId="19280CB4" w14:textId="567C6629" w:rsidR="009B0AB0" w:rsidRPr="002F0808" w:rsidRDefault="003808D2" w:rsidP="009B0AB0">
            <w:pPr>
              <w:pStyle w:val="Title"/>
              <w:spacing w:before="0" w:after="60" w:line="60" w:lineRule="atLeast"/>
              <w:jc w:val="left"/>
              <w:rPr>
                <w:rFonts w:cs="Arial"/>
                <w:b w:val="0"/>
                <w:sz w:val="20"/>
                <w:szCs w:val="20"/>
              </w:rPr>
            </w:pPr>
            <w:r w:rsidRPr="003808D2">
              <w:rPr>
                <w:rFonts w:cs="Arial"/>
                <w:b w:val="0"/>
                <w:bCs w:val="0"/>
                <w:sz w:val="20"/>
                <w:szCs w:val="20"/>
              </w:rPr>
              <w:t>I am a trustee of the Hepatitis C trust.  The charity campaigns for better treatment, supports and provides services for those with Hepatitis C.  The charity receives considerable funding from Pharmaceutical companies</w:t>
            </w:r>
            <w:r>
              <w:rPr>
                <w:rFonts w:cs="Arial"/>
                <w:b w:val="0"/>
                <w:bCs w:val="0"/>
                <w:sz w:val="20"/>
                <w:szCs w:val="20"/>
              </w:rPr>
              <w:t>.</w:t>
            </w:r>
          </w:p>
        </w:tc>
        <w:tc>
          <w:tcPr>
            <w:tcW w:w="1195" w:type="dxa"/>
          </w:tcPr>
          <w:p w14:paraId="307C1142" w14:textId="7100371F" w:rsidR="009B0AB0" w:rsidRPr="002F0808" w:rsidRDefault="009B0AB0" w:rsidP="009B0AB0">
            <w:pPr>
              <w:pStyle w:val="Title"/>
              <w:spacing w:before="0" w:after="60" w:line="60" w:lineRule="atLeast"/>
              <w:rPr>
                <w:rFonts w:cs="Arial"/>
                <w:b w:val="0"/>
                <w:sz w:val="20"/>
                <w:szCs w:val="20"/>
              </w:rPr>
            </w:pPr>
            <w:r w:rsidRPr="007C248C">
              <w:rPr>
                <w:rFonts w:cs="Arial"/>
                <w:b w:val="0"/>
                <w:bCs w:val="0"/>
                <w:sz w:val="20"/>
                <w:szCs w:val="20"/>
              </w:rPr>
              <w:t>Dec 2019</w:t>
            </w:r>
          </w:p>
        </w:tc>
        <w:tc>
          <w:tcPr>
            <w:tcW w:w="1266" w:type="dxa"/>
          </w:tcPr>
          <w:p w14:paraId="22AEEFD7" w14:textId="0FABFBAE" w:rsidR="009B0AB0" w:rsidRPr="002F0808" w:rsidRDefault="00ED68EE" w:rsidP="009B0AB0">
            <w:pPr>
              <w:pStyle w:val="Title"/>
              <w:spacing w:before="0" w:after="60" w:line="60" w:lineRule="atLeast"/>
              <w:rPr>
                <w:rFonts w:cs="Arial"/>
                <w:b w:val="0"/>
                <w:sz w:val="20"/>
                <w:szCs w:val="20"/>
              </w:rPr>
            </w:pPr>
            <w:r>
              <w:rPr>
                <w:rFonts w:cs="Arial"/>
                <w:b w:val="0"/>
                <w:sz w:val="20"/>
                <w:szCs w:val="20"/>
              </w:rPr>
              <w:t>Nov 2020</w:t>
            </w:r>
          </w:p>
        </w:tc>
        <w:tc>
          <w:tcPr>
            <w:tcW w:w="1028" w:type="dxa"/>
          </w:tcPr>
          <w:p w14:paraId="2C33BCEF" w14:textId="304F83B1" w:rsidR="009B0AB0" w:rsidRPr="002F0808" w:rsidRDefault="009B0AB0" w:rsidP="009B0AB0">
            <w:pPr>
              <w:pStyle w:val="Title"/>
              <w:spacing w:before="0" w:after="60" w:line="60" w:lineRule="atLeast"/>
              <w:rPr>
                <w:rFonts w:cs="Arial"/>
                <w:b w:val="0"/>
                <w:sz w:val="20"/>
                <w:szCs w:val="20"/>
              </w:rPr>
            </w:pPr>
            <w:r w:rsidRPr="007C248C">
              <w:rPr>
                <w:rFonts w:cs="Arial"/>
                <w:b w:val="0"/>
                <w:bCs w:val="0"/>
                <w:sz w:val="20"/>
                <w:szCs w:val="20"/>
              </w:rPr>
              <w:t>On-going</w:t>
            </w:r>
          </w:p>
        </w:tc>
      </w:tr>
      <w:tr w:rsidR="000D28A8" w:rsidRPr="00DC513F" w14:paraId="673CCBD6" w14:textId="77777777" w:rsidTr="00D727A7">
        <w:tc>
          <w:tcPr>
            <w:tcW w:w="1964" w:type="dxa"/>
            <w:vAlign w:val="center"/>
          </w:tcPr>
          <w:p w14:paraId="67499037" w14:textId="13752D75" w:rsidR="000D28A8" w:rsidRDefault="000D28A8" w:rsidP="000D28A8">
            <w:pPr>
              <w:pStyle w:val="Title"/>
              <w:spacing w:before="0" w:after="60" w:line="60" w:lineRule="atLeast"/>
              <w:jc w:val="left"/>
              <w:rPr>
                <w:rFonts w:cs="Arial"/>
                <w:b w:val="0"/>
                <w:color w:val="000000"/>
                <w:sz w:val="20"/>
                <w:szCs w:val="20"/>
              </w:rPr>
            </w:pPr>
            <w:r>
              <w:rPr>
                <w:rFonts w:cs="Arial"/>
                <w:b w:val="0"/>
                <w:color w:val="000000"/>
                <w:sz w:val="20"/>
                <w:szCs w:val="20"/>
              </w:rPr>
              <w:t>John Jolly</w:t>
            </w:r>
          </w:p>
        </w:tc>
        <w:tc>
          <w:tcPr>
            <w:tcW w:w="1129" w:type="dxa"/>
            <w:vAlign w:val="center"/>
          </w:tcPr>
          <w:p w14:paraId="0C2E7F0D" w14:textId="115DA0AC" w:rsidR="000D28A8" w:rsidRDefault="000D28A8" w:rsidP="000D28A8">
            <w:pPr>
              <w:pStyle w:val="Title"/>
              <w:spacing w:before="0" w:after="60" w:line="60" w:lineRule="atLeast"/>
              <w:rPr>
                <w:rFonts w:cs="Arial"/>
                <w:b w:val="0"/>
                <w:sz w:val="20"/>
                <w:szCs w:val="20"/>
              </w:rPr>
            </w:pPr>
            <w:r>
              <w:rPr>
                <w:rFonts w:cs="Arial"/>
                <w:b w:val="0"/>
                <w:sz w:val="20"/>
                <w:szCs w:val="20"/>
              </w:rPr>
              <w:t>Standing member</w:t>
            </w:r>
          </w:p>
        </w:tc>
        <w:tc>
          <w:tcPr>
            <w:tcW w:w="2621" w:type="dxa"/>
          </w:tcPr>
          <w:p w14:paraId="6ECCCCDE" w14:textId="4FE99EAE" w:rsidR="000D28A8" w:rsidRPr="00DA43E9" w:rsidRDefault="000D28A8" w:rsidP="000D28A8">
            <w:pPr>
              <w:pStyle w:val="Title"/>
              <w:spacing w:before="0" w:after="60" w:line="60" w:lineRule="atLeast"/>
              <w:jc w:val="left"/>
              <w:rPr>
                <w:rFonts w:cs="Arial"/>
                <w:b w:val="0"/>
                <w:bCs w:val="0"/>
                <w:sz w:val="20"/>
                <w:szCs w:val="20"/>
              </w:rPr>
            </w:pPr>
            <w:r w:rsidRPr="00DA43E9">
              <w:rPr>
                <w:rFonts w:cs="Arial"/>
                <w:b w:val="0"/>
                <w:bCs w:val="0"/>
                <w:sz w:val="20"/>
                <w:szCs w:val="20"/>
              </w:rPr>
              <w:t>Indirect</w:t>
            </w:r>
          </w:p>
        </w:tc>
        <w:tc>
          <w:tcPr>
            <w:tcW w:w="6248" w:type="dxa"/>
          </w:tcPr>
          <w:p w14:paraId="41DC54DD" w14:textId="124AB90B" w:rsidR="000D28A8" w:rsidRPr="002F0808" w:rsidRDefault="000D28A8" w:rsidP="000D28A8">
            <w:pPr>
              <w:pStyle w:val="Title"/>
              <w:spacing w:before="0" w:after="60" w:line="60" w:lineRule="atLeast"/>
              <w:jc w:val="left"/>
              <w:rPr>
                <w:rFonts w:cs="Arial"/>
                <w:b w:val="0"/>
                <w:sz w:val="20"/>
                <w:szCs w:val="20"/>
              </w:rPr>
            </w:pPr>
            <w:r w:rsidRPr="000D28A8">
              <w:rPr>
                <w:rFonts w:cs="Arial"/>
                <w:b w:val="0"/>
                <w:sz w:val="20"/>
                <w:szCs w:val="20"/>
              </w:rPr>
              <w:t>My organisation runs the APPG on Parental Participation in Education which is linked to the Education Committee at Westminster</w:t>
            </w:r>
            <w:r>
              <w:rPr>
                <w:rFonts w:cs="Arial"/>
                <w:b w:val="0"/>
                <w:sz w:val="20"/>
                <w:szCs w:val="20"/>
              </w:rPr>
              <w:t>.</w:t>
            </w:r>
          </w:p>
        </w:tc>
        <w:tc>
          <w:tcPr>
            <w:tcW w:w="1195" w:type="dxa"/>
          </w:tcPr>
          <w:p w14:paraId="3CB071A2" w14:textId="7D92414E" w:rsidR="000D28A8" w:rsidRPr="002F0808" w:rsidRDefault="000D28A8" w:rsidP="000D28A8">
            <w:pPr>
              <w:pStyle w:val="Title"/>
              <w:spacing w:before="0" w:after="60" w:line="60" w:lineRule="atLeast"/>
              <w:rPr>
                <w:rFonts w:cs="Arial"/>
                <w:b w:val="0"/>
                <w:sz w:val="20"/>
                <w:szCs w:val="20"/>
              </w:rPr>
            </w:pPr>
            <w:r>
              <w:rPr>
                <w:rFonts w:cs="Arial"/>
                <w:b w:val="0"/>
                <w:sz w:val="20"/>
                <w:szCs w:val="20"/>
              </w:rPr>
              <w:t>Jun 2020</w:t>
            </w:r>
          </w:p>
        </w:tc>
        <w:tc>
          <w:tcPr>
            <w:tcW w:w="1266" w:type="dxa"/>
          </w:tcPr>
          <w:p w14:paraId="58043B67" w14:textId="0174CEB2" w:rsidR="000D28A8" w:rsidRPr="002F0808" w:rsidRDefault="00ED68EE" w:rsidP="000D28A8">
            <w:pPr>
              <w:pStyle w:val="Title"/>
              <w:spacing w:before="0" w:after="60" w:line="60" w:lineRule="atLeast"/>
              <w:rPr>
                <w:rFonts w:cs="Arial"/>
                <w:b w:val="0"/>
                <w:sz w:val="20"/>
                <w:szCs w:val="20"/>
              </w:rPr>
            </w:pPr>
            <w:r>
              <w:rPr>
                <w:rFonts w:cs="Arial"/>
                <w:b w:val="0"/>
                <w:sz w:val="20"/>
                <w:szCs w:val="20"/>
              </w:rPr>
              <w:t>Nov 2020</w:t>
            </w:r>
          </w:p>
        </w:tc>
        <w:tc>
          <w:tcPr>
            <w:tcW w:w="1028" w:type="dxa"/>
          </w:tcPr>
          <w:p w14:paraId="3567B94F" w14:textId="77777777" w:rsidR="000D28A8" w:rsidRPr="002F0808" w:rsidRDefault="000D28A8" w:rsidP="000D28A8">
            <w:pPr>
              <w:pStyle w:val="Title"/>
              <w:spacing w:before="0" w:after="60" w:line="60" w:lineRule="atLeast"/>
              <w:rPr>
                <w:rFonts w:cs="Arial"/>
                <w:b w:val="0"/>
                <w:sz w:val="20"/>
                <w:szCs w:val="20"/>
              </w:rPr>
            </w:pPr>
          </w:p>
        </w:tc>
      </w:tr>
      <w:tr w:rsidR="009B0AB0" w:rsidRPr="00DC513F" w14:paraId="18D74508" w14:textId="77777777" w:rsidTr="00D727A7">
        <w:tc>
          <w:tcPr>
            <w:tcW w:w="1964" w:type="dxa"/>
            <w:vAlign w:val="center"/>
          </w:tcPr>
          <w:p w14:paraId="3FFDFC12" w14:textId="58ED1D1B"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0DBC050D" w14:textId="6E8E4FBF"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011A7448" w14:textId="77F534E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EA2E7C5" w14:textId="77777777" w:rsidR="009B0AB0" w:rsidRPr="002F0808" w:rsidRDefault="009B0AB0" w:rsidP="009B0AB0">
            <w:pPr>
              <w:pStyle w:val="Title"/>
              <w:jc w:val="left"/>
              <w:rPr>
                <w:rFonts w:cs="Arial"/>
                <w:b w:val="0"/>
                <w:sz w:val="20"/>
                <w:szCs w:val="20"/>
              </w:rPr>
            </w:pPr>
            <w:r w:rsidRPr="002F0808">
              <w:rPr>
                <w:rFonts w:cs="Arial"/>
                <w:b w:val="0"/>
                <w:sz w:val="20"/>
                <w:szCs w:val="20"/>
              </w:rPr>
              <w:t xml:space="preserve">GP partner, part of income is derived from </w:t>
            </w:r>
            <w:proofErr w:type="spellStart"/>
            <w:r w:rsidRPr="002F0808">
              <w:rPr>
                <w:rFonts w:cs="Arial"/>
                <w:b w:val="0"/>
                <w:sz w:val="20"/>
                <w:szCs w:val="20"/>
              </w:rPr>
              <w:t>QoF</w:t>
            </w:r>
            <w:proofErr w:type="spellEnd"/>
            <w:r w:rsidRPr="002F0808">
              <w:rPr>
                <w:rFonts w:cs="Arial"/>
                <w:b w:val="0"/>
                <w:sz w:val="20"/>
                <w:szCs w:val="20"/>
              </w:rPr>
              <w:t xml:space="preserve">. Some quality standards are subsequently progressed onto the NICE Indicator menu and QOF  </w:t>
            </w:r>
          </w:p>
          <w:p w14:paraId="6EEB963E" w14:textId="24D8138D" w:rsidR="009B0AB0" w:rsidRPr="002F0808" w:rsidRDefault="009B0AB0" w:rsidP="009B0AB0">
            <w:pPr>
              <w:pStyle w:val="Title"/>
              <w:spacing w:before="0" w:after="60" w:line="60" w:lineRule="atLeast"/>
              <w:jc w:val="left"/>
              <w:rPr>
                <w:rFonts w:cs="Arial"/>
                <w:b w:val="0"/>
                <w:sz w:val="20"/>
                <w:szCs w:val="20"/>
              </w:rPr>
            </w:pPr>
          </w:p>
        </w:tc>
        <w:tc>
          <w:tcPr>
            <w:tcW w:w="1195" w:type="dxa"/>
          </w:tcPr>
          <w:p w14:paraId="5EEFA92E" w14:textId="35415981" w:rsidR="009B0AB0" w:rsidRPr="002F0808" w:rsidRDefault="00B63449" w:rsidP="009B0AB0">
            <w:pPr>
              <w:pStyle w:val="Title"/>
              <w:spacing w:before="0" w:after="60" w:line="60" w:lineRule="atLeast"/>
              <w:rPr>
                <w:rFonts w:cs="Arial"/>
                <w:b w:val="0"/>
                <w:sz w:val="20"/>
                <w:szCs w:val="20"/>
              </w:rPr>
            </w:pPr>
            <w:r>
              <w:rPr>
                <w:rFonts w:cs="Arial"/>
                <w:b w:val="0"/>
                <w:sz w:val="20"/>
                <w:szCs w:val="20"/>
              </w:rPr>
              <w:t>1995</w:t>
            </w:r>
          </w:p>
        </w:tc>
        <w:tc>
          <w:tcPr>
            <w:tcW w:w="1266" w:type="dxa"/>
          </w:tcPr>
          <w:p w14:paraId="2B3A3B3B" w14:textId="02740C56"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3FF0106" w14:textId="73FC26E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27D7E965" w14:textId="77777777" w:rsidTr="00D727A7">
        <w:tc>
          <w:tcPr>
            <w:tcW w:w="1964" w:type="dxa"/>
            <w:vAlign w:val="center"/>
          </w:tcPr>
          <w:p w14:paraId="630518E6" w14:textId="730863ED"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559926B1" w14:textId="64964B1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F6E26CB" w14:textId="33AE902A"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FD3396C" w14:textId="2B6D817A"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lang w:val="en-US"/>
              </w:rPr>
              <w:t>Medical adviser to Welsh Government – sessional support to lead development of Urinary Tract Infection Quality Improvement tool for GP contract 2019/20</w:t>
            </w:r>
          </w:p>
        </w:tc>
        <w:tc>
          <w:tcPr>
            <w:tcW w:w="1195" w:type="dxa"/>
          </w:tcPr>
          <w:p w14:paraId="154ED1DB" w14:textId="230CEE14"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lang w:val="en-US"/>
              </w:rPr>
              <w:t xml:space="preserve">Sept 2018 </w:t>
            </w:r>
          </w:p>
        </w:tc>
        <w:tc>
          <w:tcPr>
            <w:tcW w:w="1266" w:type="dxa"/>
          </w:tcPr>
          <w:p w14:paraId="0BD58E83" w14:textId="5CD45D6A"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AC8E3CD" w14:textId="7DC0023A" w:rsidR="009B0AB0" w:rsidRPr="002F0808" w:rsidRDefault="00B63449" w:rsidP="009B0AB0">
            <w:pPr>
              <w:pStyle w:val="Title"/>
              <w:spacing w:before="0" w:after="60" w:line="60" w:lineRule="atLeast"/>
              <w:rPr>
                <w:rFonts w:cs="Arial"/>
                <w:b w:val="0"/>
                <w:sz w:val="20"/>
                <w:szCs w:val="20"/>
              </w:rPr>
            </w:pPr>
            <w:r>
              <w:rPr>
                <w:rFonts w:cs="Arial"/>
                <w:b w:val="0"/>
                <w:sz w:val="20"/>
                <w:szCs w:val="20"/>
              </w:rPr>
              <w:t xml:space="preserve">Ceased </w:t>
            </w:r>
          </w:p>
        </w:tc>
      </w:tr>
      <w:tr w:rsidR="009B0AB0" w:rsidRPr="00DC513F" w14:paraId="347FCA2C" w14:textId="77777777" w:rsidTr="00D727A7">
        <w:tc>
          <w:tcPr>
            <w:tcW w:w="1964" w:type="dxa"/>
            <w:vAlign w:val="center"/>
          </w:tcPr>
          <w:p w14:paraId="5B5E3871" w14:textId="63776DA3" w:rsidR="009B0AB0" w:rsidRPr="002F0808" w:rsidRDefault="009B0AB0" w:rsidP="009B0AB0">
            <w:pPr>
              <w:pStyle w:val="Title"/>
              <w:spacing w:before="0" w:after="60" w:line="60" w:lineRule="atLeast"/>
              <w:jc w:val="left"/>
              <w:rPr>
                <w:rFonts w:cs="Arial"/>
                <w:b w:val="0"/>
                <w:color w:val="000000"/>
                <w:sz w:val="20"/>
                <w:szCs w:val="20"/>
              </w:rPr>
            </w:pPr>
            <w:r w:rsidRPr="002F0808">
              <w:rPr>
                <w:rFonts w:cs="Arial"/>
                <w:b w:val="0"/>
                <w:sz w:val="20"/>
                <w:szCs w:val="20"/>
              </w:rPr>
              <w:lastRenderedPageBreak/>
              <w:t>Tessa Lewis</w:t>
            </w:r>
          </w:p>
        </w:tc>
        <w:tc>
          <w:tcPr>
            <w:tcW w:w="1129" w:type="dxa"/>
            <w:vAlign w:val="center"/>
          </w:tcPr>
          <w:p w14:paraId="48A82682" w14:textId="74CBC98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75DA32CC" w14:textId="4ADD71CD"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EDBB9B0" w14:textId="694AD9FE"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lang w:val="en-US"/>
              </w:rPr>
              <w:t xml:space="preserve">Adviser to PHE Primary Care Interventions Unit </w:t>
            </w:r>
          </w:p>
        </w:tc>
        <w:tc>
          <w:tcPr>
            <w:tcW w:w="1195" w:type="dxa"/>
          </w:tcPr>
          <w:p w14:paraId="5E6F7F42" w14:textId="7799D12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lang w:val="en-US"/>
              </w:rPr>
              <w:t xml:space="preserve">Sept 2019 </w:t>
            </w:r>
          </w:p>
        </w:tc>
        <w:tc>
          <w:tcPr>
            <w:tcW w:w="1266" w:type="dxa"/>
          </w:tcPr>
          <w:p w14:paraId="7671FD83" w14:textId="5A109FB8"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0E177212" w14:textId="62FA4E0A"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6DF0E900" w14:textId="77777777" w:rsidTr="00D727A7">
        <w:tc>
          <w:tcPr>
            <w:tcW w:w="1964" w:type="dxa"/>
            <w:vAlign w:val="center"/>
          </w:tcPr>
          <w:p w14:paraId="26FDB9DD" w14:textId="040E7309"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ED01E36" w14:textId="48FF633D"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123F008" w14:textId="7BCD1F2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ABC4AD6" w14:textId="3790B35E"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 xml:space="preserve">Managing common infections: antimicrobial prescribing guidelines (Chair)  </w:t>
            </w:r>
          </w:p>
        </w:tc>
        <w:tc>
          <w:tcPr>
            <w:tcW w:w="1195" w:type="dxa"/>
          </w:tcPr>
          <w:p w14:paraId="448FA4BF" w14:textId="453DFFE7"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Dec 2016</w:t>
            </w:r>
          </w:p>
        </w:tc>
        <w:tc>
          <w:tcPr>
            <w:tcW w:w="1266" w:type="dxa"/>
          </w:tcPr>
          <w:p w14:paraId="55B00548" w14:textId="4ACC4B7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5CC78973" w14:textId="768F2A30"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On-going</w:t>
            </w:r>
          </w:p>
        </w:tc>
      </w:tr>
      <w:tr w:rsidR="009B0AB0" w:rsidRPr="00DC513F" w14:paraId="435009FE" w14:textId="77777777" w:rsidTr="00D727A7">
        <w:tc>
          <w:tcPr>
            <w:tcW w:w="1964" w:type="dxa"/>
            <w:vAlign w:val="center"/>
          </w:tcPr>
          <w:p w14:paraId="29BD6B6F" w14:textId="59705D95"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Tessa Lewis</w:t>
            </w:r>
          </w:p>
        </w:tc>
        <w:tc>
          <w:tcPr>
            <w:tcW w:w="1129" w:type="dxa"/>
            <w:vAlign w:val="center"/>
          </w:tcPr>
          <w:p w14:paraId="62CF58B0" w14:textId="088EE651"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8A5033" w14:textId="07309015"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0337C76" w14:textId="6D527B81"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723A7CBA" w14:textId="1058FEAD"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8CFDECF" w14:textId="3F54FBAF"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Nov 20</w:t>
            </w:r>
            <w:r w:rsidR="00AB6300">
              <w:rPr>
                <w:rFonts w:cs="Arial"/>
                <w:b w:val="0"/>
                <w:sz w:val="20"/>
                <w:szCs w:val="20"/>
              </w:rPr>
              <w:t>20</w:t>
            </w:r>
          </w:p>
        </w:tc>
        <w:tc>
          <w:tcPr>
            <w:tcW w:w="1028" w:type="dxa"/>
          </w:tcPr>
          <w:p w14:paraId="69A3931F" w14:textId="412EDB3C"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r>
      <w:tr w:rsidR="009B0AB0" w:rsidRPr="00DC513F" w14:paraId="22927DE5" w14:textId="77777777" w:rsidTr="00D727A7">
        <w:tc>
          <w:tcPr>
            <w:tcW w:w="1964" w:type="dxa"/>
            <w:vAlign w:val="center"/>
          </w:tcPr>
          <w:p w14:paraId="684C63EF" w14:textId="52C9864F"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sz w:val="20"/>
                <w:szCs w:val="20"/>
              </w:rPr>
              <w:t xml:space="preserve">Corinne </w:t>
            </w:r>
            <w:proofErr w:type="spellStart"/>
            <w:r w:rsidRPr="002F0808">
              <w:rPr>
                <w:rFonts w:cs="Arial"/>
                <w:b w:val="0"/>
                <w:color w:val="000000"/>
                <w:sz w:val="20"/>
                <w:szCs w:val="20"/>
              </w:rPr>
              <w:t>Moocarme</w:t>
            </w:r>
            <w:proofErr w:type="spellEnd"/>
          </w:p>
        </w:tc>
        <w:tc>
          <w:tcPr>
            <w:tcW w:w="1129" w:type="dxa"/>
            <w:vAlign w:val="center"/>
          </w:tcPr>
          <w:p w14:paraId="55A2B717" w14:textId="6D266C04"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E56E371" w14:textId="78D9E144" w:rsidR="009B0AB0" w:rsidRPr="002F0808" w:rsidRDefault="009B0AB0" w:rsidP="009B0AB0">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6604A14" w14:textId="59A3E969" w:rsidR="009B0AB0" w:rsidRPr="002F0808" w:rsidRDefault="009B0AB0" w:rsidP="009B0AB0">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7706CDE9" w14:textId="003E36CB"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5B164C05" w14:textId="3B149AEA" w:rsidR="009B0AB0" w:rsidRPr="00E92082" w:rsidRDefault="00E92082" w:rsidP="009B0AB0">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Nov 2020</w:t>
            </w:r>
          </w:p>
        </w:tc>
        <w:tc>
          <w:tcPr>
            <w:tcW w:w="1028" w:type="dxa"/>
          </w:tcPr>
          <w:p w14:paraId="016F36B5" w14:textId="46D9BEDC" w:rsidR="009B0AB0" w:rsidRPr="002F0808" w:rsidRDefault="009B0AB0" w:rsidP="009B0AB0">
            <w:pPr>
              <w:pStyle w:val="Title"/>
              <w:spacing w:before="0" w:after="60" w:line="60" w:lineRule="atLeast"/>
              <w:rPr>
                <w:rFonts w:cs="Arial"/>
                <w:b w:val="0"/>
                <w:sz w:val="20"/>
                <w:szCs w:val="20"/>
              </w:rPr>
            </w:pPr>
            <w:r w:rsidRPr="002F0808">
              <w:rPr>
                <w:rFonts w:cs="Arial"/>
                <w:b w:val="0"/>
                <w:sz w:val="20"/>
                <w:szCs w:val="20"/>
              </w:rPr>
              <w:t>NA</w:t>
            </w:r>
          </w:p>
        </w:tc>
      </w:tr>
      <w:tr w:rsidR="00E92082" w:rsidRPr="00DC513F" w14:paraId="322A7822" w14:textId="77777777" w:rsidTr="00D727A7">
        <w:tc>
          <w:tcPr>
            <w:tcW w:w="1964" w:type="dxa"/>
            <w:vAlign w:val="center"/>
          </w:tcPr>
          <w:p w14:paraId="7C428C9E" w14:textId="7CACC197" w:rsidR="00E92082" w:rsidRPr="002F0808" w:rsidRDefault="00E92082" w:rsidP="00E92082">
            <w:pPr>
              <w:pStyle w:val="Title"/>
              <w:spacing w:before="0" w:after="60" w:line="60" w:lineRule="atLeast"/>
              <w:jc w:val="left"/>
              <w:rPr>
                <w:rFonts w:cs="Arial"/>
                <w:b w:val="0"/>
                <w:sz w:val="20"/>
                <w:szCs w:val="20"/>
              </w:rPr>
            </w:pPr>
            <w:r w:rsidRPr="002F0808">
              <w:rPr>
                <w:rFonts w:cs="Arial"/>
                <w:b w:val="0"/>
                <w:color w:val="000000"/>
                <w:sz w:val="20"/>
                <w:szCs w:val="20"/>
              </w:rPr>
              <w:t xml:space="preserve">Corinne </w:t>
            </w:r>
            <w:proofErr w:type="spellStart"/>
            <w:r w:rsidRPr="002F0808">
              <w:rPr>
                <w:rFonts w:cs="Arial"/>
                <w:b w:val="0"/>
                <w:color w:val="000000"/>
                <w:sz w:val="20"/>
                <w:szCs w:val="20"/>
              </w:rPr>
              <w:t>Moocarme</w:t>
            </w:r>
            <w:proofErr w:type="spellEnd"/>
          </w:p>
        </w:tc>
        <w:tc>
          <w:tcPr>
            <w:tcW w:w="1129" w:type="dxa"/>
            <w:vAlign w:val="center"/>
          </w:tcPr>
          <w:p w14:paraId="20197273" w14:textId="760AD74D"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4872BB" w14:textId="2A7BC5A1" w:rsidR="00E92082" w:rsidRPr="002F0808" w:rsidRDefault="00E92082" w:rsidP="00E92082">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5663850" w14:textId="695984CE" w:rsidR="00E92082" w:rsidRPr="002F0808" w:rsidRDefault="00E92082" w:rsidP="00E92082">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D8B40BB" w14:textId="2A48D271"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23F46E3" w14:textId="48CA0AF3" w:rsidR="00E92082" w:rsidRPr="00A64E3B" w:rsidRDefault="00E92082" w:rsidP="00E92082">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208F3D2C" w14:textId="46BDF957"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NA</w:t>
            </w:r>
          </w:p>
        </w:tc>
      </w:tr>
      <w:tr w:rsidR="00E92082" w:rsidRPr="00DC513F" w14:paraId="089012D1" w14:textId="77777777" w:rsidTr="00D727A7">
        <w:tc>
          <w:tcPr>
            <w:tcW w:w="1964" w:type="dxa"/>
            <w:vAlign w:val="center"/>
          </w:tcPr>
          <w:p w14:paraId="3DD54E78" w14:textId="317A8648" w:rsidR="00E92082" w:rsidRPr="002F0808" w:rsidRDefault="00E92082" w:rsidP="00E92082">
            <w:pPr>
              <w:pStyle w:val="Title"/>
              <w:spacing w:before="0" w:after="60" w:line="60" w:lineRule="atLeast"/>
              <w:jc w:val="left"/>
              <w:rPr>
                <w:rFonts w:cs="Arial"/>
                <w:b w:val="0"/>
                <w:sz w:val="20"/>
                <w:szCs w:val="20"/>
              </w:rPr>
            </w:pPr>
            <w:r w:rsidRPr="002F0808">
              <w:rPr>
                <w:rFonts w:cs="Arial"/>
                <w:b w:val="0"/>
                <w:color w:val="000000"/>
                <w:sz w:val="20"/>
                <w:szCs w:val="20"/>
              </w:rPr>
              <w:t xml:space="preserve">Corinne </w:t>
            </w:r>
            <w:proofErr w:type="spellStart"/>
            <w:r w:rsidRPr="002F0808">
              <w:rPr>
                <w:rFonts w:cs="Arial"/>
                <w:b w:val="0"/>
                <w:color w:val="000000"/>
                <w:sz w:val="20"/>
                <w:szCs w:val="20"/>
              </w:rPr>
              <w:t>Moocarme</w:t>
            </w:r>
            <w:proofErr w:type="spellEnd"/>
          </w:p>
        </w:tc>
        <w:tc>
          <w:tcPr>
            <w:tcW w:w="1129" w:type="dxa"/>
            <w:vAlign w:val="center"/>
          </w:tcPr>
          <w:p w14:paraId="3B30395F" w14:textId="18F29CF0"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415BAF1" w14:textId="0113529B" w:rsidR="00E92082" w:rsidRPr="002F0808" w:rsidRDefault="00E92082" w:rsidP="00E92082">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10B189B1" w14:textId="5D54A92C" w:rsidR="00E92082" w:rsidRPr="002F0808" w:rsidRDefault="00E92082" w:rsidP="00E92082">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5FC127D" w14:textId="13EAE4EA"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25DE7F4" w14:textId="0A12DFC0" w:rsidR="00E92082" w:rsidRPr="00A64E3B" w:rsidRDefault="00E92082" w:rsidP="00E92082">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57984B5D" w14:textId="355CA17A" w:rsidR="00E92082" w:rsidRPr="002F0808" w:rsidRDefault="00E92082" w:rsidP="00E92082">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6320D9B6" w14:textId="77777777" w:rsidTr="00D727A7">
        <w:tc>
          <w:tcPr>
            <w:tcW w:w="1964" w:type="dxa"/>
            <w:vAlign w:val="center"/>
          </w:tcPr>
          <w:p w14:paraId="3E10472C" w14:textId="5B690841"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1187357C" w14:textId="2E7B4F5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B1B8900" w14:textId="411E2CA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A638C42" w14:textId="1422748F" w:rsidR="00920CC3" w:rsidRPr="002F0808" w:rsidRDefault="00920CC3" w:rsidP="00920CC3">
            <w:pPr>
              <w:pStyle w:val="Title"/>
              <w:spacing w:before="0" w:after="60" w:line="60" w:lineRule="atLeast"/>
              <w:jc w:val="left"/>
              <w:rPr>
                <w:rFonts w:cs="Arial"/>
                <w:b w:val="0"/>
                <w:sz w:val="20"/>
                <w:szCs w:val="20"/>
              </w:rPr>
            </w:pPr>
            <w:r w:rsidRPr="002253E7">
              <w:rPr>
                <w:rFonts w:cs="Arial"/>
                <w:b w:val="0"/>
                <w:sz w:val="20"/>
                <w:szCs w:val="20"/>
              </w:rPr>
              <w:t>NETSCC Public Involvement Virtual Network (</w:t>
            </w:r>
            <w:proofErr w:type="spellStart"/>
            <w:r w:rsidRPr="002253E7">
              <w:rPr>
                <w:rFonts w:cs="Arial"/>
                <w:b w:val="0"/>
                <w:sz w:val="20"/>
                <w:szCs w:val="20"/>
              </w:rPr>
              <w:t>PIViN</w:t>
            </w:r>
            <w:proofErr w:type="spellEnd"/>
            <w:r w:rsidRPr="002253E7">
              <w:rPr>
                <w:rFonts w:cs="Arial"/>
                <w:b w:val="0"/>
                <w:sz w:val="20"/>
                <w:szCs w:val="20"/>
              </w:rPr>
              <w:t>) member –NIHR(National Institute for Health Research)</w:t>
            </w:r>
          </w:p>
        </w:tc>
        <w:tc>
          <w:tcPr>
            <w:tcW w:w="1195" w:type="dxa"/>
          </w:tcPr>
          <w:p w14:paraId="18088FDA" w14:textId="2C20A655" w:rsidR="00920CC3" w:rsidRPr="002F0808" w:rsidRDefault="00577509" w:rsidP="00920CC3">
            <w:pPr>
              <w:pStyle w:val="Title"/>
              <w:spacing w:before="0" w:after="60" w:line="60" w:lineRule="atLeast"/>
              <w:rPr>
                <w:rFonts w:cs="Arial"/>
                <w:b w:val="0"/>
                <w:sz w:val="20"/>
                <w:szCs w:val="20"/>
              </w:rPr>
            </w:pPr>
            <w:r>
              <w:rPr>
                <w:rFonts w:cs="Arial"/>
                <w:b w:val="0"/>
                <w:sz w:val="20"/>
                <w:szCs w:val="20"/>
              </w:rPr>
              <w:t>Oct 2020</w:t>
            </w:r>
          </w:p>
        </w:tc>
        <w:tc>
          <w:tcPr>
            <w:tcW w:w="1266" w:type="dxa"/>
          </w:tcPr>
          <w:p w14:paraId="1B8369CD" w14:textId="082F69FD" w:rsidR="00920CC3" w:rsidRPr="002F0808" w:rsidRDefault="00920CC3" w:rsidP="00920CC3">
            <w:pPr>
              <w:pStyle w:val="Title"/>
              <w:spacing w:before="0" w:after="60" w:line="60" w:lineRule="atLeast"/>
              <w:rPr>
                <w:rFonts w:cs="Arial"/>
                <w:b w:val="0"/>
                <w:sz w:val="20"/>
                <w:szCs w:val="20"/>
              </w:rPr>
            </w:pPr>
            <w:r>
              <w:rPr>
                <w:rFonts w:cs="Arial"/>
                <w:b w:val="0"/>
                <w:sz w:val="20"/>
                <w:szCs w:val="20"/>
              </w:rPr>
              <w:t>Feb 2021</w:t>
            </w:r>
          </w:p>
        </w:tc>
        <w:tc>
          <w:tcPr>
            <w:tcW w:w="1028" w:type="dxa"/>
          </w:tcPr>
          <w:p w14:paraId="1B7E9B84" w14:textId="6D3BD8AF" w:rsidR="00920CC3" w:rsidRPr="002F0808" w:rsidRDefault="00577509" w:rsidP="00920CC3">
            <w:pPr>
              <w:pStyle w:val="Title"/>
              <w:spacing w:before="0" w:after="60" w:line="60" w:lineRule="atLeast"/>
              <w:rPr>
                <w:rFonts w:cs="Arial"/>
                <w:b w:val="0"/>
                <w:sz w:val="20"/>
                <w:szCs w:val="20"/>
              </w:rPr>
            </w:pPr>
            <w:r w:rsidRPr="00B41598">
              <w:rPr>
                <w:b w:val="0"/>
                <w:bCs w:val="0"/>
                <w:sz w:val="20"/>
                <w:szCs w:val="20"/>
              </w:rPr>
              <w:t>On-going</w:t>
            </w:r>
          </w:p>
        </w:tc>
      </w:tr>
      <w:tr w:rsidR="00577509" w:rsidRPr="00DC513F" w14:paraId="53649F64" w14:textId="77777777" w:rsidTr="00D727A7">
        <w:tc>
          <w:tcPr>
            <w:tcW w:w="1964" w:type="dxa"/>
            <w:vAlign w:val="center"/>
          </w:tcPr>
          <w:p w14:paraId="703D8EDF" w14:textId="35539D80" w:rsidR="00577509" w:rsidRPr="002F0808" w:rsidRDefault="00577509" w:rsidP="005775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049F0411" w14:textId="63CDF730"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636BA7D0" w14:textId="376E3134"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3411B3C6" w14:textId="7F37F81A" w:rsidR="00577509" w:rsidRPr="002F0808" w:rsidRDefault="00577509" w:rsidP="00577509">
            <w:pPr>
              <w:pStyle w:val="Title"/>
              <w:spacing w:before="0" w:after="60" w:line="60" w:lineRule="atLeast"/>
              <w:jc w:val="left"/>
              <w:rPr>
                <w:rFonts w:cs="Arial"/>
                <w:b w:val="0"/>
                <w:color w:val="000000"/>
                <w:kern w:val="0"/>
                <w:sz w:val="20"/>
                <w:szCs w:val="20"/>
              </w:rPr>
            </w:pPr>
            <w:r w:rsidRPr="002253E7">
              <w:rPr>
                <w:rFonts w:cs="Arial"/>
                <w:b w:val="0"/>
                <w:color w:val="000000"/>
                <w:kern w:val="0"/>
                <w:sz w:val="20"/>
                <w:szCs w:val="20"/>
              </w:rPr>
              <w:t>Lay reviewer for research applications-NIHR</w:t>
            </w:r>
          </w:p>
        </w:tc>
        <w:tc>
          <w:tcPr>
            <w:tcW w:w="1195" w:type="dxa"/>
          </w:tcPr>
          <w:p w14:paraId="262A8B46" w14:textId="4DB613AA" w:rsidR="00577509" w:rsidRPr="002F0808" w:rsidRDefault="00577509" w:rsidP="00577509">
            <w:pPr>
              <w:pStyle w:val="Title"/>
              <w:spacing w:before="0" w:after="60" w:line="60" w:lineRule="atLeast"/>
              <w:rPr>
                <w:rFonts w:cs="Arial"/>
                <w:b w:val="0"/>
                <w:sz w:val="20"/>
                <w:szCs w:val="20"/>
              </w:rPr>
            </w:pPr>
            <w:r>
              <w:rPr>
                <w:rFonts w:cs="Arial"/>
                <w:b w:val="0"/>
                <w:sz w:val="20"/>
                <w:szCs w:val="20"/>
              </w:rPr>
              <w:t>Jul 2014</w:t>
            </w:r>
          </w:p>
        </w:tc>
        <w:tc>
          <w:tcPr>
            <w:tcW w:w="1266" w:type="dxa"/>
          </w:tcPr>
          <w:p w14:paraId="492DB5D3" w14:textId="266B3389" w:rsidR="00577509"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79A53EBC" w14:textId="2E54C358"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577509" w:rsidRPr="00DC513F" w14:paraId="2ADF480D" w14:textId="77777777" w:rsidTr="00D727A7">
        <w:tc>
          <w:tcPr>
            <w:tcW w:w="1964" w:type="dxa"/>
            <w:vAlign w:val="center"/>
          </w:tcPr>
          <w:p w14:paraId="5643AB26" w14:textId="029E5880" w:rsidR="00577509" w:rsidRPr="002F0808" w:rsidRDefault="00577509" w:rsidP="005775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7D09B940" w14:textId="0FB5D2A3"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14D464" w14:textId="1C6A3A74"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2F25022E" w14:textId="7DAC8A87" w:rsidR="00577509" w:rsidRPr="002F0808" w:rsidRDefault="00577509" w:rsidP="00577509">
            <w:pPr>
              <w:pStyle w:val="Title"/>
              <w:spacing w:before="0" w:after="60" w:line="60" w:lineRule="atLeast"/>
              <w:jc w:val="left"/>
              <w:rPr>
                <w:rFonts w:cs="Arial"/>
                <w:b w:val="0"/>
                <w:color w:val="000000"/>
                <w:kern w:val="0"/>
                <w:sz w:val="20"/>
                <w:szCs w:val="20"/>
              </w:rPr>
            </w:pPr>
            <w:r w:rsidRPr="00896086">
              <w:rPr>
                <w:rFonts w:cs="Arial"/>
                <w:b w:val="0"/>
                <w:color w:val="000000"/>
                <w:kern w:val="0"/>
                <w:sz w:val="20"/>
                <w:szCs w:val="20"/>
              </w:rPr>
              <w:t xml:space="preserve">Member of Public Advisory Group of Extending Working Life Sheffield University Research Project      </w:t>
            </w:r>
          </w:p>
        </w:tc>
        <w:tc>
          <w:tcPr>
            <w:tcW w:w="1195" w:type="dxa"/>
          </w:tcPr>
          <w:p w14:paraId="39D1704F" w14:textId="1552C265" w:rsidR="00577509" w:rsidRPr="002F0808" w:rsidRDefault="00577509" w:rsidP="00577509">
            <w:pPr>
              <w:pStyle w:val="Title"/>
              <w:spacing w:before="0" w:after="60" w:line="60" w:lineRule="atLeast"/>
              <w:rPr>
                <w:rFonts w:cs="Arial"/>
                <w:b w:val="0"/>
                <w:sz w:val="20"/>
                <w:szCs w:val="20"/>
              </w:rPr>
            </w:pPr>
            <w:r>
              <w:rPr>
                <w:rFonts w:cs="Arial"/>
                <w:b w:val="0"/>
                <w:sz w:val="20"/>
                <w:szCs w:val="20"/>
              </w:rPr>
              <w:t>May 2020</w:t>
            </w:r>
          </w:p>
        </w:tc>
        <w:tc>
          <w:tcPr>
            <w:tcW w:w="1266" w:type="dxa"/>
          </w:tcPr>
          <w:p w14:paraId="32CE591F" w14:textId="584F91E8" w:rsidR="00577509"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313DCC9C" w14:textId="04D6CC0F"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577509" w:rsidRPr="00DC513F" w14:paraId="45283CCC" w14:textId="77777777" w:rsidTr="00D727A7">
        <w:tc>
          <w:tcPr>
            <w:tcW w:w="1964" w:type="dxa"/>
            <w:vAlign w:val="center"/>
          </w:tcPr>
          <w:p w14:paraId="5DBC55A6" w14:textId="214304C8" w:rsidR="00577509" w:rsidRPr="002F0808" w:rsidRDefault="00577509" w:rsidP="005775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1D2EB931" w14:textId="231B3C3B"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4835841" w14:textId="41B67DA4"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financial professional and personal interests</w:t>
            </w:r>
          </w:p>
        </w:tc>
        <w:tc>
          <w:tcPr>
            <w:tcW w:w="6248" w:type="dxa"/>
          </w:tcPr>
          <w:p w14:paraId="5DDD8C14" w14:textId="0D156306" w:rsidR="00577509" w:rsidRPr="00896086" w:rsidRDefault="00577509" w:rsidP="00577509">
            <w:pPr>
              <w:rPr>
                <w:rFonts w:ascii="Arial" w:hAnsi="Arial" w:cs="Arial"/>
                <w:bCs/>
                <w:color w:val="000000"/>
                <w:sz w:val="20"/>
                <w:szCs w:val="20"/>
              </w:rPr>
            </w:pPr>
            <w:r w:rsidRPr="00896086">
              <w:rPr>
                <w:rFonts w:ascii="Arial" w:hAnsi="Arial" w:cs="Arial"/>
                <w:bCs/>
                <w:color w:val="000000"/>
                <w:sz w:val="20"/>
                <w:szCs w:val="20"/>
              </w:rPr>
              <w:t>Community Advisor on Safeguarding Health through Infection Prevention Research Group, Glasgow Caledonian University</w:t>
            </w:r>
          </w:p>
        </w:tc>
        <w:tc>
          <w:tcPr>
            <w:tcW w:w="1195" w:type="dxa"/>
          </w:tcPr>
          <w:p w14:paraId="1753CCA3" w14:textId="4AA6D619" w:rsidR="00577509" w:rsidRPr="002F0808" w:rsidRDefault="00577509" w:rsidP="00577509">
            <w:pPr>
              <w:pStyle w:val="Title"/>
              <w:spacing w:before="0" w:after="60" w:line="60" w:lineRule="atLeast"/>
              <w:rPr>
                <w:rFonts w:cs="Arial"/>
                <w:b w:val="0"/>
                <w:sz w:val="20"/>
                <w:szCs w:val="20"/>
              </w:rPr>
            </w:pPr>
            <w:r>
              <w:rPr>
                <w:rFonts w:cs="Arial"/>
                <w:b w:val="0"/>
                <w:sz w:val="20"/>
                <w:szCs w:val="20"/>
              </w:rPr>
              <w:t>Feb 2017</w:t>
            </w:r>
          </w:p>
        </w:tc>
        <w:tc>
          <w:tcPr>
            <w:tcW w:w="1266" w:type="dxa"/>
          </w:tcPr>
          <w:p w14:paraId="04DE35E0" w14:textId="634930B3" w:rsidR="00577509"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5BC58FBD" w14:textId="3F5F11B3"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577509" w:rsidRPr="00DC513F" w14:paraId="63C31090" w14:textId="77777777" w:rsidTr="00D727A7">
        <w:tc>
          <w:tcPr>
            <w:tcW w:w="1964" w:type="dxa"/>
            <w:vAlign w:val="center"/>
          </w:tcPr>
          <w:p w14:paraId="4781FC09" w14:textId="7CB8AC7E" w:rsidR="00577509" w:rsidRPr="002F0808" w:rsidRDefault="00577509" w:rsidP="00577509">
            <w:pPr>
              <w:pStyle w:val="Title"/>
              <w:spacing w:before="0" w:after="60" w:line="60" w:lineRule="atLeast"/>
              <w:jc w:val="left"/>
              <w:rPr>
                <w:rFonts w:cs="Arial"/>
                <w:b w:val="0"/>
                <w:color w:val="000000"/>
                <w:sz w:val="20"/>
                <w:szCs w:val="20"/>
              </w:rPr>
            </w:pPr>
            <w:r w:rsidRPr="002F0808">
              <w:rPr>
                <w:rFonts w:cs="Arial"/>
                <w:b w:val="0"/>
                <w:color w:val="000000"/>
                <w:sz w:val="20"/>
                <w:szCs w:val="20"/>
              </w:rPr>
              <w:t>Jane Putsey</w:t>
            </w:r>
          </w:p>
        </w:tc>
        <w:tc>
          <w:tcPr>
            <w:tcW w:w="1129" w:type="dxa"/>
            <w:vAlign w:val="center"/>
          </w:tcPr>
          <w:p w14:paraId="60AECDF1" w14:textId="53BE604C"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D1F8D3D" w14:textId="49812DA2"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0F625348" w14:textId="77777777" w:rsidR="00577509" w:rsidRPr="00896086" w:rsidRDefault="00577509" w:rsidP="00577509">
            <w:pPr>
              <w:pStyle w:val="Title"/>
              <w:spacing w:after="60" w:line="60" w:lineRule="atLeast"/>
              <w:jc w:val="left"/>
              <w:rPr>
                <w:rFonts w:cs="Arial"/>
                <w:b w:val="0"/>
                <w:color w:val="000000"/>
                <w:kern w:val="0"/>
                <w:sz w:val="20"/>
                <w:szCs w:val="20"/>
              </w:rPr>
            </w:pPr>
            <w:r w:rsidRPr="00896086">
              <w:rPr>
                <w:rFonts w:cs="Arial"/>
                <w:b w:val="0"/>
                <w:color w:val="000000"/>
                <w:kern w:val="0"/>
                <w:sz w:val="20"/>
                <w:szCs w:val="20"/>
              </w:rPr>
              <w:t>Home Start Volunteer</w:t>
            </w:r>
          </w:p>
          <w:p w14:paraId="2E7A2C36" w14:textId="4A21BA96" w:rsidR="00577509" w:rsidRPr="002F0808" w:rsidRDefault="00577509" w:rsidP="00577509">
            <w:pPr>
              <w:pStyle w:val="Title"/>
              <w:spacing w:before="0" w:after="60" w:line="60" w:lineRule="atLeast"/>
              <w:jc w:val="left"/>
              <w:rPr>
                <w:rFonts w:cs="Arial"/>
                <w:b w:val="0"/>
                <w:color w:val="000000"/>
                <w:kern w:val="0"/>
                <w:sz w:val="20"/>
                <w:szCs w:val="20"/>
              </w:rPr>
            </w:pPr>
            <w:proofErr w:type="spellStart"/>
            <w:r w:rsidRPr="00896086">
              <w:rPr>
                <w:rFonts w:cs="Arial"/>
                <w:b w:val="0"/>
                <w:color w:val="000000"/>
                <w:kern w:val="0"/>
                <w:sz w:val="20"/>
                <w:szCs w:val="20"/>
              </w:rPr>
              <w:t>Bookbug</w:t>
            </w:r>
            <w:proofErr w:type="spellEnd"/>
            <w:r w:rsidRPr="00896086">
              <w:rPr>
                <w:rFonts w:cs="Arial"/>
                <w:b w:val="0"/>
                <w:color w:val="000000"/>
                <w:kern w:val="0"/>
                <w:sz w:val="20"/>
                <w:szCs w:val="20"/>
              </w:rPr>
              <w:t xml:space="preserve"> Volunteer (Scottish Book Trust)</w:t>
            </w:r>
          </w:p>
        </w:tc>
        <w:tc>
          <w:tcPr>
            <w:tcW w:w="1195" w:type="dxa"/>
          </w:tcPr>
          <w:p w14:paraId="1FFEDF4C" w14:textId="7E66150F" w:rsidR="00577509" w:rsidRPr="002F0808" w:rsidRDefault="00577509" w:rsidP="00577509">
            <w:pPr>
              <w:pStyle w:val="Title"/>
              <w:spacing w:before="0" w:after="60" w:line="60" w:lineRule="atLeast"/>
              <w:rPr>
                <w:rFonts w:cs="Arial"/>
                <w:b w:val="0"/>
                <w:sz w:val="20"/>
                <w:szCs w:val="20"/>
              </w:rPr>
            </w:pPr>
            <w:r>
              <w:rPr>
                <w:rFonts w:cs="Arial"/>
                <w:b w:val="0"/>
                <w:sz w:val="20"/>
                <w:szCs w:val="20"/>
              </w:rPr>
              <w:t>Nov 2016</w:t>
            </w:r>
          </w:p>
        </w:tc>
        <w:tc>
          <w:tcPr>
            <w:tcW w:w="1266" w:type="dxa"/>
          </w:tcPr>
          <w:p w14:paraId="0FC92B9F" w14:textId="3D4CA797" w:rsidR="00577509"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339B3167" w14:textId="3D36C6FC"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577509" w:rsidRPr="00DC513F" w14:paraId="1DDFFF9D" w14:textId="77777777" w:rsidTr="00D727A7">
        <w:tc>
          <w:tcPr>
            <w:tcW w:w="1964" w:type="dxa"/>
            <w:vAlign w:val="center"/>
          </w:tcPr>
          <w:p w14:paraId="5BC31CA3" w14:textId="7E6D798B" w:rsidR="00577509" w:rsidRPr="002F0808" w:rsidRDefault="00577509" w:rsidP="00577509">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672E706E" w14:textId="4B9ED61A" w:rsidR="00577509" w:rsidRPr="002F0808" w:rsidRDefault="00577509" w:rsidP="00577509">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B9C1648" w14:textId="687C0D2B" w:rsidR="00577509" w:rsidRPr="002F0808" w:rsidRDefault="00577509" w:rsidP="00577509">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E0FBEB2" w14:textId="7D5AB570" w:rsidR="00577509" w:rsidRPr="002F0808" w:rsidRDefault="00577509" w:rsidP="00577509">
            <w:pPr>
              <w:pStyle w:val="Title"/>
              <w:spacing w:before="0" w:after="60" w:line="60" w:lineRule="atLeast"/>
              <w:jc w:val="left"/>
              <w:rPr>
                <w:rFonts w:cs="Arial"/>
                <w:b w:val="0"/>
                <w:sz w:val="20"/>
                <w:szCs w:val="20"/>
              </w:rPr>
            </w:pPr>
            <w:r w:rsidRPr="00896086">
              <w:rPr>
                <w:rFonts w:cs="Arial"/>
                <w:b w:val="0"/>
                <w:sz w:val="20"/>
                <w:szCs w:val="20"/>
              </w:rPr>
              <w:t>Member of Baby Milk Action</w:t>
            </w:r>
          </w:p>
        </w:tc>
        <w:tc>
          <w:tcPr>
            <w:tcW w:w="1195" w:type="dxa"/>
          </w:tcPr>
          <w:p w14:paraId="2D1373EE" w14:textId="2509A477" w:rsidR="00577509" w:rsidRPr="002F0808" w:rsidRDefault="00577509" w:rsidP="00577509">
            <w:pPr>
              <w:pStyle w:val="Title"/>
              <w:spacing w:before="0" w:after="60" w:line="60" w:lineRule="atLeast"/>
              <w:rPr>
                <w:rFonts w:cs="Arial"/>
                <w:b w:val="0"/>
                <w:sz w:val="20"/>
                <w:szCs w:val="20"/>
              </w:rPr>
            </w:pPr>
            <w:r>
              <w:rPr>
                <w:rFonts w:cs="Arial"/>
                <w:b w:val="0"/>
                <w:sz w:val="20"/>
                <w:szCs w:val="20"/>
              </w:rPr>
              <w:t>Feb 1995</w:t>
            </w:r>
          </w:p>
        </w:tc>
        <w:tc>
          <w:tcPr>
            <w:tcW w:w="1266" w:type="dxa"/>
          </w:tcPr>
          <w:p w14:paraId="5E532CF4" w14:textId="5A756D94" w:rsidR="00577509" w:rsidRPr="002F0808" w:rsidRDefault="00577509" w:rsidP="00577509">
            <w:pPr>
              <w:pStyle w:val="Title"/>
              <w:spacing w:before="0" w:after="60" w:line="60" w:lineRule="atLeast"/>
              <w:rPr>
                <w:rFonts w:cs="Arial"/>
                <w:b w:val="0"/>
                <w:sz w:val="20"/>
                <w:szCs w:val="20"/>
              </w:rPr>
            </w:pPr>
            <w:r>
              <w:rPr>
                <w:rFonts w:cs="Arial"/>
                <w:b w:val="0"/>
                <w:sz w:val="20"/>
                <w:szCs w:val="20"/>
              </w:rPr>
              <w:t>Feb 2021</w:t>
            </w:r>
          </w:p>
        </w:tc>
        <w:tc>
          <w:tcPr>
            <w:tcW w:w="1028" w:type="dxa"/>
          </w:tcPr>
          <w:p w14:paraId="37F06F06" w14:textId="797C8BE8" w:rsidR="00577509" w:rsidRPr="002F0808" w:rsidRDefault="00577509" w:rsidP="00577509">
            <w:pPr>
              <w:pStyle w:val="Title"/>
              <w:spacing w:before="0" w:after="60" w:line="60" w:lineRule="atLeast"/>
              <w:rPr>
                <w:rFonts w:cs="Arial"/>
                <w:b w:val="0"/>
                <w:sz w:val="20"/>
                <w:szCs w:val="20"/>
              </w:rPr>
            </w:pPr>
            <w:r w:rsidRPr="00FA3E04">
              <w:rPr>
                <w:b w:val="0"/>
                <w:bCs w:val="0"/>
                <w:sz w:val="20"/>
                <w:szCs w:val="20"/>
              </w:rPr>
              <w:t>On-going</w:t>
            </w:r>
          </w:p>
        </w:tc>
      </w:tr>
      <w:tr w:rsidR="00920CC3" w:rsidRPr="00DC513F" w14:paraId="28483F74" w14:textId="77777777" w:rsidTr="00D727A7">
        <w:tc>
          <w:tcPr>
            <w:tcW w:w="1964" w:type="dxa"/>
            <w:vAlign w:val="center"/>
          </w:tcPr>
          <w:p w14:paraId="60644C73" w14:textId="1FB1C520"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Jane Putsey</w:t>
            </w:r>
          </w:p>
        </w:tc>
        <w:tc>
          <w:tcPr>
            <w:tcW w:w="1129" w:type="dxa"/>
            <w:vAlign w:val="center"/>
          </w:tcPr>
          <w:p w14:paraId="02D5B9A3" w14:textId="2788911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C3F5E3B" w14:textId="5716EBE7" w:rsidR="00920CC3" w:rsidRPr="00B01DB7" w:rsidRDefault="00920CC3" w:rsidP="00920CC3">
            <w:pPr>
              <w:pStyle w:val="Title"/>
              <w:spacing w:before="0" w:after="60" w:line="60" w:lineRule="atLeast"/>
              <w:jc w:val="left"/>
              <w:rPr>
                <w:rFonts w:cs="Arial"/>
                <w:b w:val="0"/>
                <w:sz w:val="20"/>
                <w:szCs w:val="20"/>
              </w:rPr>
            </w:pPr>
            <w:r w:rsidRPr="00B01DB7">
              <w:rPr>
                <w:rFonts w:cs="Arial"/>
                <w:b w:val="0"/>
                <w:sz w:val="20"/>
                <w:szCs w:val="20"/>
              </w:rPr>
              <w:t>Indirect</w:t>
            </w:r>
          </w:p>
        </w:tc>
        <w:tc>
          <w:tcPr>
            <w:tcW w:w="6248" w:type="dxa"/>
          </w:tcPr>
          <w:p w14:paraId="060EEA3C" w14:textId="51C39F4E" w:rsidR="00920CC3" w:rsidRPr="00B01DB7" w:rsidRDefault="00920CC3" w:rsidP="00920CC3">
            <w:pPr>
              <w:pStyle w:val="Title"/>
              <w:spacing w:before="0" w:after="60" w:line="60" w:lineRule="atLeast"/>
              <w:jc w:val="left"/>
              <w:rPr>
                <w:rFonts w:cs="Arial"/>
                <w:b w:val="0"/>
                <w:bCs w:val="0"/>
                <w:sz w:val="20"/>
                <w:szCs w:val="20"/>
              </w:rPr>
            </w:pPr>
            <w:r w:rsidRPr="00B01DB7">
              <w:rPr>
                <w:b w:val="0"/>
                <w:bCs w:val="0"/>
                <w:sz w:val="20"/>
                <w:szCs w:val="20"/>
                <w:lang w:val="en-US"/>
              </w:rPr>
              <w:t>Husband is shareholder in Common Ground Against Homelessness Edinburgh. (reg charity)</w:t>
            </w:r>
          </w:p>
        </w:tc>
        <w:tc>
          <w:tcPr>
            <w:tcW w:w="1195" w:type="dxa"/>
          </w:tcPr>
          <w:p w14:paraId="053CC064" w14:textId="67872E65" w:rsidR="00920CC3" w:rsidRPr="00B01DB7" w:rsidRDefault="00920CC3" w:rsidP="00920CC3">
            <w:pPr>
              <w:pStyle w:val="Title"/>
              <w:spacing w:before="0" w:after="60" w:line="60" w:lineRule="atLeast"/>
              <w:rPr>
                <w:rFonts w:cs="Arial"/>
                <w:b w:val="0"/>
                <w:bCs w:val="0"/>
                <w:sz w:val="20"/>
                <w:szCs w:val="20"/>
              </w:rPr>
            </w:pPr>
            <w:r w:rsidRPr="00B01DB7">
              <w:rPr>
                <w:b w:val="0"/>
                <w:bCs w:val="0"/>
                <w:sz w:val="20"/>
                <w:szCs w:val="20"/>
                <w:lang w:val="en-US"/>
              </w:rPr>
              <w:t>Nov 2020</w:t>
            </w:r>
          </w:p>
        </w:tc>
        <w:tc>
          <w:tcPr>
            <w:tcW w:w="1266" w:type="dxa"/>
          </w:tcPr>
          <w:p w14:paraId="06AD5F79" w14:textId="74B3611C" w:rsidR="00920CC3" w:rsidRPr="002F0808" w:rsidRDefault="00920CC3" w:rsidP="00920CC3">
            <w:pPr>
              <w:pStyle w:val="Title"/>
              <w:spacing w:before="0" w:after="60" w:line="60" w:lineRule="atLeast"/>
              <w:rPr>
                <w:rFonts w:cs="Arial"/>
                <w:b w:val="0"/>
                <w:sz w:val="20"/>
                <w:szCs w:val="20"/>
              </w:rPr>
            </w:pPr>
            <w:r>
              <w:rPr>
                <w:rFonts w:cs="Arial"/>
                <w:b w:val="0"/>
                <w:sz w:val="20"/>
                <w:szCs w:val="20"/>
              </w:rPr>
              <w:t>Feb 2021</w:t>
            </w:r>
          </w:p>
        </w:tc>
        <w:tc>
          <w:tcPr>
            <w:tcW w:w="1028" w:type="dxa"/>
          </w:tcPr>
          <w:p w14:paraId="44345FB3" w14:textId="24EBE85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31186F02" w14:textId="77777777" w:rsidTr="00D727A7">
        <w:tc>
          <w:tcPr>
            <w:tcW w:w="1964" w:type="dxa"/>
            <w:vAlign w:val="center"/>
          </w:tcPr>
          <w:p w14:paraId="15CF15A6" w14:textId="0DF8ED4F"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lastRenderedPageBreak/>
              <w:t>Ian Reekie</w:t>
            </w:r>
          </w:p>
        </w:tc>
        <w:tc>
          <w:tcPr>
            <w:tcW w:w="1129" w:type="dxa"/>
            <w:vAlign w:val="center"/>
          </w:tcPr>
          <w:p w14:paraId="447E3977" w14:textId="3D32090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96F563F" w14:textId="04672A4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7F4C801B" w14:textId="04CDDBA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4DB881E" w14:textId="68708B2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501A78F" w14:textId="5BF450B8" w:rsidR="00920CC3" w:rsidRPr="00A64E3B" w:rsidRDefault="00920CC3" w:rsidP="00920CC3">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0B860FCA" w14:textId="07EBB59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32B7CA78" w14:textId="77777777" w:rsidTr="00D727A7">
        <w:tc>
          <w:tcPr>
            <w:tcW w:w="1964" w:type="dxa"/>
            <w:vAlign w:val="center"/>
          </w:tcPr>
          <w:p w14:paraId="07F86CB8" w14:textId="3EF335AC"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606F76C7" w14:textId="79C521F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2CA961" w14:textId="78A293F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F6AB618" w14:textId="3FE6336C" w:rsidR="00920CC3" w:rsidRPr="002F0808" w:rsidRDefault="00920CC3" w:rsidP="00920CC3">
            <w:pPr>
              <w:pStyle w:val="Title"/>
              <w:spacing w:before="0" w:after="60" w:line="60" w:lineRule="atLeast"/>
              <w:jc w:val="left"/>
              <w:rPr>
                <w:rFonts w:cs="Arial"/>
                <w:b w:val="0"/>
                <w:sz w:val="20"/>
                <w:szCs w:val="20"/>
              </w:rPr>
            </w:pPr>
            <w:r w:rsidRPr="001B77F0">
              <w:rPr>
                <w:rFonts w:cs="Arial"/>
                <w:b w:val="0"/>
                <w:sz w:val="20"/>
                <w:szCs w:val="20"/>
              </w:rPr>
              <w:t>Lead Governor of Northern Lincolnshire and Goole NHS Foundation Trust</w:t>
            </w:r>
          </w:p>
        </w:tc>
        <w:tc>
          <w:tcPr>
            <w:tcW w:w="1195" w:type="dxa"/>
          </w:tcPr>
          <w:p w14:paraId="1BD897FA" w14:textId="471918D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Nov 2018</w:t>
            </w:r>
          </w:p>
        </w:tc>
        <w:tc>
          <w:tcPr>
            <w:tcW w:w="1266" w:type="dxa"/>
          </w:tcPr>
          <w:p w14:paraId="5F4B22D1" w14:textId="3243E0A4" w:rsidR="00920CC3" w:rsidRPr="00A64E3B" w:rsidRDefault="00920CC3" w:rsidP="00920CC3">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60839353" w14:textId="28DA84F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10A291B9" w14:textId="77777777" w:rsidTr="00D727A7">
        <w:tc>
          <w:tcPr>
            <w:tcW w:w="1964" w:type="dxa"/>
            <w:vAlign w:val="center"/>
          </w:tcPr>
          <w:p w14:paraId="2BD6B320" w14:textId="6B090057"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Ian Reekie</w:t>
            </w:r>
          </w:p>
        </w:tc>
        <w:tc>
          <w:tcPr>
            <w:tcW w:w="1129" w:type="dxa"/>
            <w:vAlign w:val="center"/>
          </w:tcPr>
          <w:p w14:paraId="66A2AD5C" w14:textId="1AB4B6E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E1A15B" w14:textId="622AB1B1"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2FF7C7FF" w14:textId="1AEFD09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FC0545B" w14:textId="7D21B29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20711548" w14:textId="271660D2" w:rsidR="00920CC3" w:rsidRPr="00A64E3B" w:rsidRDefault="00920CC3" w:rsidP="00920CC3">
            <w:pPr>
              <w:pStyle w:val="Title"/>
              <w:spacing w:before="0" w:after="60" w:line="60" w:lineRule="atLeast"/>
              <w:rPr>
                <w:rFonts w:cs="Arial"/>
                <w:b w:val="0"/>
                <w:color w:val="FF0000"/>
                <w:sz w:val="20"/>
                <w:szCs w:val="20"/>
              </w:rPr>
            </w:pPr>
            <w:r w:rsidRPr="00E92082">
              <w:rPr>
                <w:rFonts w:cs="Arial"/>
                <w:b w:val="0"/>
                <w:color w:val="000000" w:themeColor="text1"/>
                <w:sz w:val="20"/>
                <w:szCs w:val="20"/>
              </w:rPr>
              <w:t>Nov 2020</w:t>
            </w:r>
          </w:p>
        </w:tc>
        <w:tc>
          <w:tcPr>
            <w:tcW w:w="1028" w:type="dxa"/>
          </w:tcPr>
          <w:p w14:paraId="2D4A260D" w14:textId="10CCB86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1E017237" w14:textId="77777777" w:rsidTr="00D727A7">
        <w:tc>
          <w:tcPr>
            <w:tcW w:w="1964" w:type="dxa"/>
            <w:vAlign w:val="center"/>
          </w:tcPr>
          <w:p w14:paraId="258A3DF3" w14:textId="0FA09D02"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43775E95" w14:textId="21D9A25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57442A9" w14:textId="3202664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682E20A3" w14:textId="211A2E0C"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4CA705D9" w14:textId="0465590E"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E98409B" w14:textId="11988A2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71F34DED" w14:textId="4FFB388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29254342" w14:textId="77777777" w:rsidTr="00D727A7">
        <w:tc>
          <w:tcPr>
            <w:tcW w:w="1964" w:type="dxa"/>
            <w:vAlign w:val="center"/>
          </w:tcPr>
          <w:p w14:paraId="1519C697" w14:textId="6AD071A1"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18E43AEB" w14:textId="3535EF6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6B4F55C" w14:textId="73B3B81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7356F6F" w14:textId="50A9C3D6"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 full time salaried post as a Clinical Manager in a care home group which is privately owned and predominately funded by the private sector. Increasing or maintain my professional reputation – the role involves leadership on a clinical quality improvement projects in areas such as falls management, end of life care and continence promotion in care homes.</w:t>
            </w:r>
          </w:p>
        </w:tc>
        <w:tc>
          <w:tcPr>
            <w:tcW w:w="1195" w:type="dxa"/>
          </w:tcPr>
          <w:p w14:paraId="0800EB31" w14:textId="2783F34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Dec 2018</w:t>
            </w:r>
          </w:p>
        </w:tc>
        <w:tc>
          <w:tcPr>
            <w:tcW w:w="1266" w:type="dxa"/>
          </w:tcPr>
          <w:p w14:paraId="264B5F90" w14:textId="7A26874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349DE9F6" w14:textId="18BD395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42767FE8" w14:textId="77777777" w:rsidTr="00D727A7">
        <w:tc>
          <w:tcPr>
            <w:tcW w:w="1964" w:type="dxa"/>
            <w:vAlign w:val="center"/>
          </w:tcPr>
          <w:p w14:paraId="1CEC8F15" w14:textId="0F6EAF47"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Lindsay Rees</w:t>
            </w:r>
          </w:p>
        </w:tc>
        <w:tc>
          <w:tcPr>
            <w:tcW w:w="1129" w:type="dxa"/>
            <w:vAlign w:val="center"/>
          </w:tcPr>
          <w:p w14:paraId="3A39D83E" w14:textId="712ED9D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829A487" w14:textId="5FE885B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099BF5C" w14:textId="765E6531"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tcPr>
          <w:p w14:paraId="354F10FA" w14:textId="1E5CECFB"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354B1785" w14:textId="3320AF3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Nov 2019</w:t>
            </w:r>
          </w:p>
        </w:tc>
        <w:tc>
          <w:tcPr>
            <w:tcW w:w="1028" w:type="dxa"/>
          </w:tcPr>
          <w:p w14:paraId="1CD214D9" w14:textId="6DFC2D7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25B83C62" w14:textId="77777777" w:rsidTr="00D727A7">
        <w:tc>
          <w:tcPr>
            <w:tcW w:w="1964" w:type="dxa"/>
            <w:vAlign w:val="center"/>
          </w:tcPr>
          <w:p w14:paraId="10A0009C" w14:textId="2F7E899E"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5441D70" w14:textId="2D675A7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12A3772" w14:textId="346834C2"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B9DB727" w14:textId="6CD41067" w:rsidR="00920CC3" w:rsidRPr="002F0808" w:rsidRDefault="00920CC3" w:rsidP="00920CC3">
            <w:pPr>
              <w:pStyle w:val="Heading1"/>
              <w:spacing w:after="60"/>
              <w:rPr>
                <w:rFonts w:cs="Arial"/>
                <w:b w:val="0"/>
                <w:sz w:val="20"/>
                <w:szCs w:val="20"/>
              </w:rPr>
            </w:pPr>
            <w:r w:rsidRPr="002F0808">
              <w:rPr>
                <w:rFonts w:cs="Arial"/>
                <w:b w:val="0"/>
                <w:sz w:val="20"/>
                <w:szCs w:val="20"/>
              </w:rPr>
              <w:t>Speaker expenses Vertex Pharmaceuticals - £1000 in relation to a presentation at the Lectures Education Awareness and Discussions in Cystic Fibrosis Meeting in Cambridge on 29</w:t>
            </w:r>
            <w:r w:rsidRPr="002F0808">
              <w:rPr>
                <w:rFonts w:cs="Arial"/>
                <w:b w:val="0"/>
                <w:sz w:val="20"/>
                <w:szCs w:val="20"/>
                <w:vertAlign w:val="superscript"/>
              </w:rPr>
              <w:t>th</w:t>
            </w:r>
            <w:r w:rsidRPr="002F0808">
              <w:rPr>
                <w:rFonts w:cs="Arial"/>
                <w:b w:val="0"/>
                <w:sz w:val="20"/>
                <w:szCs w:val="20"/>
              </w:rPr>
              <w:t xml:space="preserve"> November 2018</w:t>
            </w:r>
          </w:p>
        </w:tc>
        <w:tc>
          <w:tcPr>
            <w:tcW w:w="1195" w:type="dxa"/>
          </w:tcPr>
          <w:p w14:paraId="7C88297C" w14:textId="1E862B0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29/11/18</w:t>
            </w:r>
          </w:p>
        </w:tc>
        <w:tc>
          <w:tcPr>
            <w:tcW w:w="1266" w:type="dxa"/>
          </w:tcPr>
          <w:p w14:paraId="1C2D0C00" w14:textId="5A0F2B7B" w:rsidR="00920CC3" w:rsidRPr="002F0808" w:rsidRDefault="00920CC3" w:rsidP="00920CC3">
            <w:pPr>
              <w:pStyle w:val="Title"/>
              <w:rPr>
                <w:rFonts w:cs="Arial"/>
                <w:b w:val="0"/>
                <w:sz w:val="20"/>
                <w:szCs w:val="20"/>
              </w:rPr>
            </w:pPr>
            <w:r w:rsidRPr="002F0808">
              <w:rPr>
                <w:rFonts w:cs="Arial"/>
                <w:b w:val="0"/>
                <w:sz w:val="20"/>
                <w:szCs w:val="20"/>
              </w:rPr>
              <w:t>Oct 2019</w:t>
            </w:r>
          </w:p>
          <w:p w14:paraId="0EAC68F2" w14:textId="40B2F8FA" w:rsidR="00920CC3" w:rsidRPr="002F0808" w:rsidRDefault="00920CC3" w:rsidP="00920CC3">
            <w:pPr>
              <w:pStyle w:val="Title"/>
              <w:spacing w:before="0" w:after="60" w:line="60" w:lineRule="atLeast"/>
              <w:rPr>
                <w:rFonts w:cs="Arial"/>
                <w:b w:val="0"/>
                <w:sz w:val="20"/>
                <w:szCs w:val="20"/>
              </w:rPr>
            </w:pPr>
          </w:p>
        </w:tc>
        <w:tc>
          <w:tcPr>
            <w:tcW w:w="1028" w:type="dxa"/>
          </w:tcPr>
          <w:p w14:paraId="0742B8CD" w14:textId="073223C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29/11/18</w:t>
            </w:r>
          </w:p>
        </w:tc>
      </w:tr>
      <w:tr w:rsidR="00920CC3" w:rsidRPr="00DC513F" w14:paraId="3C4EFAFD" w14:textId="77777777" w:rsidTr="00D727A7">
        <w:tc>
          <w:tcPr>
            <w:tcW w:w="1964" w:type="dxa"/>
            <w:vAlign w:val="center"/>
          </w:tcPr>
          <w:p w14:paraId="16BA95E9" w14:textId="476DBB26"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F15CB1D" w14:textId="7105F61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21DC53E" w14:textId="25EED80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B24ADB8" w14:textId="299389F2"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Director Cambridge Clinical Imaging Ltd</w:t>
            </w:r>
          </w:p>
        </w:tc>
        <w:tc>
          <w:tcPr>
            <w:tcW w:w="1195" w:type="dxa"/>
          </w:tcPr>
          <w:p w14:paraId="29294FA6" w14:textId="1C1FDE0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1B2E6AD1"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30E16B0C" w14:textId="16F0068F" w:rsidR="00920CC3" w:rsidRPr="002F0808" w:rsidRDefault="00920CC3" w:rsidP="00920CC3">
            <w:pPr>
              <w:pStyle w:val="Title"/>
              <w:spacing w:before="0" w:after="60" w:line="60" w:lineRule="atLeast"/>
              <w:rPr>
                <w:rFonts w:cs="Arial"/>
                <w:b w:val="0"/>
                <w:sz w:val="20"/>
                <w:szCs w:val="20"/>
              </w:rPr>
            </w:pPr>
          </w:p>
        </w:tc>
        <w:tc>
          <w:tcPr>
            <w:tcW w:w="1028" w:type="dxa"/>
          </w:tcPr>
          <w:p w14:paraId="52D479BC" w14:textId="2E4DC7C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715B8830" w14:textId="77777777" w:rsidTr="00D727A7">
        <w:tc>
          <w:tcPr>
            <w:tcW w:w="1964" w:type="dxa"/>
            <w:vAlign w:val="center"/>
          </w:tcPr>
          <w:p w14:paraId="48D6CA2A" w14:textId="2EFA5355"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3167B08" w14:textId="0CBDF9E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07AD093" w14:textId="5F32FD76"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42A07C2E" w14:textId="44F1044C"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to a Chronic </w:t>
            </w:r>
            <w:proofErr w:type="spellStart"/>
            <w:r w:rsidRPr="002F0808">
              <w:rPr>
                <w:rFonts w:cs="Arial"/>
                <w:b w:val="0"/>
                <w:sz w:val="20"/>
                <w:szCs w:val="20"/>
              </w:rPr>
              <w:t>Thromoembolic</w:t>
            </w:r>
            <w:proofErr w:type="spellEnd"/>
            <w:r w:rsidRPr="002F0808">
              <w:rPr>
                <w:rFonts w:cs="Arial"/>
                <w:b w:val="0"/>
                <w:sz w:val="20"/>
                <w:szCs w:val="20"/>
              </w:rPr>
              <w:t xml:space="preserve"> Pulmonary   Hypertension Resource Centre to be hosted by       Doctors.net.  This is sponsored by MSD who are paying a consultancy fee to develop this.  </w:t>
            </w:r>
          </w:p>
        </w:tc>
        <w:tc>
          <w:tcPr>
            <w:tcW w:w="1195" w:type="dxa"/>
          </w:tcPr>
          <w:p w14:paraId="21C8D651" w14:textId="6D3EB49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2019</w:t>
            </w:r>
          </w:p>
        </w:tc>
        <w:tc>
          <w:tcPr>
            <w:tcW w:w="1266" w:type="dxa"/>
          </w:tcPr>
          <w:p w14:paraId="5EC48680"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30D2A097" w14:textId="4FC61583" w:rsidR="00920CC3" w:rsidRPr="002F0808" w:rsidRDefault="00920CC3" w:rsidP="00920CC3">
            <w:pPr>
              <w:pStyle w:val="Title"/>
              <w:spacing w:before="0" w:after="60" w:line="60" w:lineRule="atLeast"/>
              <w:rPr>
                <w:rFonts w:cs="Arial"/>
                <w:b w:val="0"/>
                <w:sz w:val="20"/>
                <w:szCs w:val="20"/>
              </w:rPr>
            </w:pPr>
          </w:p>
        </w:tc>
        <w:tc>
          <w:tcPr>
            <w:tcW w:w="1028" w:type="dxa"/>
          </w:tcPr>
          <w:p w14:paraId="1B679F6B" w14:textId="78F6CD5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09C54DEA" w14:textId="77777777" w:rsidTr="00D727A7">
        <w:tc>
          <w:tcPr>
            <w:tcW w:w="1964" w:type="dxa"/>
            <w:vAlign w:val="center"/>
          </w:tcPr>
          <w:p w14:paraId="30927D7F" w14:textId="5E4F8ECF"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EE53984" w14:textId="6F28624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ADC68A0" w14:textId="42326F62"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34A69CB7" w14:textId="206A269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 xml:space="preserve">I have been asked to contribute as member of the UK country specific adjudication committee for SELECT. This is an Actelion funded trial in patients with chronic thromboembolic pulmonary hypertension. This involves review of imaging and physiological data to determine potential suitability (or not) for surgery for chronic thromboembolic pulmonary hypertension. I have no involvement in clinical pharmaceutical decision making with my contribution to this </w:t>
            </w:r>
            <w:r w:rsidRPr="002F0808">
              <w:rPr>
                <w:rFonts w:cs="Arial"/>
                <w:b w:val="0"/>
                <w:sz w:val="20"/>
                <w:szCs w:val="20"/>
              </w:rPr>
              <w:lastRenderedPageBreak/>
              <w:t>study and the clinical team being diagnostic. The time commitment for contribution to SELECT is funded by Actelion.</w:t>
            </w:r>
          </w:p>
        </w:tc>
        <w:tc>
          <w:tcPr>
            <w:tcW w:w="1195" w:type="dxa"/>
          </w:tcPr>
          <w:p w14:paraId="76D6E31B" w14:textId="2356B35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lastRenderedPageBreak/>
              <w:t>2019</w:t>
            </w:r>
          </w:p>
        </w:tc>
        <w:tc>
          <w:tcPr>
            <w:tcW w:w="1266" w:type="dxa"/>
          </w:tcPr>
          <w:p w14:paraId="3468CDA5"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2CD37FB7" w14:textId="36C5C5A2" w:rsidR="00920CC3" w:rsidRPr="002F0808" w:rsidRDefault="00920CC3" w:rsidP="00920CC3">
            <w:pPr>
              <w:pStyle w:val="Title"/>
              <w:spacing w:before="0" w:after="60" w:line="60" w:lineRule="atLeast"/>
              <w:rPr>
                <w:rFonts w:cs="Arial"/>
                <w:b w:val="0"/>
                <w:sz w:val="20"/>
                <w:szCs w:val="20"/>
              </w:rPr>
            </w:pPr>
          </w:p>
        </w:tc>
        <w:tc>
          <w:tcPr>
            <w:tcW w:w="1028" w:type="dxa"/>
          </w:tcPr>
          <w:p w14:paraId="48D76187" w14:textId="2F30D34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68CC25BE" w14:textId="77777777" w:rsidTr="00D727A7">
        <w:tc>
          <w:tcPr>
            <w:tcW w:w="1964" w:type="dxa"/>
            <w:vAlign w:val="center"/>
          </w:tcPr>
          <w:p w14:paraId="0ECFA7DD" w14:textId="4EE8A51C"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4F677C03" w14:textId="7B4F8F2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00D57CE" w14:textId="3AA7AA8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AEE5613" w14:textId="4D4652F6"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Vice President British Institute of Radiologists</w:t>
            </w:r>
          </w:p>
        </w:tc>
        <w:tc>
          <w:tcPr>
            <w:tcW w:w="1195" w:type="dxa"/>
          </w:tcPr>
          <w:p w14:paraId="1468E162" w14:textId="1DE9979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2016</w:t>
            </w:r>
          </w:p>
        </w:tc>
        <w:tc>
          <w:tcPr>
            <w:tcW w:w="1266" w:type="dxa"/>
          </w:tcPr>
          <w:p w14:paraId="33A5F10F"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169B3536" w14:textId="0EA30201" w:rsidR="00920CC3" w:rsidRPr="002F0808" w:rsidRDefault="00920CC3" w:rsidP="00920CC3">
            <w:pPr>
              <w:pStyle w:val="Title"/>
              <w:spacing w:before="0" w:after="60" w:line="60" w:lineRule="atLeast"/>
              <w:rPr>
                <w:rFonts w:cs="Arial"/>
                <w:b w:val="0"/>
                <w:sz w:val="20"/>
                <w:szCs w:val="20"/>
              </w:rPr>
            </w:pPr>
          </w:p>
        </w:tc>
        <w:tc>
          <w:tcPr>
            <w:tcW w:w="1028" w:type="dxa"/>
          </w:tcPr>
          <w:p w14:paraId="5B550C77" w14:textId="7F26460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69F1DC4A" w14:textId="77777777" w:rsidTr="00D727A7">
        <w:tc>
          <w:tcPr>
            <w:tcW w:w="1964" w:type="dxa"/>
            <w:vAlign w:val="center"/>
          </w:tcPr>
          <w:p w14:paraId="3A581FBF" w14:textId="2E8ED511"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1C6C524" w14:textId="3633456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185DF5B" w14:textId="57F025D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7D66167" w14:textId="7257CDCB"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Senior Editor British Institute of Radiologists</w:t>
            </w:r>
          </w:p>
        </w:tc>
        <w:tc>
          <w:tcPr>
            <w:tcW w:w="1195" w:type="dxa"/>
          </w:tcPr>
          <w:p w14:paraId="666380DC" w14:textId="2D7ED64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2014</w:t>
            </w:r>
          </w:p>
        </w:tc>
        <w:tc>
          <w:tcPr>
            <w:tcW w:w="1266" w:type="dxa"/>
          </w:tcPr>
          <w:p w14:paraId="001D962F"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12536CF7" w14:textId="701B8F02" w:rsidR="00920CC3" w:rsidRPr="002F0808" w:rsidRDefault="00920CC3" w:rsidP="00920CC3">
            <w:pPr>
              <w:pStyle w:val="Title"/>
              <w:spacing w:before="0" w:after="60" w:line="60" w:lineRule="atLeast"/>
              <w:rPr>
                <w:rFonts w:cs="Arial"/>
                <w:b w:val="0"/>
                <w:sz w:val="20"/>
                <w:szCs w:val="20"/>
              </w:rPr>
            </w:pPr>
          </w:p>
        </w:tc>
        <w:tc>
          <w:tcPr>
            <w:tcW w:w="1028" w:type="dxa"/>
          </w:tcPr>
          <w:p w14:paraId="2587E891" w14:textId="7A5A32D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63B92800" w14:textId="77777777" w:rsidTr="00D727A7">
        <w:tc>
          <w:tcPr>
            <w:tcW w:w="1964" w:type="dxa"/>
            <w:vAlign w:val="center"/>
          </w:tcPr>
          <w:p w14:paraId="128E20F7" w14:textId="5210271B"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19366DD" w14:textId="67FA347E"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EDE22E6" w14:textId="32E8E208"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6AED99B5" w14:textId="5FE483F7"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Associate Editor Clinical Radiology</w:t>
            </w:r>
          </w:p>
        </w:tc>
        <w:tc>
          <w:tcPr>
            <w:tcW w:w="1195" w:type="dxa"/>
          </w:tcPr>
          <w:p w14:paraId="382EB1E3" w14:textId="5CA78EA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0A17325D"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726B1220" w14:textId="25BFB586" w:rsidR="00920CC3" w:rsidRPr="002F0808" w:rsidRDefault="00920CC3" w:rsidP="00920CC3">
            <w:pPr>
              <w:pStyle w:val="Title"/>
              <w:spacing w:before="0" w:after="60" w:line="60" w:lineRule="atLeast"/>
              <w:rPr>
                <w:rFonts w:cs="Arial"/>
                <w:b w:val="0"/>
                <w:sz w:val="20"/>
                <w:szCs w:val="20"/>
              </w:rPr>
            </w:pPr>
          </w:p>
        </w:tc>
        <w:tc>
          <w:tcPr>
            <w:tcW w:w="1028" w:type="dxa"/>
          </w:tcPr>
          <w:p w14:paraId="10A34C77" w14:textId="715D654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20552F35" w14:textId="77777777" w:rsidTr="00D727A7">
        <w:tc>
          <w:tcPr>
            <w:tcW w:w="1964" w:type="dxa"/>
            <w:vAlign w:val="center"/>
          </w:tcPr>
          <w:p w14:paraId="65F4D723" w14:textId="68B3CCA1"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7CEE51AC" w14:textId="04BCA8D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DC02C44" w14:textId="2B340B7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06F256A" w14:textId="7104CF7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Eastern Region Chair British Institute of Radiologists</w:t>
            </w:r>
          </w:p>
        </w:tc>
        <w:tc>
          <w:tcPr>
            <w:tcW w:w="1195" w:type="dxa"/>
          </w:tcPr>
          <w:p w14:paraId="32FB1EE3" w14:textId="6097990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2013</w:t>
            </w:r>
          </w:p>
        </w:tc>
        <w:tc>
          <w:tcPr>
            <w:tcW w:w="1266" w:type="dxa"/>
          </w:tcPr>
          <w:p w14:paraId="36F3D07C"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66DCB9F6" w14:textId="3C34900F" w:rsidR="00920CC3" w:rsidRPr="002F0808" w:rsidRDefault="00920CC3" w:rsidP="00920CC3">
            <w:pPr>
              <w:pStyle w:val="Title"/>
              <w:spacing w:before="0" w:after="60" w:line="60" w:lineRule="atLeast"/>
              <w:rPr>
                <w:rFonts w:cs="Arial"/>
                <w:b w:val="0"/>
                <w:sz w:val="20"/>
                <w:szCs w:val="20"/>
              </w:rPr>
            </w:pPr>
          </w:p>
        </w:tc>
        <w:tc>
          <w:tcPr>
            <w:tcW w:w="1028" w:type="dxa"/>
          </w:tcPr>
          <w:p w14:paraId="3CD707DB" w14:textId="27043D4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189F2260" w14:textId="77777777" w:rsidTr="00D727A7">
        <w:tc>
          <w:tcPr>
            <w:tcW w:w="1964" w:type="dxa"/>
            <w:vAlign w:val="center"/>
          </w:tcPr>
          <w:p w14:paraId="02FE0C16" w14:textId="4A8CE0E6"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7224E6E" w14:textId="54A5ABC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A27B2C6" w14:textId="06A8EE23"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002141F" w14:textId="563D0B9C"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Councillor European Society of Thoracic Imaging</w:t>
            </w:r>
          </w:p>
        </w:tc>
        <w:tc>
          <w:tcPr>
            <w:tcW w:w="1195" w:type="dxa"/>
          </w:tcPr>
          <w:p w14:paraId="7ACAB9F5" w14:textId="7EF3404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2017</w:t>
            </w:r>
          </w:p>
        </w:tc>
        <w:tc>
          <w:tcPr>
            <w:tcW w:w="1266" w:type="dxa"/>
          </w:tcPr>
          <w:p w14:paraId="4291FDD4"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4E4CDDE5" w14:textId="3A8F4D42" w:rsidR="00920CC3" w:rsidRPr="002F0808" w:rsidRDefault="00920CC3" w:rsidP="00920CC3">
            <w:pPr>
              <w:pStyle w:val="Title"/>
              <w:spacing w:before="0" w:after="60" w:line="60" w:lineRule="atLeast"/>
              <w:rPr>
                <w:rFonts w:cs="Arial"/>
                <w:b w:val="0"/>
                <w:sz w:val="20"/>
                <w:szCs w:val="20"/>
              </w:rPr>
            </w:pPr>
          </w:p>
        </w:tc>
        <w:tc>
          <w:tcPr>
            <w:tcW w:w="1028" w:type="dxa"/>
          </w:tcPr>
          <w:p w14:paraId="75E977A0" w14:textId="68AF7B7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48380A78" w14:textId="77777777" w:rsidTr="00D727A7">
        <w:tc>
          <w:tcPr>
            <w:tcW w:w="1964" w:type="dxa"/>
            <w:vAlign w:val="center"/>
          </w:tcPr>
          <w:p w14:paraId="3CAD65FB" w14:textId="7F78A173"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632E1537" w14:textId="72BCA8B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9F0C04F" w14:textId="19C46BA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240E9508" w14:textId="50C0A5E3"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British Thoracic Society Sarcoidosis Guidelines</w:t>
            </w:r>
          </w:p>
        </w:tc>
        <w:tc>
          <w:tcPr>
            <w:tcW w:w="1195" w:type="dxa"/>
          </w:tcPr>
          <w:p w14:paraId="5E7810F9" w14:textId="09A8E56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2018</w:t>
            </w:r>
          </w:p>
        </w:tc>
        <w:tc>
          <w:tcPr>
            <w:tcW w:w="1266" w:type="dxa"/>
          </w:tcPr>
          <w:p w14:paraId="75C381EF"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3F2FFBB8" w14:textId="4E064BE3" w:rsidR="00920CC3" w:rsidRPr="002F0808" w:rsidRDefault="00920CC3" w:rsidP="00920CC3">
            <w:pPr>
              <w:pStyle w:val="Title"/>
              <w:spacing w:before="0" w:after="60" w:line="60" w:lineRule="atLeast"/>
              <w:rPr>
                <w:rFonts w:cs="Arial"/>
                <w:b w:val="0"/>
                <w:sz w:val="20"/>
                <w:szCs w:val="20"/>
              </w:rPr>
            </w:pPr>
          </w:p>
        </w:tc>
        <w:tc>
          <w:tcPr>
            <w:tcW w:w="1028" w:type="dxa"/>
          </w:tcPr>
          <w:p w14:paraId="2ED8A4D3" w14:textId="2F20B10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1AB60D9B" w14:textId="77777777" w:rsidTr="00D727A7">
        <w:tc>
          <w:tcPr>
            <w:tcW w:w="1964" w:type="dxa"/>
            <w:vAlign w:val="center"/>
          </w:tcPr>
          <w:p w14:paraId="6A78CBA6" w14:textId="559AAC17"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37298908" w14:textId="4AA08A9B"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F7AB6B2" w14:textId="1F622B87"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1BFACBF" w14:textId="50C1ECDC"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 have been appointed to Council of the Royal College of Radiologists (3 year term)</w:t>
            </w:r>
          </w:p>
        </w:tc>
        <w:tc>
          <w:tcPr>
            <w:tcW w:w="1195" w:type="dxa"/>
          </w:tcPr>
          <w:p w14:paraId="2152EC50" w14:textId="3AA8A3F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266" w:type="dxa"/>
          </w:tcPr>
          <w:p w14:paraId="685C9872"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05407323" w14:textId="3EF6CA1D" w:rsidR="00920CC3" w:rsidRPr="002F0808" w:rsidRDefault="00920CC3" w:rsidP="00920CC3">
            <w:pPr>
              <w:pStyle w:val="Title"/>
              <w:spacing w:before="0" w:after="60" w:line="60" w:lineRule="atLeast"/>
              <w:rPr>
                <w:rFonts w:cs="Arial"/>
                <w:b w:val="0"/>
                <w:sz w:val="20"/>
                <w:szCs w:val="20"/>
              </w:rPr>
            </w:pPr>
          </w:p>
        </w:tc>
        <w:tc>
          <w:tcPr>
            <w:tcW w:w="1028" w:type="dxa"/>
          </w:tcPr>
          <w:p w14:paraId="148DB06D" w14:textId="1433BB0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00979C92" w14:textId="77777777" w:rsidTr="00D727A7">
        <w:tc>
          <w:tcPr>
            <w:tcW w:w="1964" w:type="dxa"/>
            <w:vAlign w:val="center"/>
          </w:tcPr>
          <w:p w14:paraId="5490ED2F" w14:textId="6AF9A180"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6E8118B" w14:textId="0BF2435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FF5E9CC" w14:textId="142C8F52"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38170AF4" w14:textId="69BC419D"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 am on the Clinical advisory Group of the UK Lung Cancer Coalition (UKLCC) which aims to raise awareness of lung cancer in the UK.</w:t>
            </w:r>
          </w:p>
        </w:tc>
        <w:tc>
          <w:tcPr>
            <w:tcW w:w="1195" w:type="dxa"/>
          </w:tcPr>
          <w:p w14:paraId="670C164B" w14:textId="762E148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Feb 2019</w:t>
            </w:r>
          </w:p>
        </w:tc>
        <w:tc>
          <w:tcPr>
            <w:tcW w:w="1266" w:type="dxa"/>
          </w:tcPr>
          <w:p w14:paraId="43513989"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55C02B6A" w14:textId="43879999" w:rsidR="00920CC3" w:rsidRPr="002F0808" w:rsidRDefault="00920CC3" w:rsidP="00920CC3">
            <w:pPr>
              <w:pStyle w:val="Title"/>
              <w:spacing w:before="0" w:after="60" w:line="60" w:lineRule="atLeast"/>
              <w:rPr>
                <w:rFonts w:cs="Arial"/>
                <w:b w:val="0"/>
                <w:sz w:val="20"/>
                <w:szCs w:val="20"/>
              </w:rPr>
            </w:pPr>
          </w:p>
        </w:tc>
        <w:tc>
          <w:tcPr>
            <w:tcW w:w="1028" w:type="dxa"/>
          </w:tcPr>
          <w:p w14:paraId="484E5820" w14:textId="1F9B97F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317FFFF9" w14:textId="77777777" w:rsidTr="00D727A7">
        <w:tc>
          <w:tcPr>
            <w:tcW w:w="1964" w:type="dxa"/>
            <w:vAlign w:val="center"/>
          </w:tcPr>
          <w:p w14:paraId="7B468B8A" w14:textId="59B2D506"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5C642C23" w14:textId="680E0AB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09FE1010" w14:textId="75902CB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 xml:space="preserve">Indirect </w:t>
            </w:r>
          </w:p>
        </w:tc>
        <w:tc>
          <w:tcPr>
            <w:tcW w:w="6248" w:type="dxa"/>
          </w:tcPr>
          <w:p w14:paraId="72BAE504" w14:textId="3710CE36" w:rsidR="00920CC3" w:rsidRPr="002F0808" w:rsidRDefault="00920CC3" w:rsidP="00920CC3">
            <w:pPr>
              <w:pStyle w:val="Title"/>
              <w:spacing w:before="0" w:after="60" w:line="60" w:lineRule="atLeast"/>
              <w:jc w:val="left"/>
              <w:rPr>
                <w:rFonts w:cs="Arial"/>
                <w:b w:val="0"/>
                <w:snapToGrid w:val="0"/>
                <w:sz w:val="20"/>
                <w:szCs w:val="20"/>
                <w:lang w:eastAsia="en-US"/>
              </w:rPr>
            </w:pPr>
            <w:r w:rsidRPr="002F0808">
              <w:rPr>
                <w:rFonts w:cs="Arial"/>
                <w:b w:val="0"/>
                <w:sz w:val="20"/>
                <w:szCs w:val="20"/>
              </w:rPr>
              <w:t>Wife owns shares in a range of biotech companies amounting to roughly 15% of her portfolio</w:t>
            </w:r>
          </w:p>
        </w:tc>
        <w:tc>
          <w:tcPr>
            <w:tcW w:w="1195" w:type="dxa"/>
          </w:tcPr>
          <w:p w14:paraId="06F0B4EE" w14:textId="1AC3C429" w:rsidR="00920CC3" w:rsidRPr="002F0808" w:rsidRDefault="00920CC3" w:rsidP="00920CC3">
            <w:pPr>
              <w:widowControl w:val="0"/>
              <w:spacing w:after="60"/>
              <w:jc w:val="center"/>
              <w:rPr>
                <w:rFonts w:ascii="Arial" w:hAnsi="Arial" w:cs="Arial"/>
                <w:bCs/>
                <w:snapToGrid w:val="0"/>
                <w:sz w:val="20"/>
                <w:szCs w:val="20"/>
                <w:lang w:eastAsia="en-US"/>
              </w:rPr>
            </w:pPr>
            <w:r w:rsidRPr="002F0808">
              <w:rPr>
                <w:rFonts w:ascii="Arial" w:hAnsi="Arial" w:cs="Arial"/>
                <w:bCs/>
                <w:sz w:val="20"/>
                <w:szCs w:val="20"/>
              </w:rPr>
              <w:t>2018</w:t>
            </w:r>
          </w:p>
        </w:tc>
        <w:tc>
          <w:tcPr>
            <w:tcW w:w="1266" w:type="dxa"/>
          </w:tcPr>
          <w:p w14:paraId="1E191ABB"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5B59C648" w14:textId="2BDB28CC" w:rsidR="00920CC3" w:rsidRPr="002F0808" w:rsidRDefault="00920CC3" w:rsidP="00920CC3">
            <w:pPr>
              <w:pStyle w:val="Title"/>
              <w:spacing w:before="0" w:after="60" w:line="60" w:lineRule="atLeast"/>
              <w:rPr>
                <w:rFonts w:cs="Arial"/>
                <w:b w:val="0"/>
                <w:sz w:val="20"/>
                <w:szCs w:val="20"/>
              </w:rPr>
            </w:pPr>
          </w:p>
        </w:tc>
        <w:tc>
          <w:tcPr>
            <w:tcW w:w="1028" w:type="dxa"/>
          </w:tcPr>
          <w:p w14:paraId="1E189E5C" w14:textId="2F21F26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5F3C2958" w14:textId="77777777" w:rsidTr="00D727A7">
        <w:tc>
          <w:tcPr>
            <w:tcW w:w="1964" w:type="dxa"/>
            <w:vAlign w:val="center"/>
          </w:tcPr>
          <w:p w14:paraId="45C4103B" w14:textId="5FDF80E5"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 xml:space="preserve">Nick </w:t>
            </w:r>
            <w:proofErr w:type="spellStart"/>
            <w:r w:rsidRPr="002F0808">
              <w:rPr>
                <w:rFonts w:cs="Arial"/>
                <w:b w:val="0"/>
                <w:color w:val="000000"/>
                <w:sz w:val="20"/>
                <w:szCs w:val="20"/>
              </w:rPr>
              <w:t>Screaton</w:t>
            </w:r>
            <w:proofErr w:type="spellEnd"/>
          </w:p>
        </w:tc>
        <w:tc>
          <w:tcPr>
            <w:tcW w:w="1129" w:type="dxa"/>
            <w:vAlign w:val="center"/>
          </w:tcPr>
          <w:p w14:paraId="0DAF725E" w14:textId="7DBDEB77"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EC325D7" w14:textId="39626C11"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F8F6A98" w14:textId="08FE558D" w:rsidR="00920CC3" w:rsidRPr="002F0808" w:rsidRDefault="00920CC3" w:rsidP="00920CC3">
            <w:pPr>
              <w:pStyle w:val="Title"/>
              <w:spacing w:before="0" w:after="60" w:line="60" w:lineRule="atLeast"/>
              <w:jc w:val="left"/>
              <w:rPr>
                <w:rFonts w:cs="Arial"/>
                <w:b w:val="0"/>
                <w:snapToGrid w:val="0"/>
                <w:sz w:val="20"/>
                <w:szCs w:val="20"/>
                <w:lang w:eastAsia="en-US"/>
              </w:rPr>
            </w:pPr>
            <w:r w:rsidRPr="002F0808">
              <w:rPr>
                <w:rFonts w:cs="Arial"/>
                <w:b w:val="0"/>
                <w:sz w:val="20"/>
                <w:szCs w:val="20"/>
              </w:rPr>
              <w:t xml:space="preserve">I am working with colleagues in Papworth to increase awareness of Chronic </w:t>
            </w:r>
            <w:proofErr w:type="spellStart"/>
            <w:r w:rsidRPr="002F0808">
              <w:rPr>
                <w:rFonts w:cs="Arial"/>
                <w:b w:val="0"/>
                <w:sz w:val="20"/>
                <w:szCs w:val="20"/>
              </w:rPr>
              <w:t>Thormbembolic</w:t>
            </w:r>
            <w:proofErr w:type="spellEnd"/>
            <w:r w:rsidRPr="002F0808">
              <w:rPr>
                <w:rFonts w:cs="Arial"/>
                <w:b w:val="0"/>
                <w:sz w:val="20"/>
                <w:szCs w:val="20"/>
              </w:rPr>
              <w:t xml:space="preserve"> Pulmonary Hypertension (Papworth is the UK centre for surgery for this condition and I have an international reputation in this area from an imaging perspective)</w:t>
            </w:r>
          </w:p>
        </w:tc>
        <w:tc>
          <w:tcPr>
            <w:tcW w:w="1195" w:type="dxa"/>
          </w:tcPr>
          <w:p w14:paraId="7BF9199D" w14:textId="77BA2555" w:rsidR="00920CC3" w:rsidRPr="002F0808" w:rsidRDefault="00920CC3" w:rsidP="00920CC3">
            <w:pPr>
              <w:widowControl w:val="0"/>
              <w:spacing w:after="60"/>
              <w:jc w:val="both"/>
              <w:rPr>
                <w:rFonts w:ascii="Arial" w:hAnsi="Arial" w:cs="Arial"/>
                <w:bCs/>
                <w:snapToGrid w:val="0"/>
                <w:sz w:val="20"/>
                <w:szCs w:val="20"/>
                <w:lang w:eastAsia="en-US"/>
              </w:rPr>
            </w:pPr>
          </w:p>
        </w:tc>
        <w:tc>
          <w:tcPr>
            <w:tcW w:w="1266" w:type="dxa"/>
          </w:tcPr>
          <w:p w14:paraId="4423493B" w14:textId="77777777" w:rsidR="00920CC3" w:rsidRPr="002F0808" w:rsidRDefault="00920CC3" w:rsidP="00920CC3">
            <w:pPr>
              <w:pStyle w:val="Title"/>
              <w:rPr>
                <w:rFonts w:cs="Arial"/>
                <w:b w:val="0"/>
                <w:sz w:val="20"/>
                <w:szCs w:val="20"/>
              </w:rPr>
            </w:pPr>
            <w:r w:rsidRPr="002F0808">
              <w:rPr>
                <w:rFonts w:cs="Arial"/>
                <w:b w:val="0"/>
                <w:sz w:val="20"/>
                <w:szCs w:val="20"/>
              </w:rPr>
              <w:t>Oct 2019</w:t>
            </w:r>
          </w:p>
          <w:p w14:paraId="1E58986B" w14:textId="4DDB78E7" w:rsidR="00920CC3" w:rsidRPr="002F0808" w:rsidRDefault="00920CC3" w:rsidP="00920CC3">
            <w:pPr>
              <w:pStyle w:val="Title"/>
              <w:spacing w:before="0" w:after="60" w:line="60" w:lineRule="atLeast"/>
              <w:rPr>
                <w:rFonts w:cs="Arial"/>
                <w:b w:val="0"/>
                <w:sz w:val="20"/>
                <w:szCs w:val="20"/>
              </w:rPr>
            </w:pPr>
          </w:p>
        </w:tc>
        <w:tc>
          <w:tcPr>
            <w:tcW w:w="1028" w:type="dxa"/>
          </w:tcPr>
          <w:p w14:paraId="47DC086D" w14:textId="445DA6DF"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On-going</w:t>
            </w:r>
          </w:p>
        </w:tc>
      </w:tr>
      <w:tr w:rsidR="00920CC3" w:rsidRPr="00DC513F" w14:paraId="77471D34" w14:textId="77777777" w:rsidTr="00D727A7">
        <w:tc>
          <w:tcPr>
            <w:tcW w:w="1964" w:type="dxa"/>
            <w:vAlign w:val="center"/>
          </w:tcPr>
          <w:p w14:paraId="1408549C" w14:textId="06B05B39"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lastRenderedPageBreak/>
              <w:t>Mark Temple</w:t>
            </w:r>
          </w:p>
        </w:tc>
        <w:tc>
          <w:tcPr>
            <w:tcW w:w="1129" w:type="dxa"/>
            <w:vAlign w:val="center"/>
          </w:tcPr>
          <w:p w14:paraId="1EA2A45D" w14:textId="4B2FDEA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761B0BA2" w14:textId="77777777" w:rsidR="00920CC3" w:rsidRPr="002F0808" w:rsidRDefault="00920CC3" w:rsidP="00920CC3">
            <w:pPr>
              <w:pStyle w:val="Title"/>
              <w:jc w:val="both"/>
              <w:rPr>
                <w:rFonts w:cs="Arial"/>
                <w:b w:val="0"/>
                <w:sz w:val="20"/>
                <w:szCs w:val="20"/>
              </w:rPr>
            </w:pPr>
            <w:r w:rsidRPr="002F0808">
              <w:rPr>
                <w:rFonts w:cs="Arial"/>
                <w:b w:val="0"/>
                <w:sz w:val="20"/>
                <w:szCs w:val="20"/>
              </w:rPr>
              <w:t>Direct - financial</w:t>
            </w:r>
          </w:p>
          <w:p w14:paraId="60884665" w14:textId="540CEE9A" w:rsidR="00920CC3" w:rsidRPr="002F0808" w:rsidRDefault="00920CC3" w:rsidP="00920CC3">
            <w:pPr>
              <w:pStyle w:val="Title"/>
              <w:spacing w:before="0" w:after="60" w:line="60" w:lineRule="atLeast"/>
              <w:jc w:val="left"/>
              <w:rPr>
                <w:rFonts w:cs="Arial"/>
                <w:b w:val="0"/>
                <w:sz w:val="20"/>
                <w:szCs w:val="20"/>
              </w:rPr>
            </w:pPr>
          </w:p>
        </w:tc>
        <w:tc>
          <w:tcPr>
            <w:tcW w:w="6248" w:type="dxa"/>
          </w:tcPr>
          <w:p w14:paraId="67017CE3" w14:textId="069A34F9"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Clinical ambassador for West Midlands GIRFT initiative (paid appointment by NHS Improvement)</w:t>
            </w:r>
          </w:p>
        </w:tc>
        <w:tc>
          <w:tcPr>
            <w:tcW w:w="1195" w:type="dxa"/>
          </w:tcPr>
          <w:p w14:paraId="3F20F565" w14:textId="64EEF65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25/5/18</w:t>
            </w:r>
          </w:p>
        </w:tc>
        <w:tc>
          <w:tcPr>
            <w:tcW w:w="1266" w:type="dxa"/>
          </w:tcPr>
          <w:p w14:paraId="6E72F0DD" w14:textId="7549FB20" w:rsidR="00920CC3" w:rsidRPr="002F0808" w:rsidRDefault="00920CC3" w:rsidP="00920CC3">
            <w:pPr>
              <w:pStyle w:val="Title"/>
              <w:spacing w:before="0" w:after="60" w:line="60" w:lineRule="atLeast"/>
              <w:rPr>
                <w:rFonts w:cs="Arial"/>
                <w:b w:val="0"/>
                <w:sz w:val="20"/>
                <w:szCs w:val="20"/>
              </w:rPr>
            </w:pPr>
            <w:r>
              <w:rPr>
                <w:rFonts w:cs="Arial"/>
                <w:b w:val="0"/>
                <w:sz w:val="20"/>
                <w:szCs w:val="20"/>
              </w:rPr>
              <w:t xml:space="preserve">Oct 2019 </w:t>
            </w:r>
          </w:p>
        </w:tc>
        <w:tc>
          <w:tcPr>
            <w:tcW w:w="1028" w:type="dxa"/>
          </w:tcPr>
          <w:p w14:paraId="4A8F51EF" w14:textId="61C4858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3AE0E0D7" w14:textId="77777777" w:rsidTr="00D727A7">
        <w:tc>
          <w:tcPr>
            <w:tcW w:w="1964" w:type="dxa"/>
            <w:vAlign w:val="center"/>
          </w:tcPr>
          <w:p w14:paraId="1112C65D" w14:textId="26E5211C"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18508DE4" w14:textId="067DFDC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65602ED4" w14:textId="41D187EB"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7907C17" w14:textId="1B75F217" w:rsidR="00920CC3" w:rsidRPr="002F0808" w:rsidRDefault="00920CC3" w:rsidP="00920CC3">
            <w:pPr>
              <w:pStyle w:val="Title"/>
              <w:jc w:val="left"/>
              <w:rPr>
                <w:rFonts w:cs="Arial"/>
                <w:b w:val="0"/>
                <w:sz w:val="20"/>
                <w:szCs w:val="20"/>
              </w:rPr>
            </w:pPr>
            <w:r w:rsidRPr="002F0808">
              <w:rPr>
                <w:rFonts w:cs="Arial"/>
                <w:b w:val="0"/>
                <w:sz w:val="20"/>
                <w:szCs w:val="20"/>
              </w:rPr>
              <w:t>Committee membership – RCP London (Patient safety)</w:t>
            </w:r>
          </w:p>
          <w:p w14:paraId="35F17467" w14:textId="7C826D39" w:rsidR="00920CC3" w:rsidRPr="002F0808" w:rsidRDefault="00920CC3" w:rsidP="00920CC3">
            <w:pPr>
              <w:widowControl w:val="0"/>
              <w:spacing w:after="60"/>
              <w:rPr>
                <w:rFonts w:ascii="Arial" w:hAnsi="Arial" w:cs="Arial"/>
                <w:bCs/>
                <w:snapToGrid w:val="0"/>
                <w:sz w:val="20"/>
                <w:szCs w:val="20"/>
                <w:lang w:eastAsia="en-US"/>
              </w:rPr>
            </w:pPr>
          </w:p>
        </w:tc>
        <w:tc>
          <w:tcPr>
            <w:tcW w:w="1195" w:type="dxa"/>
            <w:vAlign w:val="center"/>
          </w:tcPr>
          <w:p w14:paraId="0B0B50CA" w14:textId="03265C7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25/5/18</w:t>
            </w:r>
          </w:p>
        </w:tc>
        <w:tc>
          <w:tcPr>
            <w:tcW w:w="1266" w:type="dxa"/>
            <w:vAlign w:val="center"/>
          </w:tcPr>
          <w:p w14:paraId="4C26FFCB" w14:textId="36BE6DB2"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F2FE13F" w14:textId="2837D09D" w:rsidR="00920CC3" w:rsidRPr="002F0808" w:rsidRDefault="00920CC3" w:rsidP="00920CC3">
            <w:pPr>
              <w:pStyle w:val="Title"/>
              <w:spacing w:before="0" w:after="60" w:line="60" w:lineRule="atLeast"/>
              <w:rPr>
                <w:rFonts w:cs="Arial"/>
                <w:b w:val="0"/>
                <w:sz w:val="20"/>
                <w:szCs w:val="20"/>
              </w:rPr>
            </w:pPr>
            <w:r>
              <w:rPr>
                <w:rFonts w:cs="Arial"/>
                <w:b w:val="0"/>
                <w:sz w:val="20"/>
                <w:szCs w:val="20"/>
              </w:rPr>
              <w:t>Sep 2020</w:t>
            </w:r>
          </w:p>
        </w:tc>
      </w:tr>
      <w:tr w:rsidR="00920CC3" w:rsidRPr="00DC513F" w14:paraId="45B7F1B7" w14:textId="77777777" w:rsidTr="00D727A7">
        <w:tc>
          <w:tcPr>
            <w:tcW w:w="1964" w:type="dxa"/>
            <w:vAlign w:val="center"/>
          </w:tcPr>
          <w:p w14:paraId="2569AF68" w14:textId="26ACF32B"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627ADFA1" w14:textId="2A7E2D0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EE1FBD5" w14:textId="1E581AC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7C56FADF" w14:textId="2E7FAA11" w:rsidR="00920CC3" w:rsidRPr="002F0808" w:rsidRDefault="00920CC3" w:rsidP="00920CC3">
            <w:pPr>
              <w:pStyle w:val="Title"/>
              <w:jc w:val="left"/>
              <w:rPr>
                <w:rFonts w:cs="Arial"/>
                <w:b w:val="0"/>
                <w:sz w:val="20"/>
                <w:szCs w:val="20"/>
              </w:rPr>
            </w:pPr>
            <w:r w:rsidRPr="002F0808">
              <w:rPr>
                <w:rFonts w:cs="Arial"/>
                <w:b w:val="0"/>
                <w:sz w:val="20"/>
                <w:szCs w:val="20"/>
              </w:rPr>
              <w:t>Committee membership – RCP London (Quality Improvement)</w:t>
            </w:r>
          </w:p>
          <w:p w14:paraId="5E86D3C6" w14:textId="419DE041" w:rsidR="00920CC3" w:rsidRPr="002F0808" w:rsidRDefault="00920CC3" w:rsidP="00920CC3">
            <w:pPr>
              <w:widowControl w:val="0"/>
              <w:spacing w:after="60"/>
              <w:rPr>
                <w:rFonts w:ascii="Arial" w:hAnsi="Arial" w:cs="Arial"/>
                <w:bCs/>
                <w:snapToGrid w:val="0"/>
                <w:sz w:val="20"/>
                <w:szCs w:val="20"/>
                <w:lang w:eastAsia="en-US"/>
              </w:rPr>
            </w:pPr>
          </w:p>
        </w:tc>
        <w:tc>
          <w:tcPr>
            <w:tcW w:w="1195" w:type="dxa"/>
            <w:vAlign w:val="center"/>
          </w:tcPr>
          <w:p w14:paraId="75773203" w14:textId="31BC1C7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2016</w:t>
            </w:r>
          </w:p>
        </w:tc>
        <w:tc>
          <w:tcPr>
            <w:tcW w:w="1266" w:type="dxa"/>
            <w:vAlign w:val="center"/>
          </w:tcPr>
          <w:p w14:paraId="78C68A2F" w14:textId="3BAFC5C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73B018E5" w14:textId="4DC8B1B4" w:rsidR="00920CC3" w:rsidRPr="002F0808" w:rsidRDefault="00920CC3" w:rsidP="00920CC3">
            <w:pPr>
              <w:pStyle w:val="Title"/>
              <w:spacing w:before="0" w:after="60" w:line="60" w:lineRule="atLeast"/>
              <w:rPr>
                <w:rFonts w:cs="Arial"/>
                <w:b w:val="0"/>
                <w:sz w:val="20"/>
                <w:szCs w:val="20"/>
              </w:rPr>
            </w:pPr>
            <w:r>
              <w:rPr>
                <w:rFonts w:cs="Arial"/>
                <w:b w:val="0"/>
                <w:sz w:val="20"/>
                <w:szCs w:val="20"/>
              </w:rPr>
              <w:t>Sep 2020</w:t>
            </w:r>
          </w:p>
        </w:tc>
      </w:tr>
      <w:tr w:rsidR="00920CC3" w:rsidRPr="00DC513F" w14:paraId="66D5A8C6" w14:textId="77777777" w:rsidTr="00D727A7">
        <w:tc>
          <w:tcPr>
            <w:tcW w:w="1964" w:type="dxa"/>
            <w:vAlign w:val="center"/>
          </w:tcPr>
          <w:p w14:paraId="4636E9C1" w14:textId="4BCF1826"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43B2628F" w14:textId="4591A4E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D7BF2CC" w14:textId="350877BF"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vAlign w:val="center"/>
          </w:tcPr>
          <w:p w14:paraId="071E56B4" w14:textId="6E75EA81" w:rsidR="00920CC3" w:rsidRPr="002F0808" w:rsidRDefault="00920CC3" w:rsidP="00920CC3">
            <w:pPr>
              <w:pStyle w:val="Title"/>
              <w:jc w:val="left"/>
              <w:rPr>
                <w:rFonts w:cs="Arial"/>
                <w:b w:val="0"/>
                <w:sz w:val="20"/>
                <w:szCs w:val="20"/>
              </w:rPr>
            </w:pPr>
            <w:r w:rsidRPr="002F0808">
              <w:rPr>
                <w:rFonts w:cs="Arial"/>
                <w:b w:val="0"/>
                <w:sz w:val="20"/>
                <w:szCs w:val="20"/>
              </w:rPr>
              <w:t>Committee membership – RCP London (Future Healthcare editorial board - associate editor)</w:t>
            </w:r>
          </w:p>
        </w:tc>
        <w:tc>
          <w:tcPr>
            <w:tcW w:w="1195" w:type="dxa"/>
            <w:vAlign w:val="center"/>
          </w:tcPr>
          <w:p w14:paraId="31F0DBA8" w14:textId="1D52B32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2017</w:t>
            </w:r>
          </w:p>
        </w:tc>
        <w:tc>
          <w:tcPr>
            <w:tcW w:w="1266" w:type="dxa"/>
            <w:vAlign w:val="center"/>
          </w:tcPr>
          <w:p w14:paraId="00279294" w14:textId="614384F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92EE361" w14:textId="458EB4FB" w:rsidR="00920CC3" w:rsidRPr="002F0808" w:rsidRDefault="00920CC3" w:rsidP="00920CC3">
            <w:pPr>
              <w:pStyle w:val="Title"/>
              <w:spacing w:before="0" w:after="60" w:line="60" w:lineRule="atLeast"/>
              <w:rPr>
                <w:rFonts w:cs="Arial"/>
                <w:b w:val="0"/>
                <w:sz w:val="20"/>
                <w:szCs w:val="20"/>
              </w:rPr>
            </w:pPr>
            <w:r>
              <w:rPr>
                <w:rFonts w:cs="Arial"/>
                <w:b w:val="0"/>
                <w:sz w:val="20"/>
                <w:szCs w:val="20"/>
              </w:rPr>
              <w:t>Sep 2020</w:t>
            </w:r>
          </w:p>
        </w:tc>
      </w:tr>
      <w:tr w:rsidR="00920CC3" w:rsidRPr="00DC513F" w14:paraId="0C2659AF" w14:textId="77777777" w:rsidTr="00D727A7">
        <w:tc>
          <w:tcPr>
            <w:tcW w:w="1964" w:type="dxa"/>
            <w:vAlign w:val="center"/>
          </w:tcPr>
          <w:p w14:paraId="0CF1F778" w14:textId="2759A697"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39AF6520" w14:textId="7F6F2EF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3D7F8C2F" w14:textId="77777777" w:rsidR="00920CC3"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p w14:paraId="18C74EC0" w14:textId="00E71E3C" w:rsidR="00920CC3" w:rsidRPr="000731B2" w:rsidRDefault="00920CC3" w:rsidP="00920CC3">
            <w:pPr>
              <w:pStyle w:val="Heading1"/>
            </w:pPr>
          </w:p>
        </w:tc>
        <w:tc>
          <w:tcPr>
            <w:tcW w:w="6248" w:type="dxa"/>
            <w:vAlign w:val="center"/>
          </w:tcPr>
          <w:p w14:paraId="52E9C8E8" w14:textId="77777777" w:rsidR="00920CC3" w:rsidRPr="002F0808" w:rsidRDefault="00920CC3" w:rsidP="00920CC3">
            <w:pPr>
              <w:pStyle w:val="Paragraphnonumbers"/>
              <w:rPr>
                <w:rFonts w:cs="Arial"/>
                <w:bCs/>
                <w:sz w:val="20"/>
                <w:szCs w:val="20"/>
              </w:rPr>
            </w:pPr>
            <w:r w:rsidRPr="002F0808">
              <w:rPr>
                <w:rFonts w:cs="Arial"/>
                <w:bCs/>
                <w:sz w:val="20"/>
                <w:szCs w:val="20"/>
              </w:rPr>
              <w:t>NHSI committee membership</w:t>
            </w:r>
          </w:p>
          <w:p w14:paraId="3124D239" w14:textId="6DCD3B2E"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National patient safety response advisory panel (NPSRAP)</w:t>
            </w:r>
          </w:p>
        </w:tc>
        <w:tc>
          <w:tcPr>
            <w:tcW w:w="1195" w:type="dxa"/>
            <w:vAlign w:val="center"/>
          </w:tcPr>
          <w:p w14:paraId="6CA1B091" w14:textId="25286C8E"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2014</w:t>
            </w:r>
          </w:p>
        </w:tc>
        <w:tc>
          <w:tcPr>
            <w:tcW w:w="1266" w:type="dxa"/>
            <w:vAlign w:val="center"/>
          </w:tcPr>
          <w:p w14:paraId="11FF9F0B" w14:textId="7651B6FF"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16851FEC" w14:textId="25597619" w:rsidR="00920CC3" w:rsidRPr="002F0808" w:rsidRDefault="00920CC3" w:rsidP="00920CC3">
            <w:pPr>
              <w:pStyle w:val="Title"/>
              <w:spacing w:before="0" w:after="60" w:line="60" w:lineRule="atLeast"/>
              <w:rPr>
                <w:rFonts w:cs="Arial"/>
                <w:b w:val="0"/>
                <w:sz w:val="20"/>
                <w:szCs w:val="20"/>
              </w:rPr>
            </w:pPr>
            <w:r>
              <w:rPr>
                <w:rFonts w:cs="Arial"/>
                <w:b w:val="0"/>
                <w:sz w:val="20"/>
                <w:szCs w:val="20"/>
              </w:rPr>
              <w:t>Sep 2020</w:t>
            </w:r>
          </w:p>
        </w:tc>
      </w:tr>
      <w:tr w:rsidR="00920CC3" w:rsidRPr="00DC513F" w14:paraId="0B3366D1" w14:textId="77777777" w:rsidTr="000731B2">
        <w:tc>
          <w:tcPr>
            <w:tcW w:w="1964" w:type="dxa"/>
            <w:vAlign w:val="center"/>
          </w:tcPr>
          <w:p w14:paraId="09D3E1AB" w14:textId="388FCA4A"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08508A8" w14:textId="7F50439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AA9DCF7" w14:textId="453DAF01"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518EB197" w14:textId="6AF5AF62" w:rsidR="00920CC3" w:rsidRPr="002F0808" w:rsidRDefault="00920CC3" w:rsidP="00920CC3">
            <w:pPr>
              <w:pStyle w:val="Title"/>
              <w:spacing w:before="0" w:after="60" w:line="60" w:lineRule="atLeast"/>
              <w:jc w:val="left"/>
              <w:rPr>
                <w:rFonts w:cs="Arial"/>
                <w:b w:val="0"/>
                <w:sz w:val="20"/>
                <w:szCs w:val="20"/>
              </w:rPr>
            </w:pPr>
            <w:r w:rsidRPr="00B25232">
              <w:rPr>
                <w:rFonts w:cs="Arial"/>
                <w:b w:val="0"/>
                <w:sz w:val="20"/>
                <w:szCs w:val="20"/>
              </w:rPr>
              <w:t>Member of council Royal College of Physicians</w:t>
            </w:r>
          </w:p>
        </w:tc>
        <w:tc>
          <w:tcPr>
            <w:tcW w:w="1195" w:type="dxa"/>
          </w:tcPr>
          <w:p w14:paraId="6A3FE118" w14:textId="6E5642E0" w:rsidR="00920CC3" w:rsidRPr="002F0808" w:rsidRDefault="00920CC3" w:rsidP="00920CC3">
            <w:pPr>
              <w:pStyle w:val="Title"/>
              <w:spacing w:before="0" w:after="60" w:line="60" w:lineRule="atLeast"/>
              <w:rPr>
                <w:rFonts w:cs="Arial"/>
                <w:b w:val="0"/>
                <w:sz w:val="20"/>
                <w:szCs w:val="20"/>
              </w:rPr>
            </w:pPr>
            <w:r w:rsidRPr="00B25232">
              <w:rPr>
                <w:rFonts w:cs="Arial"/>
                <w:b w:val="0"/>
                <w:sz w:val="20"/>
                <w:szCs w:val="20"/>
              </w:rPr>
              <w:t>Sept 2020</w:t>
            </w:r>
          </w:p>
        </w:tc>
        <w:tc>
          <w:tcPr>
            <w:tcW w:w="1266" w:type="dxa"/>
          </w:tcPr>
          <w:p w14:paraId="2FAB3D7F" w14:textId="7E508A60" w:rsidR="00920CC3" w:rsidRPr="002F0808" w:rsidRDefault="00920CC3" w:rsidP="00920CC3">
            <w:pPr>
              <w:pStyle w:val="Title"/>
              <w:spacing w:before="0" w:after="60" w:line="60" w:lineRule="atLeast"/>
              <w:rPr>
                <w:rFonts w:cs="Arial"/>
                <w:b w:val="0"/>
                <w:sz w:val="20"/>
                <w:szCs w:val="20"/>
              </w:rPr>
            </w:pPr>
            <w:r w:rsidRPr="00B25232">
              <w:rPr>
                <w:rFonts w:cs="Arial"/>
                <w:b w:val="0"/>
                <w:sz w:val="20"/>
                <w:szCs w:val="20"/>
              </w:rPr>
              <w:t>Dec 2020</w:t>
            </w:r>
          </w:p>
        </w:tc>
        <w:tc>
          <w:tcPr>
            <w:tcW w:w="1028" w:type="dxa"/>
          </w:tcPr>
          <w:p w14:paraId="5762FA91" w14:textId="51A7FEC2" w:rsidR="00920CC3" w:rsidRPr="002F0808" w:rsidRDefault="0099489A" w:rsidP="00920CC3">
            <w:pPr>
              <w:pStyle w:val="Title"/>
              <w:spacing w:before="0" w:after="60" w:line="60" w:lineRule="atLeast"/>
              <w:rPr>
                <w:rFonts w:cs="Arial"/>
                <w:b w:val="0"/>
                <w:sz w:val="20"/>
                <w:szCs w:val="20"/>
              </w:rPr>
            </w:pPr>
            <w:r>
              <w:rPr>
                <w:rFonts w:cs="Arial"/>
                <w:b w:val="0"/>
                <w:sz w:val="20"/>
                <w:szCs w:val="20"/>
              </w:rPr>
              <w:t>N/A</w:t>
            </w:r>
          </w:p>
        </w:tc>
      </w:tr>
      <w:tr w:rsidR="0099489A" w:rsidRPr="00DC513F" w14:paraId="2DE4B8B4" w14:textId="77777777" w:rsidTr="00D727A7">
        <w:tc>
          <w:tcPr>
            <w:tcW w:w="1964" w:type="dxa"/>
            <w:vAlign w:val="center"/>
          </w:tcPr>
          <w:p w14:paraId="6961290A" w14:textId="5D2F16E9" w:rsidR="0099489A" w:rsidRPr="002F0808" w:rsidRDefault="0099489A" w:rsidP="0099489A">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4F7041B1" w14:textId="728EDE6E" w:rsidR="0099489A" w:rsidRPr="002F0808" w:rsidRDefault="0099489A" w:rsidP="0099489A">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20951412" w14:textId="6DF8107A" w:rsidR="0099489A" w:rsidRPr="002F0808" w:rsidRDefault="0099489A" w:rsidP="0099489A">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122FB82E" w14:textId="1488742C" w:rsidR="0099489A" w:rsidRPr="002F0808" w:rsidRDefault="0099489A" w:rsidP="0099489A">
            <w:pPr>
              <w:pStyle w:val="Title"/>
              <w:spacing w:before="0" w:after="60" w:line="60" w:lineRule="atLeast"/>
              <w:jc w:val="left"/>
              <w:rPr>
                <w:rFonts w:cs="Arial"/>
                <w:b w:val="0"/>
                <w:sz w:val="20"/>
                <w:szCs w:val="20"/>
              </w:rPr>
            </w:pPr>
            <w:r>
              <w:rPr>
                <w:b w:val="0"/>
                <w:bCs w:val="0"/>
                <w:sz w:val="20"/>
                <w:szCs w:val="20"/>
              </w:rPr>
              <w:t>Editorial Board Future Healthcare Journal – associate editor</w:t>
            </w:r>
          </w:p>
        </w:tc>
        <w:tc>
          <w:tcPr>
            <w:tcW w:w="1195" w:type="dxa"/>
            <w:vAlign w:val="center"/>
          </w:tcPr>
          <w:p w14:paraId="4BB974AF" w14:textId="633C74E7" w:rsidR="0099489A" w:rsidRPr="002F0808" w:rsidRDefault="0099489A" w:rsidP="0099489A">
            <w:pPr>
              <w:pStyle w:val="Title"/>
              <w:spacing w:before="0" w:after="60" w:line="60" w:lineRule="atLeast"/>
              <w:rPr>
                <w:rFonts w:cs="Arial"/>
                <w:b w:val="0"/>
                <w:sz w:val="20"/>
                <w:szCs w:val="20"/>
              </w:rPr>
            </w:pPr>
            <w:r>
              <w:rPr>
                <w:rFonts w:cs="Arial"/>
                <w:b w:val="0"/>
                <w:sz w:val="20"/>
                <w:szCs w:val="20"/>
              </w:rPr>
              <w:t>2017</w:t>
            </w:r>
          </w:p>
        </w:tc>
        <w:tc>
          <w:tcPr>
            <w:tcW w:w="1266" w:type="dxa"/>
            <w:vAlign w:val="center"/>
          </w:tcPr>
          <w:p w14:paraId="24BE2B5A" w14:textId="52C94160" w:rsidR="0099489A" w:rsidRPr="002F0808" w:rsidRDefault="0099489A" w:rsidP="0099489A">
            <w:pPr>
              <w:pStyle w:val="Title"/>
              <w:spacing w:before="0" w:after="60" w:line="60" w:lineRule="atLeast"/>
              <w:rPr>
                <w:rFonts w:cs="Arial"/>
                <w:b w:val="0"/>
                <w:sz w:val="20"/>
                <w:szCs w:val="20"/>
              </w:rPr>
            </w:pPr>
            <w:r>
              <w:rPr>
                <w:rFonts w:cs="Arial"/>
                <w:b w:val="0"/>
                <w:sz w:val="20"/>
                <w:szCs w:val="20"/>
              </w:rPr>
              <w:t>2018</w:t>
            </w:r>
          </w:p>
        </w:tc>
        <w:tc>
          <w:tcPr>
            <w:tcW w:w="1028" w:type="dxa"/>
            <w:vAlign w:val="center"/>
          </w:tcPr>
          <w:p w14:paraId="2E91E401" w14:textId="13F307C6" w:rsidR="0099489A" w:rsidRPr="002F0808" w:rsidRDefault="0099489A" w:rsidP="0099489A">
            <w:pPr>
              <w:pStyle w:val="Title"/>
              <w:spacing w:before="0" w:after="60" w:line="60" w:lineRule="atLeast"/>
              <w:rPr>
                <w:rFonts w:cs="Arial"/>
                <w:b w:val="0"/>
                <w:sz w:val="20"/>
                <w:szCs w:val="20"/>
              </w:rPr>
            </w:pPr>
            <w:r>
              <w:rPr>
                <w:rFonts w:cs="Arial"/>
                <w:b w:val="0"/>
                <w:sz w:val="20"/>
                <w:szCs w:val="20"/>
              </w:rPr>
              <w:t>NA</w:t>
            </w:r>
          </w:p>
        </w:tc>
      </w:tr>
      <w:tr w:rsidR="00920CC3" w:rsidRPr="00DC513F" w14:paraId="59EAE762" w14:textId="77777777" w:rsidTr="00D727A7">
        <w:tc>
          <w:tcPr>
            <w:tcW w:w="1964" w:type="dxa"/>
            <w:vAlign w:val="center"/>
          </w:tcPr>
          <w:p w14:paraId="62CE83DE" w14:textId="16C1A2B9"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Mark Temple</w:t>
            </w:r>
          </w:p>
        </w:tc>
        <w:tc>
          <w:tcPr>
            <w:tcW w:w="1129" w:type="dxa"/>
            <w:vAlign w:val="center"/>
          </w:tcPr>
          <w:p w14:paraId="27A5C021" w14:textId="1D8C595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vAlign w:val="center"/>
          </w:tcPr>
          <w:p w14:paraId="1CC87BB8" w14:textId="7F6ED9D3"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523F117E" w14:textId="2F27278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588EEBD5" w14:textId="0C24A63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7DFA3B24" w14:textId="5DFA38C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Oct 2019</w:t>
            </w:r>
          </w:p>
        </w:tc>
        <w:tc>
          <w:tcPr>
            <w:tcW w:w="1028" w:type="dxa"/>
            <w:vAlign w:val="center"/>
          </w:tcPr>
          <w:p w14:paraId="03BBE272" w14:textId="750A221D"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220DE4E8" w14:textId="77777777" w:rsidTr="00D727A7">
        <w:tc>
          <w:tcPr>
            <w:tcW w:w="1964" w:type="dxa"/>
            <w:vAlign w:val="center"/>
          </w:tcPr>
          <w:p w14:paraId="2512C0A7" w14:textId="37E4E62E"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5B758934" w14:textId="6768C04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471D751E" w14:textId="4E2F44B6"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022E8F2" w14:textId="066BDCA7"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664F7F14" w14:textId="72FCA0A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2CB0313" w14:textId="3C17D537" w:rsidR="00920CC3" w:rsidRPr="002F0808" w:rsidRDefault="00920CC3" w:rsidP="00920CC3">
            <w:pPr>
              <w:pStyle w:val="Title"/>
              <w:spacing w:before="0" w:after="60" w:line="60" w:lineRule="atLeast"/>
              <w:rPr>
                <w:rFonts w:cs="Arial"/>
                <w:b w:val="0"/>
                <w:sz w:val="20"/>
                <w:szCs w:val="20"/>
              </w:rPr>
            </w:pPr>
            <w:r>
              <w:rPr>
                <w:rFonts w:cs="Arial"/>
                <w:b w:val="0"/>
                <w:sz w:val="20"/>
                <w:szCs w:val="20"/>
              </w:rPr>
              <w:t>Nov</w:t>
            </w:r>
            <w:r w:rsidRPr="002F0808">
              <w:rPr>
                <w:rFonts w:cs="Arial"/>
                <w:b w:val="0"/>
                <w:sz w:val="20"/>
                <w:szCs w:val="20"/>
              </w:rPr>
              <w:t xml:space="preserve"> 2020</w:t>
            </w:r>
          </w:p>
        </w:tc>
        <w:tc>
          <w:tcPr>
            <w:tcW w:w="1028" w:type="dxa"/>
          </w:tcPr>
          <w:p w14:paraId="1141BD75" w14:textId="61631EFB"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64DA0F79" w14:textId="77777777" w:rsidTr="00D727A7">
        <w:tc>
          <w:tcPr>
            <w:tcW w:w="1964" w:type="dxa"/>
            <w:vAlign w:val="center"/>
          </w:tcPr>
          <w:p w14:paraId="79E1A87B" w14:textId="62B473D9"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color w:val="000000"/>
                <w:sz w:val="20"/>
                <w:szCs w:val="20"/>
              </w:rPr>
              <w:t>Jim Thomas</w:t>
            </w:r>
          </w:p>
        </w:tc>
        <w:tc>
          <w:tcPr>
            <w:tcW w:w="1129" w:type="dxa"/>
            <w:vAlign w:val="center"/>
          </w:tcPr>
          <w:p w14:paraId="61095EC2" w14:textId="38A5067C"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3F851DDB" w14:textId="32A86365"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0D72B2E" w14:textId="00F9D5DD"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09A06EA3" w14:textId="0B8E2D4B"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6AC11E7B" w14:textId="6A4FA006" w:rsidR="00920CC3" w:rsidRPr="002F0808" w:rsidRDefault="00920CC3" w:rsidP="00920CC3">
            <w:pPr>
              <w:pStyle w:val="Title"/>
              <w:spacing w:before="0" w:after="60" w:line="60" w:lineRule="atLeast"/>
              <w:rPr>
                <w:rFonts w:cs="Arial"/>
                <w:b w:val="0"/>
                <w:sz w:val="20"/>
                <w:szCs w:val="20"/>
              </w:rPr>
            </w:pPr>
            <w:r w:rsidRPr="0012744D">
              <w:rPr>
                <w:rFonts w:cs="Arial"/>
                <w:b w:val="0"/>
                <w:sz w:val="20"/>
                <w:szCs w:val="20"/>
              </w:rPr>
              <w:t>Nov 2020</w:t>
            </w:r>
          </w:p>
        </w:tc>
        <w:tc>
          <w:tcPr>
            <w:tcW w:w="1028" w:type="dxa"/>
          </w:tcPr>
          <w:p w14:paraId="0DBB4887" w14:textId="686C5DF4"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346B6ECD" w14:textId="77777777" w:rsidTr="00D727A7">
        <w:tc>
          <w:tcPr>
            <w:tcW w:w="1964" w:type="dxa"/>
            <w:vAlign w:val="center"/>
          </w:tcPr>
          <w:p w14:paraId="63BA47FC" w14:textId="4B64A04C"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sz w:val="20"/>
                <w:szCs w:val="20"/>
              </w:rPr>
              <w:t>Jim Thomas</w:t>
            </w:r>
          </w:p>
        </w:tc>
        <w:tc>
          <w:tcPr>
            <w:tcW w:w="1129" w:type="dxa"/>
            <w:vAlign w:val="center"/>
          </w:tcPr>
          <w:p w14:paraId="7C6889CD" w14:textId="2DF6A0B5"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517B75F5" w14:textId="205D3877"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086914D8" w14:textId="334BEEB8" w:rsidR="00920CC3" w:rsidRPr="002F0808" w:rsidRDefault="00920CC3" w:rsidP="00920CC3">
            <w:pPr>
              <w:pStyle w:val="Title"/>
              <w:spacing w:before="0" w:after="60" w:line="60" w:lineRule="atLeast"/>
              <w:jc w:val="left"/>
              <w:rPr>
                <w:rFonts w:cs="Arial"/>
                <w:b w:val="0"/>
                <w:sz w:val="20"/>
                <w:szCs w:val="20"/>
              </w:rPr>
            </w:pPr>
            <w:r w:rsidRPr="002F0808">
              <w:rPr>
                <w:rFonts w:cs="Arial"/>
                <w:b w:val="0"/>
                <w:color w:val="000000"/>
                <w:kern w:val="0"/>
                <w:sz w:val="20"/>
                <w:szCs w:val="20"/>
              </w:rPr>
              <w:t>Nil</w:t>
            </w:r>
          </w:p>
        </w:tc>
        <w:tc>
          <w:tcPr>
            <w:tcW w:w="1195" w:type="dxa"/>
          </w:tcPr>
          <w:p w14:paraId="425157F8" w14:textId="0311D93F"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45A89318" w14:textId="1BD1EA40" w:rsidR="00920CC3" w:rsidRPr="002F0808" w:rsidRDefault="00920CC3" w:rsidP="00920CC3">
            <w:pPr>
              <w:pStyle w:val="Title"/>
              <w:spacing w:before="0" w:after="60" w:line="60" w:lineRule="atLeast"/>
              <w:rPr>
                <w:rFonts w:cs="Arial"/>
                <w:b w:val="0"/>
                <w:sz w:val="20"/>
                <w:szCs w:val="20"/>
              </w:rPr>
            </w:pPr>
            <w:r w:rsidRPr="0012744D">
              <w:rPr>
                <w:rFonts w:cs="Arial"/>
                <w:b w:val="0"/>
                <w:sz w:val="20"/>
                <w:szCs w:val="20"/>
              </w:rPr>
              <w:t>Nov 2020</w:t>
            </w:r>
          </w:p>
        </w:tc>
        <w:tc>
          <w:tcPr>
            <w:tcW w:w="1028" w:type="dxa"/>
          </w:tcPr>
          <w:p w14:paraId="6F1FDCED" w14:textId="5EC7F58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0C4B5776" w14:textId="77777777" w:rsidTr="00D727A7">
        <w:tc>
          <w:tcPr>
            <w:tcW w:w="1964" w:type="dxa"/>
            <w:vAlign w:val="center"/>
          </w:tcPr>
          <w:p w14:paraId="13E580A9" w14:textId="644AEBB1"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66859FD2" w14:textId="4392035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2F511F9F" w14:textId="274057CE"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financial</w:t>
            </w:r>
          </w:p>
        </w:tc>
        <w:tc>
          <w:tcPr>
            <w:tcW w:w="6248" w:type="dxa"/>
          </w:tcPr>
          <w:p w14:paraId="5636D28E" w14:textId="6A75369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1038697B" w14:textId="2DBC97B3"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vAlign w:val="center"/>
          </w:tcPr>
          <w:p w14:paraId="5F3349A1" w14:textId="735BDE76" w:rsidR="00920CC3" w:rsidRPr="00E92082" w:rsidRDefault="00920CC3" w:rsidP="00920CC3">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D9C9D4C" w14:textId="37147B21"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4D1A34F0" w14:textId="77777777" w:rsidTr="000731B2">
        <w:tc>
          <w:tcPr>
            <w:tcW w:w="1964" w:type="dxa"/>
            <w:vAlign w:val="center"/>
          </w:tcPr>
          <w:p w14:paraId="31870CD3" w14:textId="0B54820B"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sz w:val="20"/>
                <w:szCs w:val="20"/>
              </w:rPr>
              <w:lastRenderedPageBreak/>
              <w:t>Michael Varrow</w:t>
            </w:r>
          </w:p>
        </w:tc>
        <w:tc>
          <w:tcPr>
            <w:tcW w:w="1129" w:type="dxa"/>
            <w:vAlign w:val="center"/>
          </w:tcPr>
          <w:p w14:paraId="2503C62F" w14:textId="69801B8A"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CD6B026" w14:textId="27C4774F"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Direct - Non-financial professional and personal interests</w:t>
            </w:r>
          </w:p>
        </w:tc>
        <w:tc>
          <w:tcPr>
            <w:tcW w:w="6248" w:type="dxa"/>
          </w:tcPr>
          <w:p w14:paraId="733068AF" w14:textId="3721CEC4"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232CFB56" w14:textId="27061078"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0FB2CC2A" w14:textId="1B9C179F" w:rsidR="00920CC3" w:rsidRPr="00E92082" w:rsidRDefault="00920CC3" w:rsidP="00920CC3">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594F2A64" w14:textId="2EB28836"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r w:rsidR="00920CC3" w:rsidRPr="00DC513F" w14:paraId="78ACA0E9" w14:textId="77777777" w:rsidTr="000731B2">
        <w:tc>
          <w:tcPr>
            <w:tcW w:w="1964" w:type="dxa"/>
            <w:vAlign w:val="center"/>
          </w:tcPr>
          <w:p w14:paraId="68C0275A" w14:textId="57CC8449" w:rsidR="00920CC3" w:rsidRPr="002F0808" w:rsidRDefault="00920CC3" w:rsidP="00920CC3">
            <w:pPr>
              <w:pStyle w:val="Title"/>
              <w:spacing w:before="0" w:after="60" w:line="60" w:lineRule="atLeast"/>
              <w:jc w:val="left"/>
              <w:rPr>
                <w:rFonts w:cs="Arial"/>
                <w:b w:val="0"/>
                <w:color w:val="000000"/>
                <w:sz w:val="20"/>
                <w:szCs w:val="20"/>
              </w:rPr>
            </w:pPr>
            <w:r w:rsidRPr="002F0808">
              <w:rPr>
                <w:rFonts w:cs="Arial"/>
                <w:b w:val="0"/>
                <w:sz w:val="20"/>
                <w:szCs w:val="20"/>
              </w:rPr>
              <w:t>Michael Varrow</w:t>
            </w:r>
          </w:p>
        </w:tc>
        <w:tc>
          <w:tcPr>
            <w:tcW w:w="1129" w:type="dxa"/>
            <w:vAlign w:val="center"/>
          </w:tcPr>
          <w:p w14:paraId="2EB2922B" w14:textId="00F2F899"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Standing member</w:t>
            </w:r>
          </w:p>
        </w:tc>
        <w:tc>
          <w:tcPr>
            <w:tcW w:w="2621" w:type="dxa"/>
          </w:tcPr>
          <w:p w14:paraId="139E59BC" w14:textId="12205770"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Indirect</w:t>
            </w:r>
          </w:p>
        </w:tc>
        <w:tc>
          <w:tcPr>
            <w:tcW w:w="6248" w:type="dxa"/>
          </w:tcPr>
          <w:p w14:paraId="3CE53A2B" w14:textId="7DC712AA" w:rsidR="00920CC3" w:rsidRPr="002F0808" w:rsidRDefault="00920CC3" w:rsidP="00920CC3">
            <w:pPr>
              <w:pStyle w:val="Title"/>
              <w:spacing w:before="0" w:after="60" w:line="60" w:lineRule="atLeast"/>
              <w:jc w:val="left"/>
              <w:rPr>
                <w:rFonts w:cs="Arial"/>
                <w:b w:val="0"/>
                <w:sz w:val="20"/>
                <w:szCs w:val="20"/>
              </w:rPr>
            </w:pPr>
            <w:r w:rsidRPr="002F0808">
              <w:rPr>
                <w:rFonts w:cs="Arial"/>
                <w:b w:val="0"/>
                <w:sz w:val="20"/>
                <w:szCs w:val="20"/>
              </w:rPr>
              <w:t>Nil</w:t>
            </w:r>
          </w:p>
        </w:tc>
        <w:tc>
          <w:tcPr>
            <w:tcW w:w="1195" w:type="dxa"/>
            <w:vAlign w:val="center"/>
          </w:tcPr>
          <w:p w14:paraId="40F5584A" w14:textId="5923FFB0"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c>
          <w:tcPr>
            <w:tcW w:w="1266" w:type="dxa"/>
          </w:tcPr>
          <w:p w14:paraId="1F48F277" w14:textId="4E42F139" w:rsidR="00920CC3" w:rsidRPr="00E92082" w:rsidRDefault="00920CC3" w:rsidP="00920CC3">
            <w:pPr>
              <w:pStyle w:val="Title"/>
              <w:spacing w:before="0" w:after="60" w:line="60" w:lineRule="atLeast"/>
              <w:rPr>
                <w:rFonts w:cs="Arial"/>
                <w:b w:val="0"/>
                <w:color w:val="000000" w:themeColor="text1"/>
                <w:sz w:val="20"/>
                <w:szCs w:val="20"/>
              </w:rPr>
            </w:pPr>
            <w:r w:rsidRPr="00E92082">
              <w:rPr>
                <w:rFonts w:cs="Arial"/>
                <w:b w:val="0"/>
                <w:color w:val="000000" w:themeColor="text1"/>
                <w:sz w:val="20"/>
                <w:szCs w:val="20"/>
              </w:rPr>
              <w:t>Dec 2020</w:t>
            </w:r>
          </w:p>
        </w:tc>
        <w:tc>
          <w:tcPr>
            <w:tcW w:w="1028" w:type="dxa"/>
            <w:vAlign w:val="center"/>
          </w:tcPr>
          <w:p w14:paraId="4C8A8211" w14:textId="5514ED8F" w:rsidR="00920CC3" w:rsidRPr="002F0808" w:rsidRDefault="00920CC3" w:rsidP="00920CC3">
            <w:pPr>
              <w:pStyle w:val="Title"/>
              <w:spacing w:before="0" w:after="60" w:line="60" w:lineRule="atLeast"/>
              <w:rPr>
                <w:rFonts w:cs="Arial"/>
                <w:b w:val="0"/>
                <w:sz w:val="20"/>
                <w:szCs w:val="20"/>
              </w:rPr>
            </w:pPr>
            <w:r w:rsidRPr="002F0808">
              <w:rPr>
                <w:rFonts w:cs="Arial"/>
                <w:b w:val="0"/>
                <w:sz w:val="20"/>
                <w:szCs w:val="20"/>
              </w:rPr>
              <w:t>NA</w:t>
            </w:r>
          </w:p>
        </w:tc>
      </w:tr>
    </w:tbl>
    <w:p w14:paraId="1A05F181" w14:textId="77777777" w:rsidR="00320058" w:rsidRDefault="00320058" w:rsidP="006C2D30">
      <w:pPr>
        <w:pStyle w:val="Paragraphnonumbers"/>
        <w:spacing w:before="240"/>
        <w:ind w:left="1860" w:hanging="1860"/>
        <w:rPr>
          <w:b/>
        </w:rPr>
      </w:pPr>
    </w:p>
    <w:p w14:paraId="7154DA0B" w14:textId="70345BDD" w:rsidR="006C2D30" w:rsidRPr="00320058" w:rsidRDefault="006C2D30" w:rsidP="006C2D30">
      <w:pPr>
        <w:pStyle w:val="Paragraphnonumbers"/>
        <w:spacing w:before="240"/>
        <w:ind w:left="1860" w:hanging="1860"/>
        <w:rPr>
          <w:b/>
        </w:rPr>
      </w:pPr>
      <w:r w:rsidRPr="00320058">
        <w:rPr>
          <w:b/>
        </w:rPr>
        <w:t xml:space="preserve">Specialist </w:t>
      </w:r>
      <w:r w:rsidR="00C20DC9">
        <w:rPr>
          <w:b/>
        </w:rPr>
        <w:t>c</w:t>
      </w:r>
      <w:r w:rsidRPr="00320058">
        <w:rPr>
          <w:b/>
        </w:rPr>
        <w:t xml:space="preserve">ommittee </w:t>
      </w:r>
      <w:r w:rsidR="00C20DC9">
        <w:rPr>
          <w:b/>
        </w:rPr>
        <w:t>m</w:t>
      </w:r>
      <w:r w:rsidRPr="00320058">
        <w:rPr>
          <w:b/>
        </w:rPr>
        <w:t xml:space="preserve">embers </w:t>
      </w:r>
      <w:r w:rsidR="0071760E">
        <w:rPr>
          <w:b/>
        </w:rPr>
        <w:t>– Colorectal cancer update</w:t>
      </w:r>
    </w:p>
    <w:tbl>
      <w:tblPr>
        <w:tblStyle w:val="TableGrid"/>
        <w:tblW w:w="15451" w:type="dxa"/>
        <w:tblInd w:w="-572" w:type="dxa"/>
        <w:tblLook w:val="04A0" w:firstRow="1" w:lastRow="0" w:firstColumn="1" w:lastColumn="0" w:noHBand="0" w:noVBand="1"/>
      </w:tblPr>
      <w:tblGrid>
        <w:gridCol w:w="1896"/>
        <w:gridCol w:w="1139"/>
        <w:gridCol w:w="2523"/>
        <w:gridCol w:w="5952"/>
        <w:gridCol w:w="1318"/>
        <w:gridCol w:w="1305"/>
        <w:gridCol w:w="1318"/>
      </w:tblGrid>
      <w:tr w:rsidR="00C20DC9" w:rsidRPr="003B2105" w14:paraId="718F8D36" w14:textId="77777777" w:rsidTr="004472AD">
        <w:trPr>
          <w:trHeight w:val="255"/>
          <w:tblHeader/>
        </w:trPr>
        <w:tc>
          <w:tcPr>
            <w:tcW w:w="1935" w:type="dxa"/>
            <w:vAlign w:val="center"/>
          </w:tcPr>
          <w:p w14:paraId="64638599"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Name</w:t>
            </w:r>
          </w:p>
        </w:tc>
        <w:tc>
          <w:tcPr>
            <w:tcW w:w="1139" w:type="dxa"/>
            <w:vAlign w:val="center"/>
          </w:tcPr>
          <w:p w14:paraId="59093D9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Role with NICE</w:t>
            </w:r>
          </w:p>
        </w:tc>
        <w:tc>
          <w:tcPr>
            <w:tcW w:w="2582" w:type="dxa"/>
            <w:vAlign w:val="center"/>
          </w:tcPr>
          <w:p w14:paraId="528C78C3" w14:textId="77777777" w:rsidR="00C20DC9" w:rsidRPr="003B2105" w:rsidRDefault="00C20DC9" w:rsidP="00C20DC9">
            <w:pPr>
              <w:pStyle w:val="Title"/>
              <w:spacing w:before="0" w:after="0" w:line="60" w:lineRule="atLeast"/>
              <w:rPr>
                <w:bCs w:val="0"/>
                <w:sz w:val="20"/>
                <w:szCs w:val="20"/>
              </w:rPr>
            </w:pPr>
            <w:r w:rsidRPr="003B2105">
              <w:rPr>
                <w:bCs w:val="0"/>
                <w:sz w:val="20"/>
                <w:szCs w:val="20"/>
              </w:rPr>
              <w:t>Type of interest</w:t>
            </w:r>
          </w:p>
        </w:tc>
        <w:tc>
          <w:tcPr>
            <w:tcW w:w="6131" w:type="dxa"/>
            <w:vAlign w:val="center"/>
          </w:tcPr>
          <w:p w14:paraId="72019F70" w14:textId="77777777" w:rsidR="00C20DC9" w:rsidRPr="003B2105" w:rsidRDefault="00C20DC9" w:rsidP="00C20DC9">
            <w:pPr>
              <w:pStyle w:val="Title"/>
              <w:spacing w:before="0" w:after="0" w:line="60" w:lineRule="atLeast"/>
              <w:jc w:val="left"/>
              <w:rPr>
                <w:bCs w:val="0"/>
                <w:sz w:val="20"/>
                <w:szCs w:val="20"/>
              </w:rPr>
            </w:pPr>
            <w:r w:rsidRPr="003B2105">
              <w:rPr>
                <w:bCs w:val="0"/>
                <w:sz w:val="20"/>
                <w:szCs w:val="20"/>
              </w:rPr>
              <w:t>Description of interest</w:t>
            </w:r>
          </w:p>
        </w:tc>
        <w:tc>
          <w:tcPr>
            <w:tcW w:w="1318" w:type="dxa"/>
            <w:vAlign w:val="center"/>
          </w:tcPr>
          <w:p w14:paraId="434E7A48"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34B5F9E4" w14:textId="77777777" w:rsidR="00C20DC9" w:rsidRPr="003B2105" w:rsidRDefault="00C20DC9" w:rsidP="00C20DC9">
            <w:pPr>
              <w:pStyle w:val="Title"/>
              <w:spacing w:before="0" w:after="0" w:line="60" w:lineRule="atLeast"/>
              <w:rPr>
                <w:bCs w:val="0"/>
                <w:sz w:val="20"/>
                <w:szCs w:val="20"/>
              </w:rPr>
            </w:pPr>
            <w:r w:rsidRPr="003B2105">
              <w:rPr>
                <w:bCs w:val="0"/>
                <w:sz w:val="20"/>
                <w:szCs w:val="20"/>
              </w:rPr>
              <w:t>arose</w:t>
            </w:r>
          </w:p>
        </w:tc>
        <w:tc>
          <w:tcPr>
            <w:tcW w:w="1318" w:type="dxa"/>
            <w:vAlign w:val="center"/>
          </w:tcPr>
          <w:p w14:paraId="44408295" w14:textId="77777777" w:rsidR="00C20DC9" w:rsidRPr="003B2105" w:rsidRDefault="00C20DC9" w:rsidP="00C20DC9">
            <w:pPr>
              <w:pStyle w:val="Title"/>
              <w:spacing w:before="0" w:after="0" w:line="60" w:lineRule="atLeast"/>
              <w:rPr>
                <w:bCs w:val="0"/>
                <w:sz w:val="20"/>
                <w:szCs w:val="20"/>
              </w:rPr>
            </w:pPr>
            <w:r w:rsidRPr="003B2105">
              <w:rPr>
                <w:bCs w:val="0"/>
                <w:sz w:val="20"/>
                <w:szCs w:val="20"/>
              </w:rPr>
              <w:t>Interest</w:t>
            </w:r>
          </w:p>
          <w:p w14:paraId="79DE7766" w14:textId="77777777" w:rsidR="00C20DC9" w:rsidRPr="003B2105" w:rsidRDefault="00C20DC9" w:rsidP="00C20DC9">
            <w:pPr>
              <w:pStyle w:val="Title"/>
              <w:spacing w:before="0" w:after="0" w:line="60" w:lineRule="atLeast"/>
              <w:rPr>
                <w:bCs w:val="0"/>
                <w:sz w:val="20"/>
                <w:szCs w:val="20"/>
              </w:rPr>
            </w:pPr>
            <w:r w:rsidRPr="003B2105">
              <w:rPr>
                <w:bCs w:val="0"/>
                <w:sz w:val="20"/>
                <w:szCs w:val="20"/>
              </w:rPr>
              <w:t>declared</w:t>
            </w:r>
          </w:p>
        </w:tc>
        <w:tc>
          <w:tcPr>
            <w:tcW w:w="1028" w:type="dxa"/>
            <w:vAlign w:val="center"/>
          </w:tcPr>
          <w:p w14:paraId="66978C1F" w14:textId="77777777" w:rsidR="00C20DC9" w:rsidRPr="003B2105" w:rsidRDefault="00C20DC9" w:rsidP="00C20DC9">
            <w:pPr>
              <w:pStyle w:val="Title"/>
              <w:spacing w:before="0" w:after="0" w:line="60" w:lineRule="atLeast"/>
              <w:rPr>
                <w:bCs w:val="0"/>
                <w:sz w:val="20"/>
                <w:szCs w:val="20"/>
              </w:rPr>
            </w:pPr>
            <w:r w:rsidRPr="003B2105">
              <w:rPr>
                <w:bCs w:val="0"/>
                <w:sz w:val="20"/>
                <w:szCs w:val="20"/>
              </w:rPr>
              <w:t xml:space="preserve">Interest </w:t>
            </w:r>
          </w:p>
          <w:p w14:paraId="5EE77C11" w14:textId="77777777" w:rsidR="00C20DC9" w:rsidRPr="003B2105" w:rsidRDefault="00C20DC9" w:rsidP="00C20DC9">
            <w:pPr>
              <w:pStyle w:val="Title"/>
              <w:spacing w:before="0" w:after="0" w:line="60" w:lineRule="atLeast"/>
              <w:rPr>
                <w:bCs w:val="0"/>
                <w:sz w:val="20"/>
                <w:szCs w:val="20"/>
              </w:rPr>
            </w:pPr>
            <w:r w:rsidRPr="003B2105">
              <w:rPr>
                <w:bCs w:val="0"/>
                <w:sz w:val="20"/>
                <w:szCs w:val="20"/>
              </w:rPr>
              <w:t>ceased</w:t>
            </w:r>
          </w:p>
        </w:tc>
      </w:tr>
      <w:tr w:rsidR="0071760E" w:rsidRPr="00B450C4" w14:paraId="0AF3C1EA" w14:textId="77777777" w:rsidTr="004472AD">
        <w:tc>
          <w:tcPr>
            <w:tcW w:w="1935" w:type="dxa"/>
            <w:tcBorders>
              <w:bottom w:val="single" w:sz="4" w:space="0" w:color="auto"/>
            </w:tcBorders>
            <w:vAlign w:val="center"/>
          </w:tcPr>
          <w:p w14:paraId="2B29462E" w14:textId="68728C86"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Baljit Singh</w:t>
            </w:r>
          </w:p>
        </w:tc>
        <w:tc>
          <w:tcPr>
            <w:tcW w:w="1139" w:type="dxa"/>
            <w:tcBorders>
              <w:bottom w:val="single" w:sz="4" w:space="0" w:color="auto"/>
            </w:tcBorders>
            <w:vAlign w:val="center"/>
          </w:tcPr>
          <w:p w14:paraId="69762C66" w14:textId="0D85D696" w:rsidR="0071760E"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Borders>
              <w:bottom w:val="single" w:sz="4" w:space="0" w:color="auto"/>
            </w:tcBorders>
          </w:tcPr>
          <w:p w14:paraId="75922F26" w14:textId="6285ED2A"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tcBorders>
              <w:bottom w:val="single" w:sz="4" w:space="0" w:color="auto"/>
            </w:tcBorders>
            <w:vAlign w:val="center"/>
          </w:tcPr>
          <w:p w14:paraId="0427CCCE" w14:textId="46E858B2"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Private practice which is less than 1% of my clinical work and now stopped</w:t>
            </w:r>
          </w:p>
        </w:tc>
        <w:tc>
          <w:tcPr>
            <w:tcW w:w="1318" w:type="dxa"/>
            <w:tcBorders>
              <w:bottom w:val="single" w:sz="4" w:space="0" w:color="auto"/>
            </w:tcBorders>
            <w:vAlign w:val="center"/>
          </w:tcPr>
          <w:p w14:paraId="05E8A207" w14:textId="5A9F88D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2009</w:t>
            </w:r>
          </w:p>
        </w:tc>
        <w:tc>
          <w:tcPr>
            <w:tcW w:w="1318" w:type="dxa"/>
            <w:tcBorders>
              <w:bottom w:val="single" w:sz="4" w:space="0" w:color="auto"/>
            </w:tcBorders>
            <w:vAlign w:val="center"/>
          </w:tcPr>
          <w:p w14:paraId="489C99F2" w14:textId="35519AB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Borders>
              <w:bottom w:val="single" w:sz="4" w:space="0" w:color="auto"/>
            </w:tcBorders>
            <w:vAlign w:val="center"/>
          </w:tcPr>
          <w:p w14:paraId="3ACAA39E" w14:textId="16A8321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February 2019</w:t>
            </w:r>
          </w:p>
        </w:tc>
      </w:tr>
      <w:tr w:rsidR="0071760E" w:rsidRPr="00B450C4" w14:paraId="29D5DCE2" w14:textId="77777777" w:rsidTr="004472AD">
        <w:tc>
          <w:tcPr>
            <w:tcW w:w="1935" w:type="dxa"/>
            <w:tcBorders>
              <w:bottom w:val="single" w:sz="4" w:space="0" w:color="auto"/>
            </w:tcBorders>
            <w:vAlign w:val="center"/>
          </w:tcPr>
          <w:p w14:paraId="4462D57F" w14:textId="4D95B81A" w:rsidR="0071760E" w:rsidRDefault="0071760E" w:rsidP="0071760E">
            <w:pPr>
              <w:pStyle w:val="Title"/>
              <w:spacing w:before="0" w:after="0" w:line="60" w:lineRule="atLeast"/>
              <w:jc w:val="left"/>
              <w:rPr>
                <w:sz w:val="20"/>
                <w:szCs w:val="20"/>
              </w:rPr>
            </w:pPr>
            <w:r w:rsidRPr="009E57F1">
              <w:rPr>
                <w:rFonts w:cs="Arial"/>
                <w:b w:val="0"/>
                <w:bCs w:val="0"/>
                <w:sz w:val="20"/>
                <w:szCs w:val="20"/>
              </w:rPr>
              <w:t>Baljit Singh</w:t>
            </w:r>
          </w:p>
        </w:tc>
        <w:tc>
          <w:tcPr>
            <w:tcW w:w="1139" w:type="dxa"/>
            <w:tcBorders>
              <w:bottom w:val="single" w:sz="4" w:space="0" w:color="auto"/>
            </w:tcBorders>
            <w:vAlign w:val="center"/>
          </w:tcPr>
          <w:p w14:paraId="1EA5386A" w14:textId="03C495F1" w:rsidR="0071760E"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Borders>
              <w:bottom w:val="single" w:sz="4" w:space="0" w:color="auto"/>
            </w:tcBorders>
          </w:tcPr>
          <w:p w14:paraId="4371F4BA" w14:textId="27B8DF8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Borders>
              <w:bottom w:val="single" w:sz="4" w:space="0" w:color="auto"/>
            </w:tcBorders>
          </w:tcPr>
          <w:p w14:paraId="05C66295" w14:textId="7A63C828"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Executive member of ASGBI</w:t>
            </w:r>
          </w:p>
        </w:tc>
        <w:tc>
          <w:tcPr>
            <w:tcW w:w="1318" w:type="dxa"/>
            <w:tcBorders>
              <w:bottom w:val="single" w:sz="4" w:space="0" w:color="auto"/>
            </w:tcBorders>
          </w:tcPr>
          <w:p w14:paraId="26C0ADE5" w14:textId="6102946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2014</w:t>
            </w:r>
          </w:p>
        </w:tc>
        <w:tc>
          <w:tcPr>
            <w:tcW w:w="1318" w:type="dxa"/>
            <w:tcBorders>
              <w:bottom w:val="single" w:sz="4" w:space="0" w:color="auto"/>
            </w:tcBorders>
          </w:tcPr>
          <w:p w14:paraId="48DBF3C5" w14:textId="3B030BCE"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Borders>
              <w:bottom w:val="single" w:sz="4" w:space="0" w:color="auto"/>
            </w:tcBorders>
          </w:tcPr>
          <w:p w14:paraId="3923B4A4" w14:textId="7EE8AB0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2017</w:t>
            </w:r>
          </w:p>
        </w:tc>
      </w:tr>
      <w:tr w:rsidR="0071760E" w:rsidRPr="00B450C4" w14:paraId="78EE17C8" w14:textId="77777777" w:rsidTr="004472AD">
        <w:tc>
          <w:tcPr>
            <w:tcW w:w="1935" w:type="dxa"/>
            <w:tcBorders>
              <w:bottom w:val="single" w:sz="4" w:space="0" w:color="auto"/>
            </w:tcBorders>
            <w:vAlign w:val="center"/>
          </w:tcPr>
          <w:p w14:paraId="0C8793C2" w14:textId="3EF56F60" w:rsidR="0071760E" w:rsidRPr="003B2105" w:rsidRDefault="0071760E" w:rsidP="0071760E">
            <w:pPr>
              <w:pStyle w:val="Title"/>
              <w:spacing w:before="0" w:after="0" w:line="60" w:lineRule="atLeast"/>
              <w:jc w:val="left"/>
              <w:rPr>
                <w:sz w:val="20"/>
                <w:szCs w:val="20"/>
              </w:rPr>
            </w:pPr>
            <w:r w:rsidRPr="009E57F1">
              <w:rPr>
                <w:rFonts w:cs="Arial"/>
                <w:b w:val="0"/>
                <w:bCs w:val="0"/>
                <w:sz w:val="20"/>
                <w:szCs w:val="20"/>
              </w:rPr>
              <w:t>Baljit Singh</w:t>
            </w:r>
          </w:p>
        </w:tc>
        <w:tc>
          <w:tcPr>
            <w:tcW w:w="1139" w:type="dxa"/>
            <w:tcBorders>
              <w:bottom w:val="single" w:sz="4" w:space="0" w:color="auto"/>
            </w:tcBorders>
            <w:vAlign w:val="center"/>
          </w:tcPr>
          <w:p w14:paraId="483C4228" w14:textId="68BE9542" w:rsidR="0071760E" w:rsidRPr="003B2105"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Borders>
              <w:bottom w:val="single" w:sz="4" w:space="0" w:color="auto"/>
            </w:tcBorders>
          </w:tcPr>
          <w:p w14:paraId="4AC2D9B7" w14:textId="7270E79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Borders>
              <w:bottom w:val="single" w:sz="4" w:space="0" w:color="auto"/>
            </w:tcBorders>
          </w:tcPr>
          <w:p w14:paraId="30270B83" w14:textId="70711A77"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Executive member of ACPGBI</w:t>
            </w:r>
          </w:p>
        </w:tc>
        <w:tc>
          <w:tcPr>
            <w:tcW w:w="1318" w:type="dxa"/>
            <w:tcBorders>
              <w:bottom w:val="single" w:sz="4" w:space="0" w:color="auto"/>
            </w:tcBorders>
          </w:tcPr>
          <w:p w14:paraId="64F165BF" w14:textId="3E113141"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2013</w:t>
            </w:r>
          </w:p>
        </w:tc>
        <w:tc>
          <w:tcPr>
            <w:tcW w:w="1318" w:type="dxa"/>
            <w:tcBorders>
              <w:bottom w:val="single" w:sz="4" w:space="0" w:color="auto"/>
            </w:tcBorders>
          </w:tcPr>
          <w:p w14:paraId="1BD94354" w14:textId="349B655A"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Borders>
              <w:bottom w:val="single" w:sz="4" w:space="0" w:color="auto"/>
            </w:tcBorders>
          </w:tcPr>
          <w:p w14:paraId="78F8B96A" w14:textId="488C064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2019</w:t>
            </w:r>
          </w:p>
        </w:tc>
      </w:tr>
      <w:tr w:rsidR="0071760E" w:rsidRPr="00B450C4" w14:paraId="5AB171F1" w14:textId="77777777" w:rsidTr="004472AD">
        <w:tc>
          <w:tcPr>
            <w:tcW w:w="1935" w:type="dxa"/>
            <w:tcBorders>
              <w:bottom w:val="single" w:sz="4" w:space="0" w:color="auto"/>
            </w:tcBorders>
            <w:vAlign w:val="center"/>
          </w:tcPr>
          <w:p w14:paraId="611352A8" w14:textId="3ED906A4"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Baljit Singh</w:t>
            </w:r>
          </w:p>
        </w:tc>
        <w:tc>
          <w:tcPr>
            <w:tcW w:w="1139" w:type="dxa"/>
            <w:tcBorders>
              <w:bottom w:val="single" w:sz="4" w:space="0" w:color="auto"/>
            </w:tcBorders>
            <w:vAlign w:val="center"/>
          </w:tcPr>
          <w:p w14:paraId="3D56F2BD" w14:textId="26E0944D"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Borders>
              <w:bottom w:val="single" w:sz="4" w:space="0" w:color="auto"/>
            </w:tcBorders>
          </w:tcPr>
          <w:p w14:paraId="4BAB123A" w14:textId="10A615D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Indirect</w:t>
            </w:r>
          </w:p>
        </w:tc>
        <w:tc>
          <w:tcPr>
            <w:tcW w:w="6131" w:type="dxa"/>
            <w:tcBorders>
              <w:bottom w:val="single" w:sz="4" w:space="0" w:color="auto"/>
            </w:tcBorders>
          </w:tcPr>
          <w:p w14:paraId="4A98239B" w14:textId="4EA04746"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Nil</w:t>
            </w:r>
          </w:p>
        </w:tc>
        <w:tc>
          <w:tcPr>
            <w:tcW w:w="1318" w:type="dxa"/>
            <w:tcBorders>
              <w:bottom w:val="single" w:sz="4" w:space="0" w:color="auto"/>
            </w:tcBorders>
          </w:tcPr>
          <w:p w14:paraId="499AD08B" w14:textId="75DB196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c>
          <w:tcPr>
            <w:tcW w:w="1318" w:type="dxa"/>
            <w:tcBorders>
              <w:bottom w:val="single" w:sz="4" w:space="0" w:color="auto"/>
            </w:tcBorders>
          </w:tcPr>
          <w:p w14:paraId="533F392A" w14:textId="716B51FF"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Borders>
              <w:bottom w:val="single" w:sz="4" w:space="0" w:color="auto"/>
            </w:tcBorders>
          </w:tcPr>
          <w:p w14:paraId="3B80E3D7" w14:textId="3D3596F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643EEA93" w14:textId="77777777" w:rsidTr="004472AD">
        <w:tc>
          <w:tcPr>
            <w:tcW w:w="1935" w:type="dxa"/>
            <w:vAlign w:val="center"/>
          </w:tcPr>
          <w:p w14:paraId="646D0549" w14:textId="4BECD719" w:rsidR="0071760E" w:rsidRPr="00540C1F" w:rsidRDefault="0071760E" w:rsidP="0071760E">
            <w:pPr>
              <w:pStyle w:val="Title"/>
              <w:spacing w:before="0" w:after="0" w:line="60" w:lineRule="atLeast"/>
              <w:jc w:val="left"/>
              <w:rPr>
                <w:sz w:val="20"/>
                <w:szCs w:val="20"/>
              </w:rPr>
            </w:pPr>
            <w:r w:rsidRPr="009E57F1">
              <w:rPr>
                <w:rFonts w:cs="Arial"/>
                <w:b w:val="0"/>
                <w:bCs w:val="0"/>
                <w:color w:val="000000"/>
                <w:sz w:val="20"/>
                <w:szCs w:val="20"/>
              </w:rPr>
              <w:t>Cindy Chew</w:t>
            </w:r>
          </w:p>
        </w:tc>
        <w:tc>
          <w:tcPr>
            <w:tcW w:w="1139" w:type="dxa"/>
            <w:vAlign w:val="center"/>
          </w:tcPr>
          <w:p w14:paraId="4570C073" w14:textId="5804A65C"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1193CA15" w14:textId="456EEDD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tcPr>
          <w:p w14:paraId="6DBC33FC" w14:textId="4BA62EF6" w:rsidR="0071760E" w:rsidRPr="00B450C4" w:rsidRDefault="0071760E" w:rsidP="0071760E">
            <w:pPr>
              <w:pStyle w:val="Title"/>
              <w:spacing w:before="0" w:after="0" w:line="60" w:lineRule="atLeast"/>
              <w:jc w:val="left"/>
              <w:rPr>
                <w:b w:val="0"/>
                <w:bCs w:val="0"/>
                <w:sz w:val="20"/>
                <w:szCs w:val="20"/>
              </w:rPr>
            </w:pPr>
            <w:r w:rsidRPr="009E57F1">
              <w:rPr>
                <w:rFonts w:cs="Arial"/>
                <w:b w:val="0"/>
                <w:bCs w:val="0"/>
                <w:color w:val="000000"/>
                <w:kern w:val="0"/>
                <w:sz w:val="20"/>
                <w:szCs w:val="20"/>
              </w:rPr>
              <w:t>Nil</w:t>
            </w:r>
          </w:p>
        </w:tc>
        <w:tc>
          <w:tcPr>
            <w:tcW w:w="1318" w:type="dxa"/>
          </w:tcPr>
          <w:p w14:paraId="682338C4" w14:textId="41646A8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c>
          <w:tcPr>
            <w:tcW w:w="1318" w:type="dxa"/>
          </w:tcPr>
          <w:p w14:paraId="2A459889" w14:textId="4456E09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4AF997BC" w14:textId="53F2886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6E746E68" w14:textId="77777777" w:rsidTr="004472AD">
        <w:tc>
          <w:tcPr>
            <w:tcW w:w="1935" w:type="dxa"/>
            <w:vAlign w:val="center"/>
          </w:tcPr>
          <w:p w14:paraId="5CB9FD17" w14:textId="1A687E57"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Cindy Chew</w:t>
            </w:r>
          </w:p>
        </w:tc>
        <w:tc>
          <w:tcPr>
            <w:tcW w:w="1139" w:type="dxa"/>
            <w:vAlign w:val="center"/>
          </w:tcPr>
          <w:p w14:paraId="662F4693" w14:textId="35C380AF"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3EB372D5" w14:textId="282C9271"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6407049E" w14:textId="50FABCDC"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Standards Officer, BSGAR</w:t>
            </w:r>
          </w:p>
        </w:tc>
        <w:tc>
          <w:tcPr>
            <w:tcW w:w="1318" w:type="dxa"/>
          </w:tcPr>
          <w:p w14:paraId="7C49081F" w14:textId="3E2C2C86"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2018</w:t>
            </w:r>
          </w:p>
        </w:tc>
        <w:tc>
          <w:tcPr>
            <w:tcW w:w="1318" w:type="dxa"/>
          </w:tcPr>
          <w:p w14:paraId="18C98E97" w14:textId="3FB4DA09"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076FFE1E" w14:textId="181D5E71"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current</w:t>
            </w:r>
          </w:p>
        </w:tc>
      </w:tr>
      <w:tr w:rsidR="0071760E" w:rsidRPr="00B450C4" w14:paraId="7A59260B" w14:textId="77777777" w:rsidTr="004472AD">
        <w:tc>
          <w:tcPr>
            <w:tcW w:w="1935" w:type="dxa"/>
            <w:vAlign w:val="center"/>
          </w:tcPr>
          <w:p w14:paraId="03BC7DC0" w14:textId="39BCE05B"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Cindy Chew</w:t>
            </w:r>
          </w:p>
        </w:tc>
        <w:tc>
          <w:tcPr>
            <w:tcW w:w="1139" w:type="dxa"/>
            <w:vAlign w:val="center"/>
          </w:tcPr>
          <w:p w14:paraId="7130ECDD" w14:textId="1DF7CB97"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7CFBCA60" w14:textId="464A331A"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628FBAE3" w14:textId="27973EB8"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Director of Imaging + Anatomy, University of Glasgow</w:t>
            </w:r>
          </w:p>
        </w:tc>
        <w:tc>
          <w:tcPr>
            <w:tcW w:w="1318" w:type="dxa"/>
          </w:tcPr>
          <w:p w14:paraId="3F01739A" w14:textId="704DDD4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2017</w:t>
            </w:r>
          </w:p>
        </w:tc>
        <w:tc>
          <w:tcPr>
            <w:tcW w:w="1318" w:type="dxa"/>
          </w:tcPr>
          <w:p w14:paraId="35BCAC52" w14:textId="762DDA3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222B834F" w14:textId="5819FE8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current</w:t>
            </w:r>
          </w:p>
        </w:tc>
      </w:tr>
      <w:tr w:rsidR="0071760E" w:rsidRPr="00B450C4" w14:paraId="5878C049" w14:textId="77777777" w:rsidTr="004472AD">
        <w:tc>
          <w:tcPr>
            <w:tcW w:w="1935" w:type="dxa"/>
            <w:vAlign w:val="center"/>
          </w:tcPr>
          <w:p w14:paraId="28D8E63B" w14:textId="78471719"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Cindy Chew</w:t>
            </w:r>
          </w:p>
        </w:tc>
        <w:tc>
          <w:tcPr>
            <w:tcW w:w="1139" w:type="dxa"/>
            <w:vAlign w:val="center"/>
          </w:tcPr>
          <w:p w14:paraId="24052CD8" w14:textId="5A4E1CE8"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759611EA" w14:textId="01B7CFD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193A27BC" w14:textId="03AC4F1C"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Honorary Secretary, Scottish Radiological Society</w:t>
            </w:r>
          </w:p>
        </w:tc>
        <w:tc>
          <w:tcPr>
            <w:tcW w:w="1318" w:type="dxa"/>
          </w:tcPr>
          <w:p w14:paraId="67131629" w14:textId="046391E9"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2014</w:t>
            </w:r>
          </w:p>
        </w:tc>
        <w:tc>
          <w:tcPr>
            <w:tcW w:w="1318" w:type="dxa"/>
          </w:tcPr>
          <w:p w14:paraId="62460BF1" w14:textId="7AE14C9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34450FB7" w14:textId="3044D75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2019</w:t>
            </w:r>
          </w:p>
        </w:tc>
      </w:tr>
      <w:tr w:rsidR="0071760E" w:rsidRPr="00B450C4" w14:paraId="212B234F" w14:textId="77777777" w:rsidTr="004472AD">
        <w:tc>
          <w:tcPr>
            <w:tcW w:w="1935" w:type="dxa"/>
            <w:vAlign w:val="center"/>
          </w:tcPr>
          <w:p w14:paraId="6271B400" w14:textId="5C06E3E0"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lastRenderedPageBreak/>
              <w:t>Cindy Chew</w:t>
            </w:r>
          </w:p>
        </w:tc>
        <w:tc>
          <w:tcPr>
            <w:tcW w:w="1139" w:type="dxa"/>
            <w:vAlign w:val="center"/>
          </w:tcPr>
          <w:p w14:paraId="3F134449" w14:textId="0F60E118"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612F67A7" w14:textId="12A80B9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72A86847" w14:textId="53D190B2"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Local PI, TRIGGER Trial (Role of MRI in patients who defer surgery for rectal cancer)</w:t>
            </w:r>
          </w:p>
        </w:tc>
        <w:tc>
          <w:tcPr>
            <w:tcW w:w="1318" w:type="dxa"/>
          </w:tcPr>
          <w:p w14:paraId="41B55A3D" w14:textId="29A8EBA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2017</w:t>
            </w:r>
          </w:p>
        </w:tc>
        <w:tc>
          <w:tcPr>
            <w:tcW w:w="1318" w:type="dxa"/>
          </w:tcPr>
          <w:p w14:paraId="6553A61B" w14:textId="50648011"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551852BE" w14:textId="3A91DA5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current</w:t>
            </w:r>
          </w:p>
        </w:tc>
      </w:tr>
      <w:tr w:rsidR="0071760E" w:rsidRPr="00B450C4" w14:paraId="442858C8" w14:textId="77777777" w:rsidTr="004472AD">
        <w:tc>
          <w:tcPr>
            <w:tcW w:w="1935" w:type="dxa"/>
            <w:vAlign w:val="center"/>
          </w:tcPr>
          <w:p w14:paraId="4649346C" w14:textId="08718D4E"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Cindy Chew</w:t>
            </w:r>
          </w:p>
        </w:tc>
        <w:tc>
          <w:tcPr>
            <w:tcW w:w="1139" w:type="dxa"/>
            <w:vAlign w:val="center"/>
          </w:tcPr>
          <w:p w14:paraId="016CF23F" w14:textId="07469313"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4B961AA6" w14:textId="3984FA0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5889423F" w14:textId="3D797667"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Committee Member : NICE Colorectal Cancer Guideline Review (NG 151)</w:t>
            </w:r>
          </w:p>
        </w:tc>
        <w:tc>
          <w:tcPr>
            <w:tcW w:w="1318" w:type="dxa"/>
          </w:tcPr>
          <w:p w14:paraId="24BF5E6E" w14:textId="77C0114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2018</w:t>
            </w:r>
          </w:p>
        </w:tc>
        <w:tc>
          <w:tcPr>
            <w:tcW w:w="1318" w:type="dxa"/>
          </w:tcPr>
          <w:p w14:paraId="5C9658E2" w14:textId="1E64A68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0EDCB56A" w14:textId="1655E7CF"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2020</w:t>
            </w:r>
          </w:p>
        </w:tc>
      </w:tr>
      <w:tr w:rsidR="0071760E" w:rsidRPr="00B450C4" w14:paraId="1C1345A7" w14:textId="77777777" w:rsidTr="004472AD">
        <w:tc>
          <w:tcPr>
            <w:tcW w:w="1935" w:type="dxa"/>
            <w:vAlign w:val="center"/>
          </w:tcPr>
          <w:p w14:paraId="1F3DACD8" w14:textId="78AAA459"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Cindy Chew</w:t>
            </w:r>
          </w:p>
        </w:tc>
        <w:tc>
          <w:tcPr>
            <w:tcW w:w="1139" w:type="dxa"/>
            <w:vAlign w:val="center"/>
          </w:tcPr>
          <w:p w14:paraId="1C1C8E52" w14:textId="456FD45B"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0E8CADF1" w14:textId="6E3281C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22AA47AD" w14:textId="77777777" w:rsidR="0071760E" w:rsidRPr="009E57F1" w:rsidRDefault="0071760E" w:rsidP="0071760E">
            <w:pPr>
              <w:pStyle w:val="Paragraphnonumbers"/>
              <w:spacing w:line="240" w:lineRule="auto"/>
              <w:rPr>
                <w:rFonts w:cs="Arial"/>
                <w:sz w:val="20"/>
                <w:szCs w:val="20"/>
                <w:lang w:val="en-US"/>
              </w:rPr>
            </w:pPr>
            <w:r w:rsidRPr="009E57F1">
              <w:rPr>
                <w:rFonts w:cs="Arial"/>
                <w:sz w:val="20"/>
                <w:szCs w:val="20"/>
                <w:lang w:val="en-US"/>
              </w:rPr>
              <w:t>Paper written under consideration, not published</w:t>
            </w:r>
          </w:p>
          <w:p w14:paraId="45F9BB56" w14:textId="798C864B"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(NICE Guidelines Deferral of Surgery : Patients’ Perspective)</w:t>
            </w:r>
          </w:p>
        </w:tc>
        <w:tc>
          <w:tcPr>
            <w:tcW w:w="1318" w:type="dxa"/>
          </w:tcPr>
          <w:p w14:paraId="1894A258" w14:textId="1F08F24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2020</w:t>
            </w:r>
          </w:p>
        </w:tc>
        <w:tc>
          <w:tcPr>
            <w:tcW w:w="1318" w:type="dxa"/>
          </w:tcPr>
          <w:p w14:paraId="1924C41E" w14:textId="354300D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32846494" w14:textId="6683B4F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current</w:t>
            </w:r>
          </w:p>
        </w:tc>
      </w:tr>
      <w:tr w:rsidR="0071760E" w:rsidRPr="00B450C4" w14:paraId="73337EC8" w14:textId="77777777" w:rsidTr="004472AD">
        <w:tc>
          <w:tcPr>
            <w:tcW w:w="1935" w:type="dxa"/>
            <w:vAlign w:val="center"/>
          </w:tcPr>
          <w:p w14:paraId="5D0738A9" w14:textId="65C20314"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Cindy Chew</w:t>
            </w:r>
          </w:p>
        </w:tc>
        <w:tc>
          <w:tcPr>
            <w:tcW w:w="1139" w:type="dxa"/>
            <w:vAlign w:val="center"/>
          </w:tcPr>
          <w:p w14:paraId="791587A1" w14:textId="5EFCFB91"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4A011C54" w14:textId="2A4BD9B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27A8B1A3" w14:textId="3AEB4A58"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International Cancer Bench Marking Partnership (ICBP) Cancer Research UK </w:t>
            </w:r>
          </w:p>
        </w:tc>
        <w:tc>
          <w:tcPr>
            <w:tcW w:w="1318" w:type="dxa"/>
          </w:tcPr>
          <w:p w14:paraId="0DB37C01" w14:textId="6F8FF326"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2018</w:t>
            </w:r>
          </w:p>
        </w:tc>
        <w:tc>
          <w:tcPr>
            <w:tcW w:w="1318" w:type="dxa"/>
          </w:tcPr>
          <w:p w14:paraId="39A8F846" w14:textId="006FE93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22495AF7" w14:textId="60520EAF"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current</w:t>
            </w:r>
          </w:p>
        </w:tc>
      </w:tr>
      <w:tr w:rsidR="0071760E" w:rsidRPr="00B450C4" w14:paraId="664A82D2" w14:textId="77777777" w:rsidTr="004472AD">
        <w:tc>
          <w:tcPr>
            <w:tcW w:w="1935" w:type="dxa"/>
            <w:vAlign w:val="center"/>
          </w:tcPr>
          <w:p w14:paraId="4946A4B1" w14:textId="470A4284"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Cindy Chew</w:t>
            </w:r>
          </w:p>
        </w:tc>
        <w:tc>
          <w:tcPr>
            <w:tcW w:w="1139" w:type="dxa"/>
            <w:vAlign w:val="center"/>
          </w:tcPr>
          <w:p w14:paraId="36290526" w14:textId="6FA69951"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5EB75D64" w14:textId="6554B0AF"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Indirect</w:t>
            </w:r>
          </w:p>
        </w:tc>
        <w:tc>
          <w:tcPr>
            <w:tcW w:w="6131" w:type="dxa"/>
          </w:tcPr>
          <w:p w14:paraId="3B86B652" w14:textId="7D0B17F1" w:rsidR="0071760E" w:rsidRPr="00B450C4" w:rsidRDefault="0071760E" w:rsidP="0071760E">
            <w:pPr>
              <w:pStyle w:val="Title"/>
              <w:spacing w:before="0" w:after="0" w:line="60" w:lineRule="atLeast"/>
              <w:jc w:val="left"/>
              <w:rPr>
                <w:b w:val="0"/>
                <w:bCs w:val="0"/>
                <w:sz w:val="20"/>
                <w:szCs w:val="20"/>
              </w:rPr>
            </w:pPr>
            <w:r w:rsidRPr="009E57F1">
              <w:rPr>
                <w:rFonts w:cs="Arial"/>
                <w:b w:val="0"/>
                <w:bCs w:val="0"/>
                <w:color w:val="000000"/>
                <w:kern w:val="0"/>
                <w:sz w:val="20"/>
                <w:szCs w:val="20"/>
              </w:rPr>
              <w:t>Nil</w:t>
            </w:r>
          </w:p>
        </w:tc>
        <w:tc>
          <w:tcPr>
            <w:tcW w:w="1318" w:type="dxa"/>
          </w:tcPr>
          <w:p w14:paraId="3A0D3E55" w14:textId="2DA267BF"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c>
          <w:tcPr>
            <w:tcW w:w="1318" w:type="dxa"/>
          </w:tcPr>
          <w:p w14:paraId="291D14DA" w14:textId="4A72D32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5BB5BE18" w14:textId="321AF43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0EC73CB1" w14:textId="77777777" w:rsidTr="004472AD">
        <w:tc>
          <w:tcPr>
            <w:tcW w:w="1935" w:type="dxa"/>
            <w:vAlign w:val="center"/>
          </w:tcPr>
          <w:p w14:paraId="4EA313D2" w14:textId="4F184157"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Jay Bradbury</w:t>
            </w:r>
          </w:p>
        </w:tc>
        <w:tc>
          <w:tcPr>
            <w:tcW w:w="1139" w:type="dxa"/>
            <w:vAlign w:val="center"/>
          </w:tcPr>
          <w:p w14:paraId="613C40FE" w14:textId="708F9280"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5F964B14" w14:textId="4EF427E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vAlign w:val="center"/>
          </w:tcPr>
          <w:p w14:paraId="23CB334E" w14:textId="07AC401C"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Nil</w:t>
            </w:r>
          </w:p>
        </w:tc>
        <w:tc>
          <w:tcPr>
            <w:tcW w:w="1318" w:type="dxa"/>
            <w:vAlign w:val="center"/>
          </w:tcPr>
          <w:p w14:paraId="457C0689" w14:textId="76242E9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c>
          <w:tcPr>
            <w:tcW w:w="1318" w:type="dxa"/>
          </w:tcPr>
          <w:p w14:paraId="651B3396" w14:textId="77777777" w:rsidR="0071760E" w:rsidRPr="009E57F1" w:rsidRDefault="0071760E" w:rsidP="0071760E">
            <w:pPr>
              <w:pStyle w:val="Title"/>
              <w:spacing w:before="0" w:after="0" w:line="60" w:lineRule="atLeast"/>
              <w:rPr>
                <w:rFonts w:cs="Arial"/>
                <w:b w:val="0"/>
                <w:bCs w:val="0"/>
                <w:sz w:val="20"/>
                <w:szCs w:val="20"/>
              </w:rPr>
            </w:pPr>
          </w:p>
          <w:p w14:paraId="42138F62" w14:textId="5F96E346"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037085BC" w14:textId="3A99CFD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435D03E4" w14:textId="77777777" w:rsidTr="004472AD">
        <w:tc>
          <w:tcPr>
            <w:tcW w:w="1935" w:type="dxa"/>
            <w:vAlign w:val="center"/>
          </w:tcPr>
          <w:p w14:paraId="3A59C3F0" w14:textId="39C75C06"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Jay Bradbury</w:t>
            </w:r>
          </w:p>
        </w:tc>
        <w:tc>
          <w:tcPr>
            <w:tcW w:w="1139" w:type="dxa"/>
            <w:vAlign w:val="center"/>
          </w:tcPr>
          <w:p w14:paraId="20BE99F1" w14:textId="302221C1"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4B247E87" w14:textId="2875BF3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5216E1ED" w14:textId="483522C7" w:rsidR="0071760E" w:rsidRPr="00B450C4" w:rsidRDefault="0071760E" w:rsidP="0071760E">
            <w:pPr>
              <w:pStyle w:val="Title"/>
              <w:spacing w:before="0" w:after="0" w:line="60" w:lineRule="atLeast"/>
              <w:jc w:val="left"/>
              <w:rPr>
                <w:b w:val="0"/>
                <w:bCs w:val="0"/>
                <w:sz w:val="20"/>
                <w:szCs w:val="20"/>
              </w:rPr>
            </w:pPr>
            <w:proofErr w:type="spellStart"/>
            <w:r w:rsidRPr="009E57F1">
              <w:rPr>
                <w:rFonts w:cs="Arial"/>
                <w:b w:val="0"/>
                <w:bCs w:val="0"/>
                <w:sz w:val="20"/>
                <w:szCs w:val="20"/>
                <w:lang w:val="en-US"/>
              </w:rPr>
              <w:t>NurseTrustee</w:t>
            </w:r>
            <w:proofErr w:type="spellEnd"/>
            <w:r w:rsidRPr="009E57F1">
              <w:rPr>
                <w:rFonts w:cs="Arial"/>
                <w:b w:val="0"/>
                <w:bCs w:val="0"/>
                <w:sz w:val="20"/>
                <w:szCs w:val="20"/>
                <w:lang w:val="en-US"/>
              </w:rPr>
              <w:t xml:space="preserve"> for Association of Coloproctology, Great </w:t>
            </w:r>
            <w:proofErr w:type="spellStart"/>
            <w:r w:rsidRPr="009E57F1">
              <w:rPr>
                <w:rFonts w:cs="Arial"/>
                <w:b w:val="0"/>
                <w:bCs w:val="0"/>
                <w:sz w:val="20"/>
                <w:szCs w:val="20"/>
                <w:lang w:val="en-US"/>
              </w:rPr>
              <w:t>Britian</w:t>
            </w:r>
            <w:proofErr w:type="spellEnd"/>
            <w:r w:rsidRPr="009E57F1">
              <w:rPr>
                <w:rFonts w:cs="Arial"/>
                <w:b w:val="0"/>
                <w:bCs w:val="0"/>
                <w:sz w:val="20"/>
                <w:szCs w:val="20"/>
                <w:lang w:val="en-US"/>
              </w:rPr>
              <w:t xml:space="preserve"> and Ireland</w:t>
            </w:r>
          </w:p>
        </w:tc>
        <w:tc>
          <w:tcPr>
            <w:tcW w:w="1318" w:type="dxa"/>
            <w:vAlign w:val="center"/>
          </w:tcPr>
          <w:p w14:paraId="52E6159E" w14:textId="398413E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Oct 2019</w:t>
            </w:r>
          </w:p>
        </w:tc>
        <w:tc>
          <w:tcPr>
            <w:tcW w:w="1318" w:type="dxa"/>
          </w:tcPr>
          <w:p w14:paraId="1AFD003B" w14:textId="77777777" w:rsidR="0071760E" w:rsidRPr="009E57F1" w:rsidRDefault="0071760E" w:rsidP="0071760E">
            <w:pPr>
              <w:pStyle w:val="Title"/>
              <w:spacing w:before="0" w:after="0" w:line="60" w:lineRule="atLeast"/>
              <w:rPr>
                <w:rFonts w:cs="Arial"/>
                <w:b w:val="0"/>
                <w:bCs w:val="0"/>
                <w:sz w:val="20"/>
                <w:szCs w:val="20"/>
              </w:rPr>
            </w:pPr>
          </w:p>
          <w:p w14:paraId="5FD8240A" w14:textId="76FE937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01EB8514" w14:textId="1F6B8F9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61D87CD6" w14:textId="77777777" w:rsidTr="004472AD">
        <w:tc>
          <w:tcPr>
            <w:tcW w:w="1935" w:type="dxa"/>
            <w:vAlign w:val="center"/>
          </w:tcPr>
          <w:p w14:paraId="54DE1F0C" w14:textId="7C6FCA59"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Jay Bradbury</w:t>
            </w:r>
          </w:p>
        </w:tc>
        <w:tc>
          <w:tcPr>
            <w:tcW w:w="1139" w:type="dxa"/>
            <w:vAlign w:val="center"/>
          </w:tcPr>
          <w:p w14:paraId="6859E886" w14:textId="67B2B144"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5C3A3C5D" w14:textId="4D475E2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Indirect</w:t>
            </w:r>
          </w:p>
        </w:tc>
        <w:tc>
          <w:tcPr>
            <w:tcW w:w="6131" w:type="dxa"/>
            <w:vAlign w:val="center"/>
          </w:tcPr>
          <w:p w14:paraId="412A93E7" w14:textId="45F335CA"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Association of Coloproctology of Great Britain and Ireland – Nurse member</w:t>
            </w:r>
          </w:p>
        </w:tc>
        <w:tc>
          <w:tcPr>
            <w:tcW w:w="1318" w:type="dxa"/>
            <w:vAlign w:val="center"/>
          </w:tcPr>
          <w:p w14:paraId="1978CFC6" w14:textId="1E634E6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2010</w:t>
            </w:r>
          </w:p>
        </w:tc>
        <w:tc>
          <w:tcPr>
            <w:tcW w:w="1318" w:type="dxa"/>
          </w:tcPr>
          <w:p w14:paraId="62C31B28" w14:textId="77777777" w:rsidR="0071760E" w:rsidRPr="009E57F1" w:rsidRDefault="0071760E" w:rsidP="0071760E">
            <w:pPr>
              <w:pStyle w:val="Title"/>
              <w:spacing w:before="0" w:after="0" w:line="60" w:lineRule="atLeast"/>
              <w:rPr>
                <w:rFonts w:cs="Arial"/>
                <w:b w:val="0"/>
                <w:bCs w:val="0"/>
                <w:sz w:val="20"/>
                <w:szCs w:val="20"/>
              </w:rPr>
            </w:pPr>
          </w:p>
          <w:p w14:paraId="4AC7A403" w14:textId="71F5BCA6"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67EBF30F" w14:textId="7B53147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1A24A36D" w14:textId="77777777" w:rsidTr="004472AD">
        <w:tc>
          <w:tcPr>
            <w:tcW w:w="1935" w:type="dxa"/>
            <w:vAlign w:val="center"/>
          </w:tcPr>
          <w:p w14:paraId="03BF8764" w14:textId="3D449290"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65B9B94E" w14:textId="0AB771DC"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2106C519" w14:textId="3A97CCB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tcPr>
          <w:p w14:paraId="1BC408CE" w14:textId="6C94EFAD"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Clinical Advisor, Check4Cancer Ltd</w:t>
            </w:r>
          </w:p>
        </w:tc>
        <w:tc>
          <w:tcPr>
            <w:tcW w:w="1318" w:type="dxa"/>
          </w:tcPr>
          <w:p w14:paraId="4A928D91" w14:textId="28BBBB5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2014</w:t>
            </w:r>
          </w:p>
        </w:tc>
        <w:tc>
          <w:tcPr>
            <w:tcW w:w="1318" w:type="dxa"/>
          </w:tcPr>
          <w:p w14:paraId="734DDF7F" w14:textId="450E6C8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0D83F397" w14:textId="5566E0F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present</w:t>
            </w:r>
          </w:p>
        </w:tc>
      </w:tr>
      <w:tr w:rsidR="0071760E" w:rsidRPr="00B450C4" w14:paraId="79B7942F" w14:textId="77777777" w:rsidTr="004472AD">
        <w:tc>
          <w:tcPr>
            <w:tcW w:w="1935" w:type="dxa"/>
            <w:vAlign w:val="center"/>
          </w:tcPr>
          <w:p w14:paraId="0BCA6F5A" w14:textId="66D16714"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701E85CA" w14:textId="0A6C5411"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5DFF9C21" w14:textId="78E1D5EE"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tcPr>
          <w:p w14:paraId="321580AC" w14:textId="0AD90FCA"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Private practice</w:t>
            </w:r>
          </w:p>
        </w:tc>
        <w:tc>
          <w:tcPr>
            <w:tcW w:w="1318" w:type="dxa"/>
          </w:tcPr>
          <w:p w14:paraId="7DF6026C" w14:textId="443F6377"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2007</w:t>
            </w:r>
          </w:p>
        </w:tc>
        <w:tc>
          <w:tcPr>
            <w:tcW w:w="1318" w:type="dxa"/>
          </w:tcPr>
          <w:p w14:paraId="61C7F56C" w14:textId="4ED7B71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4F1F2ABE" w14:textId="449754D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present</w:t>
            </w:r>
          </w:p>
        </w:tc>
      </w:tr>
      <w:tr w:rsidR="0071760E" w:rsidRPr="00B450C4" w14:paraId="22D02494" w14:textId="77777777" w:rsidTr="004472AD">
        <w:tc>
          <w:tcPr>
            <w:tcW w:w="1935" w:type="dxa"/>
            <w:vAlign w:val="center"/>
          </w:tcPr>
          <w:p w14:paraId="5A9FC3FE" w14:textId="7C9F202F"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3E2ED8A4" w14:textId="7FA2A7FA"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2639DE9A" w14:textId="1E131A3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151D7751" w14:textId="5DE21F60"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Topic Advisor, NICE Colorectal Cancer Guidelines Committee (update)</w:t>
            </w:r>
          </w:p>
        </w:tc>
        <w:tc>
          <w:tcPr>
            <w:tcW w:w="1318" w:type="dxa"/>
          </w:tcPr>
          <w:p w14:paraId="267708D6" w14:textId="46DA8CD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2017</w:t>
            </w:r>
          </w:p>
        </w:tc>
        <w:tc>
          <w:tcPr>
            <w:tcW w:w="1318" w:type="dxa"/>
          </w:tcPr>
          <w:p w14:paraId="3F9ACC3D" w14:textId="49596A8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309A197A" w14:textId="0658516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now</w:t>
            </w:r>
          </w:p>
        </w:tc>
      </w:tr>
      <w:tr w:rsidR="0071760E" w:rsidRPr="00B450C4" w14:paraId="031961F8" w14:textId="77777777" w:rsidTr="004472AD">
        <w:tc>
          <w:tcPr>
            <w:tcW w:w="1935" w:type="dxa"/>
            <w:vAlign w:val="center"/>
          </w:tcPr>
          <w:p w14:paraId="5F853D30" w14:textId="053885AA"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158950E7" w14:textId="646C6DAC"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4FF16810" w14:textId="2EB8520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7B3205DA" w14:textId="70308C25"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Chair, Inflammatory Bowel Disease Committee, Association of Coloproctology of Great Britain and Ireland</w:t>
            </w:r>
          </w:p>
        </w:tc>
        <w:tc>
          <w:tcPr>
            <w:tcW w:w="1318" w:type="dxa"/>
          </w:tcPr>
          <w:p w14:paraId="49176672" w14:textId="117D55F7"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2018</w:t>
            </w:r>
          </w:p>
        </w:tc>
        <w:tc>
          <w:tcPr>
            <w:tcW w:w="1318" w:type="dxa"/>
          </w:tcPr>
          <w:p w14:paraId="21C1ECC5" w14:textId="10579536"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27A514BD" w14:textId="0B04001A"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now</w:t>
            </w:r>
          </w:p>
        </w:tc>
      </w:tr>
      <w:tr w:rsidR="0071760E" w:rsidRPr="00B450C4" w14:paraId="4431967B" w14:textId="77777777" w:rsidTr="004472AD">
        <w:tc>
          <w:tcPr>
            <w:tcW w:w="1935" w:type="dxa"/>
            <w:vAlign w:val="center"/>
          </w:tcPr>
          <w:p w14:paraId="138B7DD2" w14:textId="3384A3DD"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lastRenderedPageBreak/>
              <w:t>Justin Davies</w:t>
            </w:r>
          </w:p>
        </w:tc>
        <w:tc>
          <w:tcPr>
            <w:tcW w:w="1139" w:type="dxa"/>
            <w:vAlign w:val="center"/>
          </w:tcPr>
          <w:p w14:paraId="69668D0C" w14:textId="028F1487"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1E3DE233" w14:textId="46133E3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471B7407" w14:textId="6B4655D0"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UK National Representative, European Society of Coloproctology</w:t>
            </w:r>
          </w:p>
        </w:tc>
        <w:tc>
          <w:tcPr>
            <w:tcW w:w="1318" w:type="dxa"/>
          </w:tcPr>
          <w:p w14:paraId="033EFE8C" w14:textId="0457064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2018</w:t>
            </w:r>
          </w:p>
        </w:tc>
        <w:tc>
          <w:tcPr>
            <w:tcW w:w="1318" w:type="dxa"/>
          </w:tcPr>
          <w:p w14:paraId="22B7F7B6" w14:textId="19977821"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06A6B31A" w14:textId="62E84A46"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now</w:t>
            </w:r>
          </w:p>
        </w:tc>
      </w:tr>
      <w:tr w:rsidR="0071760E" w:rsidRPr="00B450C4" w14:paraId="0C447371" w14:textId="77777777" w:rsidTr="004472AD">
        <w:tc>
          <w:tcPr>
            <w:tcW w:w="1935" w:type="dxa"/>
            <w:vAlign w:val="center"/>
          </w:tcPr>
          <w:p w14:paraId="03347309" w14:textId="047659CB"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0E2DD745" w14:textId="4B5F659C"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0FA831FC" w14:textId="25C9F999"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429258B4" w14:textId="507939F3"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Vice President, Royal Society of Medicine Section of Coloproctology</w:t>
            </w:r>
          </w:p>
        </w:tc>
        <w:tc>
          <w:tcPr>
            <w:tcW w:w="1318" w:type="dxa"/>
          </w:tcPr>
          <w:p w14:paraId="0361C829" w14:textId="55B0F12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2017</w:t>
            </w:r>
          </w:p>
        </w:tc>
        <w:tc>
          <w:tcPr>
            <w:tcW w:w="1318" w:type="dxa"/>
          </w:tcPr>
          <w:p w14:paraId="59488D68" w14:textId="0021134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4F65B7AE" w14:textId="0FED730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now</w:t>
            </w:r>
          </w:p>
        </w:tc>
      </w:tr>
      <w:tr w:rsidR="0071760E" w:rsidRPr="00B450C4" w14:paraId="21A9DB6D" w14:textId="77777777" w:rsidTr="004472AD">
        <w:tc>
          <w:tcPr>
            <w:tcW w:w="1935" w:type="dxa"/>
            <w:vAlign w:val="center"/>
          </w:tcPr>
          <w:p w14:paraId="551EFAB8" w14:textId="236253B2"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20855038" w14:textId="0E31A373"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356332FC" w14:textId="215818E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39A7C1B1" w14:textId="4BC0B44E"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Deputy Medical Director, Addenbrooke’s Hospital, Cambridge</w:t>
            </w:r>
          </w:p>
        </w:tc>
        <w:tc>
          <w:tcPr>
            <w:tcW w:w="1318" w:type="dxa"/>
          </w:tcPr>
          <w:p w14:paraId="73BE7C76" w14:textId="3AD1F25F"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2018</w:t>
            </w:r>
          </w:p>
        </w:tc>
        <w:tc>
          <w:tcPr>
            <w:tcW w:w="1318" w:type="dxa"/>
          </w:tcPr>
          <w:p w14:paraId="6DB9C0E9" w14:textId="234BFEC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0A2AA934" w14:textId="3579F11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now</w:t>
            </w:r>
          </w:p>
        </w:tc>
      </w:tr>
      <w:tr w:rsidR="0071760E" w:rsidRPr="00B450C4" w14:paraId="474028F3" w14:textId="77777777" w:rsidTr="004472AD">
        <w:tc>
          <w:tcPr>
            <w:tcW w:w="1935" w:type="dxa"/>
            <w:vAlign w:val="center"/>
          </w:tcPr>
          <w:p w14:paraId="76E91DD2" w14:textId="222295D6"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6829E8C3" w14:textId="23DAF91A"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2AD37B33" w14:textId="2293236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0E2A1EC2" w14:textId="01C2E34B"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Associate Lecturer, University of Cambridge</w:t>
            </w:r>
          </w:p>
        </w:tc>
        <w:tc>
          <w:tcPr>
            <w:tcW w:w="1318" w:type="dxa"/>
          </w:tcPr>
          <w:p w14:paraId="00EABA0B" w14:textId="2C966DC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2013</w:t>
            </w:r>
          </w:p>
        </w:tc>
        <w:tc>
          <w:tcPr>
            <w:tcW w:w="1318" w:type="dxa"/>
          </w:tcPr>
          <w:p w14:paraId="47EFE900" w14:textId="21FECB6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59CA76E6" w14:textId="46CE2A46"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now</w:t>
            </w:r>
          </w:p>
        </w:tc>
      </w:tr>
      <w:tr w:rsidR="0071760E" w:rsidRPr="00B450C4" w14:paraId="7E9ACD6A" w14:textId="77777777" w:rsidTr="004472AD">
        <w:tc>
          <w:tcPr>
            <w:tcW w:w="1935" w:type="dxa"/>
            <w:vAlign w:val="center"/>
          </w:tcPr>
          <w:p w14:paraId="2E3B25F2" w14:textId="6E38A2EF"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2E2B90DA" w14:textId="0DCF8D0F"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5860D02A" w14:textId="6E63310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tcPr>
          <w:p w14:paraId="151EB45A" w14:textId="6E5C6BF9"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lang w:val="en-US"/>
              </w:rPr>
              <w:t>Director of Studies and Bye-Fellow, Downing College, University of Cambridge</w:t>
            </w:r>
          </w:p>
        </w:tc>
        <w:tc>
          <w:tcPr>
            <w:tcW w:w="1318" w:type="dxa"/>
          </w:tcPr>
          <w:p w14:paraId="55F9930C" w14:textId="6AA723A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2016</w:t>
            </w:r>
          </w:p>
        </w:tc>
        <w:tc>
          <w:tcPr>
            <w:tcW w:w="1318" w:type="dxa"/>
          </w:tcPr>
          <w:p w14:paraId="628B0F98" w14:textId="29104CD6"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tcPr>
          <w:p w14:paraId="0BE22B10" w14:textId="71606EE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lang w:val="en-US"/>
              </w:rPr>
              <w:t>To now</w:t>
            </w:r>
          </w:p>
        </w:tc>
      </w:tr>
      <w:tr w:rsidR="0071760E" w:rsidRPr="00B450C4" w14:paraId="209CFEF8" w14:textId="77777777" w:rsidTr="004472AD">
        <w:tc>
          <w:tcPr>
            <w:tcW w:w="1935" w:type="dxa"/>
            <w:vAlign w:val="center"/>
          </w:tcPr>
          <w:p w14:paraId="10F31D7E" w14:textId="1B8C7B5A"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Justin Davies</w:t>
            </w:r>
          </w:p>
        </w:tc>
        <w:tc>
          <w:tcPr>
            <w:tcW w:w="1139" w:type="dxa"/>
            <w:vAlign w:val="center"/>
          </w:tcPr>
          <w:p w14:paraId="59BF1F72" w14:textId="7764EBE8"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14264CDB" w14:textId="75BB16A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Indirect</w:t>
            </w:r>
          </w:p>
        </w:tc>
        <w:tc>
          <w:tcPr>
            <w:tcW w:w="6131" w:type="dxa"/>
            <w:vAlign w:val="center"/>
          </w:tcPr>
          <w:p w14:paraId="1C5F2B60" w14:textId="256193D6"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Nil</w:t>
            </w:r>
          </w:p>
        </w:tc>
        <w:tc>
          <w:tcPr>
            <w:tcW w:w="1318" w:type="dxa"/>
            <w:vAlign w:val="center"/>
          </w:tcPr>
          <w:p w14:paraId="0A0FD619" w14:textId="2B713A0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c>
          <w:tcPr>
            <w:tcW w:w="1318" w:type="dxa"/>
          </w:tcPr>
          <w:p w14:paraId="31CB1A39" w14:textId="77777777" w:rsidR="0071760E" w:rsidRDefault="0071760E" w:rsidP="0071760E">
            <w:pPr>
              <w:pStyle w:val="Title"/>
              <w:spacing w:before="0" w:after="0" w:line="60" w:lineRule="atLeast"/>
              <w:rPr>
                <w:rFonts w:cs="Arial"/>
                <w:b w:val="0"/>
                <w:bCs w:val="0"/>
                <w:sz w:val="20"/>
                <w:szCs w:val="20"/>
              </w:rPr>
            </w:pPr>
          </w:p>
          <w:p w14:paraId="1C9536DB" w14:textId="57B9B8B9"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236624C2" w14:textId="0AF07E0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1B428EE4" w14:textId="77777777" w:rsidTr="004472AD">
        <w:tc>
          <w:tcPr>
            <w:tcW w:w="1935" w:type="dxa"/>
            <w:vAlign w:val="center"/>
          </w:tcPr>
          <w:p w14:paraId="7DAD8D4F" w14:textId="471EBC50"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Kevin Monahan</w:t>
            </w:r>
          </w:p>
        </w:tc>
        <w:tc>
          <w:tcPr>
            <w:tcW w:w="1139" w:type="dxa"/>
            <w:vAlign w:val="center"/>
          </w:tcPr>
          <w:p w14:paraId="061312E7" w14:textId="012B1BA3"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24C8DD7E" w14:textId="6DCFF62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vAlign w:val="center"/>
          </w:tcPr>
          <w:p w14:paraId="48E5FFBE" w14:textId="5E225FDA"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Nil</w:t>
            </w:r>
          </w:p>
        </w:tc>
        <w:tc>
          <w:tcPr>
            <w:tcW w:w="1318" w:type="dxa"/>
            <w:vAlign w:val="center"/>
          </w:tcPr>
          <w:p w14:paraId="3A90F51D" w14:textId="67C409F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c>
          <w:tcPr>
            <w:tcW w:w="1318" w:type="dxa"/>
          </w:tcPr>
          <w:p w14:paraId="66BFCF94" w14:textId="77777777" w:rsidR="0071760E" w:rsidRPr="009E57F1" w:rsidRDefault="0071760E" w:rsidP="0071760E">
            <w:pPr>
              <w:pStyle w:val="Title"/>
              <w:spacing w:before="0" w:after="0" w:line="60" w:lineRule="atLeast"/>
              <w:rPr>
                <w:rFonts w:cs="Arial"/>
                <w:b w:val="0"/>
                <w:bCs w:val="0"/>
                <w:sz w:val="20"/>
                <w:szCs w:val="20"/>
              </w:rPr>
            </w:pPr>
          </w:p>
          <w:p w14:paraId="66183240" w14:textId="678B421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494C9D7D" w14:textId="6473910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04D7E843" w14:textId="77777777" w:rsidTr="004472AD">
        <w:tc>
          <w:tcPr>
            <w:tcW w:w="1935" w:type="dxa"/>
            <w:vAlign w:val="center"/>
          </w:tcPr>
          <w:p w14:paraId="48C1E44D" w14:textId="40905CA4"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Kevin Monahan</w:t>
            </w:r>
          </w:p>
        </w:tc>
        <w:tc>
          <w:tcPr>
            <w:tcW w:w="1139" w:type="dxa"/>
            <w:vAlign w:val="center"/>
          </w:tcPr>
          <w:p w14:paraId="51604599" w14:textId="7D3ECCE7"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755AE06F" w14:textId="6D47A52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3A610B12" w14:textId="70972D38"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Medical Advisory Board: Bowel Cancer UK </w:t>
            </w:r>
          </w:p>
        </w:tc>
        <w:tc>
          <w:tcPr>
            <w:tcW w:w="1318" w:type="dxa"/>
            <w:vAlign w:val="center"/>
          </w:tcPr>
          <w:p w14:paraId="37F2780C" w14:textId="72AEA0C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2012</w:t>
            </w:r>
          </w:p>
        </w:tc>
        <w:tc>
          <w:tcPr>
            <w:tcW w:w="1318" w:type="dxa"/>
          </w:tcPr>
          <w:p w14:paraId="305AA745" w14:textId="77777777" w:rsidR="0071760E" w:rsidRPr="009E57F1" w:rsidRDefault="0071760E" w:rsidP="0071760E">
            <w:pPr>
              <w:pStyle w:val="Title"/>
              <w:spacing w:before="0" w:after="0" w:line="60" w:lineRule="atLeast"/>
              <w:rPr>
                <w:rFonts w:cs="Arial"/>
                <w:b w:val="0"/>
                <w:bCs w:val="0"/>
                <w:sz w:val="20"/>
                <w:szCs w:val="20"/>
              </w:rPr>
            </w:pPr>
          </w:p>
          <w:p w14:paraId="6BF43B46" w14:textId="20CFC5B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1392E13F" w14:textId="5DE14B3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Present</w:t>
            </w:r>
          </w:p>
        </w:tc>
      </w:tr>
      <w:tr w:rsidR="0071760E" w:rsidRPr="00B450C4" w14:paraId="1F9961AF" w14:textId="77777777" w:rsidTr="004472AD">
        <w:tc>
          <w:tcPr>
            <w:tcW w:w="1935" w:type="dxa"/>
            <w:vAlign w:val="center"/>
          </w:tcPr>
          <w:p w14:paraId="4D8E8186" w14:textId="27100E65"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Kevin Monahan</w:t>
            </w:r>
          </w:p>
        </w:tc>
        <w:tc>
          <w:tcPr>
            <w:tcW w:w="1139" w:type="dxa"/>
            <w:vAlign w:val="center"/>
          </w:tcPr>
          <w:p w14:paraId="6F0BC094" w14:textId="2E050B1D"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30E7D1DF" w14:textId="128829E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486B2543" w14:textId="0CBB8E7C"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Lynch Syndrome UK</w:t>
            </w:r>
          </w:p>
        </w:tc>
        <w:tc>
          <w:tcPr>
            <w:tcW w:w="1318" w:type="dxa"/>
            <w:vAlign w:val="center"/>
          </w:tcPr>
          <w:p w14:paraId="51815F98" w14:textId="1255D43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2014</w:t>
            </w:r>
          </w:p>
        </w:tc>
        <w:tc>
          <w:tcPr>
            <w:tcW w:w="1318" w:type="dxa"/>
          </w:tcPr>
          <w:p w14:paraId="01B9DE34" w14:textId="77777777" w:rsidR="0071760E" w:rsidRPr="009E57F1" w:rsidRDefault="0071760E" w:rsidP="0071760E">
            <w:pPr>
              <w:pStyle w:val="Title"/>
              <w:spacing w:before="0" w:after="0" w:line="60" w:lineRule="atLeast"/>
              <w:rPr>
                <w:rFonts w:cs="Arial"/>
                <w:b w:val="0"/>
                <w:bCs w:val="0"/>
                <w:sz w:val="20"/>
                <w:szCs w:val="20"/>
              </w:rPr>
            </w:pPr>
          </w:p>
          <w:p w14:paraId="6B3D2567" w14:textId="528E1D2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23D0E2CC" w14:textId="3102083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Present</w:t>
            </w:r>
          </w:p>
        </w:tc>
      </w:tr>
      <w:tr w:rsidR="0071760E" w:rsidRPr="00B450C4" w14:paraId="301388AF" w14:textId="77777777" w:rsidTr="004472AD">
        <w:tc>
          <w:tcPr>
            <w:tcW w:w="1935" w:type="dxa"/>
            <w:vAlign w:val="center"/>
          </w:tcPr>
          <w:p w14:paraId="6D2BA8F9" w14:textId="3602E22E"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Kevin Monahan</w:t>
            </w:r>
          </w:p>
        </w:tc>
        <w:tc>
          <w:tcPr>
            <w:tcW w:w="1139" w:type="dxa"/>
            <w:vAlign w:val="center"/>
          </w:tcPr>
          <w:p w14:paraId="3EFE3D76" w14:textId="27ABC645"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3A88AC03" w14:textId="03E20A7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Indirect</w:t>
            </w:r>
          </w:p>
        </w:tc>
        <w:tc>
          <w:tcPr>
            <w:tcW w:w="6131" w:type="dxa"/>
            <w:vAlign w:val="center"/>
          </w:tcPr>
          <w:p w14:paraId="283BC842" w14:textId="11B7BF43"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Nil</w:t>
            </w:r>
          </w:p>
        </w:tc>
        <w:tc>
          <w:tcPr>
            <w:tcW w:w="1318" w:type="dxa"/>
            <w:vAlign w:val="center"/>
          </w:tcPr>
          <w:p w14:paraId="187E454D" w14:textId="51312CE1"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c>
          <w:tcPr>
            <w:tcW w:w="1318" w:type="dxa"/>
          </w:tcPr>
          <w:p w14:paraId="66938EC6" w14:textId="77777777" w:rsidR="0071760E" w:rsidRPr="009E57F1" w:rsidRDefault="0071760E" w:rsidP="0071760E">
            <w:pPr>
              <w:pStyle w:val="Title"/>
              <w:spacing w:before="0" w:after="0" w:line="60" w:lineRule="atLeast"/>
              <w:rPr>
                <w:rFonts w:cs="Arial"/>
                <w:b w:val="0"/>
                <w:bCs w:val="0"/>
                <w:sz w:val="20"/>
                <w:szCs w:val="20"/>
              </w:rPr>
            </w:pPr>
          </w:p>
          <w:p w14:paraId="3F354CBA" w14:textId="45D9365E"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7ACD466C" w14:textId="3907985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NA</w:t>
            </w:r>
          </w:p>
        </w:tc>
      </w:tr>
      <w:tr w:rsidR="0071760E" w:rsidRPr="00B450C4" w14:paraId="27D1BDBC" w14:textId="77777777" w:rsidTr="004472AD">
        <w:tc>
          <w:tcPr>
            <w:tcW w:w="1935" w:type="dxa"/>
            <w:vAlign w:val="center"/>
          </w:tcPr>
          <w:p w14:paraId="09A8BAFE" w14:textId="736BA2BB"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291A6317" w14:textId="034EE66F"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74582166" w14:textId="04EAE59A"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vAlign w:val="center"/>
          </w:tcPr>
          <w:p w14:paraId="74064129" w14:textId="4276FE0B"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Due to speak at meeting funded by </w:t>
            </w:r>
            <w:proofErr w:type="spellStart"/>
            <w:r w:rsidRPr="009E57F1">
              <w:rPr>
                <w:rFonts w:cs="Arial"/>
                <w:b w:val="0"/>
                <w:bCs w:val="0"/>
                <w:sz w:val="20"/>
                <w:szCs w:val="20"/>
              </w:rPr>
              <w:t>Servier</w:t>
            </w:r>
            <w:proofErr w:type="spellEnd"/>
            <w:r w:rsidRPr="009E57F1">
              <w:rPr>
                <w:rFonts w:cs="Arial"/>
                <w:b w:val="0"/>
                <w:bCs w:val="0"/>
                <w:sz w:val="20"/>
                <w:szCs w:val="20"/>
              </w:rPr>
              <w:t xml:space="preserve"> – payment of £840 proposed</w:t>
            </w:r>
          </w:p>
        </w:tc>
        <w:tc>
          <w:tcPr>
            <w:tcW w:w="1318" w:type="dxa"/>
            <w:vAlign w:val="center"/>
          </w:tcPr>
          <w:p w14:paraId="2EFEAC85" w14:textId="69FCC63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January 2020</w:t>
            </w:r>
          </w:p>
        </w:tc>
        <w:tc>
          <w:tcPr>
            <w:tcW w:w="1318" w:type="dxa"/>
          </w:tcPr>
          <w:p w14:paraId="214C77C2" w14:textId="77777777" w:rsidR="0071760E" w:rsidRPr="009E57F1" w:rsidRDefault="0071760E" w:rsidP="0071760E">
            <w:pPr>
              <w:pStyle w:val="Title"/>
              <w:spacing w:before="0" w:after="0" w:line="60" w:lineRule="atLeast"/>
              <w:rPr>
                <w:rFonts w:cs="Arial"/>
                <w:b w:val="0"/>
                <w:bCs w:val="0"/>
                <w:sz w:val="20"/>
                <w:szCs w:val="20"/>
              </w:rPr>
            </w:pPr>
          </w:p>
          <w:p w14:paraId="7B2D3012" w14:textId="0D9B102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0F9A26DE" w14:textId="10C7E81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March 2020</w:t>
            </w:r>
          </w:p>
        </w:tc>
      </w:tr>
      <w:tr w:rsidR="0071760E" w:rsidRPr="00B450C4" w14:paraId="2641983D" w14:textId="77777777" w:rsidTr="004472AD">
        <w:tc>
          <w:tcPr>
            <w:tcW w:w="1935" w:type="dxa"/>
            <w:vAlign w:val="center"/>
          </w:tcPr>
          <w:p w14:paraId="1998D8BC" w14:textId="601E6841"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17BF6629" w14:textId="09927988"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24BEFFC6" w14:textId="534D09CE"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vAlign w:val="center"/>
          </w:tcPr>
          <w:p w14:paraId="4E671057" w14:textId="4D7E14E7"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Due to speak at training meeting for </w:t>
            </w:r>
            <w:proofErr w:type="spellStart"/>
            <w:r w:rsidRPr="009E57F1">
              <w:rPr>
                <w:rFonts w:cs="Arial"/>
                <w:b w:val="0"/>
                <w:bCs w:val="0"/>
                <w:sz w:val="20"/>
                <w:szCs w:val="20"/>
              </w:rPr>
              <w:t>Servier</w:t>
            </w:r>
            <w:proofErr w:type="spellEnd"/>
            <w:r w:rsidRPr="009E57F1">
              <w:rPr>
                <w:rFonts w:cs="Arial"/>
                <w:b w:val="0"/>
                <w:bCs w:val="0"/>
                <w:sz w:val="20"/>
                <w:szCs w:val="20"/>
              </w:rPr>
              <w:t xml:space="preserve"> – no payment agreed at this stage </w:t>
            </w:r>
          </w:p>
        </w:tc>
        <w:tc>
          <w:tcPr>
            <w:tcW w:w="1318" w:type="dxa"/>
            <w:vAlign w:val="center"/>
          </w:tcPr>
          <w:p w14:paraId="62EAC966" w14:textId="78F4BF6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January 2020</w:t>
            </w:r>
          </w:p>
        </w:tc>
        <w:tc>
          <w:tcPr>
            <w:tcW w:w="1318" w:type="dxa"/>
          </w:tcPr>
          <w:p w14:paraId="6060ACCF" w14:textId="77777777" w:rsidR="0071760E" w:rsidRPr="009E57F1" w:rsidRDefault="0071760E" w:rsidP="0071760E">
            <w:pPr>
              <w:pStyle w:val="Title"/>
              <w:spacing w:before="0" w:after="0" w:line="60" w:lineRule="atLeast"/>
              <w:rPr>
                <w:rFonts w:cs="Arial"/>
                <w:b w:val="0"/>
                <w:bCs w:val="0"/>
                <w:sz w:val="20"/>
                <w:szCs w:val="20"/>
              </w:rPr>
            </w:pPr>
          </w:p>
          <w:p w14:paraId="643D2831" w14:textId="77D276E9"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193BCD59" w14:textId="6028B03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April 2020</w:t>
            </w:r>
          </w:p>
        </w:tc>
      </w:tr>
      <w:tr w:rsidR="0071760E" w:rsidRPr="00B450C4" w14:paraId="51B43670" w14:textId="77777777" w:rsidTr="004472AD">
        <w:tc>
          <w:tcPr>
            <w:tcW w:w="1935" w:type="dxa"/>
            <w:vAlign w:val="center"/>
          </w:tcPr>
          <w:p w14:paraId="00F07F26" w14:textId="13FC4934"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lastRenderedPageBreak/>
              <w:t>Michael Braun</w:t>
            </w:r>
          </w:p>
        </w:tc>
        <w:tc>
          <w:tcPr>
            <w:tcW w:w="1139" w:type="dxa"/>
            <w:vAlign w:val="center"/>
          </w:tcPr>
          <w:p w14:paraId="254A91E0" w14:textId="50911DF7"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38CAF347" w14:textId="6A3770E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financial</w:t>
            </w:r>
          </w:p>
        </w:tc>
        <w:tc>
          <w:tcPr>
            <w:tcW w:w="6131" w:type="dxa"/>
            <w:vAlign w:val="center"/>
          </w:tcPr>
          <w:p w14:paraId="5CE3B2E9" w14:textId="6BF36EDD"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Attendance and European Society of Medical Oncology annual meeting 2018 – travel and hotel paid by </w:t>
            </w:r>
            <w:proofErr w:type="spellStart"/>
            <w:r w:rsidRPr="009E57F1">
              <w:rPr>
                <w:rFonts w:cs="Arial"/>
                <w:b w:val="0"/>
                <w:bCs w:val="0"/>
                <w:sz w:val="20"/>
                <w:szCs w:val="20"/>
              </w:rPr>
              <w:t>Servier</w:t>
            </w:r>
            <w:proofErr w:type="spellEnd"/>
            <w:r w:rsidRPr="009E57F1">
              <w:rPr>
                <w:rFonts w:cs="Arial"/>
                <w:b w:val="0"/>
                <w:bCs w:val="0"/>
                <w:sz w:val="20"/>
                <w:szCs w:val="20"/>
              </w:rPr>
              <w:t xml:space="preserve"> </w:t>
            </w:r>
          </w:p>
        </w:tc>
        <w:tc>
          <w:tcPr>
            <w:tcW w:w="1318" w:type="dxa"/>
            <w:vAlign w:val="center"/>
          </w:tcPr>
          <w:p w14:paraId="26537B26" w14:textId="74F0F46A"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Oct 2018</w:t>
            </w:r>
          </w:p>
        </w:tc>
        <w:tc>
          <w:tcPr>
            <w:tcW w:w="1318" w:type="dxa"/>
          </w:tcPr>
          <w:p w14:paraId="5ADD8882" w14:textId="77777777" w:rsidR="0071760E" w:rsidRPr="009E57F1" w:rsidRDefault="0071760E" w:rsidP="0071760E">
            <w:pPr>
              <w:pStyle w:val="Title"/>
              <w:spacing w:before="0" w:after="0" w:line="60" w:lineRule="atLeast"/>
              <w:rPr>
                <w:rFonts w:cs="Arial"/>
                <w:b w:val="0"/>
                <w:bCs w:val="0"/>
                <w:sz w:val="20"/>
                <w:szCs w:val="20"/>
              </w:rPr>
            </w:pPr>
          </w:p>
          <w:p w14:paraId="6BA826DC" w14:textId="7FCAC2C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2CE7BFC2" w14:textId="209E7D0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Oct 2018</w:t>
            </w:r>
          </w:p>
        </w:tc>
      </w:tr>
      <w:tr w:rsidR="0071760E" w:rsidRPr="00B450C4" w14:paraId="5CA7AA9F" w14:textId="77777777" w:rsidTr="004472AD">
        <w:tc>
          <w:tcPr>
            <w:tcW w:w="1935" w:type="dxa"/>
            <w:vAlign w:val="center"/>
          </w:tcPr>
          <w:p w14:paraId="26DA9B82" w14:textId="7B2EFC0F"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2B8C9AC7" w14:textId="5488C415"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4C1A81E2" w14:textId="1DD7448E"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2FF5A0C8" w14:textId="666DB6C7"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Co-lead for National Bowel Cancer Audit </w:t>
            </w:r>
          </w:p>
        </w:tc>
        <w:tc>
          <w:tcPr>
            <w:tcW w:w="1318" w:type="dxa"/>
            <w:vAlign w:val="center"/>
          </w:tcPr>
          <w:p w14:paraId="7D25DEC9" w14:textId="1A09DD2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2016</w:t>
            </w:r>
          </w:p>
        </w:tc>
        <w:tc>
          <w:tcPr>
            <w:tcW w:w="1318" w:type="dxa"/>
          </w:tcPr>
          <w:p w14:paraId="07766B2E" w14:textId="77777777" w:rsidR="0071760E" w:rsidRPr="009E57F1" w:rsidRDefault="0071760E" w:rsidP="0071760E">
            <w:pPr>
              <w:pStyle w:val="Title"/>
              <w:spacing w:before="0" w:after="0" w:line="60" w:lineRule="atLeast"/>
              <w:rPr>
                <w:rFonts w:cs="Arial"/>
                <w:b w:val="0"/>
                <w:bCs w:val="0"/>
                <w:sz w:val="20"/>
                <w:szCs w:val="20"/>
              </w:rPr>
            </w:pPr>
          </w:p>
          <w:p w14:paraId="30E0C5D3" w14:textId="64FA6BC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3A11EC6B" w14:textId="760651C4"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Ongoing</w:t>
            </w:r>
          </w:p>
        </w:tc>
      </w:tr>
      <w:tr w:rsidR="0071760E" w:rsidRPr="00B450C4" w14:paraId="2C752F43" w14:textId="77777777" w:rsidTr="004472AD">
        <w:tc>
          <w:tcPr>
            <w:tcW w:w="1935" w:type="dxa"/>
            <w:vAlign w:val="center"/>
          </w:tcPr>
          <w:p w14:paraId="6BD11FF8" w14:textId="6B7BB22E"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50C46AAC" w14:textId="036F70CC"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6546ECBE" w14:textId="77777777" w:rsidR="0071760E" w:rsidRDefault="0071760E" w:rsidP="0071760E">
            <w:pPr>
              <w:pStyle w:val="Title"/>
              <w:spacing w:before="0" w:after="0" w:line="60" w:lineRule="atLeast"/>
              <w:rPr>
                <w:rFonts w:cs="Arial"/>
                <w:b w:val="0"/>
                <w:bCs w:val="0"/>
                <w:sz w:val="20"/>
                <w:szCs w:val="20"/>
              </w:rPr>
            </w:pPr>
          </w:p>
          <w:p w14:paraId="6CF51C6C" w14:textId="77777777" w:rsidR="0071760E" w:rsidRDefault="0071760E" w:rsidP="0071760E">
            <w:pPr>
              <w:pStyle w:val="Title"/>
              <w:spacing w:before="0" w:after="0" w:line="60" w:lineRule="atLeast"/>
              <w:rPr>
                <w:rFonts w:cs="Arial"/>
                <w:b w:val="0"/>
                <w:bCs w:val="0"/>
                <w:sz w:val="20"/>
                <w:szCs w:val="20"/>
              </w:rPr>
            </w:pPr>
          </w:p>
          <w:p w14:paraId="12504E8D" w14:textId="77777777" w:rsidR="0071760E" w:rsidRDefault="0071760E" w:rsidP="0071760E">
            <w:pPr>
              <w:pStyle w:val="Title"/>
              <w:spacing w:before="0" w:after="0" w:line="60" w:lineRule="atLeast"/>
              <w:rPr>
                <w:rFonts w:cs="Arial"/>
                <w:b w:val="0"/>
                <w:bCs w:val="0"/>
                <w:sz w:val="20"/>
                <w:szCs w:val="20"/>
              </w:rPr>
            </w:pPr>
          </w:p>
          <w:p w14:paraId="2DE23FAE" w14:textId="77777777" w:rsidR="0071760E" w:rsidRDefault="0071760E" w:rsidP="0071760E">
            <w:pPr>
              <w:pStyle w:val="Title"/>
              <w:spacing w:before="0" w:after="0" w:line="60" w:lineRule="atLeast"/>
              <w:rPr>
                <w:rFonts w:cs="Arial"/>
                <w:b w:val="0"/>
                <w:bCs w:val="0"/>
                <w:sz w:val="20"/>
                <w:szCs w:val="20"/>
              </w:rPr>
            </w:pPr>
          </w:p>
          <w:p w14:paraId="5BB1C27D" w14:textId="77777777" w:rsidR="0071760E" w:rsidRDefault="0071760E" w:rsidP="0071760E">
            <w:pPr>
              <w:pStyle w:val="Title"/>
              <w:spacing w:before="0" w:after="0" w:line="60" w:lineRule="atLeast"/>
              <w:rPr>
                <w:rFonts w:cs="Arial"/>
                <w:b w:val="0"/>
                <w:bCs w:val="0"/>
                <w:sz w:val="20"/>
                <w:szCs w:val="20"/>
              </w:rPr>
            </w:pPr>
          </w:p>
          <w:p w14:paraId="4D7F0BCD" w14:textId="77777777" w:rsidR="0071760E" w:rsidRDefault="0071760E" w:rsidP="0071760E">
            <w:pPr>
              <w:pStyle w:val="Title"/>
              <w:spacing w:before="0" w:after="0" w:line="60" w:lineRule="atLeast"/>
              <w:rPr>
                <w:rFonts w:cs="Arial"/>
                <w:b w:val="0"/>
                <w:bCs w:val="0"/>
                <w:sz w:val="20"/>
                <w:szCs w:val="20"/>
              </w:rPr>
            </w:pPr>
          </w:p>
          <w:p w14:paraId="1A3D32CF" w14:textId="1DF4A1E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4CF2BF27" w14:textId="77777777" w:rsidR="0071760E" w:rsidRPr="009E57F1" w:rsidRDefault="0071760E" w:rsidP="0071760E">
            <w:pPr>
              <w:pStyle w:val="Title"/>
              <w:spacing w:before="0" w:after="0" w:line="60" w:lineRule="atLeast"/>
              <w:jc w:val="left"/>
              <w:rPr>
                <w:rFonts w:cs="Arial"/>
                <w:b w:val="0"/>
                <w:bCs w:val="0"/>
                <w:sz w:val="20"/>
                <w:szCs w:val="20"/>
              </w:rPr>
            </w:pPr>
            <w:r w:rsidRPr="009E57F1">
              <w:rPr>
                <w:rFonts w:cs="Arial"/>
                <w:b w:val="0"/>
                <w:bCs w:val="0"/>
                <w:sz w:val="20"/>
                <w:szCs w:val="20"/>
              </w:rPr>
              <w:t>Local PI on clinical trials including:</w:t>
            </w:r>
          </w:p>
          <w:p w14:paraId="179C1E87" w14:textId="77777777" w:rsidR="0071760E" w:rsidRPr="009E57F1" w:rsidRDefault="0071760E" w:rsidP="0071760E">
            <w:pPr>
              <w:pStyle w:val="Heading1"/>
              <w:rPr>
                <w:rFonts w:cs="Arial"/>
                <w:b w:val="0"/>
                <w:bCs w:val="0"/>
                <w:sz w:val="20"/>
                <w:szCs w:val="20"/>
              </w:rPr>
            </w:pPr>
          </w:p>
          <w:p w14:paraId="5B4BCEF9" w14:textId="77777777" w:rsidR="0071760E" w:rsidRPr="009E57F1" w:rsidRDefault="0071760E" w:rsidP="0071760E">
            <w:pPr>
              <w:pStyle w:val="Paragraphnonumbers"/>
              <w:numPr>
                <w:ilvl w:val="0"/>
                <w:numId w:val="24"/>
              </w:numPr>
              <w:rPr>
                <w:rFonts w:cs="Arial"/>
                <w:sz w:val="20"/>
                <w:szCs w:val="20"/>
              </w:rPr>
            </w:pPr>
            <w:r w:rsidRPr="009E57F1">
              <w:rPr>
                <w:rFonts w:cs="Arial"/>
                <w:sz w:val="20"/>
                <w:szCs w:val="20"/>
              </w:rPr>
              <w:t>FOXTROT – neo-adjuvant chemotherapy for colon cancer</w:t>
            </w:r>
          </w:p>
          <w:p w14:paraId="06500D90" w14:textId="77777777" w:rsidR="0071760E" w:rsidRPr="009E57F1" w:rsidRDefault="0071760E" w:rsidP="0071760E">
            <w:pPr>
              <w:pStyle w:val="Paragraphnonumbers"/>
              <w:numPr>
                <w:ilvl w:val="0"/>
                <w:numId w:val="24"/>
              </w:numPr>
              <w:rPr>
                <w:rFonts w:cs="Arial"/>
                <w:sz w:val="20"/>
                <w:szCs w:val="20"/>
              </w:rPr>
            </w:pPr>
            <w:r w:rsidRPr="009E57F1">
              <w:rPr>
                <w:rFonts w:cs="Arial"/>
                <w:sz w:val="20"/>
                <w:szCs w:val="20"/>
              </w:rPr>
              <w:t>SCOT – adjuvant chemotherapy for colon and rectal cancer</w:t>
            </w:r>
          </w:p>
          <w:p w14:paraId="4824FE64" w14:textId="77777777" w:rsidR="0071760E" w:rsidRPr="009E57F1" w:rsidRDefault="0071760E" w:rsidP="0071760E">
            <w:pPr>
              <w:pStyle w:val="Paragraphnonumbers"/>
              <w:numPr>
                <w:ilvl w:val="0"/>
                <w:numId w:val="24"/>
              </w:numPr>
              <w:rPr>
                <w:rFonts w:cs="Arial"/>
                <w:sz w:val="20"/>
                <w:szCs w:val="20"/>
              </w:rPr>
            </w:pPr>
            <w:r w:rsidRPr="009E57F1">
              <w:rPr>
                <w:rFonts w:cs="Arial"/>
                <w:sz w:val="20"/>
                <w:szCs w:val="20"/>
              </w:rPr>
              <w:t xml:space="preserve">FOCUS-4 – palliative chemotherapy for colon cancer </w:t>
            </w:r>
          </w:p>
          <w:p w14:paraId="38D2FF60" w14:textId="4E401B31" w:rsidR="0071760E" w:rsidRPr="00B450C4" w:rsidRDefault="0071760E" w:rsidP="0071760E">
            <w:pPr>
              <w:pStyle w:val="Title"/>
              <w:spacing w:before="0" w:after="0" w:line="60" w:lineRule="atLeast"/>
              <w:jc w:val="left"/>
              <w:rPr>
                <w:b w:val="0"/>
                <w:bCs w:val="0"/>
                <w:sz w:val="20"/>
                <w:szCs w:val="20"/>
              </w:rPr>
            </w:pPr>
            <w:r w:rsidRPr="009E57F1">
              <w:rPr>
                <w:rFonts w:cs="Arial"/>
                <w:sz w:val="20"/>
                <w:szCs w:val="20"/>
              </w:rPr>
              <w:t>BEACON trial – palliative treatment for BRAF mutant colorectal cancer – co-author on paper published by NEJM in October 2019</w:t>
            </w:r>
          </w:p>
        </w:tc>
        <w:tc>
          <w:tcPr>
            <w:tcW w:w="1318" w:type="dxa"/>
            <w:vAlign w:val="center"/>
          </w:tcPr>
          <w:p w14:paraId="0C6010FA" w14:textId="77777777" w:rsidR="0071760E" w:rsidRPr="009E57F1" w:rsidRDefault="0071760E" w:rsidP="0071760E">
            <w:pPr>
              <w:pStyle w:val="Title"/>
              <w:spacing w:before="0" w:after="0" w:line="60" w:lineRule="atLeast"/>
              <w:rPr>
                <w:rFonts w:cs="Arial"/>
                <w:b w:val="0"/>
                <w:bCs w:val="0"/>
                <w:sz w:val="20"/>
                <w:szCs w:val="20"/>
              </w:rPr>
            </w:pPr>
          </w:p>
          <w:p w14:paraId="119BC6FE" w14:textId="5C78090E"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2009</w:t>
            </w:r>
          </w:p>
        </w:tc>
        <w:tc>
          <w:tcPr>
            <w:tcW w:w="1318" w:type="dxa"/>
          </w:tcPr>
          <w:p w14:paraId="04004DCF" w14:textId="77777777" w:rsidR="0071760E" w:rsidRPr="009E57F1" w:rsidRDefault="0071760E" w:rsidP="0071760E">
            <w:pPr>
              <w:pStyle w:val="Title"/>
              <w:spacing w:before="0" w:after="0" w:line="60" w:lineRule="atLeast"/>
              <w:jc w:val="left"/>
              <w:rPr>
                <w:rFonts w:cs="Arial"/>
                <w:b w:val="0"/>
                <w:bCs w:val="0"/>
                <w:sz w:val="20"/>
                <w:szCs w:val="20"/>
              </w:rPr>
            </w:pPr>
          </w:p>
          <w:p w14:paraId="1AB5AB02" w14:textId="77777777" w:rsidR="0071760E" w:rsidRPr="009E57F1" w:rsidRDefault="0071760E" w:rsidP="0071760E">
            <w:pPr>
              <w:pStyle w:val="Title"/>
              <w:spacing w:before="0" w:after="0" w:line="60" w:lineRule="atLeast"/>
              <w:rPr>
                <w:rFonts w:cs="Arial"/>
                <w:b w:val="0"/>
                <w:bCs w:val="0"/>
                <w:sz w:val="20"/>
                <w:szCs w:val="20"/>
              </w:rPr>
            </w:pPr>
          </w:p>
          <w:p w14:paraId="466E3708" w14:textId="77777777" w:rsidR="0071760E" w:rsidRPr="009E57F1" w:rsidRDefault="0071760E" w:rsidP="0071760E">
            <w:pPr>
              <w:pStyle w:val="Title"/>
              <w:spacing w:before="0" w:after="0" w:line="60" w:lineRule="atLeast"/>
              <w:rPr>
                <w:rFonts w:cs="Arial"/>
                <w:b w:val="0"/>
                <w:bCs w:val="0"/>
                <w:sz w:val="20"/>
                <w:szCs w:val="20"/>
              </w:rPr>
            </w:pPr>
          </w:p>
          <w:p w14:paraId="0D41F671" w14:textId="77777777" w:rsidR="0071760E" w:rsidRPr="009E57F1" w:rsidRDefault="0071760E" w:rsidP="0071760E">
            <w:pPr>
              <w:pStyle w:val="Title"/>
              <w:spacing w:before="0" w:after="0" w:line="60" w:lineRule="atLeast"/>
              <w:rPr>
                <w:rFonts w:cs="Arial"/>
                <w:b w:val="0"/>
                <w:bCs w:val="0"/>
                <w:sz w:val="20"/>
                <w:szCs w:val="20"/>
              </w:rPr>
            </w:pPr>
          </w:p>
          <w:p w14:paraId="3697F9EF" w14:textId="77777777" w:rsidR="0071760E" w:rsidRPr="009E57F1" w:rsidRDefault="0071760E" w:rsidP="0071760E">
            <w:pPr>
              <w:pStyle w:val="Title"/>
              <w:spacing w:before="0" w:after="0" w:line="60" w:lineRule="atLeast"/>
              <w:rPr>
                <w:rFonts w:cs="Arial"/>
                <w:b w:val="0"/>
                <w:bCs w:val="0"/>
                <w:sz w:val="20"/>
                <w:szCs w:val="20"/>
              </w:rPr>
            </w:pPr>
          </w:p>
          <w:p w14:paraId="7F5C1818" w14:textId="77777777" w:rsidR="0071760E" w:rsidRPr="009E57F1" w:rsidRDefault="0071760E" w:rsidP="0071760E">
            <w:pPr>
              <w:pStyle w:val="Title"/>
              <w:spacing w:before="0" w:after="0" w:line="60" w:lineRule="atLeast"/>
              <w:rPr>
                <w:rFonts w:cs="Arial"/>
                <w:b w:val="0"/>
                <w:bCs w:val="0"/>
                <w:sz w:val="20"/>
                <w:szCs w:val="20"/>
              </w:rPr>
            </w:pPr>
          </w:p>
          <w:p w14:paraId="0B153B7F" w14:textId="77777777" w:rsidR="0071760E" w:rsidRPr="009E57F1" w:rsidRDefault="0071760E" w:rsidP="0071760E">
            <w:pPr>
              <w:pStyle w:val="Title"/>
              <w:spacing w:before="0" w:after="0" w:line="60" w:lineRule="atLeast"/>
              <w:rPr>
                <w:rFonts w:cs="Arial"/>
                <w:b w:val="0"/>
                <w:bCs w:val="0"/>
                <w:sz w:val="20"/>
                <w:szCs w:val="20"/>
              </w:rPr>
            </w:pPr>
          </w:p>
          <w:p w14:paraId="202DABD5" w14:textId="4898247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0FBBE551" w14:textId="77777777" w:rsidR="0071760E" w:rsidRPr="009E57F1" w:rsidRDefault="0071760E" w:rsidP="0071760E">
            <w:pPr>
              <w:pStyle w:val="Title"/>
              <w:spacing w:before="0" w:after="0" w:line="60" w:lineRule="atLeast"/>
              <w:rPr>
                <w:rFonts w:cs="Arial"/>
                <w:b w:val="0"/>
                <w:bCs w:val="0"/>
                <w:sz w:val="20"/>
                <w:szCs w:val="20"/>
              </w:rPr>
            </w:pPr>
          </w:p>
          <w:p w14:paraId="1325CEA4" w14:textId="3659001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Ongoing</w:t>
            </w:r>
          </w:p>
        </w:tc>
      </w:tr>
      <w:tr w:rsidR="0071760E" w:rsidRPr="00B450C4" w14:paraId="00AAF1FC" w14:textId="77777777" w:rsidTr="004472AD">
        <w:tc>
          <w:tcPr>
            <w:tcW w:w="1935" w:type="dxa"/>
            <w:vAlign w:val="center"/>
          </w:tcPr>
          <w:p w14:paraId="252E56D7" w14:textId="0F66080B"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7DC6423B" w14:textId="584F479D"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39E7C041" w14:textId="747B460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0AC749F8" w14:textId="383A34EA"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PI on proposed trial of regorafenib and nivolumab as 3</w:t>
            </w:r>
            <w:r w:rsidRPr="009E57F1">
              <w:rPr>
                <w:rFonts w:cs="Arial"/>
                <w:b w:val="0"/>
                <w:bCs w:val="0"/>
                <w:sz w:val="20"/>
                <w:szCs w:val="20"/>
                <w:vertAlign w:val="superscript"/>
              </w:rPr>
              <w:t>rd</w:t>
            </w:r>
            <w:r w:rsidRPr="009E57F1">
              <w:rPr>
                <w:rFonts w:cs="Arial"/>
                <w:b w:val="0"/>
                <w:bCs w:val="0"/>
                <w:sz w:val="20"/>
                <w:szCs w:val="20"/>
              </w:rPr>
              <w:t xml:space="preserve"> line treatment colorectal cancer developed by Bayer Pharmaceuticals </w:t>
            </w:r>
          </w:p>
        </w:tc>
        <w:tc>
          <w:tcPr>
            <w:tcW w:w="1318" w:type="dxa"/>
            <w:vAlign w:val="center"/>
          </w:tcPr>
          <w:p w14:paraId="1A6D6618" w14:textId="2C0CBBA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318" w:type="dxa"/>
          </w:tcPr>
          <w:p w14:paraId="7F884D9C" w14:textId="77777777" w:rsidR="0071760E" w:rsidRPr="009E57F1" w:rsidRDefault="0071760E" w:rsidP="0071760E">
            <w:pPr>
              <w:pStyle w:val="Title"/>
              <w:spacing w:before="0" w:after="0" w:line="60" w:lineRule="atLeast"/>
              <w:rPr>
                <w:rFonts w:cs="Arial"/>
                <w:b w:val="0"/>
                <w:bCs w:val="0"/>
                <w:sz w:val="20"/>
                <w:szCs w:val="20"/>
              </w:rPr>
            </w:pPr>
          </w:p>
          <w:p w14:paraId="71F266A1" w14:textId="2B16463F"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7B582C5D" w14:textId="10919A0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Ongoing</w:t>
            </w:r>
          </w:p>
        </w:tc>
      </w:tr>
      <w:tr w:rsidR="0071760E" w:rsidRPr="00B450C4" w14:paraId="48C73197" w14:textId="77777777" w:rsidTr="004472AD">
        <w:tc>
          <w:tcPr>
            <w:tcW w:w="1935" w:type="dxa"/>
            <w:vAlign w:val="center"/>
          </w:tcPr>
          <w:p w14:paraId="156ED76D" w14:textId="3CCDFE44"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584B1E01" w14:textId="45A051BE"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54CAE90C" w14:textId="326CB41A"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075B65A7" w14:textId="0F460744"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Member of NCRI Colorectal Research Group </w:t>
            </w:r>
          </w:p>
        </w:tc>
        <w:tc>
          <w:tcPr>
            <w:tcW w:w="1318" w:type="dxa"/>
            <w:vAlign w:val="center"/>
          </w:tcPr>
          <w:p w14:paraId="5857678C" w14:textId="0C916990"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2017</w:t>
            </w:r>
          </w:p>
        </w:tc>
        <w:tc>
          <w:tcPr>
            <w:tcW w:w="1318" w:type="dxa"/>
          </w:tcPr>
          <w:p w14:paraId="418B7315" w14:textId="77777777" w:rsidR="0071760E" w:rsidRPr="009E57F1" w:rsidRDefault="0071760E" w:rsidP="0071760E">
            <w:pPr>
              <w:pStyle w:val="Title"/>
              <w:spacing w:before="0" w:after="0" w:line="60" w:lineRule="atLeast"/>
              <w:rPr>
                <w:rFonts w:cs="Arial"/>
                <w:b w:val="0"/>
                <w:bCs w:val="0"/>
                <w:sz w:val="20"/>
                <w:szCs w:val="20"/>
              </w:rPr>
            </w:pPr>
          </w:p>
          <w:p w14:paraId="2C2C4253" w14:textId="1DCAC83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38F9232C" w14:textId="076ED84B"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Ongoing</w:t>
            </w:r>
          </w:p>
        </w:tc>
      </w:tr>
      <w:tr w:rsidR="0071760E" w:rsidRPr="00B450C4" w14:paraId="6D0112BB" w14:textId="77777777" w:rsidTr="004472AD">
        <w:tc>
          <w:tcPr>
            <w:tcW w:w="1935" w:type="dxa"/>
            <w:vAlign w:val="center"/>
          </w:tcPr>
          <w:p w14:paraId="5693A9FE" w14:textId="426C7C94"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79ED57CD" w14:textId="56F4109B"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214E4E35" w14:textId="6C2DF827"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541B0F1C" w14:textId="3A95D4F2"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Member of NCRI Emergency Bowel Surgery Steering Committee </w:t>
            </w:r>
          </w:p>
        </w:tc>
        <w:tc>
          <w:tcPr>
            <w:tcW w:w="1318" w:type="dxa"/>
            <w:vAlign w:val="center"/>
          </w:tcPr>
          <w:p w14:paraId="2D1F866E" w14:textId="21172D98"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2019</w:t>
            </w:r>
          </w:p>
        </w:tc>
        <w:tc>
          <w:tcPr>
            <w:tcW w:w="1318" w:type="dxa"/>
          </w:tcPr>
          <w:p w14:paraId="113CE65B" w14:textId="77777777" w:rsidR="0071760E" w:rsidRPr="009E57F1" w:rsidRDefault="0071760E" w:rsidP="0071760E">
            <w:pPr>
              <w:pStyle w:val="Title"/>
              <w:spacing w:before="0" w:after="0" w:line="60" w:lineRule="atLeast"/>
              <w:rPr>
                <w:rFonts w:cs="Arial"/>
                <w:b w:val="0"/>
                <w:bCs w:val="0"/>
                <w:sz w:val="20"/>
                <w:szCs w:val="20"/>
              </w:rPr>
            </w:pPr>
          </w:p>
          <w:p w14:paraId="2D74FAF6" w14:textId="685DE522"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7BCC7067" w14:textId="752C2C67"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Ongoing</w:t>
            </w:r>
          </w:p>
        </w:tc>
      </w:tr>
      <w:tr w:rsidR="0071760E" w:rsidRPr="00B450C4" w14:paraId="27944B70" w14:textId="77777777" w:rsidTr="004472AD">
        <w:tc>
          <w:tcPr>
            <w:tcW w:w="1935" w:type="dxa"/>
            <w:vAlign w:val="center"/>
          </w:tcPr>
          <w:p w14:paraId="62B3678A" w14:textId="3AB07091"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1797FA3E" w14:textId="1DDB3BFA"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3C67DF96" w14:textId="7E989C5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Indirect</w:t>
            </w:r>
          </w:p>
        </w:tc>
        <w:tc>
          <w:tcPr>
            <w:tcW w:w="6131" w:type="dxa"/>
            <w:vAlign w:val="center"/>
          </w:tcPr>
          <w:p w14:paraId="77F946C5" w14:textId="3FB3A4FB"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National Bowel Cancer Audit co-lead </w:t>
            </w:r>
          </w:p>
        </w:tc>
        <w:tc>
          <w:tcPr>
            <w:tcW w:w="1318" w:type="dxa"/>
            <w:vAlign w:val="center"/>
          </w:tcPr>
          <w:p w14:paraId="311CE622" w14:textId="69CCFB2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2016</w:t>
            </w:r>
          </w:p>
        </w:tc>
        <w:tc>
          <w:tcPr>
            <w:tcW w:w="1318" w:type="dxa"/>
          </w:tcPr>
          <w:p w14:paraId="77CB5244" w14:textId="77777777" w:rsidR="0071760E" w:rsidRPr="009E57F1" w:rsidRDefault="0071760E" w:rsidP="0071760E">
            <w:pPr>
              <w:pStyle w:val="Title"/>
              <w:spacing w:before="0" w:after="0" w:line="60" w:lineRule="atLeast"/>
              <w:rPr>
                <w:rFonts w:cs="Arial"/>
                <w:b w:val="0"/>
                <w:bCs w:val="0"/>
                <w:sz w:val="20"/>
                <w:szCs w:val="20"/>
              </w:rPr>
            </w:pPr>
          </w:p>
          <w:p w14:paraId="3CB575DA" w14:textId="4E1FF1C3"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1876FB53" w14:textId="3A8AB7CE"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Ongoing</w:t>
            </w:r>
          </w:p>
        </w:tc>
      </w:tr>
      <w:tr w:rsidR="0071760E" w:rsidRPr="00B450C4" w14:paraId="7EC02585" w14:textId="77777777" w:rsidTr="004472AD">
        <w:tc>
          <w:tcPr>
            <w:tcW w:w="1935" w:type="dxa"/>
            <w:vAlign w:val="center"/>
          </w:tcPr>
          <w:p w14:paraId="5284BA7B" w14:textId="76BA3E3D"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48F2CFCF" w14:textId="61F29348"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261B21DA" w14:textId="32092B5E"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Indirect</w:t>
            </w:r>
          </w:p>
        </w:tc>
        <w:tc>
          <w:tcPr>
            <w:tcW w:w="6131" w:type="dxa"/>
            <w:vAlign w:val="center"/>
          </w:tcPr>
          <w:p w14:paraId="79EE6004" w14:textId="24D17271"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NCRI Colorectal Research Group </w:t>
            </w:r>
          </w:p>
        </w:tc>
        <w:tc>
          <w:tcPr>
            <w:tcW w:w="1318" w:type="dxa"/>
            <w:vAlign w:val="center"/>
          </w:tcPr>
          <w:p w14:paraId="48E65FA8" w14:textId="122022DC"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2017</w:t>
            </w:r>
          </w:p>
        </w:tc>
        <w:tc>
          <w:tcPr>
            <w:tcW w:w="1318" w:type="dxa"/>
          </w:tcPr>
          <w:p w14:paraId="75E6022C" w14:textId="77777777" w:rsidR="0071760E" w:rsidRPr="009E57F1" w:rsidRDefault="0071760E" w:rsidP="0071760E">
            <w:pPr>
              <w:pStyle w:val="Title"/>
              <w:spacing w:before="0" w:after="0" w:line="60" w:lineRule="atLeast"/>
              <w:rPr>
                <w:rFonts w:cs="Arial"/>
                <w:b w:val="0"/>
                <w:bCs w:val="0"/>
                <w:sz w:val="20"/>
                <w:szCs w:val="20"/>
              </w:rPr>
            </w:pPr>
          </w:p>
          <w:p w14:paraId="48F08094" w14:textId="13EE514A"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4D8191B8" w14:textId="38B14EB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Ongoing</w:t>
            </w:r>
          </w:p>
        </w:tc>
      </w:tr>
      <w:tr w:rsidR="0071760E" w:rsidRPr="00B450C4" w14:paraId="65A25E51" w14:textId="77777777" w:rsidTr="004472AD">
        <w:tc>
          <w:tcPr>
            <w:tcW w:w="1935" w:type="dxa"/>
            <w:vAlign w:val="center"/>
          </w:tcPr>
          <w:p w14:paraId="1C3B2FF8" w14:textId="05266DBF" w:rsidR="0071760E" w:rsidRPr="00540C1F" w:rsidRDefault="0071760E" w:rsidP="0071760E">
            <w:pPr>
              <w:pStyle w:val="Title"/>
              <w:spacing w:before="0" w:after="0" w:line="60" w:lineRule="atLeast"/>
              <w:jc w:val="left"/>
              <w:rPr>
                <w:sz w:val="20"/>
                <w:szCs w:val="20"/>
              </w:rPr>
            </w:pPr>
            <w:r w:rsidRPr="009E57F1">
              <w:rPr>
                <w:rFonts w:cs="Arial"/>
                <w:b w:val="0"/>
                <w:bCs w:val="0"/>
                <w:sz w:val="20"/>
                <w:szCs w:val="20"/>
              </w:rPr>
              <w:t>Michael Braun</w:t>
            </w:r>
          </w:p>
        </w:tc>
        <w:tc>
          <w:tcPr>
            <w:tcW w:w="1139" w:type="dxa"/>
            <w:vAlign w:val="center"/>
          </w:tcPr>
          <w:p w14:paraId="25ABEC9A" w14:textId="2E4CFDFF" w:rsidR="0071760E" w:rsidRPr="00540C1F" w:rsidRDefault="0071760E" w:rsidP="0071760E">
            <w:pPr>
              <w:pStyle w:val="Title"/>
              <w:spacing w:before="0" w:after="0" w:line="60" w:lineRule="atLeast"/>
              <w:rPr>
                <w:b w:val="0"/>
                <w:sz w:val="20"/>
                <w:szCs w:val="20"/>
              </w:rPr>
            </w:pPr>
            <w:r w:rsidRPr="009E57F1">
              <w:rPr>
                <w:rFonts w:cs="Arial"/>
                <w:b w:val="0"/>
                <w:bCs w:val="0"/>
                <w:sz w:val="20"/>
                <w:szCs w:val="20"/>
              </w:rPr>
              <w:t>Specialist committee member</w:t>
            </w:r>
          </w:p>
        </w:tc>
        <w:tc>
          <w:tcPr>
            <w:tcW w:w="2582" w:type="dxa"/>
          </w:tcPr>
          <w:p w14:paraId="4FA08991" w14:textId="5AB8EFA9"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Indirect</w:t>
            </w:r>
          </w:p>
        </w:tc>
        <w:tc>
          <w:tcPr>
            <w:tcW w:w="6131" w:type="dxa"/>
            <w:vAlign w:val="center"/>
          </w:tcPr>
          <w:p w14:paraId="5CCA4D4D" w14:textId="03CEFFF0" w:rsidR="0071760E" w:rsidRPr="00B450C4" w:rsidRDefault="0071760E" w:rsidP="0071760E">
            <w:pPr>
              <w:pStyle w:val="Title"/>
              <w:spacing w:before="0" w:after="0" w:line="60" w:lineRule="atLeast"/>
              <w:jc w:val="left"/>
              <w:rPr>
                <w:b w:val="0"/>
                <w:bCs w:val="0"/>
                <w:sz w:val="20"/>
                <w:szCs w:val="20"/>
              </w:rPr>
            </w:pPr>
            <w:r w:rsidRPr="009E57F1">
              <w:rPr>
                <w:rFonts w:cs="Arial"/>
                <w:b w:val="0"/>
                <w:bCs w:val="0"/>
                <w:sz w:val="20"/>
                <w:szCs w:val="20"/>
              </w:rPr>
              <w:t xml:space="preserve">NCRI Emergency Surgery Study Research Group member </w:t>
            </w:r>
          </w:p>
        </w:tc>
        <w:tc>
          <w:tcPr>
            <w:tcW w:w="1318" w:type="dxa"/>
            <w:vAlign w:val="center"/>
          </w:tcPr>
          <w:p w14:paraId="580463B4" w14:textId="373D4FFD"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2019</w:t>
            </w:r>
          </w:p>
        </w:tc>
        <w:tc>
          <w:tcPr>
            <w:tcW w:w="1318" w:type="dxa"/>
          </w:tcPr>
          <w:p w14:paraId="4632606C" w14:textId="77777777" w:rsidR="0071760E" w:rsidRPr="009E57F1" w:rsidRDefault="0071760E" w:rsidP="0071760E">
            <w:pPr>
              <w:pStyle w:val="Title"/>
              <w:spacing w:before="0" w:after="0" w:line="60" w:lineRule="atLeast"/>
              <w:rPr>
                <w:rFonts w:cs="Arial"/>
                <w:b w:val="0"/>
                <w:bCs w:val="0"/>
                <w:sz w:val="20"/>
                <w:szCs w:val="20"/>
              </w:rPr>
            </w:pPr>
          </w:p>
          <w:p w14:paraId="3B71DD56" w14:textId="15A9DBF7"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2020</w:t>
            </w:r>
          </w:p>
        </w:tc>
        <w:tc>
          <w:tcPr>
            <w:tcW w:w="1028" w:type="dxa"/>
            <w:vAlign w:val="center"/>
          </w:tcPr>
          <w:p w14:paraId="1A450A21" w14:textId="30684635" w:rsidR="0071760E" w:rsidRPr="00B450C4" w:rsidRDefault="0071760E" w:rsidP="0071760E">
            <w:pPr>
              <w:pStyle w:val="Title"/>
              <w:spacing w:before="0" w:after="0" w:line="60" w:lineRule="atLeast"/>
              <w:rPr>
                <w:b w:val="0"/>
                <w:bCs w:val="0"/>
                <w:sz w:val="20"/>
                <w:szCs w:val="20"/>
              </w:rPr>
            </w:pPr>
            <w:r w:rsidRPr="009E57F1">
              <w:rPr>
                <w:rFonts w:cs="Arial"/>
                <w:b w:val="0"/>
                <w:bCs w:val="0"/>
                <w:sz w:val="20"/>
                <w:szCs w:val="20"/>
              </w:rPr>
              <w:t>Ongoing</w:t>
            </w:r>
          </w:p>
        </w:tc>
      </w:tr>
      <w:tr w:rsidR="0071760E" w:rsidRPr="00B450C4" w14:paraId="03BE6D99" w14:textId="77777777" w:rsidTr="004472AD">
        <w:tc>
          <w:tcPr>
            <w:tcW w:w="1935" w:type="dxa"/>
            <w:vAlign w:val="center"/>
          </w:tcPr>
          <w:p w14:paraId="7223C212" w14:textId="38C4CAB0" w:rsidR="0071760E" w:rsidRPr="009E57F1" w:rsidRDefault="0071760E" w:rsidP="0071760E">
            <w:pPr>
              <w:pStyle w:val="Title"/>
              <w:spacing w:before="0" w:after="0" w:line="60" w:lineRule="atLeast"/>
              <w:jc w:val="left"/>
              <w:rPr>
                <w:rFonts w:cs="Arial"/>
                <w:b w:val="0"/>
                <w:bCs w:val="0"/>
                <w:sz w:val="20"/>
                <w:szCs w:val="20"/>
              </w:rPr>
            </w:pPr>
            <w:r>
              <w:rPr>
                <w:rFonts w:cs="Arial"/>
                <w:b w:val="0"/>
                <w:bCs w:val="0"/>
                <w:sz w:val="20"/>
                <w:szCs w:val="20"/>
              </w:rPr>
              <w:lastRenderedPageBreak/>
              <w:t>Debby Lennard</w:t>
            </w:r>
          </w:p>
        </w:tc>
        <w:tc>
          <w:tcPr>
            <w:tcW w:w="1139" w:type="dxa"/>
            <w:vAlign w:val="center"/>
          </w:tcPr>
          <w:p w14:paraId="60D91F1A" w14:textId="284CD0CE" w:rsidR="0071760E" w:rsidRPr="009E57F1" w:rsidRDefault="0071760E" w:rsidP="0071760E">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048B1E50" w14:textId="119AB058" w:rsidR="0071760E" w:rsidRPr="009E57F1" w:rsidRDefault="0071760E" w:rsidP="0071760E">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vAlign w:val="center"/>
          </w:tcPr>
          <w:p w14:paraId="68168BD2" w14:textId="168CC5AE" w:rsidR="0071760E" w:rsidRPr="009E57F1" w:rsidRDefault="0071760E" w:rsidP="0071760E">
            <w:pPr>
              <w:pStyle w:val="Title"/>
              <w:spacing w:before="0" w:after="0" w:line="60" w:lineRule="atLeast"/>
              <w:jc w:val="left"/>
              <w:rPr>
                <w:rFonts w:cs="Arial"/>
                <w:b w:val="0"/>
                <w:bCs w:val="0"/>
                <w:sz w:val="20"/>
                <w:szCs w:val="20"/>
              </w:rPr>
            </w:pPr>
            <w:r>
              <w:rPr>
                <w:rFonts w:cs="Arial"/>
                <w:b w:val="0"/>
                <w:bCs w:val="0"/>
                <w:sz w:val="20"/>
                <w:szCs w:val="20"/>
              </w:rPr>
              <w:t>Nil</w:t>
            </w:r>
          </w:p>
        </w:tc>
        <w:tc>
          <w:tcPr>
            <w:tcW w:w="1318" w:type="dxa"/>
            <w:vAlign w:val="center"/>
          </w:tcPr>
          <w:p w14:paraId="43FEF04C" w14:textId="77777777" w:rsidR="0071760E" w:rsidRPr="009E57F1" w:rsidRDefault="0071760E" w:rsidP="0071760E">
            <w:pPr>
              <w:pStyle w:val="Title"/>
              <w:spacing w:before="0" w:after="0" w:line="60" w:lineRule="atLeast"/>
              <w:rPr>
                <w:rFonts w:cs="Arial"/>
                <w:b w:val="0"/>
                <w:bCs w:val="0"/>
                <w:sz w:val="20"/>
                <w:szCs w:val="20"/>
              </w:rPr>
            </w:pPr>
          </w:p>
        </w:tc>
        <w:tc>
          <w:tcPr>
            <w:tcW w:w="1318" w:type="dxa"/>
          </w:tcPr>
          <w:p w14:paraId="26557ADD" w14:textId="77777777" w:rsidR="0071760E" w:rsidRPr="009E57F1" w:rsidRDefault="0071760E" w:rsidP="0071760E">
            <w:pPr>
              <w:pStyle w:val="Title"/>
              <w:spacing w:before="0" w:after="0" w:line="60" w:lineRule="atLeast"/>
              <w:rPr>
                <w:rFonts w:cs="Arial"/>
                <w:b w:val="0"/>
                <w:bCs w:val="0"/>
                <w:sz w:val="20"/>
                <w:szCs w:val="20"/>
              </w:rPr>
            </w:pPr>
          </w:p>
        </w:tc>
        <w:tc>
          <w:tcPr>
            <w:tcW w:w="1028" w:type="dxa"/>
            <w:vAlign w:val="center"/>
          </w:tcPr>
          <w:p w14:paraId="38572F4D" w14:textId="77777777" w:rsidR="0071760E" w:rsidRPr="009E57F1" w:rsidRDefault="0071760E" w:rsidP="0071760E">
            <w:pPr>
              <w:pStyle w:val="Title"/>
              <w:spacing w:before="0" w:after="0" w:line="60" w:lineRule="atLeast"/>
              <w:rPr>
                <w:rFonts w:cs="Arial"/>
                <w:b w:val="0"/>
                <w:bCs w:val="0"/>
                <w:sz w:val="20"/>
                <w:szCs w:val="20"/>
              </w:rPr>
            </w:pPr>
          </w:p>
        </w:tc>
      </w:tr>
      <w:tr w:rsidR="0071760E" w:rsidRPr="00B450C4" w14:paraId="6F5A7CD5" w14:textId="77777777" w:rsidTr="004472AD">
        <w:tc>
          <w:tcPr>
            <w:tcW w:w="1935" w:type="dxa"/>
            <w:vAlign w:val="center"/>
          </w:tcPr>
          <w:p w14:paraId="48A1B098" w14:textId="4999E5A1" w:rsidR="0071760E" w:rsidRPr="009E57F1" w:rsidRDefault="0071760E" w:rsidP="0071760E">
            <w:pPr>
              <w:pStyle w:val="Title"/>
              <w:spacing w:before="0" w:after="0" w:line="60" w:lineRule="atLeast"/>
              <w:jc w:val="left"/>
              <w:rPr>
                <w:rFonts w:cs="Arial"/>
                <w:b w:val="0"/>
                <w:bCs w:val="0"/>
                <w:sz w:val="20"/>
                <w:szCs w:val="20"/>
              </w:rPr>
            </w:pPr>
            <w:r>
              <w:rPr>
                <w:rFonts w:cs="Arial"/>
                <w:b w:val="0"/>
                <w:bCs w:val="0"/>
                <w:sz w:val="20"/>
                <w:szCs w:val="20"/>
              </w:rPr>
              <w:t>Debby Lennard</w:t>
            </w:r>
          </w:p>
        </w:tc>
        <w:tc>
          <w:tcPr>
            <w:tcW w:w="1139" w:type="dxa"/>
            <w:vAlign w:val="center"/>
          </w:tcPr>
          <w:p w14:paraId="7E009E3E" w14:textId="25F349F3" w:rsidR="0071760E" w:rsidRPr="009E57F1" w:rsidRDefault="0071760E" w:rsidP="0071760E">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78C3A75B" w14:textId="45DC392A" w:rsidR="0071760E" w:rsidRPr="009E57F1" w:rsidRDefault="0071760E" w:rsidP="0071760E">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vAlign w:val="center"/>
          </w:tcPr>
          <w:p w14:paraId="04F85190" w14:textId="34D05035" w:rsidR="0071760E" w:rsidRPr="009E57F1" w:rsidRDefault="0071760E" w:rsidP="0071760E">
            <w:pPr>
              <w:pStyle w:val="Title"/>
              <w:spacing w:before="0" w:after="0" w:line="60" w:lineRule="atLeast"/>
              <w:jc w:val="left"/>
              <w:rPr>
                <w:rFonts w:cs="Arial"/>
                <w:b w:val="0"/>
                <w:bCs w:val="0"/>
                <w:sz w:val="20"/>
                <w:szCs w:val="20"/>
              </w:rPr>
            </w:pPr>
            <w:r>
              <w:rPr>
                <w:rFonts w:cs="Arial"/>
                <w:b w:val="0"/>
                <w:bCs w:val="0"/>
                <w:sz w:val="20"/>
                <w:szCs w:val="20"/>
              </w:rPr>
              <w:t>Nil</w:t>
            </w:r>
          </w:p>
        </w:tc>
        <w:tc>
          <w:tcPr>
            <w:tcW w:w="1318" w:type="dxa"/>
            <w:vAlign w:val="center"/>
          </w:tcPr>
          <w:p w14:paraId="455DAC65" w14:textId="77777777" w:rsidR="0071760E" w:rsidRPr="009E57F1" w:rsidRDefault="0071760E" w:rsidP="0071760E">
            <w:pPr>
              <w:pStyle w:val="Title"/>
              <w:spacing w:before="0" w:after="0" w:line="60" w:lineRule="atLeast"/>
              <w:rPr>
                <w:rFonts w:cs="Arial"/>
                <w:b w:val="0"/>
                <w:bCs w:val="0"/>
                <w:sz w:val="20"/>
                <w:szCs w:val="20"/>
              </w:rPr>
            </w:pPr>
          </w:p>
        </w:tc>
        <w:tc>
          <w:tcPr>
            <w:tcW w:w="1318" w:type="dxa"/>
          </w:tcPr>
          <w:p w14:paraId="35AB898A" w14:textId="77777777" w:rsidR="0071760E" w:rsidRPr="009E57F1" w:rsidRDefault="0071760E" w:rsidP="0071760E">
            <w:pPr>
              <w:pStyle w:val="Title"/>
              <w:spacing w:before="0" w:after="0" w:line="60" w:lineRule="atLeast"/>
              <w:rPr>
                <w:rFonts w:cs="Arial"/>
                <w:b w:val="0"/>
                <w:bCs w:val="0"/>
                <w:sz w:val="20"/>
                <w:szCs w:val="20"/>
              </w:rPr>
            </w:pPr>
          </w:p>
        </w:tc>
        <w:tc>
          <w:tcPr>
            <w:tcW w:w="1028" w:type="dxa"/>
            <w:vAlign w:val="center"/>
          </w:tcPr>
          <w:p w14:paraId="10C84DB9" w14:textId="77777777" w:rsidR="0071760E" w:rsidRPr="009E57F1" w:rsidRDefault="0071760E" w:rsidP="0071760E">
            <w:pPr>
              <w:pStyle w:val="Title"/>
              <w:spacing w:before="0" w:after="0" w:line="60" w:lineRule="atLeast"/>
              <w:rPr>
                <w:rFonts w:cs="Arial"/>
                <w:b w:val="0"/>
                <w:bCs w:val="0"/>
                <w:sz w:val="20"/>
                <w:szCs w:val="20"/>
              </w:rPr>
            </w:pPr>
          </w:p>
        </w:tc>
      </w:tr>
      <w:tr w:rsidR="0071760E" w:rsidRPr="00B450C4" w14:paraId="6183EC95" w14:textId="77777777" w:rsidTr="004472AD">
        <w:tc>
          <w:tcPr>
            <w:tcW w:w="1935" w:type="dxa"/>
            <w:vAlign w:val="center"/>
          </w:tcPr>
          <w:p w14:paraId="3D929E3D" w14:textId="5B6A9FF0" w:rsidR="0071760E" w:rsidRPr="009E57F1" w:rsidRDefault="0071760E" w:rsidP="0071760E">
            <w:pPr>
              <w:pStyle w:val="Title"/>
              <w:spacing w:before="0" w:after="0" w:line="60" w:lineRule="atLeast"/>
              <w:jc w:val="left"/>
              <w:rPr>
                <w:rFonts w:cs="Arial"/>
                <w:b w:val="0"/>
                <w:bCs w:val="0"/>
                <w:sz w:val="20"/>
                <w:szCs w:val="20"/>
              </w:rPr>
            </w:pPr>
            <w:r>
              <w:rPr>
                <w:rFonts w:cs="Arial"/>
                <w:b w:val="0"/>
                <w:bCs w:val="0"/>
                <w:sz w:val="20"/>
                <w:szCs w:val="20"/>
              </w:rPr>
              <w:t>Debby Lennard</w:t>
            </w:r>
          </w:p>
        </w:tc>
        <w:tc>
          <w:tcPr>
            <w:tcW w:w="1139" w:type="dxa"/>
            <w:vAlign w:val="center"/>
          </w:tcPr>
          <w:p w14:paraId="3CCD54A4" w14:textId="0168C453" w:rsidR="0071760E" w:rsidRPr="009E57F1" w:rsidRDefault="0071760E" w:rsidP="0071760E">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2C34E02F" w14:textId="61A6F63B" w:rsidR="0071760E" w:rsidRPr="009E57F1" w:rsidRDefault="0071760E" w:rsidP="0071760E">
            <w:pPr>
              <w:pStyle w:val="Title"/>
              <w:spacing w:before="0" w:after="0" w:line="60" w:lineRule="atLeast"/>
              <w:rPr>
                <w:rFonts w:cs="Arial"/>
                <w:b w:val="0"/>
                <w:bCs w:val="0"/>
                <w:sz w:val="20"/>
                <w:szCs w:val="20"/>
              </w:rPr>
            </w:pPr>
            <w:r w:rsidRPr="009E57F1">
              <w:rPr>
                <w:rFonts w:cs="Arial"/>
                <w:b w:val="0"/>
                <w:bCs w:val="0"/>
                <w:sz w:val="20"/>
                <w:szCs w:val="20"/>
              </w:rPr>
              <w:t>Indirect</w:t>
            </w:r>
          </w:p>
        </w:tc>
        <w:tc>
          <w:tcPr>
            <w:tcW w:w="6131" w:type="dxa"/>
            <w:vAlign w:val="center"/>
          </w:tcPr>
          <w:p w14:paraId="0389454B" w14:textId="26053D77" w:rsidR="0071760E" w:rsidRPr="004472AD" w:rsidRDefault="0071760E" w:rsidP="0071760E">
            <w:pPr>
              <w:pStyle w:val="Title"/>
              <w:spacing w:before="0" w:after="0" w:line="60" w:lineRule="atLeast"/>
              <w:jc w:val="left"/>
              <w:rPr>
                <w:rFonts w:cs="Arial"/>
                <w:b w:val="0"/>
                <w:bCs w:val="0"/>
                <w:sz w:val="20"/>
                <w:szCs w:val="20"/>
              </w:rPr>
            </w:pPr>
            <w:r w:rsidRPr="004472AD">
              <w:rPr>
                <w:b w:val="0"/>
                <w:bCs w:val="0"/>
                <w:sz w:val="22"/>
                <w:szCs w:val="22"/>
                <w:lang w:val="en-US"/>
              </w:rPr>
              <w:t>Professor Elizabeth Murray UCL – civil partner</w:t>
            </w:r>
          </w:p>
        </w:tc>
        <w:tc>
          <w:tcPr>
            <w:tcW w:w="1318" w:type="dxa"/>
            <w:vAlign w:val="center"/>
          </w:tcPr>
          <w:p w14:paraId="4433F608" w14:textId="7D92659C" w:rsidR="0071760E" w:rsidRPr="004472AD" w:rsidRDefault="0071760E" w:rsidP="0071760E">
            <w:pPr>
              <w:pStyle w:val="Title"/>
              <w:spacing w:before="0" w:after="0" w:line="60" w:lineRule="atLeast"/>
              <w:rPr>
                <w:rFonts w:cs="Arial"/>
                <w:b w:val="0"/>
                <w:bCs w:val="0"/>
                <w:sz w:val="20"/>
                <w:szCs w:val="20"/>
              </w:rPr>
            </w:pPr>
            <w:r w:rsidRPr="004472AD">
              <w:rPr>
                <w:b w:val="0"/>
                <w:bCs w:val="0"/>
                <w:sz w:val="22"/>
                <w:szCs w:val="22"/>
                <w:lang w:val="en-US"/>
              </w:rPr>
              <w:t>27/4/2019</w:t>
            </w:r>
          </w:p>
        </w:tc>
        <w:tc>
          <w:tcPr>
            <w:tcW w:w="1318" w:type="dxa"/>
          </w:tcPr>
          <w:p w14:paraId="18727C0E" w14:textId="63CBE3B6" w:rsidR="0071760E" w:rsidRPr="009E57F1" w:rsidRDefault="0071760E" w:rsidP="0071760E">
            <w:pPr>
              <w:pStyle w:val="Title"/>
              <w:spacing w:before="0" w:after="0" w:line="60" w:lineRule="atLeast"/>
              <w:rPr>
                <w:rFonts w:cs="Arial"/>
                <w:b w:val="0"/>
                <w:bCs w:val="0"/>
                <w:sz w:val="20"/>
                <w:szCs w:val="20"/>
              </w:rPr>
            </w:pPr>
            <w:r>
              <w:rPr>
                <w:rFonts w:cs="Arial"/>
                <w:b w:val="0"/>
                <w:bCs w:val="0"/>
                <w:sz w:val="20"/>
                <w:szCs w:val="20"/>
              </w:rPr>
              <w:t>April 2021</w:t>
            </w:r>
          </w:p>
        </w:tc>
        <w:tc>
          <w:tcPr>
            <w:tcW w:w="1028" w:type="dxa"/>
            <w:vAlign w:val="center"/>
          </w:tcPr>
          <w:p w14:paraId="7B0DF52E" w14:textId="5B85AE0C" w:rsidR="0071760E" w:rsidRPr="009E57F1" w:rsidRDefault="0071760E" w:rsidP="0071760E">
            <w:pPr>
              <w:pStyle w:val="Title"/>
              <w:spacing w:before="0" w:after="0" w:line="60" w:lineRule="atLeast"/>
              <w:rPr>
                <w:rFonts w:cs="Arial"/>
                <w:b w:val="0"/>
                <w:bCs w:val="0"/>
                <w:sz w:val="20"/>
                <w:szCs w:val="20"/>
              </w:rPr>
            </w:pPr>
            <w:r>
              <w:rPr>
                <w:rFonts w:cs="Arial"/>
                <w:b w:val="0"/>
                <w:bCs w:val="0"/>
                <w:sz w:val="20"/>
                <w:szCs w:val="20"/>
              </w:rPr>
              <w:t>Ongoing</w:t>
            </w:r>
          </w:p>
        </w:tc>
      </w:tr>
      <w:tr w:rsidR="004472AD" w:rsidRPr="00B450C4" w14:paraId="6C407473" w14:textId="77777777" w:rsidTr="00FE3C77">
        <w:tc>
          <w:tcPr>
            <w:tcW w:w="1935" w:type="dxa"/>
            <w:vAlign w:val="center"/>
          </w:tcPr>
          <w:p w14:paraId="4C88CED6" w14:textId="3F531131"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3773D344" w14:textId="5E6D0BB2"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717CA447" w14:textId="57FA978F"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55B72A0F" w14:textId="09FAC3A1"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Honoraria and consultancy fees from various pharmaceutical companies (Amgen, Eisai, Roche and Pfizer), none of these related to the management of colorectal cancers</w:t>
            </w:r>
          </w:p>
        </w:tc>
        <w:tc>
          <w:tcPr>
            <w:tcW w:w="1318" w:type="dxa"/>
          </w:tcPr>
          <w:p w14:paraId="6ED55B70" w14:textId="742FA7AA"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0A21B74D" w14:textId="26DBED51"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4A81AFC2" w14:textId="51DD9EE8"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2019</w:t>
            </w:r>
          </w:p>
        </w:tc>
      </w:tr>
      <w:tr w:rsidR="004472AD" w:rsidRPr="00B450C4" w14:paraId="67417E91" w14:textId="77777777" w:rsidTr="00FE3C77">
        <w:tc>
          <w:tcPr>
            <w:tcW w:w="1935" w:type="dxa"/>
            <w:vAlign w:val="center"/>
          </w:tcPr>
          <w:p w14:paraId="11B8F600" w14:textId="068C1AB6"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7FC21658" w14:textId="47E964B3"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53E01E96" w14:textId="43952BC8"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58023AA1" w14:textId="2DA8F0C5"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Pfizer. Honorarium and travel: Speaker at a meeting regarding palbociclib in Breast cancer May: Eisai. Honorarium and travel: Steering committee for national meeting (metastatic breast cancer)</w:t>
            </w:r>
          </w:p>
        </w:tc>
        <w:tc>
          <w:tcPr>
            <w:tcW w:w="1318" w:type="dxa"/>
          </w:tcPr>
          <w:p w14:paraId="68902008" w14:textId="4529813E"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7C29C22C" w14:textId="5848AF73"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690B0812" w14:textId="3E260ADD"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2019</w:t>
            </w:r>
          </w:p>
        </w:tc>
      </w:tr>
      <w:tr w:rsidR="004472AD" w:rsidRPr="00B450C4" w14:paraId="067A393A" w14:textId="77777777" w:rsidTr="00FE3C77">
        <w:tc>
          <w:tcPr>
            <w:tcW w:w="1935" w:type="dxa"/>
            <w:vAlign w:val="center"/>
          </w:tcPr>
          <w:p w14:paraId="3E79E1EF" w14:textId="10082556"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64DD60B1" w14:textId="238CFBE2"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1BD36276" w14:textId="4CBD6189"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1774FB86" w14:textId="6EF1C031"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Amgen: Honorarium and travel. Speaker at a meeting regarding denosumab in breast cancer (2 meetings)</w:t>
            </w:r>
          </w:p>
        </w:tc>
        <w:tc>
          <w:tcPr>
            <w:tcW w:w="1318" w:type="dxa"/>
          </w:tcPr>
          <w:p w14:paraId="7DE1EF0F" w14:textId="4B67124F"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5F9D192B" w14:textId="777FAC0F"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28DB773D" w14:textId="547B9F4B"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2017</w:t>
            </w:r>
          </w:p>
        </w:tc>
      </w:tr>
      <w:tr w:rsidR="004472AD" w:rsidRPr="00B450C4" w14:paraId="46007A5A" w14:textId="77777777" w:rsidTr="00FE3C77">
        <w:tc>
          <w:tcPr>
            <w:tcW w:w="1935" w:type="dxa"/>
            <w:vAlign w:val="center"/>
          </w:tcPr>
          <w:p w14:paraId="45047664" w14:textId="0ED05906"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573EA960" w14:textId="69F40103"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19F4B9EB" w14:textId="1853A25C"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5C8D3161" w14:textId="575992D7"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Eisai. Honorarium and travel; Steering committee for national meeting (metastatic breast cancer)</w:t>
            </w:r>
          </w:p>
        </w:tc>
        <w:tc>
          <w:tcPr>
            <w:tcW w:w="1318" w:type="dxa"/>
          </w:tcPr>
          <w:p w14:paraId="2FAC3B3E" w14:textId="2263161A"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7D698DAA" w14:textId="77F8C11E"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556CB249" w14:textId="259AE660"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2020</w:t>
            </w:r>
          </w:p>
        </w:tc>
      </w:tr>
      <w:tr w:rsidR="004472AD" w:rsidRPr="00B450C4" w14:paraId="7612111D" w14:textId="77777777" w:rsidTr="00FE3C77">
        <w:tc>
          <w:tcPr>
            <w:tcW w:w="1935" w:type="dxa"/>
            <w:vAlign w:val="center"/>
          </w:tcPr>
          <w:p w14:paraId="0B85621D" w14:textId="3F842E7C"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1711ABA2" w14:textId="4CF82662"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1BF22911" w14:textId="5B8851E0"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341E2208" w14:textId="7B60E468"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Teva; Registration fees, accommodation and travel for ESMO Meeting</w:t>
            </w:r>
          </w:p>
        </w:tc>
        <w:tc>
          <w:tcPr>
            <w:tcW w:w="1318" w:type="dxa"/>
          </w:tcPr>
          <w:p w14:paraId="030C50DF" w14:textId="4F276783"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0A8724D3" w14:textId="1D159DE7"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7D9C73C4" w14:textId="4284BA74"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2017</w:t>
            </w:r>
          </w:p>
        </w:tc>
      </w:tr>
      <w:tr w:rsidR="004472AD" w:rsidRPr="00B450C4" w14:paraId="21EB8CA0" w14:textId="77777777" w:rsidTr="00FE3C77">
        <w:tc>
          <w:tcPr>
            <w:tcW w:w="1935" w:type="dxa"/>
            <w:vAlign w:val="center"/>
          </w:tcPr>
          <w:p w14:paraId="2E277E3F" w14:textId="3774094A"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3C230257" w14:textId="79952100"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261D9A13" w14:textId="17B9EFE5"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58AC95E8" w14:textId="5CFBE915"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Roche: consultancy fees for advisory board, and presentation regarding breast cancer treatment</w:t>
            </w:r>
          </w:p>
        </w:tc>
        <w:tc>
          <w:tcPr>
            <w:tcW w:w="1318" w:type="dxa"/>
          </w:tcPr>
          <w:p w14:paraId="6FFFB84D" w14:textId="4729AA9D"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404E45B4" w14:textId="61576016"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15D4DB3E" w14:textId="78F1DC36"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2017</w:t>
            </w:r>
          </w:p>
        </w:tc>
      </w:tr>
      <w:tr w:rsidR="004472AD" w:rsidRPr="00B450C4" w14:paraId="0D55F470" w14:textId="77777777" w:rsidTr="00FE3C77">
        <w:tc>
          <w:tcPr>
            <w:tcW w:w="1935" w:type="dxa"/>
            <w:vAlign w:val="center"/>
          </w:tcPr>
          <w:p w14:paraId="647EAB51" w14:textId="4D8DB554"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6A7F306B" w14:textId="50722E0F"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2C716B96" w14:textId="5334DEC9"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163936DB" w14:textId="54093220"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Amgen: Honorarium and travel. Speaker at a meeting regarding denosumab in breast cancer</w:t>
            </w:r>
          </w:p>
        </w:tc>
        <w:tc>
          <w:tcPr>
            <w:tcW w:w="1318" w:type="dxa"/>
          </w:tcPr>
          <w:p w14:paraId="2BFA2F79" w14:textId="7FD4E291"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37FC0C79" w14:textId="700E1C88"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5B775DCA" w14:textId="719A0F48"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2017</w:t>
            </w:r>
          </w:p>
        </w:tc>
      </w:tr>
      <w:tr w:rsidR="004472AD" w:rsidRPr="00B450C4" w14:paraId="72F93951" w14:textId="77777777" w:rsidTr="00FE3C77">
        <w:tc>
          <w:tcPr>
            <w:tcW w:w="1935" w:type="dxa"/>
            <w:vAlign w:val="center"/>
          </w:tcPr>
          <w:p w14:paraId="358F2F4D" w14:textId="6898FA71"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511662CE" w14:textId="4FCCA348"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62D95DC3" w14:textId="2E53A082"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47EEF561" w14:textId="4602C680"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Novartis: travel and accommodation costs for breast cancer meeting</w:t>
            </w:r>
          </w:p>
        </w:tc>
        <w:tc>
          <w:tcPr>
            <w:tcW w:w="1318" w:type="dxa"/>
          </w:tcPr>
          <w:p w14:paraId="35486786" w14:textId="7386047F"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35B85EFD" w14:textId="686986DD"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7D20EB8B" w14:textId="3E492D2D"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2017</w:t>
            </w:r>
          </w:p>
        </w:tc>
      </w:tr>
      <w:tr w:rsidR="004472AD" w:rsidRPr="00B450C4" w14:paraId="2FA13028" w14:textId="77777777" w:rsidTr="00FE3C77">
        <w:tc>
          <w:tcPr>
            <w:tcW w:w="1935" w:type="dxa"/>
            <w:vAlign w:val="center"/>
          </w:tcPr>
          <w:p w14:paraId="684B6B92" w14:textId="4582797F"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lastRenderedPageBreak/>
              <w:t xml:space="preserve">Vivek </w:t>
            </w:r>
            <w:proofErr w:type="spellStart"/>
            <w:r>
              <w:rPr>
                <w:rFonts w:cs="Arial"/>
                <w:b w:val="0"/>
                <w:bCs w:val="0"/>
                <w:sz w:val="20"/>
                <w:szCs w:val="20"/>
              </w:rPr>
              <w:t>Misra</w:t>
            </w:r>
            <w:proofErr w:type="spellEnd"/>
          </w:p>
        </w:tc>
        <w:tc>
          <w:tcPr>
            <w:tcW w:w="1139" w:type="dxa"/>
            <w:vAlign w:val="center"/>
          </w:tcPr>
          <w:p w14:paraId="306AC124" w14:textId="397BCA04"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0A805AA6" w14:textId="59416CBF"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79223A3D" w14:textId="58C65F97"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 xml:space="preserve">Pierre </w:t>
            </w:r>
            <w:proofErr w:type="spellStart"/>
            <w:r w:rsidRPr="004472AD">
              <w:rPr>
                <w:b w:val="0"/>
                <w:bCs w:val="0"/>
                <w:sz w:val="22"/>
                <w:szCs w:val="22"/>
                <w:lang w:val="en-US"/>
              </w:rPr>
              <w:t>fabre</w:t>
            </w:r>
            <w:proofErr w:type="spellEnd"/>
            <w:r w:rsidRPr="004472AD">
              <w:rPr>
                <w:b w:val="0"/>
                <w:bCs w:val="0"/>
                <w:sz w:val="22"/>
                <w:szCs w:val="22"/>
                <w:lang w:val="en-US"/>
              </w:rPr>
              <w:t>: Advisory board for breast cancer drug</w:t>
            </w:r>
          </w:p>
        </w:tc>
        <w:tc>
          <w:tcPr>
            <w:tcW w:w="1318" w:type="dxa"/>
          </w:tcPr>
          <w:p w14:paraId="31212F3F" w14:textId="4D4E1991"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2015</w:t>
            </w:r>
          </w:p>
        </w:tc>
        <w:tc>
          <w:tcPr>
            <w:tcW w:w="1318" w:type="dxa"/>
          </w:tcPr>
          <w:p w14:paraId="611E4BBE" w14:textId="3367B70F"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624C9947" w14:textId="1856E01B"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2017</w:t>
            </w:r>
          </w:p>
        </w:tc>
      </w:tr>
      <w:tr w:rsidR="004472AD" w:rsidRPr="00B450C4" w14:paraId="6EA06742" w14:textId="77777777" w:rsidTr="00FE3C77">
        <w:tc>
          <w:tcPr>
            <w:tcW w:w="1935" w:type="dxa"/>
            <w:vAlign w:val="center"/>
          </w:tcPr>
          <w:p w14:paraId="55C12F91" w14:textId="31B25BA3"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6F4AC0FD" w14:textId="22724BF1"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21DA98A8" w14:textId="3DF5CD34"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5A1F2A7D" w14:textId="1C7D06F6"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There have been some meetings taking place prior to 2015, but there are the same companies and none of them related to colorectal cancer.</w:t>
            </w:r>
          </w:p>
        </w:tc>
        <w:tc>
          <w:tcPr>
            <w:tcW w:w="1318" w:type="dxa"/>
          </w:tcPr>
          <w:p w14:paraId="78ADE5DB" w14:textId="77777777" w:rsidR="004472AD" w:rsidRPr="004472AD" w:rsidRDefault="004472AD" w:rsidP="004472AD">
            <w:pPr>
              <w:pStyle w:val="Title"/>
              <w:spacing w:before="0" w:after="0" w:line="60" w:lineRule="atLeast"/>
              <w:rPr>
                <w:b w:val="0"/>
                <w:bCs w:val="0"/>
                <w:sz w:val="22"/>
                <w:szCs w:val="22"/>
                <w:lang w:val="en-US"/>
              </w:rPr>
            </w:pPr>
          </w:p>
        </w:tc>
        <w:tc>
          <w:tcPr>
            <w:tcW w:w="1318" w:type="dxa"/>
          </w:tcPr>
          <w:p w14:paraId="42580AB4" w14:textId="2CE68E12"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469F76E1" w14:textId="77777777" w:rsidR="004472AD" w:rsidRPr="004472AD" w:rsidRDefault="004472AD" w:rsidP="004472AD">
            <w:pPr>
              <w:pStyle w:val="Title"/>
              <w:spacing w:before="0" w:after="0" w:line="60" w:lineRule="atLeast"/>
              <w:rPr>
                <w:rFonts w:cs="Arial"/>
                <w:b w:val="0"/>
                <w:bCs w:val="0"/>
                <w:sz w:val="20"/>
                <w:szCs w:val="20"/>
              </w:rPr>
            </w:pPr>
          </w:p>
        </w:tc>
      </w:tr>
      <w:tr w:rsidR="004472AD" w:rsidRPr="00B450C4" w14:paraId="0D989BD7" w14:textId="77777777" w:rsidTr="00FE3C77">
        <w:tc>
          <w:tcPr>
            <w:tcW w:w="1935" w:type="dxa"/>
            <w:vAlign w:val="center"/>
          </w:tcPr>
          <w:p w14:paraId="1AA640CC" w14:textId="15FE9F99"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77108249" w14:textId="643D7AC2"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4F6322DB" w14:textId="19CE1A5C"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293CFA9C" w14:textId="0380CB83"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PI for ARISTOTLE Phase III trial at the Christie Manchester.  No personal funding received for these trials (NCRI funded trial to Department).</w:t>
            </w:r>
          </w:p>
        </w:tc>
        <w:tc>
          <w:tcPr>
            <w:tcW w:w="1318" w:type="dxa"/>
          </w:tcPr>
          <w:p w14:paraId="2366FE5A" w14:textId="7F0C0048"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2013</w:t>
            </w:r>
          </w:p>
        </w:tc>
        <w:tc>
          <w:tcPr>
            <w:tcW w:w="1318" w:type="dxa"/>
          </w:tcPr>
          <w:p w14:paraId="413887B4" w14:textId="23E5174A"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30BAE965" w14:textId="57E02D98"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Ongoing</w:t>
            </w:r>
          </w:p>
        </w:tc>
      </w:tr>
      <w:tr w:rsidR="004472AD" w:rsidRPr="00B450C4" w14:paraId="2806E253" w14:textId="77777777" w:rsidTr="00FE3C77">
        <w:tc>
          <w:tcPr>
            <w:tcW w:w="1935" w:type="dxa"/>
            <w:vAlign w:val="center"/>
          </w:tcPr>
          <w:p w14:paraId="329F39E8" w14:textId="41E7CB8B"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217D58F8" w14:textId="74786C95"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60CAD3D8" w14:textId="12D6066E"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602DF6AF" w14:textId="1632A83D"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 xml:space="preserve">Private Practice: Breast cancer and Colorectal Cancer specialist. For colorectal cancer, I only treat and give advice regarding radiotherapy and chemo-radiotherapy. I am also the chair of The Christie Private Care Medical Advisory Committee and the Clinical Governance Lead for this </w:t>
            </w:r>
            <w:proofErr w:type="spellStart"/>
            <w:r w:rsidRPr="004472AD">
              <w:rPr>
                <w:b w:val="0"/>
                <w:bCs w:val="0"/>
                <w:sz w:val="22"/>
                <w:szCs w:val="22"/>
                <w:lang w:val="en-US"/>
              </w:rPr>
              <w:t>organisation</w:t>
            </w:r>
            <w:proofErr w:type="spellEnd"/>
            <w:r w:rsidRPr="004472AD">
              <w:rPr>
                <w:b w:val="0"/>
                <w:bCs w:val="0"/>
                <w:sz w:val="22"/>
                <w:szCs w:val="22"/>
                <w:lang w:val="en-US"/>
              </w:rPr>
              <w:t>. Paid on a ‘fee per service’ basis. Vivek’s private practice patients are treated the same as NHS patients. His private work is with the Christie which has the same treatment guideline for private and NHS patients. It is also monitored by the GMC to confirm that it mirrors NHS practice completely. Also does a very small amount of private work. He treated one colorectal cancer patient privately in the last year (compared to 180 patients treated in the NHS).</w:t>
            </w:r>
          </w:p>
        </w:tc>
        <w:tc>
          <w:tcPr>
            <w:tcW w:w="1318" w:type="dxa"/>
          </w:tcPr>
          <w:p w14:paraId="5E5D8305" w14:textId="306CF225"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2008</w:t>
            </w:r>
          </w:p>
        </w:tc>
        <w:tc>
          <w:tcPr>
            <w:tcW w:w="1318" w:type="dxa"/>
          </w:tcPr>
          <w:p w14:paraId="447842CA" w14:textId="26BB480D"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54A70F68" w14:textId="4E420C7D"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Ongoing</w:t>
            </w:r>
          </w:p>
        </w:tc>
      </w:tr>
      <w:tr w:rsidR="004472AD" w:rsidRPr="00B450C4" w14:paraId="3E885295" w14:textId="77777777" w:rsidTr="00FE3C77">
        <w:tc>
          <w:tcPr>
            <w:tcW w:w="1935" w:type="dxa"/>
            <w:vAlign w:val="center"/>
          </w:tcPr>
          <w:p w14:paraId="1268DB3B" w14:textId="7399B88E"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5BAF3269" w14:textId="6B4A1419"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6B2DC706" w14:textId="37C1569E"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financial</w:t>
            </w:r>
          </w:p>
        </w:tc>
        <w:tc>
          <w:tcPr>
            <w:tcW w:w="6131" w:type="dxa"/>
          </w:tcPr>
          <w:p w14:paraId="56392C10" w14:textId="2BF8A5DA"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Presentation of The Christie rectal contact radiotherapy outcomes data to the GEC ESTRO/ICONE meeting in Milan.  Travel and accommodation paid for from the study budget at The Christie.</w:t>
            </w:r>
          </w:p>
        </w:tc>
        <w:tc>
          <w:tcPr>
            <w:tcW w:w="1318" w:type="dxa"/>
          </w:tcPr>
          <w:p w14:paraId="6A5C3774" w14:textId="7CFF53DD"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29/04/2019</w:t>
            </w:r>
          </w:p>
        </w:tc>
        <w:tc>
          <w:tcPr>
            <w:tcW w:w="1318" w:type="dxa"/>
          </w:tcPr>
          <w:p w14:paraId="6EC84E94" w14:textId="79C7F036"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157B841F" w14:textId="56E6034E"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29/04/2019</w:t>
            </w:r>
          </w:p>
        </w:tc>
      </w:tr>
      <w:tr w:rsidR="004472AD" w:rsidRPr="00B450C4" w14:paraId="3F8583AB" w14:textId="77777777" w:rsidTr="00FE3C77">
        <w:tc>
          <w:tcPr>
            <w:tcW w:w="1935" w:type="dxa"/>
            <w:vAlign w:val="center"/>
          </w:tcPr>
          <w:p w14:paraId="0ED4F63F" w14:textId="713C1D40"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1AF799BE" w14:textId="2A3B2506"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27D1D31C" w14:textId="15230C57"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tcPr>
          <w:p w14:paraId="379C9EC8" w14:textId="355A9491"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SI for PRAER trial in locally advanced rectal cancer. The Department received funding from a company called Eisai, but the trial is a fully approved trial and again no funding was received by myself.</w:t>
            </w:r>
          </w:p>
        </w:tc>
        <w:tc>
          <w:tcPr>
            <w:tcW w:w="1318" w:type="dxa"/>
          </w:tcPr>
          <w:p w14:paraId="0E842EAF" w14:textId="6F02469B"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2017</w:t>
            </w:r>
          </w:p>
        </w:tc>
        <w:tc>
          <w:tcPr>
            <w:tcW w:w="1318" w:type="dxa"/>
          </w:tcPr>
          <w:p w14:paraId="7FFFA2BF" w14:textId="0657517D"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0D137BEA" w14:textId="5119B6C1"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Ongoing</w:t>
            </w:r>
          </w:p>
        </w:tc>
      </w:tr>
      <w:tr w:rsidR="004472AD" w:rsidRPr="00B450C4" w14:paraId="694006E5" w14:textId="77777777" w:rsidTr="00FE3C77">
        <w:tc>
          <w:tcPr>
            <w:tcW w:w="1935" w:type="dxa"/>
            <w:vAlign w:val="center"/>
          </w:tcPr>
          <w:p w14:paraId="001911CA" w14:textId="252421B1"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5CCC1D9D" w14:textId="762D3CFE"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1D9908D3" w14:textId="7C9D188E"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tcPr>
          <w:p w14:paraId="12F44046" w14:textId="64C4A4B8"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SI for OPERA trial in early rectal cancer. No personal funding was received for these trials (NCRI funded trial to Department)</w:t>
            </w:r>
          </w:p>
        </w:tc>
        <w:tc>
          <w:tcPr>
            <w:tcW w:w="1318" w:type="dxa"/>
          </w:tcPr>
          <w:p w14:paraId="3F528B0E" w14:textId="66F01596"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2018</w:t>
            </w:r>
          </w:p>
        </w:tc>
        <w:tc>
          <w:tcPr>
            <w:tcW w:w="1318" w:type="dxa"/>
          </w:tcPr>
          <w:p w14:paraId="5CAD78D1" w14:textId="5EDDE447"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0600D6E0" w14:textId="6284E7C6"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Ongoing</w:t>
            </w:r>
          </w:p>
        </w:tc>
      </w:tr>
      <w:tr w:rsidR="004472AD" w:rsidRPr="00B450C4" w14:paraId="2916F89C" w14:textId="77777777" w:rsidTr="00FE3C77">
        <w:tc>
          <w:tcPr>
            <w:tcW w:w="1935" w:type="dxa"/>
            <w:vAlign w:val="center"/>
          </w:tcPr>
          <w:p w14:paraId="58556FE2" w14:textId="3827E7AB"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lastRenderedPageBreak/>
              <w:t xml:space="preserve">Vivek </w:t>
            </w:r>
            <w:proofErr w:type="spellStart"/>
            <w:r>
              <w:rPr>
                <w:rFonts w:cs="Arial"/>
                <w:b w:val="0"/>
                <w:bCs w:val="0"/>
                <w:sz w:val="20"/>
                <w:szCs w:val="20"/>
              </w:rPr>
              <w:t>Misra</w:t>
            </w:r>
            <w:proofErr w:type="spellEnd"/>
          </w:p>
        </w:tc>
        <w:tc>
          <w:tcPr>
            <w:tcW w:w="1139" w:type="dxa"/>
            <w:vAlign w:val="center"/>
          </w:tcPr>
          <w:p w14:paraId="60B21222" w14:textId="6DEF5227"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2A6E84CF" w14:textId="31C3ED35"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tcPr>
          <w:p w14:paraId="6CE9C699" w14:textId="7514B0C5"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 xml:space="preserve">N Ghosal, V </w:t>
            </w:r>
            <w:proofErr w:type="spellStart"/>
            <w:r w:rsidRPr="004472AD">
              <w:rPr>
                <w:b w:val="0"/>
                <w:bCs w:val="0"/>
                <w:sz w:val="22"/>
                <w:szCs w:val="22"/>
                <w:lang w:val="en-US"/>
              </w:rPr>
              <w:t>Misra</w:t>
            </w:r>
            <w:proofErr w:type="spellEnd"/>
            <w:r w:rsidRPr="004472AD">
              <w:rPr>
                <w:b w:val="0"/>
                <w:bCs w:val="0"/>
                <w:sz w:val="22"/>
                <w:szCs w:val="22"/>
                <w:lang w:val="en-US"/>
              </w:rPr>
              <w:t>, A case of Capecitabine-induced Hyperpigmentation and Radiation Recall Phenomenon, Clinical Oncology 2009 21:632-638</w:t>
            </w:r>
          </w:p>
        </w:tc>
        <w:tc>
          <w:tcPr>
            <w:tcW w:w="1318" w:type="dxa"/>
          </w:tcPr>
          <w:p w14:paraId="5F74CDC5" w14:textId="35CE5F97"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2009</w:t>
            </w:r>
          </w:p>
        </w:tc>
        <w:tc>
          <w:tcPr>
            <w:tcW w:w="1318" w:type="dxa"/>
          </w:tcPr>
          <w:p w14:paraId="1F06F7E1" w14:textId="018B56A8"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69602922" w14:textId="1FBC72B8"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Ongoing</w:t>
            </w:r>
          </w:p>
        </w:tc>
      </w:tr>
      <w:tr w:rsidR="004472AD" w:rsidRPr="00B450C4" w14:paraId="5971F8DB" w14:textId="77777777" w:rsidTr="00FE3C77">
        <w:tc>
          <w:tcPr>
            <w:tcW w:w="1935" w:type="dxa"/>
            <w:vAlign w:val="center"/>
          </w:tcPr>
          <w:p w14:paraId="728A58BD" w14:textId="0E5DCB70"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407B35E3" w14:textId="3F5234DF"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51CF0D2C" w14:textId="446FDA34"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tcPr>
          <w:p w14:paraId="0F39244F" w14:textId="3774E5C9"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 xml:space="preserve">G Barnett, V </w:t>
            </w:r>
            <w:proofErr w:type="spellStart"/>
            <w:r w:rsidRPr="004472AD">
              <w:rPr>
                <w:b w:val="0"/>
                <w:bCs w:val="0"/>
                <w:sz w:val="22"/>
                <w:szCs w:val="22"/>
                <w:lang w:val="en-US"/>
              </w:rPr>
              <w:t>Misra</w:t>
            </w:r>
            <w:proofErr w:type="spellEnd"/>
            <w:r w:rsidRPr="004472AD">
              <w:rPr>
                <w:b w:val="0"/>
                <w:bCs w:val="0"/>
                <w:sz w:val="22"/>
                <w:szCs w:val="22"/>
                <w:lang w:val="en-US"/>
              </w:rPr>
              <w:t xml:space="preserve"> et al: Validation study of SNPs to predict Radiation Toxicity (RAPPER Study). Lancet Oncology (2011)</w:t>
            </w:r>
          </w:p>
        </w:tc>
        <w:tc>
          <w:tcPr>
            <w:tcW w:w="1318" w:type="dxa"/>
          </w:tcPr>
          <w:p w14:paraId="1E329D94" w14:textId="1AA01E52"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2011</w:t>
            </w:r>
          </w:p>
        </w:tc>
        <w:tc>
          <w:tcPr>
            <w:tcW w:w="1318" w:type="dxa"/>
          </w:tcPr>
          <w:p w14:paraId="16D3F70F" w14:textId="59881CDB"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5CB9A814" w14:textId="1B89C3E1"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Ongoing</w:t>
            </w:r>
          </w:p>
        </w:tc>
      </w:tr>
      <w:tr w:rsidR="004472AD" w:rsidRPr="00B450C4" w14:paraId="7703AC50" w14:textId="77777777" w:rsidTr="00FE3C77">
        <w:tc>
          <w:tcPr>
            <w:tcW w:w="1935" w:type="dxa"/>
            <w:vAlign w:val="center"/>
          </w:tcPr>
          <w:p w14:paraId="0464D17D" w14:textId="7EED9ED1"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2AC5596A" w14:textId="7CF2C23D"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70040967" w14:textId="1212CF77"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tcPr>
          <w:p w14:paraId="65E9A2B6" w14:textId="2D452373"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 xml:space="preserve">Barnett, </w:t>
            </w:r>
            <w:proofErr w:type="spellStart"/>
            <w:r w:rsidRPr="004472AD">
              <w:rPr>
                <w:b w:val="0"/>
                <w:bCs w:val="0"/>
                <w:sz w:val="22"/>
                <w:szCs w:val="22"/>
                <w:lang w:val="en-US"/>
              </w:rPr>
              <w:t>Misra</w:t>
            </w:r>
            <w:proofErr w:type="spellEnd"/>
            <w:r w:rsidRPr="004472AD">
              <w:rPr>
                <w:b w:val="0"/>
                <w:bCs w:val="0"/>
                <w:sz w:val="22"/>
                <w:szCs w:val="22"/>
                <w:lang w:val="en-US"/>
              </w:rPr>
              <w:t xml:space="preserve"> et al: A genome wide association study (GWAS) providing evidence of an association between common genetic variants and late   radiotherapy toxicity: Radiotherapy and Oncology, 2014</w:t>
            </w:r>
          </w:p>
        </w:tc>
        <w:tc>
          <w:tcPr>
            <w:tcW w:w="1318" w:type="dxa"/>
          </w:tcPr>
          <w:p w14:paraId="4F140858" w14:textId="506DADAC"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2014</w:t>
            </w:r>
          </w:p>
        </w:tc>
        <w:tc>
          <w:tcPr>
            <w:tcW w:w="1318" w:type="dxa"/>
          </w:tcPr>
          <w:p w14:paraId="4E90E4D8" w14:textId="55C7F5BE"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27A81A3F" w14:textId="0F2C49B6"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Ongoing</w:t>
            </w:r>
          </w:p>
        </w:tc>
      </w:tr>
      <w:tr w:rsidR="004472AD" w:rsidRPr="00B450C4" w14:paraId="34E78FD5" w14:textId="77777777" w:rsidTr="00FE3C77">
        <w:tc>
          <w:tcPr>
            <w:tcW w:w="1935" w:type="dxa"/>
            <w:vAlign w:val="center"/>
          </w:tcPr>
          <w:p w14:paraId="62F67990" w14:textId="0F31EEDE"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24A276EF" w14:textId="09A58581"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07B97EB4" w14:textId="76ADC226"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tcPr>
          <w:p w14:paraId="723E64A1" w14:textId="64640615"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 xml:space="preserve">J King, V </w:t>
            </w:r>
            <w:proofErr w:type="spellStart"/>
            <w:r w:rsidRPr="004472AD">
              <w:rPr>
                <w:b w:val="0"/>
                <w:bCs w:val="0"/>
                <w:sz w:val="22"/>
                <w:szCs w:val="22"/>
                <w:lang w:val="en-US"/>
              </w:rPr>
              <w:t>Misra</w:t>
            </w:r>
            <w:proofErr w:type="spellEnd"/>
            <w:r w:rsidRPr="004472AD">
              <w:rPr>
                <w:b w:val="0"/>
                <w:bCs w:val="0"/>
                <w:sz w:val="22"/>
                <w:szCs w:val="22"/>
                <w:lang w:val="en-US"/>
              </w:rPr>
              <w:t xml:space="preserve"> et al: A review of grade 3 bowel toxicity in patients treated with chemoradiotherapy for rectal cancer. Presented at ESTRO 2016.</w:t>
            </w:r>
          </w:p>
        </w:tc>
        <w:tc>
          <w:tcPr>
            <w:tcW w:w="1318" w:type="dxa"/>
          </w:tcPr>
          <w:p w14:paraId="5EA758E4" w14:textId="6C4A46F1"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2016</w:t>
            </w:r>
          </w:p>
        </w:tc>
        <w:tc>
          <w:tcPr>
            <w:tcW w:w="1318" w:type="dxa"/>
          </w:tcPr>
          <w:p w14:paraId="550A0BF4" w14:textId="732B6CD0"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7D796368" w14:textId="31147CB9"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Ongoing</w:t>
            </w:r>
          </w:p>
        </w:tc>
      </w:tr>
      <w:tr w:rsidR="004472AD" w:rsidRPr="00B450C4" w14:paraId="0314D827" w14:textId="77777777" w:rsidTr="00FE3C77">
        <w:tc>
          <w:tcPr>
            <w:tcW w:w="1935" w:type="dxa"/>
            <w:vAlign w:val="center"/>
          </w:tcPr>
          <w:p w14:paraId="3285AC61" w14:textId="7EC3F370"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4D32E273" w14:textId="3E5EF9B6"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34262E1E" w14:textId="02FE154F"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tcPr>
          <w:p w14:paraId="37C414A8" w14:textId="59B07B11"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 xml:space="preserve">Gave a lecture on International controversies in rectal cancer which was </w:t>
            </w:r>
            <w:proofErr w:type="spellStart"/>
            <w:r w:rsidRPr="004472AD">
              <w:rPr>
                <w:b w:val="0"/>
                <w:bCs w:val="0"/>
                <w:sz w:val="22"/>
                <w:szCs w:val="22"/>
                <w:lang w:val="en-US"/>
              </w:rPr>
              <w:t>organised</w:t>
            </w:r>
            <w:proofErr w:type="spellEnd"/>
            <w:r w:rsidRPr="004472AD">
              <w:rPr>
                <w:b w:val="0"/>
                <w:bCs w:val="0"/>
                <w:sz w:val="22"/>
                <w:szCs w:val="22"/>
                <w:lang w:val="en-US"/>
              </w:rPr>
              <w:t xml:space="preserve"> by ICENI.</w:t>
            </w:r>
          </w:p>
        </w:tc>
        <w:tc>
          <w:tcPr>
            <w:tcW w:w="1318" w:type="dxa"/>
          </w:tcPr>
          <w:p w14:paraId="7859501D" w14:textId="626E23B3"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12/12/2017</w:t>
            </w:r>
          </w:p>
        </w:tc>
        <w:tc>
          <w:tcPr>
            <w:tcW w:w="1318" w:type="dxa"/>
          </w:tcPr>
          <w:p w14:paraId="156355A2" w14:textId="63FA4BE4"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tcPr>
          <w:p w14:paraId="1ED8ED50" w14:textId="7A01821F" w:rsidR="004472AD" w:rsidRPr="004472AD" w:rsidRDefault="004472AD" w:rsidP="004472AD">
            <w:pPr>
              <w:pStyle w:val="Title"/>
              <w:spacing w:before="0" w:after="0" w:line="60" w:lineRule="atLeast"/>
              <w:rPr>
                <w:rFonts w:cs="Arial"/>
                <w:b w:val="0"/>
                <w:bCs w:val="0"/>
                <w:sz w:val="20"/>
                <w:szCs w:val="20"/>
              </w:rPr>
            </w:pPr>
            <w:r w:rsidRPr="004472AD">
              <w:rPr>
                <w:b w:val="0"/>
                <w:bCs w:val="0"/>
                <w:sz w:val="22"/>
                <w:szCs w:val="22"/>
                <w:lang w:val="en-US"/>
              </w:rPr>
              <w:t>13/12/2018</w:t>
            </w:r>
          </w:p>
        </w:tc>
      </w:tr>
      <w:tr w:rsidR="004472AD" w:rsidRPr="00B450C4" w14:paraId="2638BDD8" w14:textId="77777777" w:rsidTr="004472AD">
        <w:tc>
          <w:tcPr>
            <w:tcW w:w="1935" w:type="dxa"/>
            <w:vAlign w:val="center"/>
          </w:tcPr>
          <w:p w14:paraId="10893B12" w14:textId="6C649625"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7BABDD2E" w14:textId="69E0EAC5"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0B511E08" w14:textId="68842195"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Direct - Non-financial professional and personal interests</w:t>
            </w:r>
          </w:p>
        </w:tc>
        <w:tc>
          <w:tcPr>
            <w:tcW w:w="6131" w:type="dxa"/>
          </w:tcPr>
          <w:p w14:paraId="41F9D72C" w14:textId="13AC1396" w:rsidR="004472AD" w:rsidRPr="004472AD" w:rsidRDefault="004472AD" w:rsidP="004472AD">
            <w:pPr>
              <w:pStyle w:val="Title"/>
              <w:spacing w:before="0" w:after="0" w:line="60" w:lineRule="atLeast"/>
              <w:jc w:val="left"/>
              <w:rPr>
                <w:b w:val="0"/>
                <w:bCs w:val="0"/>
                <w:sz w:val="22"/>
                <w:szCs w:val="22"/>
                <w:lang w:val="en-US"/>
              </w:rPr>
            </w:pPr>
            <w:r w:rsidRPr="004472AD">
              <w:rPr>
                <w:b w:val="0"/>
                <w:bCs w:val="0"/>
                <w:sz w:val="22"/>
                <w:szCs w:val="22"/>
                <w:lang w:val="en-US"/>
              </w:rPr>
              <w:t>Abstract for ARISTOTLE trial submitted to ASCO – decision awaited</w:t>
            </w:r>
          </w:p>
        </w:tc>
        <w:tc>
          <w:tcPr>
            <w:tcW w:w="1318" w:type="dxa"/>
          </w:tcPr>
          <w:p w14:paraId="28C08AA7" w14:textId="4B782C6C" w:rsidR="004472AD" w:rsidRPr="004472AD" w:rsidRDefault="004472AD" w:rsidP="004472AD">
            <w:pPr>
              <w:pStyle w:val="Title"/>
              <w:spacing w:before="0" w:after="0" w:line="60" w:lineRule="atLeast"/>
              <w:rPr>
                <w:b w:val="0"/>
                <w:bCs w:val="0"/>
                <w:sz w:val="22"/>
                <w:szCs w:val="22"/>
                <w:lang w:val="en-US"/>
              </w:rPr>
            </w:pPr>
            <w:r w:rsidRPr="004472AD">
              <w:rPr>
                <w:b w:val="0"/>
                <w:bCs w:val="0"/>
                <w:sz w:val="22"/>
                <w:szCs w:val="22"/>
                <w:lang w:val="en-US"/>
              </w:rPr>
              <w:t>11/02/2020</w:t>
            </w:r>
          </w:p>
        </w:tc>
        <w:tc>
          <w:tcPr>
            <w:tcW w:w="1318" w:type="dxa"/>
          </w:tcPr>
          <w:p w14:paraId="7D93F012" w14:textId="143E4C10" w:rsidR="004472AD" w:rsidRPr="004472AD" w:rsidRDefault="004472AD" w:rsidP="004472AD">
            <w:pPr>
              <w:pStyle w:val="Title"/>
              <w:spacing w:before="0" w:after="0" w:line="60" w:lineRule="atLeast"/>
              <w:rPr>
                <w:rFonts w:cs="Arial"/>
                <w:b w:val="0"/>
                <w:bCs w:val="0"/>
                <w:sz w:val="20"/>
                <w:szCs w:val="20"/>
              </w:rPr>
            </w:pPr>
            <w:r w:rsidRPr="004472AD">
              <w:rPr>
                <w:rFonts w:cs="Arial"/>
                <w:b w:val="0"/>
                <w:bCs w:val="0"/>
                <w:sz w:val="20"/>
                <w:szCs w:val="20"/>
              </w:rPr>
              <w:t>April 2021</w:t>
            </w:r>
          </w:p>
        </w:tc>
        <w:tc>
          <w:tcPr>
            <w:tcW w:w="1028" w:type="dxa"/>
            <w:vAlign w:val="center"/>
          </w:tcPr>
          <w:p w14:paraId="2F6DE6B7" w14:textId="77777777" w:rsidR="004472AD" w:rsidRPr="004472AD" w:rsidRDefault="004472AD" w:rsidP="004472AD">
            <w:pPr>
              <w:pStyle w:val="Title"/>
              <w:spacing w:before="0" w:after="0" w:line="60" w:lineRule="atLeast"/>
              <w:rPr>
                <w:rFonts w:cs="Arial"/>
                <w:b w:val="0"/>
                <w:bCs w:val="0"/>
                <w:sz w:val="20"/>
                <w:szCs w:val="20"/>
              </w:rPr>
            </w:pPr>
          </w:p>
        </w:tc>
      </w:tr>
      <w:tr w:rsidR="004472AD" w:rsidRPr="00B450C4" w14:paraId="439DEA9D" w14:textId="77777777" w:rsidTr="004472AD">
        <w:tc>
          <w:tcPr>
            <w:tcW w:w="1935" w:type="dxa"/>
            <w:vAlign w:val="center"/>
          </w:tcPr>
          <w:p w14:paraId="1FDE80ED" w14:textId="77870C74" w:rsidR="004472AD" w:rsidRDefault="004472AD" w:rsidP="004472AD">
            <w:pPr>
              <w:pStyle w:val="Title"/>
              <w:spacing w:before="0" w:after="0" w:line="60" w:lineRule="atLeast"/>
              <w:jc w:val="left"/>
              <w:rPr>
                <w:rFonts w:cs="Arial"/>
                <w:b w:val="0"/>
                <w:bCs w:val="0"/>
                <w:sz w:val="20"/>
                <w:szCs w:val="20"/>
              </w:rPr>
            </w:pPr>
            <w:r>
              <w:rPr>
                <w:rFonts w:cs="Arial"/>
                <w:b w:val="0"/>
                <w:bCs w:val="0"/>
                <w:sz w:val="20"/>
                <w:szCs w:val="20"/>
              </w:rPr>
              <w:t xml:space="preserve">Vivek </w:t>
            </w:r>
            <w:proofErr w:type="spellStart"/>
            <w:r>
              <w:rPr>
                <w:rFonts w:cs="Arial"/>
                <w:b w:val="0"/>
                <w:bCs w:val="0"/>
                <w:sz w:val="20"/>
                <w:szCs w:val="20"/>
              </w:rPr>
              <w:t>Misra</w:t>
            </w:r>
            <w:proofErr w:type="spellEnd"/>
          </w:p>
        </w:tc>
        <w:tc>
          <w:tcPr>
            <w:tcW w:w="1139" w:type="dxa"/>
            <w:vAlign w:val="center"/>
          </w:tcPr>
          <w:p w14:paraId="3604C955" w14:textId="12F5AD1D" w:rsidR="004472AD" w:rsidRPr="009E57F1" w:rsidRDefault="004472AD" w:rsidP="004472AD">
            <w:pPr>
              <w:pStyle w:val="Title"/>
              <w:spacing w:before="0" w:after="0" w:line="60" w:lineRule="atLeast"/>
              <w:rPr>
                <w:rFonts w:cs="Arial"/>
                <w:b w:val="0"/>
                <w:bCs w:val="0"/>
                <w:sz w:val="20"/>
                <w:szCs w:val="20"/>
              </w:rPr>
            </w:pPr>
            <w:r w:rsidRPr="009E57F1">
              <w:rPr>
                <w:rFonts w:cs="Arial"/>
                <w:b w:val="0"/>
                <w:bCs w:val="0"/>
                <w:sz w:val="20"/>
                <w:szCs w:val="20"/>
              </w:rPr>
              <w:t>Specialist committee member</w:t>
            </w:r>
          </w:p>
        </w:tc>
        <w:tc>
          <w:tcPr>
            <w:tcW w:w="2582" w:type="dxa"/>
          </w:tcPr>
          <w:p w14:paraId="70AC956C" w14:textId="6F62F130" w:rsidR="004472AD" w:rsidRPr="009E57F1" w:rsidRDefault="004472AD" w:rsidP="004472AD">
            <w:pPr>
              <w:pStyle w:val="Title"/>
              <w:spacing w:before="0" w:after="0" w:line="60" w:lineRule="atLeast"/>
              <w:rPr>
                <w:rFonts w:cs="Arial"/>
                <w:b w:val="0"/>
                <w:bCs w:val="0"/>
                <w:sz w:val="20"/>
                <w:szCs w:val="20"/>
              </w:rPr>
            </w:pPr>
            <w:r>
              <w:rPr>
                <w:rFonts w:cs="Arial"/>
                <w:b w:val="0"/>
                <w:bCs w:val="0"/>
                <w:sz w:val="20"/>
                <w:szCs w:val="20"/>
              </w:rPr>
              <w:t>Indirect</w:t>
            </w:r>
          </w:p>
        </w:tc>
        <w:tc>
          <w:tcPr>
            <w:tcW w:w="6131" w:type="dxa"/>
            <w:vAlign w:val="center"/>
          </w:tcPr>
          <w:p w14:paraId="27ED3E61" w14:textId="3F9007FA" w:rsidR="004472AD" w:rsidRPr="004472AD" w:rsidRDefault="004472AD" w:rsidP="004472AD">
            <w:pPr>
              <w:pStyle w:val="Title"/>
              <w:spacing w:before="0" w:after="0" w:line="60" w:lineRule="atLeast"/>
              <w:jc w:val="left"/>
              <w:rPr>
                <w:b w:val="0"/>
                <w:bCs w:val="0"/>
                <w:sz w:val="22"/>
                <w:szCs w:val="22"/>
                <w:lang w:val="en-US"/>
              </w:rPr>
            </w:pPr>
            <w:r>
              <w:rPr>
                <w:b w:val="0"/>
                <w:bCs w:val="0"/>
                <w:sz w:val="22"/>
                <w:szCs w:val="22"/>
                <w:lang w:val="en-US"/>
              </w:rPr>
              <w:t>Nil</w:t>
            </w:r>
          </w:p>
        </w:tc>
        <w:tc>
          <w:tcPr>
            <w:tcW w:w="1318" w:type="dxa"/>
            <w:vAlign w:val="center"/>
          </w:tcPr>
          <w:p w14:paraId="537EE9AD" w14:textId="77777777" w:rsidR="004472AD" w:rsidRPr="004472AD" w:rsidRDefault="004472AD" w:rsidP="004472AD">
            <w:pPr>
              <w:pStyle w:val="Title"/>
              <w:spacing w:before="0" w:after="0" w:line="60" w:lineRule="atLeast"/>
              <w:rPr>
                <w:b w:val="0"/>
                <w:bCs w:val="0"/>
                <w:sz w:val="22"/>
                <w:szCs w:val="22"/>
                <w:lang w:val="en-US"/>
              </w:rPr>
            </w:pPr>
          </w:p>
        </w:tc>
        <w:tc>
          <w:tcPr>
            <w:tcW w:w="1318" w:type="dxa"/>
          </w:tcPr>
          <w:p w14:paraId="46D774E7" w14:textId="34F8BA4F" w:rsidR="004472AD" w:rsidRDefault="004472AD" w:rsidP="004472AD">
            <w:pPr>
              <w:pStyle w:val="Title"/>
              <w:spacing w:before="0" w:after="0" w:line="60" w:lineRule="atLeast"/>
              <w:rPr>
                <w:rFonts w:cs="Arial"/>
                <w:b w:val="0"/>
                <w:bCs w:val="0"/>
                <w:sz w:val="20"/>
                <w:szCs w:val="20"/>
              </w:rPr>
            </w:pPr>
            <w:r>
              <w:rPr>
                <w:rFonts w:cs="Arial"/>
                <w:b w:val="0"/>
                <w:bCs w:val="0"/>
                <w:sz w:val="20"/>
                <w:szCs w:val="20"/>
              </w:rPr>
              <w:t>April 2021</w:t>
            </w:r>
          </w:p>
        </w:tc>
        <w:tc>
          <w:tcPr>
            <w:tcW w:w="1028" w:type="dxa"/>
            <w:vAlign w:val="center"/>
          </w:tcPr>
          <w:p w14:paraId="52ACA0B4" w14:textId="77777777" w:rsidR="004472AD" w:rsidRDefault="004472AD" w:rsidP="004472AD">
            <w:pPr>
              <w:pStyle w:val="Title"/>
              <w:spacing w:before="0" w:after="0" w:line="60" w:lineRule="atLeast"/>
              <w:rPr>
                <w:rFonts w:cs="Arial"/>
                <w:b w:val="0"/>
                <w:bCs w:val="0"/>
                <w:sz w:val="20"/>
                <w:szCs w:val="20"/>
              </w:rPr>
            </w:pPr>
          </w:p>
        </w:tc>
      </w:tr>
    </w:tbl>
    <w:p w14:paraId="1CD34D9A" w14:textId="77777777" w:rsidR="006C2D30" w:rsidRPr="00812600" w:rsidRDefault="006C2D30" w:rsidP="001946BB">
      <w:pPr>
        <w:pStyle w:val="Paragraphnonumbers"/>
        <w:spacing w:before="240"/>
        <w:ind w:left="1435" w:hanging="1860"/>
        <w:rPr>
          <w:b/>
          <w:sz w:val="22"/>
          <w:szCs w:val="22"/>
        </w:rPr>
      </w:pPr>
    </w:p>
    <w:sectPr w:rsidR="006C2D30" w:rsidRPr="00812600" w:rsidSect="00B450C4">
      <w:headerReference w:type="default" r:id="rId8"/>
      <w:footerReference w:type="default" r:id="rId9"/>
      <w:pgSz w:w="16838" w:h="11906" w:orient="landscape"/>
      <w:pgMar w:top="1077" w:right="1077" w:bottom="1077"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8137" w14:textId="77777777" w:rsidR="002253E7" w:rsidRDefault="002253E7" w:rsidP="00446BEE">
      <w:r>
        <w:separator/>
      </w:r>
    </w:p>
  </w:endnote>
  <w:endnote w:type="continuationSeparator" w:id="0">
    <w:p w14:paraId="40832A06" w14:textId="77777777" w:rsidR="002253E7" w:rsidRDefault="002253E7"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E78C0" w14:textId="38328193" w:rsidR="002253E7" w:rsidRDefault="002253E7" w:rsidP="00B450C4">
    <w:pPr>
      <w:pStyle w:val="Footer"/>
    </w:pPr>
    <w:r>
      <w:t>Interests register NICE quality standards advisory committee 2</w:t>
    </w:r>
    <w:r>
      <w:tab/>
    </w:r>
    <w:r>
      <w:tab/>
    </w:r>
    <w:r>
      <w:tab/>
    </w:r>
    <w:r>
      <w:tab/>
    </w:r>
    <w:r>
      <w:tab/>
    </w:r>
    <w:r>
      <w:tab/>
    </w:r>
    <w:r>
      <w:tab/>
    </w:r>
    <w:r>
      <w:fldChar w:fldCharType="begin"/>
    </w:r>
    <w:r>
      <w:instrText xml:space="preserve"> PAGE </w:instrText>
    </w:r>
    <w:r>
      <w:fldChar w:fldCharType="separate"/>
    </w:r>
    <w:r>
      <w:rPr>
        <w:noProof/>
      </w:rPr>
      <w:t>5</w:t>
    </w:r>
    <w:r>
      <w:fldChar w:fldCharType="end"/>
    </w:r>
    <w:r>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0FE62" w14:textId="77777777" w:rsidR="002253E7" w:rsidRDefault="002253E7" w:rsidP="00446BEE">
      <w:r>
        <w:separator/>
      </w:r>
    </w:p>
  </w:footnote>
  <w:footnote w:type="continuationSeparator" w:id="0">
    <w:p w14:paraId="7FD77D8C" w14:textId="77777777" w:rsidR="002253E7" w:rsidRDefault="002253E7"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71F" w14:textId="04E1B491" w:rsidR="002253E7" w:rsidRPr="00812600" w:rsidRDefault="002253E7" w:rsidP="00812600">
    <w:pPr>
      <w:pStyle w:val="Paragraphnonumbers"/>
      <w:spacing w:after="120"/>
      <w:jc w:val="center"/>
      <w:rPr>
        <w:b/>
        <w:sz w:val="26"/>
        <w:szCs w:val="26"/>
      </w:rPr>
    </w:pPr>
    <w:r w:rsidRPr="00812600">
      <w:rPr>
        <w:b/>
        <w:sz w:val="26"/>
        <w:szCs w:val="26"/>
      </w:rPr>
      <w:t xml:space="preserve">National Institute for Health and Care Excellence - Interests Register – Quality Standards Advisory Committee </w:t>
    </w:r>
    <w:r>
      <w:rPr>
        <w:b/>
        <w:sz w:val="26"/>
        <w:szCs w:val="26"/>
      </w:rPr>
      <w:t>2</w:t>
    </w:r>
  </w:p>
  <w:p w14:paraId="58941D12" w14:textId="05142A64" w:rsidR="002253E7" w:rsidRDefault="002253E7" w:rsidP="00812600">
    <w:pPr>
      <w:pStyle w:val="Header"/>
      <w:ind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EE70BE"/>
    <w:multiLevelType w:val="singleLevel"/>
    <w:tmpl w:val="08090001"/>
    <w:lvl w:ilvl="0">
      <w:start w:val="1"/>
      <w:numFmt w:val="bullet"/>
      <w:lvlText w:val=""/>
      <w:lvlJc w:val="left"/>
      <w:pPr>
        <w:ind w:left="360" w:hanging="360"/>
      </w:pPr>
      <w:rPr>
        <w:rFonts w:ascii="Symbol" w:hAnsi="Symbol" w:hint="default"/>
      </w:rPr>
    </w:lvl>
  </w:abstractNum>
  <w:abstractNum w:abstractNumId="13" w15:restartNumberingAfterBreak="0">
    <w:nsid w:val="2F4947E2"/>
    <w:multiLevelType w:val="hybridMultilevel"/>
    <w:tmpl w:val="EDE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B97F64"/>
    <w:multiLevelType w:val="hybridMultilevel"/>
    <w:tmpl w:val="508C6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A0439D"/>
    <w:multiLevelType w:val="hybridMultilevel"/>
    <w:tmpl w:val="271E06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17"/>
    <w:lvlOverride w:ilvl="0">
      <w:startOverride w:val="1"/>
    </w:lvlOverride>
  </w:num>
  <w:num w:numId="4">
    <w:abstractNumId w:val="17"/>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6"/>
  </w:num>
  <w:num w:numId="22">
    <w:abstractNumId w:val="12"/>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BF"/>
    <w:rsid w:val="000053F8"/>
    <w:rsid w:val="00024D0A"/>
    <w:rsid w:val="000365AF"/>
    <w:rsid w:val="000373B2"/>
    <w:rsid w:val="000472DC"/>
    <w:rsid w:val="00055991"/>
    <w:rsid w:val="00061F70"/>
    <w:rsid w:val="00070065"/>
    <w:rsid w:val="00072C88"/>
    <w:rsid w:val="000731B2"/>
    <w:rsid w:val="0007517A"/>
    <w:rsid w:val="000865AD"/>
    <w:rsid w:val="000A4FEE"/>
    <w:rsid w:val="000A7046"/>
    <w:rsid w:val="000B5939"/>
    <w:rsid w:val="000D28A8"/>
    <w:rsid w:val="001061AB"/>
    <w:rsid w:val="00111CCE"/>
    <w:rsid w:val="001134E7"/>
    <w:rsid w:val="00140528"/>
    <w:rsid w:val="0014076C"/>
    <w:rsid w:val="00146A49"/>
    <w:rsid w:val="00164BD1"/>
    <w:rsid w:val="0017149E"/>
    <w:rsid w:val="0017169E"/>
    <w:rsid w:val="001811A9"/>
    <w:rsid w:val="00181A4A"/>
    <w:rsid w:val="00185243"/>
    <w:rsid w:val="001946BB"/>
    <w:rsid w:val="0019492D"/>
    <w:rsid w:val="001978C7"/>
    <w:rsid w:val="001B0EE9"/>
    <w:rsid w:val="001B2241"/>
    <w:rsid w:val="001B441B"/>
    <w:rsid w:val="001B65B3"/>
    <w:rsid w:val="001B77F0"/>
    <w:rsid w:val="001D5EE5"/>
    <w:rsid w:val="001D6FC4"/>
    <w:rsid w:val="001E24A5"/>
    <w:rsid w:val="001E6EAF"/>
    <w:rsid w:val="002029A6"/>
    <w:rsid w:val="002037FF"/>
    <w:rsid w:val="0021684C"/>
    <w:rsid w:val="00221049"/>
    <w:rsid w:val="0022538A"/>
    <w:rsid w:val="002253E7"/>
    <w:rsid w:val="00234902"/>
    <w:rsid w:val="0023554F"/>
    <w:rsid w:val="002408EA"/>
    <w:rsid w:val="0026429F"/>
    <w:rsid w:val="002819D7"/>
    <w:rsid w:val="0028430C"/>
    <w:rsid w:val="002A29BA"/>
    <w:rsid w:val="002A5B6D"/>
    <w:rsid w:val="002B0180"/>
    <w:rsid w:val="002B42B3"/>
    <w:rsid w:val="002C1A7E"/>
    <w:rsid w:val="002D3376"/>
    <w:rsid w:val="002F0808"/>
    <w:rsid w:val="002F5984"/>
    <w:rsid w:val="00311ED0"/>
    <w:rsid w:val="00314316"/>
    <w:rsid w:val="00320058"/>
    <w:rsid w:val="00345367"/>
    <w:rsid w:val="003648C5"/>
    <w:rsid w:val="003722FA"/>
    <w:rsid w:val="003808D2"/>
    <w:rsid w:val="00382C98"/>
    <w:rsid w:val="00387F2B"/>
    <w:rsid w:val="00393A1A"/>
    <w:rsid w:val="00395372"/>
    <w:rsid w:val="003A3FF9"/>
    <w:rsid w:val="003C7AAF"/>
    <w:rsid w:val="00400F1D"/>
    <w:rsid w:val="00404F27"/>
    <w:rsid w:val="004075B6"/>
    <w:rsid w:val="00415513"/>
    <w:rsid w:val="00420952"/>
    <w:rsid w:val="004327C3"/>
    <w:rsid w:val="00433EFF"/>
    <w:rsid w:val="00434359"/>
    <w:rsid w:val="00443081"/>
    <w:rsid w:val="00446BEE"/>
    <w:rsid w:val="004472AD"/>
    <w:rsid w:val="00486998"/>
    <w:rsid w:val="004B00A1"/>
    <w:rsid w:val="004C1647"/>
    <w:rsid w:val="004E2343"/>
    <w:rsid w:val="005025A1"/>
    <w:rsid w:val="00506D5B"/>
    <w:rsid w:val="005144D2"/>
    <w:rsid w:val="00525025"/>
    <w:rsid w:val="005402E5"/>
    <w:rsid w:val="00577509"/>
    <w:rsid w:val="00583808"/>
    <w:rsid w:val="00597F9C"/>
    <w:rsid w:val="005B4EF4"/>
    <w:rsid w:val="005C65F7"/>
    <w:rsid w:val="005E0804"/>
    <w:rsid w:val="005E2111"/>
    <w:rsid w:val="005E3CE5"/>
    <w:rsid w:val="005E4D13"/>
    <w:rsid w:val="005E7F5F"/>
    <w:rsid w:val="00602015"/>
    <w:rsid w:val="0068682E"/>
    <w:rsid w:val="006921E1"/>
    <w:rsid w:val="00692FAF"/>
    <w:rsid w:val="006B0318"/>
    <w:rsid w:val="006B163E"/>
    <w:rsid w:val="006C2D30"/>
    <w:rsid w:val="006C7078"/>
    <w:rsid w:val="006F4B25"/>
    <w:rsid w:val="006F6496"/>
    <w:rsid w:val="00702364"/>
    <w:rsid w:val="007060B3"/>
    <w:rsid w:val="0071760E"/>
    <w:rsid w:val="007326E2"/>
    <w:rsid w:val="00736348"/>
    <w:rsid w:val="00746276"/>
    <w:rsid w:val="00751861"/>
    <w:rsid w:val="00760908"/>
    <w:rsid w:val="00763180"/>
    <w:rsid w:val="0078374C"/>
    <w:rsid w:val="007A3852"/>
    <w:rsid w:val="007E633B"/>
    <w:rsid w:val="007F238D"/>
    <w:rsid w:val="007F7240"/>
    <w:rsid w:val="00812600"/>
    <w:rsid w:val="00823938"/>
    <w:rsid w:val="00830BA1"/>
    <w:rsid w:val="00861B92"/>
    <w:rsid w:val="00861E5C"/>
    <w:rsid w:val="00877C7C"/>
    <w:rsid w:val="008814FB"/>
    <w:rsid w:val="00896086"/>
    <w:rsid w:val="008B62B3"/>
    <w:rsid w:val="008C318A"/>
    <w:rsid w:val="008D28F0"/>
    <w:rsid w:val="008E3A2D"/>
    <w:rsid w:val="008E54E1"/>
    <w:rsid w:val="008F5E30"/>
    <w:rsid w:val="008F7717"/>
    <w:rsid w:val="009010AE"/>
    <w:rsid w:val="009144D9"/>
    <w:rsid w:val="00914D7F"/>
    <w:rsid w:val="00920498"/>
    <w:rsid w:val="00920CC3"/>
    <w:rsid w:val="00947FAB"/>
    <w:rsid w:val="00957382"/>
    <w:rsid w:val="00980A80"/>
    <w:rsid w:val="00986BC6"/>
    <w:rsid w:val="00993878"/>
    <w:rsid w:val="0099489A"/>
    <w:rsid w:val="0099550F"/>
    <w:rsid w:val="009B0AB0"/>
    <w:rsid w:val="009B0D95"/>
    <w:rsid w:val="009B6152"/>
    <w:rsid w:val="009C1F2B"/>
    <w:rsid w:val="009E571A"/>
    <w:rsid w:val="009E58D6"/>
    <w:rsid w:val="009E680B"/>
    <w:rsid w:val="009F0C55"/>
    <w:rsid w:val="009F66BF"/>
    <w:rsid w:val="009F74FD"/>
    <w:rsid w:val="00A10C18"/>
    <w:rsid w:val="00A11B46"/>
    <w:rsid w:val="00A15A1F"/>
    <w:rsid w:val="00A17C4E"/>
    <w:rsid w:val="00A2001A"/>
    <w:rsid w:val="00A25D6F"/>
    <w:rsid w:val="00A26E3C"/>
    <w:rsid w:val="00A3325A"/>
    <w:rsid w:val="00A43013"/>
    <w:rsid w:val="00A473A8"/>
    <w:rsid w:val="00A5098D"/>
    <w:rsid w:val="00A50F6C"/>
    <w:rsid w:val="00A63677"/>
    <w:rsid w:val="00A64E3B"/>
    <w:rsid w:val="00A856A4"/>
    <w:rsid w:val="00AA4CA9"/>
    <w:rsid w:val="00AB6300"/>
    <w:rsid w:val="00AD3A68"/>
    <w:rsid w:val="00AE3376"/>
    <w:rsid w:val="00AE538C"/>
    <w:rsid w:val="00AE6014"/>
    <w:rsid w:val="00AF108A"/>
    <w:rsid w:val="00B01B15"/>
    <w:rsid w:val="00B01DB7"/>
    <w:rsid w:val="00B02E55"/>
    <w:rsid w:val="00B036C1"/>
    <w:rsid w:val="00B25232"/>
    <w:rsid w:val="00B332D0"/>
    <w:rsid w:val="00B41598"/>
    <w:rsid w:val="00B4222B"/>
    <w:rsid w:val="00B450C4"/>
    <w:rsid w:val="00B512E4"/>
    <w:rsid w:val="00B53886"/>
    <w:rsid w:val="00B5431F"/>
    <w:rsid w:val="00B563AF"/>
    <w:rsid w:val="00B63449"/>
    <w:rsid w:val="00BA27AD"/>
    <w:rsid w:val="00BB32E3"/>
    <w:rsid w:val="00BC25AB"/>
    <w:rsid w:val="00BE04DD"/>
    <w:rsid w:val="00BF0623"/>
    <w:rsid w:val="00BF7FE0"/>
    <w:rsid w:val="00C10BDF"/>
    <w:rsid w:val="00C20DC9"/>
    <w:rsid w:val="00C23CE8"/>
    <w:rsid w:val="00C31289"/>
    <w:rsid w:val="00C670BB"/>
    <w:rsid w:val="00C81104"/>
    <w:rsid w:val="00C8582C"/>
    <w:rsid w:val="00C87F8A"/>
    <w:rsid w:val="00C96411"/>
    <w:rsid w:val="00CB5671"/>
    <w:rsid w:val="00CB7176"/>
    <w:rsid w:val="00CE1E0E"/>
    <w:rsid w:val="00CF518D"/>
    <w:rsid w:val="00CF58B7"/>
    <w:rsid w:val="00D00D48"/>
    <w:rsid w:val="00D351C1"/>
    <w:rsid w:val="00D35EFB"/>
    <w:rsid w:val="00D44D27"/>
    <w:rsid w:val="00D504B3"/>
    <w:rsid w:val="00D607D5"/>
    <w:rsid w:val="00D63DA6"/>
    <w:rsid w:val="00D65F58"/>
    <w:rsid w:val="00D727A7"/>
    <w:rsid w:val="00D86BF0"/>
    <w:rsid w:val="00D97AA1"/>
    <w:rsid w:val="00DC513F"/>
    <w:rsid w:val="00DE2DF2"/>
    <w:rsid w:val="00E1278C"/>
    <w:rsid w:val="00E217A4"/>
    <w:rsid w:val="00E41B12"/>
    <w:rsid w:val="00E51920"/>
    <w:rsid w:val="00E64120"/>
    <w:rsid w:val="00E660A1"/>
    <w:rsid w:val="00E9101B"/>
    <w:rsid w:val="00E92082"/>
    <w:rsid w:val="00E92B4B"/>
    <w:rsid w:val="00EA3CCF"/>
    <w:rsid w:val="00EB3CCD"/>
    <w:rsid w:val="00ED68EE"/>
    <w:rsid w:val="00EE0959"/>
    <w:rsid w:val="00EE6AC0"/>
    <w:rsid w:val="00F055F1"/>
    <w:rsid w:val="00F11CEF"/>
    <w:rsid w:val="00F314C0"/>
    <w:rsid w:val="00F54D35"/>
    <w:rsid w:val="00F56681"/>
    <w:rsid w:val="00F5782E"/>
    <w:rsid w:val="00F610AF"/>
    <w:rsid w:val="00F77734"/>
    <w:rsid w:val="00FA2C5A"/>
    <w:rsid w:val="00FA5833"/>
    <w:rsid w:val="00FB66E5"/>
    <w:rsid w:val="00FC2D11"/>
    <w:rsid w:val="00FC6230"/>
    <w:rsid w:val="00FD3834"/>
    <w:rsid w:val="00FD74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02251C9"/>
  <w15:chartTrackingRefBased/>
  <w15:docId w15:val="{BEC12A8A-E1F0-4AFF-AB81-2365B3C8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9F6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11CEF"/>
    <w:rPr>
      <w:color w:val="0000FF" w:themeColor="hyperlink"/>
      <w:u w:val="single"/>
    </w:rPr>
  </w:style>
  <w:style w:type="paragraph" w:styleId="Revision">
    <w:name w:val="Revision"/>
    <w:hidden/>
    <w:uiPriority w:val="99"/>
    <w:semiHidden/>
    <w:rsid w:val="00221049"/>
    <w:rPr>
      <w:sz w:val="24"/>
      <w:szCs w:val="24"/>
    </w:rPr>
  </w:style>
  <w:style w:type="character" w:styleId="CommentReference">
    <w:name w:val="annotation reference"/>
    <w:basedOn w:val="DefaultParagraphFont"/>
    <w:semiHidden/>
    <w:unhideWhenUsed/>
    <w:rsid w:val="00B4222B"/>
    <w:rPr>
      <w:sz w:val="16"/>
      <w:szCs w:val="16"/>
    </w:rPr>
  </w:style>
  <w:style w:type="paragraph" w:styleId="CommentText">
    <w:name w:val="annotation text"/>
    <w:basedOn w:val="Normal"/>
    <w:link w:val="CommentTextChar"/>
    <w:semiHidden/>
    <w:unhideWhenUsed/>
    <w:rsid w:val="00B4222B"/>
    <w:rPr>
      <w:sz w:val="20"/>
      <w:szCs w:val="20"/>
    </w:rPr>
  </w:style>
  <w:style w:type="character" w:customStyle="1" w:styleId="CommentTextChar">
    <w:name w:val="Comment Text Char"/>
    <w:basedOn w:val="DefaultParagraphFont"/>
    <w:link w:val="CommentText"/>
    <w:semiHidden/>
    <w:rsid w:val="00B4222B"/>
  </w:style>
  <w:style w:type="paragraph" w:styleId="CommentSubject">
    <w:name w:val="annotation subject"/>
    <w:basedOn w:val="CommentText"/>
    <w:next w:val="CommentText"/>
    <w:link w:val="CommentSubjectChar"/>
    <w:semiHidden/>
    <w:unhideWhenUsed/>
    <w:rsid w:val="00B4222B"/>
    <w:rPr>
      <w:b/>
      <w:bCs/>
    </w:rPr>
  </w:style>
  <w:style w:type="character" w:customStyle="1" w:styleId="CommentSubjectChar">
    <w:name w:val="Comment Subject Char"/>
    <w:basedOn w:val="CommentTextChar"/>
    <w:link w:val="CommentSubject"/>
    <w:semiHidden/>
    <w:rsid w:val="00B4222B"/>
    <w:rPr>
      <w:b/>
      <w:bCs/>
    </w:rPr>
  </w:style>
  <w:style w:type="character" w:customStyle="1" w:styleId="apple-converted-space">
    <w:name w:val="apple-converted-space"/>
    <w:basedOn w:val="DefaultParagraphFont"/>
    <w:rsid w:val="00B4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30802">
      <w:bodyDiv w:val="1"/>
      <w:marLeft w:val="0"/>
      <w:marRight w:val="0"/>
      <w:marTop w:val="0"/>
      <w:marBottom w:val="0"/>
      <w:divBdr>
        <w:top w:val="none" w:sz="0" w:space="0" w:color="auto"/>
        <w:left w:val="none" w:sz="0" w:space="0" w:color="auto"/>
        <w:bottom w:val="none" w:sz="0" w:space="0" w:color="auto"/>
        <w:right w:val="none" w:sz="0" w:space="0" w:color="auto"/>
      </w:divBdr>
    </w:div>
    <w:div w:id="495998742">
      <w:bodyDiv w:val="1"/>
      <w:marLeft w:val="0"/>
      <w:marRight w:val="0"/>
      <w:marTop w:val="0"/>
      <w:marBottom w:val="0"/>
      <w:divBdr>
        <w:top w:val="none" w:sz="0" w:space="0" w:color="auto"/>
        <w:left w:val="none" w:sz="0" w:space="0" w:color="auto"/>
        <w:bottom w:val="none" w:sz="0" w:space="0" w:color="auto"/>
        <w:right w:val="none" w:sz="0" w:space="0" w:color="auto"/>
      </w:divBdr>
    </w:div>
    <w:div w:id="650602075">
      <w:bodyDiv w:val="1"/>
      <w:marLeft w:val="0"/>
      <w:marRight w:val="0"/>
      <w:marTop w:val="0"/>
      <w:marBottom w:val="0"/>
      <w:divBdr>
        <w:top w:val="none" w:sz="0" w:space="0" w:color="auto"/>
        <w:left w:val="none" w:sz="0" w:space="0" w:color="auto"/>
        <w:bottom w:val="none" w:sz="0" w:space="0" w:color="auto"/>
        <w:right w:val="none" w:sz="0" w:space="0" w:color="auto"/>
      </w:divBdr>
    </w:div>
    <w:div w:id="726801542">
      <w:bodyDiv w:val="1"/>
      <w:marLeft w:val="0"/>
      <w:marRight w:val="0"/>
      <w:marTop w:val="0"/>
      <w:marBottom w:val="0"/>
      <w:divBdr>
        <w:top w:val="none" w:sz="0" w:space="0" w:color="auto"/>
        <w:left w:val="none" w:sz="0" w:space="0" w:color="auto"/>
        <w:bottom w:val="none" w:sz="0" w:space="0" w:color="auto"/>
        <w:right w:val="none" w:sz="0" w:space="0" w:color="auto"/>
      </w:divBdr>
    </w:div>
    <w:div w:id="727338948">
      <w:bodyDiv w:val="1"/>
      <w:marLeft w:val="0"/>
      <w:marRight w:val="0"/>
      <w:marTop w:val="0"/>
      <w:marBottom w:val="0"/>
      <w:divBdr>
        <w:top w:val="none" w:sz="0" w:space="0" w:color="auto"/>
        <w:left w:val="none" w:sz="0" w:space="0" w:color="auto"/>
        <w:bottom w:val="none" w:sz="0" w:space="0" w:color="auto"/>
        <w:right w:val="none" w:sz="0" w:space="0" w:color="auto"/>
      </w:divBdr>
    </w:div>
    <w:div w:id="1141193888">
      <w:bodyDiv w:val="1"/>
      <w:marLeft w:val="0"/>
      <w:marRight w:val="0"/>
      <w:marTop w:val="0"/>
      <w:marBottom w:val="0"/>
      <w:divBdr>
        <w:top w:val="none" w:sz="0" w:space="0" w:color="auto"/>
        <w:left w:val="none" w:sz="0" w:space="0" w:color="auto"/>
        <w:bottom w:val="none" w:sz="0" w:space="0" w:color="auto"/>
        <w:right w:val="none" w:sz="0" w:space="0" w:color="auto"/>
      </w:divBdr>
    </w:div>
    <w:div w:id="1395929550">
      <w:bodyDiv w:val="1"/>
      <w:marLeft w:val="0"/>
      <w:marRight w:val="0"/>
      <w:marTop w:val="0"/>
      <w:marBottom w:val="0"/>
      <w:divBdr>
        <w:top w:val="none" w:sz="0" w:space="0" w:color="auto"/>
        <w:left w:val="none" w:sz="0" w:space="0" w:color="auto"/>
        <w:bottom w:val="none" w:sz="0" w:space="0" w:color="auto"/>
        <w:right w:val="none" w:sz="0" w:space="0" w:color="auto"/>
      </w:divBdr>
    </w:div>
    <w:div w:id="19166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C7103-C161-4E35-B800-E643B00A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20</Pages>
  <Words>5163</Words>
  <Characters>31547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Repton</dc:creator>
  <cp:keywords/>
  <dc:description/>
  <cp:lastModifiedBy>Rick Keen</cp:lastModifiedBy>
  <cp:revision>142</cp:revision>
  <dcterms:created xsi:type="dcterms:W3CDTF">2018-04-03T10:30:00Z</dcterms:created>
  <dcterms:modified xsi:type="dcterms:W3CDTF">2021-09-03T12:44:00Z</dcterms:modified>
</cp:coreProperties>
</file>