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87ED99" w14:textId="13D10786" w:rsidR="00BE0234" w:rsidRPr="0078563E" w:rsidRDefault="00BE0234" w:rsidP="00BE0234">
      <w:pPr>
        <w:pStyle w:val="Title2"/>
      </w:pPr>
      <w:r w:rsidRPr="0078563E">
        <w:t>NATIONAL INSTITUTE FOR HEALTH AND CARE EXCELLENCE</w:t>
      </w:r>
    </w:p>
    <w:p w14:paraId="6EB30835" w14:textId="77777777" w:rsidR="00BE0234" w:rsidRPr="0078563E" w:rsidRDefault="00BE0234" w:rsidP="00E92859">
      <w:pPr>
        <w:pStyle w:val="Title2"/>
      </w:pPr>
      <w:r w:rsidRPr="0078563E">
        <w:t xml:space="preserve">NICE </w:t>
      </w:r>
      <w:r>
        <w:t>quality standards</w:t>
      </w:r>
    </w:p>
    <w:p w14:paraId="654EBC62" w14:textId="77777777" w:rsidR="00BE0234" w:rsidRPr="0078563E" w:rsidRDefault="00BE0234" w:rsidP="00E92859">
      <w:pPr>
        <w:pStyle w:val="Title"/>
      </w:pPr>
      <w:r w:rsidRPr="0078563E">
        <w:t>Equality impact assessment</w:t>
      </w:r>
    </w:p>
    <w:p w14:paraId="189DE16F" w14:textId="086C5792" w:rsidR="00BE0234" w:rsidRPr="00BE0234" w:rsidRDefault="00516CFF" w:rsidP="00556322">
      <w:pPr>
        <w:pStyle w:val="Title2"/>
      </w:pPr>
      <w:r>
        <w:t>Supporting adult carers</w:t>
      </w:r>
    </w:p>
    <w:p w14:paraId="7BDE0D07" w14:textId="77777777" w:rsidR="00BE0234" w:rsidRPr="0078563E" w:rsidRDefault="00BE0234" w:rsidP="00BE0234">
      <w:pPr>
        <w:pStyle w:val="Paragraphnonumbers"/>
      </w:pPr>
      <w:r w:rsidRPr="0078563E">
        <w:t xml:space="preserve">The impact on equality has been assessed during </w:t>
      </w:r>
      <w:r>
        <w:t>quality standard</w:t>
      </w:r>
      <w:r w:rsidRPr="0078563E">
        <w:t xml:space="preserve"> development according to the principles of the NICE equality policy.</w:t>
      </w:r>
    </w:p>
    <w:p w14:paraId="60216271" w14:textId="02CC2B3E" w:rsidR="00AC1A64" w:rsidRDefault="00BE0234" w:rsidP="0053730B">
      <w:pPr>
        <w:pStyle w:val="Heading3"/>
      </w:pPr>
      <w:r w:rsidRPr="0009386C">
        <w:t xml:space="preserve">1. TOPIC ENGAGEMENT STAGE </w:t>
      </w:r>
    </w:p>
    <w:p w14:paraId="32297AD0" w14:textId="77777777" w:rsidR="00AC1A64" w:rsidRDefault="00AC1A64" w:rsidP="0053730B">
      <w:pPr>
        <w:pStyle w:val="Heading3"/>
      </w:pPr>
      <w:r w:rsidRPr="002F6C0A">
        <w:t>1.1 Have any potential equality issues been identified during this stage of the development process?</w:t>
      </w:r>
    </w:p>
    <w:p w14:paraId="094D8C25" w14:textId="1EFB6870" w:rsidR="00E65314" w:rsidRDefault="00E65314" w:rsidP="00E65314">
      <w:pPr>
        <w:pStyle w:val="NICEnormal"/>
      </w:pPr>
      <w:r w:rsidRPr="00E65314">
        <w:t>The guideline committee highlighted the following groups that need specific consideration</w:t>
      </w:r>
      <w:r w:rsidR="00FE5EC2">
        <w:t xml:space="preserve"> as they may find it more difficult to access services or may have specific needs for how services are delivered</w:t>
      </w:r>
      <w:r w:rsidRPr="00E65314">
        <w:t>:</w:t>
      </w:r>
    </w:p>
    <w:p w14:paraId="3B29FB2B" w14:textId="5EFED405" w:rsidR="00E65314" w:rsidRDefault="00E65314" w:rsidP="00E65314">
      <w:pPr>
        <w:pStyle w:val="Bulletleft1"/>
      </w:pPr>
      <w:r>
        <w:t xml:space="preserve">older carers </w:t>
      </w:r>
      <w:r w:rsidR="007C4988">
        <w:t>(including frail elderly)</w:t>
      </w:r>
    </w:p>
    <w:p w14:paraId="5BBD5625" w14:textId="77777777" w:rsidR="00D4264C" w:rsidRDefault="00E65314" w:rsidP="00E65314">
      <w:pPr>
        <w:pStyle w:val="Bulletleft1"/>
      </w:pPr>
      <w:r>
        <w:t xml:space="preserve">young adult carers (18-25) </w:t>
      </w:r>
    </w:p>
    <w:p w14:paraId="60BEBAA4" w14:textId="0BAB7909" w:rsidR="00D4264C" w:rsidRDefault="00E65314" w:rsidP="00E65314">
      <w:pPr>
        <w:pStyle w:val="Bulletleft1"/>
      </w:pPr>
      <w:r>
        <w:t xml:space="preserve">carers with disabilities and </w:t>
      </w:r>
      <w:r w:rsidR="00415312">
        <w:t>long-term</w:t>
      </w:r>
      <w:r>
        <w:t xml:space="preserve"> health conditions</w:t>
      </w:r>
    </w:p>
    <w:p w14:paraId="3412AA35" w14:textId="77777777" w:rsidR="00D4264C" w:rsidRDefault="00E65314" w:rsidP="00E65314">
      <w:pPr>
        <w:pStyle w:val="Bulletleft1"/>
      </w:pPr>
      <w:r>
        <w:t>male and female carers</w:t>
      </w:r>
    </w:p>
    <w:p w14:paraId="6CB704E8" w14:textId="77777777" w:rsidR="00D4264C" w:rsidRDefault="00D4264C" w:rsidP="00E65314">
      <w:pPr>
        <w:pStyle w:val="Bulletleft1"/>
      </w:pPr>
      <w:r w:rsidRPr="00D4264C">
        <w:t xml:space="preserve">lesbian, gay, bisexual and transgender </w:t>
      </w:r>
      <w:r>
        <w:t>(</w:t>
      </w:r>
      <w:r w:rsidR="00E65314">
        <w:t>LGBT</w:t>
      </w:r>
      <w:r>
        <w:t>)</w:t>
      </w:r>
      <w:r w:rsidR="00E65314">
        <w:t xml:space="preserve"> carers</w:t>
      </w:r>
    </w:p>
    <w:p w14:paraId="10A6BE1B" w14:textId="5095E051" w:rsidR="00BE0234" w:rsidRDefault="00E65314" w:rsidP="00D4264C">
      <w:pPr>
        <w:pStyle w:val="Bulletleft1last"/>
      </w:pPr>
      <w:r>
        <w:t xml:space="preserve">black, </w:t>
      </w:r>
      <w:r w:rsidR="001A747E">
        <w:t>Asian</w:t>
      </w:r>
      <w:r>
        <w:t xml:space="preserve"> and minority ethnic carers</w:t>
      </w:r>
      <w:r w:rsidR="00AC1A64" w:rsidRPr="002F6C0A">
        <w:t xml:space="preserve">   </w:t>
      </w:r>
    </w:p>
    <w:p w14:paraId="6CF42352" w14:textId="2E4B37F8" w:rsidR="00AC1A64" w:rsidRPr="00AC1A64" w:rsidRDefault="00D4264C" w:rsidP="00AC1A64">
      <w:pPr>
        <w:pStyle w:val="NICEnormal"/>
        <w:rPr>
          <w:lang w:eastAsia="en-GB"/>
        </w:rPr>
      </w:pPr>
      <w:r w:rsidRPr="00D4264C">
        <w:rPr>
          <w:lang w:eastAsia="en-GB"/>
        </w:rPr>
        <w:t>Any specific needs of these groups will be highlighted during development of the quality standard.</w:t>
      </w:r>
    </w:p>
    <w:p w14:paraId="52AA63AC" w14:textId="4D06CFFB" w:rsidR="00BE0234" w:rsidRPr="009C4B6B" w:rsidRDefault="00AC1A64" w:rsidP="009C4B6B">
      <w:pPr>
        <w:pStyle w:val="Heading3"/>
      </w:pPr>
      <w:r w:rsidRPr="009C4B6B">
        <w:t>1.2 Have any population groups, treatments or settings been excluded from coverage by the quality standard at this stage in the process. Are these exclusions justified – that is, are the reasons legitimate and the exclusion proportionate?</w:t>
      </w:r>
    </w:p>
    <w:p w14:paraId="588C7B80" w14:textId="75D0E8DE" w:rsidR="00AC1A64" w:rsidRDefault="006635BF" w:rsidP="006635BF">
      <w:pPr>
        <w:pStyle w:val="NICEnormal"/>
      </w:pPr>
      <w:r w:rsidRPr="006635BF">
        <w:t xml:space="preserve">The quality standard </w:t>
      </w:r>
      <w:r>
        <w:t>for carers will not include:</w:t>
      </w:r>
    </w:p>
    <w:p w14:paraId="6A827C24" w14:textId="4D669856" w:rsidR="006635BF" w:rsidRDefault="006635BF" w:rsidP="006635BF">
      <w:pPr>
        <w:pStyle w:val="Bulletleft1"/>
      </w:pPr>
      <w:r>
        <w:t xml:space="preserve">Young carers </w:t>
      </w:r>
      <w:r w:rsidR="007C4988">
        <w:t>aged 17 or under</w:t>
      </w:r>
    </w:p>
    <w:p w14:paraId="4FE59636" w14:textId="4361E511" w:rsidR="006635BF" w:rsidRDefault="007C4988" w:rsidP="006635BF">
      <w:pPr>
        <w:pStyle w:val="Bulletleft1last"/>
      </w:pPr>
      <w:r>
        <w:t>Adults who care for children under 16 with health and social care needs</w:t>
      </w:r>
      <w:r w:rsidR="006635BF">
        <w:t>.</w:t>
      </w:r>
    </w:p>
    <w:p w14:paraId="1D9D9F42" w14:textId="27417DF4" w:rsidR="007C4988" w:rsidRDefault="007C4988" w:rsidP="007C4988">
      <w:pPr>
        <w:pStyle w:val="NICEnormal"/>
      </w:pPr>
      <w:r>
        <w:lastRenderedPageBreak/>
        <w:t xml:space="preserve">These groups are excluded due to differences in support provision. </w:t>
      </w:r>
      <w:r w:rsidR="001A747E">
        <w:t>These groups will, however, be included</w:t>
      </w:r>
      <w:r>
        <w:t xml:space="preserve"> in relation to whole family assessment</w:t>
      </w:r>
      <w:r w:rsidR="001A747E">
        <w:t>s</w:t>
      </w:r>
      <w:r>
        <w:t>.</w:t>
      </w:r>
    </w:p>
    <w:p w14:paraId="359A6DF6" w14:textId="49DF8E11" w:rsidR="00BE0234" w:rsidRPr="002F6C0A" w:rsidRDefault="00B32DC0" w:rsidP="00EF758D">
      <w:pPr>
        <w:pStyle w:val="Paragraphnonumbers"/>
        <w:rPr>
          <w:rFonts w:cs="Arial"/>
        </w:rPr>
      </w:pPr>
      <w:r w:rsidRPr="002F6C0A">
        <w:rPr>
          <w:rFonts w:cs="Arial"/>
        </w:rPr>
        <w:t>Completed</w:t>
      </w:r>
      <w:r w:rsidR="00BE0234" w:rsidRPr="002F6C0A">
        <w:rPr>
          <w:rFonts w:cs="Arial"/>
        </w:rPr>
        <w:t xml:space="preserve"> by </w:t>
      </w:r>
      <w:r w:rsidR="00262539" w:rsidRPr="002F6C0A">
        <w:rPr>
          <w:rFonts w:cs="Arial"/>
        </w:rPr>
        <w:t>lead technical analyst</w:t>
      </w:r>
      <w:r w:rsidR="00AC1A64">
        <w:rPr>
          <w:rFonts w:cs="Arial"/>
        </w:rPr>
        <w:t>:</w:t>
      </w:r>
      <w:r w:rsidR="00BE0234" w:rsidRPr="002F6C0A">
        <w:rPr>
          <w:rFonts w:cs="Arial"/>
        </w:rPr>
        <w:t xml:space="preserve"> </w:t>
      </w:r>
      <w:r w:rsidR="005E4DA4">
        <w:rPr>
          <w:rFonts w:cs="Arial"/>
        </w:rPr>
        <w:t>Melanie Carr</w:t>
      </w:r>
    </w:p>
    <w:p w14:paraId="45917AC2" w14:textId="09043AB8" w:rsidR="00BE0234" w:rsidRPr="002F6C0A" w:rsidRDefault="00BE0234" w:rsidP="00EF758D">
      <w:pPr>
        <w:pStyle w:val="Paragraphnonumbers"/>
        <w:rPr>
          <w:rFonts w:cs="Arial"/>
        </w:rPr>
      </w:pPr>
      <w:r w:rsidRPr="002F6C0A">
        <w:rPr>
          <w:rFonts w:cs="Arial"/>
        </w:rPr>
        <w:t>Date</w:t>
      </w:r>
      <w:r w:rsidR="00AC1A64">
        <w:rPr>
          <w:rFonts w:cs="Arial"/>
        </w:rPr>
        <w:t>:</w:t>
      </w:r>
      <w:r w:rsidR="005E4DA4">
        <w:rPr>
          <w:rFonts w:cs="Arial"/>
        </w:rPr>
        <w:t>13/01/2020</w:t>
      </w:r>
    </w:p>
    <w:p w14:paraId="791F4129" w14:textId="4FB54284" w:rsidR="00BE0234" w:rsidRPr="002F6C0A" w:rsidRDefault="00BE0234" w:rsidP="00EF758D">
      <w:pPr>
        <w:pStyle w:val="Paragraphnonumbers"/>
        <w:rPr>
          <w:rFonts w:cs="Arial"/>
        </w:rPr>
      </w:pPr>
      <w:r w:rsidRPr="002F6C0A">
        <w:rPr>
          <w:rFonts w:cs="Arial"/>
        </w:rPr>
        <w:t>Approved by NICE quality assurance lead</w:t>
      </w:r>
      <w:r w:rsidR="00AC1A64">
        <w:rPr>
          <w:rFonts w:cs="Arial"/>
        </w:rPr>
        <w:t>:</w:t>
      </w:r>
      <w:r w:rsidR="00FE3FAD">
        <w:rPr>
          <w:rFonts w:cs="Arial"/>
        </w:rPr>
        <w:t xml:space="preserve"> Nick Baillie</w:t>
      </w:r>
    </w:p>
    <w:p w14:paraId="3F13C1A6" w14:textId="750FF234" w:rsidR="00BE0234" w:rsidRPr="002F6C0A" w:rsidRDefault="00BE0234" w:rsidP="00EF758D">
      <w:pPr>
        <w:pStyle w:val="Paragraphnonumbers"/>
        <w:rPr>
          <w:rFonts w:cs="Arial"/>
        </w:rPr>
      </w:pPr>
      <w:r w:rsidRPr="002F6C0A">
        <w:rPr>
          <w:rFonts w:cs="Arial"/>
        </w:rPr>
        <w:t>Date</w:t>
      </w:r>
      <w:r w:rsidR="00AC1A64">
        <w:rPr>
          <w:rFonts w:cs="Arial"/>
        </w:rPr>
        <w:t>:</w:t>
      </w:r>
      <w:r w:rsidR="00FE3FAD">
        <w:rPr>
          <w:rFonts w:cs="Arial"/>
        </w:rPr>
        <w:t xml:space="preserve"> 15/1/2020</w:t>
      </w:r>
    </w:p>
    <w:p w14:paraId="7E66F96D" w14:textId="1DC8036B" w:rsidR="00BE0234" w:rsidRPr="002F6C0A" w:rsidRDefault="00BE0234" w:rsidP="00DD48A6">
      <w:pPr>
        <w:pStyle w:val="Heading3"/>
      </w:pPr>
      <w:r w:rsidRPr="0009386C">
        <w:t xml:space="preserve"> </w:t>
      </w:r>
    </w:p>
    <w:p w14:paraId="43D55998" w14:textId="6ADAE1FA" w:rsidR="00DB72CB" w:rsidRDefault="00DB72CB">
      <w:pPr>
        <w:rPr>
          <w:rStyle w:val="NICEnormalChar"/>
          <w:rFonts w:cs="Arial"/>
        </w:rPr>
      </w:pPr>
      <w:r>
        <w:rPr>
          <w:rStyle w:val="NICEnormalChar"/>
          <w:rFonts w:cs="Arial"/>
        </w:rPr>
        <w:br w:type="page"/>
      </w:r>
    </w:p>
    <w:p w14:paraId="0B2E8B4C" w14:textId="7FCBA415" w:rsidR="00DB72CB" w:rsidRDefault="00DB72CB" w:rsidP="00DB72CB">
      <w:pPr>
        <w:pStyle w:val="Heading3"/>
      </w:pPr>
      <w:r w:rsidRPr="0009386C">
        <w:lastRenderedPageBreak/>
        <w:t xml:space="preserve">2. </w:t>
      </w:r>
      <w:r>
        <w:t>PRE-</w:t>
      </w:r>
      <w:r w:rsidRPr="0009386C">
        <w:t>CONSULTATION STAGE</w:t>
      </w:r>
      <w:r>
        <w:t xml:space="preserve"> </w:t>
      </w:r>
    </w:p>
    <w:p w14:paraId="13A296D6" w14:textId="77777777" w:rsidR="00DB72CB" w:rsidRDefault="00DB72CB" w:rsidP="00DB72CB">
      <w:pPr>
        <w:pStyle w:val="Heading3"/>
      </w:pPr>
      <w:r w:rsidRPr="002F6C0A">
        <w:t>2.1 Have any potential equality issues been identified during the development of the quality standard (including those identified during the topic engagement process)? How have they been addressed?</w:t>
      </w:r>
    </w:p>
    <w:p w14:paraId="2E45AEF2" w14:textId="0C03F80E" w:rsidR="001D555F" w:rsidRDefault="001D555F" w:rsidP="00DB72CB">
      <w:pPr>
        <w:pStyle w:val="NICEnormal"/>
      </w:pPr>
      <w:r>
        <w:t xml:space="preserve">The committee considered that </w:t>
      </w:r>
      <w:r w:rsidRPr="001D555F">
        <w:t xml:space="preserve">women are more likely to take on caring roles </w:t>
      </w:r>
      <w:r>
        <w:t xml:space="preserve">and that </w:t>
      </w:r>
      <w:r w:rsidRPr="001D555F">
        <w:t>this is an important equality issue given the gender pay and pension gap in the UK.</w:t>
      </w:r>
      <w:r>
        <w:t xml:space="preserve"> </w:t>
      </w:r>
      <w:r w:rsidR="00043086">
        <w:t>Statement 1 highlights that h</w:t>
      </w:r>
      <w:r w:rsidR="00043086" w:rsidRPr="00043086">
        <w:t>ealth and social care practitioners should avoid making assumptions about who might be providing care based on their gender or their relationship to the person being cared for</w:t>
      </w:r>
      <w:r w:rsidR="00043086">
        <w:t xml:space="preserve">. </w:t>
      </w:r>
      <w:r>
        <w:t xml:space="preserve">This </w:t>
      </w:r>
      <w:r w:rsidR="00043086">
        <w:t xml:space="preserve">issue also </w:t>
      </w:r>
      <w:r>
        <w:t xml:space="preserve">helped them to prioritise statement 5 on supporting carers to remain in work but they agreed that no specific equality considerations were needed for this statement. </w:t>
      </w:r>
    </w:p>
    <w:p w14:paraId="1AB87C0F" w14:textId="191781CF" w:rsidR="00DB72CB" w:rsidRPr="00AC1A64" w:rsidRDefault="00311504" w:rsidP="00DB72CB">
      <w:pPr>
        <w:pStyle w:val="NICEnormal"/>
      </w:pPr>
      <w:r w:rsidRPr="00D540AC">
        <w:t xml:space="preserve">The committee highlighted that it is important to ensure that </w:t>
      </w:r>
      <w:r>
        <w:t>carers</w:t>
      </w:r>
      <w:r w:rsidRPr="00D540AC">
        <w:t xml:space="preserve"> with additional needs such as physical, sensory or learning disabilities, and </w:t>
      </w:r>
      <w:r>
        <w:t>carers</w:t>
      </w:r>
      <w:r w:rsidRPr="00D540AC">
        <w:t xml:space="preserve"> who do not speak or read English, or who have reduced literacy skills</w:t>
      </w:r>
      <w:r>
        <w:t xml:space="preserve"> can access information in an accessible way. Statements 2 and 4 </w:t>
      </w:r>
      <w:proofErr w:type="gramStart"/>
      <w:r w:rsidRPr="00311504">
        <w:t>highlight</w:t>
      </w:r>
      <w:proofErr w:type="gramEnd"/>
      <w:r w:rsidRPr="00311504">
        <w:t xml:space="preserve"> that services should make reasonable adjustments to ensure information can be easily read and understood, including video or </w:t>
      </w:r>
      <w:r w:rsidR="00116DAE">
        <w:t>easy read</w:t>
      </w:r>
      <w:r w:rsidRPr="00311504">
        <w:t xml:space="preserve"> information, and </w:t>
      </w:r>
      <w:r>
        <w:t>carers</w:t>
      </w:r>
      <w:r w:rsidRPr="00311504">
        <w:t xml:space="preserve"> should have access to an interpreter or advocate if needed. These statements also highlight that information should be culturally and age appropriate. In addition, statement</w:t>
      </w:r>
      <w:r>
        <w:t>s</w:t>
      </w:r>
      <w:r w:rsidRPr="00311504">
        <w:t xml:space="preserve"> </w:t>
      </w:r>
      <w:r>
        <w:t>3 and 4</w:t>
      </w:r>
      <w:r w:rsidRPr="00311504">
        <w:t xml:space="preserve"> highlight that services that provide </w:t>
      </w:r>
      <w:r>
        <w:t>carers’ assessments and carers’ breaks</w:t>
      </w:r>
      <w:r w:rsidRPr="00311504">
        <w:t xml:space="preserve"> should make reasonable adjustments to ensure the service can be accessed by </w:t>
      </w:r>
      <w:r w:rsidR="00736705">
        <w:t>people</w:t>
      </w:r>
      <w:r w:rsidRPr="00311504">
        <w:t xml:space="preserve"> in these groups and they should have access to an interpreter (including British Sign Language) or advocate if needed.</w:t>
      </w:r>
    </w:p>
    <w:p w14:paraId="327C1A5A" w14:textId="77777777" w:rsidR="00DB72CB" w:rsidRDefault="00DB72CB" w:rsidP="00DB72CB">
      <w:pPr>
        <w:pStyle w:val="Heading3"/>
      </w:pPr>
      <w:r w:rsidRPr="002F6C0A">
        <w:t>2.2 Have any changes to the scope of the quality standard been made as a result of topic engagement to highlight potential equality issues?</w:t>
      </w:r>
    </w:p>
    <w:p w14:paraId="775359B4" w14:textId="77777777" w:rsidR="00FE3FAD" w:rsidRPr="00EF758D" w:rsidRDefault="00FE3FAD" w:rsidP="00FE3FAD">
      <w:pPr>
        <w:pStyle w:val="NICEnormal"/>
      </w:pPr>
      <w:r w:rsidRPr="00CA3570">
        <w:t>No changes have been made to the scope of the quality standard at this stage.</w:t>
      </w:r>
    </w:p>
    <w:p w14:paraId="416C86B2" w14:textId="77777777" w:rsidR="00DB72CB" w:rsidRDefault="00DB72CB" w:rsidP="00DB72CB">
      <w:pPr>
        <w:pStyle w:val="Heading3"/>
      </w:pPr>
      <w:r w:rsidRPr="002F6C0A">
        <w:t>2.3 Do the draft quality statements make it more difficult in practice for a specific group to access services compared with other groups? If so, what are the barriers to, or difficulties with, access for the specific group?</w:t>
      </w:r>
    </w:p>
    <w:p w14:paraId="2ED28A2A" w14:textId="77777777" w:rsidR="00FE3FAD" w:rsidRDefault="00FE3FAD" w:rsidP="00FE3FAD">
      <w:pPr>
        <w:pStyle w:val="NICEnormal"/>
      </w:pPr>
      <w:r w:rsidRPr="0013707D">
        <w:t>The draft quality statements do not make it more difficult in practice for a specific group to access services compared with other groups.</w:t>
      </w:r>
    </w:p>
    <w:p w14:paraId="4E3B1943" w14:textId="77777777" w:rsidR="00DB72CB" w:rsidRPr="00EF758D" w:rsidRDefault="00DB72CB" w:rsidP="00DB72CB">
      <w:pPr>
        <w:pStyle w:val="Heading3"/>
      </w:pPr>
      <w:r w:rsidRPr="002F6C0A">
        <w:lastRenderedPageBreak/>
        <w:t>2.4 Is there potential for the draft quality statements to have an adverse impact on people with disabilities because of something that is a consequence of the disability?</w:t>
      </w:r>
    </w:p>
    <w:p w14:paraId="4A265117" w14:textId="676ED25E" w:rsidR="00FE3FAD" w:rsidRPr="0013707D" w:rsidRDefault="00FE3FAD" w:rsidP="00FE3FAD">
      <w:pPr>
        <w:pStyle w:val="NICEnormal"/>
        <w:rPr>
          <w:lang w:eastAsia="en-GB"/>
        </w:rPr>
      </w:pPr>
      <w:r w:rsidRPr="0013707D">
        <w:rPr>
          <w:lang w:eastAsia="en-GB"/>
        </w:rPr>
        <w:t xml:space="preserve">The draft quality statements do not have an adverse impact on </w:t>
      </w:r>
      <w:r>
        <w:rPr>
          <w:lang w:eastAsia="en-GB"/>
        </w:rPr>
        <w:t>people</w:t>
      </w:r>
      <w:r w:rsidRPr="0013707D">
        <w:rPr>
          <w:lang w:eastAsia="en-GB"/>
        </w:rPr>
        <w:t xml:space="preserve"> with disabilities</w:t>
      </w:r>
      <w:r>
        <w:rPr>
          <w:lang w:eastAsia="en-GB"/>
        </w:rPr>
        <w:t>.</w:t>
      </w:r>
    </w:p>
    <w:p w14:paraId="0C65F368" w14:textId="77777777" w:rsidR="00DB72CB" w:rsidRPr="00EF758D" w:rsidRDefault="00DB72CB" w:rsidP="00DB72CB">
      <w:pPr>
        <w:pStyle w:val="Heading3"/>
      </w:pPr>
      <w:r w:rsidRPr="002F6C0A">
        <w:t>2.5 Are there any recommendations or explanations that the committee could make to remove or alleviate barriers to, or difficulties with, access to services identified in questions 2.1, 2.2 or 2.3, or otherwise fulfil NICE’s obligation to advance equality?</w:t>
      </w:r>
    </w:p>
    <w:p w14:paraId="3E3782C5" w14:textId="166F3616" w:rsidR="00DB72CB" w:rsidRDefault="00FE3FAD" w:rsidP="00DB72CB">
      <w:pPr>
        <w:pStyle w:val="Paragraphnonumbers"/>
      </w:pPr>
      <w:r w:rsidRPr="00FE3FAD">
        <w:t>There are no additional explanations that the committee could make at this stage.</w:t>
      </w:r>
    </w:p>
    <w:p w14:paraId="72A09CED" w14:textId="19B7D02E" w:rsidR="00DB72CB" w:rsidRPr="002F6C0A" w:rsidRDefault="00DB72CB" w:rsidP="00DB72CB">
      <w:pPr>
        <w:pStyle w:val="Paragraphnonumbers"/>
        <w:rPr>
          <w:rFonts w:cs="Arial"/>
        </w:rPr>
      </w:pPr>
      <w:r w:rsidRPr="002F6C0A">
        <w:rPr>
          <w:rFonts w:cs="Arial"/>
        </w:rPr>
        <w:t>Completed by lead technical analyst</w:t>
      </w:r>
      <w:r>
        <w:rPr>
          <w:rFonts w:cs="Arial"/>
        </w:rPr>
        <w:t>:</w:t>
      </w:r>
      <w:r w:rsidRPr="002F6C0A">
        <w:rPr>
          <w:rFonts w:cs="Arial"/>
        </w:rPr>
        <w:t xml:space="preserve"> </w:t>
      </w:r>
      <w:r w:rsidR="00FE3FAD">
        <w:rPr>
          <w:rFonts w:cs="Arial"/>
        </w:rPr>
        <w:t>Melanie Carr</w:t>
      </w:r>
    </w:p>
    <w:p w14:paraId="16B11661" w14:textId="41392CF5" w:rsidR="00DB72CB" w:rsidRPr="002F6C0A" w:rsidRDefault="00DB72CB" w:rsidP="00DB72CB">
      <w:pPr>
        <w:pStyle w:val="Paragraphnonumbers"/>
        <w:rPr>
          <w:rFonts w:cs="Arial"/>
        </w:rPr>
      </w:pPr>
      <w:r w:rsidRPr="002F6C0A">
        <w:rPr>
          <w:rFonts w:cs="Arial"/>
        </w:rPr>
        <w:t>Date</w:t>
      </w:r>
      <w:r>
        <w:rPr>
          <w:rFonts w:cs="Arial"/>
        </w:rPr>
        <w:t>:</w:t>
      </w:r>
      <w:r w:rsidR="00FE3FAD">
        <w:rPr>
          <w:rFonts w:cs="Arial"/>
        </w:rPr>
        <w:t xml:space="preserve"> 26/8/2020</w:t>
      </w:r>
    </w:p>
    <w:p w14:paraId="22B43878" w14:textId="62B21170" w:rsidR="00DB72CB" w:rsidRPr="002F6C0A" w:rsidRDefault="00DB72CB" w:rsidP="00DB72CB">
      <w:pPr>
        <w:pStyle w:val="Paragraphnonumbers"/>
        <w:rPr>
          <w:rFonts w:cs="Arial"/>
        </w:rPr>
      </w:pPr>
      <w:r w:rsidRPr="002F6C0A">
        <w:rPr>
          <w:rFonts w:cs="Arial"/>
        </w:rPr>
        <w:t>Approved by NICE quality assurance lead</w:t>
      </w:r>
      <w:r>
        <w:rPr>
          <w:rFonts w:cs="Arial"/>
        </w:rPr>
        <w:t>:</w:t>
      </w:r>
      <w:r w:rsidR="00BA50D4">
        <w:rPr>
          <w:rFonts w:cs="Arial"/>
        </w:rPr>
        <w:t xml:space="preserve"> Mark Minchin</w:t>
      </w:r>
    </w:p>
    <w:p w14:paraId="76E71407" w14:textId="43DCFE38" w:rsidR="00DB72CB" w:rsidRDefault="00DB72CB" w:rsidP="00DB72CB">
      <w:pPr>
        <w:pStyle w:val="Paragraphnonumbers"/>
        <w:rPr>
          <w:rFonts w:cs="Arial"/>
        </w:rPr>
      </w:pPr>
      <w:r w:rsidRPr="002F6C0A">
        <w:rPr>
          <w:rFonts w:cs="Arial"/>
        </w:rPr>
        <w:t>Date</w:t>
      </w:r>
      <w:r>
        <w:rPr>
          <w:rFonts w:cs="Arial"/>
        </w:rPr>
        <w:t>:</w:t>
      </w:r>
      <w:r w:rsidR="00BA50D4">
        <w:rPr>
          <w:rFonts w:cs="Arial"/>
        </w:rPr>
        <w:t xml:space="preserve"> 6/10/2020</w:t>
      </w:r>
    </w:p>
    <w:p w14:paraId="4873A357" w14:textId="77777777" w:rsidR="002D526F" w:rsidRDefault="002D526F">
      <w:pPr>
        <w:rPr>
          <w:rFonts w:ascii="Arial" w:hAnsi="Arial" w:cs="Arial"/>
          <w:b/>
          <w:bCs/>
        </w:rPr>
      </w:pPr>
      <w:r>
        <w:br w:type="page"/>
      </w:r>
    </w:p>
    <w:p w14:paraId="7A708106" w14:textId="174E0924" w:rsidR="002D526F" w:rsidRDefault="002D526F" w:rsidP="002D526F">
      <w:pPr>
        <w:pStyle w:val="Heading3"/>
      </w:pPr>
      <w:r>
        <w:lastRenderedPageBreak/>
        <w:t>3. POST CONSULTATION STAGE</w:t>
      </w:r>
      <w:r w:rsidRPr="0078563E">
        <w:t xml:space="preserve"> </w:t>
      </w:r>
    </w:p>
    <w:p w14:paraId="4912AEC7" w14:textId="77777777" w:rsidR="002D526F" w:rsidRDefault="002D526F" w:rsidP="002D526F">
      <w:pPr>
        <w:pStyle w:val="Heading3"/>
      </w:pPr>
      <w:r w:rsidRPr="002F6C0A">
        <w:t>3.1 Have any additional potential equality issues been raised during the consultation stage, and, if so, how has the committee addressed them?</w:t>
      </w:r>
    </w:p>
    <w:p w14:paraId="3F31EDA4" w14:textId="5CB0C830" w:rsidR="002D526F" w:rsidRPr="00ED373F" w:rsidRDefault="002D526F" w:rsidP="00ED373F">
      <w:pPr>
        <w:pStyle w:val="Tabletext"/>
        <w:spacing w:line="360" w:lineRule="auto"/>
        <w:rPr>
          <w:sz w:val="24"/>
        </w:rPr>
      </w:pPr>
      <w:r w:rsidRPr="00ED373F">
        <w:rPr>
          <w:sz w:val="24"/>
        </w:rPr>
        <w:t xml:space="preserve">Stakeholders suggested that carers in some vulnerable groups may find it more difficult to identify as a carer and to seek support. Statement 1 highlights that health and social care practitioners should recognise that it may be more difficult for carers in </w:t>
      </w:r>
      <w:r w:rsidR="006C49A8">
        <w:rPr>
          <w:sz w:val="24"/>
        </w:rPr>
        <w:t xml:space="preserve">some </w:t>
      </w:r>
      <w:r w:rsidRPr="00ED373F">
        <w:rPr>
          <w:sz w:val="24"/>
        </w:rPr>
        <w:t>groups to identify as a carer and to seek support due to cultural and communication barriers. This includes young people, very elderly, people whose first language is not English, black and minority ethnic groups and people who identify as lesbian, gay, bisexual or transgender.</w:t>
      </w:r>
    </w:p>
    <w:p w14:paraId="1017D37F" w14:textId="60782222" w:rsidR="00ED373F" w:rsidRPr="00ED373F" w:rsidRDefault="00ED373F" w:rsidP="00ED373F">
      <w:pPr>
        <w:pStyle w:val="Tabletext"/>
        <w:spacing w:line="360" w:lineRule="auto"/>
        <w:rPr>
          <w:sz w:val="24"/>
        </w:rPr>
      </w:pPr>
      <w:r>
        <w:rPr>
          <w:sz w:val="24"/>
        </w:rPr>
        <w:t>Stakeholders also noted the importance of ensuring that services that provide replacement care and support for carers to have a break are widely accessible. Statement 4 highlights that s</w:t>
      </w:r>
      <w:r w:rsidRPr="00ED373F">
        <w:rPr>
          <w:sz w:val="24"/>
        </w:rPr>
        <w:t>ervices that provide replacement care and support for carers to have a break should make reasonable adjustments to ensure that people with additional needs such as physical, sensory or learning disabilities, and people who do not speak or read English, or who have reduced communication skills, can use the service. The service provided should be culturally and age appropriate.</w:t>
      </w:r>
    </w:p>
    <w:p w14:paraId="02FB74E8" w14:textId="48AA27CF" w:rsidR="002D526F" w:rsidRDefault="002D526F" w:rsidP="002D526F">
      <w:pPr>
        <w:pStyle w:val="Heading3"/>
      </w:pPr>
      <w:r w:rsidRPr="002F6C0A">
        <w:t>3.2 If the quality statements have changed after the consultation stage, are there any that make it more difficult in practice for a specific group to access services compared with other groups? If so, what are the barriers to, or difficulties with, access for the specific group?</w:t>
      </w:r>
    </w:p>
    <w:p w14:paraId="42C607DE" w14:textId="7FA90F05" w:rsidR="006D300D" w:rsidRDefault="006D300D" w:rsidP="006D300D">
      <w:pPr>
        <w:pStyle w:val="NICEnormal"/>
        <w:rPr>
          <w:lang w:eastAsia="en-GB"/>
        </w:rPr>
      </w:pPr>
      <w:r>
        <w:rPr>
          <w:lang w:eastAsia="en-GB"/>
        </w:rPr>
        <w:t xml:space="preserve">Statements 1 and </w:t>
      </w:r>
      <w:r w:rsidR="00160A09">
        <w:rPr>
          <w:lang w:eastAsia="en-GB"/>
        </w:rPr>
        <w:t xml:space="preserve">5 are now focussed on organisations rather than carers. </w:t>
      </w:r>
      <w:r w:rsidRPr="006D300D">
        <w:rPr>
          <w:lang w:eastAsia="en-GB"/>
        </w:rPr>
        <w:t xml:space="preserve">Only minor changes have been made to the </w:t>
      </w:r>
      <w:r w:rsidR="00160A09">
        <w:rPr>
          <w:lang w:eastAsia="en-GB"/>
        </w:rPr>
        <w:t xml:space="preserve">other </w:t>
      </w:r>
      <w:r w:rsidRPr="006D300D">
        <w:rPr>
          <w:lang w:eastAsia="en-GB"/>
        </w:rPr>
        <w:t>statements after consultation. None of the statements make it more difficult for specific groups to access services.</w:t>
      </w:r>
    </w:p>
    <w:p w14:paraId="1085C33F" w14:textId="77777777" w:rsidR="002D526F" w:rsidRDefault="002D526F" w:rsidP="002D526F">
      <w:pPr>
        <w:pStyle w:val="Heading3"/>
      </w:pPr>
      <w:r w:rsidRPr="002F6C0A">
        <w:t>3.3 If the quality statements have changed after consultation, is there potential for the recommendations to have an adverse impact on people with disabilities because of something that is a consequence of the disability?</w:t>
      </w:r>
    </w:p>
    <w:p w14:paraId="76A009BC" w14:textId="1753DFB4" w:rsidR="002D526F" w:rsidRDefault="00617B27" w:rsidP="002D526F">
      <w:pPr>
        <w:pStyle w:val="Paragraphnonumbers"/>
        <w:rPr>
          <w:rFonts w:cs="Arial"/>
        </w:rPr>
      </w:pPr>
      <w:r w:rsidRPr="00617B27">
        <w:rPr>
          <w:rFonts w:cs="Arial"/>
        </w:rPr>
        <w:t>The statements do not have an adverse impact on people with disabilities.</w:t>
      </w:r>
    </w:p>
    <w:p w14:paraId="74A27BA6" w14:textId="77777777" w:rsidR="002D526F" w:rsidRDefault="002D526F" w:rsidP="002D526F">
      <w:pPr>
        <w:pStyle w:val="Heading3"/>
      </w:pPr>
      <w:r w:rsidRPr="002F6C0A">
        <w:t xml:space="preserve">3.4 If the quality statements have changed after consultation, are there any recommendations or explanations that the </w:t>
      </w:r>
      <w:r>
        <w:t>c</w:t>
      </w:r>
      <w:r w:rsidRPr="002F6C0A">
        <w:t>ommittee could make to remove or alleviate barriers to, or difficulties with, access to services identified in questions 3.1, 3.2 and 3.3, or otherwise fulfil NICE’s obligations to advance equality?</w:t>
      </w:r>
    </w:p>
    <w:p w14:paraId="186E8BC3" w14:textId="434B18C8" w:rsidR="002D526F" w:rsidRDefault="00617B27" w:rsidP="002D526F">
      <w:pPr>
        <w:pStyle w:val="Paragraphnonumbers"/>
      </w:pPr>
      <w:r w:rsidRPr="00617B27">
        <w:t>The committee has not identified any additional explanations that could advance equality.</w:t>
      </w:r>
    </w:p>
    <w:p w14:paraId="63F48670" w14:textId="77777777" w:rsidR="002D526F" w:rsidRPr="00CB65F0" w:rsidRDefault="002D526F" w:rsidP="002D526F">
      <w:pPr>
        <w:pStyle w:val="Paragraphnonumbers"/>
      </w:pPr>
    </w:p>
    <w:p w14:paraId="36D66548" w14:textId="6B17338C" w:rsidR="002D526F" w:rsidRPr="002F6C0A" w:rsidRDefault="002D526F" w:rsidP="002D526F">
      <w:pPr>
        <w:pStyle w:val="Paragraphnonumbers"/>
        <w:rPr>
          <w:rFonts w:cs="Arial"/>
        </w:rPr>
      </w:pPr>
      <w:r w:rsidRPr="002F6C0A">
        <w:rPr>
          <w:rFonts w:cs="Arial"/>
        </w:rPr>
        <w:lastRenderedPageBreak/>
        <w:t>Completed by lead technical analyst</w:t>
      </w:r>
      <w:r>
        <w:rPr>
          <w:rFonts w:cs="Arial"/>
        </w:rPr>
        <w:t>:</w:t>
      </w:r>
      <w:r w:rsidRPr="002F6C0A">
        <w:rPr>
          <w:rFonts w:cs="Arial"/>
        </w:rPr>
        <w:t xml:space="preserve"> </w:t>
      </w:r>
      <w:r w:rsidR="00617B27">
        <w:rPr>
          <w:rFonts w:cs="Arial"/>
        </w:rPr>
        <w:t>Melanie Carr</w:t>
      </w:r>
    </w:p>
    <w:p w14:paraId="59F858E4" w14:textId="2475FB86" w:rsidR="002D526F" w:rsidRPr="002F6C0A" w:rsidRDefault="002D526F" w:rsidP="002D526F">
      <w:pPr>
        <w:pStyle w:val="Paragraphnonumbers"/>
        <w:rPr>
          <w:rFonts w:cs="Arial"/>
        </w:rPr>
      </w:pPr>
      <w:r w:rsidRPr="002F6C0A">
        <w:rPr>
          <w:rFonts w:cs="Arial"/>
        </w:rPr>
        <w:t>Date</w:t>
      </w:r>
      <w:r>
        <w:rPr>
          <w:rFonts w:cs="Arial"/>
        </w:rPr>
        <w:t>:</w:t>
      </w:r>
      <w:r w:rsidR="00617B27">
        <w:rPr>
          <w:rFonts w:cs="Arial"/>
        </w:rPr>
        <w:t xml:space="preserve"> 23/12/2020</w:t>
      </w:r>
    </w:p>
    <w:p w14:paraId="27770596" w14:textId="445F7184" w:rsidR="002D526F" w:rsidRPr="002F6C0A" w:rsidRDefault="002D526F" w:rsidP="002D526F">
      <w:pPr>
        <w:pStyle w:val="Paragraphnonumbers"/>
        <w:rPr>
          <w:rFonts w:cs="Arial"/>
        </w:rPr>
      </w:pPr>
      <w:r w:rsidRPr="002F6C0A">
        <w:rPr>
          <w:rFonts w:cs="Arial"/>
        </w:rPr>
        <w:t>Approved by NICE quality assurance lead</w:t>
      </w:r>
      <w:r>
        <w:rPr>
          <w:rFonts w:cs="Arial"/>
        </w:rPr>
        <w:t>:</w:t>
      </w:r>
      <w:r w:rsidR="00EB62EA">
        <w:rPr>
          <w:rFonts w:cs="Arial"/>
        </w:rPr>
        <w:t xml:space="preserve"> Mark Minchin</w:t>
      </w:r>
    </w:p>
    <w:p w14:paraId="1C1E0E68" w14:textId="743A1DA4" w:rsidR="002D526F" w:rsidRDefault="002D526F" w:rsidP="002D526F">
      <w:pPr>
        <w:pStyle w:val="Paragraphnonumbers"/>
        <w:rPr>
          <w:rFonts w:cs="Arial"/>
        </w:rPr>
      </w:pPr>
      <w:r w:rsidRPr="002F6C0A">
        <w:rPr>
          <w:rFonts w:cs="Arial"/>
        </w:rPr>
        <w:t>Date</w:t>
      </w:r>
      <w:r>
        <w:rPr>
          <w:rFonts w:cs="Arial"/>
        </w:rPr>
        <w:t>:</w:t>
      </w:r>
      <w:r w:rsidR="00EB62EA">
        <w:rPr>
          <w:rFonts w:cs="Arial"/>
        </w:rPr>
        <w:t xml:space="preserve"> 05/02/2021</w:t>
      </w:r>
    </w:p>
    <w:p w14:paraId="2C1FC282" w14:textId="77777777" w:rsidR="006157D9" w:rsidRDefault="006157D9">
      <w:pPr>
        <w:rPr>
          <w:rFonts w:ascii="Arial" w:hAnsi="Arial" w:cs="Arial"/>
          <w:b/>
          <w:bCs/>
        </w:rPr>
      </w:pPr>
      <w:r>
        <w:br w:type="page"/>
      </w:r>
    </w:p>
    <w:p w14:paraId="10389355" w14:textId="43DC9941" w:rsidR="006157D9" w:rsidRDefault="006157D9" w:rsidP="006157D9">
      <w:pPr>
        <w:pStyle w:val="Heading3"/>
      </w:pPr>
      <w:r>
        <w:lastRenderedPageBreak/>
        <w:t>4</w:t>
      </w:r>
      <w:r w:rsidRPr="0078563E">
        <w:t xml:space="preserve">. After </w:t>
      </w:r>
      <w:r>
        <w:t xml:space="preserve">NICE </w:t>
      </w:r>
      <w:r w:rsidRPr="0078563E">
        <w:t xml:space="preserve">Guidance Executive amendments  </w:t>
      </w:r>
    </w:p>
    <w:p w14:paraId="6578CDC3" w14:textId="77777777" w:rsidR="006157D9" w:rsidRPr="0078563E" w:rsidRDefault="006157D9" w:rsidP="006157D9">
      <w:pPr>
        <w:pStyle w:val="Heading3"/>
      </w:pPr>
      <w:r w:rsidRPr="002F6C0A">
        <w:t>4.1 Outline amendments agreed by Guidance Executive below, if applicable:</w:t>
      </w:r>
    </w:p>
    <w:p w14:paraId="667AA048" w14:textId="30D0CC58" w:rsidR="006157D9" w:rsidRDefault="006157D9" w:rsidP="006157D9">
      <w:pPr>
        <w:pStyle w:val="Paragraphnonumbers"/>
        <w:rPr>
          <w:rFonts w:cs="Arial"/>
        </w:rPr>
      </w:pPr>
      <w:r w:rsidRPr="006157D9">
        <w:rPr>
          <w:rFonts w:cs="Arial"/>
        </w:rPr>
        <w:t>No relevant amendments were made by Guidance Executive.</w:t>
      </w:r>
    </w:p>
    <w:p w14:paraId="183C9772" w14:textId="77777777" w:rsidR="006157D9" w:rsidRPr="002F6C0A" w:rsidRDefault="006157D9" w:rsidP="006157D9">
      <w:pPr>
        <w:pStyle w:val="Paragraphnonumbers"/>
        <w:rPr>
          <w:rFonts w:cs="Arial"/>
        </w:rPr>
      </w:pPr>
    </w:p>
    <w:p w14:paraId="0963E052" w14:textId="55C4B476" w:rsidR="006157D9" w:rsidRPr="002F6C0A" w:rsidRDefault="006157D9" w:rsidP="006157D9">
      <w:pPr>
        <w:pStyle w:val="Paragraphnonumbers"/>
        <w:rPr>
          <w:rFonts w:cs="Arial"/>
        </w:rPr>
      </w:pPr>
      <w:r w:rsidRPr="002F6C0A">
        <w:rPr>
          <w:rFonts w:cs="Arial"/>
        </w:rPr>
        <w:t>Completed by lead technical analyst</w:t>
      </w:r>
      <w:r>
        <w:rPr>
          <w:rFonts w:cs="Arial"/>
        </w:rPr>
        <w:t>:</w:t>
      </w:r>
      <w:r w:rsidRPr="002F6C0A">
        <w:rPr>
          <w:rFonts w:cs="Arial"/>
        </w:rPr>
        <w:t xml:space="preserve"> </w:t>
      </w:r>
      <w:r>
        <w:rPr>
          <w:rFonts w:cs="Arial"/>
        </w:rPr>
        <w:t>Melanie Carr</w:t>
      </w:r>
    </w:p>
    <w:p w14:paraId="57A16E6C" w14:textId="7E435159" w:rsidR="006157D9" w:rsidRPr="002F6C0A" w:rsidRDefault="006157D9" w:rsidP="006157D9">
      <w:pPr>
        <w:pStyle w:val="Paragraphnonumbers"/>
        <w:rPr>
          <w:rFonts w:cs="Arial"/>
        </w:rPr>
      </w:pPr>
      <w:r w:rsidRPr="002F6C0A">
        <w:rPr>
          <w:rFonts w:cs="Arial"/>
        </w:rPr>
        <w:t>Date</w:t>
      </w:r>
      <w:r>
        <w:rPr>
          <w:rFonts w:cs="Arial"/>
        </w:rPr>
        <w:t>: 26/02/2021</w:t>
      </w:r>
    </w:p>
    <w:p w14:paraId="67160DC2" w14:textId="57DBCCD3" w:rsidR="006157D9" w:rsidRPr="002F6C0A" w:rsidRDefault="006157D9" w:rsidP="006157D9">
      <w:pPr>
        <w:pStyle w:val="Paragraphnonumbers"/>
        <w:rPr>
          <w:rFonts w:cs="Arial"/>
        </w:rPr>
      </w:pPr>
      <w:r w:rsidRPr="002F6C0A">
        <w:rPr>
          <w:rFonts w:cs="Arial"/>
        </w:rPr>
        <w:t>Approved by NICE quality assurance lead</w:t>
      </w:r>
      <w:r>
        <w:rPr>
          <w:rFonts w:cs="Arial"/>
        </w:rPr>
        <w:t>: Mark Minchin</w:t>
      </w:r>
    </w:p>
    <w:p w14:paraId="541AB43A" w14:textId="38E19C26" w:rsidR="006157D9" w:rsidRPr="002F6C0A" w:rsidRDefault="006157D9" w:rsidP="006157D9">
      <w:pPr>
        <w:pStyle w:val="Paragraphnonumbers"/>
        <w:rPr>
          <w:rFonts w:cs="Arial"/>
        </w:rPr>
      </w:pPr>
      <w:r w:rsidRPr="002F6C0A">
        <w:rPr>
          <w:rFonts w:cs="Arial"/>
        </w:rPr>
        <w:t>Date</w:t>
      </w:r>
      <w:r>
        <w:rPr>
          <w:rFonts w:cs="Arial"/>
        </w:rPr>
        <w:t>: 26/02/2021</w:t>
      </w:r>
    </w:p>
    <w:p w14:paraId="101191D3" w14:textId="77777777" w:rsidR="002D526F" w:rsidRPr="002F6C0A" w:rsidRDefault="002D526F" w:rsidP="00DB72CB">
      <w:pPr>
        <w:pStyle w:val="Paragraphnonumbers"/>
        <w:rPr>
          <w:rFonts w:cs="Arial"/>
        </w:rPr>
      </w:pPr>
    </w:p>
    <w:p w14:paraId="46C349A2" w14:textId="4FD96D88" w:rsidR="00FE3FAD" w:rsidRDefault="00FE3FAD" w:rsidP="00FE3FAD">
      <w:pPr>
        <w:pStyle w:val="Paragraphnonumbers"/>
        <w:rPr>
          <w:rStyle w:val="NICEnormalChar"/>
          <w:rFonts w:cs="Arial"/>
        </w:rPr>
      </w:pPr>
      <w:r w:rsidRPr="002F6C0A">
        <w:rPr>
          <w:rStyle w:val="NICEnormalChar"/>
          <w:rFonts w:cs="Arial"/>
        </w:rPr>
        <w:t>© NICE</w:t>
      </w:r>
      <w:r>
        <w:rPr>
          <w:rStyle w:val="NICEnormalChar"/>
          <w:rFonts w:cs="Arial"/>
        </w:rPr>
        <w:t xml:space="preserve"> 202</w:t>
      </w:r>
      <w:r w:rsidR="002D526F">
        <w:rPr>
          <w:rStyle w:val="NICEnormalChar"/>
          <w:rFonts w:cs="Arial"/>
        </w:rPr>
        <w:t>1</w:t>
      </w:r>
      <w:r>
        <w:rPr>
          <w:rStyle w:val="NICEnormalChar"/>
          <w:rFonts w:cs="Arial"/>
        </w:rPr>
        <w:t>.</w:t>
      </w:r>
      <w:r w:rsidRPr="002F6C0A">
        <w:rPr>
          <w:rStyle w:val="NICEnormalChar"/>
          <w:rFonts w:cs="Arial"/>
        </w:rPr>
        <w:t xml:space="preserve"> All rights reserved. Subject to </w:t>
      </w:r>
      <w:hyperlink r:id="rId7" w:anchor="notice-of-rights" w:history="1">
        <w:r w:rsidRPr="002F6C0A">
          <w:rPr>
            <w:rStyle w:val="Hyperlink"/>
            <w:rFonts w:cs="Arial"/>
          </w:rPr>
          <w:t>Notice of rights</w:t>
        </w:r>
      </w:hyperlink>
      <w:r w:rsidRPr="002F6C0A">
        <w:rPr>
          <w:rStyle w:val="NICEnormalChar"/>
          <w:rFonts w:cs="Arial"/>
        </w:rPr>
        <w:t>.</w:t>
      </w:r>
    </w:p>
    <w:p w14:paraId="6A1C11C7" w14:textId="77777777" w:rsidR="00DB72CB" w:rsidRPr="005860F4" w:rsidRDefault="00DB72CB" w:rsidP="005E4DA4">
      <w:pPr>
        <w:pStyle w:val="Paragraphnonumbers"/>
      </w:pPr>
    </w:p>
    <w:sectPr w:rsidR="00DB72CB" w:rsidRPr="005860F4" w:rsidSect="005E4DA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14D485" w14:textId="77777777" w:rsidR="00242941" w:rsidRDefault="00242941">
      <w:r>
        <w:separator/>
      </w:r>
    </w:p>
  </w:endnote>
  <w:endnote w:type="continuationSeparator" w:id="0">
    <w:p w14:paraId="7AB1D35F" w14:textId="77777777" w:rsidR="00242941" w:rsidRDefault="002429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657ED2" w14:textId="77777777" w:rsidR="00242941" w:rsidRDefault="00242941">
      <w:r>
        <w:separator/>
      </w:r>
    </w:p>
  </w:footnote>
  <w:footnote w:type="continuationSeparator" w:id="0">
    <w:p w14:paraId="42BD2ACB" w14:textId="77777777" w:rsidR="00242941" w:rsidRDefault="002429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D0FAC"/>
    <w:multiLevelType w:val="multilevel"/>
    <w:tmpl w:val="72188DC4"/>
    <w:lvl w:ilvl="0">
      <w:start w:val="1"/>
      <w:numFmt w:val="bullet"/>
      <w:pStyle w:val="Bulletindent1"/>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 w15:restartNumberingAfterBreak="0">
    <w:nsid w:val="070C17AB"/>
    <w:multiLevelType w:val="hybridMultilevel"/>
    <w:tmpl w:val="7EC4A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377270"/>
    <w:multiLevelType w:val="multilevel"/>
    <w:tmpl w:val="2B6892E8"/>
    <w:lvl w:ilvl="0">
      <w:start w:val="1"/>
      <w:numFmt w:val="bullet"/>
      <w:lvlText w:val=""/>
      <w:lvlJc w:val="left"/>
      <w:pPr>
        <w:tabs>
          <w:tab w:val="num" w:pos="284"/>
        </w:tabs>
        <w:ind w:left="284" w:hanging="284"/>
      </w:pPr>
      <w:rPr>
        <w:rFonts w:ascii="Symbol" w:hAnsi="Symbol" w:hint="default"/>
        <w:color w:val="auto"/>
      </w:rPr>
    </w:lvl>
    <w:lvl w:ilvl="1">
      <w:start w:val="1"/>
      <w:numFmt w:val="bullet"/>
      <w:pStyle w:val="Bulletleft2"/>
      <w:lvlText w:val=""/>
      <w:lvlJc w:val="left"/>
      <w:pPr>
        <w:tabs>
          <w:tab w:val="num" w:pos="567"/>
        </w:tabs>
        <w:ind w:left="567" w:hanging="283"/>
      </w:pPr>
      <w:rPr>
        <w:rFonts w:ascii="Symbol" w:hAnsi="Symbol" w:hint="default"/>
      </w:rPr>
    </w:lvl>
    <w:lvl w:ilvl="2">
      <w:start w:val="1"/>
      <w:numFmt w:val="bullet"/>
      <w:lvlText w:val=""/>
      <w:lvlJc w:val="left"/>
      <w:pPr>
        <w:tabs>
          <w:tab w:val="num" w:pos="1364"/>
        </w:tabs>
        <w:ind w:left="1364" w:hanging="360"/>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3" w15:restartNumberingAfterBreak="0">
    <w:nsid w:val="11B15797"/>
    <w:multiLevelType w:val="hybridMultilevel"/>
    <w:tmpl w:val="C28C0936"/>
    <w:lvl w:ilvl="0" w:tplc="B574A9B6">
      <w:start w:val="1"/>
      <w:numFmt w:val="decimal"/>
      <w:pStyle w:val="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017405"/>
    <w:multiLevelType w:val="multilevel"/>
    <w:tmpl w:val="B0A899F0"/>
    <w:lvl w:ilvl="0">
      <w:start w:val="1"/>
      <w:numFmt w:val="bullet"/>
      <w:pStyle w:val="Bulletleft1"/>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5" w15:restartNumberingAfterBreak="0">
    <w:nsid w:val="194D50BB"/>
    <w:multiLevelType w:val="multilevel"/>
    <w:tmpl w:val="AABEABC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B8D3711"/>
    <w:multiLevelType w:val="hybridMultilevel"/>
    <w:tmpl w:val="12EE7D60"/>
    <w:lvl w:ilvl="0" w:tplc="C6A8CC88">
      <w:start w:val="4"/>
      <w:numFmt w:val="bullet"/>
      <w:pStyle w:val="Bulletleft1last"/>
      <w:lvlText w:val=""/>
      <w:lvlJc w:val="left"/>
      <w:pPr>
        <w:tabs>
          <w:tab w:val="num" w:pos="284"/>
        </w:tabs>
        <w:ind w:left="284" w:hanging="284"/>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C22BA8"/>
    <w:multiLevelType w:val="hybridMultilevel"/>
    <w:tmpl w:val="191A4934"/>
    <w:lvl w:ilvl="0" w:tplc="E7C28008">
      <w:start w:val="4"/>
      <w:numFmt w:val="bullet"/>
      <w:pStyle w:val="Bulletindent1last"/>
      <w:lvlText w:val=""/>
      <w:lvlJc w:val="left"/>
      <w:pPr>
        <w:tabs>
          <w:tab w:val="num" w:pos="1418"/>
        </w:tabs>
        <w:ind w:left="1418" w:hanging="284"/>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6B07211"/>
    <w:multiLevelType w:val="multilevel"/>
    <w:tmpl w:val="7A3821E6"/>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9CC3584"/>
    <w:multiLevelType w:val="multilevel"/>
    <w:tmpl w:val="721069A2"/>
    <w:lvl w:ilvl="0">
      <w:start w:val="1"/>
      <w:numFmt w:val="decimal"/>
      <w:pStyle w:val="Numberedheading1"/>
      <w:lvlText w:val="%1"/>
      <w:lvlJc w:val="left"/>
      <w:pPr>
        <w:tabs>
          <w:tab w:val="num" w:pos="1134"/>
        </w:tabs>
        <w:ind w:left="1134" w:hanging="1134"/>
      </w:pPr>
      <w:rPr>
        <w:rFonts w:hint="default"/>
      </w:rPr>
    </w:lvl>
    <w:lvl w:ilvl="1">
      <w:start w:val="1"/>
      <w:numFmt w:val="decimal"/>
      <w:pStyle w:val="Numberedheading2"/>
      <w:lvlText w:val="%1.%2"/>
      <w:lvlJc w:val="left"/>
      <w:pPr>
        <w:tabs>
          <w:tab w:val="num" w:pos="1134"/>
        </w:tabs>
        <w:ind w:left="1134" w:hanging="1134"/>
      </w:pPr>
      <w:rPr>
        <w:rFonts w:hint="default"/>
      </w:rPr>
    </w:lvl>
    <w:lvl w:ilvl="2">
      <w:start w:val="1"/>
      <w:numFmt w:val="decimal"/>
      <w:pStyle w:val="Numberedlevel3text"/>
      <w:lvlText w:val="%1.%2.%3"/>
      <w:lvlJc w:val="left"/>
      <w:pPr>
        <w:tabs>
          <w:tab w:val="num" w:pos="1134"/>
        </w:tabs>
        <w:ind w:left="1134" w:hanging="1134"/>
      </w:pPr>
      <w:rPr>
        <w:rFonts w:hint="default"/>
      </w:rPr>
    </w:lvl>
    <w:lvl w:ilvl="3">
      <w:start w:val="1"/>
      <w:numFmt w:val="decimal"/>
      <w:pStyle w:val="Numberedlevel4text"/>
      <w:lvlText w:val="%1.%2.%3.%4"/>
      <w:lvlJc w:val="left"/>
      <w:pPr>
        <w:tabs>
          <w:tab w:val="num" w:pos="1134"/>
        </w:tabs>
        <w:ind w:left="1134" w:hanging="1134"/>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0" w15:restartNumberingAfterBreak="0">
    <w:nsid w:val="30A44F23"/>
    <w:multiLevelType w:val="hybridMultilevel"/>
    <w:tmpl w:val="7ED67B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F17264F"/>
    <w:multiLevelType w:val="multilevel"/>
    <w:tmpl w:val="DEA4C7F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41B7135"/>
    <w:multiLevelType w:val="multilevel"/>
    <w:tmpl w:val="A710AC7A"/>
    <w:lvl w:ilvl="0">
      <w:start w:val="1"/>
      <w:numFmt w:val="bullet"/>
      <w:lvlText w:val=""/>
      <w:lvlJc w:val="left"/>
      <w:pPr>
        <w:tabs>
          <w:tab w:val="num" w:pos="1418"/>
        </w:tabs>
        <w:ind w:left="1418" w:hanging="284"/>
      </w:pPr>
      <w:rPr>
        <w:rFonts w:ascii="Symbol" w:hAnsi="Symbol" w:hint="default"/>
        <w:color w:val="auto"/>
      </w:rPr>
    </w:lvl>
    <w:lvl w:ilvl="1">
      <w:start w:val="1"/>
      <w:numFmt w:val="bullet"/>
      <w:pStyle w:val="Bulletindent2"/>
      <w:lvlText w:val=""/>
      <w:lvlJc w:val="left"/>
      <w:pPr>
        <w:tabs>
          <w:tab w:val="num" w:pos="1701"/>
        </w:tabs>
        <w:ind w:left="1701" w:hanging="283"/>
      </w:pPr>
      <w:rPr>
        <w:rFonts w:ascii="Symbol" w:hAnsi="Symbol" w:hint="default"/>
      </w:rPr>
    </w:lvl>
    <w:lvl w:ilvl="2">
      <w:start w:val="1"/>
      <w:numFmt w:val="decimal"/>
      <w:lvlText w:val="%3.%1.%2"/>
      <w:lvlJc w:val="left"/>
      <w:pPr>
        <w:tabs>
          <w:tab w:val="num" w:pos="1968"/>
        </w:tabs>
        <w:ind w:left="1968" w:hanging="964"/>
      </w:pPr>
      <w:rPr>
        <w:rFonts w:hint="default"/>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3" w15:restartNumberingAfterBreak="0">
    <w:nsid w:val="470E2489"/>
    <w:multiLevelType w:val="multilevel"/>
    <w:tmpl w:val="CF7423B4"/>
    <w:lvl w:ilvl="0">
      <w:start w:val="1"/>
      <w:numFmt w:val="bullet"/>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pStyle w:val="Bulletindent3"/>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4" w15:restartNumberingAfterBreak="0">
    <w:nsid w:val="4F1C36F6"/>
    <w:multiLevelType w:val="hybridMultilevel"/>
    <w:tmpl w:val="CF941BFE"/>
    <w:lvl w:ilvl="0" w:tplc="1EBA43F4">
      <w:start w:val="1"/>
      <w:numFmt w:val="bullet"/>
      <w:pStyle w:val="Table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FBE6DDC"/>
    <w:multiLevelType w:val="multilevel"/>
    <w:tmpl w:val="C284B608"/>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3564077"/>
    <w:multiLevelType w:val="hybridMultilevel"/>
    <w:tmpl w:val="B316C7C8"/>
    <w:lvl w:ilvl="0" w:tplc="195051F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43841DF"/>
    <w:multiLevelType w:val="multilevel"/>
    <w:tmpl w:val="0809001D"/>
    <w:name w:val="numberedheadings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66C20063"/>
    <w:multiLevelType w:val="multilevel"/>
    <w:tmpl w:val="043E412C"/>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pStyle w:val="Bulletleft3"/>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19"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E033744"/>
    <w:multiLevelType w:val="hybridMultilevel"/>
    <w:tmpl w:val="F15E629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7E770260"/>
    <w:multiLevelType w:val="multilevel"/>
    <w:tmpl w:val="0809001D"/>
    <w:name w:val="numberedheadings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
  </w:num>
  <w:num w:numId="2">
    <w:abstractNumId w:val="18"/>
  </w:num>
  <w:num w:numId="3">
    <w:abstractNumId w:val="12"/>
  </w:num>
  <w:num w:numId="4">
    <w:abstractNumId w:val="13"/>
  </w:num>
  <w:num w:numId="5">
    <w:abstractNumId w:val="4"/>
  </w:num>
  <w:num w:numId="6">
    <w:abstractNumId w:val="6"/>
  </w:num>
  <w:num w:numId="7">
    <w:abstractNumId w:val="9"/>
  </w:num>
  <w:num w:numId="8">
    <w:abstractNumId w:val="0"/>
  </w:num>
  <w:num w:numId="9">
    <w:abstractNumId w:val="7"/>
  </w:num>
  <w:num w:numId="10">
    <w:abstractNumId w:val="19"/>
  </w:num>
  <w:num w:numId="11">
    <w:abstractNumId w:val="3"/>
  </w:num>
  <w:num w:numId="12">
    <w:abstractNumId w:val="11"/>
  </w:num>
  <w:num w:numId="13">
    <w:abstractNumId w:val="8"/>
  </w:num>
  <w:num w:numId="14">
    <w:abstractNumId w:val="15"/>
  </w:num>
  <w:num w:numId="15">
    <w:abstractNumId w:val="5"/>
  </w:num>
  <w:num w:numId="16">
    <w:abstractNumId w:val="14"/>
  </w:num>
  <w:num w:numId="17">
    <w:abstractNumId w:val="20"/>
  </w:num>
  <w:num w:numId="18">
    <w:abstractNumId w:val="16"/>
  </w:num>
  <w:num w:numId="19">
    <w:abstractNumId w:val="1"/>
  </w:num>
  <w:num w:numId="20">
    <w:abstractNumId w:val="14"/>
  </w:num>
  <w:num w:numId="21">
    <w:abstractNumId w:val="14"/>
  </w:num>
  <w:num w:numId="22">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2941"/>
    <w:rsid w:val="000119FB"/>
    <w:rsid w:val="00016FE8"/>
    <w:rsid w:val="00043086"/>
    <w:rsid w:val="00096943"/>
    <w:rsid w:val="000A1EC0"/>
    <w:rsid w:val="000C5F9C"/>
    <w:rsid w:val="00101F34"/>
    <w:rsid w:val="00116DAE"/>
    <w:rsid w:val="00127A7A"/>
    <w:rsid w:val="00160A09"/>
    <w:rsid w:val="00161AA0"/>
    <w:rsid w:val="00166A68"/>
    <w:rsid w:val="001715EB"/>
    <w:rsid w:val="001974B3"/>
    <w:rsid w:val="001A747E"/>
    <w:rsid w:val="001B0506"/>
    <w:rsid w:val="001C0D84"/>
    <w:rsid w:val="001D555F"/>
    <w:rsid w:val="002041D8"/>
    <w:rsid w:val="00235CAB"/>
    <w:rsid w:val="00242941"/>
    <w:rsid w:val="00262539"/>
    <w:rsid w:val="002D526F"/>
    <w:rsid w:val="002F6C0A"/>
    <w:rsid w:val="00311504"/>
    <w:rsid w:val="0031664C"/>
    <w:rsid w:val="003330E6"/>
    <w:rsid w:val="00362226"/>
    <w:rsid w:val="00377414"/>
    <w:rsid w:val="003C36AC"/>
    <w:rsid w:val="003D02A7"/>
    <w:rsid w:val="00410EE5"/>
    <w:rsid w:val="00415312"/>
    <w:rsid w:val="004331E2"/>
    <w:rsid w:val="0045049B"/>
    <w:rsid w:val="004519B2"/>
    <w:rsid w:val="00461997"/>
    <w:rsid w:val="004820E9"/>
    <w:rsid w:val="0048361F"/>
    <w:rsid w:val="004B2657"/>
    <w:rsid w:val="004B514C"/>
    <w:rsid w:val="00516CFF"/>
    <w:rsid w:val="00526C07"/>
    <w:rsid w:val="0053387C"/>
    <w:rsid w:val="00533DCF"/>
    <w:rsid w:val="0053730B"/>
    <w:rsid w:val="00556322"/>
    <w:rsid w:val="005715F8"/>
    <w:rsid w:val="005860F4"/>
    <w:rsid w:val="005C051F"/>
    <w:rsid w:val="005C5B71"/>
    <w:rsid w:val="005C762E"/>
    <w:rsid w:val="005D098C"/>
    <w:rsid w:val="005E4DA4"/>
    <w:rsid w:val="00603E56"/>
    <w:rsid w:val="0060662A"/>
    <w:rsid w:val="00614BDA"/>
    <w:rsid w:val="006157D9"/>
    <w:rsid w:val="00617B27"/>
    <w:rsid w:val="006331B4"/>
    <w:rsid w:val="006343F3"/>
    <w:rsid w:val="00642906"/>
    <w:rsid w:val="006635BF"/>
    <w:rsid w:val="00677F60"/>
    <w:rsid w:val="006A721F"/>
    <w:rsid w:val="006B5B04"/>
    <w:rsid w:val="006C49A8"/>
    <w:rsid w:val="006D300D"/>
    <w:rsid w:val="006D583E"/>
    <w:rsid w:val="006D73F1"/>
    <w:rsid w:val="0070433D"/>
    <w:rsid w:val="00705A83"/>
    <w:rsid w:val="00732519"/>
    <w:rsid w:val="00736705"/>
    <w:rsid w:val="007A174B"/>
    <w:rsid w:val="007A4EEE"/>
    <w:rsid w:val="007C4988"/>
    <w:rsid w:val="00837D68"/>
    <w:rsid w:val="008505C3"/>
    <w:rsid w:val="00862C0C"/>
    <w:rsid w:val="008D6069"/>
    <w:rsid w:val="008D7568"/>
    <w:rsid w:val="008E7585"/>
    <w:rsid w:val="008F4DC4"/>
    <w:rsid w:val="00923068"/>
    <w:rsid w:val="00926450"/>
    <w:rsid w:val="0094366C"/>
    <w:rsid w:val="00953ADF"/>
    <w:rsid w:val="009A2353"/>
    <w:rsid w:val="009B2C74"/>
    <w:rsid w:val="009B621A"/>
    <w:rsid w:val="009C45D9"/>
    <w:rsid w:val="009C4B6B"/>
    <w:rsid w:val="009C7E0B"/>
    <w:rsid w:val="009D1304"/>
    <w:rsid w:val="00A06657"/>
    <w:rsid w:val="00A33592"/>
    <w:rsid w:val="00A36837"/>
    <w:rsid w:val="00A6513B"/>
    <w:rsid w:val="00A86D3D"/>
    <w:rsid w:val="00AA0CD9"/>
    <w:rsid w:val="00AA545A"/>
    <w:rsid w:val="00AB2948"/>
    <w:rsid w:val="00AB39FA"/>
    <w:rsid w:val="00AC0575"/>
    <w:rsid w:val="00AC1A64"/>
    <w:rsid w:val="00AD6933"/>
    <w:rsid w:val="00AD6B7B"/>
    <w:rsid w:val="00AE04EA"/>
    <w:rsid w:val="00AF658C"/>
    <w:rsid w:val="00B075AF"/>
    <w:rsid w:val="00B10819"/>
    <w:rsid w:val="00B32DC0"/>
    <w:rsid w:val="00B60D70"/>
    <w:rsid w:val="00B64119"/>
    <w:rsid w:val="00B71281"/>
    <w:rsid w:val="00B94668"/>
    <w:rsid w:val="00BA50D4"/>
    <w:rsid w:val="00BB047B"/>
    <w:rsid w:val="00BB6398"/>
    <w:rsid w:val="00BC0E86"/>
    <w:rsid w:val="00BC548E"/>
    <w:rsid w:val="00BD0372"/>
    <w:rsid w:val="00BE0234"/>
    <w:rsid w:val="00C04271"/>
    <w:rsid w:val="00C139CA"/>
    <w:rsid w:val="00C15960"/>
    <w:rsid w:val="00C378E9"/>
    <w:rsid w:val="00C51429"/>
    <w:rsid w:val="00C569F4"/>
    <w:rsid w:val="00C875A0"/>
    <w:rsid w:val="00CA3397"/>
    <w:rsid w:val="00CB65F0"/>
    <w:rsid w:val="00D2641B"/>
    <w:rsid w:val="00D3612A"/>
    <w:rsid w:val="00D37703"/>
    <w:rsid w:val="00D37F25"/>
    <w:rsid w:val="00D41D3A"/>
    <w:rsid w:val="00D4264C"/>
    <w:rsid w:val="00D52923"/>
    <w:rsid w:val="00D62836"/>
    <w:rsid w:val="00D65638"/>
    <w:rsid w:val="00D97B5E"/>
    <w:rsid w:val="00DB72CB"/>
    <w:rsid w:val="00DC0120"/>
    <w:rsid w:val="00DD48A6"/>
    <w:rsid w:val="00DE643F"/>
    <w:rsid w:val="00E11AF8"/>
    <w:rsid w:val="00E40B38"/>
    <w:rsid w:val="00E4622C"/>
    <w:rsid w:val="00E46571"/>
    <w:rsid w:val="00E51FFB"/>
    <w:rsid w:val="00E5693A"/>
    <w:rsid w:val="00E61E5A"/>
    <w:rsid w:val="00E65314"/>
    <w:rsid w:val="00E92859"/>
    <w:rsid w:val="00EA46FA"/>
    <w:rsid w:val="00EA660F"/>
    <w:rsid w:val="00EB14B8"/>
    <w:rsid w:val="00EB62EA"/>
    <w:rsid w:val="00ED373F"/>
    <w:rsid w:val="00EF758D"/>
    <w:rsid w:val="00F03671"/>
    <w:rsid w:val="00F26A9F"/>
    <w:rsid w:val="00F26E68"/>
    <w:rsid w:val="00F37BC1"/>
    <w:rsid w:val="00F62EE1"/>
    <w:rsid w:val="00F81470"/>
    <w:rsid w:val="00FA0A6D"/>
    <w:rsid w:val="00FA5674"/>
    <w:rsid w:val="00FB5C06"/>
    <w:rsid w:val="00FD08F8"/>
    <w:rsid w:val="00FE3FAD"/>
    <w:rsid w:val="00FE5E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5741651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1" w:defUIPriority="0" w:defSemiHidden="0" w:defUnhideWhenUsed="0" w:defQFormat="0" w:count="376">
    <w:lsdException w:name="Normal" w:locked="0" w:qFormat="1"/>
    <w:lsdException w:name="heading 1" w:locked="0" w:qFormat="1"/>
    <w:lsdException w:name="heading 2" w:locked="0" w:qFormat="1"/>
    <w:lsdException w:name="heading 3" w:locked="0" w:qFormat="1"/>
    <w:lsdException w:name="heading 4" w:locked="0" w:qFormat="1"/>
    <w:lsdException w:name="heading 5" w:locked="0"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locked="0"/>
    <w:lsdException w:name="toc 2" w:locked="0"/>
    <w:lsdException w:name="footnote text" w:locked="0"/>
    <w:lsdException w:name="annotation text" w:locked="0"/>
    <w:lsdException w:name="header" w:locked="0" w:uiPriority="99"/>
    <w:lsdException w:name="footer" w:locked="0" w:uiPriority="99"/>
    <w:lsdException w:name="caption" w:semiHidden="1" w:unhideWhenUsed="1" w:qFormat="1"/>
    <w:lsdException w:name="footnote reference" w:locked="0"/>
    <w:lsdException w:name="annotation reference" w:locked="0"/>
    <w:lsdException w:name="line number" w:locked="0"/>
    <w:lsdException w:name="page number" w:locked="0"/>
    <w:lsdException w:name="Title" w:locked="0" w:qFormat="1"/>
    <w:lsdException w:name="Default Paragraph Font" w:locked="0"/>
    <w:lsdException w:name="Subtitle" w:qFormat="1"/>
    <w:lsdException w:name="Hyperlink" w:locked="0"/>
    <w:lsdException w:name="FollowedHyperlink" w:locked="0"/>
    <w:lsdException w:name="Strong" w:qFormat="1"/>
    <w:lsdException w:name="Emphasis" w:qFormat="1"/>
    <w:lsdException w:name="Document Map" w:locked="0"/>
    <w:lsdException w:name="HTML Top of Form" w:locked="0"/>
    <w:lsdException w:name="HTML Bottom of Form" w:locked="0"/>
    <w:lsdException w:name="HTML Keyboard"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locked="0"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qFormat/>
    <w:rsid w:val="00BE0234"/>
    <w:rPr>
      <w:sz w:val="24"/>
      <w:szCs w:val="24"/>
    </w:rPr>
  </w:style>
  <w:style w:type="paragraph" w:styleId="Heading1">
    <w:name w:val="heading 1"/>
    <w:basedOn w:val="Normal"/>
    <w:next w:val="NICEnormal"/>
    <w:link w:val="Heading1Char"/>
    <w:qFormat/>
    <w:rsid w:val="007A4EEE"/>
    <w:pPr>
      <w:keepNext/>
      <w:spacing w:before="240" w:after="120" w:line="360" w:lineRule="auto"/>
      <w:outlineLvl w:val="0"/>
    </w:pPr>
    <w:rPr>
      <w:rFonts w:ascii="Arial" w:hAnsi="Arial" w:cs="Arial"/>
      <w:b/>
      <w:bCs/>
      <w:kern w:val="32"/>
      <w:sz w:val="32"/>
      <w:szCs w:val="32"/>
    </w:rPr>
  </w:style>
  <w:style w:type="paragraph" w:styleId="Heading2">
    <w:name w:val="heading 2"/>
    <w:basedOn w:val="Normal"/>
    <w:next w:val="NICEnormal"/>
    <w:link w:val="Heading2Char"/>
    <w:qFormat/>
    <w:rsid w:val="006A721F"/>
    <w:pPr>
      <w:keepNext/>
      <w:spacing w:before="240" w:after="60" w:line="360" w:lineRule="auto"/>
      <w:outlineLvl w:val="1"/>
    </w:pPr>
    <w:rPr>
      <w:rFonts w:ascii="Arial" w:hAnsi="Arial" w:cs="Arial"/>
      <w:b/>
      <w:bCs/>
      <w:i/>
      <w:iCs/>
      <w:sz w:val="28"/>
      <w:szCs w:val="28"/>
    </w:rPr>
  </w:style>
  <w:style w:type="paragraph" w:styleId="Heading3">
    <w:name w:val="heading 3"/>
    <w:basedOn w:val="Normal"/>
    <w:next w:val="NICEnormal"/>
    <w:link w:val="Heading3Char"/>
    <w:qFormat/>
    <w:rsid w:val="0053730B"/>
    <w:pPr>
      <w:keepNext/>
      <w:spacing w:before="240" w:after="60"/>
      <w:outlineLvl w:val="2"/>
    </w:pPr>
    <w:rPr>
      <w:rFonts w:ascii="Arial" w:hAnsi="Arial" w:cs="Arial"/>
      <w:b/>
      <w:bCs/>
    </w:rPr>
  </w:style>
  <w:style w:type="paragraph" w:styleId="Heading4">
    <w:name w:val="heading 4"/>
    <w:basedOn w:val="Normal"/>
    <w:next w:val="NICEnormal"/>
    <w:qFormat/>
    <w:rsid w:val="007A4EEE"/>
    <w:pPr>
      <w:keepNext/>
      <w:spacing w:before="240" w:after="60" w:line="360" w:lineRule="auto"/>
      <w:outlineLvl w:val="3"/>
    </w:pPr>
    <w:rPr>
      <w:rFonts w:ascii="Arial" w:hAnsi="Arial"/>
      <w:b/>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ICEnormal">
    <w:name w:val="NICE normal"/>
    <w:link w:val="NICEnormalChar"/>
    <w:qFormat/>
    <w:rsid w:val="00FA5674"/>
    <w:pPr>
      <w:spacing w:after="240" w:line="360" w:lineRule="auto"/>
    </w:pPr>
    <w:rPr>
      <w:rFonts w:ascii="Arial" w:hAnsi="Arial"/>
      <w:sz w:val="24"/>
      <w:szCs w:val="24"/>
      <w:lang w:eastAsia="en-US"/>
    </w:rPr>
  </w:style>
  <w:style w:type="character" w:customStyle="1" w:styleId="Heading1Char">
    <w:name w:val="Heading 1 Char"/>
    <w:link w:val="Heading1"/>
    <w:rsid w:val="00AB2948"/>
    <w:rPr>
      <w:rFonts w:ascii="Arial" w:hAnsi="Arial" w:cs="Arial"/>
      <w:b/>
      <w:bCs/>
      <w:kern w:val="32"/>
      <w:sz w:val="32"/>
      <w:szCs w:val="32"/>
      <w:lang w:val="en-US" w:eastAsia="en-US" w:bidi="ar-SA"/>
    </w:rPr>
  </w:style>
  <w:style w:type="character" w:customStyle="1" w:styleId="Heading2Char">
    <w:name w:val="Heading 2 Char"/>
    <w:link w:val="Heading2"/>
    <w:rsid w:val="00D37703"/>
    <w:rPr>
      <w:rFonts w:ascii="Arial" w:hAnsi="Arial" w:cs="Arial"/>
      <w:b/>
      <w:bCs/>
      <w:i/>
      <w:iCs/>
      <w:sz w:val="28"/>
      <w:szCs w:val="28"/>
      <w:lang w:val="en-US" w:eastAsia="en-US" w:bidi="ar-SA"/>
    </w:rPr>
  </w:style>
  <w:style w:type="paragraph" w:customStyle="1" w:styleId="NICEnormalsinglespacing">
    <w:name w:val="NICE normal single spacing"/>
    <w:basedOn w:val="NICEnormal"/>
    <w:rsid w:val="005C762E"/>
    <w:pPr>
      <w:spacing w:line="240" w:lineRule="auto"/>
    </w:pPr>
  </w:style>
  <w:style w:type="paragraph" w:styleId="Title">
    <w:name w:val="Title"/>
    <w:basedOn w:val="Normal"/>
    <w:next w:val="NICEnormal"/>
    <w:link w:val="TitleChar"/>
    <w:qFormat/>
    <w:rsid w:val="00BB047B"/>
    <w:pPr>
      <w:keepNext/>
      <w:spacing w:before="240" w:after="240"/>
      <w:jc w:val="center"/>
      <w:outlineLvl w:val="0"/>
    </w:pPr>
    <w:rPr>
      <w:rFonts w:ascii="Arial" w:hAnsi="Arial" w:cs="Arial"/>
      <w:b/>
      <w:bCs/>
      <w:kern w:val="28"/>
      <w:sz w:val="40"/>
      <w:szCs w:val="32"/>
    </w:rPr>
  </w:style>
  <w:style w:type="paragraph" w:customStyle="1" w:styleId="Title2">
    <w:name w:val="Title 2"/>
    <w:basedOn w:val="Title"/>
    <w:rsid w:val="005C762E"/>
    <w:rPr>
      <w:sz w:val="32"/>
    </w:rPr>
  </w:style>
  <w:style w:type="paragraph" w:customStyle="1" w:styleId="Numberedheading1">
    <w:name w:val="Numbered heading 1"/>
    <w:basedOn w:val="Heading1"/>
    <w:next w:val="NICEnormal"/>
    <w:link w:val="Numberedheading1CharChar"/>
    <w:rsid w:val="00F26E68"/>
    <w:pPr>
      <w:numPr>
        <w:numId w:val="7"/>
      </w:numPr>
    </w:pPr>
    <w:rPr>
      <w:szCs w:val="24"/>
    </w:rPr>
  </w:style>
  <w:style w:type="character" w:customStyle="1" w:styleId="Numberedheading1CharChar">
    <w:name w:val="Numbered heading 1 Char Char"/>
    <w:link w:val="Numberedheading1"/>
    <w:rsid w:val="00C51429"/>
    <w:rPr>
      <w:rFonts w:ascii="Arial" w:hAnsi="Arial" w:cs="Arial"/>
      <w:b/>
      <w:bCs/>
      <w:kern w:val="32"/>
      <w:sz w:val="32"/>
      <w:szCs w:val="24"/>
    </w:rPr>
  </w:style>
  <w:style w:type="paragraph" w:customStyle="1" w:styleId="Numberedheading2">
    <w:name w:val="Numbered heading 2"/>
    <w:basedOn w:val="Heading2"/>
    <w:next w:val="NICEnormal"/>
    <w:link w:val="Numberedheading2Char"/>
    <w:rsid w:val="00F26E68"/>
    <w:pPr>
      <w:numPr>
        <w:ilvl w:val="1"/>
        <w:numId w:val="7"/>
      </w:numPr>
    </w:pPr>
  </w:style>
  <w:style w:type="character" w:customStyle="1" w:styleId="Numberedheading2Char">
    <w:name w:val="Numbered heading 2 Char"/>
    <w:basedOn w:val="Heading2Char"/>
    <w:link w:val="Numberedheading2"/>
    <w:rsid w:val="00D37703"/>
    <w:rPr>
      <w:rFonts w:ascii="Arial" w:hAnsi="Arial" w:cs="Arial"/>
      <w:b/>
      <w:bCs/>
      <w:i/>
      <w:iCs/>
      <w:sz w:val="28"/>
      <w:szCs w:val="28"/>
      <w:lang w:val="en-US" w:eastAsia="en-US" w:bidi="ar-SA"/>
    </w:rPr>
  </w:style>
  <w:style w:type="paragraph" w:customStyle="1" w:styleId="Numberedlevel4text">
    <w:name w:val="Numbered level 4 text"/>
    <w:basedOn w:val="NICEnormal"/>
    <w:next w:val="NICEnormal"/>
    <w:locked/>
    <w:rsid w:val="00F26E68"/>
    <w:pPr>
      <w:numPr>
        <w:ilvl w:val="3"/>
        <w:numId w:val="7"/>
      </w:numPr>
    </w:pPr>
  </w:style>
  <w:style w:type="paragraph" w:customStyle="1" w:styleId="Numberedlevel3text">
    <w:name w:val="Numbered level 3 text"/>
    <w:basedOn w:val="Normal"/>
    <w:locked/>
    <w:rsid w:val="004B2657"/>
    <w:pPr>
      <w:keepNext/>
      <w:numPr>
        <w:ilvl w:val="2"/>
        <w:numId w:val="7"/>
      </w:numPr>
      <w:spacing w:after="240" w:line="360" w:lineRule="auto"/>
      <w:outlineLvl w:val="2"/>
    </w:pPr>
    <w:rPr>
      <w:rFonts w:ascii="Arial" w:hAnsi="Arial" w:cs="Arial"/>
      <w:bCs/>
    </w:rPr>
  </w:style>
  <w:style w:type="paragraph" w:customStyle="1" w:styleId="Bulletindent2">
    <w:name w:val="Bullet indent 2"/>
    <w:basedOn w:val="NICEnormal"/>
    <w:rsid w:val="00D3612A"/>
    <w:pPr>
      <w:numPr>
        <w:ilvl w:val="1"/>
        <w:numId w:val="3"/>
      </w:numPr>
      <w:spacing w:after="0"/>
      <w:ind w:left="1702" w:hanging="284"/>
    </w:pPr>
  </w:style>
  <w:style w:type="paragraph" w:customStyle="1" w:styleId="Bulletleft1">
    <w:name w:val="Bullet left 1"/>
    <w:basedOn w:val="NICEnormal"/>
    <w:rsid w:val="00D37F25"/>
    <w:pPr>
      <w:numPr>
        <w:numId w:val="5"/>
      </w:numPr>
      <w:spacing w:after="0"/>
    </w:pPr>
  </w:style>
  <w:style w:type="paragraph" w:customStyle="1" w:styleId="Bulletleft2">
    <w:name w:val="Bullet left 2"/>
    <w:basedOn w:val="NICEnormal"/>
    <w:rsid w:val="008505C3"/>
    <w:pPr>
      <w:numPr>
        <w:ilvl w:val="1"/>
        <w:numId w:val="1"/>
      </w:numPr>
      <w:spacing w:after="0"/>
      <w:ind w:left="568" w:hanging="284"/>
    </w:pPr>
  </w:style>
  <w:style w:type="paragraph" w:customStyle="1" w:styleId="Bulletleft3">
    <w:name w:val="Bullet left 3"/>
    <w:basedOn w:val="NICEnormal"/>
    <w:rsid w:val="008505C3"/>
    <w:pPr>
      <w:numPr>
        <w:ilvl w:val="2"/>
        <w:numId w:val="2"/>
      </w:numPr>
      <w:spacing w:after="0"/>
    </w:pPr>
  </w:style>
  <w:style w:type="paragraph" w:customStyle="1" w:styleId="Bulletindent1">
    <w:name w:val="Bullet indent 1"/>
    <w:basedOn w:val="NICEnormal"/>
    <w:rsid w:val="00F26E68"/>
    <w:pPr>
      <w:numPr>
        <w:numId w:val="8"/>
      </w:numPr>
      <w:spacing w:after="0"/>
    </w:pPr>
  </w:style>
  <w:style w:type="paragraph" w:customStyle="1" w:styleId="Bulletindent3">
    <w:name w:val="Bullet indent 3"/>
    <w:basedOn w:val="NICEnormal"/>
    <w:rsid w:val="00D3612A"/>
    <w:pPr>
      <w:numPr>
        <w:ilvl w:val="2"/>
        <w:numId w:val="4"/>
      </w:numPr>
      <w:spacing w:after="0"/>
    </w:pPr>
  </w:style>
  <w:style w:type="paragraph" w:customStyle="1" w:styleId="Bulletleft1last">
    <w:name w:val="Bullet left 1 last"/>
    <w:basedOn w:val="NICEnormal"/>
    <w:rsid w:val="00953ADF"/>
    <w:pPr>
      <w:numPr>
        <w:numId w:val="6"/>
      </w:numPr>
    </w:pPr>
    <w:rPr>
      <w:rFonts w:cs="Arial"/>
    </w:rPr>
  </w:style>
  <w:style w:type="paragraph" w:styleId="Header">
    <w:name w:val="header"/>
    <w:basedOn w:val="NICEnormalsinglespacing"/>
    <w:link w:val="HeaderChar"/>
    <w:uiPriority w:val="99"/>
    <w:rsid w:val="0053387C"/>
    <w:pPr>
      <w:tabs>
        <w:tab w:val="center" w:pos="4153"/>
        <w:tab w:val="right" w:pos="8306"/>
      </w:tabs>
    </w:pPr>
  </w:style>
  <w:style w:type="paragraph" w:styleId="Footer">
    <w:name w:val="footer"/>
    <w:basedOn w:val="NICEnormalsinglespacing"/>
    <w:link w:val="FooterChar"/>
    <w:uiPriority w:val="99"/>
    <w:rsid w:val="00FA5674"/>
    <w:pPr>
      <w:tabs>
        <w:tab w:val="center" w:pos="4153"/>
        <w:tab w:val="right" w:pos="8306"/>
      </w:tabs>
      <w:spacing w:before="240" w:after="0"/>
    </w:pPr>
    <w:rPr>
      <w:sz w:val="20"/>
    </w:rPr>
  </w:style>
  <w:style w:type="character" w:styleId="PageNumber">
    <w:name w:val="page number"/>
    <w:locked/>
    <w:rsid w:val="00A86D3D"/>
    <w:rPr>
      <w:rFonts w:ascii="Arial" w:hAnsi="Arial"/>
      <w:sz w:val="24"/>
    </w:rPr>
  </w:style>
  <w:style w:type="paragraph" w:customStyle="1" w:styleId="Bulletindent1last">
    <w:name w:val="Bullet indent 1 last"/>
    <w:basedOn w:val="NICEnormal"/>
    <w:next w:val="NICEnormal"/>
    <w:rsid w:val="00F26E68"/>
    <w:pPr>
      <w:numPr>
        <w:numId w:val="9"/>
      </w:numPr>
    </w:pPr>
  </w:style>
  <w:style w:type="paragraph" w:customStyle="1" w:styleId="NICEnormalindented">
    <w:name w:val="NICE normal indented"/>
    <w:basedOn w:val="NICEnormal"/>
    <w:rsid w:val="00BD0372"/>
    <w:pPr>
      <w:tabs>
        <w:tab w:val="left" w:pos="1134"/>
      </w:tabs>
      <w:ind w:left="1134"/>
    </w:pPr>
  </w:style>
  <w:style w:type="paragraph" w:customStyle="1" w:styleId="Paragraph">
    <w:name w:val="Paragraph"/>
    <w:basedOn w:val="Paragraphnonumbers"/>
    <w:uiPriority w:val="4"/>
    <w:qFormat/>
    <w:rsid w:val="00BE0234"/>
    <w:pPr>
      <w:numPr>
        <w:numId w:val="11"/>
      </w:numPr>
      <w:tabs>
        <w:tab w:val="left" w:pos="567"/>
      </w:tabs>
      <w:ind w:left="567" w:hanging="501"/>
    </w:pPr>
  </w:style>
  <w:style w:type="paragraph" w:customStyle="1" w:styleId="Tabletext">
    <w:name w:val="Table text"/>
    <w:basedOn w:val="NICEnormalsinglespacing"/>
    <w:rsid w:val="00BD0372"/>
    <w:pPr>
      <w:keepNext/>
      <w:spacing w:after="60"/>
    </w:pPr>
    <w:rPr>
      <w:sz w:val="22"/>
    </w:rPr>
  </w:style>
  <w:style w:type="paragraph" w:styleId="TOC1">
    <w:name w:val="toc 1"/>
    <w:basedOn w:val="Normal"/>
    <w:next w:val="Normal"/>
    <w:locked/>
    <w:rsid w:val="00F26E68"/>
    <w:rPr>
      <w:rFonts w:ascii="Arial" w:hAnsi="Arial"/>
    </w:rPr>
  </w:style>
  <w:style w:type="paragraph" w:styleId="TOC2">
    <w:name w:val="toc 2"/>
    <w:basedOn w:val="Normal"/>
    <w:next w:val="Normal"/>
    <w:locked/>
    <w:rsid w:val="00F26E68"/>
    <w:pPr>
      <w:ind w:left="240"/>
    </w:pPr>
    <w:rPr>
      <w:rFonts w:ascii="Arial" w:hAnsi="Arial"/>
    </w:rPr>
  </w:style>
  <w:style w:type="paragraph" w:customStyle="1" w:styleId="Guidanceissuedate">
    <w:name w:val="Guidance issue date"/>
    <w:basedOn w:val="NICEnormal"/>
    <w:qFormat/>
    <w:locked/>
    <w:rsid w:val="00EB14B8"/>
  </w:style>
  <w:style w:type="paragraph" w:customStyle="1" w:styleId="Documentissuedate">
    <w:name w:val="Document issue date"/>
    <w:basedOn w:val="Guidanceissuedate"/>
    <w:qFormat/>
    <w:locked/>
    <w:rsid w:val="00EB14B8"/>
  </w:style>
  <w:style w:type="character" w:customStyle="1" w:styleId="TitleChar">
    <w:name w:val="Title Char"/>
    <w:link w:val="Title"/>
    <w:rsid w:val="00BE0234"/>
    <w:rPr>
      <w:rFonts w:ascii="Arial" w:hAnsi="Arial" w:cs="Arial"/>
      <w:b/>
      <w:bCs/>
      <w:kern w:val="28"/>
      <w:sz w:val="40"/>
      <w:szCs w:val="32"/>
      <w:lang w:eastAsia="en-US"/>
    </w:rPr>
  </w:style>
  <w:style w:type="paragraph" w:customStyle="1" w:styleId="Bullets">
    <w:name w:val="Bullets"/>
    <w:basedOn w:val="Normal"/>
    <w:uiPriority w:val="5"/>
    <w:qFormat/>
    <w:locked/>
    <w:rsid w:val="00BE0234"/>
    <w:pPr>
      <w:numPr>
        <w:numId w:val="10"/>
      </w:numPr>
      <w:spacing w:after="120" w:line="276" w:lineRule="auto"/>
    </w:pPr>
    <w:rPr>
      <w:rFonts w:ascii="Arial" w:hAnsi="Arial"/>
    </w:rPr>
  </w:style>
  <w:style w:type="character" w:customStyle="1" w:styleId="HeaderChar">
    <w:name w:val="Header Char"/>
    <w:link w:val="Header"/>
    <w:uiPriority w:val="99"/>
    <w:rsid w:val="00BE0234"/>
    <w:rPr>
      <w:rFonts w:ascii="Arial" w:hAnsi="Arial"/>
      <w:sz w:val="24"/>
      <w:szCs w:val="24"/>
      <w:lang w:eastAsia="en-US"/>
    </w:rPr>
  </w:style>
  <w:style w:type="character" w:customStyle="1" w:styleId="FooterChar">
    <w:name w:val="Footer Char"/>
    <w:link w:val="Footer"/>
    <w:uiPriority w:val="99"/>
    <w:rsid w:val="00BE0234"/>
    <w:rPr>
      <w:rFonts w:ascii="Arial" w:hAnsi="Arial"/>
      <w:szCs w:val="24"/>
      <w:lang w:eastAsia="en-US"/>
    </w:rPr>
  </w:style>
  <w:style w:type="paragraph" w:customStyle="1" w:styleId="Paragraphnonumbers">
    <w:name w:val="Paragraph no numbers"/>
    <w:basedOn w:val="Normal"/>
    <w:uiPriority w:val="99"/>
    <w:qFormat/>
    <w:rsid w:val="00BE0234"/>
    <w:pPr>
      <w:spacing w:after="240" w:line="276" w:lineRule="auto"/>
    </w:pPr>
    <w:rPr>
      <w:rFonts w:ascii="Arial" w:hAnsi="Arial"/>
    </w:rPr>
  </w:style>
  <w:style w:type="paragraph" w:customStyle="1" w:styleId="Default">
    <w:name w:val="Default"/>
    <w:locked/>
    <w:rsid w:val="00BE0234"/>
    <w:pPr>
      <w:autoSpaceDE w:val="0"/>
      <w:autoSpaceDN w:val="0"/>
      <w:adjustRightInd w:val="0"/>
    </w:pPr>
    <w:rPr>
      <w:rFonts w:ascii="Calibri" w:hAnsi="Calibri" w:cs="Calibri"/>
      <w:color w:val="000000"/>
      <w:sz w:val="24"/>
      <w:szCs w:val="24"/>
    </w:rPr>
  </w:style>
  <w:style w:type="character" w:styleId="CommentReference">
    <w:name w:val="annotation reference"/>
    <w:rsid w:val="00BE0234"/>
    <w:rPr>
      <w:sz w:val="16"/>
      <w:szCs w:val="16"/>
    </w:rPr>
  </w:style>
  <w:style w:type="paragraph" w:styleId="CommentText">
    <w:name w:val="annotation text"/>
    <w:basedOn w:val="Normal"/>
    <w:link w:val="CommentTextChar"/>
    <w:rsid w:val="00BE0234"/>
    <w:rPr>
      <w:sz w:val="20"/>
      <w:szCs w:val="20"/>
    </w:rPr>
  </w:style>
  <w:style w:type="character" w:customStyle="1" w:styleId="CommentTextChar">
    <w:name w:val="Comment Text Char"/>
    <w:basedOn w:val="DefaultParagraphFont"/>
    <w:link w:val="CommentText"/>
    <w:rsid w:val="00BE0234"/>
  </w:style>
  <w:style w:type="character" w:styleId="Hyperlink">
    <w:name w:val="Hyperlink"/>
    <w:rsid w:val="00BE0234"/>
    <w:rPr>
      <w:color w:val="0000FF"/>
      <w:u w:val="single"/>
    </w:rPr>
  </w:style>
  <w:style w:type="table" w:styleId="Table3Deffects1">
    <w:name w:val="Table 3D effects 1"/>
    <w:basedOn w:val="TableNormal"/>
    <w:locked/>
    <w:rsid w:val="008D7568"/>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BalloonText">
    <w:name w:val="Balloon Text"/>
    <w:basedOn w:val="Normal"/>
    <w:link w:val="BalloonTextChar"/>
    <w:locked/>
    <w:rsid w:val="00BE0234"/>
    <w:rPr>
      <w:rFonts w:ascii="Segoe UI" w:hAnsi="Segoe UI" w:cs="Segoe UI"/>
      <w:sz w:val="18"/>
      <w:szCs w:val="18"/>
    </w:rPr>
  </w:style>
  <w:style w:type="character" w:customStyle="1" w:styleId="BalloonTextChar">
    <w:name w:val="Balloon Text Char"/>
    <w:basedOn w:val="DefaultParagraphFont"/>
    <w:link w:val="BalloonText"/>
    <w:rsid w:val="00BE0234"/>
    <w:rPr>
      <w:rFonts w:ascii="Segoe UI" w:hAnsi="Segoe UI" w:cs="Segoe UI"/>
      <w:sz w:val="18"/>
      <w:szCs w:val="18"/>
    </w:rPr>
  </w:style>
  <w:style w:type="paragraph" w:customStyle="1" w:styleId="Tablebullet">
    <w:name w:val="Table bullet"/>
    <w:basedOn w:val="Tabletext"/>
    <w:qFormat/>
    <w:rsid w:val="00E92859"/>
    <w:pPr>
      <w:numPr>
        <w:numId w:val="16"/>
      </w:numPr>
      <w:tabs>
        <w:tab w:val="left" w:pos="313"/>
      </w:tabs>
    </w:pPr>
  </w:style>
  <w:style w:type="table" w:styleId="TableGrid">
    <w:name w:val="Table Grid"/>
    <w:basedOn w:val="TableNormal"/>
    <w:rsid w:val="00E928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rsid w:val="00E92859"/>
    <w:rPr>
      <w:b/>
      <w:bCs/>
    </w:rPr>
  </w:style>
  <w:style w:type="character" w:customStyle="1" w:styleId="CommentSubjectChar">
    <w:name w:val="Comment Subject Char"/>
    <w:basedOn w:val="CommentTextChar"/>
    <w:link w:val="CommentSubject"/>
    <w:rsid w:val="00E92859"/>
    <w:rPr>
      <w:b/>
      <w:bCs/>
    </w:rPr>
  </w:style>
  <w:style w:type="character" w:customStyle="1" w:styleId="NICEnormalChar">
    <w:name w:val="NICE normal Char"/>
    <w:link w:val="NICEnormal"/>
    <w:rsid w:val="009B2C74"/>
    <w:rPr>
      <w:rFonts w:ascii="Arial" w:hAnsi="Arial"/>
      <w:sz w:val="24"/>
      <w:szCs w:val="24"/>
      <w:lang w:eastAsia="en-US"/>
    </w:rPr>
  </w:style>
  <w:style w:type="character" w:customStyle="1" w:styleId="Heading3Char">
    <w:name w:val="Heading 3 Char"/>
    <w:basedOn w:val="DefaultParagraphFont"/>
    <w:link w:val="Heading3"/>
    <w:rsid w:val="002D526F"/>
    <w:rPr>
      <w:rFonts w:ascii="Arial"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ice.org.uk/terms-and-condit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1177</Words>
  <Characters>6558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2021-02-26T11:36:00Z</dcterms:created>
  <dcterms:modified xsi:type="dcterms:W3CDTF">2021-03-08T10:54:00Z</dcterms:modified>
</cp:coreProperties>
</file>