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676BF" w14:textId="4073E0F2"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 xml:space="preserve">: </w:t>
      </w:r>
      <w:r w:rsidR="004C5A3F">
        <w:rPr>
          <w:b/>
          <w:sz w:val="22"/>
        </w:rPr>
        <w:t>8</w:t>
      </w:r>
      <w:r w:rsidR="00A77F52">
        <w:rPr>
          <w:b/>
          <w:sz w:val="22"/>
        </w:rPr>
        <w:t xml:space="preserve"> December 2020</w:t>
      </w:r>
    </w:p>
    <w:tbl>
      <w:tblPr>
        <w:tblStyle w:val="TableGrid"/>
        <w:tblW w:w="16191" w:type="dxa"/>
        <w:tblInd w:w="-572" w:type="dxa"/>
        <w:tblLook w:val="04A0" w:firstRow="1" w:lastRow="0" w:firstColumn="1" w:lastColumn="0" w:noHBand="0" w:noVBand="1"/>
      </w:tblPr>
      <w:tblGrid>
        <w:gridCol w:w="1965"/>
        <w:gridCol w:w="1129"/>
        <w:gridCol w:w="2622"/>
        <w:gridCol w:w="6988"/>
        <w:gridCol w:w="1195"/>
        <w:gridCol w:w="1264"/>
        <w:gridCol w:w="1028"/>
      </w:tblGrid>
      <w:tr w:rsidR="00A10C18" w:rsidRPr="00DC513F" w14:paraId="1F515381" w14:textId="77777777" w:rsidTr="005C0776">
        <w:trPr>
          <w:trHeight w:val="255"/>
          <w:tblHeader/>
        </w:trPr>
        <w:tc>
          <w:tcPr>
            <w:tcW w:w="1965" w:type="dxa"/>
            <w:vAlign w:val="center"/>
          </w:tcPr>
          <w:p w14:paraId="3763C01C"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Name</w:t>
            </w:r>
          </w:p>
        </w:tc>
        <w:tc>
          <w:tcPr>
            <w:tcW w:w="1129" w:type="dxa"/>
            <w:vAlign w:val="center"/>
          </w:tcPr>
          <w:p w14:paraId="08CDC040"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Role with NICE</w:t>
            </w:r>
          </w:p>
        </w:tc>
        <w:tc>
          <w:tcPr>
            <w:tcW w:w="2622" w:type="dxa"/>
            <w:vAlign w:val="center"/>
          </w:tcPr>
          <w:p w14:paraId="58551511"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Type of interest</w:t>
            </w:r>
          </w:p>
        </w:tc>
        <w:tc>
          <w:tcPr>
            <w:tcW w:w="6988" w:type="dxa"/>
            <w:vAlign w:val="center"/>
          </w:tcPr>
          <w:p w14:paraId="53160165"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Description of interest</w:t>
            </w:r>
          </w:p>
        </w:tc>
        <w:tc>
          <w:tcPr>
            <w:tcW w:w="1195" w:type="dxa"/>
            <w:vAlign w:val="center"/>
          </w:tcPr>
          <w:p w14:paraId="0E405FD4"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arose</w:t>
            </w:r>
          </w:p>
        </w:tc>
        <w:tc>
          <w:tcPr>
            <w:tcW w:w="1264" w:type="dxa"/>
            <w:vAlign w:val="center"/>
          </w:tcPr>
          <w:p w14:paraId="2C06FF79"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declared</w:t>
            </w:r>
          </w:p>
        </w:tc>
        <w:tc>
          <w:tcPr>
            <w:tcW w:w="1028" w:type="dxa"/>
            <w:vAlign w:val="center"/>
          </w:tcPr>
          <w:p w14:paraId="08A9C9B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ceased</w:t>
            </w:r>
          </w:p>
        </w:tc>
      </w:tr>
      <w:tr w:rsidR="00E81D36" w:rsidRPr="00DC513F" w14:paraId="0F7DA265" w14:textId="77777777" w:rsidTr="005C0776">
        <w:tc>
          <w:tcPr>
            <w:tcW w:w="1965" w:type="dxa"/>
            <w:tcBorders>
              <w:bottom w:val="single" w:sz="4" w:space="0" w:color="auto"/>
            </w:tcBorders>
            <w:vAlign w:val="center"/>
          </w:tcPr>
          <w:p w14:paraId="0DFD3B2E" w14:textId="3876BC91"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tcBorders>
              <w:bottom w:val="single" w:sz="4" w:space="0" w:color="auto"/>
            </w:tcBorders>
            <w:vAlign w:val="center"/>
          </w:tcPr>
          <w:p w14:paraId="46D419D8" w14:textId="306654AF"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Chair</w:t>
            </w:r>
          </w:p>
        </w:tc>
        <w:tc>
          <w:tcPr>
            <w:tcW w:w="2622" w:type="dxa"/>
            <w:tcBorders>
              <w:bottom w:val="single" w:sz="4" w:space="0" w:color="auto"/>
            </w:tcBorders>
            <w:vAlign w:val="center"/>
          </w:tcPr>
          <w:p w14:paraId="51F04DE8" w14:textId="784C6909"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Borders>
              <w:bottom w:val="single" w:sz="4" w:space="0" w:color="auto"/>
            </w:tcBorders>
            <w:vAlign w:val="center"/>
          </w:tcPr>
          <w:p w14:paraId="0AE9A057" w14:textId="6CD5B1CC" w:rsidR="00E81D36" w:rsidRPr="002F0808" w:rsidRDefault="00E81D36" w:rsidP="00E81D36">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tcBorders>
              <w:bottom w:val="single" w:sz="4" w:space="0" w:color="auto"/>
            </w:tcBorders>
            <w:vAlign w:val="center"/>
          </w:tcPr>
          <w:p w14:paraId="3FB8E207" w14:textId="2FF492D2"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NA</w:t>
            </w:r>
          </w:p>
        </w:tc>
        <w:tc>
          <w:tcPr>
            <w:tcW w:w="1264" w:type="dxa"/>
            <w:tcBorders>
              <w:bottom w:val="single" w:sz="4" w:space="0" w:color="auto"/>
            </w:tcBorders>
            <w:vAlign w:val="center"/>
          </w:tcPr>
          <w:p w14:paraId="32C3F7C4" w14:textId="12481FA9" w:rsidR="00E81D36" w:rsidRPr="002F0808" w:rsidRDefault="00E81D36" w:rsidP="00E81D36">
            <w:pPr>
              <w:pStyle w:val="Title"/>
              <w:spacing w:before="0" w:after="60" w:line="60" w:lineRule="atLeast"/>
              <w:rPr>
                <w:rFonts w:cs="Arial"/>
                <w:b w:val="0"/>
                <w:sz w:val="20"/>
                <w:szCs w:val="20"/>
              </w:rPr>
            </w:pPr>
            <w:r>
              <w:rPr>
                <w:rFonts w:cs="Arial"/>
                <w:b w:val="0"/>
                <w:color w:val="000000" w:themeColor="text1"/>
                <w:sz w:val="20"/>
                <w:szCs w:val="20"/>
              </w:rPr>
              <w:t>Nov 2020</w:t>
            </w:r>
          </w:p>
        </w:tc>
        <w:tc>
          <w:tcPr>
            <w:tcW w:w="1028" w:type="dxa"/>
            <w:tcBorders>
              <w:bottom w:val="single" w:sz="4" w:space="0" w:color="auto"/>
            </w:tcBorders>
            <w:vAlign w:val="center"/>
          </w:tcPr>
          <w:p w14:paraId="2304F026" w14:textId="598B5925"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NA</w:t>
            </w:r>
          </w:p>
        </w:tc>
      </w:tr>
      <w:tr w:rsidR="00E81D36" w:rsidRPr="00DC513F" w14:paraId="008F4808" w14:textId="77777777" w:rsidTr="005C0776">
        <w:tc>
          <w:tcPr>
            <w:tcW w:w="1965" w:type="dxa"/>
            <w:vAlign w:val="center"/>
          </w:tcPr>
          <w:p w14:paraId="3992596F" w14:textId="0601788B"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3E7DCD91" w14:textId="0132C12E"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Chair</w:t>
            </w:r>
          </w:p>
        </w:tc>
        <w:tc>
          <w:tcPr>
            <w:tcW w:w="2622" w:type="dxa"/>
            <w:vAlign w:val="center"/>
          </w:tcPr>
          <w:p w14:paraId="7B441022" w14:textId="46DEE691"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vAlign w:val="center"/>
          </w:tcPr>
          <w:p w14:paraId="7D2BEE18" w14:textId="76994F67" w:rsidR="00E81D36" w:rsidRPr="002F0808" w:rsidRDefault="00E81D36" w:rsidP="00E81D36">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95A17C4" w14:textId="489FB7D8"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304E7639" w14:textId="5AE69955" w:rsidR="00E81D36" w:rsidRPr="002F0808" w:rsidRDefault="00E81D36" w:rsidP="00E81D36">
            <w:pPr>
              <w:pStyle w:val="Title"/>
              <w:spacing w:before="0" w:after="60" w:line="60" w:lineRule="atLeast"/>
              <w:rPr>
                <w:rFonts w:cs="Arial"/>
                <w:b w:val="0"/>
                <w:sz w:val="20"/>
                <w:szCs w:val="20"/>
              </w:rPr>
            </w:pPr>
            <w:r w:rsidRPr="0095324D">
              <w:rPr>
                <w:rFonts w:cs="Arial"/>
                <w:b w:val="0"/>
                <w:color w:val="000000" w:themeColor="text1"/>
                <w:sz w:val="20"/>
                <w:szCs w:val="20"/>
              </w:rPr>
              <w:t>Nov 2020</w:t>
            </w:r>
          </w:p>
        </w:tc>
        <w:tc>
          <w:tcPr>
            <w:tcW w:w="1028" w:type="dxa"/>
            <w:vAlign w:val="center"/>
          </w:tcPr>
          <w:p w14:paraId="4D1A2F24" w14:textId="2C037C57"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NA</w:t>
            </w:r>
          </w:p>
        </w:tc>
      </w:tr>
      <w:tr w:rsidR="00E81D36" w:rsidRPr="00DC513F" w14:paraId="05D6614C" w14:textId="77777777" w:rsidTr="005C0776">
        <w:tc>
          <w:tcPr>
            <w:tcW w:w="1965" w:type="dxa"/>
            <w:vAlign w:val="center"/>
          </w:tcPr>
          <w:p w14:paraId="5F110690" w14:textId="436EB90C"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2B35B029" w14:textId="34E8A062"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Chair</w:t>
            </w:r>
          </w:p>
        </w:tc>
        <w:tc>
          <w:tcPr>
            <w:tcW w:w="2622" w:type="dxa"/>
            <w:vAlign w:val="center"/>
          </w:tcPr>
          <w:p w14:paraId="45B3D34F" w14:textId="3FAA7FEA"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vAlign w:val="center"/>
          </w:tcPr>
          <w:p w14:paraId="1EBE634E" w14:textId="0AFA1B0A" w:rsidR="00E81D36" w:rsidRPr="002F0808" w:rsidRDefault="00E81D36" w:rsidP="00E81D36">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8F46681" w14:textId="1FF55943"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230D1B10" w14:textId="077863F7" w:rsidR="00E81D36" w:rsidRPr="002F0808" w:rsidRDefault="00E81D36" w:rsidP="00E81D36">
            <w:pPr>
              <w:pStyle w:val="Title"/>
              <w:spacing w:before="0" w:after="60" w:line="60" w:lineRule="atLeast"/>
              <w:rPr>
                <w:rFonts w:cs="Arial"/>
                <w:b w:val="0"/>
                <w:sz w:val="20"/>
                <w:szCs w:val="20"/>
              </w:rPr>
            </w:pPr>
            <w:r w:rsidRPr="0095324D">
              <w:rPr>
                <w:rFonts w:cs="Arial"/>
                <w:b w:val="0"/>
                <w:color w:val="000000" w:themeColor="text1"/>
                <w:sz w:val="20"/>
                <w:szCs w:val="20"/>
              </w:rPr>
              <w:t>Nov 2020</w:t>
            </w:r>
          </w:p>
        </w:tc>
        <w:tc>
          <w:tcPr>
            <w:tcW w:w="1028" w:type="dxa"/>
            <w:vAlign w:val="center"/>
          </w:tcPr>
          <w:p w14:paraId="48D3F121" w14:textId="66E9D33F"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31C75ACD" w14:textId="77777777" w:rsidTr="005C0776">
        <w:tc>
          <w:tcPr>
            <w:tcW w:w="1965" w:type="dxa"/>
            <w:vAlign w:val="center"/>
          </w:tcPr>
          <w:p w14:paraId="0C5F6014" w14:textId="6C57AEF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41F58CF9" w14:textId="1EE9930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042DFEA8" w14:textId="3896804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vAlign w:val="center"/>
          </w:tcPr>
          <w:p w14:paraId="738F3078" w14:textId="564A421F"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574369B2" w14:textId="79D775F3"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4" w:type="dxa"/>
            <w:vAlign w:val="center"/>
          </w:tcPr>
          <w:p w14:paraId="503AC67A" w14:textId="3D21B04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DD16F9" w14:textId="594374E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6C5BECE1" w14:textId="77777777" w:rsidTr="005C0776">
        <w:tc>
          <w:tcPr>
            <w:tcW w:w="1965" w:type="dxa"/>
            <w:vAlign w:val="center"/>
          </w:tcPr>
          <w:p w14:paraId="47F32631" w14:textId="0318F753"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560CF6B9" w14:textId="6DAE25E9"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4A61F7A4" w14:textId="00C34F94"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vAlign w:val="center"/>
          </w:tcPr>
          <w:p w14:paraId="2B661FA7" w14:textId="0BE7C09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7D911AE" w14:textId="54D44D6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4" w:type="dxa"/>
            <w:vAlign w:val="center"/>
          </w:tcPr>
          <w:p w14:paraId="2D87E2AE" w14:textId="3CBF2FB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510FF5F7" w14:textId="155D754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520F71FC" w14:textId="77777777" w:rsidTr="005C0776">
        <w:tc>
          <w:tcPr>
            <w:tcW w:w="1965" w:type="dxa"/>
            <w:vAlign w:val="center"/>
          </w:tcPr>
          <w:p w14:paraId="1D9B6003" w14:textId="6455FD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6CBF18B2" w14:textId="4CF145AB"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7A235B0C" w14:textId="5FD08DF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vAlign w:val="center"/>
          </w:tcPr>
          <w:p w14:paraId="3968DB43" w14:textId="3D69C3D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6B07595" w14:textId="1D8B0A2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4" w:type="dxa"/>
            <w:vAlign w:val="center"/>
          </w:tcPr>
          <w:p w14:paraId="3A9B793F" w14:textId="319B77E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872E7D" w14:textId="70475A7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E81D36" w:rsidRPr="00DC513F" w14:paraId="0E032D28" w14:textId="77777777" w:rsidTr="005C0776">
        <w:tc>
          <w:tcPr>
            <w:tcW w:w="1965" w:type="dxa"/>
            <w:vAlign w:val="center"/>
          </w:tcPr>
          <w:p w14:paraId="3594C510" w14:textId="2163B2E6" w:rsidR="00E81D36" w:rsidRPr="002F0808" w:rsidRDefault="00E81D36" w:rsidP="00E81D36">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2758BB99" w14:textId="55C5E32A"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1221ACAF" w14:textId="35D05133"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vAlign w:val="center"/>
          </w:tcPr>
          <w:p w14:paraId="30EA6FB8" w14:textId="13C7E5AD" w:rsidR="00E81D36" w:rsidRPr="002F0808" w:rsidRDefault="00E81D36" w:rsidP="00E81D36">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CCCBDE3" w14:textId="76C2D0A5"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459D715A" w14:textId="31465232" w:rsidR="00E81D36" w:rsidRPr="002F0808" w:rsidRDefault="00E81D36" w:rsidP="00E81D36">
            <w:pPr>
              <w:pStyle w:val="Title"/>
              <w:spacing w:before="0" w:after="60" w:line="60" w:lineRule="atLeast"/>
              <w:rPr>
                <w:rFonts w:cs="Arial"/>
                <w:b w:val="0"/>
                <w:sz w:val="20"/>
                <w:szCs w:val="20"/>
              </w:rPr>
            </w:pPr>
            <w:r w:rsidRPr="002F330C">
              <w:rPr>
                <w:rFonts w:cs="Arial"/>
                <w:b w:val="0"/>
                <w:sz w:val="20"/>
                <w:szCs w:val="20"/>
              </w:rPr>
              <w:t>Nov 2020</w:t>
            </w:r>
          </w:p>
        </w:tc>
        <w:tc>
          <w:tcPr>
            <w:tcW w:w="1028" w:type="dxa"/>
            <w:vAlign w:val="center"/>
          </w:tcPr>
          <w:p w14:paraId="441252E6" w14:textId="54C8751A"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NA</w:t>
            </w:r>
          </w:p>
        </w:tc>
      </w:tr>
      <w:tr w:rsidR="00E81D36" w:rsidRPr="00DC513F" w14:paraId="50BF6852" w14:textId="77777777" w:rsidTr="005C0776">
        <w:tc>
          <w:tcPr>
            <w:tcW w:w="1965" w:type="dxa"/>
            <w:vAlign w:val="center"/>
          </w:tcPr>
          <w:p w14:paraId="713C800E" w14:textId="597BF6E3" w:rsidR="00E81D36" w:rsidRPr="002F0808" w:rsidRDefault="00E81D36" w:rsidP="00E81D36">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9099BB0" w14:textId="7B4F5500"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40A6797E" w14:textId="29413845"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vAlign w:val="center"/>
          </w:tcPr>
          <w:p w14:paraId="4D8FA659" w14:textId="46187007" w:rsidR="00E81D36" w:rsidRPr="002F0808" w:rsidRDefault="00E81D36" w:rsidP="00E81D36">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AED7A6D" w14:textId="328EA8E4"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237E7620" w14:textId="71CC15DD" w:rsidR="00E81D36" w:rsidRPr="002F0808" w:rsidRDefault="00E81D36" w:rsidP="00E81D36">
            <w:pPr>
              <w:pStyle w:val="Title"/>
              <w:spacing w:before="0" w:after="60" w:line="60" w:lineRule="atLeast"/>
              <w:rPr>
                <w:rFonts w:cs="Arial"/>
                <w:b w:val="0"/>
                <w:sz w:val="20"/>
                <w:szCs w:val="20"/>
              </w:rPr>
            </w:pPr>
            <w:r w:rsidRPr="002F330C">
              <w:rPr>
                <w:rFonts w:cs="Arial"/>
                <w:b w:val="0"/>
                <w:sz w:val="20"/>
                <w:szCs w:val="20"/>
              </w:rPr>
              <w:t>Nov 2020</w:t>
            </w:r>
          </w:p>
        </w:tc>
        <w:tc>
          <w:tcPr>
            <w:tcW w:w="1028" w:type="dxa"/>
            <w:vAlign w:val="center"/>
          </w:tcPr>
          <w:p w14:paraId="45866AE3" w14:textId="4FDD24D0"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NA</w:t>
            </w:r>
          </w:p>
        </w:tc>
      </w:tr>
      <w:tr w:rsidR="00E81D36" w:rsidRPr="00DC513F" w14:paraId="284F08AA" w14:textId="77777777" w:rsidTr="005C0776">
        <w:tc>
          <w:tcPr>
            <w:tcW w:w="1965" w:type="dxa"/>
            <w:vAlign w:val="center"/>
          </w:tcPr>
          <w:p w14:paraId="523B0937" w14:textId="45CD40AD" w:rsidR="00E81D36" w:rsidRPr="002F0808" w:rsidRDefault="00E81D36" w:rsidP="00E81D36">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DDD648A" w14:textId="2D7CC99A"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7166C8A3" w14:textId="71DA1D98"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vAlign w:val="center"/>
          </w:tcPr>
          <w:p w14:paraId="0F2C1280" w14:textId="57AE4ED9" w:rsidR="00E81D36" w:rsidRPr="002F0808" w:rsidRDefault="00E81D36" w:rsidP="00E81D36">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8CE6097" w14:textId="5513B3C5"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105C3B27" w14:textId="3D6FA6FD" w:rsidR="00E81D36" w:rsidRPr="002F0808" w:rsidRDefault="00E81D36" w:rsidP="00E81D36">
            <w:pPr>
              <w:pStyle w:val="Title"/>
              <w:spacing w:before="0" w:after="60" w:line="60" w:lineRule="atLeast"/>
              <w:rPr>
                <w:rFonts w:cs="Arial"/>
                <w:b w:val="0"/>
                <w:sz w:val="20"/>
                <w:szCs w:val="20"/>
              </w:rPr>
            </w:pPr>
            <w:r w:rsidRPr="002F330C">
              <w:rPr>
                <w:rFonts w:cs="Arial"/>
                <w:b w:val="0"/>
                <w:sz w:val="20"/>
                <w:szCs w:val="20"/>
              </w:rPr>
              <w:t>Nov 2020</w:t>
            </w:r>
          </w:p>
        </w:tc>
        <w:tc>
          <w:tcPr>
            <w:tcW w:w="1028" w:type="dxa"/>
            <w:vAlign w:val="center"/>
          </w:tcPr>
          <w:p w14:paraId="3D5606C8" w14:textId="2BB76D3C"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B1D7628" w14:textId="77777777" w:rsidTr="005C0776">
        <w:tc>
          <w:tcPr>
            <w:tcW w:w="1965" w:type="dxa"/>
            <w:vAlign w:val="center"/>
          </w:tcPr>
          <w:p w14:paraId="6DA69A12" w14:textId="11AA077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B718AD1" w14:textId="5F0A8BD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3DE74B84" w14:textId="5BC1F81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vAlign w:val="center"/>
          </w:tcPr>
          <w:p w14:paraId="6D48EDC1" w14:textId="201FE63B"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1D5E70C" w14:textId="0965FA2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4" w:type="dxa"/>
            <w:vAlign w:val="center"/>
          </w:tcPr>
          <w:p w14:paraId="260D7A6C" w14:textId="5B5960C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Nov 2</w:t>
            </w:r>
            <w:r w:rsidR="00C31289">
              <w:rPr>
                <w:rFonts w:cs="Arial"/>
                <w:b w:val="0"/>
                <w:sz w:val="20"/>
                <w:szCs w:val="20"/>
              </w:rPr>
              <w:t>020</w:t>
            </w:r>
          </w:p>
        </w:tc>
        <w:tc>
          <w:tcPr>
            <w:tcW w:w="1028" w:type="dxa"/>
            <w:vAlign w:val="center"/>
          </w:tcPr>
          <w:p w14:paraId="6E1E4A83" w14:textId="37E3D26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E81D36" w:rsidRPr="00DC513F" w14:paraId="1EEE8375" w14:textId="77777777" w:rsidTr="005C0776">
        <w:tc>
          <w:tcPr>
            <w:tcW w:w="1965" w:type="dxa"/>
            <w:vAlign w:val="center"/>
          </w:tcPr>
          <w:p w14:paraId="42653CD0" w14:textId="48CE5BF8" w:rsidR="00E81D36" w:rsidRPr="002F0808" w:rsidRDefault="00E81D36" w:rsidP="00E81D36">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40DABE12" w14:textId="32A44F7D"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22BA8F75" w14:textId="14D72E62"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6A1E49F4" w14:textId="77205CD7"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RGN registered with Nursing &amp; Midwifery Council (NMC)</w:t>
            </w:r>
          </w:p>
        </w:tc>
        <w:tc>
          <w:tcPr>
            <w:tcW w:w="1195" w:type="dxa"/>
            <w:vAlign w:val="center"/>
          </w:tcPr>
          <w:p w14:paraId="2707F64D" w14:textId="7CD063CC" w:rsidR="00E81D36" w:rsidRPr="002F0808" w:rsidRDefault="00E81D36" w:rsidP="00E81D36">
            <w:pPr>
              <w:pStyle w:val="Title"/>
              <w:spacing w:before="0" w:after="60" w:line="60" w:lineRule="atLeast"/>
              <w:rPr>
                <w:rFonts w:cs="Arial"/>
                <w:b w:val="0"/>
                <w:sz w:val="20"/>
                <w:szCs w:val="20"/>
              </w:rPr>
            </w:pPr>
          </w:p>
        </w:tc>
        <w:tc>
          <w:tcPr>
            <w:tcW w:w="1264" w:type="dxa"/>
          </w:tcPr>
          <w:p w14:paraId="7780A795" w14:textId="3AA72CC2" w:rsidR="00E81D36" w:rsidRPr="002F0808" w:rsidRDefault="00E81D36" w:rsidP="00E81D36">
            <w:pPr>
              <w:pStyle w:val="Title"/>
              <w:spacing w:before="0" w:after="60" w:line="60" w:lineRule="atLeast"/>
              <w:rPr>
                <w:rFonts w:cs="Arial"/>
                <w:b w:val="0"/>
                <w:sz w:val="20"/>
                <w:szCs w:val="20"/>
              </w:rPr>
            </w:pPr>
            <w:r w:rsidRPr="00535E59">
              <w:rPr>
                <w:rFonts w:cs="Arial"/>
                <w:b w:val="0"/>
                <w:sz w:val="20"/>
                <w:szCs w:val="20"/>
              </w:rPr>
              <w:t>Nov 2019</w:t>
            </w:r>
          </w:p>
        </w:tc>
        <w:tc>
          <w:tcPr>
            <w:tcW w:w="1028" w:type="dxa"/>
            <w:vAlign w:val="center"/>
          </w:tcPr>
          <w:p w14:paraId="1DAA0780" w14:textId="2FCE6DE7"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On-going</w:t>
            </w:r>
          </w:p>
        </w:tc>
      </w:tr>
      <w:tr w:rsidR="00E81D36" w:rsidRPr="00DC513F" w14:paraId="153E96A0" w14:textId="77777777" w:rsidTr="005C0776">
        <w:tc>
          <w:tcPr>
            <w:tcW w:w="1965" w:type="dxa"/>
            <w:vAlign w:val="center"/>
          </w:tcPr>
          <w:p w14:paraId="43BA68F2" w14:textId="5F3FA5A7" w:rsidR="00E81D36" w:rsidRPr="002F0808" w:rsidRDefault="00E81D36" w:rsidP="00E81D36">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158E334" w14:textId="648A3CB5"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2A11332F" w14:textId="1E1B27B1"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70E55E20" w14:textId="2F96921A"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Member of the Royal College of Nursing</w:t>
            </w:r>
          </w:p>
        </w:tc>
        <w:tc>
          <w:tcPr>
            <w:tcW w:w="1195" w:type="dxa"/>
            <w:vAlign w:val="center"/>
          </w:tcPr>
          <w:p w14:paraId="2A58D97A" w14:textId="153F85A1" w:rsidR="00E81D36" w:rsidRPr="002F0808" w:rsidRDefault="00E81D36" w:rsidP="00E81D36">
            <w:pPr>
              <w:pStyle w:val="Title"/>
              <w:spacing w:before="0" w:after="60" w:line="60" w:lineRule="atLeast"/>
              <w:rPr>
                <w:rFonts w:cs="Arial"/>
                <w:b w:val="0"/>
                <w:sz w:val="20"/>
                <w:szCs w:val="20"/>
              </w:rPr>
            </w:pPr>
          </w:p>
        </w:tc>
        <w:tc>
          <w:tcPr>
            <w:tcW w:w="1264" w:type="dxa"/>
          </w:tcPr>
          <w:p w14:paraId="2D9BEDDF" w14:textId="00D6C90E" w:rsidR="00E81D36" w:rsidRPr="002F0808" w:rsidRDefault="00E81D36" w:rsidP="00E81D36">
            <w:pPr>
              <w:pStyle w:val="Title"/>
              <w:spacing w:before="0" w:after="60" w:line="60" w:lineRule="atLeast"/>
              <w:rPr>
                <w:rFonts w:cs="Arial"/>
                <w:b w:val="0"/>
                <w:sz w:val="20"/>
                <w:szCs w:val="20"/>
              </w:rPr>
            </w:pPr>
            <w:r w:rsidRPr="00535E59">
              <w:rPr>
                <w:rFonts w:cs="Arial"/>
                <w:b w:val="0"/>
                <w:sz w:val="20"/>
                <w:szCs w:val="20"/>
              </w:rPr>
              <w:t>Nov 2019</w:t>
            </w:r>
          </w:p>
        </w:tc>
        <w:tc>
          <w:tcPr>
            <w:tcW w:w="1028" w:type="dxa"/>
          </w:tcPr>
          <w:p w14:paraId="5201419A" w14:textId="0847B070"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On-going</w:t>
            </w:r>
          </w:p>
        </w:tc>
      </w:tr>
      <w:tr w:rsidR="00E81D36" w:rsidRPr="00DC513F" w14:paraId="646ACC66" w14:textId="77777777" w:rsidTr="005C0776">
        <w:tc>
          <w:tcPr>
            <w:tcW w:w="1965" w:type="dxa"/>
            <w:vAlign w:val="center"/>
          </w:tcPr>
          <w:p w14:paraId="32FCE019" w14:textId="0AD8D189" w:rsidR="00E81D36" w:rsidRPr="002F0808" w:rsidRDefault="00E81D36" w:rsidP="00E81D36">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A2DF39A" w14:textId="2647E4D7"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3FE73097" w14:textId="12CE6CB9"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233FDBF0" w14:textId="3E6FBBCC"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Member of the West of England Genomic Medicine Centre Partnership Board</w:t>
            </w:r>
          </w:p>
        </w:tc>
        <w:tc>
          <w:tcPr>
            <w:tcW w:w="1195" w:type="dxa"/>
            <w:vAlign w:val="center"/>
          </w:tcPr>
          <w:p w14:paraId="63E539D0" w14:textId="17169048" w:rsidR="00E81D36" w:rsidRPr="002F0808" w:rsidRDefault="00E81D36" w:rsidP="00E81D36">
            <w:pPr>
              <w:pStyle w:val="Title"/>
              <w:spacing w:before="0" w:after="60" w:line="60" w:lineRule="atLeast"/>
              <w:rPr>
                <w:rFonts w:cs="Arial"/>
                <w:b w:val="0"/>
                <w:sz w:val="20"/>
                <w:szCs w:val="20"/>
              </w:rPr>
            </w:pPr>
          </w:p>
        </w:tc>
        <w:tc>
          <w:tcPr>
            <w:tcW w:w="1264" w:type="dxa"/>
          </w:tcPr>
          <w:p w14:paraId="6BE7C02B" w14:textId="55C49C9C" w:rsidR="00E81D36" w:rsidRPr="002F0808" w:rsidRDefault="00E81D36" w:rsidP="00E81D36">
            <w:pPr>
              <w:pStyle w:val="Title"/>
              <w:spacing w:before="0" w:after="60" w:line="60" w:lineRule="atLeast"/>
              <w:rPr>
                <w:rFonts w:cs="Arial"/>
                <w:b w:val="0"/>
                <w:sz w:val="20"/>
                <w:szCs w:val="20"/>
              </w:rPr>
            </w:pPr>
            <w:r w:rsidRPr="00535E59">
              <w:rPr>
                <w:rFonts w:cs="Arial"/>
                <w:b w:val="0"/>
                <w:sz w:val="20"/>
                <w:szCs w:val="20"/>
              </w:rPr>
              <w:t>Nov 2019</w:t>
            </w:r>
          </w:p>
        </w:tc>
        <w:tc>
          <w:tcPr>
            <w:tcW w:w="1028" w:type="dxa"/>
          </w:tcPr>
          <w:p w14:paraId="34C42922" w14:textId="41487814"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5797B04A" w14:textId="77777777" w:rsidTr="005C0776">
        <w:tc>
          <w:tcPr>
            <w:tcW w:w="1965" w:type="dxa"/>
            <w:vAlign w:val="center"/>
          </w:tcPr>
          <w:p w14:paraId="7C41DC26" w14:textId="7D5FC9F4"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lastRenderedPageBreak/>
              <w:t>Julie Clatworthy</w:t>
            </w:r>
          </w:p>
        </w:tc>
        <w:tc>
          <w:tcPr>
            <w:tcW w:w="1129" w:type="dxa"/>
            <w:vAlign w:val="center"/>
          </w:tcPr>
          <w:p w14:paraId="05A78B81" w14:textId="2F22D3F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079F8458" w14:textId="142DAA4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0DA4EB74" w14:textId="5F845E7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Registered Carer for relative with Learning Disabilities and Physical Disabilities</w:t>
            </w:r>
          </w:p>
        </w:tc>
        <w:tc>
          <w:tcPr>
            <w:tcW w:w="1195" w:type="dxa"/>
            <w:vAlign w:val="center"/>
          </w:tcPr>
          <w:p w14:paraId="0AE97F8F" w14:textId="1120C54E" w:rsidR="004B00A1" w:rsidRPr="002F0808" w:rsidRDefault="004B00A1" w:rsidP="004B00A1">
            <w:pPr>
              <w:pStyle w:val="Title"/>
              <w:spacing w:before="0" w:after="60" w:line="60" w:lineRule="atLeast"/>
              <w:rPr>
                <w:rFonts w:cs="Arial"/>
                <w:b w:val="0"/>
                <w:sz w:val="20"/>
                <w:szCs w:val="20"/>
              </w:rPr>
            </w:pPr>
          </w:p>
        </w:tc>
        <w:tc>
          <w:tcPr>
            <w:tcW w:w="1264" w:type="dxa"/>
            <w:vAlign w:val="center"/>
          </w:tcPr>
          <w:p w14:paraId="3ACF5030" w14:textId="1666E9CB"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E4426F7" w14:textId="1433645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209AF0E" w14:textId="77777777" w:rsidTr="005C0776">
        <w:tc>
          <w:tcPr>
            <w:tcW w:w="1965" w:type="dxa"/>
            <w:vAlign w:val="center"/>
          </w:tcPr>
          <w:p w14:paraId="4FCF6882" w14:textId="77B8C18C"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2E91D10" w14:textId="662A659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240CE6DA" w14:textId="36E9708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1E00EC39" w14:textId="742907D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 xml:space="preserve">Standing member Primary Care Commissioning Committee </w:t>
            </w:r>
          </w:p>
        </w:tc>
        <w:tc>
          <w:tcPr>
            <w:tcW w:w="1195" w:type="dxa"/>
            <w:vAlign w:val="center"/>
          </w:tcPr>
          <w:p w14:paraId="247314EF" w14:textId="4C8B9060" w:rsidR="004B00A1" w:rsidRPr="002F0808" w:rsidRDefault="004B00A1" w:rsidP="004B00A1">
            <w:pPr>
              <w:pStyle w:val="Title"/>
              <w:spacing w:before="0" w:after="60" w:line="60" w:lineRule="atLeast"/>
              <w:rPr>
                <w:rFonts w:cs="Arial"/>
                <w:b w:val="0"/>
                <w:sz w:val="20"/>
                <w:szCs w:val="20"/>
              </w:rPr>
            </w:pPr>
          </w:p>
        </w:tc>
        <w:tc>
          <w:tcPr>
            <w:tcW w:w="1264" w:type="dxa"/>
            <w:vAlign w:val="center"/>
          </w:tcPr>
          <w:p w14:paraId="6DF6E093" w14:textId="5BC8E96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Mar 2020</w:t>
            </w:r>
          </w:p>
        </w:tc>
        <w:tc>
          <w:tcPr>
            <w:tcW w:w="1028" w:type="dxa"/>
          </w:tcPr>
          <w:p w14:paraId="331259BE" w14:textId="129E407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31289" w:rsidRPr="00DC513F" w14:paraId="127292C4" w14:textId="77777777" w:rsidTr="005C0776">
        <w:tc>
          <w:tcPr>
            <w:tcW w:w="1965" w:type="dxa"/>
            <w:vAlign w:val="center"/>
          </w:tcPr>
          <w:p w14:paraId="4FC39AE2" w14:textId="3CAD061C"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E19BA6D" w14:textId="54D0336B"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5C11B7C5" w14:textId="52516224"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vAlign w:val="center"/>
          </w:tcPr>
          <w:p w14:paraId="2EC3E80B" w14:textId="648E9453"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Appointed Governor, Gloucester Health &amp; Care NHS F</w:t>
            </w:r>
            <w:r>
              <w:rPr>
                <w:rFonts w:cs="Arial"/>
                <w:b w:val="0"/>
                <w:sz w:val="20"/>
                <w:szCs w:val="20"/>
              </w:rPr>
              <w:t xml:space="preserve">oundation Trust </w:t>
            </w:r>
          </w:p>
        </w:tc>
        <w:tc>
          <w:tcPr>
            <w:tcW w:w="1195" w:type="dxa"/>
            <w:vAlign w:val="center"/>
          </w:tcPr>
          <w:p w14:paraId="2CA9C1EB" w14:textId="77777777" w:rsidR="00C31289" w:rsidRPr="002F0808" w:rsidRDefault="00C31289" w:rsidP="00C31289">
            <w:pPr>
              <w:pStyle w:val="Title"/>
              <w:spacing w:before="0" w:after="60" w:line="60" w:lineRule="atLeast"/>
              <w:rPr>
                <w:rFonts w:cs="Arial"/>
                <w:b w:val="0"/>
                <w:sz w:val="20"/>
                <w:szCs w:val="20"/>
              </w:rPr>
            </w:pPr>
          </w:p>
        </w:tc>
        <w:tc>
          <w:tcPr>
            <w:tcW w:w="1264" w:type="dxa"/>
            <w:vAlign w:val="center"/>
          </w:tcPr>
          <w:p w14:paraId="078118A2" w14:textId="2D953549" w:rsidR="00C31289" w:rsidRPr="002F0808" w:rsidRDefault="00E81D36" w:rsidP="00C31289">
            <w:pPr>
              <w:pStyle w:val="Title"/>
              <w:spacing w:before="0" w:after="60" w:line="60" w:lineRule="atLeast"/>
              <w:rPr>
                <w:rFonts w:cs="Arial"/>
                <w:b w:val="0"/>
                <w:sz w:val="20"/>
                <w:szCs w:val="20"/>
              </w:rPr>
            </w:pPr>
            <w:r>
              <w:rPr>
                <w:rFonts w:cs="Arial"/>
                <w:b w:val="0"/>
                <w:sz w:val="20"/>
                <w:szCs w:val="20"/>
              </w:rPr>
              <w:t>Aug</w:t>
            </w:r>
            <w:r w:rsidR="00C31289">
              <w:rPr>
                <w:rFonts w:cs="Arial"/>
                <w:b w:val="0"/>
                <w:sz w:val="20"/>
                <w:szCs w:val="20"/>
              </w:rPr>
              <w:t xml:space="preserve"> 2020</w:t>
            </w:r>
          </w:p>
        </w:tc>
        <w:tc>
          <w:tcPr>
            <w:tcW w:w="1028" w:type="dxa"/>
          </w:tcPr>
          <w:p w14:paraId="7E9AC488" w14:textId="684A0F3F"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C31289" w:rsidRPr="00DC513F" w14:paraId="62EA23F0" w14:textId="77777777" w:rsidTr="005C0776">
        <w:tc>
          <w:tcPr>
            <w:tcW w:w="1965" w:type="dxa"/>
            <w:vAlign w:val="center"/>
          </w:tcPr>
          <w:p w14:paraId="308DE6C5" w14:textId="172EE9DB"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4EDAE3F7" w14:textId="7DCE23D0"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3E6850C0" w14:textId="6840D7AC"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vAlign w:val="center"/>
          </w:tcPr>
          <w:p w14:paraId="42EE9D4F" w14:textId="4928584B"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Clinical Contact Tracer</w:t>
            </w:r>
          </w:p>
        </w:tc>
        <w:tc>
          <w:tcPr>
            <w:tcW w:w="1195" w:type="dxa"/>
            <w:vAlign w:val="center"/>
          </w:tcPr>
          <w:p w14:paraId="5715A515" w14:textId="40FF2560" w:rsidR="00C31289" w:rsidRPr="002F0808" w:rsidRDefault="00E81D36" w:rsidP="00C31289">
            <w:pPr>
              <w:pStyle w:val="Title"/>
              <w:spacing w:before="0" w:after="60" w:line="60" w:lineRule="atLeast"/>
              <w:rPr>
                <w:rFonts w:cs="Arial"/>
                <w:b w:val="0"/>
                <w:sz w:val="20"/>
                <w:szCs w:val="20"/>
              </w:rPr>
            </w:pPr>
            <w:r>
              <w:rPr>
                <w:rFonts w:cs="Arial"/>
                <w:b w:val="0"/>
                <w:sz w:val="20"/>
                <w:szCs w:val="20"/>
              </w:rPr>
              <w:t>May 2020</w:t>
            </w:r>
          </w:p>
        </w:tc>
        <w:tc>
          <w:tcPr>
            <w:tcW w:w="1264" w:type="dxa"/>
            <w:vAlign w:val="center"/>
          </w:tcPr>
          <w:p w14:paraId="746AF81C" w14:textId="397E95C8" w:rsidR="00C31289" w:rsidRPr="002F0808" w:rsidRDefault="00E81D36" w:rsidP="00C31289">
            <w:pPr>
              <w:pStyle w:val="Title"/>
              <w:spacing w:before="0" w:after="60" w:line="60" w:lineRule="atLeast"/>
              <w:rPr>
                <w:rFonts w:cs="Arial"/>
                <w:b w:val="0"/>
                <w:sz w:val="20"/>
                <w:szCs w:val="20"/>
              </w:rPr>
            </w:pPr>
            <w:r>
              <w:rPr>
                <w:rFonts w:cs="Arial"/>
                <w:b w:val="0"/>
                <w:sz w:val="20"/>
                <w:szCs w:val="20"/>
              </w:rPr>
              <w:t>Nov</w:t>
            </w:r>
            <w:r w:rsidR="00C31289">
              <w:rPr>
                <w:rFonts w:cs="Arial"/>
                <w:b w:val="0"/>
                <w:sz w:val="20"/>
                <w:szCs w:val="20"/>
              </w:rPr>
              <w:t xml:space="preserve"> 2020</w:t>
            </w:r>
          </w:p>
        </w:tc>
        <w:tc>
          <w:tcPr>
            <w:tcW w:w="1028" w:type="dxa"/>
          </w:tcPr>
          <w:p w14:paraId="46BD3013" w14:textId="403B91E8"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4B00A1" w:rsidRPr="00DC513F" w14:paraId="3F3AD4D4" w14:textId="77777777" w:rsidTr="005C0776">
        <w:tc>
          <w:tcPr>
            <w:tcW w:w="1965" w:type="dxa"/>
            <w:vAlign w:val="center"/>
          </w:tcPr>
          <w:p w14:paraId="623E7160" w14:textId="4E9D766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109056FB" w14:textId="4C6B98A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0C658C44" w14:textId="590B195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vAlign w:val="center"/>
          </w:tcPr>
          <w:p w14:paraId="2EC2BF35" w14:textId="2AC9EF5A" w:rsidR="004B00A1" w:rsidRPr="002F0808" w:rsidRDefault="00C31289" w:rsidP="004B00A1">
            <w:pPr>
              <w:pStyle w:val="Title"/>
              <w:spacing w:before="0" w:after="60" w:line="60" w:lineRule="atLeast"/>
              <w:jc w:val="left"/>
              <w:rPr>
                <w:rFonts w:cs="Arial"/>
                <w:b w:val="0"/>
                <w:sz w:val="20"/>
                <w:szCs w:val="20"/>
              </w:rPr>
            </w:pPr>
            <w:r>
              <w:rPr>
                <w:rFonts w:cs="Arial"/>
                <w:b w:val="0"/>
                <w:sz w:val="20"/>
                <w:szCs w:val="20"/>
              </w:rPr>
              <w:t>Nil</w:t>
            </w:r>
          </w:p>
        </w:tc>
        <w:tc>
          <w:tcPr>
            <w:tcW w:w="1195" w:type="dxa"/>
            <w:vAlign w:val="center"/>
          </w:tcPr>
          <w:p w14:paraId="002E1811" w14:textId="76AC4A2C"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c>
          <w:tcPr>
            <w:tcW w:w="1264" w:type="dxa"/>
            <w:vAlign w:val="center"/>
          </w:tcPr>
          <w:p w14:paraId="035E066B" w14:textId="367742CC" w:rsidR="004B00A1" w:rsidRPr="002F0808" w:rsidRDefault="00C31289" w:rsidP="004B00A1">
            <w:pPr>
              <w:pStyle w:val="Title"/>
              <w:spacing w:before="0" w:after="60" w:line="60" w:lineRule="atLeast"/>
              <w:rPr>
                <w:rFonts w:cs="Arial"/>
                <w:b w:val="0"/>
                <w:sz w:val="20"/>
                <w:szCs w:val="20"/>
              </w:rPr>
            </w:pPr>
            <w:r>
              <w:rPr>
                <w:rFonts w:cs="Arial"/>
                <w:b w:val="0"/>
                <w:sz w:val="20"/>
                <w:szCs w:val="20"/>
              </w:rPr>
              <w:t>Nov 2020</w:t>
            </w:r>
          </w:p>
        </w:tc>
        <w:tc>
          <w:tcPr>
            <w:tcW w:w="1028" w:type="dxa"/>
          </w:tcPr>
          <w:p w14:paraId="4928D9DD" w14:textId="71314398"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r>
      <w:tr w:rsidR="004B00A1" w:rsidRPr="00DC513F" w14:paraId="1C2B13AA" w14:textId="77777777" w:rsidTr="005C0776">
        <w:tc>
          <w:tcPr>
            <w:tcW w:w="1965" w:type="dxa"/>
            <w:vAlign w:val="center"/>
          </w:tcPr>
          <w:p w14:paraId="00DEAB4C" w14:textId="34C544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95E308A" w14:textId="56CC7E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2D79053D" w14:textId="0E95EB7C" w:rsidR="004B00A1" w:rsidRPr="002F0808" w:rsidRDefault="00F77734"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16CAB1C8" w14:textId="5D3AA67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Private practice as a Family Therapist</w:t>
            </w:r>
          </w:p>
        </w:tc>
        <w:tc>
          <w:tcPr>
            <w:tcW w:w="1195" w:type="dxa"/>
          </w:tcPr>
          <w:p w14:paraId="7912F71B" w14:textId="2E1210A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2014</w:t>
            </w:r>
          </w:p>
        </w:tc>
        <w:tc>
          <w:tcPr>
            <w:tcW w:w="1264" w:type="dxa"/>
          </w:tcPr>
          <w:p w14:paraId="679EC283" w14:textId="3934A1CD" w:rsidR="004B00A1" w:rsidRPr="002F0808" w:rsidRDefault="00F77734"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0991798" w14:textId="0E14E3DE"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E81D36" w:rsidRPr="00DC513F" w14:paraId="2C0DB51A" w14:textId="77777777" w:rsidTr="005C0776">
        <w:tc>
          <w:tcPr>
            <w:tcW w:w="1965" w:type="dxa"/>
            <w:vAlign w:val="center"/>
          </w:tcPr>
          <w:p w14:paraId="5CDE5494" w14:textId="06E55A04" w:rsidR="00E81D36" w:rsidRPr="002F0808" w:rsidRDefault="00E81D36" w:rsidP="00E81D3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585F987E" w14:textId="310828C1"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6669F4BC" w14:textId="53E55776"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09DEBDC5" w14:textId="527686BA"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lang w:val="en-US"/>
              </w:rPr>
              <w:t>Trustee for the Institute of Family Therapy (IFT)</w:t>
            </w:r>
          </w:p>
        </w:tc>
        <w:tc>
          <w:tcPr>
            <w:tcW w:w="1195" w:type="dxa"/>
          </w:tcPr>
          <w:p w14:paraId="4122F081" w14:textId="281B6790"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lang w:val="en-US"/>
              </w:rPr>
              <w:t>2016</w:t>
            </w:r>
          </w:p>
        </w:tc>
        <w:tc>
          <w:tcPr>
            <w:tcW w:w="1264" w:type="dxa"/>
          </w:tcPr>
          <w:p w14:paraId="747158B5" w14:textId="184725AB" w:rsidR="00E81D36" w:rsidRPr="002F0808" w:rsidRDefault="00E81D36" w:rsidP="00E81D36">
            <w:pPr>
              <w:pStyle w:val="Title"/>
              <w:spacing w:before="0" w:after="60" w:line="60" w:lineRule="atLeast"/>
              <w:rPr>
                <w:rFonts w:cs="Arial"/>
                <w:b w:val="0"/>
                <w:sz w:val="20"/>
                <w:szCs w:val="20"/>
              </w:rPr>
            </w:pPr>
            <w:r w:rsidRPr="00CB75D6">
              <w:rPr>
                <w:rFonts w:cs="Arial"/>
                <w:b w:val="0"/>
                <w:sz w:val="20"/>
                <w:szCs w:val="20"/>
              </w:rPr>
              <w:t>Jan 2020</w:t>
            </w:r>
          </w:p>
        </w:tc>
        <w:tc>
          <w:tcPr>
            <w:tcW w:w="1028" w:type="dxa"/>
          </w:tcPr>
          <w:p w14:paraId="3B64FB69" w14:textId="3E60B88F"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On-going</w:t>
            </w:r>
          </w:p>
        </w:tc>
      </w:tr>
      <w:tr w:rsidR="00E81D36" w:rsidRPr="00DC513F" w14:paraId="0260325F" w14:textId="77777777" w:rsidTr="005C0776">
        <w:tc>
          <w:tcPr>
            <w:tcW w:w="1965" w:type="dxa"/>
            <w:vAlign w:val="center"/>
          </w:tcPr>
          <w:p w14:paraId="1395F9C6" w14:textId="6D8787AD" w:rsidR="00E81D36" w:rsidRPr="002F0808" w:rsidRDefault="00E81D36" w:rsidP="00E81D3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B9BCEEF" w14:textId="2110390D"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235E94E5" w14:textId="2059250F"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7E82E895" w14:textId="1F951719"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lang w:val="en-US"/>
              </w:rPr>
              <w:t>Trustee for a local New Testament Church of God (</w:t>
            </w:r>
            <w:proofErr w:type="spellStart"/>
            <w:r w:rsidRPr="002F0808">
              <w:rPr>
                <w:rFonts w:cs="Arial"/>
                <w:b w:val="0"/>
                <w:sz w:val="20"/>
                <w:szCs w:val="20"/>
                <w:lang w:val="en-US"/>
              </w:rPr>
              <w:t>NTCoG</w:t>
            </w:r>
            <w:proofErr w:type="spellEnd"/>
            <w:r w:rsidRPr="002F0808">
              <w:rPr>
                <w:rFonts w:cs="Arial"/>
                <w:b w:val="0"/>
                <w:sz w:val="20"/>
                <w:szCs w:val="20"/>
                <w:lang w:val="en-US"/>
              </w:rPr>
              <w:t>)</w:t>
            </w:r>
          </w:p>
        </w:tc>
        <w:tc>
          <w:tcPr>
            <w:tcW w:w="1195" w:type="dxa"/>
          </w:tcPr>
          <w:p w14:paraId="7F21A2B2" w14:textId="35A3E90F"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lang w:val="en-US"/>
              </w:rPr>
              <w:t>2010</w:t>
            </w:r>
          </w:p>
        </w:tc>
        <w:tc>
          <w:tcPr>
            <w:tcW w:w="1264" w:type="dxa"/>
          </w:tcPr>
          <w:p w14:paraId="486B8F8F" w14:textId="7C7CC81D" w:rsidR="00E81D36" w:rsidRPr="002F0808" w:rsidRDefault="00E81D36" w:rsidP="00E81D36">
            <w:pPr>
              <w:pStyle w:val="Title"/>
              <w:spacing w:before="0" w:after="60" w:line="60" w:lineRule="atLeast"/>
              <w:rPr>
                <w:rFonts w:cs="Arial"/>
                <w:b w:val="0"/>
                <w:sz w:val="20"/>
                <w:szCs w:val="20"/>
              </w:rPr>
            </w:pPr>
            <w:r w:rsidRPr="00CB75D6">
              <w:rPr>
                <w:rFonts w:cs="Arial"/>
                <w:b w:val="0"/>
                <w:sz w:val="20"/>
                <w:szCs w:val="20"/>
              </w:rPr>
              <w:t>Jan 2020</w:t>
            </w:r>
          </w:p>
        </w:tc>
        <w:tc>
          <w:tcPr>
            <w:tcW w:w="1028" w:type="dxa"/>
          </w:tcPr>
          <w:p w14:paraId="616F3564" w14:textId="6C30A928"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On-going</w:t>
            </w:r>
          </w:p>
        </w:tc>
      </w:tr>
      <w:tr w:rsidR="00E81D36" w:rsidRPr="00DC513F" w14:paraId="220D9BC8" w14:textId="77777777" w:rsidTr="005C0776">
        <w:tc>
          <w:tcPr>
            <w:tcW w:w="1965" w:type="dxa"/>
            <w:vAlign w:val="center"/>
          </w:tcPr>
          <w:p w14:paraId="2154B35C" w14:textId="7E1356B5" w:rsidR="00E81D36" w:rsidRPr="002F0808" w:rsidRDefault="00E81D36" w:rsidP="00E81D3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49718CAA" w14:textId="06695F66"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242E3119" w14:textId="415CF9C9"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1B1E4FAC" w14:textId="21D65307" w:rsidR="00E81D36" w:rsidRPr="002F0808" w:rsidRDefault="00E81D36" w:rsidP="00E81D36">
            <w:pPr>
              <w:pStyle w:val="Title"/>
              <w:spacing w:before="0" w:after="60" w:line="60" w:lineRule="atLeast"/>
              <w:jc w:val="left"/>
              <w:rPr>
                <w:rFonts w:cs="Arial"/>
                <w:b w:val="0"/>
                <w:sz w:val="20"/>
                <w:szCs w:val="20"/>
              </w:rPr>
            </w:pPr>
            <w:r w:rsidRPr="002F0808">
              <w:rPr>
                <w:rFonts w:cs="Arial"/>
                <w:b w:val="0"/>
                <w:sz w:val="20"/>
                <w:szCs w:val="20"/>
              </w:rPr>
              <w:t>Manager of a Liaison Psychiatry Service, West London NHS Trust</w:t>
            </w:r>
          </w:p>
        </w:tc>
        <w:tc>
          <w:tcPr>
            <w:tcW w:w="1195" w:type="dxa"/>
          </w:tcPr>
          <w:p w14:paraId="74E326D0" w14:textId="363BF1CF"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2013</w:t>
            </w:r>
          </w:p>
        </w:tc>
        <w:tc>
          <w:tcPr>
            <w:tcW w:w="1264" w:type="dxa"/>
          </w:tcPr>
          <w:p w14:paraId="4954F5A5" w14:textId="5A160D2D" w:rsidR="00E81D36" w:rsidRPr="002F0808" w:rsidRDefault="00E81D36" w:rsidP="00E81D36">
            <w:pPr>
              <w:pStyle w:val="Title"/>
              <w:spacing w:before="0" w:after="60" w:line="60" w:lineRule="atLeast"/>
              <w:rPr>
                <w:rFonts w:cs="Arial"/>
                <w:b w:val="0"/>
                <w:sz w:val="20"/>
                <w:szCs w:val="20"/>
              </w:rPr>
            </w:pPr>
            <w:r w:rsidRPr="00CB75D6">
              <w:rPr>
                <w:rFonts w:cs="Arial"/>
                <w:b w:val="0"/>
                <w:sz w:val="20"/>
                <w:szCs w:val="20"/>
              </w:rPr>
              <w:t>Jan 2020</w:t>
            </w:r>
          </w:p>
        </w:tc>
        <w:tc>
          <w:tcPr>
            <w:tcW w:w="1028" w:type="dxa"/>
          </w:tcPr>
          <w:p w14:paraId="5B608CFD" w14:textId="34B869DE" w:rsidR="00E81D36" w:rsidRPr="002F0808" w:rsidRDefault="00E81D36" w:rsidP="00E81D36">
            <w:pPr>
              <w:pStyle w:val="Title"/>
              <w:spacing w:before="0" w:after="60" w:line="60" w:lineRule="atLeast"/>
              <w:rPr>
                <w:rFonts w:cs="Arial"/>
                <w:b w:val="0"/>
                <w:sz w:val="20"/>
                <w:szCs w:val="20"/>
              </w:rPr>
            </w:pPr>
            <w:r w:rsidRPr="002F0808">
              <w:rPr>
                <w:rFonts w:cs="Arial"/>
                <w:b w:val="0"/>
                <w:sz w:val="20"/>
                <w:szCs w:val="20"/>
              </w:rPr>
              <w:t>On-going</w:t>
            </w:r>
          </w:p>
        </w:tc>
      </w:tr>
      <w:tr w:rsidR="009F0C55" w:rsidRPr="00DC513F" w14:paraId="14D91B9E" w14:textId="77777777" w:rsidTr="005C0776">
        <w:tc>
          <w:tcPr>
            <w:tcW w:w="1965" w:type="dxa"/>
            <w:vAlign w:val="center"/>
          </w:tcPr>
          <w:p w14:paraId="15EAA8E4" w14:textId="18ED6E7C"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665E0060" w14:textId="137D7D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3F416301" w14:textId="665994D4"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4A7FE811" w14:textId="680C336A"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27F6B1B0" w14:textId="371D666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3E0B7ACA" w14:textId="721A65A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97266A8" w14:textId="4BA7B795"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5778DBBC" w14:textId="77777777" w:rsidTr="005C0776">
        <w:tc>
          <w:tcPr>
            <w:tcW w:w="1965" w:type="dxa"/>
            <w:vAlign w:val="center"/>
          </w:tcPr>
          <w:p w14:paraId="075CD67B" w14:textId="1432558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F9CD05A" w14:textId="5055F8C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0DF1D1DC" w14:textId="15AF742A"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110C8B23" w14:textId="7C3AB34E"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 xml:space="preserve">Leader in Girl Guiding and Scouts </w:t>
            </w:r>
          </w:p>
        </w:tc>
        <w:tc>
          <w:tcPr>
            <w:tcW w:w="1195" w:type="dxa"/>
          </w:tcPr>
          <w:p w14:paraId="2942899E" w14:textId="72FDB1E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2017</w:t>
            </w:r>
          </w:p>
        </w:tc>
        <w:tc>
          <w:tcPr>
            <w:tcW w:w="1264" w:type="dxa"/>
          </w:tcPr>
          <w:p w14:paraId="78A64C4F" w14:textId="014849C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ECA71B4" w14:textId="099F6482"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4ED9497B" w14:textId="77777777" w:rsidTr="005C0776">
        <w:tc>
          <w:tcPr>
            <w:tcW w:w="1965" w:type="dxa"/>
            <w:vAlign w:val="center"/>
          </w:tcPr>
          <w:p w14:paraId="51FEB5A9" w14:textId="6D51617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338BECF6" w14:textId="0D3666F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1A0E67AB" w14:textId="07083F5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35ABDDD8" w14:textId="42DF8480"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Council member for the Association of Directors of Public Health</w:t>
            </w:r>
          </w:p>
        </w:tc>
        <w:tc>
          <w:tcPr>
            <w:tcW w:w="1195" w:type="dxa"/>
          </w:tcPr>
          <w:p w14:paraId="1D6A6F54" w14:textId="13EB01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2018</w:t>
            </w:r>
          </w:p>
        </w:tc>
        <w:tc>
          <w:tcPr>
            <w:tcW w:w="1264" w:type="dxa"/>
          </w:tcPr>
          <w:p w14:paraId="173DA469" w14:textId="4D42E41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2D92125" w14:textId="39B6FD9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3A6BDFB8" w14:textId="77777777" w:rsidTr="005C0776">
        <w:tc>
          <w:tcPr>
            <w:tcW w:w="1965" w:type="dxa"/>
            <w:vAlign w:val="center"/>
          </w:tcPr>
          <w:p w14:paraId="48BCCBF3" w14:textId="15F8C890"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DE91733" w14:textId="7B1864FF"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422BC4E9" w14:textId="62736691"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242E0021" w14:textId="3C2AEDF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13C7B188" w14:textId="55F8A081"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6EF26314" w14:textId="1A35BBF9"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63CFEAB4" w14:textId="3E326B6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D65F58" w:rsidRPr="00DC513F" w14:paraId="34335A78" w14:textId="77777777" w:rsidTr="005C0776">
        <w:tc>
          <w:tcPr>
            <w:tcW w:w="1965" w:type="dxa"/>
          </w:tcPr>
          <w:p w14:paraId="7B3523EE" w14:textId="3B0BA3A5" w:rsidR="00D65F58" w:rsidRPr="00D65F58" w:rsidRDefault="00D65F58" w:rsidP="00D65F58">
            <w:pPr>
              <w:pStyle w:val="Title"/>
              <w:spacing w:before="0" w:after="60" w:line="60" w:lineRule="atLeast"/>
              <w:jc w:val="left"/>
              <w:rPr>
                <w:rFonts w:cs="Arial"/>
                <w:b w:val="0"/>
                <w:bCs w:val="0"/>
                <w:sz w:val="20"/>
                <w:szCs w:val="20"/>
              </w:rPr>
            </w:pPr>
            <w:r w:rsidRPr="00D65F58">
              <w:rPr>
                <w:rFonts w:cs="Arial"/>
                <w:b w:val="0"/>
                <w:bCs w:val="0"/>
                <w:sz w:val="20"/>
                <w:szCs w:val="20"/>
              </w:rPr>
              <w:lastRenderedPageBreak/>
              <w:t>Nadim Fazlani</w:t>
            </w:r>
          </w:p>
        </w:tc>
        <w:tc>
          <w:tcPr>
            <w:tcW w:w="1129" w:type="dxa"/>
          </w:tcPr>
          <w:p w14:paraId="40B05381" w14:textId="4891C430" w:rsidR="00D65F58" w:rsidRPr="00D65F58" w:rsidRDefault="00D65F58" w:rsidP="00D65F58">
            <w:pPr>
              <w:pStyle w:val="Title"/>
              <w:spacing w:before="0" w:after="60" w:line="60" w:lineRule="atLeast"/>
              <w:rPr>
                <w:rFonts w:cs="Arial"/>
                <w:b w:val="0"/>
                <w:bCs w:val="0"/>
                <w:sz w:val="20"/>
                <w:szCs w:val="20"/>
              </w:rPr>
            </w:pPr>
            <w:r w:rsidRPr="00D65F58">
              <w:rPr>
                <w:rFonts w:cs="Arial"/>
                <w:b w:val="0"/>
                <w:bCs w:val="0"/>
                <w:sz w:val="20"/>
                <w:szCs w:val="20"/>
              </w:rPr>
              <w:t>Standing member</w:t>
            </w:r>
          </w:p>
        </w:tc>
        <w:tc>
          <w:tcPr>
            <w:tcW w:w="2622" w:type="dxa"/>
          </w:tcPr>
          <w:p w14:paraId="47804106" w14:textId="1B2037B6"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Direct - financial</w:t>
            </w:r>
          </w:p>
        </w:tc>
        <w:tc>
          <w:tcPr>
            <w:tcW w:w="6988" w:type="dxa"/>
          </w:tcPr>
          <w:p w14:paraId="1E4B4FC2" w14:textId="124BB7AE"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4A3F9161" w14:textId="4CB14E36"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c>
          <w:tcPr>
            <w:tcW w:w="1264" w:type="dxa"/>
          </w:tcPr>
          <w:p w14:paraId="03B91028" w14:textId="3F12458C" w:rsidR="00D65F58" w:rsidRPr="002F0808" w:rsidRDefault="00E81D36" w:rsidP="00D65F58">
            <w:pPr>
              <w:pStyle w:val="Title"/>
              <w:spacing w:before="0" w:after="60" w:line="60" w:lineRule="atLeast"/>
              <w:rPr>
                <w:rFonts w:cs="Arial"/>
                <w:b w:val="0"/>
                <w:sz w:val="20"/>
                <w:szCs w:val="20"/>
              </w:rPr>
            </w:pPr>
            <w:r>
              <w:rPr>
                <w:rFonts w:cs="Arial"/>
                <w:b w:val="0"/>
                <w:sz w:val="20"/>
                <w:szCs w:val="20"/>
              </w:rPr>
              <w:t>Nov 2020</w:t>
            </w:r>
          </w:p>
        </w:tc>
        <w:tc>
          <w:tcPr>
            <w:tcW w:w="1028" w:type="dxa"/>
          </w:tcPr>
          <w:p w14:paraId="6DAD80CE" w14:textId="1F175402"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r>
      <w:tr w:rsidR="00D65F58" w:rsidRPr="00DC513F" w14:paraId="4A3BCD8F" w14:textId="77777777" w:rsidTr="005C0776">
        <w:tc>
          <w:tcPr>
            <w:tcW w:w="1965" w:type="dxa"/>
          </w:tcPr>
          <w:p w14:paraId="35619287" w14:textId="2023FB39" w:rsidR="00D65F58" w:rsidRPr="002F0808" w:rsidRDefault="00D65F58" w:rsidP="00D65F58">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7B3F1883" w14:textId="1F697102" w:rsidR="00D65F58" w:rsidRPr="002F0808" w:rsidRDefault="00D65F58" w:rsidP="00D65F58">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2" w:type="dxa"/>
          </w:tcPr>
          <w:p w14:paraId="3E9C40C4" w14:textId="3E060587" w:rsidR="00D65F58" w:rsidRPr="002F0808" w:rsidRDefault="00D65F58" w:rsidP="00D65F58">
            <w:pPr>
              <w:pStyle w:val="Title"/>
              <w:spacing w:before="0" w:after="60" w:line="60" w:lineRule="atLeast"/>
              <w:jc w:val="left"/>
              <w:rPr>
                <w:rFonts w:cs="Arial"/>
                <w:b w:val="0"/>
                <w:sz w:val="20"/>
                <w:szCs w:val="20"/>
              </w:rPr>
            </w:pPr>
            <w:r w:rsidRPr="00072C88">
              <w:rPr>
                <w:rFonts w:cs="Arial"/>
                <w:b w:val="0"/>
                <w:sz w:val="20"/>
                <w:szCs w:val="20"/>
              </w:rPr>
              <w:t>Direct - Non-financial professional and personal interests</w:t>
            </w:r>
          </w:p>
        </w:tc>
        <w:tc>
          <w:tcPr>
            <w:tcW w:w="6988" w:type="dxa"/>
          </w:tcPr>
          <w:p w14:paraId="0B6D7DB1" w14:textId="1D7F3437"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027BA4A7" w14:textId="5D186781"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c>
          <w:tcPr>
            <w:tcW w:w="1264" w:type="dxa"/>
          </w:tcPr>
          <w:p w14:paraId="5C685ABB" w14:textId="30F1983B" w:rsidR="00D65F58" w:rsidRPr="002F0808" w:rsidRDefault="00E81D36" w:rsidP="00D65F58">
            <w:pPr>
              <w:pStyle w:val="Title"/>
              <w:spacing w:before="0" w:after="60" w:line="60" w:lineRule="atLeast"/>
              <w:rPr>
                <w:rFonts w:cs="Arial"/>
                <w:b w:val="0"/>
                <w:sz w:val="20"/>
                <w:szCs w:val="20"/>
              </w:rPr>
            </w:pPr>
            <w:r>
              <w:rPr>
                <w:rFonts w:cs="Arial"/>
                <w:b w:val="0"/>
                <w:sz w:val="20"/>
                <w:szCs w:val="20"/>
              </w:rPr>
              <w:t>Nov 2020</w:t>
            </w:r>
          </w:p>
        </w:tc>
        <w:tc>
          <w:tcPr>
            <w:tcW w:w="1028" w:type="dxa"/>
          </w:tcPr>
          <w:p w14:paraId="2A6D9D64" w14:textId="2CE2FC64"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r>
      <w:tr w:rsidR="00D65F58" w:rsidRPr="00DC513F" w14:paraId="0DC9572A" w14:textId="77777777" w:rsidTr="005C0776">
        <w:tc>
          <w:tcPr>
            <w:tcW w:w="1965" w:type="dxa"/>
          </w:tcPr>
          <w:p w14:paraId="2A64215D" w14:textId="2B210F27" w:rsidR="00D65F58" w:rsidRPr="002F0808" w:rsidRDefault="00D65F58" w:rsidP="00D65F58">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5E60BB89" w14:textId="2E4F1234" w:rsidR="00D65F58" w:rsidRPr="002F0808" w:rsidRDefault="00D65F58" w:rsidP="00D65F58">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2" w:type="dxa"/>
          </w:tcPr>
          <w:p w14:paraId="40074CF0" w14:textId="080EDFAB"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Indirect</w:t>
            </w:r>
          </w:p>
        </w:tc>
        <w:tc>
          <w:tcPr>
            <w:tcW w:w="6988" w:type="dxa"/>
          </w:tcPr>
          <w:p w14:paraId="731F68AE" w14:textId="3A955DEC"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16FFBEB8" w14:textId="316D653D"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c>
          <w:tcPr>
            <w:tcW w:w="1264" w:type="dxa"/>
          </w:tcPr>
          <w:p w14:paraId="6C4454B6" w14:textId="2EEB3188" w:rsidR="00D65F58" w:rsidRPr="002F0808" w:rsidRDefault="00E81D36" w:rsidP="00D65F58">
            <w:pPr>
              <w:pStyle w:val="Title"/>
              <w:spacing w:before="0" w:after="60" w:line="60" w:lineRule="atLeast"/>
              <w:rPr>
                <w:rFonts w:cs="Arial"/>
                <w:b w:val="0"/>
                <w:sz w:val="20"/>
                <w:szCs w:val="20"/>
              </w:rPr>
            </w:pPr>
            <w:r>
              <w:rPr>
                <w:rFonts w:cs="Arial"/>
                <w:b w:val="0"/>
                <w:sz w:val="20"/>
                <w:szCs w:val="20"/>
              </w:rPr>
              <w:t>Nov 2020</w:t>
            </w:r>
          </w:p>
        </w:tc>
        <w:tc>
          <w:tcPr>
            <w:tcW w:w="1028" w:type="dxa"/>
          </w:tcPr>
          <w:p w14:paraId="1472A8FB" w14:textId="67CB503F"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r>
      <w:tr w:rsidR="00AD3A68" w:rsidRPr="00DC513F" w14:paraId="6777D2C8" w14:textId="77777777" w:rsidTr="005C0776">
        <w:tc>
          <w:tcPr>
            <w:tcW w:w="1965" w:type="dxa"/>
            <w:vAlign w:val="center"/>
          </w:tcPr>
          <w:p w14:paraId="4116523A" w14:textId="3D53555D"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05D4D0C" w14:textId="274EE24D"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66616DE5" w14:textId="7E7E1830"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42C1CE4C" w14:textId="5D982AD8"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GP at Dr Khan and Partners, Benfleet, Essex</w:t>
            </w:r>
          </w:p>
        </w:tc>
        <w:tc>
          <w:tcPr>
            <w:tcW w:w="1195" w:type="dxa"/>
          </w:tcPr>
          <w:p w14:paraId="201406DD" w14:textId="31B077FC"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1995</w:t>
            </w:r>
          </w:p>
        </w:tc>
        <w:tc>
          <w:tcPr>
            <w:tcW w:w="1264" w:type="dxa"/>
          </w:tcPr>
          <w:p w14:paraId="3B580A2D" w14:textId="6D753D9B"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3B8B3B89" w14:textId="151B154B"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2C39F508" w14:textId="77777777" w:rsidTr="005C0776">
        <w:tc>
          <w:tcPr>
            <w:tcW w:w="1965" w:type="dxa"/>
            <w:vAlign w:val="center"/>
          </w:tcPr>
          <w:p w14:paraId="2AE804B7" w14:textId="7F9B6292"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209A844" w14:textId="184C7725"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6788ECA0" w14:textId="0BABA10C"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0AEAB19C" w14:textId="4B0CA0DB"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GP Trainer at Dr Khan and Partners, Benfleet, Essex</w:t>
            </w:r>
          </w:p>
        </w:tc>
        <w:tc>
          <w:tcPr>
            <w:tcW w:w="1195" w:type="dxa"/>
          </w:tcPr>
          <w:p w14:paraId="68AC6E55" w14:textId="3E83DDC1"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2004</w:t>
            </w:r>
          </w:p>
        </w:tc>
        <w:tc>
          <w:tcPr>
            <w:tcW w:w="1264" w:type="dxa"/>
          </w:tcPr>
          <w:p w14:paraId="3A11A9B7" w14:textId="57636823"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52A8AE77" w14:textId="63DF1A0A"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2E4837AF" w14:textId="77777777" w:rsidTr="005C0776">
        <w:tc>
          <w:tcPr>
            <w:tcW w:w="1965" w:type="dxa"/>
            <w:vAlign w:val="center"/>
          </w:tcPr>
          <w:p w14:paraId="4679F9AA" w14:textId="684D8D05"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06BCCB8" w14:textId="488391BF"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52998024" w14:textId="15649A87"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65D5C1FD" w14:textId="00F6E52D"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Examiner for the Royal College of General Practitioners (RCGP)</w:t>
            </w:r>
          </w:p>
        </w:tc>
        <w:tc>
          <w:tcPr>
            <w:tcW w:w="1195" w:type="dxa"/>
          </w:tcPr>
          <w:p w14:paraId="547FE9BD" w14:textId="1AC2A646"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2004</w:t>
            </w:r>
          </w:p>
        </w:tc>
        <w:tc>
          <w:tcPr>
            <w:tcW w:w="1264" w:type="dxa"/>
          </w:tcPr>
          <w:p w14:paraId="4A36E7E7" w14:textId="1B9ED8FD"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376B6681" w14:textId="38718461"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0995848C" w14:textId="77777777" w:rsidTr="005C0776">
        <w:tc>
          <w:tcPr>
            <w:tcW w:w="1965" w:type="dxa"/>
            <w:vAlign w:val="center"/>
          </w:tcPr>
          <w:p w14:paraId="238CFFBB" w14:textId="58244775"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33B6386" w14:textId="7A7B14EA"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48660D88" w14:textId="54AAA361"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0E21EC02" w14:textId="75F03E03"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Member of the Governing Body of Castle Point and Rochford Clinical Commissioning Group</w:t>
            </w:r>
          </w:p>
        </w:tc>
        <w:tc>
          <w:tcPr>
            <w:tcW w:w="1195" w:type="dxa"/>
          </w:tcPr>
          <w:p w14:paraId="4667B4C9" w14:textId="1C87E73D"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2012</w:t>
            </w:r>
          </w:p>
        </w:tc>
        <w:tc>
          <w:tcPr>
            <w:tcW w:w="1264" w:type="dxa"/>
          </w:tcPr>
          <w:p w14:paraId="138F555E" w14:textId="37F72652"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7CCAC286" w14:textId="24BEC33D"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3882D736" w14:textId="77777777" w:rsidTr="005C0776">
        <w:tc>
          <w:tcPr>
            <w:tcW w:w="1965" w:type="dxa"/>
            <w:vAlign w:val="center"/>
          </w:tcPr>
          <w:p w14:paraId="6472B63F" w14:textId="49AE95A1" w:rsidR="00AD3A68" w:rsidRPr="002F0808" w:rsidRDefault="00AD3A68" w:rsidP="00AD3A68">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FC68D11" w14:textId="5EDE4E9D"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1F1E9A85" w14:textId="1D553EED"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741AB5E2" w14:textId="4554B7DA"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GP Advisor for Care Quality Commission Inspections of General Practice</w:t>
            </w:r>
          </w:p>
        </w:tc>
        <w:tc>
          <w:tcPr>
            <w:tcW w:w="1195" w:type="dxa"/>
          </w:tcPr>
          <w:p w14:paraId="3FC08993" w14:textId="5E1E04FA"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2014</w:t>
            </w:r>
          </w:p>
        </w:tc>
        <w:tc>
          <w:tcPr>
            <w:tcW w:w="1264" w:type="dxa"/>
          </w:tcPr>
          <w:p w14:paraId="586AAA96" w14:textId="1F85EB69"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0F1F22B3" w14:textId="40B1E268"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6A2F13B9" w14:textId="77777777" w:rsidTr="005C0776">
        <w:tc>
          <w:tcPr>
            <w:tcW w:w="1965" w:type="dxa"/>
            <w:vAlign w:val="center"/>
          </w:tcPr>
          <w:p w14:paraId="3EFAD4A4" w14:textId="2FED6E7E" w:rsidR="00AD3A68" w:rsidRPr="002F0808" w:rsidRDefault="00AD3A68" w:rsidP="00AD3A68">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7BC7550" w14:textId="117AD5BF"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53ED60D1" w14:textId="622194F8"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54A81B33" w14:textId="034785BA"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GP Advisor as part of the RCGP Special Measures Support Team</w:t>
            </w:r>
          </w:p>
        </w:tc>
        <w:tc>
          <w:tcPr>
            <w:tcW w:w="1195" w:type="dxa"/>
          </w:tcPr>
          <w:p w14:paraId="5028553C" w14:textId="69E1F128"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2017</w:t>
            </w:r>
          </w:p>
        </w:tc>
        <w:tc>
          <w:tcPr>
            <w:tcW w:w="1264" w:type="dxa"/>
          </w:tcPr>
          <w:p w14:paraId="365AB33E" w14:textId="6FA4E9E4"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509B2033" w14:textId="1BED7B67"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5190F2B5" w14:textId="77777777" w:rsidTr="005C0776">
        <w:tc>
          <w:tcPr>
            <w:tcW w:w="1965" w:type="dxa"/>
            <w:vAlign w:val="center"/>
          </w:tcPr>
          <w:p w14:paraId="16CF9D95" w14:textId="477F4861" w:rsidR="00AD3A68" w:rsidRPr="002F0808" w:rsidRDefault="00AD3A68" w:rsidP="00AD3A68">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5DD1600" w14:textId="3066CBC4"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7DA1D2AA" w14:textId="065160DB"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441BCDB3" w14:textId="00A3F02B"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Non-Executive Director of Essex Equip Limited</w:t>
            </w:r>
          </w:p>
        </w:tc>
        <w:tc>
          <w:tcPr>
            <w:tcW w:w="1195" w:type="dxa"/>
          </w:tcPr>
          <w:p w14:paraId="79AF354C" w14:textId="2C415B9E"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2017</w:t>
            </w:r>
          </w:p>
        </w:tc>
        <w:tc>
          <w:tcPr>
            <w:tcW w:w="1264" w:type="dxa"/>
          </w:tcPr>
          <w:p w14:paraId="519CACAE" w14:textId="24ADCC5C"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029963A9" w14:textId="62648680"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7A1342B0" w14:textId="77777777" w:rsidTr="005C0776">
        <w:tc>
          <w:tcPr>
            <w:tcW w:w="1965" w:type="dxa"/>
            <w:vAlign w:val="center"/>
          </w:tcPr>
          <w:p w14:paraId="33518AC2" w14:textId="7B263DDB"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A44F178" w14:textId="72A3EDB3"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21F05CE4" w14:textId="7D8F1086"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1D285792" w14:textId="4588DA7E"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Associate Postgraduate GP Dean for Health Education East of England</w:t>
            </w:r>
          </w:p>
        </w:tc>
        <w:tc>
          <w:tcPr>
            <w:tcW w:w="1195" w:type="dxa"/>
          </w:tcPr>
          <w:p w14:paraId="2FB42D1E" w14:textId="2E32EAD7"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Feb 2018</w:t>
            </w:r>
          </w:p>
        </w:tc>
        <w:tc>
          <w:tcPr>
            <w:tcW w:w="1264" w:type="dxa"/>
          </w:tcPr>
          <w:p w14:paraId="2E33B0C4" w14:textId="3A85BB11"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10111304" w14:textId="7268167D"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32296CBF" w14:textId="77777777" w:rsidTr="005C0776">
        <w:tc>
          <w:tcPr>
            <w:tcW w:w="1965" w:type="dxa"/>
            <w:vAlign w:val="center"/>
          </w:tcPr>
          <w:p w14:paraId="46C8C2B9" w14:textId="62820BF4"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EE2FCB7" w14:textId="15E2E185"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0505B33A" w14:textId="1443B37C"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46B97B22" w14:textId="1E33B831"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lang w:val="en-US"/>
              </w:rPr>
              <w:t>Chair of Castle Point and Rochford Clinical Commissioning Group</w:t>
            </w:r>
          </w:p>
        </w:tc>
        <w:tc>
          <w:tcPr>
            <w:tcW w:w="1195" w:type="dxa"/>
          </w:tcPr>
          <w:p w14:paraId="54B590A1" w14:textId="412DF02A"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Apr 2019</w:t>
            </w:r>
          </w:p>
        </w:tc>
        <w:tc>
          <w:tcPr>
            <w:tcW w:w="1264" w:type="dxa"/>
          </w:tcPr>
          <w:p w14:paraId="547A630D" w14:textId="37664641"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7636DF82" w14:textId="1A635639"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19E89963" w14:textId="77777777" w:rsidTr="005C0776">
        <w:tc>
          <w:tcPr>
            <w:tcW w:w="1965" w:type="dxa"/>
            <w:vAlign w:val="center"/>
          </w:tcPr>
          <w:p w14:paraId="55C5F36E" w14:textId="13B5D29E"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618B4A1" w14:textId="3BF25799"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1CD64D05" w14:textId="001546FD"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64558C0F" w14:textId="6FEF8FD0"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Member of the Board of the Essex Faculty of RCGP</w:t>
            </w:r>
          </w:p>
        </w:tc>
        <w:tc>
          <w:tcPr>
            <w:tcW w:w="1195" w:type="dxa"/>
          </w:tcPr>
          <w:p w14:paraId="40EB1416" w14:textId="546D06DD"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2013</w:t>
            </w:r>
          </w:p>
        </w:tc>
        <w:tc>
          <w:tcPr>
            <w:tcW w:w="1264" w:type="dxa"/>
          </w:tcPr>
          <w:p w14:paraId="156E5468" w14:textId="69A2059A"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44A8C70A" w14:textId="75AD2021"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74F6DADD" w14:textId="77777777" w:rsidTr="005C0776">
        <w:tc>
          <w:tcPr>
            <w:tcW w:w="1965" w:type="dxa"/>
            <w:vAlign w:val="center"/>
          </w:tcPr>
          <w:p w14:paraId="38E1C590" w14:textId="2E30A37E"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4864FB2E" w14:textId="5B176FD5"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6504F3B1" w14:textId="420BDFF8"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0A05C14B" w14:textId="0DB675A5"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 xml:space="preserve">Member of the East of England Clinical Senate Council </w:t>
            </w:r>
          </w:p>
        </w:tc>
        <w:tc>
          <w:tcPr>
            <w:tcW w:w="1195" w:type="dxa"/>
          </w:tcPr>
          <w:p w14:paraId="19D5149E" w14:textId="2BCC04E6"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2013</w:t>
            </w:r>
          </w:p>
        </w:tc>
        <w:tc>
          <w:tcPr>
            <w:tcW w:w="1264" w:type="dxa"/>
          </w:tcPr>
          <w:p w14:paraId="1E84B7FC" w14:textId="07BDC48F"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6492F611" w14:textId="4CE4A9BF"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12B05E32" w14:textId="77777777" w:rsidTr="005C0776">
        <w:tc>
          <w:tcPr>
            <w:tcW w:w="1965" w:type="dxa"/>
            <w:vAlign w:val="center"/>
          </w:tcPr>
          <w:p w14:paraId="397E5042" w14:textId="031605C6"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DD9C460" w14:textId="2D2A23C2"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664F6CE4" w14:textId="522955A5"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101154C0" w14:textId="7B50D515" w:rsidR="00AD3A68" w:rsidRPr="002F0808" w:rsidRDefault="00AD3A68" w:rsidP="00AD3A68">
            <w:pPr>
              <w:pStyle w:val="Title"/>
              <w:spacing w:before="0" w:after="60" w:line="60" w:lineRule="atLeast"/>
              <w:jc w:val="left"/>
              <w:rPr>
                <w:rFonts w:cs="Arial"/>
                <w:b w:val="0"/>
                <w:sz w:val="20"/>
                <w:szCs w:val="20"/>
              </w:rPr>
            </w:pPr>
            <w:r w:rsidRPr="002F0808">
              <w:rPr>
                <w:rFonts w:cs="Arial"/>
                <w:b w:val="0"/>
                <w:position w:val="-2"/>
                <w:sz w:val="20"/>
                <w:szCs w:val="20"/>
              </w:rPr>
              <w:t>Clinical Lead on Mental Health and Primary Care for Castle Point and Rochford</w:t>
            </w:r>
          </w:p>
        </w:tc>
        <w:tc>
          <w:tcPr>
            <w:tcW w:w="1195" w:type="dxa"/>
          </w:tcPr>
          <w:p w14:paraId="03ED0F23" w14:textId="670B7885"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lang w:val="en-US"/>
              </w:rPr>
              <w:t>2014</w:t>
            </w:r>
          </w:p>
        </w:tc>
        <w:tc>
          <w:tcPr>
            <w:tcW w:w="1264" w:type="dxa"/>
          </w:tcPr>
          <w:p w14:paraId="386A6CD6" w14:textId="162A4CBC"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65DE0D48" w14:textId="3E1B63C1"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435F0949" w14:textId="77777777" w:rsidTr="005C0776">
        <w:tc>
          <w:tcPr>
            <w:tcW w:w="1965" w:type="dxa"/>
            <w:vAlign w:val="center"/>
          </w:tcPr>
          <w:p w14:paraId="7D0E83EB" w14:textId="041A1792"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lastRenderedPageBreak/>
              <w:t>Sunil Gupta</w:t>
            </w:r>
          </w:p>
        </w:tc>
        <w:tc>
          <w:tcPr>
            <w:tcW w:w="1129" w:type="dxa"/>
            <w:vAlign w:val="center"/>
          </w:tcPr>
          <w:p w14:paraId="30E7C00A" w14:textId="44AA9A19"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45BF083D" w14:textId="0AD7CD7C"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3BCEA9FF" w14:textId="77777777" w:rsidR="00AD3A68" w:rsidRPr="002F0808" w:rsidRDefault="00AD3A68" w:rsidP="00AD3A68">
            <w:pPr>
              <w:pStyle w:val="Title"/>
              <w:spacing w:before="0" w:after="0"/>
              <w:jc w:val="left"/>
              <w:rPr>
                <w:rFonts w:cs="Arial"/>
                <w:b w:val="0"/>
                <w:sz w:val="20"/>
                <w:szCs w:val="20"/>
              </w:rPr>
            </w:pPr>
            <w:r w:rsidRPr="002F0808">
              <w:rPr>
                <w:rFonts w:cs="Arial"/>
                <w:b w:val="0"/>
                <w:sz w:val="20"/>
                <w:szCs w:val="20"/>
              </w:rPr>
              <w:t>Representative of the Essex</w:t>
            </w:r>
          </w:p>
          <w:p w14:paraId="025C6F09" w14:textId="77777777" w:rsidR="00AD3A68" w:rsidRPr="002F0808" w:rsidRDefault="00AD3A68" w:rsidP="00AD3A68">
            <w:pPr>
              <w:pStyle w:val="Title"/>
              <w:spacing w:before="0" w:after="0"/>
              <w:jc w:val="left"/>
              <w:rPr>
                <w:rFonts w:cs="Arial"/>
                <w:b w:val="0"/>
                <w:sz w:val="20"/>
                <w:szCs w:val="20"/>
              </w:rPr>
            </w:pPr>
            <w:r w:rsidRPr="002F0808">
              <w:rPr>
                <w:rFonts w:cs="Arial"/>
                <w:b w:val="0"/>
                <w:sz w:val="20"/>
                <w:szCs w:val="20"/>
              </w:rPr>
              <w:t>Faculty at the United</w:t>
            </w:r>
          </w:p>
          <w:p w14:paraId="2F1C661E" w14:textId="77777777" w:rsidR="00AD3A68" w:rsidRPr="002F0808" w:rsidRDefault="00AD3A68" w:rsidP="00AD3A68">
            <w:pPr>
              <w:pStyle w:val="Title"/>
              <w:spacing w:before="0" w:after="0"/>
              <w:jc w:val="left"/>
              <w:rPr>
                <w:rFonts w:cs="Arial"/>
                <w:b w:val="0"/>
                <w:sz w:val="20"/>
                <w:szCs w:val="20"/>
              </w:rPr>
            </w:pPr>
            <w:r w:rsidRPr="002F0808">
              <w:rPr>
                <w:rFonts w:cs="Arial"/>
                <w:b w:val="0"/>
                <w:sz w:val="20"/>
                <w:szCs w:val="20"/>
              </w:rPr>
              <w:t>Kingdom Council of the</w:t>
            </w:r>
          </w:p>
          <w:p w14:paraId="4CABE660" w14:textId="6F864911"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RCGP</w:t>
            </w:r>
          </w:p>
        </w:tc>
        <w:tc>
          <w:tcPr>
            <w:tcW w:w="1195" w:type="dxa"/>
          </w:tcPr>
          <w:p w14:paraId="79B1BF06" w14:textId="0DADFC8D"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2015</w:t>
            </w:r>
          </w:p>
        </w:tc>
        <w:tc>
          <w:tcPr>
            <w:tcW w:w="1264" w:type="dxa"/>
          </w:tcPr>
          <w:p w14:paraId="32FA3454" w14:textId="6FCE9745"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43B64AC4" w14:textId="66BE6BF0"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5D3DAB31" w14:textId="77777777" w:rsidTr="005C0776">
        <w:tc>
          <w:tcPr>
            <w:tcW w:w="1965" w:type="dxa"/>
            <w:vAlign w:val="center"/>
          </w:tcPr>
          <w:p w14:paraId="7EAB212F" w14:textId="17E68114" w:rsidR="00AD3A68" w:rsidRPr="002F0808" w:rsidRDefault="00AD3A68" w:rsidP="00AD3A68">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24F94B" w14:textId="2CFBB3EC"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537C7767" w14:textId="13D6B455"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6E38A363" w14:textId="77777777" w:rsidR="00AD3A68" w:rsidRPr="002F0808" w:rsidRDefault="00AD3A68" w:rsidP="00AD3A68">
            <w:pPr>
              <w:pStyle w:val="Title"/>
              <w:spacing w:before="0" w:after="0"/>
              <w:jc w:val="left"/>
              <w:rPr>
                <w:rFonts w:cs="Arial"/>
                <w:b w:val="0"/>
                <w:sz w:val="20"/>
                <w:szCs w:val="20"/>
              </w:rPr>
            </w:pPr>
            <w:r w:rsidRPr="002F0808">
              <w:rPr>
                <w:rFonts w:cs="Arial"/>
                <w:b w:val="0"/>
                <w:sz w:val="20"/>
                <w:szCs w:val="20"/>
              </w:rPr>
              <w:t>Representative of the RCGP on the National</w:t>
            </w:r>
          </w:p>
          <w:p w14:paraId="0DE1042E" w14:textId="77777777" w:rsidR="00AD3A68" w:rsidRPr="002F0808" w:rsidRDefault="00AD3A68" w:rsidP="00AD3A68">
            <w:pPr>
              <w:pStyle w:val="Title"/>
              <w:spacing w:before="0" w:after="0"/>
              <w:jc w:val="left"/>
              <w:rPr>
                <w:rFonts w:cs="Arial"/>
                <w:b w:val="0"/>
                <w:sz w:val="20"/>
                <w:szCs w:val="20"/>
              </w:rPr>
            </w:pPr>
            <w:r w:rsidRPr="002F0808">
              <w:rPr>
                <w:rFonts w:cs="Arial"/>
                <w:b w:val="0"/>
                <w:sz w:val="20"/>
                <w:szCs w:val="20"/>
              </w:rPr>
              <w:t>Patient Safety Response</w:t>
            </w:r>
          </w:p>
          <w:p w14:paraId="68FD9D5B" w14:textId="0C6A0BE4"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Advisory Panel</w:t>
            </w:r>
          </w:p>
        </w:tc>
        <w:tc>
          <w:tcPr>
            <w:tcW w:w="1195" w:type="dxa"/>
          </w:tcPr>
          <w:p w14:paraId="648A9E53" w14:textId="5B56DFA0"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2016</w:t>
            </w:r>
          </w:p>
        </w:tc>
        <w:tc>
          <w:tcPr>
            <w:tcW w:w="1264" w:type="dxa"/>
          </w:tcPr>
          <w:p w14:paraId="34E8B011" w14:textId="5E00B748"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5DB754D1" w14:textId="2ECDE700"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1601BE8E" w14:textId="77777777" w:rsidTr="005C0776">
        <w:tc>
          <w:tcPr>
            <w:tcW w:w="1965" w:type="dxa"/>
            <w:vAlign w:val="center"/>
          </w:tcPr>
          <w:p w14:paraId="55ACEA79" w14:textId="350C570B" w:rsidR="00AD3A68" w:rsidRPr="002F0808" w:rsidRDefault="00AD3A68" w:rsidP="00AD3A68">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65ABF4BA" w14:textId="78AE693B"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10D87C6F" w14:textId="476C95A4"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43F6E516" w14:textId="77777777" w:rsidR="00AD3A68" w:rsidRPr="002F0808" w:rsidRDefault="00AD3A68" w:rsidP="00AD3A68">
            <w:pPr>
              <w:pStyle w:val="Title"/>
              <w:spacing w:before="0" w:after="0"/>
              <w:jc w:val="left"/>
              <w:rPr>
                <w:rFonts w:cs="Arial"/>
                <w:b w:val="0"/>
                <w:sz w:val="20"/>
                <w:szCs w:val="20"/>
              </w:rPr>
            </w:pPr>
            <w:r w:rsidRPr="002F0808">
              <w:rPr>
                <w:rFonts w:cs="Arial"/>
                <w:b w:val="0"/>
                <w:sz w:val="20"/>
                <w:szCs w:val="20"/>
              </w:rPr>
              <w:t>Member of the General</w:t>
            </w:r>
          </w:p>
          <w:p w14:paraId="71BF6225" w14:textId="77777777" w:rsidR="00AD3A68" w:rsidRPr="002F0808" w:rsidRDefault="00AD3A68" w:rsidP="00AD3A68">
            <w:pPr>
              <w:pStyle w:val="Title"/>
              <w:spacing w:before="0" w:after="0"/>
              <w:jc w:val="left"/>
              <w:rPr>
                <w:rFonts w:cs="Arial"/>
                <w:b w:val="0"/>
                <w:sz w:val="20"/>
                <w:szCs w:val="20"/>
              </w:rPr>
            </w:pPr>
            <w:r w:rsidRPr="002F0808">
              <w:rPr>
                <w:rFonts w:cs="Arial"/>
                <w:b w:val="0"/>
                <w:sz w:val="20"/>
                <w:szCs w:val="20"/>
              </w:rPr>
              <w:t>Practice curriculum working</w:t>
            </w:r>
          </w:p>
          <w:p w14:paraId="56250786" w14:textId="77777777" w:rsidR="00AD3A68" w:rsidRPr="002F0808" w:rsidRDefault="00AD3A68" w:rsidP="00AD3A68">
            <w:pPr>
              <w:pStyle w:val="Title"/>
              <w:spacing w:before="0" w:after="0"/>
              <w:jc w:val="left"/>
              <w:rPr>
                <w:rFonts w:cs="Arial"/>
                <w:b w:val="0"/>
                <w:sz w:val="20"/>
                <w:szCs w:val="20"/>
              </w:rPr>
            </w:pPr>
            <w:r w:rsidRPr="002F0808">
              <w:rPr>
                <w:rFonts w:cs="Arial"/>
                <w:b w:val="0"/>
                <w:sz w:val="20"/>
                <w:szCs w:val="20"/>
              </w:rPr>
              <w:t>group for Anglia Ruskin</w:t>
            </w:r>
          </w:p>
          <w:p w14:paraId="5C2A6146" w14:textId="659E70AD"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University</w:t>
            </w:r>
          </w:p>
        </w:tc>
        <w:tc>
          <w:tcPr>
            <w:tcW w:w="1195" w:type="dxa"/>
          </w:tcPr>
          <w:p w14:paraId="60E2A80C" w14:textId="0A558441"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2017</w:t>
            </w:r>
          </w:p>
        </w:tc>
        <w:tc>
          <w:tcPr>
            <w:tcW w:w="1264" w:type="dxa"/>
          </w:tcPr>
          <w:p w14:paraId="7255CA98" w14:textId="616DDBE7"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604A1B2F" w14:textId="0DBF5834"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0A837B19" w14:textId="77777777" w:rsidTr="005C0776">
        <w:tc>
          <w:tcPr>
            <w:tcW w:w="1965" w:type="dxa"/>
            <w:vAlign w:val="center"/>
          </w:tcPr>
          <w:p w14:paraId="1ACBD1E2" w14:textId="13FE6F83" w:rsidR="00AD3A68" w:rsidRPr="002F0808" w:rsidRDefault="00AD3A68" w:rsidP="00AD3A68">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83F8972" w14:textId="5607ECC0"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588892AF" w14:textId="6097F3F0"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00A78B47" w14:textId="77777777" w:rsidR="00AD3A68" w:rsidRPr="002F0808" w:rsidRDefault="00AD3A68" w:rsidP="00AD3A68">
            <w:pPr>
              <w:pStyle w:val="Title"/>
              <w:spacing w:before="0" w:after="0"/>
              <w:jc w:val="left"/>
              <w:rPr>
                <w:rFonts w:cs="Arial"/>
                <w:b w:val="0"/>
                <w:sz w:val="20"/>
                <w:szCs w:val="20"/>
              </w:rPr>
            </w:pPr>
            <w:r w:rsidRPr="002F0808">
              <w:rPr>
                <w:rFonts w:cs="Arial"/>
                <w:b w:val="0"/>
                <w:sz w:val="20"/>
                <w:szCs w:val="20"/>
              </w:rPr>
              <w:t>Member of the Advisory</w:t>
            </w:r>
          </w:p>
          <w:p w14:paraId="3696C1BD" w14:textId="77777777" w:rsidR="00AD3A68" w:rsidRPr="002F0808" w:rsidRDefault="00AD3A68" w:rsidP="00AD3A68">
            <w:pPr>
              <w:pStyle w:val="Title"/>
              <w:spacing w:before="0" w:after="0"/>
              <w:jc w:val="left"/>
              <w:rPr>
                <w:rFonts w:cs="Arial"/>
                <w:b w:val="0"/>
                <w:sz w:val="20"/>
                <w:szCs w:val="20"/>
              </w:rPr>
            </w:pPr>
            <w:r w:rsidRPr="002F0808">
              <w:rPr>
                <w:rFonts w:cs="Arial"/>
                <w:b w:val="0"/>
                <w:sz w:val="20"/>
                <w:szCs w:val="20"/>
              </w:rPr>
              <w:t>Committee on Resource</w:t>
            </w:r>
          </w:p>
          <w:p w14:paraId="0A702D3A" w14:textId="50934A2D"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Allocation</w:t>
            </w:r>
          </w:p>
        </w:tc>
        <w:tc>
          <w:tcPr>
            <w:tcW w:w="1195" w:type="dxa"/>
          </w:tcPr>
          <w:p w14:paraId="0C83C1E5" w14:textId="3D916F79"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2017</w:t>
            </w:r>
          </w:p>
        </w:tc>
        <w:tc>
          <w:tcPr>
            <w:tcW w:w="1264" w:type="dxa"/>
          </w:tcPr>
          <w:p w14:paraId="35B22E08" w14:textId="4E9A23C1"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0F9CB975" w14:textId="0F6E479B"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22430388" w14:textId="77777777" w:rsidTr="005C0776">
        <w:tc>
          <w:tcPr>
            <w:tcW w:w="1965" w:type="dxa"/>
            <w:vAlign w:val="center"/>
          </w:tcPr>
          <w:p w14:paraId="7DE9A05A" w14:textId="75640F38" w:rsidR="00AD3A68" w:rsidRPr="002F0808" w:rsidRDefault="00AD3A68" w:rsidP="00AD3A68">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B99E53" w14:textId="09126662"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19FB92EC" w14:textId="103C9E94"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6340271F" w14:textId="14BDC633"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Chair of the South East Essex Dementia Steering Group</w:t>
            </w:r>
          </w:p>
        </w:tc>
        <w:tc>
          <w:tcPr>
            <w:tcW w:w="1195" w:type="dxa"/>
          </w:tcPr>
          <w:p w14:paraId="2F29C3BA" w14:textId="4F69518B"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2018</w:t>
            </w:r>
          </w:p>
        </w:tc>
        <w:tc>
          <w:tcPr>
            <w:tcW w:w="1264" w:type="dxa"/>
          </w:tcPr>
          <w:p w14:paraId="70468CE3" w14:textId="0A5A801A"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Oct 2019</w:t>
            </w:r>
          </w:p>
        </w:tc>
        <w:tc>
          <w:tcPr>
            <w:tcW w:w="1028" w:type="dxa"/>
          </w:tcPr>
          <w:p w14:paraId="5D97C3E5" w14:textId="166A121F"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AD3A68" w:rsidRPr="00DC513F" w14:paraId="783F7CD4" w14:textId="77777777" w:rsidTr="005C0776">
        <w:tc>
          <w:tcPr>
            <w:tcW w:w="1965" w:type="dxa"/>
            <w:vAlign w:val="center"/>
          </w:tcPr>
          <w:p w14:paraId="260AE5A8" w14:textId="4133CF1E" w:rsidR="00AD3A68" w:rsidRPr="002F0808" w:rsidRDefault="00AD3A68" w:rsidP="00AD3A68">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B19207F" w14:textId="532181B0"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5E006008" w14:textId="23ACD7BA"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4F710013" w14:textId="31B3E10D" w:rsidR="00AD3A68" w:rsidRPr="002F0808" w:rsidRDefault="00AD3A68" w:rsidP="00AD3A68">
            <w:pPr>
              <w:widowControl w:val="0"/>
              <w:spacing w:after="60"/>
              <w:rPr>
                <w:rFonts w:ascii="Arial" w:hAnsi="Arial" w:cs="Arial"/>
                <w:bCs/>
                <w:kern w:val="28"/>
                <w:sz w:val="20"/>
                <w:szCs w:val="20"/>
              </w:rPr>
            </w:pPr>
            <w:r w:rsidRPr="002F0808">
              <w:rPr>
                <w:rFonts w:ascii="Arial" w:hAnsi="Arial" w:cs="Arial"/>
                <w:bCs/>
                <w:sz w:val="20"/>
                <w:szCs w:val="20"/>
              </w:rPr>
              <w:t>Member of the Essex Health and Wellbeing Board</w:t>
            </w:r>
          </w:p>
        </w:tc>
        <w:tc>
          <w:tcPr>
            <w:tcW w:w="1195" w:type="dxa"/>
          </w:tcPr>
          <w:p w14:paraId="3D1CCBB1" w14:textId="5CCD8EA8" w:rsidR="00AD3A68" w:rsidRPr="002F0808" w:rsidRDefault="00AD3A68" w:rsidP="00AD3A68">
            <w:pPr>
              <w:pStyle w:val="Title"/>
              <w:spacing w:before="0" w:after="60" w:line="60" w:lineRule="atLeast"/>
              <w:rPr>
                <w:rFonts w:cs="Arial"/>
                <w:b w:val="0"/>
                <w:sz w:val="20"/>
                <w:szCs w:val="20"/>
                <w:lang w:val="en-US"/>
              </w:rPr>
            </w:pPr>
            <w:r w:rsidRPr="002F0808">
              <w:rPr>
                <w:rFonts w:cs="Arial"/>
                <w:b w:val="0"/>
                <w:sz w:val="20"/>
                <w:szCs w:val="20"/>
              </w:rPr>
              <w:t>2019</w:t>
            </w:r>
          </w:p>
        </w:tc>
        <w:tc>
          <w:tcPr>
            <w:tcW w:w="1264" w:type="dxa"/>
          </w:tcPr>
          <w:p w14:paraId="14BF29A2" w14:textId="5ABA2BDC" w:rsidR="00AD3A68" w:rsidRPr="002F0808" w:rsidRDefault="00AD3A68" w:rsidP="00AD3A68">
            <w:pPr>
              <w:pStyle w:val="Title"/>
              <w:spacing w:before="0" w:after="60"/>
              <w:rPr>
                <w:rFonts w:cs="Arial"/>
                <w:b w:val="0"/>
                <w:sz w:val="20"/>
                <w:szCs w:val="20"/>
              </w:rPr>
            </w:pPr>
            <w:r w:rsidRPr="002F0808">
              <w:rPr>
                <w:rFonts w:cs="Arial"/>
                <w:b w:val="0"/>
                <w:sz w:val="20"/>
                <w:szCs w:val="20"/>
              </w:rPr>
              <w:t>Oct 2019</w:t>
            </w:r>
          </w:p>
        </w:tc>
        <w:tc>
          <w:tcPr>
            <w:tcW w:w="1028" w:type="dxa"/>
          </w:tcPr>
          <w:p w14:paraId="04ACE7A6" w14:textId="54E6A230"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5C0776" w:rsidRPr="00DC513F" w14:paraId="5512D79A" w14:textId="77777777" w:rsidTr="005C0776">
        <w:tc>
          <w:tcPr>
            <w:tcW w:w="1965" w:type="dxa"/>
            <w:vAlign w:val="center"/>
          </w:tcPr>
          <w:p w14:paraId="6561DF52" w14:textId="75930A81" w:rsidR="005C0776" w:rsidRPr="002F0808" w:rsidRDefault="005C0776" w:rsidP="005C0776">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6C14319" w14:textId="2506ECF4" w:rsidR="005C0776" w:rsidRPr="002F0808" w:rsidRDefault="005C0776" w:rsidP="005C0776">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6F380F04" w14:textId="15BD0A4F" w:rsidR="005C0776" w:rsidRPr="002F0808" w:rsidRDefault="005C0776" w:rsidP="005C07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54A4ECE3" w14:textId="6D4482A9" w:rsidR="005C0776" w:rsidRPr="002F0808" w:rsidRDefault="005C0776" w:rsidP="005C0776">
            <w:pPr>
              <w:pStyle w:val="Title"/>
              <w:spacing w:before="0" w:after="60"/>
              <w:jc w:val="left"/>
              <w:rPr>
                <w:rFonts w:cs="Arial"/>
                <w:b w:val="0"/>
                <w:sz w:val="20"/>
                <w:szCs w:val="20"/>
              </w:rPr>
            </w:pPr>
            <w:r w:rsidRPr="00D727A7">
              <w:rPr>
                <w:b w:val="0"/>
                <w:bCs w:val="0"/>
                <w:sz w:val="20"/>
                <w:szCs w:val="20"/>
              </w:rPr>
              <w:t>Member of the Public Health England, East of England Cardiovascular Disease Prevention Programme Advisory Board</w:t>
            </w:r>
          </w:p>
        </w:tc>
        <w:tc>
          <w:tcPr>
            <w:tcW w:w="1195" w:type="dxa"/>
          </w:tcPr>
          <w:p w14:paraId="5620919C" w14:textId="78558E31" w:rsidR="005C0776" w:rsidRPr="002F0808" w:rsidRDefault="005C0776" w:rsidP="005C0776">
            <w:pPr>
              <w:pStyle w:val="Title"/>
              <w:spacing w:before="0" w:after="60" w:line="60" w:lineRule="atLeast"/>
              <w:rPr>
                <w:rFonts w:cs="Arial"/>
                <w:b w:val="0"/>
                <w:sz w:val="20"/>
                <w:szCs w:val="20"/>
              </w:rPr>
            </w:pPr>
            <w:r w:rsidRPr="00D727A7">
              <w:rPr>
                <w:b w:val="0"/>
                <w:bCs w:val="0"/>
                <w:sz w:val="20"/>
                <w:szCs w:val="20"/>
                <w:lang w:val="en-US"/>
              </w:rPr>
              <w:t>September 2019</w:t>
            </w:r>
          </w:p>
        </w:tc>
        <w:tc>
          <w:tcPr>
            <w:tcW w:w="1264" w:type="dxa"/>
          </w:tcPr>
          <w:p w14:paraId="3A7F0303" w14:textId="053CF74C" w:rsidR="005C0776" w:rsidRPr="002F0808" w:rsidRDefault="005C0776" w:rsidP="005C0776">
            <w:pPr>
              <w:pStyle w:val="Title"/>
              <w:spacing w:before="0" w:after="60"/>
              <w:rPr>
                <w:rFonts w:cs="Arial"/>
                <w:b w:val="0"/>
                <w:sz w:val="20"/>
                <w:szCs w:val="20"/>
              </w:rPr>
            </w:pPr>
            <w:r>
              <w:rPr>
                <w:rFonts w:cs="Arial"/>
                <w:b w:val="0"/>
                <w:sz w:val="20"/>
                <w:szCs w:val="20"/>
              </w:rPr>
              <w:t>Nov 2020</w:t>
            </w:r>
          </w:p>
        </w:tc>
        <w:tc>
          <w:tcPr>
            <w:tcW w:w="1028" w:type="dxa"/>
          </w:tcPr>
          <w:p w14:paraId="35A34ECD" w14:textId="0EE7DE14" w:rsidR="005C0776" w:rsidRPr="002F0808" w:rsidRDefault="005C0776" w:rsidP="005C0776">
            <w:pPr>
              <w:pStyle w:val="Title"/>
              <w:spacing w:before="0" w:after="60" w:line="60" w:lineRule="atLeast"/>
              <w:rPr>
                <w:rFonts w:cs="Arial"/>
                <w:b w:val="0"/>
                <w:sz w:val="20"/>
                <w:szCs w:val="20"/>
              </w:rPr>
            </w:pPr>
            <w:r w:rsidRPr="00164BD1">
              <w:rPr>
                <w:b w:val="0"/>
                <w:bCs w:val="0"/>
                <w:sz w:val="20"/>
                <w:szCs w:val="20"/>
                <w:lang w:val="en-US"/>
              </w:rPr>
              <w:t>Current</w:t>
            </w:r>
          </w:p>
        </w:tc>
      </w:tr>
      <w:tr w:rsidR="005C0776" w:rsidRPr="00DC513F" w14:paraId="24770932" w14:textId="77777777" w:rsidTr="005C0776">
        <w:tc>
          <w:tcPr>
            <w:tcW w:w="1965" w:type="dxa"/>
            <w:vAlign w:val="center"/>
          </w:tcPr>
          <w:p w14:paraId="4EE61393" w14:textId="10413EFC" w:rsidR="005C0776" w:rsidRPr="002F0808" w:rsidRDefault="005C0776" w:rsidP="005C0776">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6B89C611" w14:textId="321A0B8F" w:rsidR="005C0776" w:rsidRPr="002F0808" w:rsidRDefault="005C0776" w:rsidP="005C0776">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1F8067F3" w14:textId="2C3A47C4" w:rsidR="005C0776" w:rsidRPr="002F0808" w:rsidRDefault="005C0776" w:rsidP="005C07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1C208CCD" w14:textId="703F52F8" w:rsidR="005C0776" w:rsidRPr="002F0808" w:rsidRDefault="005C0776" w:rsidP="005C0776">
            <w:pPr>
              <w:pStyle w:val="Title"/>
              <w:spacing w:before="0" w:after="60"/>
              <w:jc w:val="left"/>
              <w:rPr>
                <w:rFonts w:cs="Arial"/>
                <w:b w:val="0"/>
                <w:sz w:val="20"/>
                <w:szCs w:val="20"/>
              </w:rPr>
            </w:pPr>
            <w:r w:rsidRPr="00D727A7">
              <w:rPr>
                <w:b w:val="0"/>
                <w:bCs w:val="0"/>
                <w:sz w:val="20"/>
                <w:szCs w:val="20"/>
              </w:rPr>
              <w:t>Chair of the Patient Safety and Quality Committee of the 5 CCGs in Mid and South Essex</w:t>
            </w:r>
          </w:p>
        </w:tc>
        <w:tc>
          <w:tcPr>
            <w:tcW w:w="1195" w:type="dxa"/>
          </w:tcPr>
          <w:p w14:paraId="27C65ECE" w14:textId="485EECA7" w:rsidR="005C0776" w:rsidRPr="002F0808" w:rsidRDefault="005C0776" w:rsidP="005C0776">
            <w:pPr>
              <w:pStyle w:val="Title"/>
              <w:spacing w:before="0" w:after="60" w:line="60" w:lineRule="atLeast"/>
              <w:rPr>
                <w:rFonts w:cs="Arial"/>
                <w:b w:val="0"/>
                <w:sz w:val="20"/>
                <w:szCs w:val="20"/>
              </w:rPr>
            </w:pPr>
            <w:r w:rsidRPr="00D727A7">
              <w:rPr>
                <w:b w:val="0"/>
                <w:bCs w:val="0"/>
                <w:sz w:val="20"/>
                <w:szCs w:val="20"/>
                <w:lang w:val="en-US"/>
              </w:rPr>
              <w:t>May 2020</w:t>
            </w:r>
          </w:p>
        </w:tc>
        <w:tc>
          <w:tcPr>
            <w:tcW w:w="1264" w:type="dxa"/>
          </w:tcPr>
          <w:p w14:paraId="002FBF82" w14:textId="7CA9A68B" w:rsidR="005C0776" w:rsidRPr="002F0808" w:rsidRDefault="005C0776" w:rsidP="005C0776">
            <w:pPr>
              <w:pStyle w:val="Title"/>
              <w:spacing w:before="0" w:after="60"/>
              <w:rPr>
                <w:rFonts w:cs="Arial"/>
                <w:b w:val="0"/>
                <w:sz w:val="20"/>
                <w:szCs w:val="20"/>
              </w:rPr>
            </w:pPr>
            <w:r w:rsidRPr="00124DE9">
              <w:rPr>
                <w:rFonts w:cs="Arial"/>
                <w:b w:val="0"/>
                <w:sz w:val="20"/>
                <w:szCs w:val="20"/>
              </w:rPr>
              <w:t>Nov 2020</w:t>
            </w:r>
          </w:p>
        </w:tc>
        <w:tc>
          <w:tcPr>
            <w:tcW w:w="1028" w:type="dxa"/>
          </w:tcPr>
          <w:p w14:paraId="42D29A52" w14:textId="13672792" w:rsidR="005C0776" w:rsidRPr="002F0808" w:rsidRDefault="005C0776" w:rsidP="005C0776">
            <w:pPr>
              <w:pStyle w:val="Title"/>
              <w:spacing w:before="0" w:after="60" w:line="60" w:lineRule="atLeast"/>
              <w:rPr>
                <w:rFonts w:cs="Arial"/>
                <w:b w:val="0"/>
                <w:sz w:val="20"/>
                <w:szCs w:val="20"/>
              </w:rPr>
            </w:pPr>
            <w:r w:rsidRPr="00E70E69">
              <w:rPr>
                <w:b w:val="0"/>
                <w:bCs w:val="0"/>
                <w:sz w:val="20"/>
                <w:szCs w:val="20"/>
                <w:lang w:val="en-US"/>
              </w:rPr>
              <w:t>Current</w:t>
            </w:r>
          </w:p>
        </w:tc>
      </w:tr>
      <w:tr w:rsidR="005C0776" w:rsidRPr="00DC513F" w14:paraId="5AACE57A" w14:textId="77777777" w:rsidTr="005C0776">
        <w:tc>
          <w:tcPr>
            <w:tcW w:w="1965" w:type="dxa"/>
            <w:vAlign w:val="center"/>
          </w:tcPr>
          <w:p w14:paraId="05A87705" w14:textId="52DFE35F" w:rsidR="005C0776" w:rsidRPr="002F0808" w:rsidRDefault="005C0776" w:rsidP="005C0776">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AEAA29B" w14:textId="7222A40D" w:rsidR="005C0776" w:rsidRPr="002F0808" w:rsidRDefault="005C0776" w:rsidP="005C0776">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066CD919" w14:textId="35FC802F" w:rsidR="005C0776" w:rsidRPr="002F0808" w:rsidRDefault="005C0776" w:rsidP="005C07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18D13DD2" w14:textId="7765D64A" w:rsidR="005C0776" w:rsidRPr="002F0808" w:rsidRDefault="005C0776" w:rsidP="005C0776">
            <w:pPr>
              <w:pStyle w:val="Title"/>
              <w:spacing w:before="0" w:after="60"/>
              <w:jc w:val="left"/>
              <w:rPr>
                <w:rFonts w:cs="Arial"/>
                <w:b w:val="0"/>
                <w:sz w:val="20"/>
                <w:szCs w:val="20"/>
              </w:rPr>
            </w:pPr>
            <w:r w:rsidRPr="00D727A7">
              <w:rPr>
                <w:b w:val="0"/>
                <w:bCs w:val="0"/>
                <w:sz w:val="20"/>
                <w:szCs w:val="20"/>
              </w:rPr>
              <w:t>Senior Responsible Officer for promoting equality and reducing health inequalities for Mid and South Essex</w:t>
            </w:r>
          </w:p>
        </w:tc>
        <w:tc>
          <w:tcPr>
            <w:tcW w:w="1195" w:type="dxa"/>
          </w:tcPr>
          <w:p w14:paraId="2E3D5B6F" w14:textId="18DAD550" w:rsidR="005C0776" w:rsidRPr="002F0808" w:rsidRDefault="005C0776" w:rsidP="005C0776">
            <w:pPr>
              <w:pStyle w:val="Title"/>
              <w:spacing w:before="0" w:after="60" w:line="60" w:lineRule="atLeast"/>
              <w:rPr>
                <w:rFonts w:cs="Arial"/>
                <w:b w:val="0"/>
                <w:sz w:val="20"/>
                <w:szCs w:val="20"/>
              </w:rPr>
            </w:pPr>
            <w:r w:rsidRPr="00D727A7">
              <w:rPr>
                <w:b w:val="0"/>
                <w:bCs w:val="0"/>
                <w:sz w:val="20"/>
                <w:szCs w:val="20"/>
                <w:lang w:val="en-US"/>
              </w:rPr>
              <w:t>July 2020</w:t>
            </w:r>
          </w:p>
        </w:tc>
        <w:tc>
          <w:tcPr>
            <w:tcW w:w="1264" w:type="dxa"/>
          </w:tcPr>
          <w:p w14:paraId="02E9895E" w14:textId="1E361E6E" w:rsidR="005C0776" w:rsidRPr="002F0808" w:rsidRDefault="005C0776" w:rsidP="005C0776">
            <w:pPr>
              <w:pStyle w:val="Title"/>
              <w:spacing w:before="0" w:after="60"/>
              <w:rPr>
                <w:rFonts w:cs="Arial"/>
                <w:b w:val="0"/>
                <w:sz w:val="20"/>
                <w:szCs w:val="20"/>
              </w:rPr>
            </w:pPr>
            <w:r w:rsidRPr="00124DE9">
              <w:rPr>
                <w:rFonts w:cs="Arial"/>
                <w:b w:val="0"/>
                <w:sz w:val="20"/>
                <w:szCs w:val="20"/>
              </w:rPr>
              <w:t>Nov 2020</w:t>
            </w:r>
          </w:p>
        </w:tc>
        <w:tc>
          <w:tcPr>
            <w:tcW w:w="1028" w:type="dxa"/>
          </w:tcPr>
          <w:p w14:paraId="54479F08" w14:textId="1D3A1690" w:rsidR="005C0776" w:rsidRPr="002F0808" w:rsidRDefault="005C0776" w:rsidP="005C0776">
            <w:pPr>
              <w:pStyle w:val="Title"/>
              <w:spacing w:before="0" w:after="60" w:line="60" w:lineRule="atLeast"/>
              <w:rPr>
                <w:rFonts w:cs="Arial"/>
                <w:b w:val="0"/>
                <w:sz w:val="20"/>
                <w:szCs w:val="20"/>
              </w:rPr>
            </w:pPr>
            <w:r w:rsidRPr="00E70E69">
              <w:rPr>
                <w:b w:val="0"/>
                <w:bCs w:val="0"/>
                <w:sz w:val="20"/>
                <w:szCs w:val="20"/>
                <w:lang w:val="en-US"/>
              </w:rPr>
              <w:t>Current</w:t>
            </w:r>
          </w:p>
        </w:tc>
      </w:tr>
      <w:tr w:rsidR="005C0776" w:rsidRPr="00DC513F" w14:paraId="3B72444F" w14:textId="77777777" w:rsidTr="005C0776">
        <w:tc>
          <w:tcPr>
            <w:tcW w:w="1965" w:type="dxa"/>
            <w:vAlign w:val="center"/>
          </w:tcPr>
          <w:p w14:paraId="35EC558F" w14:textId="32CE4F7C" w:rsidR="005C0776" w:rsidRPr="002F0808" w:rsidRDefault="005C0776" w:rsidP="005C0776">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469B196E" w14:textId="2FCC1BAB" w:rsidR="005C0776" w:rsidRPr="002F0808" w:rsidRDefault="005C0776" w:rsidP="005C0776">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472B5991" w14:textId="444E3DDF" w:rsidR="005C0776" w:rsidRPr="002F0808" w:rsidRDefault="005C0776" w:rsidP="005C07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6517E9E3" w14:textId="5880596B" w:rsidR="005C0776" w:rsidRPr="002F0808" w:rsidRDefault="005C0776" w:rsidP="005C0776">
            <w:pPr>
              <w:pStyle w:val="Title"/>
              <w:spacing w:before="0" w:after="60"/>
              <w:jc w:val="left"/>
              <w:rPr>
                <w:rFonts w:cs="Arial"/>
                <w:b w:val="0"/>
                <w:sz w:val="20"/>
                <w:szCs w:val="20"/>
              </w:rPr>
            </w:pPr>
            <w:r w:rsidRPr="00D727A7">
              <w:rPr>
                <w:b w:val="0"/>
                <w:bCs w:val="0"/>
                <w:sz w:val="20"/>
                <w:szCs w:val="20"/>
              </w:rPr>
              <w:t>Member of the NHS Confederation Leaders’ Panel</w:t>
            </w:r>
          </w:p>
        </w:tc>
        <w:tc>
          <w:tcPr>
            <w:tcW w:w="1195" w:type="dxa"/>
          </w:tcPr>
          <w:p w14:paraId="61749DFA" w14:textId="4EF3462C" w:rsidR="005C0776" w:rsidRPr="002F0808" w:rsidRDefault="005C0776" w:rsidP="005C0776">
            <w:pPr>
              <w:pStyle w:val="Title"/>
              <w:spacing w:before="0" w:after="60" w:line="60" w:lineRule="atLeast"/>
              <w:rPr>
                <w:rFonts w:cs="Arial"/>
                <w:b w:val="0"/>
                <w:sz w:val="20"/>
                <w:szCs w:val="20"/>
              </w:rPr>
            </w:pPr>
            <w:r w:rsidRPr="00D727A7">
              <w:rPr>
                <w:b w:val="0"/>
                <w:bCs w:val="0"/>
                <w:sz w:val="20"/>
                <w:szCs w:val="20"/>
                <w:lang w:val="en-US"/>
              </w:rPr>
              <w:t>August 2020</w:t>
            </w:r>
          </w:p>
        </w:tc>
        <w:tc>
          <w:tcPr>
            <w:tcW w:w="1264" w:type="dxa"/>
          </w:tcPr>
          <w:p w14:paraId="51DD6AF8" w14:textId="65D7D9D4" w:rsidR="005C0776" w:rsidRPr="002F0808" w:rsidRDefault="005C0776" w:rsidP="005C0776">
            <w:pPr>
              <w:pStyle w:val="Title"/>
              <w:spacing w:before="0" w:after="60"/>
              <w:rPr>
                <w:rFonts w:cs="Arial"/>
                <w:b w:val="0"/>
                <w:sz w:val="20"/>
                <w:szCs w:val="20"/>
              </w:rPr>
            </w:pPr>
            <w:r w:rsidRPr="00124DE9">
              <w:rPr>
                <w:rFonts w:cs="Arial"/>
                <w:b w:val="0"/>
                <w:sz w:val="20"/>
                <w:szCs w:val="20"/>
              </w:rPr>
              <w:t>Nov 2020</w:t>
            </w:r>
          </w:p>
        </w:tc>
        <w:tc>
          <w:tcPr>
            <w:tcW w:w="1028" w:type="dxa"/>
          </w:tcPr>
          <w:p w14:paraId="365D7C31" w14:textId="24CC7DAC" w:rsidR="005C0776" w:rsidRPr="002F0808" w:rsidRDefault="005C0776" w:rsidP="005C0776">
            <w:pPr>
              <w:pStyle w:val="Title"/>
              <w:spacing w:before="0" w:after="60" w:line="60" w:lineRule="atLeast"/>
              <w:rPr>
                <w:rFonts w:cs="Arial"/>
                <w:b w:val="0"/>
                <w:sz w:val="20"/>
                <w:szCs w:val="20"/>
              </w:rPr>
            </w:pPr>
            <w:r w:rsidRPr="00E70E69">
              <w:rPr>
                <w:b w:val="0"/>
                <w:bCs w:val="0"/>
                <w:sz w:val="20"/>
                <w:szCs w:val="20"/>
                <w:lang w:val="en-US"/>
              </w:rPr>
              <w:t>Current</w:t>
            </w:r>
          </w:p>
        </w:tc>
      </w:tr>
      <w:tr w:rsidR="005C0776" w:rsidRPr="00DC513F" w14:paraId="7735DAF4" w14:textId="77777777" w:rsidTr="005C0776">
        <w:tc>
          <w:tcPr>
            <w:tcW w:w="1965" w:type="dxa"/>
            <w:vAlign w:val="center"/>
          </w:tcPr>
          <w:p w14:paraId="29B362BE" w14:textId="08A86A2F" w:rsidR="005C0776" w:rsidRPr="002F0808" w:rsidRDefault="005C0776" w:rsidP="005C0776">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61DFD6E8" w14:textId="3FFE3C34" w:rsidR="005C0776" w:rsidRPr="002F0808" w:rsidRDefault="005C0776" w:rsidP="005C0776">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634471D9" w14:textId="17587A66" w:rsidR="005C0776" w:rsidRPr="002F0808" w:rsidRDefault="005C0776" w:rsidP="005C07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53D07D6E" w14:textId="53FDF94A" w:rsidR="005C0776" w:rsidRPr="002F0808" w:rsidRDefault="005C0776" w:rsidP="005C0776">
            <w:pPr>
              <w:pStyle w:val="Title"/>
              <w:spacing w:before="0" w:after="60"/>
              <w:jc w:val="left"/>
              <w:rPr>
                <w:rFonts w:cs="Arial"/>
                <w:b w:val="0"/>
                <w:sz w:val="20"/>
                <w:szCs w:val="20"/>
              </w:rPr>
            </w:pPr>
            <w:r w:rsidRPr="00D727A7">
              <w:rPr>
                <w:b w:val="0"/>
                <w:bCs w:val="0"/>
                <w:sz w:val="20"/>
                <w:szCs w:val="20"/>
              </w:rPr>
              <w:t xml:space="preserve">Member of NHS England/Improvement and Public Health England East of England Equality and Reducing Health Inequalities Programme Board </w:t>
            </w:r>
          </w:p>
        </w:tc>
        <w:tc>
          <w:tcPr>
            <w:tcW w:w="1195" w:type="dxa"/>
          </w:tcPr>
          <w:p w14:paraId="0068B883" w14:textId="51516280" w:rsidR="005C0776" w:rsidRPr="002F0808" w:rsidRDefault="005C0776" w:rsidP="005C0776">
            <w:pPr>
              <w:pStyle w:val="Title"/>
              <w:spacing w:before="0" w:after="60" w:line="60" w:lineRule="atLeast"/>
              <w:rPr>
                <w:rFonts w:cs="Arial"/>
                <w:b w:val="0"/>
                <w:sz w:val="20"/>
                <w:szCs w:val="20"/>
              </w:rPr>
            </w:pPr>
            <w:r w:rsidRPr="00D727A7">
              <w:rPr>
                <w:b w:val="0"/>
                <w:bCs w:val="0"/>
                <w:sz w:val="20"/>
                <w:szCs w:val="20"/>
                <w:lang w:val="en-US"/>
              </w:rPr>
              <w:t>October 2020</w:t>
            </w:r>
          </w:p>
        </w:tc>
        <w:tc>
          <w:tcPr>
            <w:tcW w:w="1264" w:type="dxa"/>
          </w:tcPr>
          <w:p w14:paraId="4C7B1B02" w14:textId="3A3CA171" w:rsidR="005C0776" w:rsidRPr="002F0808" w:rsidRDefault="005C0776" w:rsidP="005C0776">
            <w:pPr>
              <w:pStyle w:val="Title"/>
              <w:spacing w:before="0" w:after="60"/>
              <w:rPr>
                <w:rFonts w:cs="Arial"/>
                <w:b w:val="0"/>
                <w:sz w:val="20"/>
                <w:szCs w:val="20"/>
              </w:rPr>
            </w:pPr>
            <w:r w:rsidRPr="00124DE9">
              <w:rPr>
                <w:rFonts w:cs="Arial"/>
                <w:b w:val="0"/>
                <w:sz w:val="20"/>
                <w:szCs w:val="20"/>
              </w:rPr>
              <w:t>Nov 2020</w:t>
            </w:r>
          </w:p>
        </w:tc>
        <w:tc>
          <w:tcPr>
            <w:tcW w:w="1028" w:type="dxa"/>
          </w:tcPr>
          <w:p w14:paraId="29C7F605" w14:textId="430A36D4" w:rsidR="005C0776" w:rsidRPr="002F0808" w:rsidRDefault="005C0776" w:rsidP="005C0776">
            <w:pPr>
              <w:pStyle w:val="Title"/>
              <w:spacing w:before="0" w:after="60" w:line="60" w:lineRule="atLeast"/>
              <w:rPr>
                <w:rFonts w:cs="Arial"/>
                <w:b w:val="0"/>
                <w:sz w:val="20"/>
                <w:szCs w:val="20"/>
              </w:rPr>
            </w:pPr>
            <w:r w:rsidRPr="00E70E69">
              <w:rPr>
                <w:b w:val="0"/>
                <w:bCs w:val="0"/>
                <w:sz w:val="20"/>
                <w:szCs w:val="20"/>
                <w:lang w:val="en-US"/>
              </w:rPr>
              <w:t>Current</w:t>
            </w:r>
          </w:p>
        </w:tc>
      </w:tr>
      <w:tr w:rsidR="005C0776" w:rsidRPr="00DC513F" w14:paraId="5096A347" w14:textId="77777777" w:rsidTr="005C0776">
        <w:tc>
          <w:tcPr>
            <w:tcW w:w="1965" w:type="dxa"/>
            <w:vAlign w:val="center"/>
          </w:tcPr>
          <w:p w14:paraId="09CCAB88" w14:textId="3AB18C8E" w:rsidR="005C0776" w:rsidRPr="002F0808" w:rsidRDefault="005C0776" w:rsidP="005C0776">
            <w:pPr>
              <w:pStyle w:val="Title"/>
              <w:spacing w:before="0" w:after="60" w:line="60" w:lineRule="atLeast"/>
              <w:jc w:val="left"/>
              <w:rPr>
                <w:rFonts w:cs="Arial"/>
                <w:b w:val="0"/>
                <w:sz w:val="20"/>
                <w:szCs w:val="20"/>
              </w:rPr>
            </w:pPr>
            <w:r w:rsidRPr="002F0808">
              <w:rPr>
                <w:rFonts w:cs="Arial"/>
                <w:b w:val="0"/>
                <w:sz w:val="20"/>
                <w:szCs w:val="20"/>
              </w:rPr>
              <w:lastRenderedPageBreak/>
              <w:t>Sunil Gupta</w:t>
            </w:r>
          </w:p>
        </w:tc>
        <w:tc>
          <w:tcPr>
            <w:tcW w:w="1129" w:type="dxa"/>
            <w:vAlign w:val="center"/>
          </w:tcPr>
          <w:p w14:paraId="0BDD2952" w14:textId="4869F09D" w:rsidR="005C0776" w:rsidRPr="002F0808" w:rsidRDefault="005C0776" w:rsidP="005C0776">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3E86E902" w14:textId="23408663" w:rsidR="005C0776" w:rsidRPr="002F0808" w:rsidRDefault="005C0776" w:rsidP="005C07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58A5D0BC" w14:textId="7D704526" w:rsidR="005C0776" w:rsidRPr="002F0808" w:rsidRDefault="005C0776" w:rsidP="005C0776">
            <w:pPr>
              <w:pStyle w:val="Title"/>
              <w:spacing w:before="0" w:after="60"/>
              <w:jc w:val="left"/>
              <w:rPr>
                <w:rFonts w:cs="Arial"/>
                <w:b w:val="0"/>
                <w:sz w:val="20"/>
                <w:szCs w:val="20"/>
              </w:rPr>
            </w:pPr>
            <w:r w:rsidRPr="00D727A7">
              <w:rPr>
                <w:b w:val="0"/>
                <w:bCs w:val="0"/>
                <w:sz w:val="20"/>
                <w:szCs w:val="20"/>
              </w:rPr>
              <w:t>Member of Health Education East of England Primary Care School Board</w:t>
            </w:r>
          </w:p>
        </w:tc>
        <w:tc>
          <w:tcPr>
            <w:tcW w:w="1195" w:type="dxa"/>
          </w:tcPr>
          <w:p w14:paraId="6C45A26C" w14:textId="5719C40E" w:rsidR="005C0776" w:rsidRPr="002F0808" w:rsidRDefault="005C0776" w:rsidP="005C0776">
            <w:pPr>
              <w:pStyle w:val="Title"/>
              <w:spacing w:before="0" w:after="60" w:line="60" w:lineRule="atLeast"/>
              <w:rPr>
                <w:rFonts w:cs="Arial"/>
                <w:b w:val="0"/>
                <w:sz w:val="20"/>
                <w:szCs w:val="20"/>
              </w:rPr>
            </w:pPr>
            <w:r w:rsidRPr="00D727A7">
              <w:rPr>
                <w:b w:val="0"/>
                <w:bCs w:val="0"/>
                <w:sz w:val="20"/>
                <w:szCs w:val="20"/>
                <w:lang w:val="en-US"/>
              </w:rPr>
              <w:t>October 2020</w:t>
            </w:r>
          </w:p>
        </w:tc>
        <w:tc>
          <w:tcPr>
            <w:tcW w:w="1264" w:type="dxa"/>
          </w:tcPr>
          <w:p w14:paraId="4674F92D" w14:textId="128333AA" w:rsidR="005C0776" w:rsidRPr="002F0808" w:rsidRDefault="005C0776" w:rsidP="005C0776">
            <w:pPr>
              <w:pStyle w:val="Title"/>
              <w:spacing w:before="0" w:after="60"/>
              <w:rPr>
                <w:rFonts w:cs="Arial"/>
                <w:b w:val="0"/>
                <w:sz w:val="20"/>
                <w:szCs w:val="20"/>
              </w:rPr>
            </w:pPr>
            <w:r>
              <w:rPr>
                <w:rFonts w:cs="Arial"/>
                <w:b w:val="0"/>
                <w:sz w:val="20"/>
                <w:szCs w:val="20"/>
              </w:rPr>
              <w:t>Nov 2020</w:t>
            </w:r>
          </w:p>
        </w:tc>
        <w:tc>
          <w:tcPr>
            <w:tcW w:w="1028" w:type="dxa"/>
          </w:tcPr>
          <w:p w14:paraId="10881B93" w14:textId="4E61CDC9" w:rsidR="005C0776" w:rsidRPr="002F0808" w:rsidRDefault="005C0776" w:rsidP="005C0776">
            <w:pPr>
              <w:pStyle w:val="Title"/>
              <w:spacing w:before="0" w:after="60" w:line="60" w:lineRule="atLeast"/>
              <w:rPr>
                <w:rFonts w:cs="Arial"/>
                <w:b w:val="0"/>
                <w:sz w:val="20"/>
                <w:szCs w:val="20"/>
              </w:rPr>
            </w:pPr>
            <w:r w:rsidRPr="00164BD1">
              <w:rPr>
                <w:b w:val="0"/>
                <w:bCs w:val="0"/>
                <w:sz w:val="20"/>
                <w:szCs w:val="20"/>
                <w:lang w:val="en-US"/>
              </w:rPr>
              <w:t>Current</w:t>
            </w:r>
          </w:p>
        </w:tc>
      </w:tr>
      <w:tr w:rsidR="00AD3A68" w:rsidRPr="00DC513F" w14:paraId="24B73E15" w14:textId="77777777" w:rsidTr="005C0776">
        <w:tc>
          <w:tcPr>
            <w:tcW w:w="1965" w:type="dxa"/>
            <w:vAlign w:val="center"/>
          </w:tcPr>
          <w:p w14:paraId="612B8FFF" w14:textId="44E5F29C" w:rsidR="00AD3A68" w:rsidRPr="002F0808" w:rsidRDefault="00AD3A68" w:rsidP="00AD3A68">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4002F3" w14:textId="0C03FB1D"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Vice-Chair</w:t>
            </w:r>
          </w:p>
        </w:tc>
        <w:tc>
          <w:tcPr>
            <w:tcW w:w="2622" w:type="dxa"/>
            <w:vAlign w:val="center"/>
          </w:tcPr>
          <w:p w14:paraId="35BE11E6" w14:textId="6E1F8422" w:rsidR="00AD3A68" w:rsidRPr="002F0808" w:rsidRDefault="00AD3A68" w:rsidP="00AD3A68">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57C1746D" w14:textId="03B3D4F6" w:rsidR="00AD3A68" w:rsidRPr="002F0808" w:rsidRDefault="00AD3A68" w:rsidP="00AD3A68">
            <w:pPr>
              <w:pStyle w:val="Title"/>
              <w:spacing w:before="0" w:after="60"/>
              <w:jc w:val="left"/>
              <w:rPr>
                <w:rFonts w:cs="Arial"/>
                <w:b w:val="0"/>
                <w:sz w:val="20"/>
                <w:szCs w:val="20"/>
                <w:lang w:val="en-US"/>
              </w:rPr>
            </w:pPr>
            <w:r w:rsidRPr="002F0808">
              <w:rPr>
                <w:rFonts w:cs="Arial"/>
                <w:b w:val="0"/>
                <w:sz w:val="20"/>
                <w:szCs w:val="20"/>
              </w:rPr>
              <w:t>My wife is a Consultant Paediatrician for PROVIDE in Mid Essex</w:t>
            </w:r>
          </w:p>
        </w:tc>
        <w:tc>
          <w:tcPr>
            <w:tcW w:w="1195" w:type="dxa"/>
          </w:tcPr>
          <w:p w14:paraId="339C6B91" w14:textId="24FD81D0" w:rsidR="00AD3A68" w:rsidRPr="002F0808" w:rsidRDefault="00AD3A68" w:rsidP="00AD3A68">
            <w:pPr>
              <w:pStyle w:val="Title"/>
              <w:spacing w:before="0" w:after="60" w:line="60" w:lineRule="atLeast"/>
              <w:rPr>
                <w:rFonts w:cs="Arial"/>
                <w:b w:val="0"/>
                <w:sz w:val="20"/>
                <w:szCs w:val="20"/>
                <w:lang w:val="en-US"/>
              </w:rPr>
            </w:pPr>
            <w:r w:rsidRPr="002F0808">
              <w:rPr>
                <w:rFonts w:cs="Arial"/>
                <w:b w:val="0"/>
                <w:sz w:val="20"/>
                <w:szCs w:val="20"/>
              </w:rPr>
              <w:t>2016</w:t>
            </w:r>
          </w:p>
        </w:tc>
        <w:tc>
          <w:tcPr>
            <w:tcW w:w="1264" w:type="dxa"/>
          </w:tcPr>
          <w:p w14:paraId="12D757B8" w14:textId="0B5DD367" w:rsidR="00AD3A68" w:rsidRPr="002F0808" w:rsidRDefault="00AD3A68" w:rsidP="00AD3A68">
            <w:pPr>
              <w:pStyle w:val="Title"/>
              <w:spacing w:before="0" w:after="60"/>
              <w:rPr>
                <w:rFonts w:cs="Arial"/>
                <w:b w:val="0"/>
                <w:sz w:val="20"/>
                <w:szCs w:val="20"/>
              </w:rPr>
            </w:pPr>
            <w:r w:rsidRPr="002F0808">
              <w:rPr>
                <w:rFonts w:cs="Arial"/>
                <w:b w:val="0"/>
                <w:sz w:val="20"/>
                <w:szCs w:val="20"/>
              </w:rPr>
              <w:t>Oct 2019</w:t>
            </w:r>
          </w:p>
        </w:tc>
        <w:tc>
          <w:tcPr>
            <w:tcW w:w="1028" w:type="dxa"/>
          </w:tcPr>
          <w:p w14:paraId="6A4CF09A" w14:textId="2C69D4FE" w:rsidR="00AD3A68" w:rsidRPr="002F0808" w:rsidRDefault="00AD3A68" w:rsidP="00AD3A68">
            <w:pPr>
              <w:pStyle w:val="Title"/>
              <w:spacing w:before="0" w:after="60" w:line="60" w:lineRule="atLeast"/>
              <w:rPr>
                <w:rFonts w:cs="Arial"/>
                <w:b w:val="0"/>
                <w:sz w:val="20"/>
                <w:szCs w:val="20"/>
              </w:rPr>
            </w:pPr>
            <w:r w:rsidRPr="002F0808">
              <w:rPr>
                <w:rFonts w:cs="Arial"/>
                <w:b w:val="0"/>
                <w:sz w:val="20"/>
                <w:szCs w:val="20"/>
              </w:rPr>
              <w:t>On-going</w:t>
            </w:r>
          </w:p>
        </w:tc>
      </w:tr>
      <w:tr w:rsidR="00BF0623" w:rsidRPr="00DC513F" w14:paraId="22833B75" w14:textId="77777777" w:rsidTr="005C0776">
        <w:tc>
          <w:tcPr>
            <w:tcW w:w="1965" w:type="dxa"/>
            <w:vAlign w:val="center"/>
          </w:tcPr>
          <w:p w14:paraId="7C0D783F" w14:textId="6E16108A"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2BCB04AC" w14:textId="583F6906"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267F07BD" w14:textId="223720A2"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72589B8C" w14:textId="03DD917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 xml:space="preserve">Director – Cult of the Rabbit Ltd - Advisory work for analytics, </w:t>
            </w:r>
            <w:proofErr w:type="gramStart"/>
            <w:r w:rsidRPr="002F0808">
              <w:rPr>
                <w:rFonts w:cs="Arial"/>
                <w:b w:val="0"/>
                <w:sz w:val="20"/>
                <w:szCs w:val="20"/>
              </w:rPr>
              <w:t>investment</w:t>
            </w:r>
            <w:proofErr w:type="gramEnd"/>
            <w:r w:rsidRPr="002F0808">
              <w:rPr>
                <w:rFonts w:cs="Arial"/>
                <w:b w:val="0"/>
                <w:sz w:val="20"/>
                <w:szCs w:val="20"/>
              </w:rPr>
              <w:t xml:space="preserve"> and consulting companies</w:t>
            </w:r>
          </w:p>
        </w:tc>
        <w:tc>
          <w:tcPr>
            <w:tcW w:w="1195" w:type="dxa"/>
          </w:tcPr>
          <w:p w14:paraId="4C544B69" w14:textId="6622F8EE"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Jan 16</w:t>
            </w:r>
          </w:p>
        </w:tc>
        <w:tc>
          <w:tcPr>
            <w:tcW w:w="1264" w:type="dxa"/>
          </w:tcPr>
          <w:p w14:paraId="58DDD73B" w14:textId="111809B5" w:rsidR="00BF0623" w:rsidRPr="002F0808" w:rsidRDefault="00FA5833" w:rsidP="00BF0623">
            <w:pPr>
              <w:pStyle w:val="Title"/>
              <w:spacing w:before="0" w:after="60" w:line="60" w:lineRule="atLeast"/>
              <w:rPr>
                <w:rFonts w:cs="Arial"/>
                <w:b w:val="0"/>
                <w:sz w:val="20"/>
                <w:szCs w:val="20"/>
              </w:rPr>
            </w:pPr>
            <w:r>
              <w:rPr>
                <w:rFonts w:cs="Arial"/>
                <w:b w:val="0"/>
                <w:sz w:val="20"/>
                <w:szCs w:val="20"/>
              </w:rPr>
              <w:t>Nov</w:t>
            </w:r>
            <w:r w:rsidR="00BF0623" w:rsidRPr="002F0808">
              <w:rPr>
                <w:rFonts w:cs="Arial"/>
                <w:b w:val="0"/>
                <w:sz w:val="20"/>
                <w:szCs w:val="20"/>
              </w:rPr>
              <w:t xml:space="preserve"> 2020</w:t>
            </w:r>
          </w:p>
        </w:tc>
        <w:tc>
          <w:tcPr>
            <w:tcW w:w="1028" w:type="dxa"/>
          </w:tcPr>
          <w:p w14:paraId="5196D557" w14:textId="66B4B17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Ongoing</w:t>
            </w:r>
          </w:p>
        </w:tc>
      </w:tr>
      <w:tr w:rsidR="00BF0623" w:rsidRPr="00DC513F" w14:paraId="649841A1" w14:textId="77777777" w:rsidTr="005C0776">
        <w:tc>
          <w:tcPr>
            <w:tcW w:w="1965" w:type="dxa"/>
            <w:vAlign w:val="center"/>
          </w:tcPr>
          <w:p w14:paraId="25AB9A84" w14:textId="49A9C777"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43537200" w14:textId="6DDD1FD4"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73493EBE" w14:textId="7213AC3A"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5BF8E992" w14:textId="3A8DB838" w:rsidR="00BF0623" w:rsidRPr="002F0808" w:rsidRDefault="00FA5833" w:rsidP="00BF0623">
            <w:pPr>
              <w:pStyle w:val="Title"/>
              <w:spacing w:before="0" w:after="60"/>
              <w:jc w:val="left"/>
              <w:rPr>
                <w:rFonts w:cs="Arial"/>
                <w:b w:val="0"/>
                <w:sz w:val="20"/>
                <w:szCs w:val="20"/>
              </w:rPr>
            </w:pPr>
            <w:r>
              <w:rPr>
                <w:rFonts w:cs="Arial"/>
                <w:b w:val="0"/>
                <w:sz w:val="20"/>
                <w:szCs w:val="20"/>
              </w:rPr>
              <w:t>Nil</w:t>
            </w:r>
          </w:p>
        </w:tc>
        <w:tc>
          <w:tcPr>
            <w:tcW w:w="1195" w:type="dxa"/>
          </w:tcPr>
          <w:p w14:paraId="77256B44" w14:textId="53398FB1" w:rsidR="00BF0623" w:rsidRPr="002F0808" w:rsidRDefault="00FA5833" w:rsidP="00BF0623">
            <w:pPr>
              <w:pStyle w:val="Title"/>
              <w:spacing w:before="0" w:after="60" w:line="60" w:lineRule="atLeast"/>
              <w:rPr>
                <w:rFonts w:cs="Arial"/>
                <w:b w:val="0"/>
                <w:sz w:val="20"/>
                <w:szCs w:val="20"/>
              </w:rPr>
            </w:pPr>
            <w:r>
              <w:rPr>
                <w:rFonts w:cs="Arial"/>
                <w:b w:val="0"/>
                <w:sz w:val="20"/>
                <w:szCs w:val="20"/>
              </w:rPr>
              <w:t>NA</w:t>
            </w:r>
          </w:p>
        </w:tc>
        <w:tc>
          <w:tcPr>
            <w:tcW w:w="1264" w:type="dxa"/>
          </w:tcPr>
          <w:p w14:paraId="7190F8C0" w14:textId="5AA97119" w:rsidR="00BF0623" w:rsidRPr="002F0808" w:rsidRDefault="00FA5833" w:rsidP="00BF0623">
            <w:pPr>
              <w:pStyle w:val="Title"/>
              <w:spacing w:before="0" w:after="60" w:line="60" w:lineRule="atLeast"/>
              <w:rPr>
                <w:rFonts w:cs="Arial"/>
                <w:b w:val="0"/>
                <w:sz w:val="20"/>
                <w:szCs w:val="20"/>
              </w:rPr>
            </w:pPr>
            <w:r>
              <w:rPr>
                <w:rFonts w:cs="Arial"/>
                <w:b w:val="0"/>
                <w:sz w:val="20"/>
                <w:szCs w:val="20"/>
              </w:rPr>
              <w:t>Nov 2020</w:t>
            </w:r>
          </w:p>
        </w:tc>
        <w:tc>
          <w:tcPr>
            <w:tcW w:w="1028" w:type="dxa"/>
          </w:tcPr>
          <w:p w14:paraId="61A3D110" w14:textId="5C2D122A" w:rsidR="00BF0623" w:rsidRPr="002F0808" w:rsidRDefault="00FA5833" w:rsidP="00BF0623">
            <w:pPr>
              <w:pStyle w:val="Title"/>
              <w:spacing w:before="0" w:after="60" w:line="60" w:lineRule="atLeast"/>
              <w:rPr>
                <w:rFonts w:cs="Arial"/>
                <w:b w:val="0"/>
                <w:sz w:val="20"/>
                <w:szCs w:val="20"/>
              </w:rPr>
            </w:pPr>
            <w:r>
              <w:rPr>
                <w:rFonts w:cs="Arial"/>
                <w:b w:val="0"/>
                <w:sz w:val="20"/>
                <w:szCs w:val="20"/>
              </w:rPr>
              <w:t>NA</w:t>
            </w:r>
          </w:p>
        </w:tc>
      </w:tr>
      <w:tr w:rsidR="00BF0623" w:rsidRPr="00DC513F" w14:paraId="6B6A1A33" w14:textId="77777777" w:rsidTr="005C0776">
        <w:tc>
          <w:tcPr>
            <w:tcW w:w="1965" w:type="dxa"/>
            <w:vAlign w:val="center"/>
          </w:tcPr>
          <w:p w14:paraId="153943C7" w14:textId="6B1CC51D"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50E9D653" w14:textId="571AE97F"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35D00E5C" w14:textId="1DFE024C"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09C3C1F5" w14:textId="55BEB56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Nil</w:t>
            </w:r>
          </w:p>
        </w:tc>
        <w:tc>
          <w:tcPr>
            <w:tcW w:w="1195" w:type="dxa"/>
          </w:tcPr>
          <w:p w14:paraId="35F48203" w14:textId="1042C84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002C74CD" w14:textId="714FE78D" w:rsidR="00BF0623" w:rsidRPr="002F0808" w:rsidRDefault="00FA5833" w:rsidP="00BF0623">
            <w:pPr>
              <w:pStyle w:val="Title"/>
              <w:spacing w:before="0" w:after="60" w:line="60" w:lineRule="atLeast"/>
              <w:rPr>
                <w:rFonts w:cs="Arial"/>
                <w:b w:val="0"/>
                <w:sz w:val="20"/>
                <w:szCs w:val="20"/>
              </w:rPr>
            </w:pPr>
            <w:r>
              <w:rPr>
                <w:rFonts w:cs="Arial"/>
                <w:b w:val="0"/>
                <w:sz w:val="20"/>
                <w:szCs w:val="20"/>
              </w:rPr>
              <w:t>Nov</w:t>
            </w:r>
            <w:r w:rsidR="00BF0623" w:rsidRPr="002F0808">
              <w:rPr>
                <w:rFonts w:cs="Arial"/>
                <w:b w:val="0"/>
                <w:sz w:val="20"/>
                <w:szCs w:val="20"/>
              </w:rPr>
              <w:t xml:space="preserve"> 2020</w:t>
            </w:r>
          </w:p>
        </w:tc>
        <w:tc>
          <w:tcPr>
            <w:tcW w:w="1028" w:type="dxa"/>
          </w:tcPr>
          <w:p w14:paraId="4489896E" w14:textId="6D0A0FAD"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r>
      <w:tr w:rsidR="00BF0623" w:rsidRPr="00DC513F" w14:paraId="51FDF330" w14:textId="77777777" w:rsidTr="005C0776">
        <w:tc>
          <w:tcPr>
            <w:tcW w:w="1965" w:type="dxa"/>
            <w:vAlign w:val="center"/>
          </w:tcPr>
          <w:p w14:paraId="67931014" w14:textId="7165E229"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0FDCBA57" w14:textId="3E7C931D"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21E564BD" w14:textId="7D2246CF"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785664EC" w14:textId="678DDF0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Nil</w:t>
            </w:r>
          </w:p>
        </w:tc>
        <w:tc>
          <w:tcPr>
            <w:tcW w:w="1195" w:type="dxa"/>
          </w:tcPr>
          <w:p w14:paraId="256AAFC4" w14:textId="48B2CA9E"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08E5B9C3" w14:textId="0F6A1C4E" w:rsidR="00BF0623" w:rsidRPr="002F0808" w:rsidRDefault="00E9101B" w:rsidP="00BF0623">
            <w:pPr>
              <w:pStyle w:val="Title"/>
              <w:spacing w:before="0" w:after="60" w:line="60" w:lineRule="atLeast"/>
              <w:rPr>
                <w:rFonts w:cs="Arial"/>
                <w:b w:val="0"/>
                <w:sz w:val="20"/>
                <w:szCs w:val="20"/>
              </w:rPr>
            </w:pPr>
            <w:r w:rsidRPr="002F0808">
              <w:rPr>
                <w:rFonts w:cs="Arial"/>
                <w:b w:val="0"/>
                <w:sz w:val="20"/>
                <w:szCs w:val="20"/>
              </w:rPr>
              <w:t>Nov 20</w:t>
            </w:r>
            <w:r w:rsidR="007E633B">
              <w:rPr>
                <w:rFonts w:cs="Arial"/>
                <w:b w:val="0"/>
                <w:sz w:val="20"/>
                <w:szCs w:val="20"/>
              </w:rPr>
              <w:t>20</w:t>
            </w:r>
          </w:p>
        </w:tc>
        <w:tc>
          <w:tcPr>
            <w:tcW w:w="1028" w:type="dxa"/>
          </w:tcPr>
          <w:p w14:paraId="70143339" w14:textId="2BBF882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r>
      <w:tr w:rsidR="00BF0623" w:rsidRPr="00DC513F" w14:paraId="0B383EBF" w14:textId="77777777" w:rsidTr="005C0776">
        <w:tc>
          <w:tcPr>
            <w:tcW w:w="1965" w:type="dxa"/>
            <w:vAlign w:val="center"/>
          </w:tcPr>
          <w:p w14:paraId="69AD78B6" w14:textId="41DA3950"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3EFCCF09" w14:textId="4C24A18A"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039F5BD9" w14:textId="7AE84282"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13934390" w14:textId="6DD71C07"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Expert pharmacist adviser to Public health ombudsman for Wales</w:t>
            </w:r>
          </w:p>
        </w:tc>
        <w:tc>
          <w:tcPr>
            <w:tcW w:w="1195" w:type="dxa"/>
          </w:tcPr>
          <w:p w14:paraId="1393B9D7" w14:textId="705B2CE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Jan 2017</w:t>
            </w:r>
          </w:p>
        </w:tc>
        <w:tc>
          <w:tcPr>
            <w:tcW w:w="1264" w:type="dxa"/>
          </w:tcPr>
          <w:p w14:paraId="254D2E5F" w14:textId="634525A6" w:rsidR="00BF0623" w:rsidRPr="002F0808" w:rsidRDefault="00E9101B" w:rsidP="00BF0623">
            <w:pPr>
              <w:pStyle w:val="Title"/>
              <w:spacing w:before="0" w:after="60" w:line="60" w:lineRule="atLeast"/>
              <w:rPr>
                <w:rFonts w:cs="Arial"/>
                <w:b w:val="0"/>
                <w:sz w:val="20"/>
                <w:szCs w:val="20"/>
              </w:rPr>
            </w:pPr>
            <w:r w:rsidRPr="002F0808">
              <w:rPr>
                <w:rFonts w:cs="Arial"/>
                <w:b w:val="0"/>
                <w:sz w:val="20"/>
                <w:szCs w:val="20"/>
              </w:rPr>
              <w:t>Nov 20</w:t>
            </w:r>
            <w:r w:rsidR="007E633B">
              <w:rPr>
                <w:rFonts w:cs="Arial"/>
                <w:b w:val="0"/>
                <w:sz w:val="20"/>
                <w:szCs w:val="20"/>
              </w:rPr>
              <w:t>20</w:t>
            </w:r>
          </w:p>
        </w:tc>
        <w:tc>
          <w:tcPr>
            <w:tcW w:w="1028" w:type="dxa"/>
          </w:tcPr>
          <w:p w14:paraId="1CF8AE02" w14:textId="74D69D90"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On-going</w:t>
            </w:r>
          </w:p>
        </w:tc>
      </w:tr>
      <w:tr w:rsidR="00BF0623" w:rsidRPr="00DC513F" w14:paraId="600DF051" w14:textId="77777777" w:rsidTr="005C0776">
        <w:tc>
          <w:tcPr>
            <w:tcW w:w="1965" w:type="dxa"/>
            <w:vAlign w:val="center"/>
          </w:tcPr>
          <w:p w14:paraId="6D3A9366" w14:textId="325CE37F"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7B35AC0F" w14:textId="34561B74"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5516ACF7" w14:textId="5214D3D3"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61F660C3" w14:textId="6867A30F"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 xml:space="preserve">Member governing council, </w:t>
            </w:r>
            <w:proofErr w:type="spellStart"/>
            <w:r w:rsidRPr="002F0808">
              <w:rPr>
                <w:rFonts w:cs="Arial"/>
                <w:b w:val="0"/>
                <w:sz w:val="20"/>
                <w:szCs w:val="20"/>
              </w:rPr>
              <w:t>PresQIPP</w:t>
            </w:r>
            <w:proofErr w:type="spellEnd"/>
            <w:r w:rsidRPr="002F0808">
              <w:rPr>
                <w:rFonts w:cs="Arial"/>
                <w:b w:val="0"/>
                <w:sz w:val="20"/>
                <w:szCs w:val="20"/>
              </w:rPr>
              <w:t xml:space="preserve"> CIC</w:t>
            </w:r>
          </w:p>
        </w:tc>
        <w:tc>
          <w:tcPr>
            <w:tcW w:w="1195" w:type="dxa"/>
          </w:tcPr>
          <w:p w14:paraId="43EAFB4C" w14:textId="6AE75921"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2017</w:t>
            </w:r>
          </w:p>
        </w:tc>
        <w:tc>
          <w:tcPr>
            <w:tcW w:w="1264" w:type="dxa"/>
          </w:tcPr>
          <w:p w14:paraId="28B76003" w14:textId="5C30D94B" w:rsidR="00BF0623" w:rsidRPr="002F0808" w:rsidRDefault="00E9101B" w:rsidP="00BF0623">
            <w:pPr>
              <w:pStyle w:val="Title"/>
              <w:spacing w:before="0" w:after="60" w:line="60" w:lineRule="atLeast"/>
              <w:rPr>
                <w:rFonts w:cs="Arial"/>
                <w:b w:val="0"/>
                <w:sz w:val="20"/>
                <w:szCs w:val="20"/>
              </w:rPr>
            </w:pPr>
            <w:r w:rsidRPr="002F0808">
              <w:rPr>
                <w:rFonts w:cs="Arial"/>
                <w:b w:val="0"/>
                <w:sz w:val="20"/>
                <w:szCs w:val="20"/>
              </w:rPr>
              <w:t>Nov 20</w:t>
            </w:r>
            <w:r w:rsidR="007E633B">
              <w:rPr>
                <w:rFonts w:cs="Arial"/>
                <w:b w:val="0"/>
                <w:sz w:val="20"/>
                <w:szCs w:val="20"/>
              </w:rPr>
              <w:t>20</w:t>
            </w:r>
          </w:p>
        </w:tc>
        <w:tc>
          <w:tcPr>
            <w:tcW w:w="1028" w:type="dxa"/>
          </w:tcPr>
          <w:p w14:paraId="1DEB1EEB" w14:textId="4853294B"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On-going</w:t>
            </w:r>
          </w:p>
        </w:tc>
      </w:tr>
      <w:tr w:rsidR="00BF0623" w:rsidRPr="00DC513F" w14:paraId="68738072" w14:textId="77777777" w:rsidTr="005C0776">
        <w:tc>
          <w:tcPr>
            <w:tcW w:w="1965" w:type="dxa"/>
            <w:vAlign w:val="center"/>
          </w:tcPr>
          <w:p w14:paraId="66F6D9D6" w14:textId="33ECB7B1"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270FCEE5" w14:textId="6667EF54"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2480ED1A" w14:textId="1F9C140B"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0114C3FC" w14:textId="39640813"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14AF3D3E" w14:textId="4D9694F9"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21CD2AD3" w14:textId="6C116135" w:rsidR="00BF0623" w:rsidRPr="002F0808" w:rsidRDefault="00E9101B" w:rsidP="00BF0623">
            <w:pPr>
              <w:pStyle w:val="Title"/>
              <w:spacing w:before="0" w:after="60" w:line="60" w:lineRule="atLeast"/>
              <w:rPr>
                <w:rFonts w:cs="Arial"/>
                <w:b w:val="0"/>
                <w:sz w:val="20"/>
                <w:szCs w:val="20"/>
              </w:rPr>
            </w:pPr>
            <w:r w:rsidRPr="002F0808">
              <w:rPr>
                <w:rFonts w:cs="Arial"/>
                <w:b w:val="0"/>
                <w:sz w:val="20"/>
                <w:szCs w:val="20"/>
              </w:rPr>
              <w:t>Nov 20</w:t>
            </w:r>
            <w:r w:rsidR="007E633B">
              <w:rPr>
                <w:rFonts w:cs="Arial"/>
                <w:b w:val="0"/>
                <w:sz w:val="20"/>
                <w:szCs w:val="20"/>
              </w:rPr>
              <w:t>20</w:t>
            </w:r>
          </w:p>
        </w:tc>
        <w:tc>
          <w:tcPr>
            <w:tcW w:w="1028" w:type="dxa"/>
          </w:tcPr>
          <w:p w14:paraId="56F0A194" w14:textId="24DDE6A8"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r>
      <w:tr w:rsidR="008B62B3" w:rsidRPr="00DC513F" w14:paraId="284BFCC1" w14:textId="77777777" w:rsidTr="005C0776">
        <w:tc>
          <w:tcPr>
            <w:tcW w:w="1965" w:type="dxa"/>
            <w:vAlign w:val="center"/>
          </w:tcPr>
          <w:p w14:paraId="6703C7D7" w14:textId="5858DE8B"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7167C6B" w14:textId="3C55609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54AFCB45" w14:textId="0442B92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7715EAF5" w14:textId="56161AFA"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Expenses* from European Society for Radiotherapy and Oncology (ESTRO) for attendance at board and committee meetings.</w:t>
            </w:r>
          </w:p>
        </w:tc>
        <w:tc>
          <w:tcPr>
            <w:tcW w:w="1195" w:type="dxa"/>
          </w:tcPr>
          <w:p w14:paraId="1EE3B17E" w14:textId="2915D10C"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2011</w:t>
            </w:r>
          </w:p>
        </w:tc>
        <w:tc>
          <w:tcPr>
            <w:tcW w:w="1264" w:type="dxa"/>
          </w:tcPr>
          <w:p w14:paraId="201CE540" w14:textId="30A04A56"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F937DC1" w14:textId="02736733" w:rsidR="008B62B3" w:rsidRPr="002F0808" w:rsidRDefault="008B62B3" w:rsidP="008B62B3">
            <w:pPr>
              <w:pStyle w:val="Title"/>
              <w:spacing w:before="0" w:after="60" w:line="60" w:lineRule="atLeast"/>
              <w:rPr>
                <w:rFonts w:cs="Arial"/>
                <w:b w:val="0"/>
                <w:sz w:val="20"/>
                <w:szCs w:val="20"/>
              </w:rPr>
            </w:pPr>
          </w:p>
        </w:tc>
      </w:tr>
      <w:tr w:rsidR="008B62B3" w:rsidRPr="00DC513F" w14:paraId="0C33E37C" w14:textId="77777777" w:rsidTr="005C0776">
        <w:tc>
          <w:tcPr>
            <w:tcW w:w="1965" w:type="dxa"/>
            <w:vAlign w:val="center"/>
          </w:tcPr>
          <w:p w14:paraId="4033A46F" w14:textId="6F8361BC"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838041A" w14:textId="3266D94B"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380221C0" w14:textId="69945805"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44D5A774" w14:textId="66879392"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Expenses* from American Society for Clinical Oncology (ASCO) for attendance at Annual GU meeting to take part in case discussion sessions in prostate cancer.</w:t>
            </w:r>
          </w:p>
        </w:tc>
        <w:tc>
          <w:tcPr>
            <w:tcW w:w="1195" w:type="dxa"/>
          </w:tcPr>
          <w:p w14:paraId="5385EBC6" w14:textId="59CBD34F" w:rsidR="008B62B3" w:rsidRPr="002F0808" w:rsidRDefault="008B62B3" w:rsidP="008B62B3">
            <w:pPr>
              <w:pStyle w:val="Title"/>
              <w:spacing w:before="0" w:after="60" w:line="60" w:lineRule="atLeast"/>
              <w:rPr>
                <w:rFonts w:cs="Arial"/>
                <w:b w:val="0"/>
                <w:sz w:val="20"/>
                <w:szCs w:val="20"/>
              </w:rPr>
            </w:pPr>
          </w:p>
        </w:tc>
        <w:tc>
          <w:tcPr>
            <w:tcW w:w="1264" w:type="dxa"/>
          </w:tcPr>
          <w:p w14:paraId="53B2F494" w14:textId="6C725780"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35DAFF4" w14:textId="66ABC08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w:t>
            </w:r>
          </w:p>
        </w:tc>
      </w:tr>
      <w:tr w:rsidR="008B62B3" w:rsidRPr="00DC513F" w14:paraId="7887F322" w14:textId="77777777" w:rsidTr="005C0776">
        <w:tc>
          <w:tcPr>
            <w:tcW w:w="1965" w:type="dxa"/>
            <w:vAlign w:val="center"/>
          </w:tcPr>
          <w:p w14:paraId="65BAE4F9" w14:textId="5DB6E9D5"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4DEF08B6" w14:textId="2EAAEFAF"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662E094E" w14:textId="7A4157A7"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0F27D15A" w14:textId="66057592"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Royal College of Surgeons of Ireland to attend annual meeting as Visiting Professor delivering lectures on prostate management,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195" w:type="dxa"/>
          </w:tcPr>
          <w:p w14:paraId="05971F46" w14:textId="13D48E18" w:rsidR="008B62B3" w:rsidRPr="002F0808" w:rsidRDefault="008B62B3" w:rsidP="008B62B3">
            <w:pPr>
              <w:pStyle w:val="Title"/>
              <w:spacing w:before="0" w:after="60" w:line="60" w:lineRule="atLeast"/>
              <w:rPr>
                <w:rFonts w:cs="Arial"/>
                <w:b w:val="0"/>
                <w:sz w:val="20"/>
                <w:szCs w:val="20"/>
              </w:rPr>
            </w:pPr>
          </w:p>
        </w:tc>
        <w:tc>
          <w:tcPr>
            <w:tcW w:w="1264" w:type="dxa"/>
          </w:tcPr>
          <w:p w14:paraId="11976F0A" w14:textId="48032ED9"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8B855B" w14:textId="0F536766"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 2016</w:t>
            </w:r>
          </w:p>
        </w:tc>
      </w:tr>
      <w:tr w:rsidR="008B62B3" w:rsidRPr="00DC513F" w14:paraId="4D8DF7C7" w14:textId="77777777" w:rsidTr="005C0776">
        <w:tc>
          <w:tcPr>
            <w:tcW w:w="1965" w:type="dxa"/>
            <w:vAlign w:val="center"/>
          </w:tcPr>
          <w:p w14:paraId="14D3E27D" w14:textId="143DAAF7"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FA49913" w14:textId="6EB9D37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08912235" w14:textId="14BF14C7"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42D9F67D" w14:textId="0DB2722C"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Singapore Radiology Association to attend annual meeting and deliver lectures on radiotherapy quality assurance,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195" w:type="dxa"/>
          </w:tcPr>
          <w:p w14:paraId="3ED1EBD5" w14:textId="260407B3" w:rsidR="008B62B3" w:rsidRPr="002F0808" w:rsidRDefault="008B62B3" w:rsidP="008B62B3">
            <w:pPr>
              <w:pStyle w:val="Title"/>
              <w:spacing w:before="0" w:after="60" w:line="60" w:lineRule="atLeast"/>
              <w:rPr>
                <w:rFonts w:cs="Arial"/>
                <w:b w:val="0"/>
                <w:sz w:val="20"/>
                <w:szCs w:val="20"/>
              </w:rPr>
            </w:pPr>
          </w:p>
        </w:tc>
        <w:tc>
          <w:tcPr>
            <w:tcW w:w="1264" w:type="dxa"/>
          </w:tcPr>
          <w:p w14:paraId="16511CBA" w14:textId="29ECA5E8"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0C7D6F3" w14:textId="5EDDFB2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 2016</w:t>
            </w:r>
          </w:p>
        </w:tc>
      </w:tr>
      <w:tr w:rsidR="008B62B3" w:rsidRPr="00DC513F" w14:paraId="19C043CE" w14:textId="77777777" w:rsidTr="005C0776">
        <w:tc>
          <w:tcPr>
            <w:tcW w:w="1965" w:type="dxa"/>
            <w:vAlign w:val="center"/>
          </w:tcPr>
          <w:p w14:paraId="2944CACC" w14:textId="45F42B20"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Peter Hoskin</w:t>
            </w:r>
          </w:p>
        </w:tc>
        <w:tc>
          <w:tcPr>
            <w:tcW w:w="1129" w:type="dxa"/>
            <w:vAlign w:val="center"/>
          </w:tcPr>
          <w:p w14:paraId="4F24C781" w14:textId="69F202E6"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51068012" w14:textId="7D4C47D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016C1513" w14:textId="04F7FE0E"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w:t>
            </w:r>
            <w:proofErr w:type="spellStart"/>
            <w:r w:rsidRPr="002F0808">
              <w:rPr>
                <w:rFonts w:cs="Arial"/>
                <w:b w:val="0"/>
                <w:sz w:val="20"/>
                <w:szCs w:val="20"/>
                <w:lang w:val="en-US"/>
              </w:rPr>
              <w:t>Kolkota</w:t>
            </w:r>
            <w:proofErr w:type="spellEnd"/>
            <w:r w:rsidRPr="002F0808">
              <w:rPr>
                <w:rFonts w:cs="Arial"/>
                <w:b w:val="0"/>
                <w:sz w:val="20"/>
                <w:szCs w:val="20"/>
                <w:lang w:val="en-US"/>
              </w:rPr>
              <w:t xml:space="preserve"> Medical Centre funded by Tata Foundation to deliver lecture on cancer management.</w:t>
            </w:r>
          </w:p>
        </w:tc>
        <w:tc>
          <w:tcPr>
            <w:tcW w:w="1195" w:type="dxa"/>
          </w:tcPr>
          <w:p w14:paraId="2A7127E9" w14:textId="1DA18D05" w:rsidR="008B62B3" w:rsidRPr="002F0808" w:rsidRDefault="008B62B3" w:rsidP="008B62B3">
            <w:pPr>
              <w:pStyle w:val="Title"/>
              <w:spacing w:before="0" w:after="60" w:line="60" w:lineRule="atLeast"/>
              <w:rPr>
                <w:rFonts w:cs="Arial"/>
                <w:b w:val="0"/>
                <w:sz w:val="20"/>
                <w:szCs w:val="20"/>
              </w:rPr>
            </w:pPr>
          </w:p>
        </w:tc>
        <w:tc>
          <w:tcPr>
            <w:tcW w:w="1264" w:type="dxa"/>
          </w:tcPr>
          <w:p w14:paraId="5214DD5A" w14:textId="5EC6DBD1"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57CA485" w14:textId="1EB6CAA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 2016</w:t>
            </w:r>
          </w:p>
        </w:tc>
      </w:tr>
      <w:tr w:rsidR="008B62B3" w:rsidRPr="00DC513F" w14:paraId="204CF59C" w14:textId="77777777" w:rsidTr="005C0776">
        <w:tc>
          <w:tcPr>
            <w:tcW w:w="1965" w:type="dxa"/>
            <w:vAlign w:val="center"/>
          </w:tcPr>
          <w:p w14:paraId="4E8C8F43" w14:textId="168A7177"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160D47C" w14:textId="046611D7"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7AC45609" w14:textId="133472BF" w:rsidR="008B62B3" w:rsidRPr="00E1278C" w:rsidRDefault="008B62B3" w:rsidP="008B62B3">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988" w:type="dxa"/>
          </w:tcPr>
          <w:p w14:paraId="592591ED" w14:textId="65883A75" w:rsidR="008B62B3" w:rsidRPr="00E1278C" w:rsidRDefault="008B62B3" w:rsidP="008B62B3">
            <w:pPr>
              <w:pStyle w:val="Title"/>
              <w:spacing w:before="0" w:after="60" w:line="60" w:lineRule="atLeast"/>
              <w:jc w:val="left"/>
              <w:rPr>
                <w:rFonts w:cs="Arial"/>
                <w:b w:val="0"/>
                <w:sz w:val="20"/>
                <w:szCs w:val="20"/>
              </w:rPr>
            </w:pPr>
            <w:r w:rsidRPr="00E1278C">
              <w:rPr>
                <w:rFonts w:cs="Arial"/>
                <w:b w:val="0"/>
                <w:sz w:val="20"/>
                <w:szCs w:val="20"/>
                <w:lang w:val="en-US"/>
              </w:rPr>
              <w:t xml:space="preserve">Clinical Editor Radiotherapy &amp; Oncology. Office support expenses* received. </w:t>
            </w:r>
          </w:p>
        </w:tc>
        <w:tc>
          <w:tcPr>
            <w:tcW w:w="1195" w:type="dxa"/>
          </w:tcPr>
          <w:p w14:paraId="115C23D1" w14:textId="36378EA5"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2014</w:t>
            </w:r>
          </w:p>
        </w:tc>
        <w:tc>
          <w:tcPr>
            <w:tcW w:w="1264" w:type="dxa"/>
          </w:tcPr>
          <w:p w14:paraId="16D6BFED" w14:textId="1229E9F5"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8DA703" w14:textId="7BEAB77F" w:rsidR="008B62B3" w:rsidRPr="002F0808" w:rsidRDefault="008B62B3" w:rsidP="008B62B3">
            <w:pPr>
              <w:pStyle w:val="Title"/>
              <w:spacing w:before="0" w:after="60" w:line="60" w:lineRule="atLeast"/>
              <w:rPr>
                <w:rFonts w:cs="Arial"/>
                <w:b w:val="0"/>
                <w:sz w:val="20"/>
                <w:szCs w:val="20"/>
              </w:rPr>
            </w:pPr>
          </w:p>
        </w:tc>
      </w:tr>
      <w:tr w:rsidR="008B62B3" w:rsidRPr="00DC513F" w14:paraId="69D2B163" w14:textId="77777777" w:rsidTr="005C0776">
        <w:tc>
          <w:tcPr>
            <w:tcW w:w="1965" w:type="dxa"/>
            <w:vAlign w:val="center"/>
          </w:tcPr>
          <w:p w14:paraId="1DAC2FD7" w14:textId="5FB1CCBA"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1B410A3" w14:textId="437DC26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23EF2CA3" w14:textId="5E22B4C5" w:rsidR="008B62B3" w:rsidRPr="00E1278C" w:rsidRDefault="008B62B3" w:rsidP="008B62B3">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988" w:type="dxa"/>
          </w:tcPr>
          <w:p w14:paraId="10770D98" w14:textId="77777777" w:rsidR="008B62B3" w:rsidRPr="00E1278C" w:rsidRDefault="008B62B3" w:rsidP="008B62B3">
            <w:pPr>
              <w:rPr>
                <w:rFonts w:ascii="Arial" w:hAnsi="Arial" w:cs="Arial"/>
                <w:bCs/>
                <w:sz w:val="20"/>
                <w:szCs w:val="20"/>
              </w:rPr>
            </w:pPr>
            <w:r w:rsidRPr="00E1278C">
              <w:rPr>
                <w:rFonts w:ascii="Arial" w:hAnsi="Arial" w:cs="Arial"/>
                <w:bCs/>
                <w:sz w:val="20"/>
                <w:szCs w:val="20"/>
              </w:rPr>
              <w:t>Travel reimbursement and expenses* for academic meetings and postgraduate examinations: University of Manchester, University of Montreal, University of Freiberg, University of Sheffield,</w:t>
            </w:r>
          </w:p>
          <w:p w14:paraId="4251387D" w14:textId="77777777" w:rsidR="008B62B3" w:rsidRPr="00E1278C" w:rsidRDefault="008B62B3" w:rsidP="008B62B3">
            <w:pPr>
              <w:rPr>
                <w:rFonts w:ascii="Arial" w:hAnsi="Arial" w:cs="Arial"/>
                <w:bCs/>
                <w:sz w:val="20"/>
                <w:szCs w:val="20"/>
              </w:rPr>
            </w:pPr>
            <w:r w:rsidRPr="00E1278C">
              <w:rPr>
                <w:rFonts w:ascii="Arial" w:hAnsi="Arial" w:cs="Arial"/>
                <w:bCs/>
                <w:sz w:val="20"/>
                <w:szCs w:val="20"/>
              </w:rPr>
              <w:t>University of Dublin</w:t>
            </w:r>
          </w:p>
          <w:p w14:paraId="40F0FD0F" w14:textId="77777777" w:rsidR="008B62B3" w:rsidRPr="00E1278C" w:rsidRDefault="008B62B3" w:rsidP="008B62B3">
            <w:pPr>
              <w:rPr>
                <w:rFonts w:ascii="Arial" w:hAnsi="Arial" w:cs="Arial"/>
                <w:bCs/>
                <w:sz w:val="20"/>
                <w:szCs w:val="20"/>
              </w:rPr>
            </w:pPr>
            <w:r w:rsidRPr="00E1278C">
              <w:rPr>
                <w:rFonts w:ascii="Arial" w:hAnsi="Arial" w:cs="Arial"/>
                <w:bCs/>
                <w:sz w:val="20"/>
                <w:szCs w:val="20"/>
              </w:rPr>
              <w:t>University of Leeds</w:t>
            </w:r>
          </w:p>
          <w:p w14:paraId="29902097" w14:textId="782906A2" w:rsidR="008B62B3" w:rsidRPr="00E1278C" w:rsidRDefault="008B62B3" w:rsidP="008B62B3">
            <w:pPr>
              <w:pStyle w:val="Title"/>
              <w:spacing w:before="0" w:after="60" w:line="60" w:lineRule="atLeast"/>
              <w:jc w:val="left"/>
              <w:rPr>
                <w:rFonts w:cs="Arial"/>
                <w:b w:val="0"/>
                <w:sz w:val="20"/>
                <w:szCs w:val="20"/>
              </w:rPr>
            </w:pPr>
            <w:r w:rsidRPr="00E1278C">
              <w:rPr>
                <w:rFonts w:cs="Arial"/>
                <w:b w:val="0"/>
                <w:sz w:val="20"/>
                <w:szCs w:val="20"/>
              </w:rPr>
              <w:t xml:space="preserve">University of </w:t>
            </w:r>
            <w:proofErr w:type="spellStart"/>
            <w:r w:rsidRPr="00E1278C">
              <w:rPr>
                <w:rFonts w:cs="Arial"/>
                <w:b w:val="0"/>
                <w:sz w:val="20"/>
                <w:szCs w:val="20"/>
              </w:rPr>
              <w:t>LIverpool</w:t>
            </w:r>
            <w:proofErr w:type="spellEnd"/>
            <w:r w:rsidRPr="00E1278C">
              <w:rPr>
                <w:rFonts w:cs="Arial"/>
                <w:b w:val="0"/>
                <w:sz w:val="20"/>
                <w:szCs w:val="20"/>
              </w:rPr>
              <w:t xml:space="preserve"> ASTRO, ESTRO, IAEA, ESOR, Mirrors of Medicine</w:t>
            </w:r>
          </w:p>
        </w:tc>
        <w:tc>
          <w:tcPr>
            <w:tcW w:w="1195" w:type="dxa"/>
          </w:tcPr>
          <w:p w14:paraId="193EFD40" w14:textId="1450EC1A" w:rsidR="008B62B3" w:rsidRPr="002F0808" w:rsidRDefault="008B62B3" w:rsidP="008B62B3">
            <w:pPr>
              <w:pStyle w:val="Title"/>
              <w:spacing w:before="0" w:after="60" w:line="60" w:lineRule="atLeast"/>
              <w:rPr>
                <w:rFonts w:cs="Arial"/>
                <w:b w:val="0"/>
                <w:sz w:val="20"/>
                <w:szCs w:val="20"/>
              </w:rPr>
            </w:pPr>
          </w:p>
        </w:tc>
        <w:tc>
          <w:tcPr>
            <w:tcW w:w="1264" w:type="dxa"/>
          </w:tcPr>
          <w:p w14:paraId="2086432A" w14:textId="38D919A3"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9CB5D9A" w14:textId="17E1F8A3"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events 2016-2019</w:t>
            </w:r>
          </w:p>
        </w:tc>
      </w:tr>
      <w:tr w:rsidR="008B62B3" w:rsidRPr="00DC513F" w14:paraId="4F2DD704" w14:textId="77777777" w:rsidTr="005C0776">
        <w:tc>
          <w:tcPr>
            <w:tcW w:w="1965" w:type="dxa"/>
            <w:vAlign w:val="center"/>
          </w:tcPr>
          <w:p w14:paraId="4E4AE0B6" w14:textId="64161EF2"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99B7FE2" w14:textId="4A975F1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4D85CBCE" w14:textId="648F4998"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20E87B59" w14:textId="530C42CE"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Member of Council Royal College of Radiologists</w:t>
            </w:r>
          </w:p>
        </w:tc>
        <w:tc>
          <w:tcPr>
            <w:tcW w:w="1195" w:type="dxa"/>
          </w:tcPr>
          <w:p w14:paraId="11D0D330" w14:textId="186BBE8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2015</w:t>
            </w:r>
          </w:p>
        </w:tc>
        <w:tc>
          <w:tcPr>
            <w:tcW w:w="1264" w:type="dxa"/>
          </w:tcPr>
          <w:p w14:paraId="1342815A" w14:textId="127EA77C"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6913E9" w14:textId="44D5EA6E"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1/9/19</w:t>
            </w:r>
          </w:p>
        </w:tc>
      </w:tr>
      <w:tr w:rsidR="008B62B3" w:rsidRPr="00DC513F" w14:paraId="3E6A49C0" w14:textId="77777777" w:rsidTr="005C0776">
        <w:tc>
          <w:tcPr>
            <w:tcW w:w="1965" w:type="dxa"/>
            <w:vAlign w:val="center"/>
          </w:tcPr>
          <w:p w14:paraId="331A10D7" w14:textId="65CF8B7E"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A04E266" w14:textId="2C27598F"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786E11CF" w14:textId="4C8EBE0B"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31AE193A" w14:textId="5D8F6117"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Chairman, Clinical Oncology, Fellowship Examining Board Royal College of Radiologists</w:t>
            </w:r>
          </w:p>
        </w:tc>
        <w:tc>
          <w:tcPr>
            <w:tcW w:w="1195" w:type="dxa"/>
          </w:tcPr>
          <w:p w14:paraId="7F0A969D" w14:textId="608C951B"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2014</w:t>
            </w:r>
          </w:p>
        </w:tc>
        <w:tc>
          <w:tcPr>
            <w:tcW w:w="1264" w:type="dxa"/>
          </w:tcPr>
          <w:p w14:paraId="54410F5A" w14:textId="65009EF8"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EF6D585" w14:textId="0BFD910A" w:rsidR="008B62B3" w:rsidRPr="002F0808" w:rsidRDefault="008B62B3" w:rsidP="008B62B3">
            <w:pPr>
              <w:pStyle w:val="Title"/>
              <w:spacing w:before="0" w:after="60" w:line="60" w:lineRule="atLeast"/>
              <w:rPr>
                <w:rFonts w:cs="Arial"/>
                <w:b w:val="0"/>
                <w:sz w:val="20"/>
                <w:szCs w:val="20"/>
              </w:rPr>
            </w:pPr>
          </w:p>
        </w:tc>
      </w:tr>
      <w:tr w:rsidR="008B62B3" w:rsidRPr="00DC513F" w14:paraId="7C042542" w14:textId="77777777" w:rsidTr="005C0776">
        <w:tc>
          <w:tcPr>
            <w:tcW w:w="1965" w:type="dxa"/>
            <w:vAlign w:val="center"/>
          </w:tcPr>
          <w:p w14:paraId="5005272D" w14:textId="1780617F"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0BCCDE6" w14:textId="7CA38DE0"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1633E79E" w14:textId="03F0FAA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60496400" w14:textId="397FF3BF"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Board member ESTRO (European Society for Radiotherapy &amp; Oncology)</w:t>
            </w:r>
          </w:p>
        </w:tc>
        <w:tc>
          <w:tcPr>
            <w:tcW w:w="1195" w:type="dxa"/>
          </w:tcPr>
          <w:p w14:paraId="7A8E3867" w14:textId="7CB6C9D0"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2015</w:t>
            </w:r>
          </w:p>
        </w:tc>
        <w:tc>
          <w:tcPr>
            <w:tcW w:w="1264" w:type="dxa"/>
          </w:tcPr>
          <w:p w14:paraId="3D16B08B" w14:textId="37B7DB8E"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2A7F9858" w14:textId="59EFCDD6" w:rsidR="008B62B3" w:rsidRPr="002F0808" w:rsidRDefault="00C5128A" w:rsidP="008B62B3">
            <w:pPr>
              <w:pStyle w:val="Title"/>
              <w:spacing w:before="0" w:after="60" w:line="60" w:lineRule="atLeast"/>
              <w:rPr>
                <w:rFonts w:cs="Arial"/>
                <w:b w:val="0"/>
                <w:sz w:val="20"/>
                <w:szCs w:val="20"/>
              </w:rPr>
            </w:pPr>
            <w:r>
              <w:rPr>
                <w:rFonts w:cs="Arial"/>
                <w:b w:val="0"/>
                <w:sz w:val="20"/>
                <w:szCs w:val="20"/>
              </w:rPr>
              <w:t>Apr 2020</w:t>
            </w:r>
          </w:p>
        </w:tc>
      </w:tr>
      <w:tr w:rsidR="008B62B3" w:rsidRPr="00DC513F" w14:paraId="2BA4A48B" w14:textId="77777777" w:rsidTr="005C0776">
        <w:tc>
          <w:tcPr>
            <w:tcW w:w="1965" w:type="dxa"/>
            <w:vAlign w:val="center"/>
          </w:tcPr>
          <w:p w14:paraId="2F088ECA" w14:textId="718643D3"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65ABA9D" w14:textId="2986BCCB"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11B61412" w14:textId="228B4F57"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112CB3E9" w14:textId="5DB73E91"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Member of the Editorial Board, Journal of Contemporary Brachytherapy</w:t>
            </w:r>
          </w:p>
        </w:tc>
        <w:tc>
          <w:tcPr>
            <w:tcW w:w="1195" w:type="dxa"/>
          </w:tcPr>
          <w:p w14:paraId="7AFE9C0D" w14:textId="59E8266D"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2009</w:t>
            </w:r>
          </w:p>
        </w:tc>
        <w:tc>
          <w:tcPr>
            <w:tcW w:w="1264" w:type="dxa"/>
          </w:tcPr>
          <w:p w14:paraId="14B59796" w14:textId="725EA91A"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5850885" w14:textId="6E02B76A" w:rsidR="008B62B3" w:rsidRPr="002F0808" w:rsidRDefault="008B62B3" w:rsidP="008B62B3">
            <w:pPr>
              <w:pStyle w:val="Title"/>
              <w:spacing w:before="0" w:after="60" w:line="60" w:lineRule="atLeast"/>
              <w:rPr>
                <w:rFonts w:cs="Arial"/>
                <w:b w:val="0"/>
                <w:sz w:val="20"/>
                <w:szCs w:val="20"/>
              </w:rPr>
            </w:pPr>
          </w:p>
        </w:tc>
      </w:tr>
      <w:tr w:rsidR="008B62B3" w:rsidRPr="00DC513F" w14:paraId="26031146" w14:textId="77777777" w:rsidTr="005C0776">
        <w:tc>
          <w:tcPr>
            <w:tcW w:w="1965" w:type="dxa"/>
            <w:vAlign w:val="center"/>
          </w:tcPr>
          <w:p w14:paraId="6D93C2C0" w14:textId="019CB502"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58A32F2B" w14:textId="3105794F"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0755625C" w14:textId="5F445411"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71AB1FD0" w14:textId="22DC9722"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Current Chair of University of Oxford Radiotherapy and Imaging Oversight Committee</w:t>
            </w:r>
          </w:p>
        </w:tc>
        <w:tc>
          <w:tcPr>
            <w:tcW w:w="1195" w:type="dxa"/>
          </w:tcPr>
          <w:p w14:paraId="4CF057D6" w14:textId="039EB06C"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03/2015</w:t>
            </w:r>
          </w:p>
        </w:tc>
        <w:tc>
          <w:tcPr>
            <w:tcW w:w="1264" w:type="dxa"/>
          </w:tcPr>
          <w:p w14:paraId="3B668E86" w14:textId="480455B0"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8768617" w14:textId="6D7D07ED" w:rsidR="008B62B3" w:rsidRPr="002F0808" w:rsidRDefault="008B62B3" w:rsidP="008B62B3">
            <w:pPr>
              <w:pStyle w:val="Title"/>
              <w:spacing w:before="0" w:after="60" w:line="60" w:lineRule="atLeast"/>
              <w:rPr>
                <w:rFonts w:cs="Arial"/>
                <w:b w:val="0"/>
                <w:sz w:val="20"/>
                <w:szCs w:val="20"/>
              </w:rPr>
            </w:pPr>
          </w:p>
        </w:tc>
      </w:tr>
      <w:tr w:rsidR="008B62B3" w:rsidRPr="00DC513F" w14:paraId="0E3A4DC6" w14:textId="77777777" w:rsidTr="005C0776">
        <w:tc>
          <w:tcPr>
            <w:tcW w:w="1965" w:type="dxa"/>
            <w:vAlign w:val="center"/>
          </w:tcPr>
          <w:p w14:paraId="357717CE" w14:textId="61FF6AC4"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34D908E3" w14:textId="3A0BA31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0536B825" w14:textId="66DC5D68"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1F432874" w14:textId="0DF0FF56"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 xml:space="preserve">On the DMEC for nine national </w:t>
            </w:r>
            <w:proofErr w:type="spellStart"/>
            <w:r w:rsidRPr="002F0808">
              <w:rPr>
                <w:rFonts w:cs="Arial"/>
                <w:b w:val="0"/>
                <w:sz w:val="20"/>
                <w:szCs w:val="20"/>
              </w:rPr>
              <w:t>multicenter</w:t>
            </w:r>
            <w:proofErr w:type="spellEnd"/>
            <w:r w:rsidRPr="002F0808">
              <w:rPr>
                <w:rFonts w:cs="Arial"/>
                <w:b w:val="0"/>
                <w:sz w:val="20"/>
                <w:szCs w:val="20"/>
              </w:rPr>
              <w:t xml:space="preserve"> NIHR portfolio trials (Chair for six). No expenses or honorarium received. </w:t>
            </w:r>
          </w:p>
        </w:tc>
        <w:tc>
          <w:tcPr>
            <w:tcW w:w="1195" w:type="dxa"/>
          </w:tcPr>
          <w:p w14:paraId="6E73A8C7" w14:textId="718037C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Over 20 years</w:t>
            </w:r>
          </w:p>
        </w:tc>
        <w:tc>
          <w:tcPr>
            <w:tcW w:w="1264" w:type="dxa"/>
          </w:tcPr>
          <w:p w14:paraId="661ED4CC" w14:textId="458E888B"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D695B6" w14:textId="53E9431A" w:rsidR="008B62B3" w:rsidRPr="002F0808" w:rsidRDefault="008B62B3" w:rsidP="008B62B3">
            <w:pPr>
              <w:pStyle w:val="Title"/>
              <w:spacing w:before="0" w:after="60" w:line="60" w:lineRule="atLeast"/>
              <w:rPr>
                <w:rFonts w:cs="Arial"/>
                <w:b w:val="0"/>
                <w:sz w:val="20"/>
                <w:szCs w:val="20"/>
              </w:rPr>
            </w:pPr>
          </w:p>
        </w:tc>
      </w:tr>
      <w:tr w:rsidR="008B62B3" w:rsidRPr="00DC513F" w14:paraId="3F28F69A" w14:textId="77777777" w:rsidTr="005C0776">
        <w:tc>
          <w:tcPr>
            <w:tcW w:w="1965" w:type="dxa"/>
            <w:vAlign w:val="center"/>
          </w:tcPr>
          <w:p w14:paraId="2AE82AEB" w14:textId="3D00DEAB"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7C34A85" w14:textId="6B7B9512"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0A0E9F4B" w14:textId="78EBE4A1"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6E01C4F4" w14:textId="133FF53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Board member ESTRO</w:t>
            </w:r>
          </w:p>
        </w:tc>
        <w:tc>
          <w:tcPr>
            <w:tcW w:w="1195" w:type="dxa"/>
          </w:tcPr>
          <w:p w14:paraId="54EDB422" w14:textId="17ADF6ED"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2015</w:t>
            </w:r>
          </w:p>
        </w:tc>
        <w:tc>
          <w:tcPr>
            <w:tcW w:w="1264" w:type="dxa"/>
          </w:tcPr>
          <w:p w14:paraId="3E2460FB" w14:textId="0B7120CC"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4A954DA" w14:textId="4F454B8A" w:rsidR="008B62B3" w:rsidRPr="002F0808" w:rsidRDefault="00C5128A" w:rsidP="008B62B3">
            <w:pPr>
              <w:pStyle w:val="Title"/>
              <w:spacing w:before="0" w:after="60" w:line="60" w:lineRule="atLeast"/>
              <w:rPr>
                <w:rFonts w:cs="Arial"/>
                <w:b w:val="0"/>
                <w:sz w:val="20"/>
                <w:szCs w:val="20"/>
              </w:rPr>
            </w:pPr>
            <w:r>
              <w:rPr>
                <w:rFonts w:cs="Arial"/>
                <w:b w:val="0"/>
                <w:sz w:val="20"/>
                <w:szCs w:val="20"/>
              </w:rPr>
              <w:t>Apr 2020</w:t>
            </w:r>
          </w:p>
        </w:tc>
      </w:tr>
      <w:tr w:rsidR="008B62B3" w:rsidRPr="00DC513F" w14:paraId="59361D61" w14:textId="77777777" w:rsidTr="005C0776">
        <w:tc>
          <w:tcPr>
            <w:tcW w:w="1965" w:type="dxa"/>
            <w:vAlign w:val="center"/>
          </w:tcPr>
          <w:p w14:paraId="480A97B2" w14:textId="41A1B9AF"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596A6147" w14:textId="7F12C1D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6122C3EC" w14:textId="51A72312"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0DC31A7E" w14:textId="3421B8C8"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Committee member GEC ESTRO</w:t>
            </w:r>
          </w:p>
        </w:tc>
        <w:tc>
          <w:tcPr>
            <w:tcW w:w="1195" w:type="dxa"/>
          </w:tcPr>
          <w:p w14:paraId="10DBFA84" w14:textId="0CBAA73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2004</w:t>
            </w:r>
          </w:p>
        </w:tc>
        <w:tc>
          <w:tcPr>
            <w:tcW w:w="1264" w:type="dxa"/>
          </w:tcPr>
          <w:p w14:paraId="622649E8" w14:textId="444A9405"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1EE2CB5" w14:textId="033C913A" w:rsidR="008B62B3" w:rsidRPr="002F0808" w:rsidRDefault="008B62B3" w:rsidP="008B62B3">
            <w:pPr>
              <w:pStyle w:val="Title"/>
              <w:spacing w:before="0" w:after="60" w:line="60" w:lineRule="atLeast"/>
              <w:rPr>
                <w:rFonts w:cs="Arial"/>
                <w:b w:val="0"/>
                <w:sz w:val="20"/>
                <w:szCs w:val="20"/>
              </w:rPr>
            </w:pPr>
          </w:p>
        </w:tc>
      </w:tr>
      <w:tr w:rsidR="008B62B3" w:rsidRPr="00DC513F" w14:paraId="78DA7982" w14:textId="77777777" w:rsidTr="005C0776">
        <w:tc>
          <w:tcPr>
            <w:tcW w:w="1965" w:type="dxa"/>
            <w:vAlign w:val="center"/>
          </w:tcPr>
          <w:p w14:paraId="0C11F55F" w14:textId="1CF11669"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lastRenderedPageBreak/>
              <w:t>Peter Hoskin</w:t>
            </w:r>
          </w:p>
        </w:tc>
        <w:tc>
          <w:tcPr>
            <w:tcW w:w="1129" w:type="dxa"/>
            <w:vAlign w:val="center"/>
          </w:tcPr>
          <w:p w14:paraId="27FEFCE7" w14:textId="0DA2F09C"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7C38F704" w14:textId="4D357071"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30695123" w14:textId="5FEAFA66"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Member of Academic Board ICR (Institute of Cancer Research)</w:t>
            </w:r>
          </w:p>
        </w:tc>
        <w:tc>
          <w:tcPr>
            <w:tcW w:w="1195" w:type="dxa"/>
          </w:tcPr>
          <w:p w14:paraId="535A68C8" w14:textId="5494FF3C"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2012</w:t>
            </w:r>
          </w:p>
        </w:tc>
        <w:tc>
          <w:tcPr>
            <w:tcW w:w="1264" w:type="dxa"/>
          </w:tcPr>
          <w:p w14:paraId="4E729BEB" w14:textId="49F6EF7A"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DD4695B" w14:textId="2A5ACE37" w:rsidR="008B62B3" w:rsidRPr="002F0808" w:rsidRDefault="00C5128A" w:rsidP="008B62B3">
            <w:pPr>
              <w:pStyle w:val="Title"/>
              <w:spacing w:before="0" w:after="60" w:line="60" w:lineRule="atLeast"/>
              <w:rPr>
                <w:rFonts w:cs="Arial"/>
                <w:b w:val="0"/>
                <w:sz w:val="20"/>
                <w:szCs w:val="20"/>
              </w:rPr>
            </w:pPr>
            <w:r>
              <w:rPr>
                <w:rFonts w:cs="Arial"/>
                <w:b w:val="0"/>
                <w:sz w:val="20"/>
                <w:szCs w:val="20"/>
              </w:rPr>
              <w:t>Sep 2019</w:t>
            </w:r>
          </w:p>
        </w:tc>
      </w:tr>
      <w:tr w:rsidR="008B62B3" w:rsidRPr="00DC513F" w14:paraId="71443DFE" w14:textId="77777777" w:rsidTr="005C0776">
        <w:tc>
          <w:tcPr>
            <w:tcW w:w="1965" w:type="dxa"/>
            <w:vAlign w:val="center"/>
          </w:tcPr>
          <w:p w14:paraId="70746BEE" w14:textId="1F7941AD"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3D5D8578" w14:textId="3EF53743"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47D617BF" w14:textId="364F8BE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7B59DB57" w14:textId="5965FA96"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Member of Weston Park Charity Grants Committee</w:t>
            </w:r>
          </w:p>
        </w:tc>
        <w:tc>
          <w:tcPr>
            <w:tcW w:w="1195" w:type="dxa"/>
          </w:tcPr>
          <w:p w14:paraId="41409A75" w14:textId="384B282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2012</w:t>
            </w:r>
          </w:p>
        </w:tc>
        <w:tc>
          <w:tcPr>
            <w:tcW w:w="1264" w:type="dxa"/>
          </w:tcPr>
          <w:p w14:paraId="66724C19" w14:textId="07201A4F"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9DE53DE" w14:textId="23B4B75D" w:rsidR="008B62B3" w:rsidRPr="002F0808" w:rsidRDefault="008B62B3" w:rsidP="008B62B3">
            <w:pPr>
              <w:pStyle w:val="Title"/>
              <w:spacing w:before="0" w:after="60" w:line="60" w:lineRule="atLeast"/>
              <w:rPr>
                <w:rFonts w:cs="Arial"/>
                <w:b w:val="0"/>
                <w:sz w:val="20"/>
                <w:szCs w:val="20"/>
              </w:rPr>
            </w:pPr>
          </w:p>
        </w:tc>
      </w:tr>
      <w:tr w:rsidR="008B62B3" w:rsidRPr="00DC513F" w14:paraId="01F0AC91" w14:textId="77777777" w:rsidTr="005C0776">
        <w:tc>
          <w:tcPr>
            <w:tcW w:w="1965" w:type="dxa"/>
            <w:vAlign w:val="center"/>
          </w:tcPr>
          <w:p w14:paraId="620B2B03" w14:textId="630E54C4"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617E081A" w14:textId="6055CDB8"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3B09AA82" w14:textId="799EAFEF"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7CDF07A1" w14:textId="1D2753FE"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Appointed member of NIHR bladder and renal clinical studies group</w:t>
            </w:r>
          </w:p>
        </w:tc>
        <w:tc>
          <w:tcPr>
            <w:tcW w:w="1195" w:type="dxa"/>
          </w:tcPr>
          <w:p w14:paraId="1334937E" w14:textId="08CDE82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9/2018</w:t>
            </w:r>
          </w:p>
        </w:tc>
        <w:tc>
          <w:tcPr>
            <w:tcW w:w="1264" w:type="dxa"/>
          </w:tcPr>
          <w:p w14:paraId="630B00BE" w14:textId="54428161"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38286D2A" w14:textId="6FA431DB" w:rsidR="008B62B3" w:rsidRPr="002F0808" w:rsidRDefault="008B62B3" w:rsidP="008B62B3">
            <w:pPr>
              <w:pStyle w:val="Title"/>
              <w:spacing w:before="0" w:after="60" w:line="60" w:lineRule="atLeast"/>
              <w:rPr>
                <w:rFonts w:cs="Arial"/>
                <w:b w:val="0"/>
                <w:sz w:val="20"/>
                <w:szCs w:val="20"/>
              </w:rPr>
            </w:pPr>
          </w:p>
        </w:tc>
      </w:tr>
      <w:tr w:rsidR="008B62B3" w:rsidRPr="00DC513F" w14:paraId="6BAE1464" w14:textId="77777777" w:rsidTr="005C0776">
        <w:tc>
          <w:tcPr>
            <w:tcW w:w="1965" w:type="dxa"/>
            <w:vAlign w:val="center"/>
          </w:tcPr>
          <w:p w14:paraId="0918F505" w14:textId="635063F3"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D7C7918" w14:textId="56C1F78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4B3E41A2" w14:textId="7860D474"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2E68D016" w14:textId="17712374"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 xml:space="preserve">Clinical lead at East England Council Alliance </w:t>
            </w:r>
          </w:p>
        </w:tc>
        <w:tc>
          <w:tcPr>
            <w:tcW w:w="1195" w:type="dxa"/>
          </w:tcPr>
          <w:p w14:paraId="0603B144" w14:textId="61B21A01" w:rsidR="008B62B3" w:rsidRPr="002F0808" w:rsidRDefault="008B62B3" w:rsidP="008B62B3">
            <w:pPr>
              <w:pStyle w:val="Title"/>
              <w:spacing w:before="0" w:after="60" w:line="60" w:lineRule="atLeast"/>
              <w:rPr>
                <w:rFonts w:cs="Arial"/>
                <w:b w:val="0"/>
                <w:sz w:val="20"/>
                <w:szCs w:val="20"/>
              </w:rPr>
            </w:pPr>
          </w:p>
        </w:tc>
        <w:tc>
          <w:tcPr>
            <w:tcW w:w="1264" w:type="dxa"/>
          </w:tcPr>
          <w:p w14:paraId="56B425F0" w14:textId="61F07B2B" w:rsidR="008B62B3" w:rsidRPr="002F0808" w:rsidRDefault="008B62B3" w:rsidP="008B62B3">
            <w:pPr>
              <w:pStyle w:val="Title"/>
              <w:spacing w:before="0" w:after="60" w:line="60" w:lineRule="atLeast"/>
              <w:rPr>
                <w:rFonts w:cs="Arial"/>
                <w:b w:val="0"/>
                <w:sz w:val="20"/>
                <w:szCs w:val="20"/>
              </w:rPr>
            </w:pPr>
          </w:p>
        </w:tc>
        <w:tc>
          <w:tcPr>
            <w:tcW w:w="1028" w:type="dxa"/>
          </w:tcPr>
          <w:p w14:paraId="582056C8" w14:textId="03847A7D"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Aug 2020</w:t>
            </w:r>
          </w:p>
        </w:tc>
      </w:tr>
      <w:tr w:rsidR="008B62B3" w:rsidRPr="00DC513F" w14:paraId="0A9D7A3F" w14:textId="77777777" w:rsidTr="005C0776">
        <w:tc>
          <w:tcPr>
            <w:tcW w:w="1965" w:type="dxa"/>
            <w:vAlign w:val="center"/>
          </w:tcPr>
          <w:p w14:paraId="10512316" w14:textId="1BFF7497"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3BBC60E" w14:textId="6A415D77"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1E18AD27" w14:textId="77777777" w:rsidR="008B62B3" w:rsidRPr="002F0808" w:rsidRDefault="008B62B3" w:rsidP="008B62B3">
            <w:pPr>
              <w:pStyle w:val="Title"/>
              <w:jc w:val="left"/>
              <w:rPr>
                <w:rFonts w:cs="Arial"/>
                <w:b w:val="0"/>
                <w:sz w:val="20"/>
                <w:szCs w:val="20"/>
              </w:rPr>
            </w:pPr>
            <w:r w:rsidRPr="002F0808">
              <w:rPr>
                <w:rFonts w:cs="Arial"/>
                <w:b w:val="0"/>
                <w:sz w:val="20"/>
                <w:szCs w:val="20"/>
              </w:rPr>
              <w:t xml:space="preserve">Indirect </w:t>
            </w:r>
          </w:p>
          <w:p w14:paraId="25A9D05E" w14:textId="312B3759" w:rsidR="008B62B3" w:rsidRPr="002F0808" w:rsidRDefault="008B62B3" w:rsidP="008B62B3">
            <w:pPr>
              <w:pStyle w:val="Title"/>
              <w:spacing w:before="0" w:after="60" w:line="60" w:lineRule="atLeast"/>
              <w:jc w:val="left"/>
              <w:rPr>
                <w:rFonts w:cs="Arial"/>
                <w:b w:val="0"/>
                <w:sz w:val="20"/>
                <w:szCs w:val="20"/>
              </w:rPr>
            </w:pPr>
          </w:p>
        </w:tc>
        <w:tc>
          <w:tcPr>
            <w:tcW w:w="6988" w:type="dxa"/>
          </w:tcPr>
          <w:p w14:paraId="7EAB7259" w14:textId="79E6C388"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Expenses received to attend examinations as an external examiner from University of Colombo.</w:t>
            </w:r>
          </w:p>
        </w:tc>
        <w:tc>
          <w:tcPr>
            <w:tcW w:w="1195" w:type="dxa"/>
          </w:tcPr>
          <w:p w14:paraId="124EB61F" w14:textId="24E82308"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Annually since 2003</w:t>
            </w:r>
          </w:p>
        </w:tc>
        <w:tc>
          <w:tcPr>
            <w:tcW w:w="1264" w:type="dxa"/>
          </w:tcPr>
          <w:p w14:paraId="70AD8B6A" w14:textId="2BCDD763"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CCA5EA3" w14:textId="7B23EAB7"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Sept 2019</w:t>
            </w:r>
          </w:p>
        </w:tc>
      </w:tr>
      <w:tr w:rsidR="008B62B3" w:rsidRPr="00DC513F" w14:paraId="51DBB57F" w14:textId="77777777" w:rsidTr="005C0776">
        <w:tc>
          <w:tcPr>
            <w:tcW w:w="1965" w:type="dxa"/>
            <w:vAlign w:val="center"/>
          </w:tcPr>
          <w:p w14:paraId="6CBB5CEE" w14:textId="7296DFE4"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6AE906DA" w14:textId="21181C33"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69E8BBDE" w14:textId="77777777" w:rsidR="008B62B3" w:rsidRPr="002F0808" w:rsidRDefault="008B62B3" w:rsidP="008B62B3">
            <w:pPr>
              <w:pStyle w:val="Title"/>
              <w:jc w:val="left"/>
              <w:rPr>
                <w:rFonts w:cs="Arial"/>
                <w:b w:val="0"/>
                <w:sz w:val="20"/>
                <w:szCs w:val="20"/>
              </w:rPr>
            </w:pPr>
            <w:r w:rsidRPr="002F0808">
              <w:rPr>
                <w:rFonts w:cs="Arial"/>
                <w:b w:val="0"/>
                <w:sz w:val="20"/>
                <w:szCs w:val="20"/>
              </w:rPr>
              <w:t xml:space="preserve">Indirect </w:t>
            </w:r>
          </w:p>
          <w:p w14:paraId="08B8C4B9" w14:textId="77777777" w:rsidR="008B62B3" w:rsidRPr="002F0808" w:rsidRDefault="008B62B3" w:rsidP="008B62B3">
            <w:pPr>
              <w:pStyle w:val="Title"/>
              <w:spacing w:before="0" w:after="60" w:line="60" w:lineRule="atLeast"/>
              <w:jc w:val="left"/>
              <w:rPr>
                <w:rFonts w:cs="Arial"/>
                <w:b w:val="0"/>
                <w:sz w:val="20"/>
                <w:szCs w:val="20"/>
              </w:rPr>
            </w:pPr>
          </w:p>
        </w:tc>
        <w:tc>
          <w:tcPr>
            <w:tcW w:w="6988" w:type="dxa"/>
          </w:tcPr>
          <w:p w14:paraId="67B6FE2D" w14:textId="77777777" w:rsidR="008B62B3" w:rsidRPr="002F0808" w:rsidRDefault="008B62B3" w:rsidP="008B62B3">
            <w:pPr>
              <w:tabs>
                <w:tab w:val="center" w:pos="4153"/>
                <w:tab w:val="right" w:pos="8306"/>
              </w:tabs>
              <w:spacing w:after="240"/>
              <w:rPr>
                <w:rFonts w:ascii="Arial" w:hAnsi="Arial" w:cs="Arial"/>
                <w:bCs/>
                <w:sz w:val="20"/>
                <w:szCs w:val="20"/>
              </w:rPr>
            </w:pPr>
            <w:r w:rsidRPr="002F0808">
              <w:rPr>
                <w:rFonts w:ascii="Arial" w:hAnsi="Arial" w:cs="Arial"/>
                <w:bCs/>
                <w:sz w:val="20"/>
                <w:szCs w:val="20"/>
                <w:lang w:val="en-US"/>
              </w:rPr>
              <w:t xml:space="preserve">Grants from Varian, </w:t>
            </w:r>
            <w:r w:rsidRPr="002F0808">
              <w:rPr>
                <w:rFonts w:ascii="Arial" w:hAnsi="Arial" w:cs="Arial"/>
                <w:bCs/>
                <w:sz w:val="20"/>
                <w:szCs w:val="20"/>
              </w:rPr>
              <w:t xml:space="preserve">Astellas, Bayer, </w:t>
            </w:r>
            <w:proofErr w:type="spellStart"/>
            <w:r w:rsidRPr="002F0808">
              <w:rPr>
                <w:rFonts w:ascii="Arial" w:hAnsi="Arial" w:cs="Arial"/>
                <w:bCs/>
                <w:sz w:val="20"/>
                <w:szCs w:val="20"/>
              </w:rPr>
              <w:t>Millenium</w:t>
            </w:r>
            <w:proofErr w:type="spellEnd"/>
            <w:r w:rsidRPr="002F0808">
              <w:rPr>
                <w:rFonts w:ascii="Arial" w:hAnsi="Arial" w:cs="Arial"/>
                <w:bCs/>
                <w:sz w:val="20"/>
                <w:szCs w:val="20"/>
              </w:rPr>
              <w:t xml:space="preserve"> for trials in prostate cancer paid to department through E&amp;N Herts NHS trust.</w:t>
            </w:r>
          </w:p>
          <w:p w14:paraId="335F937F" w14:textId="77777777" w:rsidR="008B62B3" w:rsidRPr="002F0808" w:rsidRDefault="008B62B3" w:rsidP="008B62B3">
            <w:pPr>
              <w:pStyle w:val="Title"/>
              <w:spacing w:before="0" w:after="60" w:line="60" w:lineRule="atLeast"/>
              <w:jc w:val="left"/>
              <w:rPr>
                <w:rFonts w:cs="Arial"/>
                <w:b w:val="0"/>
                <w:sz w:val="20"/>
                <w:szCs w:val="20"/>
              </w:rPr>
            </w:pPr>
          </w:p>
        </w:tc>
        <w:tc>
          <w:tcPr>
            <w:tcW w:w="1195" w:type="dxa"/>
          </w:tcPr>
          <w:p w14:paraId="74AA4201" w14:textId="7C592331" w:rsidR="008B62B3" w:rsidRPr="002F0808" w:rsidRDefault="008B62B3" w:rsidP="008B62B3">
            <w:pPr>
              <w:spacing w:before="120" w:after="120"/>
              <w:outlineLvl w:val="0"/>
              <w:rPr>
                <w:rFonts w:ascii="Arial" w:hAnsi="Arial" w:cs="Arial"/>
                <w:bCs/>
                <w:kern w:val="28"/>
                <w:sz w:val="20"/>
                <w:szCs w:val="20"/>
              </w:rPr>
            </w:pPr>
            <w:r w:rsidRPr="002F0808">
              <w:rPr>
                <w:rFonts w:ascii="Arial" w:hAnsi="Arial" w:cs="Arial"/>
                <w:bCs/>
                <w:kern w:val="28"/>
                <w:sz w:val="20"/>
                <w:szCs w:val="20"/>
              </w:rPr>
              <w:t xml:space="preserve">Prior to 2/17- </w:t>
            </w:r>
            <w:r w:rsidRPr="002F0808">
              <w:rPr>
                <w:rFonts w:ascii="Arial" w:hAnsi="Arial" w:cs="Arial"/>
                <w:bCs/>
                <w:sz w:val="20"/>
                <w:szCs w:val="20"/>
              </w:rPr>
              <w:t>Long-standing research activity &gt;20yrs</w:t>
            </w:r>
          </w:p>
        </w:tc>
        <w:tc>
          <w:tcPr>
            <w:tcW w:w="1264" w:type="dxa"/>
          </w:tcPr>
          <w:p w14:paraId="42B31C85" w14:textId="788C5CDA"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C59F367" w14:textId="77777777" w:rsidR="008B62B3" w:rsidRPr="002F0808" w:rsidRDefault="008B62B3" w:rsidP="008B62B3">
            <w:pPr>
              <w:pStyle w:val="Title"/>
              <w:spacing w:before="0" w:after="60" w:line="60" w:lineRule="atLeast"/>
              <w:rPr>
                <w:rFonts w:cs="Arial"/>
                <w:b w:val="0"/>
                <w:sz w:val="20"/>
                <w:szCs w:val="20"/>
              </w:rPr>
            </w:pPr>
          </w:p>
        </w:tc>
      </w:tr>
      <w:tr w:rsidR="00BC25AB" w:rsidRPr="00DC513F" w14:paraId="4ACC26A6" w14:textId="77777777" w:rsidTr="005C0776">
        <w:tc>
          <w:tcPr>
            <w:tcW w:w="1965" w:type="dxa"/>
            <w:vAlign w:val="center"/>
          </w:tcPr>
          <w:p w14:paraId="56676CFF" w14:textId="6BD2E92B" w:rsidR="00BC25AB" w:rsidRPr="002F0808" w:rsidRDefault="00BC25AB" w:rsidP="00BC25AB">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8CD4F9F" w14:textId="68AB8840"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5774708F" w14:textId="24E69276"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290F0A13" w14:textId="3706DE75"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1023280" w14:textId="1D90F636"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0C5829CD" w14:textId="00254767" w:rsidR="00BC25AB" w:rsidRPr="002F0808" w:rsidRDefault="002A29BA" w:rsidP="00BC25AB">
            <w:pPr>
              <w:pStyle w:val="Title"/>
              <w:spacing w:before="0" w:after="60" w:line="60" w:lineRule="atLeast"/>
              <w:rPr>
                <w:rFonts w:cs="Arial"/>
                <w:b w:val="0"/>
                <w:sz w:val="20"/>
                <w:szCs w:val="20"/>
              </w:rPr>
            </w:pPr>
            <w:r>
              <w:rPr>
                <w:rFonts w:cs="Arial"/>
                <w:b w:val="0"/>
                <w:sz w:val="20"/>
                <w:szCs w:val="20"/>
              </w:rPr>
              <w:t>Nov</w:t>
            </w:r>
            <w:r w:rsidR="00BC25AB" w:rsidRPr="002F0808">
              <w:rPr>
                <w:rFonts w:cs="Arial"/>
                <w:b w:val="0"/>
                <w:sz w:val="20"/>
                <w:szCs w:val="20"/>
              </w:rPr>
              <w:t xml:space="preserve"> 20</w:t>
            </w:r>
            <w:r>
              <w:rPr>
                <w:rFonts w:cs="Arial"/>
                <w:b w:val="0"/>
                <w:sz w:val="20"/>
                <w:szCs w:val="20"/>
              </w:rPr>
              <w:t>20</w:t>
            </w:r>
          </w:p>
        </w:tc>
        <w:tc>
          <w:tcPr>
            <w:tcW w:w="1028" w:type="dxa"/>
          </w:tcPr>
          <w:p w14:paraId="2D485406" w14:textId="52F4F86D"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NA</w:t>
            </w:r>
          </w:p>
        </w:tc>
      </w:tr>
      <w:tr w:rsidR="00BC25AB" w:rsidRPr="00DC513F" w14:paraId="4462E2D2" w14:textId="77777777" w:rsidTr="005C0776">
        <w:tc>
          <w:tcPr>
            <w:tcW w:w="1965" w:type="dxa"/>
            <w:vAlign w:val="center"/>
          </w:tcPr>
          <w:p w14:paraId="14F37830" w14:textId="51A41322" w:rsidR="00BC25AB" w:rsidRPr="002F0808" w:rsidRDefault="00BC25AB" w:rsidP="00BC25AB">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B5680A9" w14:textId="17970048"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2092A837" w14:textId="3C8D81FF"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744599D4" w14:textId="77777777" w:rsidR="007060B3" w:rsidRPr="007060B3" w:rsidRDefault="007060B3" w:rsidP="007060B3">
            <w:pPr>
              <w:pStyle w:val="Title"/>
              <w:spacing w:after="60" w:line="60" w:lineRule="atLeast"/>
              <w:jc w:val="left"/>
              <w:rPr>
                <w:rFonts w:cs="Arial"/>
                <w:b w:val="0"/>
                <w:sz w:val="20"/>
                <w:szCs w:val="20"/>
              </w:rPr>
            </w:pPr>
            <w:r w:rsidRPr="007060B3">
              <w:rPr>
                <w:rFonts w:cs="Arial"/>
                <w:b w:val="0"/>
                <w:sz w:val="20"/>
                <w:szCs w:val="20"/>
              </w:rPr>
              <w:t>Employed full time as Head of Clinical Operations for a social enterprise company, an out of hospital provider in Stockport and Trafford.</w:t>
            </w:r>
          </w:p>
          <w:p w14:paraId="354C1122" w14:textId="60408FD5" w:rsidR="00BC25AB" w:rsidRPr="002F0808" w:rsidRDefault="007060B3" w:rsidP="007060B3">
            <w:pPr>
              <w:pStyle w:val="Title"/>
              <w:spacing w:before="0" w:after="60" w:line="60" w:lineRule="atLeast"/>
              <w:jc w:val="left"/>
              <w:rPr>
                <w:rFonts w:cs="Arial"/>
                <w:b w:val="0"/>
                <w:sz w:val="20"/>
                <w:szCs w:val="20"/>
              </w:rPr>
            </w:pPr>
            <w:r w:rsidRPr="007060B3">
              <w:rPr>
                <w:rFonts w:cs="Arial"/>
                <w:b w:val="0"/>
                <w:sz w:val="20"/>
                <w:szCs w:val="20"/>
              </w:rPr>
              <w:t xml:space="preserve">Deputy course lead for a Minor illness course affiliated with Liverpool </w:t>
            </w:r>
            <w:r w:rsidR="005E3CE5">
              <w:rPr>
                <w:rFonts w:cs="Arial"/>
                <w:b w:val="0"/>
                <w:sz w:val="20"/>
                <w:szCs w:val="20"/>
              </w:rPr>
              <w:t>J</w:t>
            </w:r>
            <w:r w:rsidRPr="007060B3">
              <w:rPr>
                <w:rFonts w:cs="Arial"/>
                <w:b w:val="0"/>
                <w:sz w:val="20"/>
                <w:szCs w:val="20"/>
              </w:rPr>
              <w:t xml:space="preserve">ohn </w:t>
            </w:r>
            <w:proofErr w:type="spellStart"/>
            <w:r w:rsidRPr="007060B3">
              <w:rPr>
                <w:rFonts w:cs="Arial"/>
                <w:b w:val="0"/>
                <w:sz w:val="20"/>
                <w:szCs w:val="20"/>
              </w:rPr>
              <w:t>Moores</w:t>
            </w:r>
            <w:proofErr w:type="spellEnd"/>
            <w:r w:rsidRPr="007060B3">
              <w:rPr>
                <w:rFonts w:cs="Arial"/>
                <w:b w:val="0"/>
                <w:sz w:val="20"/>
                <w:szCs w:val="20"/>
              </w:rPr>
              <w:t xml:space="preserve"> </w:t>
            </w:r>
            <w:r w:rsidR="005E3CE5">
              <w:rPr>
                <w:rFonts w:cs="Arial"/>
                <w:b w:val="0"/>
                <w:sz w:val="20"/>
                <w:szCs w:val="20"/>
              </w:rPr>
              <w:t>U</w:t>
            </w:r>
            <w:r w:rsidRPr="007060B3">
              <w:rPr>
                <w:rFonts w:cs="Arial"/>
                <w:b w:val="0"/>
                <w:sz w:val="20"/>
                <w:szCs w:val="20"/>
              </w:rPr>
              <w:t>niversity</w:t>
            </w:r>
            <w:r w:rsidR="005E3CE5">
              <w:rPr>
                <w:rFonts w:cs="Arial"/>
                <w:b w:val="0"/>
                <w:sz w:val="20"/>
                <w:szCs w:val="20"/>
              </w:rPr>
              <w:t>.</w:t>
            </w:r>
          </w:p>
        </w:tc>
        <w:tc>
          <w:tcPr>
            <w:tcW w:w="1195" w:type="dxa"/>
          </w:tcPr>
          <w:p w14:paraId="423A264F" w14:textId="49D5CB05" w:rsidR="00BC25AB" w:rsidRPr="002F0808" w:rsidRDefault="00BC25AB" w:rsidP="00BC25AB">
            <w:pPr>
              <w:pStyle w:val="Title"/>
              <w:spacing w:before="0" w:after="60" w:line="60" w:lineRule="atLeast"/>
              <w:rPr>
                <w:rFonts w:cs="Arial"/>
                <w:b w:val="0"/>
                <w:sz w:val="20"/>
                <w:szCs w:val="20"/>
              </w:rPr>
            </w:pPr>
          </w:p>
        </w:tc>
        <w:tc>
          <w:tcPr>
            <w:tcW w:w="1264" w:type="dxa"/>
          </w:tcPr>
          <w:p w14:paraId="4BDC8030" w14:textId="45023EDA" w:rsidR="00BC25AB" w:rsidRPr="002F0808" w:rsidRDefault="002A29BA" w:rsidP="00BC25AB">
            <w:pPr>
              <w:pStyle w:val="Title"/>
              <w:spacing w:before="0" w:after="60" w:line="60" w:lineRule="atLeast"/>
              <w:rPr>
                <w:rFonts w:cs="Arial"/>
                <w:b w:val="0"/>
                <w:sz w:val="20"/>
                <w:szCs w:val="20"/>
              </w:rPr>
            </w:pPr>
            <w:r>
              <w:rPr>
                <w:rFonts w:cs="Arial"/>
                <w:b w:val="0"/>
                <w:sz w:val="20"/>
                <w:szCs w:val="20"/>
              </w:rPr>
              <w:t>Nov 2020</w:t>
            </w:r>
          </w:p>
        </w:tc>
        <w:tc>
          <w:tcPr>
            <w:tcW w:w="1028" w:type="dxa"/>
          </w:tcPr>
          <w:p w14:paraId="652E82F5" w14:textId="10508C5A"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On</w:t>
            </w:r>
            <w:r w:rsidR="00C23CE8" w:rsidRPr="002F0808">
              <w:rPr>
                <w:rFonts w:cs="Arial"/>
                <w:b w:val="0"/>
                <w:sz w:val="20"/>
                <w:szCs w:val="20"/>
              </w:rPr>
              <w:t>-</w:t>
            </w:r>
            <w:r w:rsidRPr="002F0808">
              <w:rPr>
                <w:rFonts w:cs="Arial"/>
                <w:b w:val="0"/>
                <w:sz w:val="20"/>
                <w:szCs w:val="20"/>
              </w:rPr>
              <w:t>going</w:t>
            </w:r>
          </w:p>
        </w:tc>
      </w:tr>
      <w:tr w:rsidR="00BC25AB" w:rsidRPr="00DC513F" w14:paraId="7CCA54D5" w14:textId="77777777" w:rsidTr="005C0776">
        <w:tc>
          <w:tcPr>
            <w:tcW w:w="1965" w:type="dxa"/>
            <w:vAlign w:val="center"/>
          </w:tcPr>
          <w:p w14:paraId="471A682F" w14:textId="707A5F9F" w:rsidR="00BC25AB" w:rsidRPr="002F0808" w:rsidRDefault="00BC25AB" w:rsidP="00BC25AB">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B1BA7F7" w14:textId="16F27565"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4F07A737" w14:textId="1BC0F845"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73A6C5D0" w14:textId="51E60F1D"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5FFFBEC9" w14:textId="01DEB377"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71471988" w14:textId="30E8ADCB" w:rsidR="00BC25AB" w:rsidRPr="002F0808" w:rsidRDefault="002A29BA" w:rsidP="00BC25AB">
            <w:pPr>
              <w:pStyle w:val="Title"/>
              <w:spacing w:before="0" w:after="60" w:line="60" w:lineRule="atLeast"/>
              <w:rPr>
                <w:rFonts w:cs="Arial"/>
                <w:b w:val="0"/>
                <w:sz w:val="20"/>
                <w:szCs w:val="20"/>
              </w:rPr>
            </w:pPr>
            <w:r>
              <w:rPr>
                <w:rFonts w:cs="Arial"/>
                <w:b w:val="0"/>
                <w:sz w:val="20"/>
                <w:szCs w:val="20"/>
              </w:rPr>
              <w:t>Nov 2020</w:t>
            </w:r>
          </w:p>
        </w:tc>
        <w:tc>
          <w:tcPr>
            <w:tcW w:w="1028" w:type="dxa"/>
          </w:tcPr>
          <w:p w14:paraId="4FAB618E" w14:textId="57978D3C"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NA</w:t>
            </w:r>
          </w:p>
        </w:tc>
      </w:tr>
      <w:tr w:rsidR="005E7F5F" w:rsidRPr="00DC513F" w14:paraId="59E94871" w14:textId="77777777" w:rsidTr="005C0776">
        <w:tc>
          <w:tcPr>
            <w:tcW w:w="1965" w:type="dxa"/>
            <w:vAlign w:val="center"/>
          </w:tcPr>
          <w:p w14:paraId="408AB051" w14:textId="378DD5AB" w:rsidR="005E7F5F" w:rsidRPr="002F0808" w:rsidRDefault="005E7F5F" w:rsidP="005E7F5F">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239AF7F2" w14:textId="418D5CD5" w:rsidR="005E7F5F" w:rsidRPr="002F0808" w:rsidRDefault="005E7F5F" w:rsidP="005E7F5F">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0B26B8EA" w14:textId="08425549" w:rsidR="005E7F5F" w:rsidRPr="002F0808" w:rsidRDefault="005E7F5F" w:rsidP="005E7F5F">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988" w:type="dxa"/>
          </w:tcPr>
          <w:p w14:paraId="67908CBF" w14:textId="73CE946D" w:rsidR="005E7F5F" w:rsidRPr="002F0808" w:rsidRDefault="005E7F5F" w:rsidP="005E7F5F">
            <w:pPr>
              <w:pStyle w:val="Title"/>
              <w:spacing w:before="0" w:after="60" w:line="60" w:lineRule="atLeast"/>
              <w:jc w:val="left"/>
              <w:rPr>
                <w:rFonts w:cs="Arial"/>
                <w:b w:val="0"/>
                <w:sz w:val="20"/>
                <w:szCs w:val="20"/>
              </w:rPr>
            </w:pPr>
            <w:r w:rsidRPr="007C248C">
              <w:rPr>
                <w:rFonts w:cs="Arial"/>
                <w:b w:val="0"/>
                <w:bCs w:val="0"/>
                <w:sz w:val="20"/>
                <w:szCs w:val="20"/>
              </w:rPr>
              <w:t>CEO Substance Misuse Charity. Interest relates to Addictions, alcohol use, drug addiction and use, HIV and Hep C. This includes related health conditions. I make regular media statements on these issues broadly in line with   PHE guidelines.</w:t>
            </w:r>
          </w:p>
        </w:tc>
        <w:tc>
          <w:tcPr>
            <w:tcW w:w="1195" w:type="dxa"/>
          </w:tcPr>
          <w:p w14:paraId="2F746DE1" w14:textId="572121AB" w:rsidR="005E7F5F" w:rsidRPr="002F0808" w:rsidRDefault="005E7F5F" w:rsidP="005E7F5F">
            <w:pPr>
              <w:pStyle w:val="Title"/>
              <w:spacing w:before="0" w:after="60" w:line="60" w:lineRule="atLeast"/>
              <w:rPr>
                <w:rFonts w:cs="Arial"/>
                <w:b w:val="0"/>
                <w:sz w:val="20"/>
                <w:szCs w:val="20"/>
              </w:rPr>
            </w:pPr>
            <w:r w:rsidRPr="007C248C">
              <w:rPr>
                <w:rFonts w:cs="Arial"/>
                <w:b w:val="0"/>
                <w:bCs w:val="0"/>
                <w:sz w:val="20"/>
                <w:szCs w:val="20"/>
              </w:rPr>
              <w:t>2016</w:t>
            </w:r>
          </w:p>
        </w:tc>
        <w:tc>
          <w:tcPr>
            <w:tcW w:w="1264" w:type="dxa"/>
          </w:tcPr>
          <w:p w14:paraId="20A81932" w14:textId="5FD0BA8A" w:rsidR="005E7F5F" w:rsidRPr="002F0808" w:rsidRDefault="00FE075B" w:rsidP="005E7F5F">
            <w:pPr>
              <w:pStyle w:val="Title"/>
              <w:spacing w:before="0" w:after="60" w:line="60" w:lineRule="atLeast"/>
              <w:rPr>
                <w:rFonts w:cs="Arial"/>
                <w:b w:val="0"/>
                <w:sz w:val="20"/>
                <w:szCs w:val="20"/>
              </w:rPr>
            </w:pPr>
            <w:r>
              <w:rPr>
                <w:rFonts w:cs="Arial"/>
                <w:b w:val="0"/>
                <w:bCs w:val="0"/>
                <w:sz w:val="20"/>
                <w:szCs w:val="20"/>
              </w:rPr>
              <w:t>Feb</w:t>
            </w:r>
            <w:r w:rsidR="005E7F5F">
              <w:rPr>
                <w:rFonts w:cs="Arial"/>
                <w:b w:val="0"/>
                <w:bCs w:val="0"/>
                <w:sz w:val="20"/>
                <w:szCs w:val="20"/>
              </w:rPr>
              <w:t xml:space="preserve"> 2020</w:t>
            </w:r>
          </w:p>
        </w:tc>
        <w:tc>
          <w:tcPr>
            <w:tcW w:w="1028" w:type="dxa"/>
          </w:tcPr>
          <w:p w14:paraId="6BDB5F70" w14:textId="2AB2965A" w:rsidR="005E7F5F" w:rsidRPr="002F0808" w:rsidRDefault="005E7F5F" w:rsidP="005E7F5F">
            <w:pPr>
              <w:pStyle w:val="Title"/>
              <w:spacing w:before="0" w:after="60" w:line="60" w:lineRule="atLeast"/>
              <w:rPr>
                <w:rFonts w:cs="Arial"/>
                <w:b w:val="0"/>
                <w:sz w:val="20"/>
                <w:szCs w:val="20"/>
              </w:rPr>
            </w:pPr>
            <w:r w:rsidRPr="007C248C">
              <w:rPr>
                <w:rFonts w:cs="Arial"/>
                <w:b w:val="0"/>
                <w:bCs w:val="0"/>
                <w:sz w:val="20"/>
                <w:szCs w:val="20"/>
              </w:rPr>
              <w:t>On-going</w:t>
            </w:r>
          </w:p>
        </w:tc>
      </w:tr>
      <w:tr w:rsidR="005E7F5F" w:rsidRPr="00DC513F" w14:paraId="5C328831" w14:textId="77777777" w:rsidTr="005C0776">
        <w:tc>
          <w:tcPr>
            <w:tcW w:w="1965" w:type="dxa"/>
            <w:vAlign w:val="center"/>
          </w:tcPr>
          <w:p w14:paraId="4461285A" w14:textId="182030A2" w:rsidR="005E7F5F" w:rsidRPr="002F0808" w:rsidRDefault="005E7F5F" w:rsidP="005E7F5F">
            <w:pPr>
              <w:pStyle w:val="Title"/>
              <w:spacing w:before="0" w:after="60" w:line="60" w:lineRule="atLeast"/>
              <w:jc w:val="left"/>
              <w:rPr>
                <w:rFonts w:cs="Arial"/>
                <w:b w:val="0"/>
                <w:color w:val="000000"/>
                <w:sz w:val="20"/>
                <w:szCs w:val="20"/>
              </w:rPr>
            </w:pPr>
            <w:r>
              <w:rPr>
                <w:rFonts w:cs="Arial"/>
                <w:b w:val="0"/>
                <w:color w:val="000000"/>
                <w:sz w:val="20"/>
                <w:szCs w:val="20"/>
              </w:rPr>
              <w:lastRenderedPageBreak/>
              <w:t>John Jolly</w:t>
            </w:r>
          </w:p>
        </w:tc>
        <w:tc>
          <w:tcPr>
            <w:tcW w:w="1129" w:type="dxa"/>
            <w:vAlign w:val="center"/>
          </w:tcPr>
          <w:p w14:paraId="5E55D8FD" w14:textId="25F67066" w:rsidR="005E7F5F" w:rsidRPr="002F0808" w:rsidRDefault="005E7F5F" w:rsidP="005E7F5F">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1E724904" w14:textId="2B3BF81D" w:rsidR="005E7F5F" w:rsidRPr="002F0808" w:rsidRDefault="005E7F5F" w:rsidP="005E7F5F">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988" w:type="dxa"/>
          </w:tcPr>
          <w:p w14:paraId="2167CF89" w14:textId="27DACE40" w:rsidR="005E7F5F" w:rsidRPr="002F0808" w:rsidRDefault="005E7F5F" w:rsidP="005E7F5F">
            <w:pPr>
              <w:pStyle w:val="Title"/>
              <w:spacing w:before="0" w:after="60" w:line="60" w:lineRule="atLeast"/>
              <w:jc w:val="left"/>
              <w:rPr>
                <w:rFonts w:cs="Arial"/>
                <w:b w:val="0"/>
                <w:sz w:val="20"/>
                <w:szCs w:val="20"/>
              </w:rPr>
            </w:pPr>
            <w:r w:rsidRPr="007C248C">
              <w:rPr>
                <w:rFonts w:cs="Arial"/>
                <w:b w:val="0"/>
                <w:bCs w:val="0"/>
                <w:sz w:val="20"/>
                <w:szCs w:val="20"/>
              </w:rPr>
              <w:t xml:space="preserve">Chief Executive of </w:t>
            </w:r>
            <w:proofErr w:type="spellStart"/>
            <w:r w:rsidRPr="007C248C">
              <w:rPr>
                <w:rFonts w:cs="Arial"/>
                <w:b w:val="0"/>
                <w:bCs w:val="0"/>
                <w:sz w:val="20"/>
                <w:szCs w:val="20"/>
              </w:rPr>
              <w:t>Parentkind</w:t>
            </w:r>
            <w:proofErr w:type="spellEnd"/>
            <w:r w:rsidRPr="007C248C">
              <w:rPr>
                <w:rFonts w:cs="Arial"/>
                <w:b w:val="0"/>
                <w:bCs w:val="0"/>
                <w:sz w:val="20"/>
                <w:szCs w:val="20"/>
              </w:rPr>
              <w:t xml:space="preserve">, Interest relates to anything to do with parents, schools, school age children’s physical, mental health, educational needs, </w:t>
            </w:r>
            <w:proofErr w:type="gramStart"/>
            <w:r w:rsidRPr="007C248C">
              <w:rPr>
                <w:rFonts w:cs="Arial"/>
                <w:b w:val="0"/>
                <w:bCs w:val="0"/>
                <w:sz w:val="20"/>
                <w:szCs w:val="20"/>
              </w:rPr>
              <w:t>disadvantage</w:t>
            </w:r>
            <w:proofErr w:type="gramEnd"/>
            <w:r w:rsidRPr="007C248C">
              <w:rPr>
                <w:rFonts w:cs="Arial"/>
                <w:b w:val="0"/>
                <w:bCs w:val="0"/>
                <w:sz w:val="20"/>
                <w:szCs w:val="20"/>
              </w:rPr>
              <w:t xml:space="preserve"> or social mobility. I make regular media statements on these issues</w:t>
            </w:r>
            <w:r w:rsidR="005E3CE5">
              <w:rPr>
                <w:rFonts w:cs="Arial"/>
                <w:b w:val="0"/>
                <w:bCs w:val="0"/>
                <w:sz w:val="20"/>
                <w:szCs w:val="20"/>
              </w:rPr>
              <w:t>.</w:t>
            </w:r>
          </w:p>
        </w:tc>
        <w:tc>
          <w:tcPr>
            <w:tcW w:w="1195" w:type="dxa"/>
          </w:tcPr>
          <w:p w14:paraId="26916D46" w14:textId="23D42FCF" w:rsidR="005E7F5F" w:rsidRPr="002F0808" w:rsidRDefault="005E7F5F" w:rsidP="005E7F5F">
            <w:pPr>
              <w:pStyle w:val="Title"/>
              <w:spacing w:before="0" w:after="60" w:line="60" w:lineRule="atLeast"/>
              <w:rPr>
                <w:rFonts w:cs="Arial"/>
                <w:b w:val="0"/>
                <w:sz w:val="20"/>
                <w:szCs w:val="20"/>
              </w:rPr>
            </w:pPr>
            <w:r w:rsidRPr="007C248C">
              <w:rPr>
                <w:rFonts w:cs="Arial"/>
                <w:b w:val="0"/>
                <w:bCs w:val="0"/>
                <w:sz w:val="20"/>
                <w:szCs w:val="20"/>
              </w:rPr>
              <w:t>2019</w:t>
            </w:r>
          </w:p>
        </w:tc>
        <w:tc>
          <w:tcPr>
            <w:tcW w:w="1264" w:type="dxa"/>
          </w:tcPr>
          <w:p w14:paraId="3419DA3E" w14:textId="32CF56C6" w:rsidR="005E7F5F" w:rsidRPr="002F0808" w:rsidRDefault="00FE075B" w:rsidP="005E7F5F">
            <w:pPr>
              <w:pStyle w:val="Title"/>
              <w:spacing w:before="0" w:after="60" w:line="60" w:lineRule="atLeast"/>
              <w:rPr>
                <w:rFonts w:cs="Arial"/>
                <w:b w:val="0"/>
                <w:sz w:val="20"/>
                <w:szCs w:val="20"/>
              </w:rPr>
            </w:pPr>
            <w:r>
              <w:rPr>
                <w:rFonts w:cs="Arial"/>
                <w:b w:val="0"/>
                <w:bCs w:val="0"/>
                <w:sz w:val="20"/>
                <w:szCs w:val="20"/>
              </w:rPr>
              <w:t>Feb</w:t>
            </w:r>
            <w:r w:rsidR="005E7F5F">
              <w:rPr>
                <w:rFonts w:cs="Arial"/>
                <w:b w:val="0"/>
                <w:bCs w:val="0"/>
                <w:sz w:val="20"/>
                <w:szCs w:val="20"/>
              </w:rPr>
              <w:t xml:space="preserve"> 2020</w:t>
            </w:r>
          </w:p>
        </w:tc>
        <w:tc>
          <w:tcPr>
            <w:tcW w:w="1028" w:type="dxa"/>
          </w:tcPr>
          <w:p w14:paraId="5ED63EC2" w14:textId="1E3AD4F8" w:rsidR="005E7F5F" w:rsidRPr="002F0808" w:rsidRDefault="005E7F5F" w:rsidP="005E7F5F">
            <w:pPr>
              <w:pStyle w:val="Title"/>
              <w:spacing w:before="0" w:after="60" w:line="60" w:lineRule="atLeast"/>
              <w:rPr>
                <w:rFonts w:cs="Arial"/>
                <w:b w:val="0"/>
                <w:sz w:val="20"/>
                <w:szCs w:val="20"/>
              </w:rPr>
            </w:pPr>
            <w:r w:rsidRPr="007C248C">
              <w:rPr>
                <w:rFonts w:cs="Arial"/>
                <w:b w:val="0"/>
                <w:bCs w:val="0"/>
                <w:sz w:val="20"/>
                <w:szCs w:val="20"/>
              </w:rPr>
              <w:t>On-going</w:t>
            </w:r>
          </w:p>
        </w:tc>
      </w:tr>
      <w:tr w:rsidR="00345367" w:rsidRPr="00DC513F" w14:paraId="734D35DF" w14:textId="77777777" w:rsidTr="005C0776">
        <w:tc>
          <w:tcPr>
            <w:tcW w:w="1965" w:type="dxa"/>
            <w:vAlign w:val="center"/>
          </w:tcPr>
          <w:p w14:paraId="455AF3A9" w14:textId="15C34649" w:rsidR="00345367" w:rsidRDefault="00345367" w:rsidP="00345367">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4D427DD3" w14:textId="7F6C1D4E" w:rsidR="00345367" w:rsidRDefault="00345367" w:rsidP="00345367">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0AE1E2EB" w14:textId="71AD41C7" w:rsidR="00345367" w:rsidRPr="00DA43E9" w:rsidRDefault="00345367" w:rsidP="00345367">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988" w:type="dxa"/>
          </w:tcPr>
          <w:p w14:paraId="16CB0DFE" w14:textId="74B58334" w:rsidR="00345367" w:rsidRPr="007C248C" w:rsidRDefault="00345367" w:rsidP="00345367">
            <w:pPr>
              <w:pStyle w:val="Title"/>
              <w:spacing w:before="0" w:after="60" w:line="60" w:lineRule="atLeast"/>
              <w:jc w:val="left"/>
              <w:rPr>
                <w:rFonts w:cs="Arial"/>
                <w:b w:val="0"/>
                <w:bCs w:val="0"/>
                <w:sz w:val="20"/>
                <w:szCs w:val="20"/>
              </w:rPr>
            </w:pPr>
            <w:r w:rsidRPr="00345367">
              <w:rPr>
                <w:rFonts w:cs="Arial"/>
                <w:b w:val="0"/>
                <w:bCs w:val="0"/>
                <w:sz w:val="20"/>
                <w:szCs w:val="20"/>
              </w:rPr>
              <w:t xml:space="preserve">PEL Director – Trading arm of </w:t>
            </w:r>
            <w:proofErr w:type="spellStart"/>
            <w:r w:rsidRPr="00345367">
              <w:rPr>
                <w:rFonts w:cs="Arial"/>
                <w:b w:val="0"/>
                <w:bCs w:val="0"/>
                <w:sz w:val="20"/>
                <w:szCs w:val="20"/>
              </w:rPr>
              <w:t>Parentkind</w:t>
            </w:r>
            <w:proofErr w:type="spellEnd"/>
            <w:r>
              <w:rPr>
                <w:rFonts w:cs="Arial"/>
                <w:b w:val="0"/>
                <w:bCs w:val="0"/>
                <w:sz w:val="20"/>
                <w:szCs w:val="20"/>
              </w:rPr>
              <w:t>.</w:t>
            </w:r>
          </w:p>
        </w:tc>
        <w:tc>
          <w:tcPr>
            <w:tcW w:w="1195" w:type="dxa"/>
          </w:tcPr>
          <w:p w14:paraId="06E47ABB" w14:textId="77777777" w:rsidR="00345367" w:rsidRPr="007C248C" w:rsidRDefault="00345367" w:rsidP="00345367">
            <w:pPr>
              <w:pStyle w:val="Title"/>
              <w:spacing w:before="0" w:after="60" w:line="60" w:lineRule="atLeast"/>
              <w:rPr>
                <w:rFonts w:cs="Arial"/>
                <w:b w:val="0"/>
                <w:bCs w:val="0"/>
                <w:sz w:val="20"/>
                <w:szCs w:val="20"/>
              </w:rPr>
            </w:pPr>
          </w:p>
        </w:tc>
        <w:tc>
          <w:tcPr>
            <w:tcW w:w="1264" w:type="dxa"/>
          </w:tcPr>
          <w:p w14:paraId="064506EB" w14:textId="3DB1E50C" w:rsidR="00345367" w:rsidRDefault="00345367" w:rsidP="00345367">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21271494" w14:textId="77777777" w:rsidR="00345367" w:rsidRPr="007C248C" w:rsidRDefault="00345367" w:rsidP="00345367">
            <w:pPr>
              <w:pStyle w:val="Title"/>
              <w:spacing w:before="0" w:after="60" w:line="60" w:lineRule="atLeast"/>
              <w:rPr>
                <w:rFonts w:cs="Arial"/>
                <w:b w:val="0"/>
                <w:bCs w:val="0"/>
                <w:sz w:val="20"/>
                <w:szCs w:val="20"/>
              </w:rPr>
            </w:pPr>
          </w:p>
        </w:tc>
      </w:tr>
      <w:tr w:rsidR="009B0AB0" w:rsidRPr="00DC513F" w14:paraId="265DB149" w14:textId="77777777" w:rsidTr="005C0776">
        <w:tc>
          <w:tcPr>
            <w:tcW w:w="1965" w:type="dxa"/>
            <w:vAlign w:val="center"/>
          </w:tcPr>
          <w:p w14:paraId="1BAECB4E" w14:textId="245B9BF5" w:rsidR="009B0AB0" w:rsidRDefault="009B0AB0" w:rsidP="009B0AB0">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1BBA432F" w14:textId="697AC910" w:rsidR="009B0AB0" w:rsidRDefault="009B0AB0" w:rsidP="009B0AB0">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53B01F5D" w14:textId="26805A75" w:rsidR="009B0AB0" w:rsidRPr="00DA43E9" w:rsidRDefault="009B0AB0" w:rsidP="009B0AB0">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988" w:type="dxa"/>
          </w:tcPr>
          <w:p w14:paraId="26B022F4" w14:textId="42CD723B" w:rsidR="009B0AB0" w:rsidRPr="007C248C" w:rsidRDefault="009B0AB0" w:rsidP="009B0AB0">
            <w:pPr>
              <w:pStyle w:val="Title"/>
              <w:spacing w:before="0" w:after="60" w:line="60" w:lineRule="atLeast"/>
              <w:jc w:val="left"/>
              <w:rPr>
                <w:rFonts w:cs="Arial"/>
                <w:b w:val="0"/>
                <w:bCs w:val="0"/>
                <w:sz w:val="20"/>
                <w:szCs w:val="20"/>
              </w:rPr>
            </w:pPr>
            <w:r w:rsidRPr="009B0AB0">
              <w:rPr>
                <w:rFonts w:cs="Arial"/>
                <w:b w:val="0"/>
                <w:bCs w:val="0"/>
                <w:sz w:val="20"/>
                <w:szCs w:val="20"/>
              </w:rPr>
              <w:t>Partner works as an Independent Social Worker and executive coach with a wide range of public bodies and Charities.</w:t>
            </w:r>
          </w:p>
        </w:tc>
        <w:tc>
          <w:tcPr>
            <w:tcW w:w="1195" w:type="dxa"/>
          </w:tcPr>
          <w:p w14:paraId="4E39C142" w14:textId="77777777" w:rsidR="009B0AB0" w:rsidRPr="007C248C" w:rsidRDefault="009B0AB0" w:rsidP="009B0AB0">
            <w:pPr>
              <w:pStyle w:val="Title"/>
              <w:spacing w:before="0" w:after="60" w:line="60" w:lineRule="atLeast"/>
              <w:rPr>
                <w:rFonts w:cs="Arial"/>
                <w:b w:val="0"/>
                <w:bCs w:val="0"/>
                <w:sz w:val="20"/>
                <w:szCs w:val="20"/>
              </w:rPr>
            </w:pPr>
          </w:p>
        </w:tc>
        <w:tc>
          <w:tcPr>
            <w:tcW w:w="1264" w:type="dxa"/>
          </w:tcPr>
          <w:p w14:paraId="18B7D9EB" w14:textId="19236ED9" w:rsidR="009B0AB0" w:rsidRDefault="009B0AB0" w:rsidP="009B0AB0">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602FD726" w14:textId="77777777" w:rsidR="009B0AB0" w:rsidRPr="007C248C" w:rsidRDefault="009B0AB0" w:rsidP="009B0AB0">
            <w:pPr>
              <w:pStyle w:val="Title"/>
              <w:spacing w:before="0" w:after="60" w:line="60" w:lineRule="atLeast"/>
              <w:rPr>
                <w:rFonts w:cs="Arial"/>
                <w:b w:val="0"/>
                <w:bCs w:val="0"/>
                <w:sz w:val="20"/>
                <w:szCs w:val="20"/>
              </w:rPr>
            </w:pPr>
          </w:p>
        </w:tc>
      </w:tr>
      <w:tr w:rsidR="009B0AB0" w:rsidRPr="00DC513F" w14:paraId="57E3EEA5" w14:textId="77777777" w:rsidTr="005C0776">
        <w:tc>
          <w:tcPr>
            <w:tcW w:w="1965" w:type="dxa"/>
            <w:vAlign w:val="center"/>
          </w:tcPr>
          <w:p w14:paraId="51581E55" w14:textId="34B46D79" w:rsidR="009B0AB0" w:rsidRPr="002F0808" w:rsidRDefault="009B0AB0" w:rsidP="009B0AB0">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3C90790C" w14:textId="08D879FA" w:rsidR="009B0AB0" w:rsidRPr="002F0808" w:rsidRDefault="009B0AB0" w:rsidP="009B0AB0">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0D8096DB" w14:textId="5208ED7B" w:rsidR="009B0AB0" w:rsidRPr="002F0808" w:rsidRDefault="009B0AB0" w:rsidP="009B0AB0">
            <w:pPr>
              <w:pStyle w:val="Title"/>
              <w:spacing w:before="0" w:after="60" w:line="60" w:lineRule="atLeast"/>
              <w:jc w:val="left"/>
              <w:rPr>
                <w:rFonts w:cs="Arial"/>
                <w:b w:val="0"/>
                <w:sz w:val="20"/>
                <w:szCs w:val="20"/>
              </w:rPr>
            </w:pPr>
            <w:r w:rsidRPr="00DA43E9">
              <w:rPr>
                <w:rFonts w:cs="Arial"/>
                <w:b w:val="0"/>
                <w:bCs w:val="0"/>
                <w:sz w:val="20"/>
                <w:szCs w:val="20"/>
              </w:rPr>
              <w:t>Direct – Non-financial professional and personal interests</w:t>
            </w:r>
          </w:p>
        </w:tc>
        <w:tc>
          <w:tcPr>
            <w:tcW w:w="6988" w:type="dxa"/>
          </w:tcPr>
          <w:p w14:paraId="19280CB4" w14:textId="567C6629" w:rsidR="009B0AB0" w:rsidRPr="002F0808" w:rsidRDefault="003808D2" w:rsidP="009B0AB0">
            <w:pPr>
              <w:pStyle w:val="Title"/>
              <w:spacing w:before="0" w:after="60" w:line="60" w:lineRule="atLeast"/>
              <w:jc w:val="left"/>
              <w:rPr>
                <w:rFonts w:cs="Arial"/>
                <w:b w:val="0"/>
                <w:sz w:val="20"/>
                <w:szCs w:val="20"/>
              </w:rPr>
            </w:pPr>
            <w:r w:rsidRPr="003808D2">
              <w:rPr>
                <w:rFonts w:cs="Arial"/>
                <w:b w:val="0"/>
                <w:bCs w:val="0"/>
                <w:sz w:val="20"/>
                <w:szCs w:val="20"/>
              </w:rPr>
              <w:t>I am a trustee of the Hepatitis C trust.  The charity campaigns for better treatment, supports and provides services for those with Hepatitis C.  The charity receives considerable funding from Pharmaceutical companies</w:t>
            </w:r>
            <w:r>
              <w:rPr>
                <w:rFonts w:cs="Arial"/>
                <w:b w:val="0"/>
                <w:bCs w:val="0"/>
                <w:sz w:val="20"/>
                <w:szCs w:val="20"/>
              </w:rPr>
              <w:t>.</w:t>
            </w:r>
          </w:p>
        </w:tc>
        <w:tc>
          <w:tcPr>
            <w:tcW w:w="1195" w:type="dxa"/>
          </w:tcPr>
          <w:p w14:paraId="307C1142" w14:textId="7100371F" w:rsidR="009B0AB0" w:rsidRPr="002F0808" w:rsidRDefault="009B0AB0" w:rsidP="009B0AB0">
            <w:pPr>
              <w:pStyle w:val="Title"/>
              <w:spacing w:before="0" w:after="60" w:line="60" w:lineRule="atLeast"/>
              <w:rPr>
                <w:rFonts w:cs="Arial"/>
                <w:b w:val="0"/>
                <w:sz w:val="20"/>
                <w:szCs w:val="20"/>
              </w:rPr>
            </w:pPr>
            <w:r w:rsidRPr="007C248C">
              <w:rPr>
                <w:rFonts w:cs="Arial"/>
                <w:b w:val="0"/>
                <w:bCs w:val="0"/>
                <w:sz w:val="20"/>
                <w:szCs w:val="20"/>
              </w:rPr>
              <w:t>Dec 2019</w:t>
            </w:r>
          </w:p>
        </w:tc>
        <w:tc>
          <w:tcPr>
            <w:tcW w:w="1264" w:type="dxa"/>
          </w:tcPr>
          <w:p w14:paraId="22AEEFD7" w14:textId="4101B313" w:rsidR="009B0AB0" w:rsidRPr="002F0808" w:rsidRDefault="003808D2" w:rsidP="009B0AB0">
            <w:pPr>
              <w:pStyle w:val="Title"/>
              <w:spacing w:before="0" w:after="60" w:line="60" w:lineRule="atLeast"/>
              <w:rPr>
                <w:rFonts w:cs="Arial"/>
                <w:b w:val="0"/>
                <w:sz w:val="20"/>
                <w:szCs w:val="20"/>
              </w:rPr>
            </w:pPr>
            <w:r>
              <w:rPr>
                <w:rFonts w:cs="Arial"/>
                <w:b w:val="0"/>
                <w:bCs w:val="0"/>
                <w:sz w:val="20"/>
                <w:szCs w:val="20"/>
              </w:rPr>
              <w:t>Nov</w:t>
            </w:r>
            <w:r w:rsidR="009B0AB0">
              <w:rPr>
                <w:rFonts w:cs="Arial"/>
                <w:b w:val="0"/>
                <w:bCs w:val="0"/>
                <w:sz w:val="20"/>
                <w:szCs w:val="20"/>
              </w:rPr>
              <w:t xml:space="preserve"> 2020</w:t>
            </w:r>
          </w:p>
        </w:tc>
        <w:tc>
          <w:tcPr>
            <w:tcW w:w="1028" w:type="dxa"/>
          </w:tcPr>
          <w:p w14:paraId="2C33BCEF" w14:textId="304F83B1" w:rsidR="009B0AB0" w:rsidRPr="002F0808" w:rsidRDefault="009B0AB0" w:rsidP="009B0AB0">
            <w:pPr>
              <w:pStyle w:val="Title"/>
              <w:spacing w:before="0" w:after="60" w:line="60" w:lineRule="atLeast"/>
              <w:rPr>
                <w:rFonts w:cs="Arial"/>
                <w:b w:val="0"/>
                <w:sz w:val="20"/>
                <w:szCs w:val="20"/>
              </w:rPr>
            </w:pPr>
            <w:r w:rsidRPr="007C248C">
              <w:rPr>
                <w:rFonts w:cs="Arial"/>
                <w:b w:val="0"/>
                <w:bCs w:val="0"/>
                <w:sz w:val="20"/>
                <w:szCs w:val="20"/>
              </w:rPr>
              <w:t>On-going</w:t>
            </w:r>
          </w:p>
        </w:tc>
      </w:tr>
      <w:tr w:rsidR="000D28A8" w:rsidRPr="00DC513F" w14:paraId="496C9D8E" w14:textId="77777777" w:rsidTr="005C0776">
        <w:tc>
          <w:tcPr>
            <w:tcW w:w="1965" w:type="dxa"/>
            <w:vAlign w:val="center"/>
          </w:tcPr>
          <w:p w14:paraId="2314B2DD" w14:textId="17A67813" w:rsidR="000D28A8" w:rsidRPr="002F0808" w:rsidRDefault="000D28A8" w:rsidP="000D28A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6C1E8F04" w14:textId="68592E91" w:rsidR="000D28A8" w:rsidRPr="002F0808" w:rsidRDefault="000D28A8" w:rsidP="000D28A8">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6B617846" w14:textId="757BF8A3" w:rsidR="000D28A8" w:rsidRPr="002F0808" w:rsidRDefault="000D28A8" w:rsidP="000D28A8">
            <w:pPr>
              <w:pStyle w:val="Title"/>
              <w:spacing w:before="0" w:after="60" w:line="60" w:lineRule="atLeast"/>
              <w:jc w:val="left"/>
              <w:rPr>
                <w:rFonts w:cs="Arial"/>
                <w:b w:val="0"/>
                <w:sz w:val="20"/>
                <w:szCs w:val="20"/>
              </w:rPr>
            </w:pPr>
            <w:r w:rsidRPr="00DA43E9">
              <w:rPr>
                <w:rFonts w:cs="Arial"/>
                <w:b w:val="0"/>
                <w:bCs w:val="0"/>
                <w:sz w:val="20"/>
                <w:szCs w:val="20"/>
              </w:rPr>
              <w:t>Indirect</w:t>
            </w:r>
          </w:p>
        </w:tc>
        <w:tc>
          <w:tcPr>
            <w:tcW w:w="6988" w:type="dxa"/>
          </w:tcPr>
          <w:p w14:paraId="154FFDF5" w14:textId="5D028858" w:rsidR="000D28A8" w:rsidRPr="002F0808" w:rsidRDefault="000D28A8" w:rsidP="000D28A8">
            <w:pPr>
              <w:pStyle w:val="Title"/>
              <w:spacing w:before="0" w:after="60" w:line="60" w:lineRule="atLeast"/>
              <w:jc w:val="left"/>
              <w:rPr>
                <w:rFonts w:cs="Arial"/>
                <w:b w:val="0"/>
                <w:sz w:val="20"/>
                <w:szCs w:val="20"/>
              </w:rPr>
            </w:pPr>
            <w:r w:rsidRPr="000D28A8">
              <w:rPr>
                <w:rFonts w:cs="Arial"/>
                <w:b w:val="0"/>
                <w:sz w:val="20"/>
                <w:szCs w:val="20"/>
              </w:rPr>
              <w:t>Partner is Independent Social work and executive coach for a wide range of subjects</w:t>
            </w:r>
            <w:r>
              <w:rPr>
                <w:rFonts w:cs="Arial"/>
                <w:b w:val="0"/>
                <w:sz w:val="20"/>
                <w:szCs w:val="20"/>
              </w:rPr>
              <w:t>.</w:t>
            </w:r>
          </w:p>
        </w:tc>
        <w:tc>
          <w:tcPr>
            <w:tcW w:w="1195" w:type="dxa"/>
          </w:tcPr>
          <w:p w14:paraId="38CE6277" w14:textId="0011A50C" w:rsidR="000D28A8" w:rsidRPr="002F0808" w:rsidRDefault="000D28A8" w:rsidP="000D28A8">
            <w:pPr>
              <w:pStyle w:val="Title"/>
              <w:spacing w:before="0" w:after="60" w:line="60" w:lineRule="atLeast"/>
              <w:rPr>
                <w:rFonts w:cs="Arial"/>
                <w:b w:val="0"/>
                <w:sz w:val="20"/>
                <w:szCs w:val="20"/>
              </w:rPr>
            </w:pPr>
            <w:r>
              <w:rPr>
                <w:rFonts w:cs="Arial"/>
                <w:b w:val="0"/>
                <w:sz w:val="20"/>
                <w:szCs w:val="20"/>
              </w:rPr>
              <w:t>Mar 2020</w:t>
            </w:r>
          </w:p>
        </w:tc>
        <w:tc>
          <w:tcPr>
            <w:tcW w:w="1264" w:type="dxa"/>
          </w:tcPr>
          <w:p w14:paraId="60A44D7D" w14:textId="63C3C0B4" w:rsidR="000D28A8" w:rsidRPr="002F0808" w:rsidRDefault="000D28A8" w:rsidP="000D28A8">
            <w:pPr>
              <w:pStyle w:val="Title"/>
              <w:spacing w:before="0" w:after="60" w:line="60" w:lineRule="atLeast"/>
              <w:rPr>
                <w:rFonts w:cs="Arial"/>
                <w:b w:val="0"/>
                <w:sz w:val="20"/>
                <w:szCs w:val="20"/>
              </w:rPr>
            </w:pPr>
            <w:r>
              <w:rPr>
                <w:rFonts w:cs="Arial"/>
                <w:b w:val="0"/>
                <w:bCs w:val="0"/>
                <w:sz w:val="20"/>
                <w:szCs w:val="20"/>
              </w:rPr>
              <w:t>Nov 2020</w:t>
            </w:r>
          </w:p>
        </w:tc>
        <w:tc>
          <w:tcPr>
            <w:tcW w:w="1028" w:type="dxa"/>
          </w:tcPr>
          <w:p w14:paraId="1A3DA195" w14:textId="5D0EF7C8" w:rsidR="000D28A8" w:rsidRPr="002F0808" w:rsidRDefault="000D28A8" w:rsidP="000D28A8">
            <w:pPr>
              <w:pStyle w:val="Title"/>
              <w:spacing w:before="0" w:after="60" w:line="60" w:lineRule="atLeast"/>
              <w:rPr>
                <w:rFonts w:cs="Arial"/>
                <w:b w:val="0"/>
                <w:sz w:val="20"/>
                <w:szCs w:val="20"/>
              </w:rPr>
            </w:pPr>
          </w:p>
        </w:tc>
      </w:tr>
      <w:tr w:rsidR="000D28A8" w:rsidRPr="00DC513F" w14:paraId="673CCBD6" w14:textId="77777777" w:rsidTr="005C0776">
        <w:tc>
          <w:tcPr>
            <w:tcW w:w="1965" w:type="dxa"/>
            <w:vAlign w:val="center"/>
          </w:tcPr>
          <w:p w14:paraId="67499037" w14:textId="13752D75" w:rsidR="000D28A8" w:rsidRDefault="000D28A8" w:rsidP="000D28A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0C2E7F0D" w14:textId="115DA0AC" w:rsidR="000D28A8" w:rsidRDefault="000D28A8" w:rsidP="000D28A8">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6ECCCCDE" w14:textId="4FE99EAE" w:rsidR="000D28A8" w:rsidRPr="00DA43E9" w:rsidRDefault="000D28A8" w:rsidP="000D28A8">
            <w:pPr>
              <w:pStyle w:val="Title"/>
              <w:spacing w:before="0" w:after="60" w:line="60" w:lineRule="atLeast"/>
              <w:jc w:val="left"/>
              <w:rPr>
                <w:rFonts w:cs="Arial"/>
                <w:b w:val="0"/>
                <w:bCs w:val="0"/>
                <w:sz w:val="20"/>
                <w:szCs w:val="20"/>
              </w:rPr>
            </w:pPr>
            <w:r w:rsidRPr="00DA43E9">
              <w:rPr>
                <w:rFonts w:cs="Arial"/>
                <w:b w:val="0"/>
                <w:bCs w:val="0"/>
                <w:sz w:val="20"/>
                <w:szCs w:val="20"/>
              </w:rPr>
              <w:t>Indirect</w:t>
            </w:r>
          </w:p>
        </w:tc>
        <w:tc>
          <w:tcPr>
            <w:tcW w:w="6988" w:type="dxa"/>
          </w:tcPr>
          <w:p w14:paraId="41DC54DD" w14:textId="124AB90B" w:rsidR="000D28A8" w:rsidRPr="002F0808" w:rsidRDefault="000D28A8" w:rsidP="000D28A8">
            <w:pPr>
              <w:pStyle w:val="Title"/>
              <w:spacing w:before="0" w:after="60" w:line="60" w:lineRule="atLeast"/>
              <w:jc w:val="left"/>
              <w:rPr>
                <w:rFonts w:cs="Arial"/>
                <w:b w:val="0"/>
                <w:sz w:val="20"/>
                <w:szCs w:val="20"/>
              </w:rPr>
            </w:pPr>
            <w:r w:rsidRPr="000D28A8">
              <w:rPr>
                <w:rFonts w:cs="Arial"/>
                <w:b w:val="0"/>
                <w:sz w:val="20"/>
                <w:szCs w:val="20"/>
              </w:rPr>
              <w:t>My organisation runs the APPG on Parental Participation in Education which is linked to the Education Committee at Westminster</w:t>
            </w:r>
            <w:r>
              <w:rPr>
                <w:rFonts w:cs="Arial"/>
                <w:b w:val="0"/>
                <w:sz w:val="20"/>
                <w:szCs w:val="20"/>
              </w:rPr>
              <w:t>.</w:t>
            </w:r>
          </w:p>
        </w:tc>
        <w:tc>
          <w:tcPr>
            <w:tcW w:w="1195" w:type="dxa"/>
          </w:tcPr>
          <w:p w14:paraId="3CB071A2" w14:textId="7D92414E" w:rsidR="000D28A8" w:rsidRPr="002F0808" w:rsidRDefault="000D28A8" w:rsidP="000D28A8">
            <w:pPr>
              <w:pStyle w:val="Title"/>
              <w:spacing w:before="0" w:after="60" w:line="60" w:lineRule="atLeast"/>
              <w:rPr>
                <w:rFonts w:cs="Arial"/>
                <w:b w:val="0"/>
                <w:sz w:val="20"/>
                <w:szCs w:val="20"/>
              </w:rPr>
            </w:pPr>
            <w:r>
              <w:rPr>
                <w:rFonts w:cs="Arial"/>
                <w:b w:val="0"/>
                <w:sz w:val="20"/>
                <w:szCs w:val="20"/>
              </w:rPr>
              <w:t>Jun 2020</w:t>
            </w:r>
          </w:p>
        </w:tc>
        <w:tc>
          <w:tcPr>
            <w:tcW w:w="1264" w:type="dxa"/>
          </w:tcPr>
          <w:p w14:paraId="58043B67" w14:textId="67C4AD3A" w:rsidR="000D28A8" w:rsidRPr="002F0808" w:rsidRDefault="000D28A8" w:rsidP="000D28A8">
            <w:pPr>
              <w:pStyle w:val="Title"/>
              <w:spacing w:before="0" w:after="60" w:line="60" w:lineRule="atLeast"/>
              <w:rPr>
                <w:rFonts w:cs="Arial"/>
                <w:b w:val="0"/>
                <w:sz w:val="20"/>
                <w:szCs w:val="20"/>
              </w:rPr>
            </w:pPr>
            <w:r>
              <w:rPr>
                <w:rFonts w:cs="Arial"/>
                <w:b w:val="0"/>
                <w:bCs w:val="0"/>
                <w:sz w:val="20"/>
                <w:szCs w:val="20"/>
              </w:rPr>
              <w:t>Nov 2020</w:t>
            </w:r>
          </w:p>
        </w:tc>
        <w:tc>
          <w:tcPr>
            <w:tcW w:w="1028" w:type="dxa"/>
          </w:tcPr>
          <w:p w14:paraId="3567B94F" w14:textId="77777777" w:rsidR="000D28A8" w:rsidRPr="002F0808" w:rsidRDefault="000D28A8" w:rsidP="000D28A8">
            <w:pPr>
              <w:pStyle w:val="Title"/>
              <w:spacing w:before="0" w:after="60" w:line="60" w:lineRule="atLeast"/>
              <w:rPr>
                <w:rFonts w:cs="Arial"/>
                <w:b w:val="0"/>
                <w:sz w:val="20"/>
                <w:szCs w:val="20"/>
              </w:rPr>
            </w:pPr>
          </w:p>
        </w:tc>
      </w:tr>
      <w:tr w:rsidR="009B0AB0" w:rsidRPr="00DC513F" w14:paraId="18D74508" w14:textId="77777777" w:rsidTr="005C0776">
        <w:tc>
          <w:tcPr>
            <w:tcW w:w="1965" w:type="dxa"/>
            <w:vAlign w:val="center"/>
          </w:tcPr>
          <w:p w14:paraId="3FFDFC12" w14:textId="58ED1D1B"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0DBC050D" w14:textId="6E8E4FBF"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011A7448" w14:textId="77F534E4"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3EA2E7C5" w14:textId="77777777" w:rsidR="009B0AB0" w:rsidRPr="002F0808" w:rsidRDefault="009B0AB0" w:rsidP="009B0AB0">
            <w:pPr>
              <w:pStyle w:val="Title"/>
              <w:jc w:val="left"/>
              <w:rPr>
                <w:rFonts w:cs="Arial"/>
                <w:b w:val="0"/>
                <w:sz w:val="20"/>
                <w:szCs w:val="20"/>
              </w:rPr>
            </w:pPr>
            <w:r w:rsidRPr="002F0808">
              <w:rPr>
                <w:rFonts w:cs="Arial"/>
                <w:b w:val="0"/>
                <w:sz w:val="20"/>
                <w:szCs w:val="20"/>
              </w:rPr>
              <w:t xml:space="preserve">GP partner, part of income is derived from </w:t>
            </w:r>
            <w:proofErr w:type="spellStart"/>
            <w:r w:rsidRPr="002F0808">
              <w:rPr>
                <w:rFonts w:cs="Arial"/>
                <w:b w:val="0"/>
                <w:sz w:val="20"/>
                <w:szCs w:val="20"/>
              </w:rPr>
              <w:t>QoF</w:t>
            </w:r>
            <w:proofErr w:type="spellEnd"/>
            <w:r w:rsidRPr="002F0808">
              <w:rPr>
                <w:rFonts w:cs="Arial"/>
                <w:b w:val="0"/>
                <w:sz w:val="20"/>
                <w:szCs w:val="20"/>
              </w:rPr>
              <w:t xml:space="preserve">. Some quality standards are subsequently progressed onto the NICE Indicator menu and QOF  </w:t>
            </w:r>
          </w:p>
          <w:p w14:paraId="6EEB963E" w14:textId="24D8138D" w:rsidR="009B0AB0" w:rsidRPr="002F0808" w:rsidRDefault="009B0AB0" w:rsidP="009B0AB0">
            <w:pPr>
              <w:pStyle w:val="Title"/>
              <w:spacing w:before="0" w:after="60" w:line="60" w:lineRule="atLeast"/>
              <w:jc w:val="left"/>
              <w:rPr>
                <w:rFonts w:cs="Arial"/>
                <w:b w:val="0"/>
                <w:sz w:val="20"/>
                <w:szCs w:val="20"/>
              </w:rPr>
            </w:pPr>
          </w:p>
        </w:tc>
        <w:tc>
          <w:tcPr>
            <w:tcW w:w="1195" w:type="dxa"/>
          </w:tcPr>
          <w:p w14:paraId="5EEFA92E" w14:textId="0AA25101"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2B3A3B3B" w14:textId="02740C56"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73FF0106" w14:textId="73FC26E8"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On-going</w:t>
            </w:r>
          </w:p>
        </w:tc>
      </w:tr>
      <w:tr w:rsidR="009B0AB0" w:rsidRPr="00DC513F" w14:paraId="27D7E965" w14:textId="77777777" w:rsidTr="005C0776">
        <w:tc>
          <w:tcPr>
            <w:tcW w:w="1965" w:type="dxa"/>
            <w:vAlign w:val="center"/>
          </w:tcPr>
          <w:p w14:paraId="630518E6" w14:textId="730863ED"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559926B1" w14:textId="64964B18"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6F6E26CB" w14:textId="33AE902A"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6FD3396C" w14:textId="2B6D817A"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lang w:val="en-US"/>
              </w:rPr>
              <w:t>Medical adviser to Welsh Government – sessional support to lead development of Urinary Tract Infection Quality Improvement tool for GP contract 2019/20</w:t>
            </w:r>
          </w:p>
        </w:tc>
        <w:tc>
          <w:tcPr>
            <w:tcW w:w="1195" w:type="dxa"/>
          </w:tcPr>
          <w:p w14:paraId="154ED1DB" w14:textId="230CEE14"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lang w:val="en-US"/>
              </w:rPr>
              <w:t xml:space="preserve">Sept 2018 </w:t>
            </w:r>
          </w:p>
        </w:tc>
        <w:tc>
          <w:tcPr>
            <w:tcW w:w="1264" w:type="dxa"/>
          </w:tcPr>
          <w:p w14:paraId="0BD58E83" w14:textId="5CD45D6A"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AC8E3CD" w14:textId="4216370E"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April 2019</w:t>
            </w:r>
          </w:p>
        </w:tc>
      </w:tr>
      <w:tr w:rsidR="009B0AB0" w:rsidRPr="00DC513F" w14:paraId="347FCA2C" w14:textId="77777777" w:rsidTr="005C0776">
        <w:tc>
          <w:tcPr>
            <w:tcW w:w="1965" w:type="dxa"/>
            <w:vAlign w:val="center"/>
          </w:tcPr>
          <w:p w14:paraId="5B5E3871" w14:textId="63776DA3" w:rsidR="009B0AB0" w:rsidRPr="002F0808" w:rsidRDefault="009B0AB0" w:rsidP="009B0AB0">
            <w:pPr>
              <w:pStyle w:val="Title"/>
              <w:spacing w:before="0" w:after="60" w:line="60" w:lineRule="atLeast"/>
              <w:jc w:val="left"/>
              <w:rPr>
                <w:rFonts w:cs="Arial"/>
                <w:b w:val="0"/>
                <w:color w:val="000000"/>
                <w:sz w:val="20"/>
                <w:szCs w:val="20"/>
              </w:rPr>
            </w:pPr>
            <w:r w:rsidRPr="002F0808">
              <w:rPr>
                <w:rFonts w:cs="Arial"/>
                <w:b w:val="0"/>
                <w:sz w:val="20"/>
                <w:szCs w:val="20"/>
              </w:rPr>
              <w:t>Tessa Lewis</w:t>
            </w:r>
          </w:p>
        </w:tc>
        <w:tc>
          <w:tcPr>
            <w:tcW w:w="1129" w:type="dxa"/>
            <w:vAlign w:val="center"/>
          </w:tcPr>
          <w:p w14:paraId="48A82682" w14:textId="74CBC988"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75DA32CC" w14:textId="4ADD71CD"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4EDBB9B0" w14:textId="694AD9FE"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lang w:val="en-US"/>
              </w:rPr>
              <w:t xml:space="preserve">Adviser to PHE Primary Care Interventions Unit </w:t>
            </w:r>
          </w:p>
        </w:tc>
        <w:tc>
          <w:tcPr>
            <w:tcW w:w="1195" w:type="dxa"/>
          </w:tcPr>
          <w:p w14:paraId="5E6F7F42" w14:textId="7799D12B"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lang w:val="en-US"/>
              </w:rPr>
              <w:t xml:space="preserve">Sept 2019 </w:t>
            </w:r>
          </w:p>
        </w:tc>
        <w:tc>
          <w:tcPr>
            <w:tcW w:w="1264" w:type="dxa"/>
          </w:tcPr>
          <w:p w14:paraId="7671FD83" w14:textId="5A109FB8"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0E177212" w14:textId="62FA4E0A"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On-going</w:t>
            </w:r>
          </w:p>
        </w:tc>
      </w:tr>
      <w:tr w:rsidR="009B0AB0" w:rsidRPr="00DC513F" w14:paraId="6DF0E900" w14:textId="77777777" w:rsidTr="005C0776">
        <w:tc>
          <w:tcPr>
            <w:tcW w:w="1965" w:type="dxa"/>
            <w:vAlign w:val="center"/>
          </w:tcPr>
          <w:p w14:paraId="26FDB9DD" w14:textId="040E7309"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6ED01E36" w14:textId="48FF633D"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4123F008" w14:textId="7BCD1F24"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1ABC4AD6" w14:textId="3790B35E"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 xml:space="preserve">Managing common infections: antimicrobial prescribing guidelines (Chair)  </w:t>
            </w:r>
          </w:p>
        </w:tc>
        <w:tc>
          <w:tcPr>
            <w:tcW w:w="1195" w:type="dxa"/>
          </w:tcPr>
          <w:p w14:paraId="448FA4BF" w14:textId="453DFFE7"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Dec 2016</w:t>
            </w:r>
          </w:p>
        </w:tc>
        <w:tc>
          <w:tcPr>
            <w:tcW w:w="1264" w:type="dxa"/>
          </w:tcPr>
          <w:p w14:paraId="55B00548" w14:textId="4ACC4B7B"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CC78973" w14:textId="768F2A30"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On-going</w:t>
            </w:r>
          </w:p>
        </w:tc>
      </w:tr>
      <w:tr w:rsidR="009B0AB0" w:rsidRPr="00DC513F" w14:paraId="435009FE" w14:textId="77777777" w:rsidTr="005C0776">
        <w:tc>
          <w:tcPr>
            <w:tcW w:w="1965" w:type="dxa"/>
            <w:vAlign w:val="center"/>
          </w:tcPr>
          <w:p w14:paraId="29BD6B6F" w14:textId="59705D95"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62CF58B0" w14:textId="088EE651"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478A5033" w14:textId="07309015"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20337C76" w14:textId="6D527B81"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723A7CBA" w14:textId="1058FEAD"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48CFDECF" w14:textId="1A788E45"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69A3931F" w14:textId="412EDB3C"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r>
      <w:tr w:rsidR="009B0AB0" w:rsidRPr="00DC513F" w14:paraId="22927DE5" w14:textId="77777777" w:rsidTr="005C0776">
        <w:tc>
          <w:tcPr>
            <w:tcW w:w="1965" w:type="dxa"/>
            <w:vAlign w:val="center"/>
          </w:tcPr>
          <w:p w14:paraId="684C63EF" w14:textId="52C9864F" w:rsidR="009B0AB0" w:rsidRPr="002F0808" w:rsidRDefault="009B0AB0" w:rsidP="009B0AB0">
            <w:pPr>
              <w:pStyle w:val="Title"/>
              <w:spacing w:before="0" w:after="60" w:line="60" w:lineRule="atLeast"/>
              <w:jc w:val="left"/>
              <w:rPr>
                <w:rFonts w:cs="Arial"/>
                <w:b w:val="0"/>
                <w:sz w:val="20"/>
                <w:szCs w:val="20"/>
              </w:rPr>
            </w:pPr>
            <w:r w:rsidRPr="002F0808">
              <w:rPr>
                <w:rFonts w:cs="Arial"/>
                <w:b w:val="0"/>
                <w:color w:val="000000"/>
                <w:sz w:val="20"/>
                <w:szCs w:val="20"/>
              </w:rPr>
              <w:t xml:space="preserve">Corinne </w:t>
            </w:r>
            <w:proofErr w:type="spellStart"/>
            <w:r w:rsidRPr="002F0808">
              <w:rPr>
                <w:rFonts w:cs="Arial"/>
                <w:b w:val="0"/>
                <w:color w:val="000000"/>
                <w:sz w:val="20"/>
                <w:szCs w:val="20"/>
              </w:rPr>
              <w:t>Moocarme</w:t>
            </w:r>
            <w:proofErr w:type="spellEnd"/>
          </w:p>
        </w:tc>
        <w:tc>
          <w:tcPr>
            <w:tcW w:w="1129" w:type="dxa"/>
            <w:vAlign w:val="center"/>
          </w:tcPr>
          <w:p w14:paraId="55A2B717" w14:textId="6D266C04"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5E56E371" w14:textId="78D9E144"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46604A14" w14:textId="59A3E969" w:rsidR="009B0AB0" w:rsidRPr="002F0808" w:rsidRDefault="009B0AB0" w:rsidP="009B0AB0">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7706CDE9" w14:textId="003E36CB"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5B164C05" w14:textId="057C176E" w:rsidR="009B0AB0" w:rsidRPr="002F0808" w:rsidRDefault="00FE075B" w:rsidP="009B0AB0">
            <w:pPr>
              <w:pStyle w:val="Title"/>
              <w:spacing w:before="0" w:after="60" w:line="60" w:lineRule="atLeast"/>
              <w:rPr>
                <w:rFonts w:cs="Arial"/>
                <w:b w:val="0"/>
                <w:sz w:val="20"/>
                <w:szCs w:val="20"/>
              </w:rPr>
            </w:pPr>
            <w:r>
              <w:rPr>
                <w:rFonts w:cs="Arial"/>
                <w:b w:val="0"/>
                <w:sz w:val="20"/>
                <w:szCs w:val="20"/>
              </w:rPr>
              <w:t>Nov 2020</w:t>
            </w:r>
          </w:p>
        </w:tc>
        <w:tc>
          <w:tcPr>
            <w:tcW w:w="1028" w:type="dxa"/>
          </w:tcPr>
          <w:p w14:paraId="016F36B5" w14:textId="46D9BEDC"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r>
      <w:tr w:rsidR="009B0AB0" w:rsidRPr="00DC513F" w14:paraId="322A7822" w14:textId="77777777" w:rsidTr="005C0776">
        <w:tc>
          <w:tcPr>
            <w:tcW w:w="1965" w:type="dxa"/>
            <w:vAlign w:val="center"/>
          </w:tcPr>
          <w:p w14:paraId="7C428C9E" w14:textId="7CACC197" w:rsidR="009B0AB0" w:rsidRPr="002F0808" w:rsidRDefault="009B0AB0" w:rsidP="009B0AB0">
            <w:pPr>
              <w:pStyle w:val="Title"/>
              <w:spacing w:before="0" w:after="60" w:line="60" w:lineRule="atLeast"/>
              <w:jc w:val="left"/>
              <w:rPr>
                <w:rFonts w:cs="Arial"/>
                <w:b w:val="0"/>
                <w:sz w:val="20"/>
                <w:szCs w:val="20"/>
              </w:rPr>
            </w:pPr>
            <w:r w:rsidRPr="002F0808">
              <w:rPr>
                <w:rFonts w:cs="Arial"/>
                <w:b w:val="0"/>
                <w:color w:val="000000"/>
                <w:sz w:val="20"/>
                <w:szCs w:val="20"/>
              </w:rPr>
              <w:t xml:space="preserve">Corinne </w:t>
            </w:r>
            <w:proofErr w:type="spellStart"/>
            <w:r w:rsidRPr="002F0808">
              <w:rPr>
                <w:rFonts w:cs="Arial"/>
                <w:b w:val="0"/>
                <w:color w:val="000000"/>
                <w:sz w:val="20"/>
                <w:szCs w:val="20"/>
              </w:rPr>
              <w:t>Moocarme</w:t>
            </w:r>
            <w:proofErr w:type="spellEnd"/>
          </w:p>
        </w:tc>
        <w:tc>
          <w:tcPr>
            <w:tcW w:w="1129" w:type="dxa"/>
            <w:vAlign w:val="center"/>
          </w:tcPr>
          <w:p w14:paraId="20197273" w14:textId="760AD74D"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0B4872BB" w14:textId="2A7BC5A1"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75663850" w14:textId="695984CE" w:rsidR="009B0AB0" w:rsidRPr="002F0808" w:rsidRDefault="009B0AB0" w:rsidP="009B0AB0">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6D8B40BB" w14:textId="2A48D271"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123F46E3" w14:textId="607C20F1" w:rsidR="009B0AB0" w:rsidRPr="002F0808" w:rsidRDefault="00FE075B" w:rsidP="009B0AB0">
            <w:pPr>
              <w:pStyle w:val="Title"/>
              <w:spacing w:before="0" w:after="60" w:line="60" w:lineRule="atLeast"/>
              <w:rPr>
                <w:rFonts w:cs="Arial"/>
                <w:b w:val="0"/>
                <w:sz w:val="20"/>
                <w:szCs w:val="20"/>
              </w:rPr>
            </w:pPr>
            <w:r>
              <w:rPr>
                <w:rFonts w:cs="Arial"/>
                <w:b w:val="0"/>
                <w:sz w:val="20"/>
                <w:szCs w:val="20"/>
              </w:rPr>
              <w:t>Nov 2020</w:t>
            </w:r>
          </w:p>
        </w:tc>
        <w:tc>
          <w:tcPr>
            <w:tcW w:w="1028" w:type="dxa"/>
          </w:tcPr>
          <w:p w14:paraId="208F3D2C" w14:textId="46BDF957"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r>
      <w:tr w:rsidR="009B0AB0" w:rsidRPr="00DC513F" w14:paraId="089012D1" w14:textId="77777777" w:rsidTr="005C0776">
        <w:tc>
          <w:tcPr>
            <w:tcW w:w="1965" w:type="dxa"/>
            <w:vAlign w:val="center"/>
          </w:tcPr>
          <w:p w14:paraId="3DD54E78" w14:textId="317A8648" w:rsidR="009B0AB0" w:rsidRPr="002F0808" w:rsidRDefault="009B0AB0" w:rsidP="009B0AB0">
            <w:pPr>
              <w:pStyle w:val="Title"/>
              <w:spacing w:before="0" w:after="60" w:line="60" w:lineRule="atLeast"/>
              <w:jc w:val="left"/>
              <w:rPr>
                <w:rFonts w:cs="Arial"/>
                <w:b w:val="0"/>
                <w:sz w:val="20"/>
                <w:szCs w:val="20"/>
              </w:rPr>
            </w:pPr>
            <w:r w:rsidRPr="002F0808">
              <w:rPr>
                <w:rFonts w:cs="Arial"/>
                <w:b w:val="0"/>
                <w:color w:val="000000"/>
                <w:sz w:val="20"/>
                <w:szCs w:val="20"/>
              </w:rPr>
              <w:lastRenderedPageBreak/>
              <w:t xml:space="preserve">Corinne </w:t>
            </w:r>
            <w:proofErr w:type="spellStart"/>
            <w:r w:rsidRPr="002F0808">
              <w:rPr>
                <w:rFonts w:cs="Arial"/>
                <w:b w:val="0"/>
                <w:color w:val="000000"/>
                <w:sz w:val="20"/>
                <w:szCs w:val="20"/>
              </w:rPr>
              <w:t>Moocarme</w:t>
            </w:r>
            <w:proofErr w:type="spellEnd"/>
          </w:p>
        </w:tc>
        <w:tc>
          <w:tcPr>
            <w:tcW w:w="1129" w:type="dxa"/>
            <w:vAlign w:val="center"/>
          </w:tcPr>
          <w:p w14:paraId="3B30395F" w14:textId="18F29CF0"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4415BAF1" w14:textId="0113529B"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10B189B1" w14:textId="5D54A92C" w:rsidR="009B0AB0" w:rsidRPr="002F0808" w:rsidRDefault="009B0AB0" w:rsidP="009B0AB0">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05FC127D" w14:textId="13EAE4EA"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325DE7F4" w14:textId="15089FA3" w:rsidR="009B0AB0" w:rsidRPr="002F0808" w:rsidRDefault="00FE075B" w:rsidP="009B0AB0">
            <w:pPr>
              <w:pStyle w:val="Title"/>
              <w:spacing w:before="0" w:after="60" w:line="60" w:lineRule="atLeast"/>
              <w:rPr>
                <w:rFonts w:cs="Arial"/>
                <w:b w:val="0"/>
                <w:sz w:val="20"/>
                <w:szCs w:val="20"/>
              </w:rPr>
            </w:pPr>
            <w:r>
              <w:rPr>
                <w:rFonts w:cs="Arial"/>
                <w:b w:val="0"/>
                <w:sz w:val="20"/>
                <w:szCs w:val="20"/>
              </w:rPr>
              <w:t>Nov 2020</w:t>
            </w:r>
          </w:p>
        </w:tc>
        <w:tc>
          <w:tcPr>
            <w:tcW w:w="1028" w:type="dxa"/>
          </w:tcPr>
          <w:p w14:paraId="57984B5D" w14:textId="355CA17A"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r>
      <w:tr w:rsidR="009B0AB0" w:rsidRPr="00DC513F" w14:paraId="31FB6055" w14:textId="77777777" w:rsidTr="005C0776">
        <w:tc>
          <w:tcPr>
            <w:tcW w:w="1965" w:type="dxa"/>
            <w:vAlign w:val="center"/>
          </w:tcPr>
          <w:p w14:paraId="1899E803" w14:textId="79CF7D0E" w:rsidR="009B0AB0" w:rsidRPr="002F0808" w:rsidRDefault="009B0AB0" w:rsidP="009B0AB0">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636685A4" w14:textId="7EEF960E" w:rsidR="009B0AB0" w:rsidRPr="002F0808" w:rsidRDefault="009B0AB0" w:rsidP="009B0AB0">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6F21DA83" w14:textId="0316C6D9"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00C8D00D" w14:textId="376A6A98" w:rsidR="009B0AB0" w:rsidRPr="00B41598" w:rsidRDefault="009B0AB0" w:rsidP="009B0AB0">
            <w:pPr>
              <w:pStyle w:val="Title"/>
              <w:spacing w:before="0" w:after="60" w:line="60" w:lineRule="atLeast"/>
              <w:jc w:val="left"/>
              <w:rPr>
                <w:rFonts w:cs="Arial"/>
                <w:b w:val="0"/>
                <w:bCs w:val="0"/>
                <w:color w:val="000000"/>
                <w:kern w:val="0"/>
                <w:sz w:val="20"/>
                <w:szCs w:val="20"/>
              </w:rPr>
            </w:pPr>
            <w:r w:rsidRPr="00B41598">
              <w:rPr>
                <w:b w:val="0"/>
                <w:bCs w:val="0"/>
                <w:sz w:val="20"/>
                <w:szCs w:val="20"/>
              </w:rPr>
              <w:t>HEE Lay Representative</w:t>
            </w:r>
          </w:p>
        </w:tc>
        <w:tc>
          <w:tcPr>
            <w:tcW w:w="1195" w:type="dxa"/>
            <w:vAlign w:val="center"/>
          </w:tcPr>
          <w:p w14:paraId="32E22AF6" w14:textId="08881AD2" w:rsidR="009B0AB0" w:rsidRPr="00B41598" w:rsidRDefault="009B0AB0" w:rsidP="009B0AB0">
            <w:pPr>
              <w:pStyle w:val="Title"/>
              <w:spacing w:before="0" w:after="60" w:line="60" w:lineRule="atLeast"/>
              <w:rPr>
                <w:rFonts w:cs="Arial"/>
                <w:b w:val="0"/>
                <w:bCs w:val="0"/>
                <w:sz w:val="20"/>
                <w:szCs w:val="20"/>
              </w:rPr>
            </w:pPr>
            <w:r w:rsidRPr="00B41598">
              <w:rPr>
                <w:b w:val="0"/>
                <w:bCs w:val="0"/>
                <w:sz w:val="20"/>
                <w:szCs w:val="20"/>
              </w:rPr>
              <w:t>May 2019</w:t>
            </w:r>
          </w:p>
        </w:tc>
        <w:tc>
          <w:tcPr>
            <w:tcW w:w="1264" w:type="dxa"/>
            <w:vAlign w:val="center"/>
          </w:tcPr>
          <w:p w14:paraId="2996E79A" w14:textId="3C5AAB8D" w:rsidR="009B0AB0" w:rsidRPr="00B41598" w:rsidRDefault="00FE075B" w:rsidP="009B0AB0">
            <w:pPr>
              <w:pStyle w:val="Title"/>
              <w:spacing w:before="0" w:after="60" w:line="60" w:lineRule="atLeast"/>
              <w:rPr>
                <w:rFonts w:cs="Arial"/>
                <w:b w:val="0"/>
                <w:bCs w:val="0"/>
                <w:sz w:val="20"/>
                <w:szCs w:val="20"/>
              </w:rPr>
            </w:pPr>
            <w:r>
              <w:rPr>
                <w:rFonts w:cs="Arial"/>
                <w:b w:val="0"/>
                <w:bCs w:val="0"/>
                <w:sz w:val="20"/>
                <w:szCs w:val="20"/>
              </w:rPr>
              <w:t>Feb 2020</w:t>
            </w:r>
          </w:p>
        </w:tc>
        <w:tc>
          <w:tcPr>
            <w:tcW w:w="1028" w:type="dxa"/>
            <w:vAlign w:val="center"/>
          </w:tcPr>
          <w:p w14:paraId="1D3FC1D2" w14:textId="0516CA09" w:rsidR="009B0AB0" w:rsidRPr="00B41598" w:rsidRDefault="009B0AB0" w:rsidP="009B0AB0">
            <w:pPr>
              <w:pStyle w:val="Title"/>
              <w:spacing w:before="0" w:after="60" w:line="60" w:lineRule="atLeast"/>
              <w:rPr>
                <w:rFonts w:cs="Arial"/>
                <w:b w:val="0"/>
                <w:bCs w:val="0"/>
                <w:sz w:val="20"/>
                <w:szCs w:val="20"/>
              </w:rPr>
            </w:pPr>
            <w:r w:rsidRPr="00B41598">
              <w:rPr>
                <w:b w:val="0"/>
                <w:bCs w:val="0"/>
                <w:sz w:val="20"/>
                <w:szCs w:val="20"/>
                <w:lang w:val="en-US"/>
              </w:rPr>
              <w:t xml:space="preserve">On-going </w:t>
            </w:r>
          </w:p>
        </w:tc>
      </w:tr>
      <w:tr w:rsidR="00FE075B" w:rsidRPr="00DC513F" w14:paraId="56876F8A" w14:textId="77777777" w:rsidTr="005C0776">
        <w:tc>
          <w:tcPr>
            <w:tcW w:w="1965" w:type="dxa"/>
            <w:vAlign w:val="center"/>
          </w:tcPr>
          <w:p w14:paraId="2D82E1FE" w14:textId="533CD8F6" w:rsidR="00FE075B" w:rsidRPr="002F0808" w:rsidRDefault="00FE075B" w:rsidP="00FE075B">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1248AB8" w14:textId="605C33B3" w:rsidR="00FE075B" w:rsidRPr="002F0808" w:rsidRDefault="00FE075B" w:rsidP="00FE075B">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41EA6639" w14:textId="4CFFBC0A" w:rsidR="00FE075B" w:rsidRPr="002F0808" w:rsidRDefault="00FE075B" w:rsidP="00FE075B">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58606715" w14:textId="10DD652A" w:rsidR="00FE075B" w:rsidRPr="00B41598" w:rsidRDefault="00FE075B" w:rsidP="00FE075B">
            <w:pPr>
              <w:pStyle w:val="Title"/>
              <w:spacing w:before="0" w:after="60" w:line="60" w:lineRule="atLeast"/>
              <w:jc w:val="left"/>
              <w:rPr>
                <w:rFonts w:cs="Arial"/>
                <w:b w:val="0"/>
                <w:bCs w:val="0"/>
                <w:color w:val="000000"/>
                <w:kern w:val="0"/>
                <w:sz w:val="20"/>
                <w:szCs w:val="20"/>
              </w:rPr>
            </w:pPr>
            <w:r w:rsidRPr="00B41598">
              <w:rPr>
                <w:b w:val="0"/>
                <w:bCs w:val="0"/>
                <w:sz w:val="20"/>
                <w:szCs w:val="20"/>
              </w:rPr>
              <w:t xml:space="preserve">Independent Monitoring Board HMP </w:t>
            </w:r>
            <w:proofErr w:type="spellStart"/>
            <w:r w:rsidRPr="00B41598">
              <w:rPr>
                <w:b w:val="0"/>
                <w:bCs w:val="0"/>
                <w:sz w:val="20"/>
                <w:szCs w:val="20"/>
              </w:rPr>
              <w:t>Erlestoke</w:t>
            </w:r>
            <w:proofErr w:type="spellEnd"/>
          </w:p>
        </w:tc>
        <w:tc>
          <w:tcPr>
            <w:tcW w:w="1195" w:type="dxa"/>
          </w:tcPr>
          <w:p w14:paraId="055F6A52" w14:textId="187EBDD3" w:rsidR="00FE075B" w:rsidRPr="00B41598" w:rsidRDefault="00FE075B" w:rsidP="00FE075B">
            <w:pPr>
              <w:pStyle w:val="Title"/>
              <w:spacing w:before="0" w:after="60" w:line="60" w:lineRule="atLeast"/>
              <w:rPr>
                <w:rFonts w:cs="Arial"/>
                <w:b w:val="0"/>
                <w:bCs w:val="0"/>
                <w:sz w:val="20"/>
                <w:szCs w:val="20"/>
              </w:rPr>
            </w:pPr>
            <w:r w:rsidRPr="00B41598">
              <w:rPr>
                <w:b w:val="0"/>
                <w:bCs w:val="0"/>
                <w:sz w:val="20"/>
                <w:szCs w:val="20"/>
              </w:rPr>
              <w:t>2020</w:t>
            </w:r>
          </w:p>
        </w:tc>
        <w:tc>
          <w:tcPr>
            <w:tcW w:w="1264" w:type="dxa"/>
          </w:tcPr>
          <w:p w14:paraId="387E8F86" w14:textId="1F9E0BCD" w:rsidR="00FE075B" w:rsidRPr="00B41598" w:rsidRDefault="00FE075B" w:rsidP="00FE075B">
            <w:pPr>
              <w:pStyle w:val="Title"/>
              <w:spacing w:before="0" w:after="60" w:line="60" w:lineRule="atLeast"/>
              <w:rPr>
                <w:rFonts w:cs="Arial"/>
                <w:b w:val="0"/>
                <w:bCs w:val="0"/>
                <w:sz w:val="20"/>
                <w:szCs w:val="20"/>
              </w:rPr>
            </w:pPr>
            <w:r w:rsidRPr="001C30F1">
              <w:rPr>
                <w:rFonts w:cs="Arial"/>
                <w:b w:val="0"/>
                <w:bCs w:val="0"/>
                <w:sz w:val="20"/>
                <w:szCs w:val="20"/>
              </w:rPr>
              <w:t>Feb 2020</w:t>
            </w:r>
          </w:p>
        </w:tc>
        <w:tc>
          <w:tcPr>
            <w:tcW w:w="1028" w:type="dxa"/>
            <w:vAlign w:val="center"/>
          </w:tcPr>
          <w:p w14:paraId="6A54E94F" w14:textId="73ABB735" w:rsidR="00FE075B" w:rsidRPr="00B41598" w:rsidRDefault="00FE075B" w:rsidP="00FE075B">
            <w:pPr>
              <w:pStyle w:val="Title"/>
              <w:spacing w:before="0" w:after="60" w:line="60" w:lineRule="atLeast"/>
              <w:rPr>
                <w:rFonts w:cs="Arial"/>
                <w:b w:val="0"/>
                <w:bCs w:val="0"/>
                <w:sz w:val="20"/>
                <w:szCs w:val="20"/>
              </w:rPr>
            </w:pPr>
            <w:r w:rsidRPr="00B41598">
              <w:rPr>
                <w:b w:val="0"/>
                <w:bCs w:val="0"/>
                <w:sz w:val="20"/>
                <w:szCs w:val="20"/>
              </w:rPr>
              <w:t>On-going</w:t>
            </w:r>
            <w:r w:rsidRPr="00B41598">
              <w:rPr>
                <w:rStyle w:val="apple-converted-space"/>
                <w:b w:val="0"/>
                <w:bCs w:val="0"/>
                <w:sz w:val="20"/>
                <w:szCs w:val="20"/>
              </w:rPr>
              <w:t> </w:t>
            </w:r>
          </w:p>
        </w:tc>
      </w:tr>
      <w:tr w:rsidR="00FE075B" w:rsidRPr="00DC513F" w14:paraId="2E1D582A" w14:textId="77777777" w:rsidTr="005C0776">
        <w:tc>
          <w:tcPr>
            <w:tcW w:w="1965" w:type="dxa"/>
            <w:vAlign w:val="center"/>
          </w:tcPr>
          <w:p w14:paraId="02397C10" w14:textId="485C4375" w:rsidR="00FE075B" w:rsidRPr="002F0808" w:rsidRDefault="00FE075B" w:rsidP="00FE075B">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72593206" w14:textId="1694BDB1" w:rsidR="00FE075B" w:rsidRPr="002F0808" w:rsidRDefault="00FE075B" w:rsidP="00FE075B">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62E10392" w14:textId="09DD9BCF" w:rsidR="00FE075B" w:rsidRPr="002F0808" w:rsidRDefault="00FE075B" w:rsidP="00FE075B">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6D52DE77" w14:textId="5E0416ED" w:rsidR="00FE075B" w:rsidRPr="00B41598" w:rsidRDefault="00FE075B" w:rsidP="00FE075B">
            <w:pPr>
              <w:pStyle w:val="Title"/>
              <w:spacing w:before="0" w:after="60" w:line="60" w:lineRule="atLeast"/>
              <w:jc w:val="left"/>
              <w:rPr>
                <w:rFonts w:cs="Arial"/>
                <w:b w:val="0"/>
                <w:bCs w:val="0"/>
                <w:color w:val="000000"/>
                <w:kern w:val="0"/>
                <w:sz w:val="20"/>
                <w:szCs w:val="20"/>
              </w:rPr>
            </w:pPr>
            <w:r w:rsidRPr="00B41598">
              <w:rPr>
                <w:b w:val="0"/>
                <w:bCs w:val="0"/>
                <w:sz w:val="20"/>
                <w:szCs w:val="20"/>
              </w:rPr>
              <w:t>NIHR QSO Policy Review Unit (Lay member)</w:t>
            </w:r>
          </w:p>
        </w:tc>
        <w:tc>
          <w:tcPr>
            <w:tcW w:w="1195" w:type="dxa"/>
          </w:tcPr>
          <w:p w14:paraId="1F2D60B0" w14:textId="5DF07064" w:rsidR="00FE075B" w:rsidRPr="00B41598" w:rsidRDefault="00FE075B" w:rsidP="00FE075B">
            <w:pPr>
              <w:pStyle w:val="Title"/>
              <w:spacing w:before="0" w:after="60" w:line="60" w:lineRule="atLeast"/>
              <w:rPr>
                <w:rFonts w:cs="Arial"/>
                <w:b w:val="0"/>
                <w:bCs w:val="0"/>
                <w:sz w:val="20"/>
                <w:szCs w:val="20"/>
              </w:rPr>
            </w:pPr>
            <w:r w:rsidRPr="00B41598">
              <w:rPr>
                <w:b w:val="0"/>
                <w:bCs w:val="0"/>
                <w:sz w:val="20"/>
                <w:szCs w:val="20"/>
              </w:rPr>
              <w:t>2019</w:t>
            </w:r>
          </w:p>
        </w:tc>
        <w:tc>
          <w:tcPr>
            <w:tcW w:w="1264" w:type="dxa"/>
          </w:tcPr>
          <w:p w14:paraId="2AE2F151" w14:textId="0D377EE2" w:rsidR="00FE075B" w:rsidRPr="00B41598" w:rsidRDefault="00FE075B" w:rsidP="00FE075B">
            <w:pPr>
              <w:pStyle w:val="Title"/>
              <w:spacing w:before="0" w:after="60" w:line="60" w:lineRule="atLeast"/>
              <w:rPr>
                <w:rFonts w:cs="Arial"/>
                <w:b w:val="0"/>
                <w:bCs w:val="0"/>
                <w:sz w:val="20"/>
                <w:szCs w:val="20"/>
              </w:rPr>
            </w:pPr>
            <w:r w:rsidRPr="001C30F1">
              <w:rPr>
                <w:rFonts w:cs="Arial"/>
                <w:b w:val="0"/>
                <w:bCs w:val="0"/>
                <w:sz w:val="20"/>
                <w:szCs w:val="20"/>
              </w:rPr>
              <w:t>Feb 2020</w:t>
            </w:r>
          </w:p>
        </w:tc>
        <w:tc>
          <w:tcPr>
            <w:tcW w:w="1028" w:type="dxa"/>
            <w:vAlign w:val="center"/>
          </w:tcPr>
          <w:p w14:paraId="5F507ECD" w14:textId="1DA06843" w:rsidR="00FE075B" w:rsidRPr="00B41598" w:rsidRDefault="00FE075B" w:rsidP="00FE075B">
            <w:pPr>
              <w:pStyle w:val="Title"/>
              <w:spacing w:before="0" w:after="60" w:line="60" w:lineRule="atLeast"/>
              <w:rPr>
                <w:rFonts w:cs="Arial"/>
                <w:b w:val="0"/>
                <w:bCs w:val="0"/>
                <w:sz w:val="20"/>
                <w:szCs w:val="20"/>
              </w:rPr>
            </w:pPr>
            <w:r w:rsidRPr="00B41598">
              <w:rPr>
                <w:b w:val="0"/>
                <w:bCs w:val="0"/>
                <w:sz w:val="20"/>
                <w:szCs w:val="20"/>
              </w:rPr>
              <w:t>On-going</w:t>
            </w:r>
            <w:r w:rsidRPr="00B41598">
              <w:rPr>
                <w:rStyle w:val="apple-converted-space"/>
                <w:b w:val="0"/>
                <w:bCs w:val="0"/>
                <w:sz w:val="20"/>
                <w:szCs w:val="20"/>
              </w:rPr>
              <w:t> </w:t>
            </w:r>
          </w:p>
        </w:tc>
      </w:tr>
      <w:tr w:rsidR="007278D5" w:rsidRPr="00DC513F" w14:paraId="4CAE8662" w14:textId="77777777" w:rsidTr="005C0776">
        <w:tc>
          <w:tcPr>
            <w:tcW w:w="1965" w:type="dxa"/>
            <w:vAlign w:val="center"/>
          </w:tcPr>
          <w:p w14:paraId="64190324" w14:textId="3623540C" w:rsidR="007278D5" w:rsidRPr="002F0808" w:rsidRDefault="007278D5" w:rsidP="007278D5">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2E9A5ACA" w14:textId="045C2ACD" w:rsidR="007278D5" w:rsidRPr="002F0808" w:rsidRDefault="007278D5" w:rsidP="007278D5">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7299C1A2" w14:textId="15AF1551"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0FA66448" w14:textId="6C93D876" w:rsidR="007278D5" w:rsidRPr="00B41598" w:rsidRDefault="007278D5" w:rsidP="007278D5">
            <w:pPr>
              <w:pStyle w:val="Title"/>
              <w:spacing w:before="0" w:after="60" w:line="60" w:lineRule="atLeast"/>
              <w:jc w:val="left"/>
              <w:rPr>
                <w:rFonts w:cs="Arial"/>
                <w:b w:val="0"/>
                <w:bCs w:val="0"/>
                <w:color w:val="000000"/>
                <w:kern w:val="0"/>
                <w:sz w:val="20"/>
                <w:szCs w:val="20"/>
              </w:rPr>
            </w:pPr>
            <w:r w:rsidRPr="00B41598">
              <w:rPr>
                <w:b w:val="0"/>
                <w:bCs w:val="0"/>
                <w:sz w:val="20"/>
                <w:szCs w:val="20"/>
              </w:rPr>
              <w:t>Veterans Advisory Pensions Committee SW</w:t>
            </w:r>
          </w:p>
        </w:tc>
        <w:tc>
          <w:tcPr>
            <w:tcW w:w="1195" w:type="dxa"/>
          </w:tcPr>
          <w:p w14:paraId="7D61DE84" w14:textId="7EE40ECA" w:rsidR="007278D5" w:rsidRPr="00B41598" w:rsidRDefault="007278D5" w:rsidP="007278D5">
            <w:pPr>
              <w:pStyle w:val="Title"/>
              <w:spacing w:before="0" w:after="60" w:line="60" w:lineRule="atLeast"/>
              <w:rPr>
                <w:rFonts w:cs="Arial"/>
                <w:b w:val="0"/>
                <w:bCs w:val="0"/>
                <w:sz w:val="20"/>
                <w:szCs w:val="20"/>
              </w:rPr>
            </w:pPr>
            <w:r w:rsidRPr="00B41598">
              <w:rPr>
                <w:b w:val="0"/>
                <w:bCs w:val="0"/>
                <w:sz w:val="20"/>
                <w:szCs w:val="20"/>
              </w:rPr>
              <w:t>2020</w:t>
            </w:r>
          </w:p>
        </w:tc>
        <w:tc>
          <w:tcPr>
            <w:tcW w:w="1264" w:type="dxa"/>
          </w:tcPr>
          <w:p w14:paraId="2EA26F48" w14:textId="3FC3F395" w:rsidR="007278D5" w:rsidRPr="00B41598" w:rsidRDefault="00FE075B" w:rsidP="007278D5">
            <w:pPr>
              <w:pStyle w:val="Title"/>
              <w:spacing w:before="0" w:after="60" w:line="60" w:lineRule="atLeast"/>
              <w:rPr>
                <w:rFonts w:cs="Arial"/>
                <w:b w:val="0"/>
                <w:bCs w:val="0"/>
                <w:sz w:val="20"/>
                <w:szCs w:val="20"/>
              </w:rPr>
            </w:pPr>
            <w:r>
              <w:rPr>
                <w:rFonts w:cs="Arial"/>
                <w:b w:val="0"/>
                <w:bCs w:val="0"/>
                <w:sz w:val="20"/>
                <w:szCs w:val="20"/>
              </w:rPr>
              <w:t>Feb 2020</w:t>
            </w:r>
          </w:p>
        </w:tc>
        <w:tc>
          <w:tcPr>
            <w:tcW w:w="1028" w:type="dxa"/>
            <w:vAlign w:val="center"/>
          </w:tcPr>
          <w:p w14:paraId="2893E46A" w14:textId="2DCC9D7F" w:rsidR="007278D5" w:rsidRPr="00B41598" w:rsidRDefault="007278D5" w:rsidP="007278D5">
            <w:pPr>
              <w:pStyle w:val="Title"/>
              <w:spacing w:before="0" w:after="60" w:line="60" w:lineRule="atLeast"/>
              <w:rPr>
                <w:rFonts w:cs="Arial"/>
                <w:b w:val="0"/>
                <w:bCs w:val="0"/>
                <w:sz w:val="20"/>
                <w:szCs w:val="20"/>
              </w:rPr>
            </w:pPr>
            <w:r w:rsidRPr="00B41598">
              <w:rPr>
                <w:b w:val="0"/>
                <w:bCs w:val="0"/>
                <w:sz w:val="20"/>
                <w:szCs w:val="20"/>
              </w:rPr>
              <w:t>On-going</w:t>
            </w:r>
            <w:r w:rsidRPr="00B41598">
              <w:rPr>
                <w:rStyle w:val="apple-converted-space"/>
                <w:b w:val="0"/>
                <w:bCs w:val="0"/>
                <w:sz w:val="20"/>
                <w:szCs w:val="20"/>
              </w:rPr>
              <w:t> </w:t>
            </w:r>
          </w:p>
        </w:tc>
      </w:tr>
      <w:tr w:rsidR="00AD22EA" w:rsidRPr="00DC513F" w14:paraId="27425BC7" w14:textId="77777777" w:rsidTr="00352051">
        <w:tc>
          <w:tcPr>
            <w:tcW w:w="1965" w:type="dxa"/>
            <w:vAlign w:val="center"/>
          </w:tcPr>
          <w:p w14:paraId="7F987AE0" w14:textId="776F85A5" w:rsidR="00AD22EA" w:rsidRDefault="00AD22EA" w:rsidP="00AD22EA">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7AEEED2" w14:textId="0C6702FB" w:rsidR="00AD22EA" w:rsidRDefault="00AD22EA" w:rsidP="00AD22EA">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2D0CA31D" w14:textId="66EA0A5C" w:rsidR="00AD22EA" w:rsidRPr="002F0808" w:rsidRDefault="00AD22EA" w:rsidP="00AD22E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58DA6B8C" w14:textId="0B18826B" w:rsidR="00AD22EA" w:rsidRPr="00B41598" w:rsidRDefault="00AD22EA" w:rsidP="00AD22EA">
            <w:pPr>
              <w:pStyle w:val="Title"/>
              <w:spacing w:before="0" w:after="60" w:line="60" w:lineRule="atLeast"/>
              <w:jc w:val="left"/>
              <w:rPr>
                <w:b w:val="0"/>
                <w:bCs w:val="0"/>
                <w:sz w:val="20"/>
                <w:szCs w:val="20"/>
              </w:rPr>
            </w:pPr>
            <w:r w:rsidRPr="007326E2">
              <w:rPr>
                <w:b w:val="0"/>
                <w:bCs w:val="0"/>
                <w:sz w:val="20"/>
                <w:szCs w:val="20"/>
              </w:rPr>
              <w:t>NIHR Programme Grants for Applied Research Committee Member</w:t>
            </w:r>
          </w:p>
        </w:tc>
        <w:tc>
          <w:tcPr>
            <w:tcW w:w="1195" w:type="dxa"/>
          </w:tcPr>
          <w:p w14:paraId="4E5CB5CC" w14:textId="07A7239B" w:rsidR="00AD22EA" w:rsidRPr="00B41598" w:rsidRDefault="00AD22EA" w:rsidP="00AD22EA">
            <w:pPr>
              <w:pStyle w:val="Title"/>
              <w:spacing w:before="0" w:after="60" w:line="60" w:lineRule="atLeast"/>
              <w:rPr>
                <w:b w:val="0"/>
                <w:bCs w:val="0"/>
                <w:sz w:val="20"/>
                <w:szCs w:val="20"/>
              </w:rPr>
            </w:pPr>
            <w:r>
              <w:rPr>
                <w:b w:val="0"/>
                <w:bCs w:val="0"/>
                <w:sz w:val="20"/>
                <w:szCs w:val="20"/>
              </w:rPr>
              <w:t>Jul 2020</w:t>
            </w:r>
          </w:p>
        </w:tc>
        <w:tc>
          <w:tcPr>
            <w:tcW w:w="1264" w:type="dxa"/>
            <w:vAlign w:val="center"/>
          </w:tcPr>
          <w:p w14:paraId="55B72814" w14:textId="320DB4AC" w:rsidR="00AD22EA" w:rsidRPr="00B41598" w:rsidRDefault="00AD22EA" w:rsidP="00AD22EA">
            <w:pPr>
              <w:pStyle w:val="Title"/>
              <w:spacing w:before="0" w:after="60" w:line="60" w:lineRule="atLeast"/>
              <w:rPr>
                <w:rFonts w:cs="Arial"/>
                <w:b w:val="0"/>
                <w:bCs w:val="0"/>
                <w:sz w:val="20"/>
                <w:szCs w:val="20"/>
              </w:rPr>
            </w:pPr>
          </w:p>
        </w:tc>
        <w:tc>
          <w:tcPr>
            <w:tcW w:w="1028" w:type="dxa"/>
            <w:vAlign w:val="center"/>
          </w:tcPr>
          <w:p w14:paraId="6E89605A" w14:textId="667A0482" w:rsidR="00AD22EA" w:rsidRPr="00B41598" w:rsidRDefault="00AD22EA" w:rsidP="00AD22EA">
            <w:pPr>
              <w:pStyle w:val="Title"/>
              <w:spacing w:before="0" w:after="60" w:line="60" w:lineRule="atLeast"/>
              <w:rPr>
                <w:b w:val="0"/>
                <w:bCs w:val="0"/>
                <w:sz w:val="20"/>
                <w:szCs w:val="20"/>
              </w:rPr>
            </w:pPr>
            <w:r>
              <w:rPr>
                <w:b w:val="0"/>
                <w:bCs w:val="0"/>
                <w:sz w:val="20"/>
                <w:szCs w:val="20"/>
              </w:rPr>
              <w:t>On-going</w:t>
            </w:r>
          </w:p>
        </w:tc>
      </w:tr>
      <w:tr w:rsidR="007278D5" w:rsidRPr="00DC513F" w14:paraId="1F6DDEBD" w14:textId="77777777" w:rsidTr="005C0776">
        <w:tc>
          <w:tcPr>
            <w:tcW w:w="1965" w:type="dxa"/>
            <w:vAlign w:val="center"/>
          </w:tcPr>
          <w:p w14:paraId="19AD98C0" w14:textId="4C4EE7A1" w:rsidR="007278D5" w:rsidRPr="002F0808" w:rsidRDefault="007278D5" w:rsidP="007278D5">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33C9CF46" w14:textId="0A18E568" w:rsidR="007278D5" w:rsidRPr="002F0808" w:rsidRDefault="007278D5" w:rsidP="007278D5">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60217BE1" w14:textId="7ACC2AF6"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7F9A6391" w14:textId="76BDE518" w:rsidR="007278D5" w:rsidRPr="00B41598" w:rsidRDefault="007278D5" w:rsidP="007278D5">
            <w:pPr>
              <w:pStyle w:val="Title"/>
              <w:spacing w:before="0" w:after="60" w:line="60" w:lineRule="atLeast"/>
              <w:jc w:val="left"/>
              <w:rPr>
                <w:rFonts w:cs="Arial"/>
                <w:b w:val="0"/>
                <w:bCs w:val="0"/>
                <w:color w:val="000000"/>
                <w:kern w:val="0"/>
                <w:sz w:val="20"/>
                <w:szCs w:val="20"/>
              </w:rPr>
            </w:pPr>
            <w:r w:rsidRPr="00B41598">
              <w:rPr>
                <w:b w:val="0"/>
                <w:bCs w:val="0"/>
                <w:sz w:val="20"/>
                <w:szCs w:val="20"/>
              </w:rPr>
              <w:t>Fine Cell Work (Social enterprise charity, Supporter)</w:t>
            </w:r>
          </w:p>
        </w:tc>
        <w:tc>
          <w:tcPr>
            <w:tcW w:w="1195" w:type="dxa"/>
          </w:tcPr>
          <w:p w14:paraId="60EAA30A" w14:textId="6E0ABDC8" w:rsidR="007278D5" w:rsidRPr="00B41598" w:rsidRDefault="007278D5" w:rsidP="007278D5">
            <w:pPr>
              <w:pStyle w:val="Title"/>
              <w:spacing w:before="0" w:after="60" w:line="60" w:lineRule="atLeast"/>
              <w:rPr>
                <w:rFonts w:cs="Arial"/>
                <w:b w:val="0"/>
                <w:bCs w:val="0"/>
                <w:sz w:val="20"/>
                <w:szCs w:val="20"/>
              </w:rPr>
            </w:pPr>
            <w:r w:rsidRPr="00B41598">
              <w:rPr>
                <w:b w:val="0"/>
                <w:bCs w:val="0"/>
                <w:sz w:val="20"/>
                <w:szCs w:val="20"/>
              </w:rPr>
              <w:t>2012</w:t>
            </w:r>
          </w:p>
        </w:tc>
        <w:tc>
          <w:tcPr>
            <w:tcW w:w="1264" w:type="dxa"/>
          </w:tcPr>
          <w:p w14:paraId="247DB018" w14:textId="461ADBD0" w:rsidR="007278D5" w:rsidRPr="00B41598" w:rsidRDefault="004E5AA9" w:rsidP="007278D5">
            <w:pPr>
              <w:pStyle w:val="Title"/>
              <w:spacing w:before="0" w:after="60" w:line="60" w:lineRule="atLeast"/>
              <w:rPr>
                <w:rFonts w:cs="Arial"/>
                <w:b w:val="0"/>
                <w:bCs w:val="0"/>
                <w:sz w:val="20"/>
                <w:szCs w:val="20"/>
              </w:rPr>
            </w:pPr>
            <w:r>
              <w:rPr>
                <w:rFonts w:cs="Arial"/>
                <w:b w:val="0"/>
                <w:bCs w:val="0"/>
                <w:sz w:val="20"/>
                <w:szCs w:val="20"/>
              </w:rPr>
              <w:t>Feb 2020</w:t>
            </w:r>
          </w:p>
        </w:tc>
        <w:tc>
          <w:tcPr>
            <w:tcW w:w="1028" w:type="dxa"/>
            <w:vAlign w:val="center"/>
          </w:tcPr>
          <w:p w14:paraId="04D94D0F" w14:textId="550EA06C" w:rsidR="007278D5" w:rsidRPr="00B41598" w:rsidRDefault="007278D5" w:rsidP="007278D5">
            <w:pPr>
              <w:pStyle w:val="Title"/>
              <w:spacing w:before="0" w:after="60" w:line="60" w:lineRule="atLeast"/>
              <w:rPr>
                <w:rFonts w:cs="Arial"/>
                <w:b w:val="0"/>
                <w:bCs w:val="0"/>
                <w:sz w:val="20"/>
                <w:szCs w:val="20"/>
              </w:rPr>
            </w:pPr>
            <w:r w:rsidRPr="00B41598">
              <w:rPr>
                <w:b w:val="0"/>
                <w:bCs w:val="0"/>
                <w:sz w:val="20"/>
                <w:szCs w:val="20"/>
              </w:rPr>
              <w:t>On-going</w:t>
            </w:r>
            <w:r w:rsidRPr="00B41598">
              <w:rPr>
                <w:rStyle w:val="apple-converted-space"/>
                <w:b w:val="0"/>
                <w:bCs w:val="0"/>
                <w:sz w:val="20"/>
                <w:szCs w:val="20"/>
              </w:rPr>
              <w:t> </w:t>
            </w:r>
          </w:p>
        </w:tc>
      </w:tr>
      <w:tr w:rsidR="004E5AA9" w:rsidRPr="00DC513F" w14:paraId="34559BA8" w14:textId="77777777" w:rsidTr="005C0776">
        <w:tc>
          <w:tcPr>
            <w:tcW w:w="1965" w:type="dxa"/>
            <w:vAlign w:val="center"/>
          </w:tcPr>
          <w:p w14:paraId="240986FD" w14:textId="56DD0A9B" w:rsidR="004E5AA9" w:rsidRPr="002F0808" w:rsidRDefault="004E5AA9" w:rsidP="004E5AA9">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C8C6DB5" w14:textId="78ECCDBF" w:rsidR="004E5AA9" w:rsidRPr="002F0808" w:rsidRDefault="004E5AA9" w:rsidP="004E5AA9">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52596B68" w14:textId="05991708" w:rsidR="004E5AA9" w:rsidRPr="002F0808" w:rsidRDefault="004E5AA9" w:rsidP="004E5AA9">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4B7A4687" w14:textId="2DE830D5" w:rsidR="004E5AA9" w:rsidRPr="00B41598" w:rsidRDefault="004E5AA9" w:rsidP="004E5AA9">
            <w:pPr>
              <w:pStyle w:val="Title"/>
              <w:spacing w:before="0" w:after="60" w:line="60" w:lineRule="atLeast"/>
              <w:jc w:val="left"/>
              <w:rPr>
                <w:rFonts w:cs="Arial"/>
                <w:b w:val="0"/>
                <w:bCs w:val="0"/>
                <w:color w:val="000000"/>
                <w:kern w:val="0"/>
                <w:sz w:val="20"/>
                <w:szCs w:val="20"/>
              </w:rPr>
            </w:pPr>
            <w:r w:rsidRPr="00B41598">
              <w:rPr>
                <w:b w:val="0"/>
                <w:bCs w:val="0"/>
                <w:sz w:val="20"/>
                <w:szCs w:val="20"/>
              </w:rPr>
              <w:t>Royal Mews Group Riding for the Disabled Association (Board member)</w:t>
            </w:r>
          </w:p>
        </w:tc>
        <w:tc>
          <w:tcPr>
            <w:tcW w:w="1195" w:type="dxa"/>
          </w:tcPr>
          <w:p w14:paraId="2CF08967" w14:textId="3FA6161F" w:rsidR="004E5AA9" w:rsidRPr="00B41598" w:rsidRDefault="004E5AA9" w:rsidP="004E5AA9">
            <w:pPr>
              <w:pStyle w:val="Title"/>
              <w:spacing w:before="0" w:after="60" w:line="60" w:lineRule="atLeast"/>
              <w:rPr>
                <w:rFonts w:cs="Arial"/>
                <w:b w:val="0"/>
                <w:bCs w:val="0"/>
                <w:sz w:val="20"/>
                <w:szCs w:val="20"/>
              </w:rPr>
            </w:pPr>
            <w:r w:rsidRPr="00B41598">
              <w:rPr>
                <w:b w:val="0"/>
                <w:bCs w:val="0"/>
                <w:sz w:val="20"/>
                <w:szCs w:val="20"/>
              </w:rPr>
              <w:t>2004</w:t>
            </w:r>
          </w:p>
        </w:tc>
        <w:tc>
          <w:tcPr>
            <w:tcW w:w="1264" w:type="dxa"/>
          </w:tcPr>
          <w:p w14:paraId="22D3FE86" w14:textId="66B3DE39" w:rsidR="004E5AA9" w:rsidRPr="00B41598" w:rsidRDefault="004E5AA9" w:rsidP="004E5AA9">
            <w:pPr>
              <w:pStyle w:val="Title"/>
              <w:spacing w:before="0" w:after="60" w:line="60" w:lineRule="atLeast"/>
              <w:rPr>
                <w:rFonts w:cs="Arial"/>
                <w:b w:val="0"/>
                <w:bCs w:val="0"/>
                <w:sz w:val="20"/>
                <w:szCs w:val="20"/>
              </w:rPr>
            </w:pPr>
            <w:r w:rsidRPr="007E1452">
              <w:rPr>
                <w:rFonts w:cs="Arial"/>
                <w:b w:val="0"/>
                <w:bCs w:val="0"/>
                <w:sz w:val="20"/>
                <w:szCs w:val="20"/>
              </w:rPr>
              <w:t>Feb 2020</w:t>
            </w:r>
          </w:p>
        </w:tc>
        <w:tc>
          <w:tcPr>
            <w:tcW w:w="1028" w:type="dxa"/>
            <w:vAlign w:val="center"/>
          </w:tcPr>
          <w:p w14:paraId="39D826CF" w14:textId="2D2D20C2" w:rsidR="004E5AA9" w:rsidRPr="00B41598" w:rsidRDefault="004E5AA9" w:rsidP="004E5AA9">
            <w:pPr>
              <w:pStyle w:val="Title"/>
              <w:spacing w:before="0" w:after="60" w:line="60" w:lineRule="atLeast"/>
              <w:rPr>
                <w:rFonts w:cs="Arial"/>
                <w:b w:val="0"/>
                <w:bCs w:val="0"/>
                <w:sz w:val="20"/>
                <w:szCs w:val="20"/>
              </w:rPr>
            </w:pPr>
            <w:r w:rsidRPr="00B41598">
              <w:rPr>
                <w:b w:val="0"/>
                <w:bCs w:val="0"/>
                <w:sz w:val="20"/>
                <w:szCs w:val="20"/>
              </w:rPr>
              <w:t>On-going</w:t>
            </w:r>
            <w:r w:rsidRPr="00B41598">
              <w:rPr>
                <w:rStyle w:val="apple-converted-space"/>
                <w:b w:val="0"/>
                <w:bCs w:val="0"/>
                <w:sz w:val="20"/>
                <w:szCs w:val="20"/>
              </w:rPr>
              <w:t> </w:t>
            </w:r>
          </w:p>
        </w:tc>
      </w:tr>
      <w:tr w:rsidR="004E5AA9" w:rsidRPr="00DC513F" w14:paraId="774DCF01" w14:textId="77777777" w:rsidTr="005C0776">
        <w:tc>
          <w:tcPr>
            <w:tcW w:w="1965" w:type="dxa"/>
            <w:vAlign w:val="center"/>
          </w:tcPr>
          <w:p w14:paraId="6C36C69D" w14:textId="333921EB" w:rsidR="004E5AA9" w:rsidRPr="002F0808" w:rsidRDefault="004E5AA9" w:rsidP="004E5AA9">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C6E7444" w14:textId="31D6F9FB" w:rsidR="004E5AA9" w:rsidRPr="002F0808" w:rsidRDefault="004E5AA9" w:rsidP="004E5AA9">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046F18AB" w14:textId="5D154487" w:rsidR="004E5AA9" w:rsidRPr="002F0808" w:rsidRDefault="004E5AA9" w:rsidP="004E5AA9">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351201EF" w14:textId="0D410539" w:rsidR="004E5AA9" w:rsidRPr="00B41598" w:rsidRDefault="004E5AA9" w:rsidP="004E5AA9">
            <w:pPr>
              <w:pStyle w:val="Title"/>
              <w:spacing w:before="0" w:after="60" w:line="60" w:lineRule="atLeast"/>
              <w:jc w:val="left"/>
              <w:rPr>
                <w:rFonts w:cs="Arial"/>
                <w:b w:val="0"/>
                <w:bCs w:val="0"/>
                <w:color w:val="000000"/>
                <w:kern w:val="0"/>
                <w:sz w:val="20"/>
                <w:szCs w:val="20"/>
              </w:rPr>
            </w:pPr>
            <w:r w:rsidRPr="00B41598">
              <w:rPr>
                <w:b w:val="0"/>
                <w:bCs w:val="0"/>
                <w:sz w:val="20"/>
                <w:szCs w:val="20"/>
              </w:rPr>
              <w:t>University of Liverpool PIP panel (Lay member)</w:t>
            </w:r>
          </w:p>
        </w:tc>
        <w:tc>
          <w:tcPr>
            <w:tcW w:w="1195" w:type="dxa"/>
          </w:tcPr>
          <w:p w14:paraId="0EE0EEF1" w14:textId="1272018D" w:rsidR="004E5AA9" w:rsidRPr="00B41598" w:rsidRDefault="004E5AA9" w:rsidP="004E5AA9">
            <w:pPr>
              <w:pStyle w:val="Title"/>
              <w:spacing w:before="0" w:after="60" w:line="60" w:lineRule="atLeast"/>
              <w:rPr>
                <w:rFonts w:cs="Arial"/>
                <w:b w:val="0"/>
                <w:bCs w:val="0"/>
                <w:sz w:val="20"/>
                <w:szCs w:val="20"/>
              </w:rPr>
            </w:pPr>
            <w:r w:rsidRPr="00B41598">
              <w:rPr>
                <w:b w:val="0"/>
                <w:bCs w:val="0"/>
                <w:sz w:val="20"/>
                <w:szCs w:val="20"/>
              </w:rPr>
              <w:t>2019</w:t>
            </w:r>
          </w:p>
        </w:tc>
        <w:tc>
          <w:tcPr>
            <w:tcW w:w="1264" w:type="dxa"/>
          </w:tcPr>
          <w:p w14:paraId="663B411B" w14:textId="1D612838" w:rsidR="004E5AA9" w:rsidRPr="00B41598" w:rsidRDefault="004E5AA9" w:rsidP="004E5AA9">
            <w:pPr>
              <w:pStyle w:val="Title"/>
              <w:spacing w:before="0" w:after="60" w:line="60" w:lineRule="atLeast"/>
              <w:rPr>
                <w:rFonts w:cs="Arial"/>
                <w:b w:val="0"/>
                <w:bCs w:val="0"/>
                <w:sz w:val="20"/>
                <w:szCs w:val="20"/>
              </w:rPr>
            </w:pPr>
            <w:r w:rsidRPr="007E1452">
              <w:rPr>
                <w:rFonts w:cs="Arial"/>
                <w:b w:val="0"/>
                <w:bCs w:val="0"/>
                <w:sz w:val="20"/>
                <w:szCs w:val="20"/>
              </w:rPr>
              <w:t>Feb 2020</w:t>
            </w:r>
          </w:p>
        </w:tc>
        <w:tc>
          <w:tcPr>
            <w:tcW w:w="1028" w:type="dxa"/>
            <w:vAlign w:val="center"/>
          </w:tcPr>
          <w:p w14:paraId="0A3D936F" w14:textId="374E7DEE" w:rsidR="004E5AA9" w:rsidRPr="00B41598" w:rsidRDefault="004E5AA9" w:rsidP="004E5AA9">
            <w:pPr>
              <w:pStyle w:val="Title"/>
              <w:spacing w:before="0" w:after="60" w:line="60" w:lineRule="atLeast"/>
              <w:rPr>
                <w:rFonts w:cs="Arial"/>
                <w:b w:val="0"/>
                <w:bCs w:val="0"/>
                <w:sz w:val="20"/>
                <w:szCs w:val="20"/>
              </w:rPr>
            </w:pPr>
            <w:r w:rsidRPr="00B41598">
              <w:rPr>
                <w:b w:val="0"/>
                <w:bCs w:val="0"/>
                <w:sz w:val="20"/>
                <w:szCs w:val="20"/>
              </w:rPr>
              <w:t>On-going</w:t>
            </w:r>
            <w:r w:rsidRPr="00B41598">
              <w:rPr>
                <w:rStyle w:val="apple-converted-space"/>
                <w:b w:val="0"/>
                <w:bCs w:val="0"/>
                <w:sz w:val="20"/>
                <w:szCs w:val="20"/>
              </w:rPr>
              <w:t> </w:t>
            </w:r>
          </w:p>
        </w:tc>
      </w:tr>
      <w:tr w:rsidR="004E5AA9" w:rsidRPr="00DC513F" w14:paraId="3C3058DC" w14:textId="77777777" w:rsidTr="005C0776">
        <w:tc>
          <w:tcPr>
            <w:tcW w:w="1965" w:type="dxa"/>
            <w:vAlign w:val="center"/>
          </w:tcPr>
          <w:p w14:paraId="6DCD5485" w14:textId="72BD3441" w:rsidR="004E5AA9" w:rsidRPr="002F0808" w:rsidRDefault="004E5AA9" w:rsidP="004E5AA9">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79306E52" w14:textId="5F8AA1D0" w:rsidR="004E5AA9" w:rsidRPr="002F0808" w:rsidRDefault="004E5AA9" w:rsidP="004E5AA9">
            <w:pPr>
              <w:pStyle w:val="Title"/>
              <w:spacing w:before="0" w:after="60" w:line="60" w:lineRule="atLeast"/>
              <w:rPr>
                <w:rFonts w:cs="Arial"/>
                <w:b w:val="0"/>
                <w:sz w:val="20"/>
                <w:szCs w:val="20"/>
              </w:rPr>
            </w:pPr>
            <w:r>
              <w:rPr>
                <w:rFonts w:cs="Arial"/>
                <w:b w:val="0"/>
                <w:sz w:val="20"/>
                <w:szCs w:val="20"/>
              </w:rPr>
              <w:t>Standing member</w:t>
            </w:r>
          </w:p>
        </w:tc>
        <w:tc>
          <w:tcPr>
            <w:tcW w:w="2622" w:type="dxa"/>
          </w:tcPr>
          <w:p w14:paraId="5205314E" w14:textId="13F2D8D8" w:rsidR="004E5AA9" w:rsidRPr="002F0808" w:rsidRDefault="004E5AA9" w:rsidP="004E5AA9">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2C415E5F" w14:textId="5F99E3AD" w:rsidR="004E5AA9" w:rsidRPr="00B41598" w:rsidRDefault="004E5AA9" w:rsidP="004E5AA9">
            <w:pPr>
              <w:pStyle w:val="Title"/>
              <w:spacing w:before="0" w:after="60" w:line="60" w:lineRule="atLeast"/>
              <w:jc w:val="left"/>
              <w:rPr>
                <w:rFonts w:cs="Arial"/>
                <w:b w:val="0"/>
                <w:bCs w:val="0"/>
                <w:color w:val="000000"/>
                <w:kern w:val="0"/>
                <w:sz w:val="20"/>
                <w:szCs w:val="20"/>
              </w:rPr>
            </w:pPr>
            <w:r w:rsidRPr="00B41598">
              <w:rPr>
                <w:b w:val="0"/>
                <w:bCs w:val="0"/>
                <w:sz w:val="20"/>
                <w:szCs w:val="20"/>
              </w:rPr>
              <w:t>Yale Club of London (Board member)</w:t>
            </w:r>
          </w:p>
        </w:tc>
        <w:tc>
          <w:tcPr>
            <w:tcW w:w="1195" w:type="dxa"/>
          </w:tcPr>
          <w:p w14:paraId="62CE1E9A" w14:textId="2DC03A9E" w:rsidR="004E5AA9" w:rsidRPr="00B41598" w:rsidRDefault="004E5AA9" w:rsidP="004E5AA9">
            <w:pPr>
              <w:pStyle w:val="Title"/>
              <w:spacing w:before="0" w:after="60" w:line="60" w:lineRule="atLeast"/>
              <w:rPr>
                <w:rFonts w:cs="Arial"/>
                <w:b w:val="0"/>
                <w:bCs w:val="0"/>
                <w:sz w:val="20"/>
                <w:szCs w:val="20"/>
              </w:rPr>
            </w:pPr>
            <w:r w:rsidRPr="00B41598">
              <w:rPr>
                <w:b w:val="0"/>
                <w:bCs w:val="0"/>
                <w:sz w:val="20"/>
                <w:szCs w:val="20"/>
              </w:rPr>
              <w:t>2012</w:t>
            </w:r>
          </w:p>
        </w:tc>
        <w:tc>
          <w:tcPr>
            <w:tcW w:w="1264" w:type="dxa"/>
          </w:tcPr>
          <w:p w14:paraId="1878EDB6" w14:textId="3350BB52" w:rsidR="004E5AA9" w:rsidRPr="00B41598" w:rsidRDefault="004E5AA9" w:rsidP="004E5AA9">
            <w:pPr>
              <w:pStyle w:val="Title"/>
              <w:spacing w:before="0" w:after="60" w:line="60" w:lineRule="atLeast"/>
              <w:rPr>
                <w:rFonts w:cs="Arial"/>
                <w:b w:val="0"/>
                <w:bCs w:val="0"/>
                <w:sz w:val="20"/>
                <w:szCs w:val="20"/>
              </w:rPr>
            </w:pPr>
            <w:r w:rsidRPr="007E1452">
              <w:rPr>
                <w:rFonts w:cs="Arial"/>
                <w:b w:val="0"/>
                <w:bCs w:val="0"/>
                <w:sz w:val="20"/>
                <w:szCs w:val="20"/>
              </w:rPr>
              <w:t>Feb 2020</w:t>
            </w:r>
          </w:p>
        </w:tc>
        <w:tc>
          <w:tcPr>
            <w:tcW w:w="1028" w:type="dxa"/>
            <w:vAlign w:val="center"/>
          </w:tcPr>
          <w:p w14:paraId="72442AF1" w14:textId="5941E9ED" w:rsidR="004E5AA9" w:rsidRPr="00B41598" w:rsidRDefault="004E5AA9" w:rsidP="004E5AA9">
            <w:pPr>
              <w:pStyle w:val="Title"/>
              <w:spacing w:before="0" w:after="60" w:line="60" w:lineRule="atLeast"/>
              <w:rPr>
                <w:rFonts w:cs="Arial"/>
                <w:b w:val="0"/>
                <w:bCs w:val="0"/>
                <w:sz w:val="20"/>
                <w:szCs w:val="20"/>
              </w:rPr>
            </w:pPr>
            <w:r w:rsidRPr="00B41598">
              <w:rPr>
                <w:b w:val="0"/>
                <w:bCs w:val="0"/>
                <w:sz w:val="20"/>
                <w:szCs w:val="20"/>
              </w:rPr>
              <w:t>On-going</w:t>
            </w:r>
            <w:r w:rsidRPr="00B41598">
              <w:rPr>
                <w:rStyle w:val="apple-converted-space"/>
                <w:b w:val="0"/>
                <w:bCs w:val="0"/>
                <w:sz w:val="20"/>
                <w:szCs w:val="20"/>
              </w:rPr>
              <w:t> </w:t>
            </w:r>
          </w:p>
        </w:tc>
      </w:tr>
      <w:tr w:rsidR="007278D5" w:rsidRPr="00DC513F" w14:paraId="6320D9B6" w14:textId="77777777" w:rsidTr="005C0776">
        <w:tc>
          <w:tcPr>
            <w:tcW w:w="1965" w:type="dxa"/>
            <w:vAlign w:val="center"/>
          </w:tcPr>
          <w:p w14:paraId="3E10472C" w14:textId="5B690841" w:rsidR="007278D5" w:rsidRPr="002F0808" w:rsidRDefault="007278D5" w:rsidP="007278D5">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1187357C" w14:textId="2E7B4F52"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0B1B8900" w14:textId="00641922"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3A638C42" w14:textId="1B24EA0C" w:rsidR="007278D5" w:rsidRPr="002F0808" w:rsidRDefault="007278D5" w:rsidP="007278D5">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18088FDA" w14:textId="723386C7"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1B8369CD" w14:textId="7CF0662E" w:rsidR="007278D5" w:rsidRPr="002F0808" w:rsidRDefault="007278D5" w:rsidP="007278D5">
            <w:pPr>
              <w:pStyle w:val="Title"/>
              <w:spacing w:before="0" w:after="60" w:line="60" w:lineRule="atLeast"/>
              <w:rPr>
                <w:rFonts w:cs="Arial"/>
                <w:b w:val="0"/>
                <w:sz w:val="20"/>
                <w:szCs w:val="20"/>
              </w:rPr>
            </w:pPr>
            <w:r w:rsidRPr="00ED0181">
              <w:rPr>
                <w:b w:val="0"/>
                <w:bCs w:val="0"/>
                <w:sz w:val="20"/>
                <w:szCs w:val="20"/>
                <w:lang w:val="en-US"/>
              </w:rPr>
              <w:t>Nov 2020</w:t>
            </w:r>
          </w:p>
        </w:tc>
        <w:tc>
          <w:tcPr>
            <w:tcW w:w="1028" w:type="dxa"/>
          </w:tcPr>
          <w:p w14:paraId="1B7E9B84" w14:textId="0419AFDB"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r>
      <w:tr w:rsidR="007278D5" w:rsidRPr="00DC513F" w14:paraId="1DDFFF9D" w14:textId="77777777" w:rsidTr="005C0776">
        <w:tc>
          <w:tcPr>
            <w:tcW w:w="1965" w:type="dxa"/>
            <w:vAlign w:val="center"/>
          </w:tcPr>
          <w:p w14:paraId="5BC31CA3" w14:textId="7E6D798B" w:rsidR="007278D5" w:rsidRPr="002F0808" w:rsidRDefault="007278D5" w:rsidP="007278D5">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672E706E" w14:textId="4B9ED61A"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7B9C1648" w14:textId="687C0D2B"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2E0FBEB2" w14:textId="7A1215B1" w:rsidR="007278D5" w:rsidRPr="002F0808" w:rsidRDefault="007278D5" w:rsidP="007278D5">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2D1373EE" w14:textId="22D716CC"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5E532CF4" w14:textId="1501D94E" w:rsidR="007278D5" w:rsidRPr="002F0808" w:rsidRDefault="007278D5" w:rsidP="007278D5">
            <w:pPr>
              <w:pStyle w:val="Title"/>
              <w:spacing w:before="0" w:after="60" w:line="60" w:lineRule="atLeast"/>
              <w:rPr>
                <w:rFonts w:cs="Arial"/>
                <w:b w:val="0"/>
                <w:sz w:val="20"/>
                <w:szCs w:val="20"/>
              </w:rPr>
            </w:pPr>
            <w:r w:rsidRPr="00ED0181">
              <w:rPr>
                <w:b w:val="0"/>
                <w:bCs w:val="0"/>
                <w:sz w:val="20"/>
                <w:szCs w:val="20"/>
                <w:lang w:val="en-US"/>
              </w:rPr>
              <w:t>Nov 2020</w:t>
            </w:r>
          </w:p>
        </w:tc>
        <w:tc>
          <w:tcPr>
            <w:tcW w:w="1028" w:type="dxa"/>
          </w:tcPr>
          <w:p w14:paraId="37F06F06" w14:textId="77D5908A"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r>
      <w:tr w:rsidR="007278D5" w:rsidRPr="00DC513F" w14:paraId="28483F74" w14:textId="77777777" w:rsidTr="005C0776">
        <w:tc>
          <w:tcPr>
            <w:tcW w:w="1965" w:type="dxa"/>
            <w:vAlign w:val="center"/>
          </w:tcPr>
          <w:p w14:paraId="60644C73" w14:textId="1FB1C520" w:rsidR="007278D5" w:rsidRPr="002F0808" w:rsidRDefault="007278D5" w:rsidP="007278D5">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02D5B9A3" w14:textId="27889111"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5C3F5E3B" w14:textId="5716EBE7"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060EEA3C" w14:textId="23616316" w:rsidR="007278D5" w:rsidRPr="002F0808" w:rsidRDefault="007278D5" w:rsidP="007278D5">
            <w:pPr>
              <w:pStyle w:val="Title"/>
              <w:spacing w:before="0" w:after="60" w:line="60" w:lineRule="atLeast"/>
              <w:jc w:val="left"/>
              <w:rPr>
                <w:rFonts w:cs="Arial"/>
                <w:b w:val="0"/>
                <w:sz w:val="20"/>
                <w:szCs w:val="20"/>
              </w:rPr>
            </w:pPr>
            <w:r w:rsidRPr="00B01DB7">
              <w:rPr>
                <w:b w:val="0"/>
                <w:bCs w:val="0"/>
                <w:sz w:val="20"/>
                <w:szCs w:val="20"/>
                <w:lang w:val="en-US"/>
              </w:rPr>
              <w:t>Husband is shareholder in Common Ground Against Homelessness Edinburgh. (reg charity)</w:t>
            </w:r>
          </w:p>
        </w:tc>
        <w:tc>
          <w:tcPr>
            <w:tcW w:w="1195" w:type="dxa"/>
          </w:tcPr>
          <w:p w14:paraId="053CC064" w14:textId="5D9D8580" w:rsidR="007278D5" w:rsidRPr="002F0808" w:rsidRDefault="007278D5" w:rsidP="007278D5">
            <w:pPr>
              <w:pStyle w:val="Title"/>
              <w:spacing w:before="0" w:after="60" w:line="60" w:lineRule="atLeast"/>
              <w:rPr>
                <w:rFonts w:cs="Arial"/>
                <w:b w:val="0"/>
                <w:sz w:val="20"/>
                <w:szCs w:val="20"/>
              </w:rPr>
            </w:pPr>
            <w:r w:rsidRPr="00B01DB7">
              <w:rPr>
                <w:b w:val="0"/>
                <w:bCs w:val="0"/>
                <w:sz w:val="20"/>
                <w:szCs w:val="20"/>
                <w:lang w:val="en-US"/>
              </w:rPr>
              <w:t>Nov 2020</w:t>
            </w:r>
          </w:p>
        </w:tc>
        <w:tc>
          <w:tcPr>
            <w:tcW w:w="1264" w:type="dxa"/>
          </w:tcPr>
          <w:p w14:paraId="06AD5F79" w14:textId="5522EC92" w:rsidR="007278D5" w:rsidRPr="002F0808" w:rsidRDefault="007278D5" w:rsidP="007278D5">
            <w:pPr>
              <w:pStyle w:val="Title"/>
              <w:spacing w:before="0" w:after="60" w:line="60" w:lineRule="atLeast"/>
              <w:rPr>
                <w:rFonts w:cs="Arial"/>
                <w:b w:val="0"/>
                <w:sz w:val="20"/>
                <w:szCs w:val="20"/>
              </w:rPr>
            </w:pPr>
            <w:r w:rsidRPr="00ED0181">
              <w:rPr>
                <w:b w:val="0"/>
                <w:bCs w:val="0"/>
                <w:sz w:val="20"/>
                <w:szCs w:val="20"/>
                <w:lang w:val="en-US"/>
              </w:rPr>
              <w:t>Nov 2020</w:t>
            </w:r>
          </w:p>
        </w:tc>
        <w:tc>
          <w:tcPr>
            <w:tcW w:w="1028" w:type="dxa"/>
          </w:tcPr>
          <w:p w14:paraId="44345FB3" w14:textId="24EBE857"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r>
      <w:tr w:rsidR="007278D5" w:rsidRPr="00DC513F" w14:paraId="31186F02" w14:textId="77777777" w:rsidTr="005C0776">
        <w:tc>
          <w:tcPr>
            <w:tcW w:w="1965" w:type="dxa"/>
            <w:vAlign w:val="center"/>
          </w:tcPr>
          <w:p w14:paraId="15CF15A6" w14:textId="0DF8ED4F" w:rsidR="007278D5" w:rsidRPr="002F0808" w:rsidRDefault="007278D5" w:rsidP="007278D5">
            <w:pPr>
              <w:pStyle w:val="Title"/>
              <w:spacing w:before="0" w:after="60" w:line="60" w:lineRule="atLeast"/>
              <w:jc w:val="left"/>
              <w:rPr>
                <w:rFonts w:cs="Arial"/>
                <w:b w:val="0"/>
                <w:sz w:val="20"/>
                <w:szCs w:val="20"/>
              </w:rPr>
            </w:pPr>
            <w:r w:rsidRPr="002F0808">
              <w:rPr>
                <w:rFonts w:cs="Arial"/>
                <w:b w:val="0"/>
                <w:color w:val="000000"/>
                <w:sz w:val="20"/>
                <w:szCs w:val="20"/>
              </w:rPr>
              <w:t>Ian Reekie</w:t>
            </w:r>
          </w:p>
        </w:tc>
        <w:tc>
          <w:tcPr>
            <w:tcW w:w="1129" w:type="dxa"/>
            <w:vAlign w:val="center"/>
          </w:tcPr>
          <w:p w14:paraId="447E3977" w14:textId="3D32090D"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396F563F" w14:textId="04672A49"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7F4C801B" w14:textId="04CDDBA9"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34DB881E" w14:textId="68708B27"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6501A78F" w14:textId="5BF450B8" w:rsidR="007278D5" w:rsidRPr="002F0808" w:rsidRDefault="007278D5" w:rsidP="007278D5">
            <w:pPr>
              <w:pStyle w:val="Title"/>
              <w:spacing w:before="0" w:after="60" w:line="60" w:lineRule="atLeast"/>
              <w:rPr>
                <w:rFonts w:cs="Arial"/>
                <w:b w:val="0"/>
                <w:sz w:val="20"/>
                <w:szCs w:val="20"/>
              </w:rPr>
            </w:pPr>
            <w:r>
              <w:rPr>
                <w:rFonts w:cs="Arial"/>
                <w:b w:val="0"/>
                <w:sz w:val="20"/>
                <w:szCs w:val="20"/>
              </w:rPr>
              <w:t>Nov 2020</w:t>
            </w:r>
          </w:p>
        </w:tc>
        <w:tc>
          <w:tcPr>
            <w:tcW w:w="1028" w:type="dxa"/>
          </w:tcPr>
          <w:p w14:paraId="0B860FCA" w14:textId="07EBB59A"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r>
      <w:tr w:rsidR="007278D5" w:rsidRPr="00DC513F" w14:paraId="32B7CA78" w14:textId="77777777" w:rsidTr="005C0776">
        <w:tc>
          <w:tcPr>
            <w:tcW w:w="1965" w:type="dxa"/>
            <w:vAlign w:val="center"/>
          </w:tcPr>
          <w:p w14:paraId="07F86CB8" w14:textId="3EF335AC" w:rsidR="007278D5" w:rsidRPr="002F0808" w:rsidRDefault="007278D5" w:rsidP="007278D5">
            <w:pPr>
              <w:pStyle w:val="Title"/>
              <w:spacing w:before="0" w:after="60" w:line="60" w:lineRule="atLeast"/>
              <w:jc w:val="left"/>
              <w:rPr>
                <w:rFonts w:cs="Arial"/>
                <w:b w:val="0"/>
                <w:sz w:val="20"/>
                <w:szCs w:val="20"/>
              </w:rPr>
            </w:pPr>
            <w:r w:rsidRPr="002F0808">
              <w:rPr>
                <w:rFonts w:cs="Arial"/>
                <w:b w:val="0"/>
                <w:color w:val="000000"/>
                <w:sz w:val="20"/>
                <w:szCs w:val="20"/>
              </w:rPr>
              <w:lastRenderedPageBreak/>
              <w:t>Ian Reekie</w:t>
            </w:r>
          </w:p>
        </w:tc>
        <w:tc>
          <w:tcPr>
            <w:tcW w:w="1129" w:type="dxa"/>
            <w:vAlign w:val="center"/>
          </w:tcPr>
          <w:p w14:paraId="606F76C7" w14:textId="79C521F5"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2F2CA961" w14:textId="78A293F5"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5F6AB618" w14:textId="3FE6336C" w:rsidR="007278D5" w:rsidRPr="002F0808" w:rsidRDefault="007278D5" w:rsidP="007278D5">
            <w:pPr>
              <w:pStyle w:val="Title"/>
              <w:spacing w:before="0" w:after="60" w:line="60" w:lineRule="atLeast"/>
              <w:jc w:val="left"/>
              <w:rPr>
                <w:rFonts w:cs="Arial"/>
                <w:b w:val="0"/>
                <w:sz w:val="20"/>
                <w:szCs w:val="20"/>
              </w:rPr>
            </w:pPr>
            <w:r w:rsidRPr="001B77F0">
              <w:rPr>
                <w:rFonts w:cs="Arial"/>
                <w:b w:val="0"/>
                <w:sz w:val="20"/>
                <w:szCs w:val="20"/>
              </w:rPr>
              <w:t>Lead Governor of Northern Lincolnshire and Goole NHS Foundation Trust</w:t>
            </w:r>
          </w:p>
        </w:tc>
        <w:tc>
          <w:tcPr>
            <w:tcW w:w="1195" w:type="dxa"/>
          </w:tcPr>
          <w:p w14:paraId="1BD897FA" w14:textId="471918D5"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Nov 2018</w:t>
            </w:r>
          </w:p>
        </w:tc>
        <w:tc>
          <w:tcPr>
            <w:tcW w:w="1264" w:type="dxa"/>
          </w:tcPr>
          <w:p w14:paraId="5F4B22D1" w14:textId="3243E0A4" w:rsidR="007278D5" w:rsidRPr="002F0808" w:rsidRDefault="007278D5" w:rsidP="007278D5">
            <w:pPr>
              <w:pStyle w:val="Title"/>
              <w:spacing w:before="0" w:after="60" w:line="60" w:lineRule="atLeast"/>
              <w:rPr>
                <w:rFonts w:cs="Arial"/>
                <w:b w:val="0"/>
                <w:sz w:val="20"/>
                <w:szCs w:val="20"/>
              </w:rPr>
            </w:pPr>
            <w:r>
              <w:rPr>
                <w:rFonts w:cs="Arial"/>
                <w:b w:val="0"/>
                <w:sz w:val="20"/>
                <w:szCs w:val="20"/>
              </w:rPr>
              <w:t>Nov 2020</w:t>
            </w:r>
          </w:p>
        </w:tc>
        <w:tc>
          <w:tcPr>
            <w:tcW w:w="1028" w:type="dxa"/>
          </w:tcPr>
          <w:p w14:paraId="60839353" w14:textId="28DA84F0"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10A291B9" w14:textId="77777777" w:rsidTr="005C0776">
        <w:tc>
          <w:tcPr>
            <w:tcW w:w="1965" w:type="dxa"/>
            <w:vAlign w:val="center"/>
          </w:tcPr>
          <w:p w14:paraId="2BD6B320" w14:textId="6B090057" w:rsidR="007278D5" w:rsidRPr="002F0808" w:rsidRDefault="007278D5" w:rsidP="007278D5">
            <w:pPr>
              <w:pStyle w:val="Title"/>
              <w:spacing w:before="0" w:after="60" w:line="60" w:lineRule="atLeast"/>
              <w:jc w:val="left"/>
              <w:rPr>
                <w:rFonts w:cs="Arial"/>
                <w:b w:val="0"/>
                <w:sz w:val="20"/>
                <w:szCs w:val="20"/>
              </w:rPr>
            </w:pPr>
            <w:r w:rsidRPr="002F0808">
              <w:rPr>
                <w:rFonts w:cs="Arial"/>
                <w:b w:val="0"/>
                <w:color w:val="000000"/>
                <w:sz w:val="20"/>
                <w:szCs w:val="20"/>
              </w:rPr>
              <w:t>Ian Reekie</w:t>
            </w:r>
          </w:p>
        </w:tc>
        <w:tc>
          <w:tcPr>
            <w:tcW w:w="1129" w:type="dxa"/>
            <w:vAlign w:val="center"/>
          </w:tcPr>
          <w:p w14:paraId="66A2AD5C" w14:textId="1AB4B6E8"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09E1A15B" w14:textId="622AB1B1"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2FF7C7FF" w14:textId="1AEFD095"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FC0545B" w14:textId="7D21B293"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20711548" w14:textId="271660D2" w:rsidR="007278D5" w:rsidRPr="002F0808" w:rsidRDefault="007278D5" w:rsidP="007278D5">
            <w:pPr>
              <w:pStyle w:val="Title"/>
              <w:spacing w:before="0" w:after="60" w:line="60" w:lineRule="atLeast"/>
              <w:rPr>
                <w:rFonts w:cs="Arial"/>
                <w:b w:val="0"/>
                <w:sz w:val="20"/>
                <w:szCs w:val="20"/>
              </w:rPr>
            </w:pPr>
            <w:r>
              <w:rPr>
                <w:rFonts w:cs="Arial"/>
                <w:b w:val="0"/>
                <w:sz w:val="20"/>
                <w:szCs w:val="20"/>
              </w:rPr>
              <w:t>Nov 2020</w:t>
            </w:r>
          </w:p>
        </w:tc>
        <w:tc>
          <w:tcPr>
            <w:tcW w:w="1028" w:type="dxa"/>
          </w:tcPr>
          <w:p w14:paraId="2D4A260D" w14:textId="10CCB86D"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r>
      <w:tr w:rsidR="007278D5" w:rsidRPr="00DC513F" w14:paraId="1E017237" w14:textId="77777777" w:rsidTr="005C0776">
        <w:tc>
          <w:tcPr>
            <w:tcW w:w="1965" w:type="dxa"/>
            <w:vAlign w:val="center"/>
          </w:tcPr>
          <w:p w14:paraId="258A3DF3" w14:textId="0FA09D02"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43775E95" w14:textId="21D9A259"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557442A9" w14:textId="32026645"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682E20A3" w14:textId="211A2E0C"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CA705D9" w14:textId="0465590E"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3E98409B" w14:textId="11988A22"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71F34DED" w14:textId="4FFB3882"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r>
      <w:tr w:rsidR="007278D5" w:rsidRPr="00DC513F" w14:paraId="29254342" w14:textId="77777777" w:rsidTr="005C0776">
        <w:tc>
          <w:tcPr>
            <w:tcW w:w="1965" w:type="dxa"/>
            <w:vAlign w:val="center"/>
          </w:tcPr>
          <w:p w14:paraId="1519C697" w14:textId="6AD071A1"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18E43AEB" w14:textId="3535EF6C"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06B4F55C" w14:textId="73B3B814"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67356F6F" w14:textId="50A9C3D6"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In full time salaried post as a Clinical Manager in a care home group which is privately owned and predominately funded by the private sector. Increasing or maintain my professional reputation – the role involves leadership on a clinical quality improvement projects in areas such as falls management, end of life care and continence promotion in care homes.</w:t>
            </w:r>
          </w:p>
        </w:tc>
        <w:tc>
          <w:tcPr>
            <w:tcW w:w="1195" w:type="dxa"/>
          </w:tcPr>
          <w:p w14:paraId="0800EB31" w14:textId="2783F346"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Dec 2018</w:t>
            </w:r>
          </w:p>
        </w:tc>
        <w:tc>
          <w:tcPr>
            <w:tcW w:w="1264" w:type="dxa"/>
          </w:tcPr>
          <w:p w14:paraId="264B5F90" w14:textId="7A268747"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49DE9F6" w14:textId="18BD3959"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42767FE8" w14:textId="77777777" w:rsidTr="005C0776">
        <w:tc>
          <w:tcPr>
            <w:tcW w:w="1965" w:type="dxa"/>
            <w:vAlign w:val="center"/>
          </w:tcPr>
          <w:p w14:paraId="1CEC8F15" w14:textId="0F6EAF47"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3A39D83E" w14:textId="712ED9D3"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5829A487" w14:textId="5FE885B5"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5099BF5C" w14:textId="765E6531"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354F10FA" w14:textId="1E5CECFB"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354B1785" w14:textId="3320AF39"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CD214D9" w14:textId="6DFC2D7A"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r>
      <w:tr w:rsidR="007278D5" w:rsidRPr="00DC513F" w14:paraId="25B83C62" w14:textId="77777777" w:rsidTr="005C0776">
        <w:tc>
          <w:tcPr>
            <w:tcW w:w="1965" w:type="dxa"/>
            <w:vAlign w:val="center"/>
          </w:tcPr>
          <w:p w14:paraId="10A0009C" w14:textId="2F7E899E"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5441D70" w14:textId="2D675A75"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012A3772" w14:textId="346834C2"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4B9DB727" w14:textId="6CD41067" w:rsidR="007278D5" w:rsidRPr="002F0808" w:rsidRDefault="007278D5" w:rsidP="007278D5">
            <w:pPr>
              <w:pStyle w:val="Heading1"/>
              <w:spacing w:after="60"/>
              <w:rPr>
                <w:rFonts w:cs="Arial"/>
                <w:b w:val="0"/>
                <w:sz w:val="20"/>
                <w:szCs w:val="20"/>
              </w:rPr>
            </w:pPr>
            <w:r w:rsidRPr="002F0808">
              <w:rPr>
                <w:rFonts w:cs="Arial"/>
                <w:b w:val="0"/>
                <w:sz w:val="20"/>
                <w:szCs w:val="20"/>
              </w:rPr>
              <w:t>Speaker expenses Vertex Pharmaceuticals - £1000 in relation to a presentation at the Lectures Education Awareness and Discussions in Cystic Fibrosis Meeting in Cambridge on 29</w:t>
            </w:r>
            <w:r w:rsidRPr="002F0808">
              <w:rPr>
                <w:rFonts w:cs="Arial"/>
                <w:b w:val="0"/>
                <w:sz w:val="20"/>
                <w:szCs w:val="20"/>
                <w:vertAlign w:val="superscript"/>
              </w:rPr>
              <w:t>th</w:t>
            </w:r>
            <w:r w:rsidRPr="002F0808">
              <w:rPr>
                <w:rFonts w:cs="Arial"/>
                <w:b w:val="0"/>
                <w:sz w:val="20"/>
                <w:szCs w:val="20"/>
              </w:rPr>
              <w:t xml:space="preserve"> November 2018</w:t>
            </w:r>
          </w:p>
        </w:tc>
        <w:tc>
          <w:tcPr>
            <w:tcW w:w="1195" w:type="dxa"/>
          </w:tcPr>
          <w:p w14:paraId="7C88297C" w14:textId="1E862B04"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29/11/18</w:t>
            </w:r>
          </w:p>
        </w:tc>
        <w:tc>
          <w:tcPr>
            <w:tcW w:w="1264" w:type="dxa"/>
          </w:tcPr>
          <w:p w14:paraId="1C2D0C00" w14:textId="5A0F2B7B" w:rsidR="007278D5" w:rsidRPr="002F0808" w:rsidRDefault="007278D5" w:rsidP="007278D5">
            <w:pPr>
              <w:pStyle w:val="Title"/>
              <w:rPr>
                <w:rFonts w:cs="Arial"/>
                <w:b w:val="0"/>
                <w:sz w:val="20"/>
                <w:szCs w:val="20"/>
              </w:rPr>
            </w:pPr>
            <w:r w:rsidRPr="002F0808">
              <w:rPr>
                <w:rFonts w:cs="Arial"/>
                <w:b w:val="0"/>
                <w:sz w:val="20"/>
                <w:szCs w:val="20"/>
              </w:rPr>
              <w:t>Oct 2019</w:t>
            </w:r>
          </w:p>
          <w:p w14:paraId="0EAC68F2" w14:textId="40B2F8FA" w:rsidR="007278D5" w:rsidRPr="002F0808" w:rsidRDefault="007278D5" w:rsidP="007278D5">
            <w:pPr>
              <w:pStyle w:val="Title"/>
              <w:spacing w:before="0" w:after="60" w:line="60" w:lineRule="atLeast"/>
              <w:rPr>
                <w:rFonts w:cs="Arial"/>
                <w:b w:val="0"/>
                <w:sz w:val="20"/>
                <w:szCs w:val="20"/>
              </w:rPr>
            </w:pPr>
          </w:p>
        </w:tc>
        <w:tc>
          <w:tcPr>
            <w:tcW w:w="1028" w:type="dxa"/>
          </w:tcPr>
          <w:p w14:paraId="0742B8CD" w14:textId="073223C9"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29/11/18</w:t>
            </w:r>
          </w:p>
        </w:tc>
      </w:tr>
      <w:tr w:rsidR="007278D5" w:rsidRPr="00DC513F" w14:paraId="3C4EFAFD" w14:textId="77777777" w:rsidTr="005C0776">
        <w:tc>
          <w:tcPr>
            <w:tcW w:w="1965" w:type="dxa"/>
            <w:vAlign w:val="center"/>
          </w:tcPr>
          <w:p w14:paraId="16BA95E9" w14:textId="476DBB26"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0F15CB1D" w14:textId="7105F612"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521DC53E" w14:textId="25EED805"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5B24ADB8" w14:textId="299389F2"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Director Cambridge Clinical Imaging Ltd</w:t>
            </w:r>
          </w:p>
        </w:tc>
        <w:tc>
          <w:tcPr>
            <w:tcW w:w="1195" w:type="dxa"/>
          </w:tcPr>
          <w:p w14:paraId="29294FA6" w14:textId="1C1FDE09"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2016</w:t>
            </w:r>
          </w:p>
        </w:tc>
        <w:tc>
          <w:tcPr>
            <w:tcW w:w="1264" w:type="dxa"/>
          </w:tcPr>
          <w:p w14:paraId="1B2E6AD1" w14:textId="77777777" w:rsidR="007278D5" w:rsidRPr="002F0808" w:rsidRDefault="007278D5" w:rsidP="007278D5">
            <w:pPr>
              <w:pStyle w:val="Title"/>
              <w:rPr>
                <w:rFonts w:cs="Arial"/>
                <w:b w:val="0"/>
                <w:sz w:val="20"/>
                <w:szCs w:val="20"/>
              </w:rPr>
            </w:pPr>
            <w:r w:rsidRPr="002F0808">
              <w:rPr>
                <w:rFonts w:cs="Arial"/>
                <w:b w:val="0"/>
                <w:sz w:val="20"/>
                <w:szCs w:val="20"/>
              </w:rPr>
              <w:t>Oct 2019</w:t>
            </w:r>
          </w:p>
          <w:p w14:paraId="30E16B0C" w14:textId="16F0068F" w:rsidR="007278D5" w:rsidRPr="002F0808" w:rsidRDefault="007278D5" w:rsidP="007278D5">
            <w:pPr>
              <w:pStyle w:val="Title"/>
              <w:spacing w:before="0" w:after="60" w:line="60" w:lineRule="atLeast"/>
              <w:rPr>
                <w:rFonts w:cs="Arial"/>
                <w:b w:val="0"/>
                <w:sz w:val="20"/>
                <w:szCs w:val="20"/>
              </w:rPr>
            </w:pPr>
          </w:p>
        </w:tc>
        <w:tc>
          <w:tcPr>
            <w:tcW w:w="1028" w:type="dxa"/>
          </w:tcPr>
          <w:p w14:paraId="52D479BC" w14:textId="2E4DC7CD"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715B8830" w14:textId="77777777" w:rsidTr="005C0776">
        <w:tc>
          <w:tcPr>
            <w:tcW w:w="1965" w:type="dxa"/>
            <w:vAlign w:val="center"/>
          </w:tcPr>
          <w:p w14:paraId="48D6CA2A" w14:textId="2EFA5355"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3167B08" w14:textId="0CBDF9E4"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407AD093" w14:textId="5F32FD76"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42A07C2E" w14:textId="44F1044C"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to a Chronic </w:t>
            </w:r>
            <w:proofErr w:type="spellStart"/>
            <w:r w:rsidRPr="002F0808">
              <w:rPr>
                <w:rFonts w:cs="Arial"/>
                <w:b w:val="0"/>
                <w:sz w:val="20"/>
                <w:szCs w:val="20"/>
              </w:rPr>
              <w:t>Thromoembolic</w:t>
            </w:r>
            <w:proofErr w:type="spellEnd"/>
            <w:r w:rsidRPr="002F0808">
              <w:rPr>
                <w:rFonts w:cs="Arial"/>
                <w:b w:val="0"/>
                <w:sz w:val="20"/>
                <w:szCs w:val="20"/>
              </w:rPr>
              <w:t xml:space="preserve"> Pulmonary   Hypertension Resource Centre to be hosted by       Doctors.net.  This is sponsored by MSD who are paying a consultancy fee to develop this.  </w:t>
            </w:r>
          </w:p>
        </w:tc>
        <w:tc>
          <w:tcPr>
            <w:tcW w:w="1195" w:type="dxa"/>
          </w:tcPr>
          <w:p w14:paraId="21C8D651" w14:textId="6D3EB498"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2019</w:t>
            </w:r>
          </w:p>
        </w:tc>
        <w:tc>
          <w:tcPr>
            <w:tcW w:w="1264" w:type="dxa"/>
          </w:tcPr>
          <w:p w14:paraId="5EC48680" w14:textId="77777777" w:rsidR="007278D5" w:rsidRPr="002F0808" w:rsidRDefault="007278D5" w:rsidP="007278D5">
            <w:pPr>
              <w:pStyle w:val="Title"/>
              <w:rPr>
                <w:rFonts w:cs="Arial"/>
                <w:b w:val="0"/>
                <w:sz w:val="20"/>
                <w:szCs w:val="20"/>
              </w:rPr>
            </w:pPr>
            <w:r w:rsidRPr="002F0808">
              <w:rPr>
                <w:rFonts w:cs="Arial"/>
                <w:b w:val="0"/>
                <w:sz w:val="20"/>
                <w:szCs w:val="20"/>
              </w:rPr>
              <w:t>Oct 2019</w:t>
            </w:r>
          </w:p>
          <w:p w14:paraId="30D2A097" w14:textId="4FC61583" w:rsidR="007278D5" w:rsidRPr="002F0808" w:rsidRDefault="007278D5" w:rsidP="007278D5">
            <w:pPr>
              <w:pStyle w:val="Title"/>
              <w:spacing w:before="0" w:after="60" w:line="60" w:lineRule="atLeast"/>
              <w:rPr>
                <w:rFonts w:cs="Arial"/>
                <w:b w:val="0"/>
                <w:sz w:val="20"/>
                <w:szCs w:val="20"/>
              </w:rPr>
            </w:pPr>
          </w:p>
        </w:tc>
        <w:tc>
          <w:tcPr>
            <w:tcW w:w="1028" w:type="dxa"/>
          </w:tcPr>
          <w:p w14:paraId="1B679F6B" w14:textId="78F6CD59"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09C54DEA" w14:textId="77777777" w:rsidTr="005C0776">
        <w:tc>
          <w:tcPr>
            <w:tcW w:w="1965" w:type="dxa"/>
            <w:vAlign w:val="center"/>
          </w:tcPr>
          <w:p w14:paraId="30927D7F" w14:textId="5E4F8ECF"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EE53984" w14:textId="6F286249"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3ADC68A0" w14:textId="42326F62"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34A69CB7" w14:textId="206A2694"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as member of the UK country specific adjudication committee for SELECT. This is an Actelion funded trial in patients with chronic thromboembolic pulmonary hypertension. This involves review of imaging and physiological data to determine potential suitability (or not) for surgery for chronic thromboembolic pulmonary hypertension. I </w:t>
            </w:r>
            <w:proofErr w:type="gramStart"/>
            <w:r w:rsidRPr="002F0808">
              <w:rPr>
                <w:rFonts w:cs="Arial"/>
                <w:b w:val="0"/>
                <w:sz w:val="20"/>
                <w:szCs w:val="20"/>
              </w:rPr>
              <w:t>have no involvement</w:t>
            </w:r>
            <w:proofErr w:type="gramEnd"/>
            <w:r w:rsidRPr="002F0808">
              <w:rPr>
                <w:rFonts w:cs="Arial"/>
                <w:b w:val="0"/>
                <w:sz w:val="20"/>
                <w:szCs w:val="20"/>
              </w:rPr>
              <w:t xml:space="preserve"> in clinical pharmaceutical decision making with my contribution to this study and the clinical team being diagnostic. The time commitment for contribution to SELECT is funded by Actelion.</w:t>
            </w:r>
          </w:p>
        </w:tc>
        <w:tc>
          <w:tcPr>
            <w:tcW w:w="1195" w:type="dxa"/>
          </w:tcPr>
          <w:p w14:paraId="76D6E31B" w14:textId="2356B35D"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2019</w:t>
            </w:r>
          </w:p>
        </w:tc>
        <w:tc>
          <w:tcPr>
            <w:tcW w:w="1264" w:type="dxa"/>
          </w:tcPr>
          <w:p w14:paraId="3468CDA5" w14:textId="77777777" w:rsidR="007278D5" w:rsidRPr="002F0808" w:rsidRDefault="007278D5" w:rsidP="007278D5">
            <w:pPr>
              <w:pStyle w:val="Title"/>
              <w:rPr>
                <w:rFonts w:cs="Arial"/>
                <w:b w:val="0"/>
                <w:sz w:val="20"/>
                <w:szCs w:val="20"/>
              </w:rPr>
            </w:pPr>
            <w:r w:rsidRPr="002F0808">
              <w:rPr>
                <w:rFonts w:cs="Arial"/>
                <w:b w:val="0"/>
                <w:sz w:val="20"/>
                <w:szCs w:val="20"/>
              </w:rPr>
              <w:t>Oct 2019</w:t>
            </w:r>
          </w:p>
          <w:p w14:paraId="2CD37FB7" w14:textId="36C5C5A2" w:rsidR="007278D5" w:rsidRPr="002F0808" w:rsidRDefault="007278D5" w:rsidP="007278D5">
            <w:pPr>
              <w:pStyle w:val="Title"/>
              <w:spacing w:before="0" w:after="60" w:line="60" w:lineRule="atLeast"/>
              <w:rPr>
                <w:rFonts w:cs="Arial"/>
                <w:b w:val="0"/>
                <w:sz w:val="20"/>
                <w:szCs w:val="20"/>
              </w:rPr>
            </w:pPr>
          </w:p>
        </w:tc>
        <w:tc>
          <w:tcPr>
            <w:tcW w:w="1028" w:type="dxa"/>
          </w:tcPr>
          <w:p w14:paraId="48D76187" w14:textId="2F30D348"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68CC25BE" w14:textId="77777777" w:rsidTr="005C0776">
        <w:tc>
          <w:tcPr>
            <w:tcW w:w="1965" w:type="dxa"/>
            <w:vAlign w:val="center"/>
          </w:tcPr>
          <w:p w14:paraId="0ECFA7DD" w14:textId="4EE8A51C"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4F677C03" w14:textId="7B4F8F24"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500D57CE" w14:textId="3AA7AA8A"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2AEE5613" w14:textId="4D4652F6"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Vice President British Institute of Radiologists</w:t>
            </w:r>
          </w:p>
        </w:tc>
        <w:tc>
          <w:tcPr>
            <w:tcW w:w="1195" w:type="dxa"/>
          </w:tcPr>
          <w:p w14:paraId="1468E162" w14:textId="1DE9979D"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2016</w:t>
            </w:r>
          </w:p>
        </w:tc>
        <w:tc>
          <w:tcPr>
            <w:tcW w:w="1264" w:type="dxa"/>
          </w:tcPr>
          <w:p w14:paraId="33A5F10F" w14:textId="77777777" w:rsidR="007278D5" w:rsidRPr="002F0808" w:rsidRDefault="007278D5" w:rsidP="007278D5">
            <w:pPr>
              <w:pStyle w:val="Title"/>
              <w:rPr>
                <w:rFonts w:cs="Arial"/>
                <w:b w:val="0"/>
                <w:sz w:val="20"/>
                <w:szCs w:val="20"/>
              </w:rPr>
            </w:pPr>
            <w:r w:rsidRPr="002F0808">
              <w:rPr>
                <w:rFonts w:cs="Arial"/>
                <w:b w:val="0"/>
                <w:sz w:val="20"/>
                <w:szCs w:val="20"/>
              </w:rPr>
              <w:t>Oct 2019</w:t>
            </w:r>
          </w:p>
          <w:p w14:paraId="169B3536" w14:textId="0EA30201" w:rsidR="007278D5" w:rsidRPr="002F0808" w:rsidRDefault="007278D5" w:rsidP="007278D5">
            <w:pPr>
              <w:pStyle w:val="Title"/>
              <w:spacing w:before="0" w:after="60" w:line="60" w:lineRule="atLeast"/>
              <w:rPr>
                <w:rFonts w:cs="Arial"/>
                <w:b w:val="0"/>
                <w:sz w:val="20"/>
                <w:szCs w:val="20"/>
              </w:rPr>
            </w:pPr>
          </w:p>
        </w:tc>
        <w:tc>
          <w:tcPr>
            <w:tcW w:w="1028" w:type="dxa"/>
          </w:tcPr>
          <w:p w14:paraId="5B550C77" w14:textId="7F26460C"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69F1DC4A" w14:textId="77777777" w:rsidTr="005C0776">
        <w:tc>
          <w:tcPr>
            <w:tcW w:w="1965" w:type="dxa"/>
            <w:vAlign w:val="center"/>
          </w:tcPr>
          <w:p w14:paraId="3A581FBF" w14:textId="2E8ED511"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 xml:space="preserve">Nick </w:t>
            </w:r>
            <w:proofErr w:type="spellStart"/>
            <w:r w:rsidRPr="002F0808">
              <w:rPr>
                <w:rFonts w:cs="Arial"/>
                <w:b w:val="0"/>
                <w:color w:val="000000"/>
                <w:sz w:val="20"/>
                <w:szCs w:val="20"/>
              </w:rPr>
              <w:t>Screaton</w:t>
            </w:r>
            <w:proofErr w:type="spellEnd"/>
          </w:p>
        </w:tc>
        <w:tc>
          <w:tcPr>
            <w:tcW w:w="1129" w:type="dxa"/>
            <w:vAlign w:val="center"/>
          </w:tcPr>
          <w:p w14:paraId="61C6C524" w14:textId="36334566"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2185DF5B" w14:textId="57F025D9"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27D66167" w14:textId="7257CDCB"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Senior Editor British Institute of Radiologists</w:t>
            </w:r>
          </w:p>
        </w:tc>
        <w:tc>
          <w:tcPr>
            <w:tcW w:w="1195" w:type="dxa"/>
          </w:tcPr>
          <w:p w14:paraId="666380DC" w14:textId="2D7ED644"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2014</w:t>
            </w:r>
          </w:p>
        </w:tc>
        <w:tc>
          <w:tcPr>
            <w:tcW w:w="1264" w:type="dxa"/>
          </w:tcPr>
          <w:p w14:paraId="001D962F" w14:textId="77777777" w:rsidR="007278D5" w:rsidRPr="002F0808" w:rsidRDefault="007278D5" w:rsidP="007278D5">
            <w:pPr>
              <w:pStyle w:val="Title"/>
              <w:rPr>
                <w:rFonts w:cs="Arial"/>
                <w:b w:val="0"/>
                <w:sz w:val="20"/>
                <w:szCs w:val="20"/>
              </w:rPr>
            </w:pPr>
            <w:r w:rsidRPr="002F0808">
              <w:rPr>
                <w:rFonts w:cs="Arial"/>
                <w:b w:val="0"/>
                <w:sz w:val="20"/>
                <w:szCs w:val="20"/>
              </w:rPr>
              <w:t>Oct 2019</w:t>
            </w:r>
          </w:p>
          <w:p w14:paraId="12536CF7" w14:textId="701B8F02" w:rsidR="007278D5" w:rsidRPr="002F0808" w:rsidRDefault="007278D5" w:rsidP="007278D5">
            <w:pPr>
              <w:pStyle w:val="Title"/>
              <w:spacing w:before="0" w:after="60" w:line="60" w:lineRule="atLeast"/>
              <w:rPr>
                <w:rFonts w:cs="Arial"/>
                <w:b w:val="0"/>
                <w:sz w:val="20"/>
                <w:szCs w:val="20"/>
              </w:rPr>
            </w:pPr>
          </w:p>
        </w:tc>
        <w:tc>
          <w:tcPr>
            <w:tcW w:w="1028" w:type="dxa"/>
          </w:tcPr>
          <w:p w14:paraId="2587E891" w14:textId="7A5A32D7"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63B92800" w14:textId="77777777" w:rsidTr="005C0776">
        <w:tc>
          <w:tcPr>
            <w:tcW w:w="1965" w:type="dxa"/>
            <w:vAlign w:val="center"/>
          </w:tcPr>
          <w:p w14:paraId="128E20F7" w14:textId="5210271B"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19366DD" w14:textId="67FA347E"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3EDE22E6" w14:textId="32E8E208"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6AED99B5" w14:textId="5FE483F7"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Associate Editor Clinical Radiology</w:t>
            </w:r>
          </w:p>
        </w:tc>
        <w:tc>
          <w:tcPr>
            <w:tcW w:w="1195" w:type="dxa"/>
          </w:tcPr>
          <w:p w14:paraId="382EB1E3" w14:textId="5CA78EA5"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2013</w:t>
            </w:r>
          </w:p>
        </w:tc>
        <w:tc>
          <w:tcPr>
            <w:tcW w:w="1264" w:type="dxa"/>
          </w:tcPr>
          <w:p w14:paraId="0A17325D" w14:textId="77777777" w:rsidR="007278D5" w:rsidRPr="002F0808" w:rsidRDefault="007278D5" w:rsidP="007278D5">
            <w:pPr>
              <w:pStyle w:val="Title"/>
              <w:rPr>
                <w:rFonts w:cs="Arial"/>
                <w:b w:val="0"/>
                <w:sz w:val="20"/>
                <w:szCs w:val="20"/>
              </w:rPr>
            </w:pPr>
            <w:r w:rsidRPr="002F0808">
              <w:rPr>
                <w:rFonts w:cs="Arial"/>
                <w:b w:val="0"/>
                <w:sz w:val="20"/>
                <w:szCs w:val="20"/>
              </w:rPr>
              <w:t>Oct 2019</w:t>
            </w:r>
          </w:p>
          <w:p w14:paraId="726B1220" w14:textId="25BFB586" w:rsidR="007278D5" w:rsidRPr="002F0808" w:rsidRDefault="007278D5" w:rsidP="007278D5">
            <w:pPr>
              <w:pStyle w:val="Title"/>
              <w:spacing w:before="0" w:after="60" w:line="60" w:lineRule="atLeast"/>
              <w:rPr>
                <w:rFonts w:cs="Arial"/>
                <w:b w:val="0"/>
                <w:sz w:val="20"/>
                <w:szCs w:val="20"/>
              </w:rPr>
            </w:pPr>
          </w:p>
        </w:tc>
        <w:tc>
          <w:tcPr>
            <w:tcW w:w="1028" w:type="dxa"/>
          </w:tcPr>
          <w:p w14:paraId="10A34C77" w14:textId="715D654D"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20552F35" w14:textId="77777777" w:rsidTr="005C0776">
        <w:tc>
          <w:tcPr>
            <w:tcW w:w="1965" w:type="dxa"/>
            <w:vAlign w:val="center"/>
          </w:tcPr>
          <w:p w14:paraId="65F4D723" w14:textId="68B3CCA1"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CEE51AC" w14:textId="04BCA8D5"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5DC02C44" w14:textId="2B340B79"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306F256A" w14:textId="7104CF74"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Eastern Region Chair British Institute of Radiologists</w:t>
            </w:r>
          </w:p>
        </w:tc>
        <w:tc>
          <w:tcPr>
            <w:tcW w:w="1195" w:type="dxa"/>
          </w:tcPr>
          <w:p w14:paraId="32FB1EE3" w14:textId="60979903"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2013</w:t>
            </w:r>
          </w:p>
        </w:tc>
        <w:tc>
          <w:tcPr>
            <w:tcW w:w="1264" w:type="dxa"/>
          </w:tcPr>
          <w:p w14:paraId="36F3D07C" w14:textId="77777777" w:rsidR="007278D5" w:rsidRPr="002F0808" w:rsidRDefault="007278D5" w:rsidP="007278D5">
            <w:pPr>
              <w:pStyle w:val="Title"/>
              <w:rPr>
                <w:rFonts w:cs="Arial"/>
                <w:b w:val="0"/>
                <w:sz w:val="20"/>
                <w:szCs w:val="20"/>
              </w:rPr>
            </w:pPr>
            <w:r w:rsidRPr="002F0808">
              <w:rPr>
                <w:rFonts w:cs="Arial"/>
                <w:b w:val="0"/>
                <w:sz w:val="20"/>
                <w:szCs w:val="20"/>
              </w:rPr>
              <w:t>Oct 2019</w:t>
            </w:r>
          </w:p>
          <w:p w14:paraId="66DCB9F6" w14:textId="3C34900F" w:rsidR="007278D5" w:rsidRPr="002F0808" w:rsidRDefault="007278D5" w:rsidP="007278D5">
            <w:pPr>
              <w:pStyle w:val="Title"/>
              <w:spacing w:before="0" w:after="60" w:line="60" w:lineRule="atLeast"/>
              <w:rPr>
                <w:rFonts w:cs="Arial"/>
                <w:b w:val="0"/>
                <w:sz w:val="20"/>
                <w:szCs w:val="20"/>
              </w:rPr>
            </w:pPr>
          </w:p>
        </w:tc>
        <w:tc>
          <w:tcPr>
            <w:tcW w:w="1028" w:type="dxa"/>
          </w:tcPr>
          <w:p w14:paraId="3CD707DB" w14:textId="27043D46"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189F2260" w14:textId="77777777" w:rsidTr="005C0776">
        <w:tc>
          <w:tcPr>
            <w:tcW w:w="1965" w:type="dxa"/>
            <w:vAlign w:val="center"/>
          </w:tcPr>
          <w:p w14:paraId="02FE0C16" w14:textId="4A8CE0E6"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7224E6E" w14:textId="54A5ABCD"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2A27B2C6" w14:textId="06A8EE23"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5002141F" w14:textId="563D0B9C"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Councillor European Society of Thoracic Imaging</w:t>
            </w:r>
          </w:p>
        </w:tc>
        <w:tc>
          <w:tcPr>
            <w:tcW w:w="1195" w:type="dxa"/>
          </w:tcPr>
          <w:p w14:paraId="7ACAB9F5" w14:textId="7EF34040"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2017</w:t>
            </w:r>
          </w:p>
        </w:tc>
        <w:tc>
          <w:tcPr>
            <w:tcW w:w="1264" w:type="dxa"/>
          </w:tcPr>
          <w:p w14:paraId="4291FDD4" w14:textId="77777777" w:rsidR="007278D5" w:rsidRPr="002F0808" w:rsidRDefault="007278D5" w:rsidP="007278D5">
            <w:pPr>
              <w:pStyle w:val="Title"/>
              <w:rPr>
                <w:rFonts w:cs="Arial"/>
                <w:b w:val="0"/>
                <w:sz w:val="20"/>
                <w:szCs w:val="20"/>
              </w:rPr>
            </w:pPr>
            <w:r w:rsidRPr="002F0808">
              <w:rPr>
                <w:rFonts w:cs="Arial"/>
                <w:b w:val="0"/>
                <w:sz w:val="20"/>
                <w:szCs w:val="20"/>
              </w:rPr>
              <w:t>Oct 2019</w:t>
            </w:r>
          </w:p>
          <w:p w14:paraId="4E4CDDE5" w14:textId="3A8F4D42" w:rsidR="007278D5" w:rsidRPr="002F0808" w:rsidRDefault="007278D5" w:rsidP="007278D5">
            <w:pPr>
              <w:pStyle w:val="Title"/>
              <w:spacing w:before="0" w:after="60" w:line="60" w:lineRule="atLeast"/>
              <w:rPr>
                <w:rFonts w:cs="Arial"/>
                <w:b w:val="0"/>
                <w:sz w:val="20"/>
                <w:szCs w:val="20"/>
              </w:rPr>
            </w:pPr>
          </w:p>
        </w:tc>
        <w:tc>
          <w:tcPr>
            <w:tcW w:w="1028" w:type="dxa"/>
          </w:tcPr>
          <w:p w14:paraId="75E977A0" w14:textId="68AF7B79"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48380A78" w14:textId="77777777" w:rsidTr="005C0776">
        <w:tc>
          <w:tcPr>
            <w:tcW w:w="1965" w:type="dxa"/>
            <w:vAlign w:val="center"/>
          </w:tcPr>
          <w:p w14:paraId="3CAD65FB" w14:textId="7F78A173" w:rsidR="007278D5" w:rsidRPr="002F0808" w:rsidRDefault="007278D5" w:rsidP="007278D5">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32E1537" w14:textId="72BCA8B1"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79F0C04F" w14:textId="19C46BA4"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240E9508" w14:textId="50C0A5E3"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British Thoracic Society Sarcoidosis Guidelines</w:t>
            </w:r>
          </w:p>
        </w:tc>
        <w:tc>
          <w:tcPr>
            <w:tcW w:w="1195" w:type="dxa"/>
          </w:tcPr>
          <w:p w14:paraId="5E7810F9" w14:textId="09A8E569"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2018</w:t>
            </w:r>
          </w:p>
        </w:tc>
        <w:tc>
          <w:tcPr>
            <w:tcW w:w="1264" w:type="dxa"/>
          </w:tcPr>
          <w:p w14:paraId="75C381EF" w14:textId="77777777" w:rsidR="007278D5" w:rsidRPr="002F0808" w:rsidRDefault="007278D5" w:rsidP="007278D5">
            <w:pPr>
              <w:pStyle w:val="Title"/>
              <w:rPr>
                <w:rFonts w:cs="Arial"/>
                <w:b w:val="0"/>
                <w:sz w:val="20"/>
                <w:szCs w:val="20"/>
              </w:rPr>
            </w:pPr>
            <w:r w:rsidRPr="002F0808">
              <w:rPr>
                <w:rFonts w:cs="Arial"/>
                <w:b w:val="0"/>
                <w:sz w:val="20"/>
                <w:szCs w:val="20"/>
              </w:rPr>
              <w:t>Oct 2019</w:t>
            </w:r>
          </w:p>
          <w:p w14:paraId="3F2FFBB8" w14:textId="4E064BE3" w:rsidR="007278D5" w:rsidRPr="002F0808" w:rsidRDefault="007278D5" w:rsidP="007278D5">
            <w:pPr>
              <w:pStyle w:val="Title"/>
              <w:spacing w:before="0" w:after="60" w:line="60" w:lineRule="atLeast"/>
              <w:rPr>
                <w:rFonts w:cs="Arial"/>
                <w:b w:val="0"/>
                <w:sz w:val="20"/>
                <w:szCs w:val="20"/>
              </w:rPr>
            </w:pPr>
          </w:p>
        </w:tc>
        <w:tc>
          <w:tcPr>
            <w:tcW w:w="1028" w:type="dxa"/>
          </w:tcPr>
          <w:p w14:paraId="2ED8A4D3" w14:textId="2F20B104"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1AB60D9B" w14:textId="77777777" w:rsidTr="005C0776">
        <w:tc>
          <w:tcPr>
            <w:tcW w:w="1965" w:type="dxa"/>
            <w:vAlign w:val="center"/>
          </w:tcPr>
          <w:p w14:paraId="6A78CBA6" w14:textId="559AAC17" w:rsidR="007278D5" w:rsidRPr="002F0808" w:rsidRDefault="007278D5" w:rsidP="007278D5">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37298908" w14:textId="4AA08A9B"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4F7AB6B2" w14:textId="1F622B87"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31BFACBF" w14:textId="50C1ECDC"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I have been appointed to Council of the Royal College of Radiologists (</w:t>
            </w:r>
            <w:proofErr w:type="gramStart"/>
            <w:r w:rsidRPr="002F0808">
              <w:rPr>
                <w:rFonts w:cs="Arial"/>
                <w:b w:val="0"/>
                <w:sz w:val="20"/>
                <w:szCs w:val="20"/>
              </w:rPr>
              <w:t>3 year</w:t>
            </w:r>
            <w:proofErr w:type="gramEnd"/>
            <w:r w:rsidRPr="002F0808">
              <w:rPr>
                <w:rFonts w:cs="Arial"/>
                <w:b w:val="0"/>
                <w:sz w:val="20"/>
                <w:szCs w:val="20"/>
              </w:rPr>
              <w:t xml:space="preserve"> term)</w:t>
            </w:r>
          </w:p>
        </w:tc>
        <w:tc>
          <w:tcPr>
            <w:tcW w:w="1195" w:type="dxa"/>
          </w:tcPr>
          <w:p w14:paraId="2152EC50" w14:textId="3AA8A3F1"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Oct 2019</w:t>
            </w:r>
          </w:p>
        </w:tc>
        <w:tc>
          <w:tcPr>
            <w:tcW w:w="1264" w:type="dxa"/>
          </w:tcPr>
          <w:p w14:paraId="685C9872" w14:textId="77777777" w:rsidR="007278D5" w:rsidRPr="002F0808" w:rsidRDefault="007278D5" w:rsidP="007278D5">
            <w:pPr>
              <w:pStyle w:val="Title"/>
              <w:rPr>
                <w:rFonts w:cs="Arial"/>
                <w:b w:val="0"/>
                <w:sz w:val="20"/>
                <w:szCs w:val="20"/>
              </w:rPr>
            </w:pPr>
            <w:r w:rsidRPr="002F0808">
              <w:rPr>
                <w:rFonts w:cs="Arial"/>
                <w:b w:val="0"/>
                <w:sz w:val="20"/>
                <w:szCs w:val="20"/>
              </w:rPr>
              <w:t>Oct 2019</w:t>
            </w:r>
          </w:p>
          <w:p w14:paraId="05407323" w14:textId="3EF6CA1D" w:rsidR="007278D5" w:rsidRPr="002F0808" w:rsidRDefault="007278D5" w:rsidP="007278D5">
            <w:pPr>
              <w:pStyle w:val="Title"/>
              <w:spacing w:before="0" w:after="60" w:line="60" w:lineRule="atLeast"/>
              <w:rPr>
                <w:rFonts w:cs="Arial"/>
                <w:b w:val="0"/>
                <w:sz w:val="20"/>
                <w:szCs w:val="20"/>
              </w:rPr>
            </w:pPr>
          </w:p>
        </w:tc>
        <w:tc>
          <w:tcPr>
            <w:tcW w:w="1028" w:type="dxa"/>
          </w:tcPr>
          <w:p w14:paraId="148DB06D" w14:textId="1433BB0D"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00979C92" w14:textId="77777777" w:rsidTr="005C0776">
        <w:tc>
          <w:tcPr>
            <w:tcW w:w="1965" w:type="dxa"/>
            <w:vAlign w:val="center"/>
          </w:tcPr>
          <w:p w14:paraId="5490ED2F" w14:textId="6AF9A180" w:rsidR="007278D5" w:rsidRPr="002F0808" w:rsidRDefault="007278D5" w:rsidP="007278D5">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56E8118B" w14:textId="0BF24357"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1FF5E9CC" w14:textId="142C8F52"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38170AF4" w14:textId="69BC419D"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I am on the Clinical advisory Group of the UK Lung Cancer Coalition (UKLCC) which aims to raise awareness of lung cancer in the UK.</w:t>
            </w:r>
          </w:p>
        </w:tc>
        <w:tc>
          <w:tcPr>
            <w:tcW w:w="1195" w:type="dxa"/>
          </w:tcPr>
          <w:p w14:paraId="670C164B" w14:textId="762E1480"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Feb 2019</w:t>
            </w:r>
          </w:p>
        </w:tc>
        <w:tc>
          <w:tcPr>
            <w:tcW w:w="1264" w:type="dxa"/>
          </w:tcPr>
          <w:p w14:paraId="43513989" w14:textId="77777777" w:rsidR="007278D5" w:rsidRPr="002F0808" w:rsidRDefault="007278D5" w:rsidP="007278D5">
            <w:pPr>
              <w:pStyle w:val="Title"/>
              <w:rPr>
                <w:rFonts w:cs="Arial"/>
                <w:b w:val="0"/>
                <w:sz w:val="20"/>
                <w:szCs w:val="20"/>
              </w:rPr>
            </w:pPr>
            <w:r w:rsidRPr="002F0808">
              <w:rPr>
                <w:rFonts w:cs="Arial"/>
                <w:b w:val="0"/>
                <w:sz w:val="20"/>
                <w:szCs w:val="20"/>
              </w:rPr>
              <w:t>Oct 2019</w:t>
            </w:r>
          </w:p>
          <w:p w14:paraId="55C02B6A" w14:textId="43879999" w:rsidR="007278D5" w:rsidRPr="002F0808" w:rsidRDefault="007278D5" w:rsidP="007278D5">
            <w:pPr>
              <w:pStyle w:val="Title"/>
              <w:spacing w:before="0" w:after="60" w:line="60" w:lineRule="atLeast"/>
              <w:rPr>
                <w:rFonts w:cs="Arial"/>
                <w:b w:val="0"/>
                <w:sz w:val="20"/>
                <w:szCs w:val="20"/>
              </w:rPr>
            </w:pPr>
          </w:p>
        </w:tc>
        <w:tc>
          <w:tcPr>
            <w:tcW w:w="1028" w:type="dxa"/>
          </w:tcPr>
          <w:p w14:paraId="484E5820" w14:textId="1F9B97F9"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317FFFF9" w14:textId="77777777" w:rsidTr="005C0776">
        <w:tc>
          <w:tcPr>
            <w:tcW w:w="1965" w:type="dxa"/>
            <w:vAlign w:val="center"/>
          </w:tcPr>
          <w:p w14:paraId="7B468B8A" w14:textId="59B2D506"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5C642C23" w14:textId="680E0AB7"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09FE1010" w14:textId="75902CBA"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 xml:space="preserve">Indirect </w:t>
            </w:r>
          </w:p>
        </w:tc>
        <w:tc>
          <w:tcPr>
            <w:tcW w:w="6988" w:type="dxa"/>
          </w:tcPr>
          <w:p w14:paraId="72BAE504" w14:textId="3710CE36" w:rsidR="007278D5" w:rsidRPr="002F0808" w:rsidRDefault="007278D5" w:rsidP="007278D5">
            <w:pPr>
              <w:pStyle w:val="Title"/>
              <w:spacing w:before="0" w:after="60" w:line="60" w:lineRule="atLeast"/>
              <w:jc w:val="left"/>
              <w:rPr>
                <w:rFonts w:cs="Arial"/>
                <w:b w:val="0"/>
                <w:snapToGrid w:val="0"/>
                <w:sz w:val="20"/>
                <w:szCs w:val="20"/>
                <w:lang w:eastAsia="en-US"/>
              </w:rPr>
            </w:pPr>
            <w:r w:rsidRPr="002F0808">
              <w:rPr>
                <w:rFonts w:cs="Arial"/>
                <w:b w:val="0"/>
                <w:sz w:val="20"/>
                <w:szCs w:val="20"/>
              </w:rPr>
              <w:t>Wife owns shares in a range of biotech companies amounting to roughly 15% of her portfolio</w:t>
            </w:r>
          </w:p>
        </w:tc>
        <w:tc>
          <w:tcPr>
            <w:tcW w:w="1195" w:type="dxa"/>
          </w:tcPr>
          <w:p w14:paraId="06F0B4EE" w14:textId="1AC3C429" w:rsidR="007278D5" w:rsidRPr="002F0808" w:rsidRDefault="007278D5" w:rsidP="007278D5">
            <w:pPr>
              <w:widowControl w:val="0"/>
              <w:spacing w:after="60"/>
              <w:jc w:val="center"/>
              <w:rPr>
                <w:rFonts w:ascii="Arial" w:hAnsi="Arial" w:cs="Arial"/>
                <w:bCs/>
                <w:snapToGrid w:val="0"/>
                <w:sz w:val="20"/>
                <w:szCs w:val="20"/>
                <w:lang w:eastAsia="en-US"/>
              </w:rPr>
            </w:pPr>
            <w:r w:rsidRPr="002F0808">
              <w:rPr>
                <w:rFonts w:ascii="Arial" w:hAnsi="Arial" w:cs="Arial"/>
                <w:bCs/>
                <w:sz w:val="20"/>
                <w:szCs w:val="20"/>
              </w:rPr>
              <w:t>2018</w:t>
            </w:r>
          </w:p>
        </w:tc>
        <w:tc>
          <w:tcPr>
            <w:tcW w:w="1264" w:type="dxa"/>
          </w:tcPr>
          <w:p w14:paraId="1E191ABB" w14:textId="77777777" w:rsidR="007278D5" w:rsidRPr="002F0808" w:rsidRDefault="007278D5" w:rsidP="007278D5">
            <w:pPr>
              <w:pStyle w:val="Title"/>
              <w:rPr>
                <w:rFonts w:cs="Arial"/>
                <w:b w:val="0"/>
                <w:sz w:val="20"/>
                <w:szCs w:val="20"/>
              </w:rPr>
            </w:pPr>
            <w:r w:rsidRPr="002F0808">
              <w:rPr>
                <w:rFonts w:cs="Arial"/>
                <w:b w:val="0"/>
                <w:sz w:val="20"/>
                <w:szCs w:val="20"/>
              </w:rPr>
              <w:t>Oct 2019</w:t>
            </w:r>
          </w:p>
          <w:p w14:paraId="5B59C648" w14:textId="2BDB28CC" w:rsidR="007278D5" w:rsidRPr="002F0808" w:rsidRDefault="007278D5" w:rsidP="007278D5">
            <w:pPr>
              <w:pStyle w:val="Title"/>
              <w:spacing w:before="0" w:after="60" w:line="60" w:lineRule="atLeast"/>
              <w:rPr>
                <w:rFonts w:cs="Arial"/>
                <w:b w:val="0"/>
                <w:sz w:val="20"/>
                <w:szCs w:val="20"/>
              </w:rPr>
            </w:pPr>
          </w:p>
        </w:tc>
        <w:tc>
          <w:tcPr>
            <w:tcW w:w="1028" w:type="dxa"/>
          </w:tcPr>
          <w:p w14:paraId="1E189E5C" w14:textId="2F21F26A"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5F3C2958" w14:textId="77777777" w:rsidTr="005C0776">
        <w:tc>
          <w:tcPr>
            <w:tcW w:w="1965" w:type="dxa"/>
            <w:vAlign w:val="center"/>
          </w:tcPr>
          <w:p w14:paraId="45C4103B" w14:textId="5FDF80E5"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0DAF725E" w14:textId="7DBDEB77"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1EC325D7" w14:textId="39626C11"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3F8F6A98" w14:textId="08FE558D" w:rsidR="007278D5" w:rsidRPr="002F0808" w:rsidRDefault="007278D5" w:rsidP="007278D5">
            <w:pPr>
              <w:pStyle w:val="Title"/>
              <w:spacing w:before="0" w:after="60" w:line="60" w:lineRule="atLeast"/>
              <w:jc w:val="left"/>
              <w:rPr>
                <w:rFonts w:cs="Arial"/>
                <w:b w:val="0"/>
                <w:snapToGrid w:val="0"/>
                <w:sz w:val="20"/>
                <w:szCs w:val="20"/>
                <w:lang w:eastAsia="en-US"/>
              </w:rPr>
            </w:pPr>
            <w:r w:rsidRPr="002F0808">
              <w:rPr>
                <w:rFonts w:cs="Arial"/>
                <w:b w:val="0"/>
                <w:sz w:val="20"/>
                <w:szCs w:val="20"/>
              </w:rPr>
              <w:t xml:space="preserve">I am working with colleagues in Papworth to increase awareness of Chronic </w:t>
            </w:r>
            <w:proofErr w:type="spellStart"/>
            <w:r w:rsidRPr="002F0808">
              <w:rPr>
                <w:rFonts w:cs="Arial"/>
                <w:b w:val="0"/>
                <w:sz w:val="20"/>
                <w:szCs w:val="20"/>
              </w:rPr>
              <w:t>Thormbembolic</w:t>
            </w:r>
            <w:proofErr w:type="spellEnd"/>
            <w:r w:rsidRPr="002F0808">
              <w:rPr>
                <w:rFonts w:cs="Arial"/>
                <w:b w:val="0"/>
                <w:sz w:val="20"/>
                <w:szCs w:val="20"/>
              </w:rPr>
              <w:t xml:space="preserve"> Pulmonary Hypertension (Papworth is the UK centre for surgery for this condition and I have an international reputation in this area from an imaging perspective)</w:t>
            </w:r>
          </w:p>
        </w:tc>
        <w:tc>
          <w:tcPr>
            <w:tcW w:w="1195" w:type="dxa"/>
          </w:tcPr>
          <w:p w14:paraId="7BF9199D" w14:textId="77BA2555" w:rsidR="007278D5" w:rsidRPr="002F0808" w:rsidRDefault="007278D5" w:rsidP="007278D5">
            <w:pPr>
              <w:widowControl w:val="0"/>
              <w:spacing w:after="60"/>
              <w:jc w:val="both"/>
              <w:rPr>
                <w:rFonts w:ascii="Arial" w:hAnsi="Arial" w:cs="Arial"/>
                <w:bCs/>
                <w:snapToGrid w:val="0"/>
                <w:sz w:val="20"/>
                <w:szCs w:val="20"/>
                <w:lang w:eastAsia="en-US"/>
              </w:rPr>
            </w:pPr>
          </w:p>
        </w:tc>
        <w:tc>
          <w:tcPr>
            <w:tcW w:w="1264" w:type="dxa"/>
          </w:tcPr>
          <w:p w14:paraId="4423493B" w14:textId="77777777" w:rsidR="007278D5" w:rsidRPr="002F0808" w:rsidRDefault="007278D5" w:rsidP="007278D5">
            <w:pPr>
              <w:pStyle w:val="Title"/>
              <w:rPr>
                <w:rFonts w:cs="Arial"/>
                <w:b w:val="0"/>
                <w:sz w:val="20"/>
                <w:szCs w:val="20"/>
              </w:rPr>
            </w:pPr>
            <w:r w:rsidRPr="002F0808">
              <w:rPr>
                <w:rFonts w:cs="Arial"/>
                <w:b w:val="0"/>
                <w:sz w:val="20"/>
                <w:szCs w:val="20"/>
              </w:rPr>
              <w:t>Oct 2019</w:t>
            </w:r>
          </w:p>
          <w:p w14:paraId="1E58986B" w14:textId="4DDB78E7" w:rsidR="007278D5" w:rsidRPr="002F0808" w:rsidRDefault="007278D5" w:rsidP="007278D5">
            <w:pPr>
              <w:pStyle w:val="Title"/>
              <w:spacing w:before="0" w:after="60" w:line="60" w:lineRule="atLeast"/>
              <w:rPr>
                <w:rFonts w:cs="Arial"/>
                <w:b w:val="0"/>
                <w:sz w:val="20"/>
                <w:szCs w:val="20"/>
              </w:rPr>
            </w:pPr>
          </w:p>
        </w:tc>
        <w:tc>
          <w:tcPr>
            <w:tcW w:w="1028" w:type="dxa"/>
          </w:tcPr>
          <w:p w14:paraId="47DC086D" w14:textId="445DA6DF"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On-going</w:t>
            </w:r>
          </w:p>
        </w:tc>
      </w:tr>
      <w:tr w:rsidR="007278D5" w:rsidRPr="00DC513F" w14:paraId="77471D34" w14:textId="77777777" w:rsidTr="005C0776">
        <w:tc>
          <w:tcPr>
            <w:tcW w:w="1965" w:type="dxa"/>
            <w:vAlign w:val="center"/>
          </w:tcPr>
          <w:p w14:paraId="1408549C" w14:textId="06B05B39"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EA2A45D" w14:textId="4B2FDEAA"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761B0BA2" w14:textId="77777777" w:rsidR="007278D5" w:rsidRPr="002F0808" w:rsidRDefault="007278D5" w:rsidP="007278D5">
            <w:pPr>
              <w:pStyle w:val="Title"/>
              <w:jc w:val="both"/>
              <w:rPr>
                <w:rFonts w:cs="Arial"/>
                <w:b w:val="0"/>
                <w:sz w:val="20"/>
                <w:szCs w:val="20"/>
              </w:rPr>
            </w:pPr>
            <w:r w:rsidRPr="002F0808">
              <w:rPr>
                <w:rFonts w:cs="Arial"/>
                <w:b w:val="0"/>
                <w:sz w:val="20"/>
                <w:szCs w:val="20"/>
              </w:rPr>
              <w:t>Direct - financial</w:t>
            </w:r>
          </w:p>
          <w:p w14:paraId="60884665" w14:textId="540CEE9A" w:rsidR="007278D5" w:rsidRPr="002F0808" w:rsidRDefault="007278D5" w:rsidP="007278D5">
            <w:pPr>
              <w:pStyle w:val="Title"/>
              <w:spacing w:before="0" w:after="60" w:line="60" w:lineRule="atLeast"/>
              <w:jc w:val="left"/>
              <w:rPr>
                <w:rFonts w:cs="Arial"/>
                <w:b w:val="0"/>
                <w:sz w:val="20"/>
                <w:szCs w:val="20"/>
              </w:rPr>
            </w:pPr>
          </w:p>
        </w:tc>
        <w:tc>
          <w:tcPr>
            <w:tcW w:w="6988" w:type="dxa"/>
          </w:tcPr>
          <w:p w14:paraId="67017CE3" w14:textId="069A34F9"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Clinical ambassador for West Midlands GIRFT initiative (paid appointment by NHS Improvement)</w:t>
            </w:r>
          </w:p>
        </w:tc>
        <w:tc>
          <w:tcPr>
            <w:tcW w:w="1195" w:type="dxa"/>
          </w:tcPr>
          <w:p w14:paraId="3F20F565" w14:textId="64EEF651"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25/5/18</w:t>
            </w:r>
          </w:p>
        </w:tc>
        <w:tc>
          <w:tcPr>
            <w:tcW w:w="1264" w:type="dxa"/>
          </w:tcPr>
          <w:p w14:paraId="6E72F0DD" w14:textId="3E6C74AA"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15/10/19</w:t>
            </w:r>
          </w:p>
        </w:tc>
        <w:tc>
          <w:tcPr>
            <w:tcW w:w="1028" w:type="dxa"/>
          </w:tcPr>
          <w:p w14:paraId="4A8F51EF" w14:textId="61C48588"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r>
      <w:tr w:rsidR="007278D5" w:rsidRPr="00DC513F" w14:paraId="3AE0E0D7" w14:textId="77777777" w:rsidTr="005C0776">
        <w:tc>
          <w:tcPr>
            <w:tcW w:w="1965" w:type="dxa"/>
            <w:vAlign w:val="center"/>
          </w:tcPr>
          <w:p w14:paraId="1112C65D" w14:textId="26E5211C"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8508DE4" w14:textId="067DFDCC"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65602ED4" w14:textId="41D187EB"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vAlign w:val="center"/>
          </w:tcPr>
          <w:p w14:paraId="77907C17" w14:textId="1B75F217" w:rsidR="007278D5" w:rsidRPr="002F0808" w:rsidRDefault="007278D5" w:rsidP="007278D5">
            <w:pPr>
              <w:pStyle w:val="Title"/>
              <w:jc w:val="left"/>
              <w:rPr>
                <w:rFonts w:cs="Arial"/>
                <w:b w:val="0"/>
                <w:sz w:val="20"/>
                <w:szCs w:val="20"/>
              </w:rPr>
            </w:pPr>
            <w:r w:rsidRPr="002F0808">
              <w:rPr>
                <w:rFonts w:cs="Arial"/>
                <w:b w:val="0"/>
                <w:sz w:val="20"/>
                <w:szCs w:val="20"/>
              </w:rPr>
              <w:t>Committee membership – RCP London (Patient safety)</w:t>
            </w:r>
          </w:p>
          <w:p w14:paraId="35F17467" w14:textId="7C826D39" w:rsidR="007278D5" w:rsidRPr="002F0808" w:rsidRDefault="007278D5" w:rsidP="007278D5">
            <w:pPr>
              <w:widowControl w:val="0"/>
              <w:spacing w:after="60"/>
              <w:rPr>
                <w:rFonts w:ascii="Arial" w:hAnsi="Arial" w:cs="Arial"/>
                <w:bCs/>
                <w:snapToGrid w:val="0"/>
                <w:sz w:val="20"/>
                <w:szCs w:val="20"/>
                <w:lang w:eastAsia="en-US"/>
              </w:rPr>
            </w:pPr>
          </w:p>
        </w:tc>
        <w:tc>
          <w:tcPr>
            <w:tcW w:w="1195" w:type="dxa"/>
            <w:vAlign w:val="center"/>
          </w:tcPr>
          <w:p w14:paraId="0B0B50CA" w14:textId="03265C71"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25/5/18</w:t>
            </w:r>
          </w:p>
        </w:tc>
        <w:tc>
          <w:tcPr>
            <w:tcW w:w="1264" w:type="dxa"/>
            <w:vAlign w:val="center"/>
          </w:tcPr>
          <w:p w14:paraId="4C26FFCB" w14:textId="36BE6DB2"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F2FE13F" w14:textId="0A1E267E" w:rsidR="007278D5" w:rsidRPr="002F0808" w:rsidRDefault="007278D5" w:rsidP="007278D5">
            <w:pPr>
              <w:pStyle w:val="Title"/>
              <w:spacing w:before="0" w:after="60" w:line="60" w:lineRule="atLeast"/>
              <w:rPr>
                <w:rFonts w:cs="Arial"/>
                <w:b w:val="0"/>
                <w:sz w:val="20"/>
                <w:szCs w:val="20"/>
              </w:rPr>
            </w:pPr>
            <w:r>
              <w:rPr>
                <w:rFonts w:cs="Arial"/>
                <w:b w:val="0"/>
                <w:sz w:val="20"/>
                <w:szCs w:val="20"/>
              </w:rPr>
              <w:t>Sep 2020</w:t>
            </w:r>
          </w:p>
        </w:tc>
      </w:tr>
      <w:tr w:rsidR="007278D5" w:rsidRPr="00DC513F" w14:paraId="45B7F1B7" w14:textId="77777777" w:rsidTr="005C0776">
        <w:tc>
          <w:tcPr>
            <w:tcW w:w="1965" w:type="dxa"/>
            <w:vAlign w:val="center"/>
          </w:tcPr>
          <w:p w14:paraId="2569AF68" w14:textId="26ACF32B"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Mark Temple</w:t>
            </w:r>
          </w:p>
        </w:tc>
        <w:tc>
          <w:tcPr>
            <w:tcW w:w="1129" w:type="dxa"/>
            <w:vAlign w:val="center"/>
          </w:tcPr>
          <w:p w14:paraId="627ADFA1" w14:textId="2A7E2D03"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1EE1FBD5" w14:textId="1E581ACA"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vAlign w:val="center"/>
          </w:tcPr>
          <w:p w14:paraId="7C56FADF" w14:textId="2E7FAA11" w:rsidR="007278D5" w:rsidRPr="002F0808" w:rsidRDefault="007278D5" w:rsidP="007278D5">
            <w:pPr>
              <w:pStyle w:val="Title"/>
              <w:jc w:val="left"/>
              <w:rPr>
                <w:rFonts w:cs="Arial"/>
                <w:b w:val="0"/>
                <w:sz w:val="20"/>
                <w:szCs w:val="20"/>
              </w:rPr>
            </w:pPr>
            <w:r w:rsidRPr="002F0808">
              <w:rPr>
                <w:rFonts w:cs="Arial"/>
                <w:b w:val="0"/>
                <w:sz w:val="20"/>
                <w:szCs w:val="20"/>
              </w:rPr>
              <w:t>Committee membership – RCP London (Quality Improvement)</w:t>
            </w:r>
          </w:p>
          <w:p w14:paraId="5E86D3C6" w14:textId="419DE041" w:rsidR="007278D5" w:rsidRPr="002F0808" w:rsidRDefault="007278D5" w:rsidP="007278D5">
            <w:pPr>
              <w:widowControl w:val="0"/>
              <w:spacing w:after="60"/>
              <w:rPr>
                <w:rFonts w:ascii="Arial" w:hAnsi="Arial" w:cs="Arial"/>
                <w:bCs/>
                <w:snapToGrid w:val="0"/>
                <w:sz w:val="20"/>
                <w:szCs w:val="20"/>
                <w:lang w:eastAsia="en-US"/>
              </w:rPr>
            </w:pPr>
          </w:p>
        </w:tc>
        <w:tc>
          <w:tcPr>
            <w:tcW w:w="1195" w:type="dxa"/>
            <w:vAlign w:val="center"/>
          </w:tcPr>
          <w:p w14:paraId="75773203" w14:textId="31BC1C76"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2016</w:t>
            </w:r>
          </w:p>
        </w:tc>
        <w:tc>
          <w:tcPr>
            <w:tcW w:w="1264" w:type="dxa"/>
            <w:vAlign w:val="center"/>
          </w:tcPr>
          <w:p w14:paraId="78C68A2F" w14:textId="3BAFC5C9"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73B018E5" w14:textId="6419F733" w:rsidR="007278D5" w:rsidRPr="002F0808" w:rsidRDefault="007278D5" w:rsidP="007278D5">
            <w:pPr>
              <w:pStyle w:val="Title"/>
              <w:spacing w:before="0" w:after="60" w:line="60" w:lineRule="atLeast"/>
              <w:rPr>
                <w:rFonts w:cs="Arial"/>
                <w:b w:val="0"/>
                <w:sz w:val="20"/>
                <w:szCs w:val="20"/>
              </w:rPr>
            </w:pPr>
            <w:r>
              <w:rPr>
                <w:rFonts w:cs="Arial"/>
                <w:b w:val="0"/>
                <w:sz w:val="20"/>
                <w:szCs w:val="20"/>
              </w:rPr>
              <w:t>Sep 2020</w:t>
            </w:r>
          </w:p>
        </w:tc>
      </w:tr>
      <w:tr w:rsidR="007278D5" w:rsidRPr="00DC513F" w14:paraId="66D5A8C6" w14:textId="77777777" w:rsidTr="005C0776">
        <w:tc>
          <w:tcPr>
            <w:tcW w:w="1965" w:type="dxa"/>
            <w:vAlign w:val="center"/>
          </w:tcPr>
          <w:p w14:paraId="4636E9C1" w14:textId="4BCF1826"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43B2628F" w14:textId="4591A4E1"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2D7BF2CC" w14:textId="350877BF"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vAlign w:val="center"/>
          </w:tcPr>
          <w:p w14:paraId="071E56B4" w14:textId="6E75EA81" w:rsidR="007278D5" w:rsidRPr="002F0808" w:rsidRDefault="007278D5" w:rsidP="007278D5">
            <w:pPr>
              <w:pStyle w:val="Title"/>
              <w:jc w:val="left"/>
              <w:rPr>
                <w:rFonts w:cs="Arial"/>
                <w:b w:val="0"/>
                <w:sz w:val="20"/>
                <w:szCs w:val="20"/>
              </w:rPr>
            </w:pPr>
            <w:r w:rsidRPr="002F0808">
              <w:rPr>
                <w:rFonts w:cs="Arial"/>
                <w:b w:val="0"/>
                <w:sz w:val="20"/>
                <w:szCs w:val="20"/>
              </w:rPr>
              <w:t>Committee membership – RCP London (Future Healthcare editorial board - associate editor)</w:t>
            </w:r>
          </w:p>
        </w:tc>
        <w:tc>
          <w:tcPr>
            <w:tcW w:w="1195" w:type="dxa"/>
            <w:vAlign w:val="center"/>
          </w:tcPr>
          <w:p w14:paraId="31F0DBA8" w14:textId="1D52B32D"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2017</w:t>
            </w:r>
          </w:p>
        </w:tc>
        <w:tc>
          <w:tcPr>
            <w:tcW w:w="1264" w:type="dxa"/>
            <w:vAlign w:val="center"/>
          </w:tcPr>
          <w:p w14:paraId="00279294" w14:textId="614384FD"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92EE361" w14:textId="25C7E74D" w:rsidR="007278D5" w:rsidRPr="002F0808" w:rsidRDefault="004E5AA9" w:rsidP="007278D5">
            <w:pPr>
              <w:pStyle w:val="Title"/>
              <w:spacing w:before="0" w:after="60" w:line="60" w:lineRule="atLeast"/>
              <w:rPr>
                <w:rFonts w:cs="Arial"/>
                <w:b w:val="0"/>
                <w:sz w:val="20"/>
                <w:szCs w:val="20"/>
              </w:rPr>
            </w:pPr>
            <w:r>
              <w:rPr>
                <w:rFonts w:cs="Arial"/>
                <w:b w:val="0"/>
                <w:sz w:val="20"/>
                <w:szCs w:val="20"/>
              </w:rPr>
              <w:t>Sep 2020</w:t>
            </w:r>
          </w:p>
        </w:tc>
      </w:tr>
      <w:tr w:rsidR="007278D5" w:rsidRPr="00DC513F" w14:paraId="0C2659AF" w14:textId="77777777" w:rsidTr="005C0776">
        <w:tc>
          <w:tcPr>
            <w:tcW w:w="1965" w:type="dxa"/>
            <w:vAlign w:val="center"/>
          </w:tcPr>
          <w:p w14:paraId="0CF1F778" w14:textId="2759A697"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39AF6520" w14:textId="7F6F2EF1"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18C74EC0" w14:textId="20E6B55A"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vAlign w:val="center"/>
          </w:tcPr>
          <w:p w14:paraId="52E9C8E8" w14:textId="77777777" w:rsidR="007278D5" w:rsidRPr="002F0808" w:rsidRDefault="007278D5" w:rsidP="007278D5">
            <w:pPr>
              <w:pStyle w:val="Paragraphnonumbers"/>
              <w:rPr>
                <w:rFonts w:cs="Arial"/>
                <w:bCs/>
                <w:sz w:val="20"/>
                <w:szCs w:val="20"/>
              </w:rPr>
            </w:pPr>
            <w:r w:rsidRPr="002F0808">
              <w:rPr>
                <w:rFonts w:cs="Arial"/>
                <w:bCs/>
                <w:sz w:val="20"/>
                <w:szCs w:val="20"/>
              </w:rPr>
              <w:t>NHSI committee membership</w:t>
            </w:r>
          </w:p>
          <w:p w14:paraId="3124D239" w14:textId="6DCD3B2E"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National patient safety response advisory panel (NPSRAP)</w:t>
            </w:r>
          </w:p>
        </w:tc>
        <w:tc>
          <w:tcPr>
            <w:tcW w:w="1195" w:type="dxa"/>
            <w:vAlign w:val="center"/>
          </w:tcPr>
          <w:p w14:paraId="6CA1B091" w14:textId="25286C8E"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2014</w:t>
            </w:r>
          </w:p>
        </w:tc>
        <w:tc>
          <w:tcPr>
            <w:tcW w:w="1264" w:type="dxa"/>
            <w:vAlign w:val="center"/>
          </w:tcPr>
          <w:p w14:paraId="11FF9F0B" w14:textId="7651B6FF"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16851FEC" w14:textId="68DB080F" w:rsidR="007278D5" w:rsidRPr="002F0808" w:rsidRDefault="007278D5" w:rsidP="007278D5">
            <w:pPr>
              <w:pStyle w:val="Title"/>
              <w:spacing w:before="0" w:after="60" w:line="60" w:lineRule="atLeast"/>
              <w:rPr>
                <w:rFonts w:cs="Arial"/>
                <w:b w:val="0"/>
                <w:sz w:val="20"/>
                <w:szCs w:val="20"/>
              </w:rPr>
            </w:pPr>
            <w:r>
              <w:rPr>
                <w:rFonts w:cs="Arial"/>
                <w:b w:val="0"/>
                <w:sz w:val="20"/>
                <w:szCs w:val="20"/>
              </w:rPr>
              <w:t>Sep 2020</w:t>
            </w:r>
          </w:p>
        </w:tc>
      </w:tr>
      <w:tr w:rsidR="007278D5" w:rsidRPr="00DC513F" w14:paraId="4A9216D8" w14:textId="77777777" w:rsidTr="005C0776">
        <w:tc>
          <w:tcPr>
            <w:tcW w:w="1965" w:type="dxa"/>
            <w:vAlign w:val="center"/>
          </w:tcPr>
          <w:p w14:paraId="4085C323" w14:textId="49B73884"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669BF446" w14:textId="14FFEE1B"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07F7041D" w14:textId="395E4698"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2A65887B" w14:textId="64FFC01F" w:rsidR="007278D5" w:rsidRPr="00CF6E9D" w:rsidRDefault="007278D5" w:rsidP="007278D5">
            <w:pPr>
              <w:pStyle w:val="Title"/>
              <w:spacing w:before="0" w:after="60" w:line="60" w:lineRule="atLeast"/>
              <w:jc w:val="left"/>
              <w:rPr>
                <w:rFonts w:cs="Arial"/>
                <w:b w:val="0"/>
                <w:sz w:val="20"/>
                <w:szCs w:val="20"/>
              </w:rPr>
            </w:pPr>
            <w:r w:rsidRPr="00CF6E9D">
              <w:rPr>
                <w:b w:val="0"/>
                <w:bCs w:val="0"/>
                <w:sz w:val="20"/>
                <w:szCs w:val="20"/>
              </w:rPr>
              <w:t>Member of council Royal College of Physicians</w:t>
            </w:r>
          </w:p>
        </w:tc>
        <w:tc>
          <w:tcPr>
            <w:tcW w:w="1195" w:type="dxa"/>
          </w:tcPr>
          <w:p w14:paraId="14319627" w14:textId="427A49AA" w:rsidR="007278D5" w:rsidRPr="00CF6E9D" w:rsidRDefault="007278D5" w:rsidP="007278D5">
            <w:pPr>
              <w:pStyle w:val="Title"/>
              <w:spacing w:before="0" w:after="60" w:line="60" w:lineRule="atLeast"/>
              <w:rPr>
                <w:rFonts w:cs="Arial"/>
                <w:b w:val="0"/>
                <w:sz w:val="20"/>
                <w:szCs w:val="20"/>
              </w:rPr>
            </w:pPr>
            <w:r w:rsidRPr="00CF6E9D">
              <w:rPr>
                <w:b w:val="0"/>
                <w:bCs w:val="0"/>
                <w:sz w:val="20"/>
                <w:szCs w:val="20"/>
              </w:rPr>
              <w:t>Sept 2020</w:t>
            </w:r>
          </w:p>
        </w:tc>
        <w:tc>
          <w:tcPr>
            <w:tcW w:w="1264" w:type="dxa"/>
          </w:tcPr>
          <w:p w14:paraId="4D5A03E0" w14:textId="6868E7E1" w:rsidR="007278D5" w:rsidRPr="00CF6E9D" w:rsidRDefault="007278D5" w:rsidP="007278D5">
            <w:pPr>
              <w:pStyle w:val="Title"/>
              <w:spacing w:before="0" w:after="60" w:line="60" w:lineRule="atLeast"/>
              <w:rPr>
                <w:rFonts w:cs="Arial"/>
                <w:b w:val="0"/>
                <w:sz w:val="20"/>
                <w:szCs w:val="20"/>
              </w:rPr>
            </w:pPr>
            <w:r w:rsidRPr="00CF6E9D">
              <w:rPr>
                <w:b w:val="0"/>
                <w:bCs w:val="0"/>
                <w:sz w:val="20"/>
                <w:szCs w:val="20"/>
              </w:rPr>
              <w:t>Dec 2020</w:t>
            </w:r>
          </w:p>
        </w:tc>
        <w:tc>
          <w:tcPr>
            <w:tcW w:w="1028" w:type="dxa"/>
          </w:tcPr>
          <w:p w14:paraId="11537A93" w14:textId="1B949CE0" w:rsidR="007278D5" w:rsidRPr="00CF6E9D" w:rsidRDefault="007278D5" w:rsidP="007278D5">
            <w:pPr>
              <w:pStyle w:val="Title"/>
              <w:spacing w:before="0" w:after="60" w:line="60" w:lineRule="atLeast"/>
              <w:rPr>
                <w:rFonts w:cs="Arial"/>
                <w:b w:val="0"/>
                <w:sz w:val="20"/>
                <w:szCs w:val="20"/>
              </w:rPr>
            </w:pPr>
            <w:r w:rsidRPr="00CF6E9D">
              <w:rPr>
                <w:b w:val="0"/>
                <w:bCs w:val="0"/>
                <w:sz w:val="20"/>
                <w:szCs w:val="20"/>
              </w:rPr>
              <w:t>n/a</w:t>
            </w:r>
          </w:p>
        </w:tc>
      </w:tr>
      <w:tr w:rsidR="007278D5" w:rsidRPr="00DC513F" w14:paraId="59EAE762" w14:textId="77777777" w:rsidTr="005C0776">
        <w:tc>
          <w:tcPr>
            <w:tcW w:w="1965" w:type="dxa"/>
            <w:vAlign w:val="center"/>
          </w:tcPr>
          <w:p w14:paraId="62CE83DE" w14:textId="16C1A2B9"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27A5C021" w14:textId="1D8C5958"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vAlign w:val="center"/>
          </w:tcPr>
          <w:p w14:paraId="1CC87BB8" w14:textId="7F6ED9D3"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523F117E" w14:textId="2F27278A"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588EEBD5" w14:textId="0C24A63D"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c>
          <w:tcPr>
            <w:tcW w:w="1264" w:type="dxa"/>
            <w:vAlign w:val="center"/>
          </w:tcPr>
          <w:p w14:paraId="7DFA3B24" w14:textId="5DFA38C0"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3BBE272" w14:textId="750A221D"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r>
      <w:tr w:rsidR="007278D5" w:rsidRPr="00DC513F" w14:paraId="220DE4E8" w14:textId="77777777" w:rsidTr="005C0776">
        <w:tc>
          <w:tcPr>
            <w:tcW w:w="1965" w:type="dxa"/>
            <w:vAlign w:val="center"/>
          </w:tcPr>
          <w:p w14:paraId="2512C0A7" w14:textId="37E4E62E"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color w:val="000000"/>
                <w:sz w:val="20"/>
                <w:szCs w:val="20"/>
              </w:rPr>
              <w:t>Jim Thomas</w:t>
            </w:r>
          </w:p>
        </w:tc>
        <w:tc>
          <w:tcPr>
            <w:tcW w:w="1129" w:type="dxa"/>
            <w:vAlign w:val="center"/>
          </w:tcPr>
          <w:p w14:paraId="5B758934" w14:textId="6768C045"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471D751E" w14:textId="4E2F44B6"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5022E8F2" w14:textId="066BDCA7" w:rsidR="007278D5" w:rsidRPr="002F0808" w:rsidRDefault="007278D5" w:rsidP="007278D5">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664F7F14" w14:textId="72FCA0AC"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12CB0313" w14:textId="2E586FF4" w:rsidR="007278D5" w:rsidRPr="002F0808" w:rsidRDefault="004E5AA9" w:rsidP="007278D5">
            <w:pPr>
              <w:pStyle w:val="Title"/>
              <w:spacing w:before="0" w:after="60" w:line="60" w:lineRule="atLeast"/>
              <w:rPr>
                <w:rFonts w:cs="Arial"/>
                <w:b w:val="0"/>
                <w:sz w:val="20"/>
                <w:szCs w:val="20"/>
              </w:rPr>
            </w:pPr>
            <w:r>
              <w:rPr>
                <w:rFonts w:cs="Arial"/>
                <w:b w:val="0"/>
                <w:sz w:val="20"/>
                <w:szCs w:val="20"/>
              </w:rPr>
              <w:t>Nov 2020</w:t>
            </w:r>
          </w:p>
        </w:tc>
        <w:tc>
          <w:tcPr>
            <w:tcW w:w="1028" w:type="dxa"/>
          </w:tcPr>
          <w:p w14:paraId="1141BD75" w14:textId="61631EFB"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r>
      <w:tr w:rsidR="004E5AA9" w:rsidRPr="00DC513F" w14:paraId="64DA0F79" w14:textId="77777777" w:rsidTr="005C0776">
        <w:tc>
          <w:tcPr>
            <w:tcW w:w="1965" w:type="dxa"/>
            <w:vAlign w:val="center"/>
          </w:tcPr>
          <w:p w14:paraId="79E1A87B" w14:textId="62B473D9" w:rsidR="004E5AA9" w:rsidRPr="002F0808" w:rsidRDefault="004E5AA9" w:rsidP="004E5AA9">
            <w:pPr>
              <w:pStyle w:val="Title"/>
              <w:spacing w:before="0" w:after="60" w:line="60" w:lineRule="atLeast"/>
              <w:jc w:val="left"/>
              <w:rPr>
                <w:rFonts w:cs="Arial"/>
                <w:b w:val="0"/>
                <w:color w:val="000000"/>
                <w:sz w:val="20"/>
                <w:szCs w:val="20"/>
              </w:rPr>
            </w:pPr>
            <w:r w:rsidRPr="002F0808">
              <w:rPr>
                <w:rFonts w:cs="Arial"/>
                <w:b w:val="0"/>
                <w:color w:val="000000"/>
                <w:sz w:val="20"/>
                <w:szCs w:val="20"/>
              </w:rPr>
              <w:t>Jim Thomas</w:t>
            </w:r>
          </w:p>
        </w:tc>
        <w:tc>
          <w:tcPr>
            <w:tcW w:w="1129" w:type="dxa"/>
            <w:vAlign w:val="center"/>
          </w:tcPr>
          <w:p w14:paraId="61095EC2" w14:textId="38A5067C" w:rsidR="004E5AA9" w:rsidRPr="002F0808" w:rsidRDefault="004E5AA9" w:rsidP="004E5AA9">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3F851DDB" w14:textId="32A86365" w:rsidR="004E5AA9" w:rsidRPr="002F0808" w:rsidRDefault="004E5AA9" w:rsidP="004E5AA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70D72B2E" w14:textId="00F9D5DD" w:rsidR="004E5AA9" w:rsidRPr="002F0808" w:rsidRDefault="004E5AA9" w:rsidP="004E5AA9">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09A06EA3" w14:textId="0B8E2D4B" w:rsidR="004E5AA9" w:rsidRPr="002F0808" w:rsidRDefault="004E5AA9" w:rsidP="004E5AA9">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6AC11E7B" w14:textId="634D8FE0" w:rsidR="004E5AA9" w:rsidRPr="002F0808" w:rsidRDefault="004E5AA9" w:rsidP="004E5AA9">
            <w:pPr>
              <w:pStyle w:val="Title"/>
              <w:spacing w:before="0" w:after="60" w:line="60" w:lineRule="atLeast"/>
              <w:rPr>
                <w:rFonts w:cs="Arial"/>
                <w:b w:val="0"/>
                <w:sz w:val="20"/>
                <w:szCs w:val="20"/>
              </w:rPr>
            </w:pPr>
            <w:r w:rsidRPr="00377351">
              <w:rPr>
                <w:rFonts w:cs="Arial"/>
                <w:b w:val="0"/>
                <w:sz w:val="20"/>
                <w:szCs w:val="20"/>
              </w:rPr>
              <w:t>Nov 2020</w:t>
            </w:r>
          </w:p>
        </w:tc>
        <w:tc>
          <w:tcPr>
            <w:tcW w:w="1028" w:type="dxa"/>
          </w:tcPr>
          <w:p w14:paraId="0DBB4887" w14:textId="686C5DF4" w:rsidR="004E5AA9" w:rsidRPr="002F0808" w:rsidRDefault="004E5AA9" w:rsidP="004E5AA9">
            <w:pPr>
              <w:pStyle w:val="Title"/>
              <w:spacing w:before="0" w:after="60" w:line="60" w:lineRule="atLeast"/>
              <w:rPr>
                <w:rFonts w:cs="Arial"/>
                <w:b w:val="0"/>
                <w:sz w:val="20"/>
                <w:szCs w:val="20"/>
              </w:rPr>
            </w:pPr>
            <w:r w:rsidRPr="002F0808">
              <w:rPr>
                <w:rFonts w:cs="Arial"/>
                <w:b w:val="0"/>
                <w:sz w:val="20"/>
                <w:szCs w:val="20"/>
              </w:rPr>
              <w:t>NA</w:t>
            </w:r>
          </w:p>
        </w:tc>
      </w:tr>
      <w:tr w:rsidR="004E5AA9" w:rsidRPr="00DC513F" w14:paraId="346B6ECD" w14:textId="77777777" w:rsidTr="005C0776">
        <w:tc>
          <w:tcPr>
            <w:tcW w:w="1965" w:type="dxa"/>
            <w:vAlign w:val="center"/>
          </w:tcPr>
          <w:p w14:paraId="63BA47FC" w14:textId="4B64A04C" w:rsidR="004E5AA9" w:rsidRPr="002F0808" w:rsidRDefault="004E5AA9" w:rsidP="004E5AA9">
            <w:pPr>
              <w:pStyle w:val="Title"/>
              <w:spacing w:before="0" w:after="60" w:line="60" w:lineRule="atLeast"/>
              <w:jc w:val="left"/>
              <w:rPr>
                <w:rFonts w:cs="Arial"/>
                <w:b w:val="0"/>
                <w:sz w:val="20"/>
                <w:szCs w:val="20"/>
              </w:rPr>
            </w:pPr>
            <w:r w:rsidRPr="002F0808">
              <w:rPr>
                <w:rFonts w:cs="Arial"/>
                <w:b w:val="0"/>
                <w:color w:val="000000"/>
                <w:sz w:val="20"/>
                <w:szCs w:val="20"/>
              </w:rPr>
              <w:t>Jim Thomas</w:t>
            </w:r>
          </w:p>
        </w:tc>
        <w:tc>
          <w:tcPr>
            <w:tcW w:w="1129" w:type="dxa"/>
            <w:vAlign w:val="center"/>
          </w:tcPr>
          <w:p w14:paraId="7C6889CD" w14:textId="2DF6A0B5" w:rsidR="004E5AA9" w:rsidRPr="002F0808" w:rsidRDefault="004E5AA9" w:rsidP="004E5AA9">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517B75F5" w14:textId="205D3877" w:rsidR="004E5AA9" w:rsidRPr="002F0808" w:rsidRDefault="004E5AA9" w:rsidP="004E5AA9">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086914D8" w14:textId="334BEEB8" w:rsidR="004E5AA9" w:rsidRPr="002F0808" w:rsidRDefault="004E5AA9" w:rsidP="004E5AA9">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425157F8" w14:textId="0311D93F" w:rsidR="004E5AA9" w:rsidRPr="002F0808" w:rsidRDefault="004E5AA9" w:rsidP="004E5AA9">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45A89318" w14:textId="31956FC0" w:rsidR="004E5AA9" w:rsidRPr="002F0808" w:rsidRDefault="004E5AA9" w:rsidP="004E5AA9">
            <w:pPr>
              <w:pStyle w:val="Title"/>
              <w:spacing w:before="0" w:after="60" w:line="60" w:lineRule="atLeast"/>
              <w:rPr>
                <w:rFonts w:cs="Arial"/>
                <w:b w:val="0"/>
                <w:sz w:val="20"/>
                <w:szCs w:val="20"/>
              </w:rPr>
            </w:pPr>
            <w:r w:rsidRPr="00377351">
              <w:rPr>
                <w:rFonts w:cs="Arial"/>
                <w:b w:val="0"/>
                <w:sz w:val="20"/>
                <w:szCs w:val="20"/>
              </w:rPr>
              <w:t>Nov 2020</w:t>
            </w:r>
          </w:p>
        </w:tc>
        <w:tc>
          <w:tcPr>
            <w:tcW w:w="1028" w:type="dxa"/>
          </w:tcPr>
          <w:p w14:paraId="6F1FDCED" w14:textId="5EC7F58A" w:rsidR="004E5AA9" w:rsidRPr="002F0808" w:rsidRDefault="004E5AA9" w:rsidP="004E5AA9">
            <w:pPr>
              <w:pStyle w:val="Title"/>
              <w:spacing w:before="0" w:after="60" w:line="60" w:lineRule="atLeast"/>
              <w:rPr>
                <w:rFonts w:cs="Arial"/>
                <w:b w:val="0"/>
                <w:sz w:val="20"/>
                <w:szCs w:val="20"/>
              </w:rPr>
            </w:pPr>
            <w:r w:rsidRPr="002F0808">
              <w:rPr>
                <w:rFonts w:cs="Arial"/>
                <w:b w:val="0"/>
                <w:sz w:val="20"/>
                <w:szCs w:val="20"/>
              </w:rPr>
              <w:t>NA</w:t>
            </w:r>
          </w:p>
        </w:tc>
      </w:tr>
      <w:tr w:rsidR="007278D5" w:rsidRPr="00DC513F" w14:paraId="0C4B5776" w14:textId="77777777" w:rsidTr="005C0776">
        <w:tc>
          <w:tcPr>
            <w:tcW w:w="1965" w:type="dxa"/>
            <w:vAlign w:val="center"/>
          </w:tcPr>
          <w:p w14:paraId="13E580A9" w14:textId="644AEBB1"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66859FD2" w14:textId="43920353"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2F511F9F" w14:textId="274057CE"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988" w:type="dxa"/>
          </w:tcPr>
          <w:p w14:paraId="5636D28E" w14:textId="6A75369A"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1038697B" w14:textId="2DBC97B3"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c>
          <w:tcPr>
            <w:tcW w:w="1264" w:type="dxa"/>
            <w:vAlign w:val="center"/>
          </w:tcPr>
          <w:p w14:paraId="5F3349A1" w14:textId="39124DD0" w:rsidR="007278D5" w:rsidRPr="002F0808" w:rsidRDefault="007278D5" w:rsidP="007278D5">
            <w:pPr>
              <w:pStyle w:val="Title"/>
              <w:spacing w:before="0" w:after="60" w:line="60" w:lineRule="atLeast"/>
              <w:rPr>
                <w:rFonts w:cs="Arial"/>
                <w:b w:val="0"/>
                <w:sz w:val="20"/>
                <w:szCs w:val="20"/>
              </w:rPr>
            </w:pPr>
            <w:r>
              <w:rPr>
                <w:rFonts w:cs="Arial"/>
                <w:b w:val="0"/>
                <w:sz w:val="20"/>
                <w:szCs w:val="20"/>
              </w:rPr>
              <w:t>Dec 2020</w:t>
            </w:r>
          </w:p>
        </w:tc>
        <w:tc>
          <w:tcPr>
            <w:tcW w:w="1028" w:type="dxa"/>
            <w:vAlign w:val="center"/>
          </w:tcPr>
          <w:p w14:paraId="4D9C9D4C" w14:textId="37147B21"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r>
      <w:tr w:rsidR="007278D5" w:rsidRPr="00DC513F" w14:paraId="4D1A34F0" w14:textId="77777777" w:rsidTr="005C0776">
        <w:tc>
          <w:tcPr>
            <w:tcW w:w="1965" w:type="dxa"/>
            <w:vAlign w:val="center"/>
          </w:tcPr>
          <w:p w14:paraId="31870CD3" w14:textId="0B54820B"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2503C62F" w14:textId="69801B8A"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1CD6B026" w14:textId="27C4774F"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988" w:type="dxa"/>
          </w:tcPr>
          <w:p w14:paraId="733068AF" w14:textId="3721CEC4"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32CFB56" w14:textId="27061078"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0FB2CC2A" w14:textId="705AF6C7" w:rsidR="007278D5" w:rsidRPr="002F0808" w:rsidRDefault="007278D5" w:rsidP="007278D5">
            <w:pPr>
              <w:pStyle w:val="Title"/>
              <w:spacing w:before="0" w:after="60" w:line="60" w:lineRule="atLeast"/>
              <w:rPr>
                <w:rFonts w:cs="Arial"/>
                <w:b w:val="0"/>
                <w:sz w:val="20"/>
                <w:szCs w:val="20"/>
              </w:rPr>
            </w:pPr>
            <w:r w:rsidRPr="007E0A87">
              <w:rPr>
                <w:rFonts w:cs="Arial"/>
                <w:b w:val="0"/>
                <w:sz w:val="20"/>
                <w:szCs w:val="20"/>
              </w:rPr>
              <w:t>Dec 2020</w:t>
            </w:r>
          </w:p>
        </w:tc>
        <w:tc>
          <w:tcPr>
            <w:tcW w:w="1028" w:type="dxa"/>
            <w:vAlign w:val="center"/>
          </w:tcPr>
          <w:p w14:paraId="594F2A64" w14:textId="2EB28836"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r>
      <w:tr w:rsidR="007278D5" w:rsidRPr="00DC513F" w14:paraId="78ACA0E9" w14:textId="77777777" w:rsidTr="005C0776">
        <w:tc>
          <w:tcPr>
            <w:tcW w:w="1965" w:type="dxa"/>
            <w:vAlign w:val="center"/>
          </w:tcPr>
          <w:p w14:paraId="68C0275A" w14:textId="57CC8449" w:rsidR="007278D5" w:rsidRPr="002F0808" w:rsidRDefault="007278D5" w:rsidP="007278D5">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2EB2922B" w14:textId="00F2F899"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Standing member</w:t>
            </w:r>
          </w:p>
        </w:tc>
        <w:tc>
          <w:tcPr>
            <w:tcW w:w="2622" w:type="dxa"/>
          </w:tcPr>
          <w:p w14:paraId="139E59BC" w14:textId="12205770"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Indirect</w:t>
            </w:r>
          </w:p>
        </w:tc>
        <w:tc>
          <w:tcPr>
            <w:tcW w:w="6988" w:type="dxa"/>
          </w:tcPr>
          <w:p w14:paraId="3CE53A2B" w14:textId="7DC712AA" w:rsidR="007278D5" w:rsidRPr="002F0808" w:rsidRDefault="007278D5" w:rsidP="007278D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40F5584A" w14:textId="5923FFB0"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c>
          <w:tcPr>
            <w:tcW w:w="1264" w:type="dxa"/>
          </w:tcPr>
          <w:p w14:paraId="1F48F277" w14:textId="6CBA1299" w:rsidR="007278D5" w:rsidRPr="002F0808" w:rsidRDefault="007278D5" w:rsidP="007278D5">
            <w:pPr>
              <w:pStyle w:val="Title"/>
              <w:spacing w:before="0" w:after="60" w:line="60" w:lineRule="atLeast"/>
              <w:rPr>
                <w:rFonts w:cs="Arial"/>
                <w:b w:val="0"/>
                <w:sz w:val="20"/>
                <w:szCs w:val="20"/>
              </w:rPr>
            </w:pPr>
            <w:r w:rsidRPr="007E0A87">
              <w:rPr>
                <w:rFonts w:cs="Arial"/>
                <w:b w:val="0"/>
                <w:sz w:val="20"/>
                <w:szCs w:val="20"/>
              </w:rPr>
              <w:t>Dec 2020</w:t>
            </w:r>
          </w:p>
        </w:tc>
        <w:tc>
          <w:tcPr>
            <w:tcW w:w="1028" w:type="dxa"/>
            <w:vAlign w:val="center"/>
          </w:tcPr>
          <w:p w14:paraId="4C8A8211" w14:textId="5514ED8F" w:rsidR="007278D5" w:rsidRPr="002F0808" w:rsidRDefault="007278D5" w:rsidP="007278D5">
            <w:pPr>
              <w:pStyle w:val="Title"/>
              <w:spacing w:before="0" w:after="60" w:line="60" w:lineRule="atLeast"/>
              <w:rPr>
                <w:rFonts w:cs="Arial"/>
                <w:b w:val="0"/>
                <w:sz w:val="20"/>
                <w:szCs w:val="20"/>
              </w:rPr>
            </w:pPr>
            <w:r w:rsidRPr="002F0808">
              <w:rPr>
                <w:rFonts w:cs="Arial"/>
                <w:b w:val="0"/>
                <w:sz w:val="20"/>
                <w:szCs w:val="20"/>
              </w:rPr>
              <w:t>NA</w:t>
            </w:r>
          </w:p>
        </w:tc>
      </w:tr>
    </w:tbl>
    <w:p w14:paraId="04347028" w14:textId="77777777" w:rsidR="00A77F52" w:rsidRDefault="00A77F52" w:rsidP="00A77F52">
      <w:pPr>
        <w:pStyle w:val="Paragraphnonumbers"/>
        <w:spacing w:before="240"/>
        <w:ind w:left="1860" w:hanging="1860"/>
        <w:rPr>
          <w:b/>
        </w:rPr>
      </w:pPr>
    </w:p>
    <w:p w14:paraId="6ABF563E" w14:textId="77777777" w:rsidR="00A77F52" w:rsidRPr="00320058" w:rsidRDefault="00A77F52" w:rsidP="00A77F52">
      <w:pPr>
        <w:pStyle w:val="Paragraphnonumbers"/>
        <w:spacing w:before="240"/>
        <w:ind w:left="1860" w:hanging="1860"/>
        <w:rPr>
          <w:b/>
        </w:rPr>
      </w:pPr>
      <w:r w:rsidRPr="00320058">
        <w:rPr>
          <w:b/>
        </w:rPr>
        <w:t xml:space="preserve">Specialist </w:t>
      </w:r>
      <w:r>
        <w:rPr>
          <w:b/>
        </w:rPr>
        <w:t>c</w:t>
      </w:r>
      <w:r w:rsidRPr="00320058">
        <w:rPr>
          <w:b/>
        </w:rPr>
        <w:t xml:space="preserve">ommittee </w:t>
      </w:r>
      <w:r>
        <w:rPr>
          <w:b/>
        </w:rPr>
        <w:t>m</w:t>
      </w:r>
      <w:r w:rsidRPr="00320058">
        <w:rPr>
          <w:b/>
        </w:rPr>
        <w:t xml:space="preserve">embers </w:t>
      </w:r>
      <w:r>
        <w:rPr>
          <w:b/>
        </w:rPr>
        <w:t xml:space="preserve">– Supporting adult carers </w:t>
      </w:r>
    </w:p>
    <w:tbl>
      <w:tblPr>
        <w:tblStyle w:val="TableGrid"/>
        <w:tblW w:w="15146" w:type="dxa"/>
        <w:jc w:val="center"/>
        <w:tblLook w:val="04A0" w:firstRow="1" w:lastRow="0" w:firstColumn="1" w:lastColumn="0" w:noHBand="0" w:noVBand="1"/>
      </w:tblPr>
      <w:tblGrid>
        <w:gridCol w:w="1787"/>
        <w:gridCol w:w="1897"/>
        <w:gridCol w:w="1772"/>
        <w:gridCol w:w="3220"/>
        <w:gridCol w:w="1250"/>
        <w:gridCol w:w="1504"/>
        <w:gridCol w:w="1260"/>
        <w:gridCol w:w="2456"/>
      </w:tblGrid>
      <w:tr w:rsidR="00A77F52" w:rsidRPr="002512D4" w14:paraId="623DDE1F" w14:textId="77777777" w:rsidTr="00E81D36">
        <w:trPr>
          <w:jc w:val="center"/>
        </w:trPr>
        <w:tc>
          <w:tcPr>
            <w:tcW w:w="1787" w:type="dxa"/>
            <w:tcBorders>
              <w:left w:val="single" w:sz="4" w:space="0" w:color="auto"/>
              <w:right w:val="single" w:sz="4" w:space="0" w:color="auto"/>
            </w:tcBorders>
            <w:shd w:val="clear" w:color="auto" w:fill="auto"/>
          </w:tcPr>
          <w:p w14:paraId="495C6CB4" w14:textId="77777777" w:rsidR="00A77F52" w:rsidRPr="007C248C" w:rsidRDefault="00A77F52" w:rsidP="00E81D36">
            <w:pPr>
              <w:rPr>
                <w:rFonts w:ascii="Arial" w:hAnsi="Arial" w:cs="Arial"/>
                <w:color w:val="000000"/>
                <w:sz w:val="20"/>
                <w:szCs w:val="20"/>
              </w:rPr>
            </w:pPr>
            <w:r>
              <w:rPr>
                <w:rFonts w:ascii="Arial" w:hAnsi="Arial" w:cs="Arial"/>
                <w:color w:val="000000"/>
                <w:sz w:val="20"/>
                <w:szCs w:val="20"/>
              </w:rPr>
              <w:lastRenderedPageBreak/>
              <w:t>Philippa Russell</w:t>
            </w:r>
          </w:p>
        </w:tc>
        <w:tc>
          <w:tcPr>
            <w:tcW w:w="1897" w:type="dxa"/>
            <w:tcBorders>
              <w:left w:val="nil"/>
              <w:right w:val="single" w:sz="4" w:space="0" w:color="auto"/>
            </w:tcBorders>
            <w:shd w:val="clear" w:color="auto" w:fill="auto"/>
          </w:tcPr>
          <w:p w14:paraId="79C3099B" w14:textId="77777777" w:rsidR="00A77F52" w:rsidRPr="007C248C"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4A5485CE"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279E0B7A"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Vice-President of Carers UK</w:t>
            </w:r>
          </w:p>
          <w:p w14:paraId="752B006A" w14:textId="77777777" w:rsidR="00A77F52" w:rsidRPr="002576B3"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0DBBCC16" w14:textId="77777777" w:rsidR="00A77F52" w:rsidRPr="007C248C" w:rsidRDefault="00A77F52" w:rsidP="00E81D36">
            <w:pPr>
              <w:pStyle w:val="Title"/>
              <w:rPr>
                <w:rFonts w:cs="Arial"/>
                <w:b w:val="0"/>
                <w:bCs w:val="0"/>
                <w:sz w:val="20"/>
                <w:szCs w:val="20"/>
              </w:rPr>
            </w:pPr>
          </w:p>
        </w:tc>
        <w:tc>
          <w:tcPr>
            <w:tcW w:w="1504" w:type="dxa"/>
            <w:vAlign w:val="center"/>
          </w:tcPr>
          <w:p w14:paraId="789118EB" w14:textId="77777777" w:rsidR="00A77F52" w:rsidRPr="007C248C" w:rsidRDefault="00A77F52" w:rsidP="00E81D36">
            <w:pPr>
              <w:pStyle w:val="Title"/>
              <w:rPr>
                <w:rFonts w:cs="Arial"/>
                <w:b w:val="0"/>
                <w:bCs w:val="0"/>
                <w:sz w:val="20"/>
                <w:szCs w:val="20"/>
              </w:rPr>
            </w:pPr>
            <w:r>
              <w:rPr>
                <w:rFonts w:cs="Arial"/>
                <w:b w:val="0"/>
                <w:bCs w:val="0"/>
                <w:sz w:val="20"/>
                <w:szCs w:val="20"/>
              </w:rPr>
              <w:t>05/03/20</w:t>
            </w:r>
          </w:p>
        </w:tc>
        <w:tc>
          <w:tcPr>
            <w:tcW w:w="1260" w:type="dxa"/>
            <w:tcBorders>
              <w:top w:val="single" w:sz="4" w:space="0" w:color="auto"/>
              <w:bottom w:val="single" w:sz="4" w:space="0" w:color="auto"/>
            </w:tcBorders>
          </w:tcPr>
          <w:p w14:paraId="7175E0A9"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5238A5CF" w14:textId="77777777" w:rsidR="00A77F52" w:rsidRPr="002512D4" w:rsidRDefault="00A77F52" w:rsidP="00E81D36">
            <w:pPr>
              <w:pStyle w:val="Title"/>
              <w:rPr>
                <w:rFonts w:cs="Arial"/>
                <w:b w:val="0"/>
                <w:sz w:val="20"/>
                <w:szCs w:val="20"/>
              </w:rPr>
            </w:pPr>
          </w:p>
        </w:tc>
      </w:tr>
      <w:tr w:rsidR="00A77F52" w:rsidRPr="002512D4" w14:paraId="50279ED0" w14:textId="77777777" w:rsidTr="00E81D36">
        <w:trPr>
          <w:jc w:val="center"/>
        </w:trPr>
        <w:tc>
          <w:tcPr>
            <w:tcW w:w="1787" w:type="dxa"/>
            <w:tcBorders>
              <w:left w:val="single" w:sz="4" w:space="0" w:color="auto"/>
              <w:right w:val="single" w:sz="4" w:space="0" w:color="auto"/>
            </w:tcBorders>
            <w:shd w:val="clear" w:color="auto" w:fill="auto"/>
          </w:tcPr>
          <w:p w14:paraId="7A7F48FD" w14:textId="77777777" w:rsidR="00A77F52" w:rsidRDefault="00A77F52" w:rsidP="00E81D36">
            <w:pPr>
              <w:rPr>
                <w:rFonts w:ascii="Arial" w:hAnsi="Arial" w:cs="Arial"/>
                <w:color w:val="000000"/>
                <w:sz w:val="20"/>
                <w:szCs w:val="20"/>
              </w:rPr>
            </w:pPr>
            <w:r>
              <w:rPr>
                <w:rFonts w:ascii="Arial" w:hAnsi="Arial" w:cs="Arial"/>
                <w:color w:val="000000"/>
                <w:sz w:val="20"/>
                <w:szCs w:val="20"/>
              </w:rPr>
              <w:t>Philippa Russell</w:t>
            </w:r>
          </w:p>
        </w:tc>
        <w:tc>
          <w:tcPr>
            <w:tcW w:w="1897" w:type="dxa"/>
            <w:tcBorders>
              <w:left w:val="nil"/>
              <w:right w:val="single" w:sz="4" w:space="0" w:color="auto"/>
            </w:tcBorders>
            <w:shd w:val="clear" w:color="auto" w:fill="auto"/>
          </w:tcPr>
          <w:p w14:paraId="00200A2D"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683301FD"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07E0361C"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Board Member, Think Local, Act Personal Partnership</w:t>
            </w:r>
          </w:p>
          <w:p w14:paraId="3F8880F3" w14:textId="77777777" w:rsidR="00A77F52" w:rsidRPr="002576B3"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72C7CDA1" w14:textId="77777777" w:rsidR="00A77F52" w:rsidRPr="007C248C" w:rsidRDefault="00A77F52" w:rsidP="00E81D36">
            <w:pPr>
              <w:pStyle w:val="Title"/>
              <w:rPr>
                <w:rFonts w:cs="Arial"/>
                <w:b w:val="0"/>
                <w:bCs w:val="0"/>
                <w:sz w:val="20"/>
                <w:szCs w:val="20"/>
              </w:rPr>
            </w:pPr>
          </w:p>
        </w:tc>
        <w:tc>
          <w:tcPr>
            <w:tcW w:w="1504" w:type="dxa"/>
          </w:tcPr>
          <w:p w14:paraId="76289425" w14:textId="77777777" w:rsidR="00A77F52" w:rsidRPr="007C248C" w:rsidRDefault="00A77F52" w:rsidP="00E81D36">
            <w:pPr>
              <w:pStyle w:val="Title"/>
              <w:rPr>
                <w:rFonts w:cs="Arial"/>
                <w:b w:val="0"/>
                <w:bCs w:val="0"/>
                <w:sz w:val="20"/>
                <w:szCs w:val="20"/>
              </w:rPr>
            </w:pPr>
            <w:r w:rsidRPr="00624D4D">
              <w:rPr>
                <w:rFonts w:cs="Arial"/>
                <w:b w:val="0"/>
                <w:bCs w:val="0"/>
                <w:sz w:val="20"/>
                <w:szCs w:val="20"/>
              </w:rPr>
              <w:t>05/03/20</w:t>
            </w:r>
          </w:p>
        </w:tc>
        <w:tc>
          <w:tcPr>
            <w:tcW w:w="1260" w:type="dxa"/>
            <w:tcBorders>
              <w:top w:val="single" w:sz="4" w:space="0" w:color="auto"/>
              <w:bottom w:val="single" w:sz="4" w:space="0" w:color="auto"/>
            </w:tcBorders>
          </w:tcPr>
          <w:p w14:paraId="0DC8369F"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54E429E2" w14:textId="77777777" w:rsidR="00A77F52" w:rsidRPr="002512D4" w:rsidRDefault="00A77F52" w:rsidP="00E81D36">
            <w:pPr>
              <w:pStyle w:val="Title"/>
              <w:rPr>
                <w:rFonts w:cs="Arial"/>
                <w:b w:val="0"/>
                <w:sz w:val="20"/>
                <w:szCs w:val="20"/>
              </w:rPr>
            </w:pPr>
          </w:p>
        </w:tc>
      </w:tr>
      <w:tr w:rsidR="00A77F52" w:rsidRPr="002512D4" w14:paraId="20F71DD7" w14:textId="77777777" w:rsidTr="00E81D36">
        <w:trPr>
          <w:jc w:val="center"/>
        </w:trPr>
        <w:tc>
          <w:tcPr>
            <w:tcW w:w="1787" w:type="dxa"/>
            <w:tcBorders>
              <w:left w:val="single" w:sz="4" w:space="0" w:color="auto"/>
              <w:right w:val="single" w:sz="4" w:space="0" w:color="auto"/>
            </w:tcBorders>
            <w:shd w:val="clear" w:color="auto" w:fill="auto"/>
          </w:tcPr>
          <w:p w14:paraId="1B0477FE" w14:textId="77777777" w:rsidR="00A77F52" w:rsidRDefault="00A77F52" w:rsidP="00E81D36">
            <w:pPr>
              <w:rPr>
                <w:rFonts w:ascii="Arial" w:hAnsi="Arial" w:cs="Arial"/>
                <w:color w:val="000000"/>
                <w:sz w:val="20"/>
                <w:szCs w:val="20"/>
              </w:rPr>
            </w:pPr>
            <w:r>
              <w:rPr>
                <w:rFonts w:ascii="Arial" w:hAnsi="Arial" w:cs="Arial"/>
                <w:color w:val="000000"/>
                <w:sz w:val="20"/>
                <w:szCs w:val="20"/>
              </w:rPr>
              <w:t>Philippa Russell</w:t>
            </w:r>
          </w:p>
        </w:tc>
        <w:tc>
          <w:tcPr>
            <w:tcW w:w="1897" w:type="dxa"/>
            <w:tcBorders>
              <w:left w:val="nil"/>
              <w:right w:val="single" w:sz="4" w:space="0" w:color="auto"/>
            </w:tcBorders>
            <w:shd w:val="clear" w:color="auto" w:fill="auto"/>
          </w:tcPr>
          <w:p w14:paraId="157C0A5E"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52A66960"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55256EAD"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Adviser, National Development Team for Inclusion</w:t>
            </w:r>
          </w:p>
          <w:p w14:paraId="1813C4C8" w14:textId="77777777" w:rsidR="00A77F52" w:rsidRPr="002576B3"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4970EFA4" w14:textId="77777777" w:rsidR="00A77F52" w:rsidRPr="007C248C" w:rsidRDefault="00A77F52" w:rsidP="00E81D36">
            <w:pPr>
              <w:pStyle w:val="Title"/>
              <w:rPr>
                <w:rFonts w:cs="Arial"/>
                <w:b w:val="0"/>
                <w:bCs w:val="0"/>
                <w:sz w:val="20"/>
                <w:szCs w:val="20"/>
              </w:rPr>
            </w:pPr>
          </w:p>
        </w:tc>
        <w:tc>
          <w:tcPr>
            <w:tcW w:w="1504" w:type="dxa"/>
          </w:tcPr>
          <w:p w14:paraId="0CA64F42" w14:textId="77777777" w:rsidR="00A77F52" w:rsidRPr="007C248C" w:rsidRDefault="00A77F52" w:rsidP="00E81D36">
            <w:pPr>
              <w:pStyle w:val="Title"/>
              <w:rPr>
                <w:rFonts w:cs="Arial"/>
                <w:b w:val="0"/>
                <w:bCs w:val="0"/>
                <w:sz w:val="20"/>
                <w:szCs w:val="20"/>
              </w:rPr>
            </w:pPr>
            <w:r w:rsidRPr="00624D4D">
              <w:rPr>
                <w:rFonts w:cs="Arial"/>
                <w:b w:val="0"/>
                <w:bCs w:val="0"/>
                <w:sz w:val="20"/>
                <w:szCs w:val="20"/>
              </w:rPr>
              <w:t>05/03/20</w:t>
            </w:r>
          </w:p>
        </w:tc>
        <w:tc>
          <w:tcPr>
            <w:tcW w:w="1260" w:type="dxa"/>
            <w:tcBorders>
              <w:top w:val="single" w:sz="4" w:space="0" w:color="auto"/>
              <w:bottom w:val="single" w:sz="4" w:space="0" w:color="auto"/>
            </w:tcBorders>
          </w:tcPr>
          <w:p w14:paraId="633B40EF"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7337063C" w14:textId="77777777" w:rsidR="00A77F52" w:rsidRPr="002512D4" w:rsidRDefault="00A77F52" w:rsidP="00E81D36">
            <w:pPr>
              <w:pStyle w:val="Title"/>
              <w:rPr>
                <w:rFonts w:cs="Arial"/>
                <w:b w:val="0"/>
                <w:sz w:val="20"/>
                <w:szCs w:val="20"/>
              </w:rPr>
            </w:pPr>
          </w:p>
        </w:tc>
      </w:tr>
      <w:tr w:rsidR="00A77F52" w:rsidRPr="002512D4" w14:paraId="779739A0" w14:textId="77777777" w:rsidTr="00E81D36">
        <w:trPr>
          <w:jc w:val="center"/>
        </w:trPr>
        <w:tc>
          <w:tcPr>
            <w:tcW w:w="1787" w:type="dxa"/>
            <w:tcBorders>
              <w:left w:val="single" w:sz="4" w:space="0" w:color="auto"/>
              <w:right w:val="single" w:sz="4" w:space="0" w:color="auto"/>
            </w:tcBorders>
            <w:shd w:val="clear" w:color="auto" w:fill="auto"/>
          </w:tcPr>
          <w:p w14:paraId="43408644" w14:textId="77777777" w:rsidR="00A77F52" w:rsidRDefault="00A77F52" w:rsidP="00E81D36">
            <w:pPr>
              <w:rPr>
                <w:rFonts w:ascii="Arial" w:hAnsi="Arial" w:cs="Arial"/>
                <w:color w:val="000000"/>
                <w:sz w:val="20"/>
                <w:szCs w:val="20"/>
              </w:rPr>
            </w:pPr>
            <w:r>
              <w:rPr>
                <w:rFonts w:ascii="Arial" w:hAnsi="Arial" w:cs="Arial"/>
                <w:color w:val="000000"/>
                <w:sz w:val="20"/>
                <w:szCs w:val="20"/>
              </w:rPr>
              <w:t>Philippa Russell</w:t>
            </w:r>
          </w:p>
        </w:tc>
        <w:tc>
          <w:tcPr>
            <w:tcW w:w="1897" w:type="dxa"/>
            <w:tcBorders>
              <w:left w:val="nil"/>
              <w:right w:val="single" w:sz="4" w:space="0" w:color="auto"/>
            </w:tcBorders>
            <w:shd w:val="clear" w:color="auto" w:fill="auto"/>
          </w:tcPr>
          <w:p w14:paraId="1D6BAB48"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4696B50F"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1EACDA5E"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Member, NHS England Commitment to Carers Oversight Group</w:t>
            </w:r>
          </w:p>
          <w:p w14:paraId="6841FA6C" w14:textId="77777777" w:rsidR="00A77F52" w:rsidRPr="002576B3"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4630FCDE" w14:textId="77777777" w:rsidR="00A77F52" w:rsidRPr="007C248C" w:rsidRDefault="00A77F52" w:rsidP="00E81D36">
            <w:pPr>
              <w:pStyle w:val="Title"/>
              <w:rPr>
                <w:rFonts w:cs="Arial"/>
                <w:b w:val="0"/>
                <w:bCs w:val="0"/>
                <w:sz w:val="20"/>
                <w:szCs w:val="20"/>
              </w:rPr>
            </w:pPr>
          </w:p>
        </w:tc>
        <w:tc>
          <w:tcPr>
            <w:tcW w:w="1504" w:type="dxa"/>
          </w:tcPr>
          <w:p w14:paraId="60619F3F" w14:textId="77777777" w:rsidR="00A77F52" w:rsidRPr="007C248C" w:rsidRDefault="00A77F52" w:rsidP="00E81D36">
            <w:pPr>
              <w:pStyle w:val="Title"/>
              <w:rPr>
                <w:rFonts w:cs="Arial"/>
                <w:b w:val="0"/>
                <w:bCs w:val="0"/>
                <w:sz w:val="20"/>
                <w:szCs w:val="20"/>
              </w:rPr>
            </w:pPr>
            <w:r w:rsidRPr="00624D4D">
              <w:rPr>
                <w:rFonts w:cs="Arial"/>
                <w:b w:val="0"/>
                <w:bCs w:val="0"/>
                <w:sz w:val="20"/>
                <w:szCs w:val="20"/>
              </w:rPr>
              <w:t>05/03/20</w:t>
            </w:r>
          </w:p>
        </w:tc>
        <w:tc>
          <w:tcPr>
            <w:tcW w:w="1260" w:type="dxa"/>
            <w:tcBorders>
              <w:top w:val="single" w:sz="4" w:space="0" w:color="auto"/>
              <w:bottom w:val="single" w:sz="4" w:space="0" w:color="auto"/>
            </w:tcBorders>
          </w:tcPr>
          <w:p w14:paraId="1C27227C"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2462A66C" w14:textId="77777777" w:rsidR="00A77F52" w:rsidRPr="002512D4" w:rsidRDefault="00A77F52" w:rsidP="00E81D36">
            <w:pPr>
              <w:pStyle w:val="Title"/>
              <w:rPr>
                <w:rFonts w:cs="Arial"/>
                <w:b w:val="0"/>
                <w:sz w:val="20"/>
                <w:szCs w:val="20"/>
              </w:rPr>
            </w:pPr>
          </w:p>
        </w:tc>
      </w:tr>
      <w:tr w:rsidR="00A77F52" w:rsidRPr="002512D4" w14:paraId="39CDBB75" w14:textId="77777777" w:rsidTr="00E81D36">
        <w:trPr>
          <w:jc w:val="center"/>
        </w:trPr>
        <w:tc>
          <w:tcPr>
            <w:tcW w:w="1787" w:type="dxa"/>
            <w:tcBorders>
              <w:left w:val="single" w:sz="4" w:space="0" w:color="auto"/>
              <w:right w:val="single" w:sz="4" w:space="0" w:color="auto"/>
            </w:tcBorders>
            <w:shd w:val="clear" w:color="auto" w:fill="auto"/>
          </w:tcPr>
          <w:p w14:paraId="7F8A9865" w14:textId="77777777" w:rsidR="00A77F52" w:rsidRDefault="00A77F52" w:rsidP="00E81D36">
            <w:pPr>
              <w:rPr>
                <w:rFonts w:ascii="Arial" w:hAnsi="Arial" w:cs="Arial"/>
                <w:color w:val="000000"/>
                <w:sz w:val="20"/>
                <w:szCs w:val="20"/>
              </w:rPr>
            </w:pPr>
            <w:r>
              <w:rPr>
                <w:rFonts w:ascii="Arial" w:hAnsi="Arial" w:cs="Arial"/>
                <w:color w:val="000000"/>
                <w:sz w:val="20"/>
                <w:szCs w:val="20"/>
              </w:rPr>
              <w:t>Philippa Russell</w:t>
            </w:r>
          </w:p>
        </w:tc>
        <w:tc>
          <w:tcPr>
            <w:tcW w:w="1897" w:type="dxa"/>
            <w:tcBorders>
              <w:left w:val="nil"/>
              <w:right w:val="single" w:sz="4" w:space="0" w:color="auto"/>
            </w:tcBorders>
            <w:shd w:val="clear" w:color="auto" w:fill="auto"/>
          </w:tcPr>
          <w:p w14:paraId="030562D7"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00AD873C"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1C29B3F6"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Member, ADASS Carers Policy Advisory Group</w:t>
            </w:r>
          </w:p>
          <w:p w14:paraId="06E9A075" w14:textId="77777777" w:rsidR="00A77F52" w:rsidRPr="002576B3"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4BBD62C3" w14:textId="77777777" w:rsidR="00A77F52" w:rsidRPr="007C248C" w:rsidRDefault="00A77F52" w:rsidP="00E81D36">
            <w:pPr>
              <w:pStyle w:val="Title"/>
              <w:rPr>
                <w:rFonts w:cs="Arial"/>
                <w:b w:val="0"/>
                <w:bCs w:val="0"/>
                <w:sz w:val="20"/>
                <w:szCs w:val="20"/>
              </w:rPr>
            </w:pPr>
          </w:p>
        </w:tc>
        <w:tc>
          <w:tcPr>
            <w:tcW w:w="1504" w:type="dxa"/>
          </w:tcPr>
          <w:p w14:paraId="3B82A227" w14:textId="77777777" w:rsidR="00A77F52" w:rsidRPr="007C248C" w:rsidRDefault="00A77F52" w:rsidP="00E81D36">
            <w:pPr>
              <w:pStyle w:val="Title"/>
              <w:rPr>
                <w:rFonts w:cs="Arial"/>
                <w:b w:val="0"/>
                <w:bCs w:val="0"/>
                <w:sz w:val="20"/>
                <w:szCs w:val="20"/>
              </w:rPr>
            </w:pPr>
            <w:r w:rsidRPr="00624D4D">
              <w:rPr>
                <w:rFonts w:cs="Arial"/>
                <w:b w:val="0"/>
                <w:bCs w:val="0"/>
                <w:sz w:val="20"/>
                <w:szCs w:val="20"/>
              </w:rPr>
              <w:t>05/03/20</w:t>
            </w:r>
          </w:p>
        </w:tc>
        <w:tc>
          <w:tcPr>
            <w:tcW w:w="1260" w:type="dxa"/>
            <w:tcBorders>
              <w:top w:val="single" w:sz="4" w:space="0" w:color="auto"/>
              <w:bottom w:val="single" w:sz="4" w:space="0" w:color="auto"/>
            </w:tcBorders>
          </w:tcPr>
          <w:p w14:paraId="1D938318"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3F18E9CA" w14:textId="77777777" w:rsidR="00A77F52" w:rsidRPr="002512D4" w:rsidRDefault="00A77F52" w:rsidP="00E81D36">
            <w:pPr>
              <w:pStyle w:val="Title"/>
              <w:rPr>
                <w:rFonts w:cs="Arial"/>
                <w:b w:val="0"/>
                <w:sz w:val="20"/>
                <w:szCs w:val="20"/>
              </w:rPr>
            </w:pPr>
          </w:p>
        </w:tc>
      </w:tr>
      <w:tr w:rsidR="00A77F52" w:rsidRPr="002512D4" w14:paraId="39AB337F" w14:textId="77777777" w:rsidTr="00E81D36">
        <w:trPr>
          <w:jc w:val="center"/>
        </w:trPr>
        <w:tc>
          <w:tcPr>
            <w:tcW w:w="1787" w:type="dxa"/>
            <w:tcBorders>
              <w:left w:val="single" w:sz="4" w:space="0" w:color="auto"/>
              <w:right w:val="single" w:sz="4" w:space="0" w:color="auto"/>
            </w:tcBorders>
            <w:shd w:val="clear" w:color="auto" w:fill="auto"/>
          </w:tcPr>
          <w:p w14:paraId="249D3F83" w14:textId="77777777" w:rsidR="00A77F52" w:rsidRDefault="00A77F52" w:rsidP="00E81D36">
            <w:pPr>
              <w:rPr>
                <w:rFonts w:ascii="Arial" w:hAnsi="Arial" w:cs="Arial"/>
                <w:color w:val="000000"/>
                <w:sz w:val="20"/>
                <w:szCs w:val="20"/>
              </w:rPr>
            </w:pPr>
            <w:r>
              <w:rPr>
                <w:rFonts w:ascii="Arial" w:hAnsi="Arial" w:cs="Arial"/>
                <w:color w:val="000000"/>
                <w:sz w:val="20"/>
                <w:szCs w:val="20"/>
              </w:rPr>
              <w:t>Philippa Russell</w:t>
            </w:r>
          </w:p>
        </w:tc>
        <w:tc>
          <w:tcPr>
            <w:tcW w:w="1897" w:type="dxa"/>
            <w:tcBorders>
              <w:left w:val="nil"/>
              <w:right w:val="single" w:sz="4" w:space="0" w:color="auto"/>
            </w:tcBorders>
            <w:shd w:val="clear" w:color="auto" w:fill="auto"/>
          </w:tcPr>
          <w:p w14:paraId="3F9A4D6C"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1D98F0FE"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0F620210"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Topic Adviser, N</w:t>
            </w:r>
            <w:r>
              <w:rPr>
                <w:rFonts w:ascii="Arial" w:hAnsi="Arial" w:cs="Arial"/>
                <w:color w:val="000000"/>
                <w:sz w:val="20"/>
                <w:szCs w:val="20"/>
              </w:rPr>
              <w:t>I</w:t>
            </w:r>
            <w:r w:rsidRPr="002576B3">
              <w:rPr>
                <w:rFonts w:ascii="Arial" w:hAnsi="Arial" w:cs="Arial"/>
                <w:color w:val="000000"/>
                <w:sz w:val="20"/>
                <w:szCs w:val="20"/>
              </w:rPr>
              <w:t>CE Guideline Advisory Group on Support for Adult Carers</w:t>
            </w:r>
          </w:p>
          <w:p w14:paraId="3DF5E5B9" w14:textId="77777777" w:rsidR="00A77F52" w:rsidRPr="002576B3"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1D7AAFBE" w14:textId="77777777" w:rsidR="00A77F52" w:rsidRPr="007C248C" w:rsidRDefault="00A77F52" w:rsidP="00E81D36">
            <w:pPr>
              <w:pStyle w:val="Title"/>
              <w:rPr>
                <w:rFonts w:cs="Arial"/>
                <w:b w:val="0"/>
                <w:bCs w:val="0"/>
                <w:sz w:val="20"/>
                <w:szCs w:val="20"/>
              </w:rPr>
            </w:pPr>
          </w:p>
        </w:tc>
        <w:tc>
          <w:tcPr>
            <w:tcW w:w="1504" w:type="dxa"/>
          </w:tcPr>
          <w:p w14:paraId="06B4D515" w14:textId="77777777" w:rsidR="00A77F52" w:rsidRPr="007C248C" w:rsidRDefault="00A77F52" w:rsidP="00E81D36">
            <w:pPr>
              <w:pStyle w:val="Title"/>
              <w:rPr>
                <w:rFonts w:cs="Arial"/>
                <w:b w:val="0"/>
                <w:bCs w:val="0"/>
                <w:sz w:val="20"/>
                <w:szCs w:val="20"/>
              </w:rPr>
            </w:pPr>
            <w:r w:rsidRPr="00624D4D">
              <w:rPr>
                <w:rFonts w:cs="Arial"/>
                <w:b w:val="0"/>
                <w:bCs w:val="0"/>
                <w:sz w:val="20"/>
                <w:szCs w:val="20"/>
              </w:rPr>
              <w:t>05/03/20</w:t>
            </w:r>
          </w:p>
        </w:tc>
        <w:tc>
          <w:tcPr>
            <w:tcW w:w="1260" w:type="dxa"/>
            <w:tcBorders>
              <w:top w:val="single" w:sz="4" w:space="0" w:color="auto"/>
              <w:bottom w:val="single" w:sz="4" w:space="0" w:color="auto"/>
            </w:tcBorders>
          </w:tcPr>
          <w:p w14:paraId="625F3DED"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7AD788E2" w14:textId="77777777" w:rsidR="00A77F52" w:rsidRPr="002512D4" w:rsidRDefault="00A77F52" w:rsidP="00E81D36">
            <w:pPr>
              <w:pStyle w:val="Title"/>
              <w:rPr>
                <w:rFonts w:cs="Arial"/>
                <w:b w:val="0"/>
                <w:sz w:val="20"/>
                <w:szCs w:val="20"/>
              </w:rPr>
            </w:pPr>
          </w:p>
        </w:tc>
      </w:tr>
      <w:tr w:rsidR="00A77F52" w:rsidRPr="002512D4" w14:paraId="2B5DBA62" w14:textId="77777777" w:rsidTr="00E81D36">
        <w:trPr>
          <w:jc w:val="center"/>
        </w:trPr>
        <w:tc>
          <w:tcPr>
            <w:tcW w:w="1787" w:type="dxa"/>
            <w:tcBorders>
              <w:left w:val="single" w:sz="4" w:space="0" w:color="auto"/>
              <w:right w:val="single" w:sz="4" w:space="0" w:color="auto"/>
            </w:tcBorders>
            <w:shd w:val="clear" w:color="auto" w:fill="auto"/>
          </w:tcPr>
          <w:p w14:paraId="77E37077" w14:textId="77777777" w:rsidR="00A77F52" w:rsidRDefault="00A77F52" w:rsidP="00E81D36">
            <w:pPr>
              <w:rPr>
                <w:rFonts w:ascii="Arial" w:hAnsi="Arial" w:cs="Arial"/>
                <w:color w:val="000000"/>
                <w:sz w:val="20"/>
                <w:szCs w:val="20"/>
              </w:rPr>
            </w:pPr>
            <w:r>
              <w:rPr>
                <w:rFonts w:ascii="Arial" w:hAnsi="Arial" w:cs="Arial"/>
                <w:color w:val="000000"/>
                <w:sz w:val="20"/>
                <w:szCs w:val="20"/>
              </w:rPr>
              <w:t>Philippa Russell</w:t>
            </w:r>
          </w:p>
        </w:tc>
        <w:tc>
          <w:tcPr>
            <w:tcW w:w="1897" w:type="dxa"/>
            <w:tcBorders>
              <w:left w:val="nil"/>
              <w:right w:val="single" w:sz="4" w:space="0" w:color="auto"/>
            </w:tcBorders>
            <w:shd w:val="clear" w:color="auto" w:fill="auto"/>
          </w:tcPr>
          <w:p w14:paraId="6B5E838F"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23E9E862"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5F84AC93"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Adviser, Montreux Healthcare (on development of new patterns of support for people with learning disabilities and complex mental health needs)</w:t>
            </w:r>
          </w:p>
          <w:p w14:paraId="7FDD6D59" w14:textId="77777777" w:rsidR="00A77F52" w:rsidRPr="002576B3"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6CB8E963" w14:textId="77777777" w:rsidR="00A77F52" w:rsidRPr="007C248C" w:rsidRDefault="00A77F52" w:rsidP="00E81D36">
            <w:pPr>
              <w:pStyle w:val="Title"/>
              <w:rPr>
                <w:rFonts w:cs="Arial"/>
                <w:b w:val="0"/>
                <w:bCs w:val="0"/>
                <w:sz w:val="20"/>
                <w:szCs w:val="20"/>
              </w:rPr>
            </w:pPr>
          </w:p>
        </w:tc>
        <w:tc>
          <w:tcPr>
            <w:tcW w:w="1504" w:type="dxa"/>
          </w:tcPr>
          <w:p w14:paraId="0CDE7720" w14:textId="77777777" w:rsidR="00A77F52" w:rsidRPr="007C248C" w:rsidRDefault="00A77F52" w:rsidP="00E81D36">
            <w:pPr>
              <w:pStyle w:val="Title"/>
              <w:rPr>
                <w:rFonts w:cs="Arial"/>
                <w:b w:val="0"/>
                <w:bCs w:val="0"/>
                <w:sz w:val="20"/>
                <w:szCs w:val="20"/>
              </w:rPr>
            </w:pPr>
            <w:r w:rsidRPr="00624D4D">
              <w:rPr>
                <w:rFonts w:cs="Arial"/>
                <w:b w:val="0"/>
                <w:bCs w:val="0"/>
                <w:sz w:val="20"/>
                <w:szCs w:val="20"/>
              </w:rPr>
              <w:t>05/03/20</w:t>
            </w:r>
          </w:p>
        </w:tc>
        <w:tc>
          <w:tcPr>
            <w:tcW w:w="1260" w:type="dxa"/>
            <w:tcBorders>
              <w:top w:val="single" w:sz="4" w:space="0" w:color="auto"/>
              <w:bottom w:val="single" w:sz="4" w:space="0" w:color="auto"/>
            </w:tcBorders>
          </w:tcPr>
          <w:p w14:paraId="4D8CB95A"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2AAF8A69" w14:textId="77777777" w:rsidR="00A77F52" w:rsidRPr="002512D4" w:rsidRDefault="00A77F52" w:rsidP="00E81D36">
            <w:pPr>
              <w:pStyle w:val="Title"/>
              <w:rPr>
                <w:rFonts w:cs="Arial"/>
                <w:b w:val="0"/>
                <w:sz w:val="20"/>
                <w:szCs w:val="20"/>
              </w:rPr>
            </w:pPr>
          </w:p>
        </w:tc>
      </w:tr>
      <w:tr w:rsidR="00A77F52" w:rsidRPr="002512D4" w14:paraId="670F6598" w14:textId="77777777" w:rsidTr="00E81D36">
        <w:trPr>
          <w:jc w:val="center"/>
        </w:trPr>
        <w:tc>
          <w:tcPr>
            <w:tcW w:w="1787" w:type="dxa"/>
            <w:tcBorders>
              <w:left w:val="single" w:sz="4" w:space="0" w:color="auto"/>
              <w:right w:val="single" w:sz="4" w:space="0" w:color="auto"/>
            </w:tcBorders>
            <w:shd w:val="clear" w:color="auto" w:fill="auto"/>
          </w:tcPr>
          <w:p w14:paraId="45C40C15" w14:textId="77777777" w:rsidR="00A77F52" w:rsidRDefault="00A77F52" w:rsidP="00E81D36">
            <w:pPr>
              <w:rPr>
                <w:rFonts w:ascii="Arial" w:hAnsi="Arial" w:cs="Arial"/>
                <w:color w:val="000000"/>
                <w:sz w:val="20"/>
                <w:szCs w:val="20"/>
              </w:rPr>
            </w:pPr>
            <w:r>
              <w:rPr>
                <w:rFonts w:ascii="Arial" w:hAnsi="Arial" w:cs="Arial"/>
                <w:color w:val="000000"/>
                <w:sz w:val="20"/>
                <w:szCs w:val="20"/>
              </w:rPr>
              <w:t>Philippa Russell</w:t>
            </w:r>
          </w:p>
        </w:tc>
        <w:tc>
          <w:tcPr>
            <w:tcW w:w="1897" w:type="dxa"/>
            <w:tcBorders>
              <w:left w:val="nil"/>
              <w:right w:val="single" w:sz="4" w:space="0" w:color="auto"/>
            </w:tcBorders>
            <w:shd w:val="clear" w:color="auto" w:fill="auto"/>
          </w:tcPr>
          <w:p w14:paraId="0D104A3D"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44FCBA03"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2E78D33E"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Honorary Senior Lecturer, improving patient and carer experience, at Doubleday Centre, Manchester University School of Medicine</w:t>
            </w:r>
          </w:p>
          <w:p w14:paraId="6C4CB64E" w14:textId="77777777" w:rsidR="00A77F52" w:rsidRPr="002576B3"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55FAC4CC" w14:textId="77777777" w:rsidR="00A77F52" w:rsidRPr="007C248C" w:rsidRDefault="00A77F52" w:rsidP="00E81D36">
            <w:pPr>
              <w:pStyle w:val="Title"/>
              <w:rPr>
                <w:rFonts w:cs="Arial"/>
                <w:b w:val="0"/>
                <w:bCs w:val="0"/>
                <w:sz w:val="20"/>
                <w:szCs w:val="20"/>
              </w:rPr>
            </w:pPr>
          </w:p>
        </w:tc>
        <w:tc>
          <w:tcPr>
            <w:tcW w:w="1504" w:type="dxa"/>
          </w:tcPr>
          <w:p w14:paraId="105CA6B2" w14:textId="77777777" w:rsidR="00A77F52" w:rsidRPr="007C248C" w:rsidRDefault="00A77F52" w:rsidP="00E81D36">
            <w:pPr>
              <w:pStyle w:val="Title"/>
              <w:rPr>
                <w:rFonts w:cs="Arial"/>
                <w:b w:val="0"/>
                <w:bCs w:val="0"/>
                <w:sz w:val="20"/>
                <w:szCs w:val="20"/>
              </w:rPr>
            </w:pPr>
            <w:r w:rsidRPr="00624D4D">
              <w:rPr>
                <w:rFonts w:cs="Arial"/>
                <w:b w:val="0"/>
                <w:bCs w:val="0"/>
                <w:sz w:val="20"/>
                <w:szCs w:val="20"/>
              </w:rPr>
              <w:t>05/03/20</w:t>
            </w:r>
          </w:p>
        </w:tc>
        <w:tc>
          <w:tcPr>
            <w:tcW w:w="1260" w:type="dxa"/>
            <w:tcBorders>
              <w:top w:val="single" w:sz="4" w:space="0" w:color="auto"/>
              <w:bottom w:val="single" w:sz="4" w:space="0" w:color="auto"/>
            </w:tcBorders>
          </w:tcPr>
          <w:p w14:paraId="4D73B34F"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6AB2C3D3" w14:textId="77777777" w:rsidR="00A77F52" w:rsidRPr="002512D4" w:rsidRDefault="00A77F52" w:rsidP="00E81D36">
            <w:pPr>
              <w:pStyle w:val="Title"/>
              <w:rPr>
                <w:rFonts w:cs="Arial"/>
                <w:b w:val="0"/>
                <w:sz w:val="20"/>
                <w:szCs w:val="20"/>
              </w:rPr>
            </w:pPr>
          </w:p>
        </w:tc>
      </w:tr>
      <w:tr w:rsidR="00A77F52" w:rsidRPr="002512D4" w14:paraId="1B60D012" w14:textId="77777777" w:rsidTr="00E81D36">
        <w:trPr>
          <w:jc w:val="center"/>
        </w:trPr>
        <w:tc>
          <w:tcPr>
            <w:tcW w:w="1787" w:type="dxa"/>
            <w:tcBorders>
              <w:left w:val="single" w:sz="4" w:space="0" w:color="auto"/>
              <w:right w:val="single" w:sz="4" w:space="0" w:color="auto"/>
            </w:tcBorders>
            <w:shd w:val="clear" w:color="auto" w:fill="auto"/>
          </w:tcPr>
          <w:p w14:paraId="54B9604B" w14:textId="77777777" w:rsidR="00A77F52" w:rsidRDefault="00A77F52" w:rsidP="00E81D36">
            <w:pPr>
              <w:rPr>
                <w:rFonts w:ascii="Arial" w:hAnsi="Arial" w:cs="Arial"/>
                <w:color w:val="000000"/>
                <w:sz w:val="20"/>
                <w:szCs w:val="20"/>
              </w:rPr>
            </w:pPr>
            <w:r>
              <w:rPr>
                <w:rFonts w:ascii="Arial" w:hAnsi="Arial" w:cs="Arial"/>
                <w:color w:val="000000"/>
                <w:sz w:val="20"/>
                <w:szCs w:val="20"/>
              </w:rPr>
              <w:t>Philippa Russell</w:t>
            </w:r>
          </w:p>
        </w:tc>
        <w:tc>
          <w:tcPr>
            <w:tcW w:w="1897" w:type="dxa"/>
            <w:tcBorders>
              <w:left w:val="nil"/>
              <w:right w:val="single" w:sz="4" w:space="0" w:color="auto"/>
            </w:tcBorders>
            <w:shd w:val="clear" w:color="auto" w:fill="auto"/>
          </w:tcPr>
          <w:p w14:paraId="66B0028C"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095EA4E1"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0EE8146C"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Adviser to UNICEF/</w:t>
            </w:r>
            <w:proofErr w:type="spellStart"/>
            <w:r w:rsidRPr="002576B3">
              <w:rPr>
                <w:rFonts w:ascii="Arial" w:hAnsi="Arial" w:cs="Arial"/>
                <w:color w:val="000000"/>
                <w:sz w:val="20"/>
                <w:szCs w:val="20"/>
              </w:rPr>
              <w:t>HealthProm</w:t>
            </w:r>
            <w:proofErr w:type="spellEnd"/>
            <w:r w:rsidRPr="002576B3">
              <w:rPr>
                <w:rFonts w:ascii="Arial" w:hAnsi="Arial" w:cs="Arial"/>
                <w:color w:val="000000"/>
                <w:sz w:val="20"/>
                <w:szCs w:val="20"/>
              </w:rPr>
              <w:t xml:space="preserve"> on EU funded project in Ukraine on developing parent carer/family participation in outcomes for disabled children and young adults</w:t>
            </w:r>
          </w:p>
          <w:p w14:paraId="78642E0D" w14:textId="77777777" w:rsidR="00A77F52" w:rsidRPr="002576B3"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3647991E" w14:textId="77777777" w:rsidR="00A77F52" w:rsidRPr="007C248C" w:rsidRDefault="00A77F52" w:rsidP="00E81D36">
            <w:pPr>
              <w:pStyle w:val="Title"/>
              <w:rPr>
                <w:rFonts w:cs="Arial"/>
                <w:b w:val="0"/>
                <w:bCs w:val="0"/>
                <w:sz w:val="20"/>
                <w:szCs w:val="20"/>
              </w:rPr>
            </w:pPr>
          </w:p>
        </w:tc>
        <w:tc>
          <w:tcPr>
            <w:tcW w:w="1504" w:type="dxa"/>
          </w:tcPr>
          <w:p w14:paraId="73C9D90E" w14:textId="77777777" w:rsidR="00A77F52" w:rsidRPr="007C248C" w:rsidRDefault="00A77F52" w:rsidP="00E81D36">
            <w:pPr>
              <w:pStyle w:val="Title"/>
              <w:rPr>
                <w:rFonts w:cs="Arial"/>
                <w:b w:val="0"/>
                <w:bCs w:val="0"/>
                <w:sz w:val="20"/>
                <w:szCs w:val="20"/>
              </w:rPr>
            </w:pPr>
            <w:r w:rsidRPr="00624D4D">
              <w:rPr>
                <w:rFonts w:cs="Arial"/>
                <w:b w:val="0"/>
                <w:bCs w:val="0"/>
                <w:sz w:val="20"/>
                <w:szCs w:val="20"/>
              </w:rPr>
              <w:t>05/03/20</w:t>
            </w:r>
          </w:p>
        </w:tc>
        <w:tc>
          <w:tcPr>
            <w:tcW w:w="1260" w:type="dxa"/>
            <w:tcBorders>
              <w:top w:val="single" w:sz="4" w:space="0" w:color="auto"/>
              <w:bottom w:val="single" w:sz="4" w:space="0" w:color="auto"/>
            </w:tcBorders>
          </w:tcPr>
          <w:p w14:paraId="2198E107"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00FD9599" w14:textId="77777777" w:rsidR="00A77F52" w:rsidRPr="002512D4" w:rsidRDefault="00A77F52" w:rsidP="00E81D36">
            <w:pPr>
              <w:pStyle w:val="Title"/>
              <w:rPr>
                <w:rFonts w:cs="Arial"/>
                <w:b w:val="0"/>
                <w:sz w:val="20"/>
                <w:szCs w:val="20"/>
              </w:rPr>
            </w:pPr>
          </w:p>
        </w:tc>
      </w:tr>
      <w:tr w:rsidR="00A77F52" w:rsidRPr="002512D4" w14:paraId="052CC492" w14:textId="77777777" w:rsidTr="00E81D36">
        <w:trPr>
          <w:jc w:val="center"/>
        </w:trPr>
        <w:tc>
          <w:tcPr>
            <w:tcW w:w="1787" w:type="dxa"/>
            <w:tcBorders>
              <w:left w:val="single" w:sz="4" w:space="0" w:color="auto"/>
              <w:right w:val="single" w:sz="4" w:space="0" w:color="auto"/>
            </w:tcBorders>
            <w:shd w:val="clear" w:color="auto" w:fill="auto"/>
          </w:tcPr>
          <w:p w14:paraId="6C1B12F0" w14:textId="77777777" w:rsidR="00A77F52" w:rsidRDefault="00A77F52" w:rsidP="00E81D36">
            <w:pPr>
              <w:rPr>
                <w:rFonts w:ascii="Arial" w:hAnsi="Arial" w:cs="Arial"/>
                <w:color w:val="000000"/>
                <w:sz w:val="20"/>
                <w:szCs w:val="20"/>
              </w:rPr>
            </w:pPr>
            <w:r>
              <w:rPr>
                <w:rFonts w:ascii="Arial" w:hAnsi="Arial" w:cs="Arial"/>
                <w:color w:val="000000"/>
                <w:sz w:val="20"/>
                <w:szCs w:val="20"/>
              </w:rPr>
              <w:t>Philippa Russell</w:t>
            </w:r>
          </w:p>
        </w:tc>
        <w:tc>
          <w:tcPr>
            <w:tcW w:w="1897" w:type="dxa"/>
            <w:tcBorders>
              <w:left w:val="nil"/>
              <w:right w:val="single" w:sz="4" w:space="0" w:color="auto"/>
            </w:tcBorders>
            <w:shd w:val="clear" w:color="auto" w:fill="auto"/>
          </w:tcPr>
          <w:p w14:paraId="65B262B4"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07819000"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107E061A"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 xml:space="preserve">Member of Council of Open Section of the Royal Society of </w:t>
            </w:r>
            <w:r w:rsidRPr="002576B3">
              <w:rPr>
                <w:rFonts w:ascii="Arial" w:hAnsi="Arial" w:cs="Arial"/>
                <w:color w:val="000000"/>
                <w:sz w:val="20"/>
                <w:szCs w:val="20"/>
              </w:rPr>
              <w:lastRenderedPageBreak/>
              <w:t>Medicine</w:t>
            </w:r>
          </w:p>
          <w:p w14:paraId="4DBCCC77" w14:textId="77777777" w:rsidR="00A77F52" w:rsidRPr="002576B3"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5EFCD3D6" w14:textId="77777777" w:rsidR="00A77F52" w:rsidRPr="007C248C" w:rsidRDefault="00A77F52" w:rsidP="00E81D36">
            <w:pPr>
              <w:pStyle w:val="Title"/>
              <w:rPr>
                <w:rFonts w:cs="Arial"/>
                <w:b w:val="0"/>
                <w:bCs w:val="0"/>
                <w:sz w:val="20"/>
                <w:szCs w:val="20"/>
              </w:rPr>
            </w:pPr>
          </w:p>
        </w:tc>
        <w:tc>
          <w:tcPr>
            <w:tcW w:w="1504" w:type="dxa"/>
          </w:tcPr>
          <w:p w14:paraId="24579415" w14:textId="77777777" w:rsidR="00A77F52" w:rsidRPr="007C248C" w:rsidRDefault="00A77F52" w:rsidP="00E81D36">
            <w:pPr>
              <w:pStyle w:val="Title"/>
              <w:rPr>
                <w:rFonts w:cs="Arial"/>
                <w:b w:val="0"/>
                <w:bCs w:val="0"/>
                <w:sz w:val="20"/>
                <w:szCs w:val="20"/>
              </w:rPr>
            </w:pPr>
            <w:r w:rsidRPr="00624D4D">
              <w:rPr>
                <w:rFonts w:cs="Arial"/>
                <w:b w:val="0"/>
                <w:bCs w:val="0"/>
                <w:sz w:val="20"/>
                <w:szCs w:val="20"/>
              </w:rPr>
              <w:t>05/03/20</w:t>
            </w:r>
          </w:p>
        </w:tc>
        <w:tc>
          <w:tcPr>
            <w:tcW w:w="1260" w:type="dxa"/>
            <w:tcBorders>
              <w:top w:val="single" w:sz="4" w:space="0" w:color="auto"/>
              <w:bottom w:val="single" w:sz="4" w:space="0" w:color="auto"/>
            </w:tcBorders>
          </w:tcPr>
          <w:p w14:paraId="4ED8AD37"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6979EAAC" w14:textId="77777777" w:rsidR="00A77F52" w:rsidRPr="002512D4" w:rsidRDefault="00A77F52" w:rsidP="00E81D36">
            <w:pPr>
              <w:pStyle w:val="Title"/>
              <w:rPr>
                <w:rFonts w:cs="Arial"/>
                <w:b w:val="0"/>
                <w:sz w:val="20"/>
                <w:szCs w:val="20"/>
              </w:rPr>
            </w:pPr>
          </w:p>
        </w:tc>
      </w:tr>
      <w:tr w:rsidR="00A77F52" w:rsidRPr="002512D4" w14:paraId="060D4BD8" w14:textId="77777777" w:rsidTr="00E81D36">
        <w:trPr>
          <w:jc w:val="center"/>
        </w:trPr>
        <w:tc>
          <w:tcPr>
            <w:tcW w:w="1787" w:type="dxa"/>
            <w:tcBorders>
              <w:left w:val="single" w:sz="4" w:space="0" w:color="auto"/>
              <w:right w:val="single" w:sz="4" w:space="0" w:color="auto"/>
            </w:tcBorders>
            <w:shd w:val="clear" w:color="auto" w:fill="auto"/>
          </w:tcPr>
          <w:p w14:paraId="217DC0B9" w14:textId="77777777" w:rsidR="00A77F52" w:rsidRDefault="00A77F52" w:rsidP="00E81D36">
            <w:pPr>
              <w:rPr>
                <w:rFonts w:ascii="Arial" w:hAnsi="Arial" w:cs="Arial"/>
                <w:color w:val="000000"/>
                <w:sz w:val="20"/>
                <w:szCs w:val="20"/>
              </w:rPr>
            </w:pPr>
            <w:r>
              <w:rPr>
                <w:rFonts w:ascii="Arial" w:hAnsi="Arial" w:cs="Arial"/>
                <w:color w:val="000000"/>
                <w:sz w:val="20"/>
                <w:szCs w:val="20"/>
              </w:rPr>
              <w:t>Philippa Russell</w:t>
            </w:r>
          </w:p>
        </w:tc>
        <w:tc>
          <w:tcPr>
            <w:tcW w:w="1897" w:type="dxa"/>
            <w:tcBorders>
              <w:left w:val="nil"/>
              <w:right w:val="single" w:sz="4" w:space="0" w:color="auto"/>
            </w:tcBorders>
            <w:shd w:val="clear" w:color="auto" w:fill="auto"/>
          </w:tcPr>
          <w:p w14:paraId="70574F12"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60816BE2"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6014B12A"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Honorary Fellow of the Royal College of Paediatrics and Child Health</w:t>
            </w:r>
          </w:p>
          <w:p w14:paraId="14DD7FF6" w14:textId="77777777" w:rsidR="00A77F52" w:rsidRPr="002576B3"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1082C2D5" w14:textId="77777777" w:rsidR="00A77F52" w:rsidRPr="007C248C" w:rsidRDefault="00A77F52" w:rsidP="00E81D36">
            <w:pPr>
              <w:pStyle w:val="Title"/>
              <w:rPr>
                <w:rFonts w:cs="Arial"/>
                <w:b w:val="0"/>
                <w:bCs w:val="0"/>
                <w:sz w:val="20"/>
                <w:szCs w:val="20"/>
              </w:rPr>
            </w:pPr>
          </w:p>
        </w:tc>
        <w:tc>
          <w:tcPr>
            <w:tcW w:w="1504" w:type="dxa"/>
          </w:tcPr>
          <w:p w14:paraId="03791D48" w14:textId="77777777" w:rsidR="00A77F52" w:rsidRPr="007C248C" w:rsidRDefault="00A77F52" w:rsidP="00E81D36">
            <w:pPr>
              <w:pStyle w:val="Title"/>
              <w:rPr>
                <w:rFonts w:cs="Arial"/>
                <w:b w:val="0"/>
                <w:bCs w:val="0"/>
                <w:sz w:val="20"/>
                <w:szCs w:val="20"/>
              </w:rPr>
            </w:pPr>
            <w:r w:rsidRPr="00624D4D">
              <w:rPr>
                <w:rFonts w:cs="Arial"/>
                <w:b w:val="0"/>
                <w:bCs w:val="0"/>
                <w:sz w:val="20"/>
                <w:szCs w:val="20"/>
              </w:rPr>
              <w:t>05/03/20</w:t>
            </w:r>
          </w:p>
        </w:tc>
        <w:tc>
          <w:tcPr>
            <w:tcW w:w="1260" w:type="dxa"/>
            <w:tcBorders>
              <w:top w:val="single" w:sz="4" w:space="0" w:color="auto"/>
              <w:bottom w:val="single" w:sz="4" w:space="0" w:color="auto"/>
            </w:tcBorders>
          </w:tcPr>
          <w:p w14:paraId="5864F399"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33E22760" w14:textId="77777777" w:rsidR="00A77F52" w:rsidRPr="002512D4" w:rsidRDefault="00A77F52" w:rsidP="00E81D36">
            <w:pPr>
              <w:pStyle w:val="Title"/>
              <w:rPr>
                <w:rFonts w:cs="Arial"/>
                <w:b w:val="0"/>
                <w:sz w:val="20"/>
                <w:szCs w:val="20"/>
              </w:rPr>
            </w:pPr>
          </w:p>
        </w:tc>
      </w:tr>
      <w:tr w:rsidR="00A77F52" w:rsidRPr="002512D4" w14:paraId="0412ABE9" w14:textId="77777777" w:rsidTr="00E81D36">
        <w:trPr>
          <w:jc w:val="center"/>
        </w:trPr>
        <w:tc>
          <w:tcPr>
            <w:tcW w:w="1787" w:type="dxa"/>
            <w:tcBorders>
              <w:left w:val="single" w:sz="4" w:space="0" w:color="auto"/>
              <w:right w:val="single" w:sz="4" w:space="0" w:color="auto"/>
            </w:tcBorders>
            <w:shd w:val="clear" w:color="auto" w:fill="auto"/>
          </w:tcPr>
          <w:p w14:paraId="47235943" w14:textId="77777777" w:rsidR="00A77F52" w:rsidRDefault="00A77F52" w:rsidP="00E81D36">
            <w:pPr>
              <w:rPr>
                <w:rFonts w:ascii="Arial" w:hAnsi="Arial" w:cs="Arial"/>
                <w:color w:val="000000"/>
                <w:sz w:val="20"/>
                <w:szCs w:val="20"/>
              </w:rPr>
            </w:pPr>
            <w:r>
              <w:rPr>
                <w:rFonts w:ascii="Arial" w:hAnsi="Arial" w:cs="Arial"/>
                <w:color w:val="000000"/>
                <w:sz w:val="20"/>
                <w:szCs w:val="20"/>
              </w:rPr>
              <w:t>Philippa Russell</w:t>
            </w:r>
          </w:p>
        </w:tc>
        <w:tc>
          <w:tcPr>
            <w:tcW w:w="1897" w:type="dxa"/>
            <w:tcBorders>
              <w:left w:val="nil"/>
              <w:right w:val="single" w:sz="4" w:space="0" w:color="auto"/>
            </w:tcBorders>
            <w:shd w:val="clear" w:color="auto" w:fill="auto"/>
          </w:tcPr>
          <w:p w14:paraId="3224373B"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3267AEBF"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4EA7A6D5"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Honorary Fellow of the Royal College of Psychiatrists</w:t>
            </w:r>
          </w:p>
          <w:p w14:paraId="10B8243B" w14:textId="77777777" w:rsidR="00A77F52" w:rsidRPr="002576B3"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03529FAA" w14:textId="77777777" w:rsidR="00A77F52" w:rsidRPr="007C248C" w:rsidRDefault="00A77F52" w:rsidP="00E81D36">
            <w:pPr>
              <w:pStyle w:val="Title"/>
              <w:rPr>
                <w:rFonts w:cs="Arial"/>
                <w:b w:val="0"/>
                <w:bCs w:val="0"/>
                <w:sz w:val="20"/>
                <w:szCs w:val="20"/>
              </w:rPr>
            </w:pPr>
          </w:p>
        </w:tc>
        <w:tc>
          <w:tcPr>
            <w:tcW w:w="1504" w:type="dxa"/>
          </w:tcPr>
          <w:p w14:paraId="13C3E107" w14:textId="77777777" w:rsidR="00A77F52" w:rsidRPr="007C248C" w:rsidRDefault="00A77F52" w:rsidP="00E81D36">
            <w:pPr>
              <w:pStyle w:val="Title"/>
              <w:rPr>
                <w:rFonts w:cs="Arial"/>
                <w:b w:val="0"/>
                <w:bCs w:val="0"/>
                <w:sz w:val="20"/>
                <w:szCs w:val="20"/>
              </w:rPr>
            </w:pPr>
            <w:r w:rsidRPr="00624D4D">
              <w:rPr>
                <w:rFonts w:cs="Arial"/>
                <w:b w:val="0"/>
                <w:bCs w:val="0"/>
                <w:sz w:val="20"/>
                <w:szCs w:val="20"/>
              </w:rPr>
              <w:t>05/03/20</w:t>
            </w:r>
          </w:p>
        </w:tc>
        <w:tc>
          <w:tcPr>
            <w:tcW w:w="1260" w:type="dxa"/>
            <w:tcBorders>
              <w:top w:val="single" w:sz="4" w:space="0" w:color="auto"/>
              <w:bottom w:val="single" w:sz="4" w:space="0" w:color="auto"/>
            </w:tcBorders>
          </w:tcPr>
          <w:p w14:paraId="5C9C79B9"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79F6972E" w14:textId="77777777" w:rsidR="00A77F52" w:rsidRPr="002512D4" w:rsidRDefault="00A77F52" w:rsidP="00E81D36">
            <w:pPr>
              <w:pStyle w:val="Title"/>
              <w:rPr>
                <w:rFonts w:cs="Arial"/>
                <w:b w:val="0"/>
                <w:sz w:val="20"/>
                <w:szCs w:val="20"/>
              </w:rPr>
            </w:pPr>
          </w:p>
        </w:tc>
      </w:tr>
      <w:tr w:rsidR="00A77F52" w:rsidRPr="002512D4" w14:paraId="3182228B" w14:textId="77777777" w:rsidTr="00E81D36">
        <w:trPr>
          <w:jc w:val="center"/>
        </w:trPr>
        <w:tc>
          <w:tcPr>
            <w:tcW w:w="1787" w:type="dxa"/>
            <w:tcBorders>
              <w:left w:val="single" w:sz="4" w:space="0" w:color="auto"/>
              <w:right w:val="single" w:sz="4" w:space="0" w:color="auto"/>
            </w:tcBorders>
            <w:shd w:val="clear" w:color="auto" w:fill="auto"/>
          </w:tcPr>
          <w:p w14:paraId="5B59C835" w14:textId="77777777" w:rsidR="00A77F52" w:rsidRDefault="00A77F52" w:rsidP="00E81D36">
            <w:pPr>
              <w:rPr>
                <w:rFonts w:ascii="Arial" w:hAnsi="Arial" w:cs="Arial"/>
                <w:color w:val="000000"/>
                <w:sz w:val="20"/>
                <w:szCs w:val="20"/>
              </w:rPr>
            </w:pPr>
            <w:r>
              <w:rPr>
                <w:rFonts w:ascii="Arial" w:hAnsi="Arial" w:cs="Arial"/>
                <w:color w:val="000000"/>
                <w:sz w:val="20"/>
                <w:szCs w:val="20"/>
              </w:rPr>
              <w:t>Philippa Russell</w:t>
            </w:r>
          </w:p>
        </w:tc>
        <w:tc>
          <w:tcPr>
            <w:tcW w:w="1897" w:type="dxa"/>
            <w:tcBorders>
              <w:left w:val="nil"/>
              <w:right w:val="single" w:sz="4" w:space="0" w:color="auto"/>
            </w:tcBorders>
            <w:shd w:val="clear" w:color="auto" w:fill="auto"/>
          </w:tcPr>
          <w:p w14:paraId="1E628CCC"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45C02508"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77598336"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Member of Programme Advisory Group for the Centre for Evidence based Implementation of Adult Social Care (Health Foundation and ESRC)</w:t>
            </w:r>
          </w:p>
          <w:p w14:paraId="400BB09E" w14:textId="77777777" w:rsidR="00A77F52" w:rsidRPr="002576B3"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1B837CEF" w14:textId="77777777" w:rsidR="00A77F52" w:rsidRPr="007C248C" w:rsidRDefault="00A77F52" w:rsidP="00E81D36">
            <w:pPr>
              <w:pStyle w:val="Title"/>
              <w:rPr>
                <w:rFonts w:cs="Arial"/>
                <w:b w:val="0"/>
                <w:bCs w:val="0"/>
                <w:sz w:val="20"/>
                <w:szCs w:val="20"/>
              </w:rPr>
            </w:pPr>
          </w:p>
        </w:tc>
        <w:tc>
          <w:tcPr>
            <w:tcW w:w="1504" w:type="dxa"/>
          </w:tcPr>
          <w:p w14:paraId="1E5CA701" w14:textId="77777777" w:rsidR="00A77F52" w:rsidRPr="007C248C" w:rsidRDefault="00A77F52" w:rsidP="00E81D36">
            <w:pPr>
              <w:pStyle w:val="Title"/>
              <w:rPr>
                <w:rFonts w:cs="Arial"/>
                <w:b w:val="0"/>
                <w:bCs w:val="0"/>
                <w:sz w:val="20"/>
                <w:szCs w:val="20"/>
              </w:rPr>
            </w:pPr>
            <w:r w:rsidRPr="00624D4D">
              <w:rPr>
                <w:rFonts w:cs="Arial"/>
                <w:b w:val="0"/>
                <w:bCs w:val="0"/>
                <w:sz w:val="20"/>
                <w:szCs w:val="20"/>
              </w:rPr>
              <w:t>05/03/20</w:t>
            </w:r>
          </w:p>
        </w:tc>
        <w:tc>
          <w:tcPr>
            <w:tcW w:w="1260" w:type="dxa"/>
            <w:tcBorders>
              <w:top w:val="single" w:sz="4" w:space="0" w:color="auto"/>
              <w:bottom w:val="single" w:sz="4" w:space="0" w:color="auto"/>
            </w:tcBorders>
          </w:tcPr>
          <w:p w14:paraId="637FA475"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32D50734" w14:textId="77777777" w:rsidR="00A77F52" w:rsidRPr="002512D4" w:rsidRDefault="00A77F52" w:rsidP="00E81D36">
            <w:pPr>
              <w:pStyle w:val="Title"/>
              <w:rPr>
                <w:rFonts w:cs="Arial"/>
                <w:b w:val="0"/>
                <w:sz w:val="20"/>
                <w:szCs w:val="20"/>
              </w:rPr>
            </w:pPr>
          </w:p>
        </w:tc>
      </w:tr>
      <w:tr w:rsidR="00A77F52" w:rsidRPr="002512D4" w14:paraId="40A4E88C" w14:textId="77777777" w:rsidTr="00E81D36">
        <w:trPr>
          <w:jc w:val="center"/>
        </w:trPr>
        <w:tc>
          <w:tcPr>
            <w:tcW w:w="1787" w:type="dxa"/>
            <w:tcBorders>
              <w:left w:val="single" w:sz="4" w:space="0" w:color="auto"/>
              <w:right w:val="single" w:sz="4" w:space="0" w:color="auto"/>
            </w:tcBorders>
            <w:shd w:val="clear" w:color="auto" w:fill="auto"/>
          </w:tcPr>
          <w:p w14:paraId="6874015D" w14:textId="77777777" w:rsidR="00A77F52" w:rsidRDefault="00A77F52" w:rsidP="00E81D36">
            <w:pPr>
              <w:rPr>
                <w:rFonts w:ascii="Arial" w:hAnsi="Arial" w:cs="Arial"/>
                <w:color w:val="000000"/>
                <w:sz w:val="20"/>
                <w:szCs w:val="20"/>
              </w:rPr>
            </w:pPr>
            <w:r>
              <w:rPr>
                <w:rFonts w:ascii="Arial" w:hAnsi="Arial" w:cs="Arial"/>
                <w:color w:val="000000"/>
                <w:sz w:val="20"/>
                <w:szCs w:val="20"/>
              </w:rPr>
              <w:t>Philippa Russell</w:t>
            </w:r>
          </w:p>
        </w:tc>
        <w:tc>
          <w:tcPr>
            <w:tcW w:w="1897" w:type="dxa"/>
            <w:tcBorders>
              <w:left w:val="nil"/>
              <w:right w:val="single" w:sz="4" w:space="0" w:color="auto"/>
            </w:tcBorders>
            <w:shd w:val="clear" w:color="auto" w:fill="auto"/>
          </w:tcPr>
          <w:p w14:paraId="456548F1"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59AC1E90"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3B1D726C"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 xml:space="preserve">Member of the Ministerial Oversight Group for the Carers Action Plan  </w:t>
            </w:r>
          </w:p>
          <w:p w14:paraId="73BB7997" w14:textId="77777777" w:rsidR="00A77F52" w:rsidRPr="002576B3"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7A348652" w14:textId="77777777" w:rsidR="00A77F52" w:rsidRPr="007C248C" w:rsidRDefault="00A77F52" w:rsidP="00E81D36">
            <w:pPr>
              <w:pStyle w:val="Title"/>
              <w:rPr>
                <w:rFonts w:cs="Arial"/>
                <w:b w:val="0"/>
                <w:bCs w:val="0"/>
                <w:sz w:val="20"/>
                <w:szCs w:val="20"/>
              </w:rPr>
            </w:pPr>
          </w:p>
        </w:tc>
        <w:tc>
          <w:tcPr>
            <w:tcW w:w="1504" w:type="dxa"/>
          </w:tcPr>
          <w:p w14:paraId="4C11EA5B" w14:textId="77777777" w:rsidR="00A77F52" w:rsidRPr="007C248C" w:rsidRDefault="00A77F52" w:rsidP="00E81D36">
            <w:pPr>
              <w:pStyle w:val="Title"/>
              <w:rPr>
                <w:rFonts w:cs="Arial"/>
                <w:b w:val="0"/>
                <w:bCs w:val="0"/>
                <w:sz w:val="20"/>
                <w:szCs w:val="20"/>
              </w:rPr>
            </w:pPr>
            <w:r w:rsidRPr="00624D4D">
              <w:rPr>
                <w:rFonts w:cs="Arial"/>
                <w:b w:val="0"/>
                <w:bCs w:val="0"/>
                <w:sz w:val="20"/>
                <w:szCs w:val="20"/>
              </w:rPr>
              <w:t>05/03/20</w:t>
            </w:r>
          </w:p>
        </w:tc>
        <w:tc>
          <w:tcPr>
            <w:tcW w:w="1260" w:type="dxa"/>
            <w:tcBorders>
              <w:top w:val="single" w:sz="4" w:space="0" w:color="auto"/>
              <w:bottom w:val="single" w:sz="4" w:space="0" w:color="auto"/>
            </w:tcBorders>
          </w:tcPr>
          <w:p w14:paraId="6658748E"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6A7C6112" w14:textId="77777777" w:rsidR="00A77F52" w:rsidRPr="002512D4" w:rsidRDefault="00A77F52" w:rsidP="00E81D36">
            <w:pPr>
              <w:pStyle w:val="Title"/>
              <w:rPr>
                <w:rFonts w:cs="Arial"/>
                <w:b w:val="0"/>
                <w:sz w:val="20"/>
                <w:szCs w:val="20"/>
              </w:rPr>
            </w:pPr>
          </w:p>
        </w:tc>
      </w:tr>
      <w:tr w:rsidR="00A77F52" w:rsidRPr="002512D4" w14:paraId="2AD62738" w14:textId="77777777" w:rsidTr="00E81D36">
        <w:trPr>
          <w:jc w:val="center"/>
        </w:trPr>
        <w:tc>
          <w:tcPr>
            <w:tcW w:w="1787" w:type="dxa"/>
            <w:tcBorders>
              <w:left w:val="single" w:sz="4" w:space="0" w:color="auto"/>
              <w:right w:val="single" w:sz="4" w:space="0" w:color="auto"/>
            </w:tcBorders>
            <w:shd w:val="clear" w:color="auto" w:fill="auto"/>
          </w:tcPr>
          <w:p w14:paraId="117A2A1D" w14:textId="77777777" w:rsidR="00A77F52" w:rsidRPr="007C248C" w:rsidRDefault="00A77F52" w:rsidP="00E81D36">
            <w:pPr>
              <w:rPr>
                <w:rFonts w:ascii="Arial" w:hAnsi="Arial" w:cs="Arial"/>
                <w:color w:val="000000"/>
                <w:sz w:val="20"/>
                <w:szCs w:val="20"/>
              </w:rPr>
            </w:pPr>
            <w:r>
              <w:rPr>
                <w:rFonts w:ascii="Arial" w:hAnsi="Arial" w:cs="Arial"/>
                <w:color w:val="000000"/>
                <w:sz w:val="20"/>
                <w:szCs w:val="20"/>
              </w:rPr>
              <w:t>Debbie Hustings</w:t>
            </w:r>
          </w:p>
        </w:tc>
        <w:tc>
          <w:tcPr>
            <w:tcW w:w="1897" w:type="dxa"/>
            <w:tcBorders>
              <w:left w:val="nil"/>
              <w:right w:val="single" w:sz="4" w:space="0" w:color="auto"/>
            </w:tcBorders>
            <w:shd w:val="clear" w:color="auto" w:fill="auto"/>
          </w:tcPr>
          <w:p w14:paraId="16AE598D" w14:textId="77777777" w:rsidR="00A77F52" w:rsidRPr="007C248C"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39AE46D9" w14:textId="77777777" w:rsidR="00A77F52" w:rsidRPr="007C248C" w:rsidRDefault="00A77F52" w:rsidP="00E81D36">
            <w:pPr>
              <w:rPr>
                <w:rFonts w:ascii="Arial" w:hAnsi="Arial" w:cs="Arial"/>
                <w:color w:val="000000"/>
                <w:sz w:val="20"/>
                <w:szCs w:val="20"/>
              </w:rPr>
            </w:pPr>
            <w:r w:rsidRPr="002576B3">
              <w:rPr>
                <w:rFonts w:ascii="Arial" w:hAnsi="Arial" w:cs="Arial"/>
                <w:color w:val="000000"/>
                <w:sz w:val="20"/>
                <w:szCs w:val="20"/>
              </w:rPr>
              <w:t>NON-FINANCIAL PROFESSIONAL AND PERSONAL INTERESTS</w:t>
            </w:r>
          </w:p>
        </w:tc>
        <w:tc>
          <w:tcPr>
            <w:tcW w:w="3220" w:type="dxa"/>
            <w:tcBorders>
              <w:top w:val="single" w:sz="4" w:space="0" w:color="auto"/>
              <w:bottom w:val="single" w:sz="4" w:space="0" w:color="auto"/>
            </w:tcBorders>
          </w:tcPr>
          <w:p w14:paraId="6DE0B764"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NHSE Commitment to Carers work programme</w:t>
            </w:r>
          </w:p>
        </w:tc>
        <w:tc>
          <w:tcPr>
            <w:tcW w:w="1250" w:type="dxa"/>
            <w:tcBorders>
              <w:top w:val="single" w:sz="4" w:space="0" w:color="auto"/>
              <w:bottom w:val="single" w:sz="4" w:space="0" w:color="auto"/>
            </w:tcBorders>
          </w:tcPr>
          <w:p w14:paraId="60E858E2" w14:textId="77777777" w:rsidR="00A77F52" w:rsidRPr="002576B3" w:rsidRDefault="00A77F52" w:rsidP="00E81D36">
            <w:pPr>
              <w:pStyle w:val="Title"/>
              <w:rPr>
                <w:rFonts w:cs="Arial"/>
                <w:b w:val="0"/>
                <w:bCs w:val="0"/>
                <w:color w:val="000000"/>
                <w:kern w:val="0"/>
                <w:sz w:val="20"/>
                <w:szCs w:val="20"/>
              </w:rPr>
            </w:pPr>
            <w:r w:rsidRPr="002576B3">
              <w:rPr>
                <w:rFonts w:cs="Arial"/>
                <w:b w:val="0"/>
                <w:bCs w:val="0"/>
                <w:color w:val="000000"/>
                <w:kern w:val="0"/>
                <w:sz w:val="20"/>
                <w:szCs w:val="20"/>
              </w:rPr>
              <w:t>2016</w:t>
            </w:r>
          </w:p>
        </w:tc>
        <w:tc>
          <w:tcPr>
            <w:tcW w:w="1504" w:type="dxa"/>
            <w:vAlign w:val="center"/>
          </w:tcPr>
          <w:p w14:paraId="4CA6C31F" w14:textId="77777777" w:rsidR="00A77F52" w:rsidRPr="002576B3" w:rsidRDefault="00A77F52" w:rsidP="00E81D36">
            <w:pPr>
              <w:pStyle w:val="Title"/>
              <w:rPr>
                <w:rFonts w:cs="Arial"/>
                <w:b w:val="0"/>
                <w:bCs w:val="0"/>
                <w:color w:val="000000"/>
                <w:kern w:val="0"/>
                <w:sz w:val="20"/>
                <w:szCs w:val="20"/>
              </w:rPr>
            </w:pPr>
            <w:r>
              <w:rPr>
                <w:rFonts w:cs="Arial"/>
                <w:b w:val="0"/>
                <w:bCs w:val="0"/>
                <w:color w:val="000000"/>
                <w:kern w:val="0"/>
                <w:sz w:val="20"/>
                <w:szCs w:val="20"/>
              </w:rPr>
              <w:t>06/03/20</w:t>
            </w:r>
          </w:p>
        </w:tc>
        <w:tc>
          <w:tcPr>
            <w:tcW w:w="1260" w:type="dxa"/>
            <w:tcBorders>
              <w:top w:val="single" w:sz="4" w:space="0" w:color="auto"/>
              <w:bottom w:val="single" w:sz="4" w:space="0" w:color="auto"/>
            </w:tcBorders>
          </w:tcPr>
          <w:p w14:paraId="3498611E"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54D2821B" w14:textId="77777777" w:rsidR="00A77F52" w:rsidRPr="002512D4" w:rsidRDefault="00A77F52" w:rsidP="00E81D36">
            <w:pPr>
              <w:pStyle w:val="Title"/>
              <w:rPr>
                <w:rFonts w:cs="Arial"/>
                <w:b w:val="0"/>
                <w:sz w:val="20"/>
                <w:szCs w:val="20"/>
              </w:rPr>
            </w:pPr>
          </w:p>
        </w:tc>
      </w:tr>
      <w:tr w:rsidR="00A77F52" w:rsidRPr="002512D4" w14:paraId="65F9850E" w14:textId="77777777" w:rsidTr="00E81D36">
        <w:trPr>
          <w:jc w:val="center"/>
        </w:trPr>
        <w:tc>
          <w:tcPr>
            <w:tcW w:w="1787" w:type="dxa"/>
            <w:tcBorders>
              <w:left w:val="single" w:sz="4" w:space="0" w:color="auto"/>
              <w:right w:val="single" w:sz="4" w:space="0" w:color="auto"/>
            </w:tcBorders>
            <w:shd w:val="clear" w:color="auto" w:fill="auto"/>
          </w:tcPr>
          <w:p w14:paraId="74AB47E9" w14:textId="77777777" w:rsidR="00A77F52" w:rsidRPr="004B5F3D" w:rsidRDefault="00A77F52" w:rsidP="00E81D36">
            <w:pPr>
              <w:rPr>
                <w:rFonts w:ascii="Arial" w:hAnsi="Arial" w:cs="Arial"/>
                <w:color w:val="000000"/>
                <w:sz w:val="20"/>
                <w:szCs w:val="20"/>
              </w:rPr>
            </w:pPr>
            <w:r>
              <w:rPr>
                <w:rFonts w:ascii="Arial" w:hAnsi="Arial" w:cs="Arial"/>
                <w:color w:val="000000"/>
                <w:sz w:val="20"/>
                <w:szCs w:val="20"/>
              </w:rPr>
              <w:t>Debbie Hustings</w:t>
            </w:r>
          </w:p>
        </w:tc>
        <w:tc>
          <w:tcPr>
            <w:tcW w:w="1897" w:type="dxa"/>
            <w:tcBorders>
              <w:left w:val="nil"/>
              <w:right w:val="single" w:sz="4" w:space="0" w:color="auto"/>
            </w:tcBorders>
            <w:shd w:val="clear" w:color="auto" w:fill="auto"/>
          </w:tcPr>
          <w:p w14:paraId="69F2BB2A"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20032E79" w14:textId="77777777" w:rsidR="00A77F52" w:rsidRPr="007C248C" w:rsidRDefault="00A77F52" w:rsidP="00E81D36">
            <w:pPr>
              <w:rPr>
                <w:rFonts w:ascii="Arial" w:hAnsi="Arial" w:cs="Arial"/>
                <w:color w:val="000000"/>
                <w:sz w:val="20"/>
                <w:szCs w:val="20"/>
              </w:rPr>
            </w:pPr>
            <w:r w:rsidRPr="0036426F">
              <w:rPr>
                <w:rFonts w:ascii="Arial" w:hAnsi="Arial" w:cs="Arial"/>
                <w:color w:val="000000"/>
                <w:sz w:val="20"/>
                <w:szCs w:val="20"/>
              </w:rPr>
              <w:t>NON-FINANCIAL PROFESSIONAL AND PERSONAL INTERESTS</w:t>
            </w:r>
          </w:p>
        </w:tc>
        <w:tc>
          <w:tcPr>
            <w:tcW w:w="3220" w:type="dxa"/>
            <w:tcBorders>
              <w:top w:val="single" w:sz="4" w:space="0" w:color="auto"/>
              <w:bottom w:val="single" w:sz="4" w:space="0" w:color="auto"/>
            </w:tcBorders>
          </w:tcPr>
          <w:p w14:paraId="351AA73B"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Carers UK ‘Carers and Physical Activity’ Professionals Group</w:t>
            </w:r>
          </w:p>
        </w:tc>
        <w:tc>
          <w:tcPr>
            <w:tcW w:w="1250" w:type="dxa"/>
            <w:tcBorders>
              <w:top w:val="single" w:sz="4" w:space="0" w:color="auto"/>
              <w:bottom w:val="single" w:sz="4" w:space="0" w:color="auto"/>
            </w:tcBorders>
          </w:tcPr>
          <w:p w14:paraId="5A8E6304" w14:textId="77777777" w:rsidR="00A77F52" w:rsidRPr="002576B3" w:rsidRDefault="00A77F52" w:rsidP="00E81D36">
            <w:pPr>
              <w:pStyle w:val="Title"/>
              <w:rPr>
                <w:rFonts w:cs="Arial"/>
                <w:b w:val="0"/>
                <w:bCs w:val="0"/>
                <w:color w:val="000000"/>
                <w:kern w:val="0"/>
                <w:sz w:val="20"/>
                <w:szCs w:val="20"/>
              </w:rPr>
            </w:pPr>
            <w:r w:rsidRPr="002576B3">
              <w:rPr>
                <w:rFonts w:cs="Arial"/>
                <w:b w:val="0"/>
                <w:bCs w:val="0"/>
                <w:color w:val="000000"/>
                <w:kern w:val="0"/>
                <w:sz w:val="20"/>
                <w:szCs w:val="20"/>
              </w:rPr>
              <w:t>2019</w:t>
            </w:r>
          </w:p>
        </w:tc>
        <w:tc>
          <w:tcPr>
            <w:tcW w:w="1504" w:type="dxa"/>
          </w:tcPr>
          <w:p w14:paraId="23796F77" w14:textId="77777777" w:rsidR="00A77F52" w:rsidRPr="002576B3" w:rsidRDefault="00A77F52" w:rsidP="00E81D36">
            <w:pPr>
              <w:pStyle w:val="Title"/>
              <w:rPr>
                <w:rFonts w:cs="Arial"/>
                <w:b w:val="0"/>
                <w:bCs w:val="0"/>
                <w:color w:val="000000"/>
                <w:kern w:val="0"/>
                <w:sz w:val="20"/>
                <w:szCs w:val="20"/>
              </w:rPr>
            </w:pPr>
            <w:r w:rsidRPr="00291DF5">
              <w:rPr>
                <w:rFonts w:cs="Arial"/>
                <w:b w:val="0"/>
                <w:bCs w:val="0"/>
                <w:color w:val="000000"/>
                <w:kern w:val="0"/>
                <w:sz w:val="20"/>
                <w:szCs w:val="20"/>
              </w:rPr>
              <w:t>06/03/20</w:t>
            </w:r>
          </w:p>
        </w:tc>
        <w:tc>
          <w:tcPr>
            <w:tcW w:w="1260" w:type="dxa"/>
            <w:tcBorders>
              <w:top w:val="single" w:sz="4" w:space="0" w:color="auto"/>
              <w:bottom w:val="single" w:sz="4" w:space="0" w:color="auto"/>
            </w:tcBorders>
          </w:tcPr>
          <w:p w14:paraId="04B5E800"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5191EB37" w14:textId="77777777" w:rsidR="00A77F52" w:rsidRPr="002512D4" w:rsidRDefault="00A77F52" w:rsidP="00E81D36">
            <w:pPr>
              <w:pStyle w:val="Title"/>
              <w:rPr>
                <w:rFonts w:cs="Arial"/>
                <w:b w:val="0"/>
                <w:sz w:val="20"/>
                <w:szCs w:val="20"/>
              </w:rPr>
            </w:pPr>
          </w:p>
        </w:tc>
      </w:tr>
      <w:tr w:rsidR="00A77F52" w:rsidRPr="002512D4" w14:paraId="35C2A2EA" w14:textId="77777777" w:rsidTr="00E81D36">
        <w:trPr>
          <w:jc w:val="center"/>
        </w:trPr>
        <w:tc>
          <w:tcPr>
            <w:tcW w:w="1787" w:type="dxa"/>
            <w:tcBorders>
              <w:left w:val="single" w:sz="4" w:space="0" w:color="auto"/>
              <w:right w:val="single" w:sz="4" w:space="0" w:color="auto"/>
            </w:tcBorders>
            <w:shd w:val="clear" w:color="auto" w:fill="auto"/>
          </w:tcPr>
          <w:p w14:paraId="30724F64" w14:textId="77777777" w:rsidR="00A77F52" w:rsidRPr="004B5F3D" w:rsidRDefault="00A77F52" w:rsidP="00E81D36">
            <w:pPr>
              <w:rPr>
                <w:rFonts w:ascii="Arial" w:hAnsi="Arial" w:cs="Arial"/>
                <w:color w:val="000000"/>
                <w:sz w:val="20"/>
                <w:szCs w:val="20"/>
              </w:rPr>
            </w:pPr>
            <w:r>
              <w:rPr>
                <w:rFonts w:ascii="Arial" w:hAnsi="Arial" w:cs="Arial"/>
                <w:color w:val="000000"/>
                <w:sz w:val="20"/>
                <w:szCs w:val="20"/>
              </w:rPr>
              <w:t>Debbie Hustings</w:t>
            </w:r>
          </w:p>
        </w:tc>
        <w:tc>
          <w:tcPr>
            <w:tcW w:w="1897" w:type="dxa"/>
            <w:tcBorders>
              <w:left w:val="nil"/>
              <w:right w:val="single" w:sz="4" w:space="0" w:color="auto"/>
            </w:tcBorders>
            <w:shd w:val="clear" w:color="auto" w:fill="auto"/>
          </w:tcPr>
          <w:p w14:paraId="2C5C78FC"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729A2439" w14:textId="77777777" w:rsidR="00A77F52" w:rsidRPr="007C248C" w:rsidRDefault="00A77F52" w:rsidP="00E81D36">
            <w:pPr>
              <w:rPr>
                <w:rFonts w:ascii="Arial" w:hAnsi="Arial" w:cs="Arial"/>
                <w:color w:val="000000"/>
                <w:sz w:val="20"/>
                <w:szCs w:val="20"/>
              </w:rPr>
            </w:pPr>
            <w:r w:rsidRPr="0036426F">
              <w:rPr>
                <w:rFonts w:ascii="Arial" w:hAnsi="Arial" w:cs="Arial"/>
                <w:color w:val="000000"/>
                <w:sz w:val="20"/>
                <w:szCs w:val="20"/>
              </w:rPr>
              <w:t>NON-FINANCIAL PROFESSIONAL AND PERSONAL INTERESTS</w:t>
            </w:r>
          </w:p>
        </w:tc>
        <w:tc>
          <w:tcPr>
            <w:tcW w:w="3220" w:type="dxa"/>
            <w:tcBorders>
              <w:top w:val="single" w:sz="4" w:space="0" w:color="auto"/>
              <w:bottom w:val="single" w:sz="4" w:space="0" w:color="auto"/>
            </w:tcBorders>
          </w:tcPr>
          <w:p w14:paraId="1E6CA641"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SE ADASS Carers Network</w:t>
            </w:r>
          </w:p>
        </w:tc>
        <w:tc>
          <w:tcPr>
            <w:tcW w:w="1250" w:type="dxa"/>
            <w:tcBorders>
              <w:top w:val="single" w:sz="4" w:space="0" w:color="auto"/>
              <w:bottom w:val="single" w:sz="4" w:space="0" w:color="auto"/>
            </w:tcBorders>
          </w:tcPr>
          <w:p w14:paraId="4932D5B8" w14:textId="77777777" w:rsidR="00A77F52" w:rsidRPr="002576B3" w:rsidRDefault="00A77F52" w:rsidP="00E81D36">
            <w:pPr>
              <w:pStyle w:val="Title"/>
              <w:rPr>
                <w:rFonts w:cs="Arial"/>
                <w:b w:val="0"/>
                <w:bCs w:val="0"/>
                <w:color w:val="000000"/>
                <w:kern w:val="0"/>
                <w:sz w:val="20"/>
                <w:szCs w:val="20"/>
              </w:rPr>
            </w:pPr>
            <w:r w:rsidRPr="002576B3">
              <w:rPr>
                <w:rFonts w:cs="Arial"/>
                <w:b w:val="0"/>
                <w:bCs w:val="0"/>
                <w:color w:val="000000"/>
                <w:kern w:val="0"/>
                <w:sz w:val="20"/>
                <w:szCs w:val="20"/>
              </w:rPr>
              <w:t>2014</w:t>
            </w:r>
          </w:p>
        </w:tc>
        <w:tc>
          <w:tcPr>
            <w:tcW w:w="1504" w:type="dxa"/>
          </w:tcPr>
          <w:p w14:paraId="3E3DBFF9" w14:textId="77777777" w:rsidR="00A77F52" w:rsidRPr="002576B3" w:rsidRDefault="00A77F52" w:rsidP="00E81D36">
            <w:pPr>
              <w:pStyle w:val="Title"/>
              <w:rPr>
                <w:rFonts w:cs="Arial"/>
                <w:b w:val="0"/>
                <w:bCs w:val="0"/>
                <w:color w:val="000000"/>
                <w:kern w:val="0"/>
                <w:sz w:val="20"/>
                <w:szCs w:val="20"/>
              </w:rPr>
            </w:pPr>
            <w:r w:rsidRPr="00291DF5">
              <w:rPr>
                <w:rFonts w:cs="Arial"/>
                <w:b w:val="0"/>
                <w:bCs w:val="0"/>
                <w:color w:val="000000"/>
                <w:kern w:val="0"/>
                <w:sz w:val="20"/>
                <w:szCs w:val="20"/>
              </w:rPr>
              <w:t>06/03/20</w:t>
            </w:r>
          </w:p>
        </w:tc>
        <w:tc>
          <w:tcPr>
            <w:tcW w:w="1260" w:type="dxa"/>
            <w:tcBorders>
              <w:top w:val="single" w:sz="4" w:space="0" w:color="auto"/>
              <w:bottom w:val="single" w:sz="4" w:space="0" w:color="auto"/>
            </w:tcBorders>
          </w:tcPr>
          <w:p w14:paraId="61FA7BE9"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61708C48" w14:textId="77777777" w:rsidR="00A77F52" w:rsidRPr="002512D4" w:rsidRDefault="00A77F52" w:rsidP="00E81D36">
            <w:pPr>
              <w:pStyle w:val="Title"/>
              <w:rPr>
                <w:rFonts w:cs="Arial"/>
                <w:b w:val="0"/>
                <w:sz w:val="20"/>
                <w:szCs w:val="20"/>
              </w:rPr>
            </w:pPr>
          </w:p>
        </w:tc>
      </w:tr>
      <w:tr w:rsidR="00A77F52" w:rsidRPr="002512D4" w14:paraId="781EADE9" w14:textId="77777777" w:rsidTr="00E81D36">
        <w:trPr>
          <w:jc w:val="center"/>
        </w:trPr>
        <w:tc>
          <w:tcPr>
            <w:tcW w:w="1787" w:type="dxa"/>
            <w:tcBorders>
              <w:left w:val="single" w:sz="4" w:space="0" w:color="auto"/>
              <w:right w:val="single" w:sz="4" w:space="0" w:color="auto"/>
            </w:tcBorders>
            <w:shd w:val="clear" w:color="auto" w:fill="auto"/>
          </w:tcPr>
          <w:p w14:paraId="06F0AF0C" w14:textId="77777777" w:rsidR="00A77F52" w:rsidRPr="004B5F3D" w:rsidRDefault="00A77F52" w:rsidP="00E81D36">
            <w:pPr>
              <w:rPr>
                <w:rFonts w:ascii="Arial" w:hAnsi="Arial" w:cs="Arial"/>
                <w:color w:val="000000"/>
                <w:sz w:val="20"/>
                <w:szCs w:val="20"/>
              </w:rPr>
            </w:pPr>
            <w:r>
              <w:rPr>
                <w:rFonts w:ascii="Arial" w:hAnsi="Arial" w:cs="Arial"/>
                <w:color w:val="000000"/>
                <w:sz w:val="20"/>
                <w:szCs w:val="20"/>
              </w:rPr>
              <w:t>Debbie Hustings</w:t>
            </w:r>
          </w:p>
        </w:tc>
        <w:tc>
          <w:tcPr>
            <w:tcW w:w="1897" w:type="dxa"/>
            <w:tcBorders>
              <w:left w:val="nil"/>
              <w:right w:val="single" w:sz="4" w:space="0" w:color="auto"/>
            </w:tcBorders>
            <w:shd w:val="clear" w:color="auto" w:fill="auto"/>
          </w:tcPr>
          <w:p w14:paraId="5A781023"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4B0FF212" w14:textId="77777777" w:rsidR="00A77F52" w:rsidRPr="007C248C" w:rsidRDefault="00A77F52" w:rsidP="00E81D36">
            <w:pPr>
              <w:rPr>
                <w:rFonts w:ascii="Arial" w:hAnsi="Arial" w:cs="Arial"/>
                <w:color w:val="000000"/>
                <w:sz w:val="20"/>
                <w:szCs w:val="20"/>
              </w:rPr>
            </w:pPr>
            <w:r w:rsidRPr="0036426F">
              <w:rPr>
                <w:rFonts w:ascii="Arial" w:hAnsi="Arial" w:cs="Arial"/>
                <w:color w:val="000000"/>
                <w:sz w:val="20"/>
                <w:szCs w:val="20"/>
              </w:rPr>
              <w:t>NON-FINANCIAL PROFESSIONAL AND PERSONAL INTERESTS</w:t>
            </w:r>
          </w:p>
        </w:tc>
        <w:tc>
          <w:tcPr>
            <w:tcW w:w="3220" w:type="dxa"/>
            <w:tcBorders>
              <w:top w:val="single" w:sz="4" w:space="0" w:color="auto"/>
              <w:bottom w:val="single" w:sz="4" w:space="0" w:color="auto"/>
            </w:tcBorders>
          </w:tcPr>
          <w:p w14:paraId="3DC670D5"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 xml:space="preserve">NICE End of Life Service Delivery </w:t>
            </w:r>
          </w:p>
        </w:tc>
        <w:tc>
          <w:tcPr>
            <w:tcW w:w="1250" w:type="dxa"/>
            <w:tcBorders>
              <w:top w:val="single" w:sz="4" w:space="0" w:color="auto"/>
              <w:bottom w:val="single" w:sz="4" w:space="0" w:color="auto"/>
            </w:tcBorders>
          </w:tcPr>
          <w:p w14:paraId="00E3827C" w14:textId="77777777" w:rsidR="00A77F52" w:rsidRPr="002576B3" w:rsidRDefault="00A77F52" w:rsidP="00E81D36">
            <w:pPr>
              <w:pStyle w:val="Title"/>
              <w:rPr>
                <w:rFonts w:cs="Arial"/>
                <w:b w:val="0"/>
                <w:bCs w:val="0"/>
                <w:color w:val="000000"/>
                <w:kern w:val="0"/>
                <w:sz w:val="20"/>
                <w:szCs w:val="20"/>
              </w:rPr>
            </w:pPr>
            <w:r w:rsidRPr="002576B3">
              <w:rPr>
                <w:rFonts w:cs="Arial"/>
                <w:b w:val="0"/>
                <w:bCs w:val="0"/>
                <w:color w:val="000000"/>
                <w:kern w:val="0"/>
                <w:sz w:val="20"/>
                <w:szCs w:val="20"/>
              </w:rPr>
              <w:t>2017</w:t>
            </w:r>
          </w:p>
        </w:tc>
        <w:tc>
          <w:tcPr>
            <w:tcW w:w="1504" w:type="dxa"/>
          </w:tcPr>
          <w:p w14:paraId="33118020" w14:textId="77777777" w:rsidR="00A77F52" w:rsidRPr="002576B3" w:rsidRDefault="00A77F52" w:rsidP="00E81D36">
            <w:pPr>
              <w:pStyle w:val="Title"/>
              <w:rPr>
                <w:rFonts w:cs="Arial"/>
                <w:b w:val="0"/>
                <w:bCs w:val="0"/>
                <w:color w:val="000000"/>
                <w:kern w:val="0"/>
                <w:sz w:val="20"/>
                <w:szCs w:val="20"/>
              </w:rPr>
            </w:pPr>
            <w:r w:rsidRPr="00291DF5">
              <w:rPr>
                <w:rFonts w:cs="Arial"/>
                <w:b w:val="0"/>
                <w:bCs w:val="0"/>
                <w:color w:val="000000"/>
                <w:kern w:val="0"/>
                <w:sz w:val="20"/>
                <w:szCs w:val="20"/>
              </w:rPr>
              <w:t>06/03/20</w:t>
            </w:r>
          </w:p>
        </w:tc>
        <w:tc>
          <w:tcPr>
            <w:tcW w:w="1260" w:type="dxa"/>
            <w:tcBorders>
              <w:top w:val="single" w:sz="4" w:space="0" w:color="auto"/>
              <w:bottom w:val="single" w:sz="4" w:space="0" w:color="auto"/>
            </w:tcBorders>
          </w:tcPr>
          <w:p w14:paraId="416D247E"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131DC517" w14:textId="77777777" w:rsidR="00A77F52" w:rsidRPr="002512D4" w:rsidRDefault="00A77F52" w:rsidP="00E81D36">
            <w:pPr>
              <w:pStyle w:val="Title"/>
              <w:rPr>
                <w:rFonts w:cs="Arial"/>
                <w:b w:val="0"/>
                <w:sz w:val="20"/>
                <w:szCs w:val="20"/>
              </w:rPr>
            </w:pPr>
          </w:p>
        </w:tc>
      </w:tr>
      <w:tr w:rsidR="00A77F52" w:rsidRPr="002512D4" w14:paraId="1976B308" w14:textId="77777777" w:rsidTr="00E81D36">
        <w:trPr>
          <w:jc w:val="center"/>
        </w:trPr>
        <w:tc>
          <w:tcPr>
            <w:tcW w:w="1787" w:type="dxa"/>
            <w:tcBorders>
              <w:left w:val="single" w:sz="4" w:space="0" w:color="auto"/>
              <w:right w:val="single" w:sz="4" w:space="0" w:color="auto"/>
            </w:tcBorders>
            <w:shd w:val="clear" w:color="auto" w:fill="auto"/>
          </w:tcPr>
          <w:p w14:paraId="4C02CA71" w14:textId="77777777" w:rsidR="00A77F52" w:rsidRPr="004B5F3D" w:rsidRDefault="00A77F52" w:rsidP="00E81D36">
            <w:pPr>
              <w:rPr>
                <w:rFonts w:ascii="Arial" w:hAnsi="Arial" w:cs="Arial"/>
                <w:color w:val="000000"/>
                <w:sz w:val="20"/>
                <w:szCs w:val="20"/>
              </w:rPr>
            </w:pPr>
            <w:r>
              <w:rPr>
                <w:rFonts w:ascii="Arial" w:hAnsi="Arial" w:cs="Arial"/>
                <w:color w:val="000000"/>
                <w:sz w:val="20"/>
                <w:szCs w:val="20"/>
              </w:rPr>
              <w:lastRenderedPageBreak/>
              <w:t>Debbie Hustings</w:t>
            </w:r>
          </w:p>
        </w:tc>
        <w:tc>
          <w:tcPr>
            <w:tcW w:w="1897" w:type="dxa"/>
            <w:tcBorders>
              <w:left w:val="nil"/>
              <w:right w:val="single" w:sz="4" w:space="0" w:color="auto"/>
            </w:tcBorders>
            <w:shd w:val="clear" w:color="auto" w:fill="auto"/>
          </w:tcPr>
          <w:p w14:paraId="221D2233"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52B5CD80" w14:textId="77777777" w:rsidR="00A77F52" w:rsidRPr="002576B3" w:rsidRDefault="00A77F52" w:rsidP="00E81D36">
            <w:pPr>
              <w:rPr>
                <w:rFonts w:ascii="Arial" w:hAnsi="Arial" w:cs="Arial"/>
                <w:color w:val="000000"/>
                <w:sz w:val="20"/>
                <w:szCs w:val="20"/>
              </w:rPr>
            </w:pPr>
            <w:r w:rsidRPr="002576B3">
              <w:rPr>
                <w:rFonts w:ascii="Arial" w:hAnsi="Arial" w:cs="Arial"/>
                <w:sz w:val="22"/>
                <w:szCs w:val="22"/>
              </w:rPr>
              <w:t xml:space="preserve">INDIRECT INTERESTS </w:t>
            </w:r>
          </w:p>
        </w:tc>
        <w:tc>
          <w:tcPr>
            <w:tcW w:w="3220" w:type="dxa"/>
            <w:tcBorders>
              <w:top w:val="single" w:sz="4" w:space="0" w:color="auto"/>
              <w:bottom w:val="single" w:sz="4" w:space="0" w:color="auto"/>
            </w:tcBorders>
          </w:tcPr>
          <w:p w14:paraId="23999293"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 xml:space="preserve">Trustee of Guildford </w:t>
            </w:r>
            <w:proofErr w:type="spellStart"/>
            <w:r w:rsidRPr="002576B3">
              <w:rPr>
                <w:rFonts w:ascii="Arial" w:hAnsi="Arial" w:cs="Arial"/>
                <w:color w:val="000000"/>
                <w:sz w:val="20"/>
                <w:szCs w:val="20"/>
              </w:rPr>
              <w:t>Poyle</w:t>
            </w:r>
            <w:proofErr w:type="spellEnd"/>
            <w:r w:rsidRPr="002576B3">
              <w:rPr>
                <w:rFonts w:ascii="Arial" w:hAnsi="Arial" w:cs="Arial"/>
                <w:color w:val="000000"/>
                <w:sz w:val="20"/>
                <w:szCs w:val="20"/>
              </w:rPr>
              <w:t xml:space="preserve"> Charities</w:t>
            </w:r>
          </w:p>
        </w:tc>
        <w:tc>
          <w:tcPr>
            <w:tcW w:w="1250" w:type="dxa"/>
            <w:tcBorders>
              <w:top w:val="single" w:sz="4" w:space="0" w:color="auto"/>
              <w:bottom w:val="single" w:sz="4" w:space="0" w:color="auto"/>
            </w:tcBorders>
          </w:tcPr>
          <w:p w14:paraId="5598DA88" w14:textId="77777777" w:rsidR="00A77F52" w:rsidRPr="002576B3" w:rsidRDefault="00A77F52" w:rsidP="00E81D36">
            <w:pPr>
              <w:pStyle w:val="Title"/>
              <w:rPr>
                <w:rFonts w:cs="Arial"/>
                <w:b w:val="0"/>
                <w:bCs w:val="0"/>
                <w:sz w:val="20"/>
                <w:szCs w:val="20"/>
              </w:rPr>
            </w:pPr>
            <w:r w:rsidRPr="002576B3">
              <w:rPr>
                <w:b w:val="0"/>
                <w:bCs w:val="0"/>
                <w:sz w:val="22"/>
                <w:szCs w:val="22"/>
                <w:lang w:val="en-US"/>
              </w:rPr>
              <w:t>2015</w:t>
            </w:r>
          </w:p>
        </w:tc>
        <w:tc>
          <w:tcPr>
            <w:tcW w:w="1504" w:type="dxa"/>
          </w:tcPr>
          <w:p w14:paraId="64047808" w14:textId="77777777" w:rsidR="00A77F52" w:rsidRDefault="00A77F52" w:rsidP="00E81D36">
            <w:pPr>
              <w:pStyle w:val="Title"/>
              <w:rPr>
                <w:rFonts w:cs="Arial"/>
                <w:b w:val="0"/>
                <w:bCs w:val="0"/>
                <w:sz w:val="20"/>
                <w:szCs w:val="20"/>
              </w:rPr>
            </w:pPr>
            <w:r w:rsidRPr="009563A7">
              <w:rPr>
                <w:rFonts w:cs="Arial"/>
                <w:b w:val="0"/>
                <w:bCs w:val="0"/>
                <w:color w:val="000000"/>
                <w:kern w:val="0"/>
                <w:sz w:val="20"/>
                <w:szCs w:val="20"/>
              </w:rPr>
              <w:t>06/03/20</w:t>
            </w:r>
          </w:p>
        </w:tc>
        <w:tc>
          <w:tcPr>
            <w:tcW w:w="1260" w:type="dxa"/>
            <w:tcBorders>
              <w:top w:val="single" w:sz="4" w:space="0" w:color="auto"/>
              <w:bottom w:val="single" w:sz="4" w:space="0" w:color="auto"/>
            </w:tcBorders>
          </w:tcPr>
          <w:p w14:paraId="1A7DC8F0"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66926698" w14:textId="77777777" w:rsidR="00A77F52" w:rsidRPr="002512D4" w:rsidRDefault="00A77F52" w:rsidP="00E81D36">
            <w:pPr>
              <w:pStyle w:val="Title"/>
              <w:rPr>
                <w:rFonts w:cs="Arial"/>
                <w:b w:val="0"/>
                <w:sz w:val="20"/>
                <w:szCs w:val="20"/>
              </w:rPr>
            </w:pPr>
          </w:p>
        </w:tc>
      </w:tr>
      <w:tr w:rsidR="00A77F52" w:rsidRPr="002512D4" w14:paraId="1F956C61" w14:textId="77777777" w:rsidTr="00E81D36">
        <w:trPr>
          <w:jc w:val="center"/>
        </w:trPr>
        <w:tc>
          <w:tcPr>
            <w:tcW w:w="1787" w:type="dxa"/>
            <w:tcBorders>
              <w:left w:val="single" w:sz="4" w:space="0" w:color="auto"/>
              <w:right w:val="single" w:sz="4" w:space="0" w:color="auto"/>
            </w:tcBorders>
            <w:shd w:val="clear" w:color="auto" w:fill="auto"/>
          </w:tcPr>
          <w:p w14:paraId="79BEFD43" w14:textId="77777777" w:rsidR="00A77F52" w:rsidRPr="004B5F3D" w:rsidRDefault="00A77F52" w:rsidP="00E81D36">
            <w:pPr>
              <w:rPr>
                <w:rFonts w:ascii="Arial" w:hAnsi="Arial" w:cs="Arial"/>
                <w:color w:val="000000"/>
                <w:sz w:val="20"/>
                <w:szCs w:val="20"/>
              </w:rPr>
            </w:pPr>
            <w:r>
              <w:rPr>
                <w:rFonts w:ascii="Arial" w:hAnsi="Arial" w:cs="Arial"/>
                <w:color w:val="000000"/>
                <w:sz w:val="20"/>
                <w:szCs w:val="20"/>
              </w:rPr>
              <w:t>Debbie Hustings</w:t>
            </w:r>
          </w:p>
        </w:tc>
        <w:tc>
          <w:tcPr>
            <w:tcW w:w="1897" w:type="dxa"/>
            <w:tcBorders>
              <w:left w:val="nil"/>
              <w:right w:val="single" w:sz="4" w:space="0" w:color="auto"/>
            </w:tcBorders>
            <w:shd w:val="clear" w:color="auto" w:fill="auto"/>
          </w:tcPr>
          <w:p w14:paraId="2F06FEDC"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3A6BF9CA" w14:textId="77777777" w:rsidR="00A77F52" w:rsidRPr="002576B3" w:rsidRDefault="00A77F52" w:rsidP="00E81D36">
            <w:pPr>
              <w:rPr>
                <w:rFonts w:ascii="Arial" w:hAnsi="Arial" w:cs="Arial"/>
                <w:color w:val="000000"/>
                <w:sz w:val="20"/>
                <w:szCs w:val="20"/>
              </w:rPr>
            </w:pPr>
            <w:r w:rsidRPr="002576B3">
              <w:rPr>
                <w:rFonts w:ascii="Arial" w:hAnsi="Arial" w:cs="Arial"/>
                <w:sz w:val="22"/>
                <w:szCs w:val="22"/>
              </w:rPr>
              <w:t xml:space="preserve">INDIRECT INTERESTS </w:t>
            </w:r>
          </w:p>
        </w:tc>
        <w:tc>
          <w:tcPr>
            <w:tcW w:w="3220" w:type="dxa"/>
            <w:tcBorders>
              <w:top w:val="single" w:sz="4" w:space="0" w:color="auto"/>
              <w:bottom w:val="single" w:sz="4" w:space="0" w:color="auto"/>
            </w:tcBorders>
          </w:tcPr>
          <w:p w14:paraId="5B5A993E"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Trustee of Voluntary Action South West Surrey</w:t>
            </w:r>
          </w:p>
        </w:tc>
        <w:tc>
          <w:tcPr>
            <w:tcW w:w="1250" w:type="dxa"/>
            <w:tcBorders>
              <w:top w:val="single" w:sz="4" w:space="0" w:color="auto"/>
              <w:bottom w:val="single" w:sz="4" w:space="0" w:color="auto"/>
            </w:tcBorders>
          </w:tcPr>
          <w:p w14:paraId="3DB5B7B7" w14:textId="77777777" w:rsidR="00A77F52" w:rsidRPr="002576B3" w:rsidRDefault="00A77F52" w:rsidP="00E81D36">
            <w:pPr>
              <w:pStyle w:val="Title"/>
              <w:rPr>
                <w:rFonts w:cs="Arial"/>
                <w:b w:val="0"/>
                <w:bCs w:val="0"/>
                <w:sz w:val="20"/>
                <w:szCs w:val="20"/>
              </w:rPr>
            </w:pPr>
            <w:r w:rsidRPr="002576B3">
              <w:rPr>
                <w:b w:val="0"/>
                <w:bCs w:val="0"/>
                <w:sz w:val="22"/>
                <w:szCs w:val="22"/>
                <w:lang w:val="en-US"/>
              </w:rPr>
              <w:t>2019</w:t>
            </w:r>
          </w:p>
        </w:tc>
        <w:tc>
          <w:tcPr>
            <w:tcW w:w="1504" w:type="dxa"/>
          </w:tcPr>
          <w:p w14:paraId="7F55B94C" w14:textId="77777777" w:rsidR="00A77F52" w:rsidRDefault="00A77F52" w:rsidP="00E81D36">
            <w:pPr>
              <w:pStyle w:val="Title"/>
              <w:rPr>
                <w:rFonts w:cs="Arial"/>
                <w:b w:val="0"/>
                <w:bCs w:val="0"/>
                <w:sz w:val="20"/>
                <w:szCs w:val="20"/>
              </w:rPr>
            </w:pPr>
            <w:r w:rsidRPr="009563A7">
              <w:rPr>
                <w:rFonts w:cs="Arial"/>
                <w:b w:val="0"/>
                <w:bCs w:val="0"/>
                <w:color w:val="000000"/>
                <w:kern w:val="0"/>
                <w:sz w:val="20"/>
                <w:szCs w:val="20"/>
              </w:rPr>
              <w:t>06/03/20</w:t>
            </w:r>
          </w:p>
        </w:tc>
        <w:tc>
          <w:tcPr>
            <w:tcW w:w="1260" w:type="dxa"/>
            <w:tcBorders>
              <w:top w:val="single" w:sz="4" w:space="0" w:color="auto"/>
              <w:bottom w:val="single" w:sz="4" w:space="0" w:color="auto"/>
            </w:tcBorders>
          </w:tcPr>
          <w:p w14:paraId="16B2A64D"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5EA29E07" w14:textId="77777777" w:rsidR="00A77F52" w:rsidRPr="002512D4" w:rsidRDefault="00A77F52" w:rsidP="00E81D36">
            <w:pPr>
              <w:pStyle w:val="Title"/>
              <w:rPr>
                <w:rFonts w:cs="Arial"/>
                <w:b w:val="0"/>
                <w:sz w:val="20"/>
                <w:szCs w:val="20"/>
              </w:rPr>
            </w:pPr>
          </w:p>
        </w:tc>
      </w:tr>
      <w:tr w:rsidR="00A77F52" w:rsidRPr="002512D4" w14:paraId="75FF2FBA" w14:textId="77777777" w:rsidTr="00E81D36">
        <w:trPr>
          <w:jc w:val="center"/>
        </w:trPr>
        <w:tc>
          <w:tcPr>
            <w:tcW w:w="1787" w:type="dxa"/>
            <w:tcBorders>
              <w:left w:val="single" w:sz="4" w:space="0" w:color="auto"/>
              <w:right w:val="single" w:sz="4" w:space="0" w:color="auto"/>
            </w:tcBorders>
            <w:shd w:val="clear" w:color="auto" w:fill="auto"/>
          </w:tcPr>
          <w:p w14:paraId="426B860D" w14:textId="77777777" w:rsidR="00A77F52" w:rsidRPr="004B5F3D" w:rsidRDefault="00A77F52" w:rsidP="00E81D36">
            <w:pPr>
              <w:rPr>
                <w:rFonts w:ascii="Arial" w:hAnsi="Arial" w:cs="Arial"/>
                <w:color w:val="000000"/>
                <w:sz w:val="20"/>
                <w:szCs w:val="20"/>
              </w:rPr>
            </w:pPr>
            <w:r>
              <w:rPr>
                <w:rFonts w:ascii="Arial" w:hAnsi="Arial" w:cs="Arial"/>
                <w:color w:val="000000"/>
                <w:sz w:val="20"/>
                <w:szCs w:val="20"/>
              </w:rPr>
              <w:t>Debbie Hustings</w:t>
            </w:r>
          </w:p>
        </w:tc>
        <w:tc>
          <w:tcPr>
            <w:tcW w:w="1897" w:type="dxa"/>
            <w:tcBorders>
              <w:left w:val="nil"/>
              <w:right w:val="single" w:sz="4" w:space="0" w:color="auto"/>
            </w:tcBorders>
            <w:shd w:val="clear" w:color="auto" w:fill="auto"/>
          </w:tcPr>
          <w:p w14:paraId="32027F22"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 xml:space="preserve">Specialist member </w:t>
            </w:r>
          </w:p>
        </w:tc>
        <w:tc>
          <w:tcPr>
            <w:tcW w:w="1772" w:type="dxa"/>
            <w:tcBorders>
              <w:top w:val="single" w:sz="4" w:space="0" w:color="auto"/>
              <w:bottom w:val="single" w:sz="4" w:space="0" w:color="auto"/>
            </w:tcBorders>
          </w:tcPr>
          <w:p w14:paraId="24D41019" w14:textId="77777777" w:rsidR="00A77F52" w:rsidRPr="002576B3" w:rsidRDefault="00A77F52" w:rsidP="00E81D36">
            <w:pPr>
              <w:rPr>
                <w:rFonts w:ascii="Arial" w:hAnsi="Arial" w:cs="Arial"/>
                <w:color w:val="000000"/>
                <w:sz w:val="20"/>
                <w:szCs w:val="20"/>
              </w:rPr>
            </w:pPr>
            <w:r w:rsidRPr="002576B3">
              <w:rPr>
                <w:rFonts w:ascii="Arial" w:hAnsi="Arial" w:cs="Arial"/>
                <w:sz w:val="22"/>
                <w:szCs w:val="22"/>
              </w:rPr>
              <w:t xml:space="preserve">INDIRECT INTERESTS </w:t>
            </w:r>
          </w:p>
        </w:tc>
        <w:tc>
          <w:tcPr>
            <w:tcW w:w="3220" w:type="dxa"/>
            <w:tcBorders>
              <w:top w:val="single" w:sz="4" w:space="0" w:color="auto"/>
              <w:bottom w:val="single" w:sz="4" w:space="0" w:color="auto"/>
            </w:tcBorders>
          </w:tcPr>
          <w:p w14:paraId="767A5344" w14:textId="77777777" w:rsidR="00A77F52" w:rsidRPr="002576B3" w:rsidRDefault="00A77F52" w:rsidP="00E81D36">
            <w:pPr>
              <w:widowControl w:val="0"/>
              <w:jc w:val="both"/>
              <w:rPr>
                <w:rFonts w:ascii="Arial" w:hAnsi="Arial" w:cs="Arial"/>
                <w:color w:val="000000"/>
                <w:sz w:val="20"/>
                <w:szCs w:val="20"/>
              </w:rPr>
            </w:pPr>
            <w:r w:rsidRPr="002576B3">
              <w:rPr>
                <w:rFonts w:ascii="Arial" w:hAnsi="Arial" w:cs="Arial"/>
                <w:color w:val="000000"/>
                <w:sz w:val="20"/>
                <w:szCs w:val="20"/>
              </w:rPr>
              <w:t>Armed Forces Service Champion Network</w:t>
            </w:r>
          </w:p>
        </w:tc>
        <w:tc>
          <w:tcPr>
            <w:tcW w:w="1250" w:type="dxa"/>
            <w:tcBorders>
              <w:top w:val="single" w:sz="4" w:space="0" w:color="auto"/>
              <w:bottom w:val="single" w:sz="4" w:space="0" w:color="auto"/>
            </w:tcBorders>
          </w:tcPr>
          <w:p w14:paraId="4DD93CC8" w14:textId="77777777" w:rsidR="00A77F52" w:rsidRPr="002576B3" w:rsidRDefault="00A77F52" w:rsidP="00E81D36">
            <w:pPr>
              <w:pStyle w:val="Title"/>
              <w:rPr>
                <w:rFonts w:cs="Arial"/>
                <w:b w:val="0"/>
                <w:bCs w:val="0"/>
                <w:sz w:val="20"/>
                <w:szCs w:val="20"/>
              </w:rPr>
            </w:pPr>
            <w:r w:rsidRPr="002576B3">
              <w:rPr>
                <w:b w:val="0"/>
                <w:bCs w:val="0"/>
                <w:sz w:val="22"/>
                <w:szCs w:val="22"/>
                <w:lang w:val="en-US"/>
              </w:rPr>
              <w:t>2019</w:t>
            </w:r>
          </w:p>
        </w:tc>
        <w:tc>
          <w:tcPr>
            <w:tcW w:w="1504" w:type="dxa"/>
          </w:tcPr>
          <w:p w14:paraId="21FD9FD9" w14:textId="77777777" w:rsidR="00A77F52" w:rsidRDefault="00A77F52" w:rsidP="00E81D36">
            <w:pPr>
              <w:pStyle w:val="Title"/>
              <w:rPr>
                <w:rFonts w:cs="Arial"/>
                <w:b w:val="0"/>
                <w:bCs w:val="0"/>
                <w:sz w:val="20"/>
                <w:szCs w:val="20"/>
              </w:rPr>
            </w:pPr>
            <w:r w:rsidRPr="009563A7">
              <w:rPr>
                <w:rFonts w:cs="Arial"/>
                <w:b w:val="0"/>
                <w:bCs w:val="0"/>
                <w:color w:val="000000"/>
                <w:kern w:val="0"/>
                <w:sz w:val="20"/>
                <w:szCs w:val="20"/>
              </w:rPr>
              <w:t>06/03/20</w:t>
            </w:r>
          </w:p>
        </w:tc>
        <w:tc>
          <w:tcPr>
            <w:tcW w:w="1260" w:type="dxa"/>
            <w:tcBorders>
              <w:top w:val="single" w:sz="4" w:space="0" w:color="auto"/>
              <w:bottom w:val="single" w:sz="4" w:space="0" w:color="auto"/>
            </w:tcBorders>
          </w:tcPr>
          <w:p w14:paraId="19E9FD7C"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40AE339F" w14:textId="77777777" w:rsidR="00A77F52" w:rsidRPr="002512D4" w:rsidRDefault="00A77F52" w:rsidP="00E81D36">
            <w:pPr>
              <w:pStyle w:val="Title"/>
              <w:rPr>
                <w:rFonts w:cs="Arial"/>
                <w:b w:val="0"/>
                <w:sz w:val="20"/>
                <w:szCs w:val="20"/>
              </w:rPr>
            </w:pPr>
          </w:p>
        </w:tc>
      </w:tr>
      <w:tr w:rsidR="00A77F52" w:rsidRPr="002512D4" w14:paraId="050D021C" w14:textId="77777777" w:rsidTr="00E81D36">
        <w:trPr>
          <w:jc w:val="center"/>
        </w:trPr>
        <w:tc>
          <w:tcPr>
            <w:tcW w:w="1787" w:type="dxa"/>
            <w:tcBorders>
              <w:left w:val="single" w:sz="4" w:space="0" w:color="auto"/>
              <w:right w:val="single" w:sz="4" w:space="0" w:color="auto"/>
            </w:tcBorders>
            <w:shd w:val="clear" w:color="auto" w:fill="auto"/>
          </w:tcPr>
          <w:p w14:paraId="59D6F206" w14:textId="77777777" w:rsidR="00A77F52" w:rsidRPr="007C248C" w:rsidRDefault="00A77F52" w:rsidP="00E81D36">
            <w:pPr>
              <w:rPr>
                <w:rFonts w:ascii="Arial" w:hAnsi="Arial" w:cs="Arial"/>
                <w:color w:val="000000"/>
                <w:sz w:val="20"/>
                <w:szCs w:val="20"/>
              </w:rPr>
            </w:pPr>
            <w:r w:rsidRPr="004B5F3D">
              <w:rPr>
                <w:rFonts w:ascii="Arial" w:hAnsi="Arial" w:cs="Arial"/>
                <w:color w:val="000000"/>
                <w:sz w:val="20"/>
                <w:szCs w:val="20"/>
              </w:rPr>
              <w:t>Anna Ferguson Montague</w:t>
            </w:r>
            <w:r w:rsidRPr="004B5F3D">
              <w:rPr>
                <w:rFonts w:ascii="Arial" w:hAnsi="Arial" w:cs="Arial"/>
                <w:color w:val="000000"/>
                <w:sz w:val="20"/>
                <w:szCs w:val="20"/>
              </w:rPr>
              <w:tab/>
            </w:r>
          </w:p>
        </w:tc>
        <w:tc>
          <w:tcPr>
            <w:tcW w:w="1897" w:type="dxa"/>
            <w:tcBorders>
              <w:left w:val="nil"/>
              <w:right w:val="single" w:sz="4" w:space="0" w:color="auto"/>
            </w:tcBorders>
            <w:shd w:val="clear" w:color="auto" w:fill="auto"/>
          </w:tcPr>
          <w:p w14:paraId="260FA8F9" w14:textId="77777777" w:rsidR="00A77F52" w:rsidRPr="007C248C" w:rsidRDefault="00A77F52" w:rsidP="00E81D36">
            <w:pPr>
              <w:rPr>
                <w:rFonts w:ascii="Arial" w:hAnsi="Arial" w:cs="Arial"/>
                <w:color w:val="000000"/>
                <w:sz w:val="20"/>
                <w:szCs w:val="20"/>
              </w:rPr>
            </w:pPr>
            <w:r w:rsidRPr="00975BE3">
              <w:rPr>
                <w:rFonts w:ascii="Arial" w:hAnsi="Arial" w:cs="Arial"/>
                <w:color w:val="000000"/>
                <w:sz w:val="20"/>
                <w:szCs w:val="20"/>
              </w:rPr>
              <w:t>Specialist member</w:t>
            </w:r>
          </w:p>
        </w:tc>
        <w:tc>
          <w:tcPr>
            <w:tcW w:w="1772" w:type="dxa"/>
            <w:tcBorders>
              <w:top w:val="single" w:sz="4" w:space="0" w:color="auto"/>
              <w:bottom w:val="single" w:sz="4" w:space="0" w:color="auto"/>
            </w:tcBorders>
          </w:tcPr>
          <w:p w14:paraId="41D2154D"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3387F155" w14:textId="77777777" w:rsidR="00A77F52" w:rsidRPr="007C248C" w:rsidRDefault="00A77F52" w:rsidP="00E81D36">
            <w:pPr>
              <w:widowControl w:val="0"/>
              <w:jc w:val="both"/>
              <w:rPr>
                <w:rFonts w:ascii="Arial" w:hAnsi="Arial" w:cs="Arial"/>
                <w:kern w:val="28"/>
                <w:sz w:val="20"/>
                <w:szCs w:val="20"/>
              </w:rPr>
            </w:pPr>
            <w:r>
              <w:rPr>
                <w:rFonts w:ascii="Arial" w:hAnsi="Arial" w:cs="Arial"/>
                <w:kern w:val="28"/>
                <w:sz w:val="20"/>
                <w:szCs w:val="20"/>
              </w:rPr>
              <w:t xml:space="preserve">None </w:t>
            </w:r>
          </w:p>
        </w:tc>
        <w:tc>
          <w:tcPr>
            <w:tcW w:w="1250" w:type="dxa"/>
            <w:tcBorders>
              <w:top w:val="single" w:sz="4" w:space="0" w:color="auto"/>
              <w:bottom w:val="single" w:sz="4" w:space="0" w:color="auto"/>
            </w:tcBorders>
            <w:vAlign w:val="center"/>
          </w:tcPr>
          <w:p w14:paraId="014212DD" w14:textId="77777777" w:rsidR="00A77F52" w:rsidRPr="007C248C" w:rsidRDefault="00A77F52" w:rsidP="00E81D36">
            <w:pPr>
              <w:pStyle w:val="Title"/>
              <w:rPr>
                <w:rFonts w:cs="Arial"/>
                <w:b w:val="0"/>
                <w:bCs w:val="0"/>
                <w:sz w:val="20"/>
                <w:szCs w:val="20"/>
              </w:rPr>
            </w:pPr>
          </w:p>
        </w:tc>
        <w:tc>
          <w:tcPr>
            <w:tcW w:w="1504" w:type="dxa"/>
            <w:vAlign w:val="center"/>
          </w:tcPr>
          <w:p w14:paraId="5EDA589D" w14:textId="77777777" w:rsidR="00A77F52" w:rsidRPr="007C248C" w:rsidRDefault="00A77F52" w:rsidP="00E81D36">
            <w:pPr>
              <w:pStyle w:val="Title"/>
              <w:rPr>
                <w:rFonts w:cs="Arial"/>
                <w:b w:val="0"/>
                <w:bCs w:val="0"/>
                <w:sz w:val="20"/>
                <w:szCs w:val="20"/>
              </w:rPr>
            </w:pPr>
            <w:r>
              <w:rPr>
                <w:rFonts w:cs="Arial"/>
                <w:b w:val="0"/>
                <w:bCs w:val="0"/>
                <w:sz w:val="20"/>
                <w:szCs w:val="20"/>
              </w:rPr>
              <w:t>14/10/19</w:t>
            </w:r>
          </w:p>
        </w:tc>
        <w:tc>
          <w:tcPr>
            <w:tcW w:w="1260" w:type="dxa"/>
            <w:tcBorders>
              <w:top w:val="single" w:sz="4" w:space="0" w:color="auto"/>
              <w:bottom w:val="single" w:sz="4" w:space="0" w:color="auto"/>
            </w:tcBorders>
          </w:tcPr>
          <w:p w14:paraId="79865EF1"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32F53C09" w14:textId="77777777" w:rsidR="00A77F52" w:rsidRPr="002512D4" w:rsidRDefault="00A77F52" w:rsidP="00E81D36">
            <w:pPr>
              <w:pStyle w:val="Title"/>
              <w:rPr>
                <w:rFonts w:cs="Arial"/>
                <w:b w:val="0"/>
                <w:sz w:val="20"/>
                <w:szCs w:val="20"/>
              </w:rPr>
            </w:pPr>
          </w:p>
        </w:tc>
      </w:tr>
      <w:tr w:rsidR="00A77F52" w:rsidRPr="002512D4" w14:paraId="715DBEA5" w14:textId="77777777" w:rsidTr="00E81D36">
        <w:trPr>
          <w:jc w:val="center"/>
        </w:trPr>
        <w:tc>
          <w:tcPr>
            <w:tcW w:w="1787" w:type="dxa"/>
            <w:tcBorders>
              <w:left w:val="single" w:sz="4" w:space="0" w:color="auto"/>
              <w:right w:val="single" w:sz="4" w:space="0" w:color="auto"/>
            </w:tcBorders>
            <w:shd w:val="clear" w:color="auto" w:fill="auto"/>
          </w:tcPr>
          <w:p w14:paraId="5F16A1AB" w14:textId="77777777" w:rsidR="00A77F52" w:rsidRPr="007C248C" w:rsidRDefault="00A77F52" w:rsidP="00E81D36">
            <w:pPr>
              <w:rPr>
                <w:rFonts w:ascii="Arial" w:hAnsi="Arial" w:cs="Arial"/>
                <w:color w:val="000000"/>
                <w:sz w:val="20"/>
                <w:szCs w:val="20"/>
              </w:rPr>
            </w:pPr>
            <w:r>
              <w:rPr>
                <w:rFonts w:ascii="Arial" w:hAnsi="Arial" w:cs="Arial"/>
                <w:color w:val="000000"/>
                <w:sz w:val="20"/>
                <w:szCs w:val="20"/>
              </w:rPr>
              <w:t>Clare Rachwal</w:t>
            </w:r>
          </w:p>
        </w:tc>
        <w:tc>
          <w:tcPr>
            <w:tcW w:w="1897" w:type="dxa"/>
            <w:tcBorders>
              <w:left w:val="nil"/>
              <w:right w:val="single" w:sz="4" w:space="0" w:color="auto"/>
            </w:tcBorders>
            <w:shd w:val="clear" w:color="auto" w:fill="auto"/>
          </w:tcPr>
          <w:p w14:paraId="0245117D" w14:textId="77777777" w:rsidR="00A77F52" w:rsidRPr="007C248C" w:rsidRDefault="00A77F52" w:rsidP="00E81D36">
            <w:pPr>
              <w:rPr>
                <w:rFonts w:ascii="Arial" w:hAnsi="Arial" w:cs="Arial"/>
                <w:color w:val="000000"/>
                <w:sz w:val="20"/>
                <w:szCs w:val="20"/>
              </w:rPr>
            </w:pPr>
            <w:r w:rsidRPr="00975BE3">
              <w:rPr>
                <w:rFonts w:ascii="Arial" w:hAnsi="Arial" w:cs="Arial"/>
                <w:color w:val="000000"/>
                <w:sz w:val="20"/>
                <w:szCs w:val="20"/>
              </w:rPr>
              <w:t>Specialist member</w:t>
            </w:r>
          </w:p>
        </w:tc>
        <w:tc>
          <w:tcPr>
            <w:tcW w:w="1772" w:type="dxa"/>
            <w:tcBorders>
              <w:top w:val="single" w:sz="4" w:space="0" w:color="auto"/>
              <w:bottom w:val="single" w:sz="4" w:space="0" w:color="auto"/>
            </w:tcBorders>
          </w:tcPr>
          <w:p w14:paraId="2EBC9F42"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15367F53" w14:textId="77777777" w:rsidR="00A77F52" w:rsidRPr="007C248C" w:rsidRDefault="00A77F52" w:rsidP="00E81D36">
            <w:pPr>
              <w:widowControl w:val="0"/>
              <w:jc w:val="both"/>
              <w:rPr>
                <w:rFonts w:ascii="Arial" w:hAnsi="Arial" w:cs="Arial"/>
                <w:kern w:val="28"/>
                <w:sz w:val="20"/>
                <w:szCs w:val="20"/>
              </w:rPr>
            </w:pPr>
            <w:r>
              <w:rPr>
                <w:rFonts w:ascii="Arial" w:hAnsi="Arial" w:cs="Arial"/>
                <w:kern w:val="28"/>
                <w:sz w:val="20"/>
                <w:szCs w:val="20"/>
              </w:rPr>
              <w:t xml:space="preserve">None </w:t>
            </w:r>
          </w:p>
        </w:tc>
        <w:tc>
          <w:tcPr>
            <w:tcW w:w="1250" w:type="dxa"/>
            <w:tcBorders>
              <w:top w:val="single" w:sz="4" w:space="0" w:color="auto"/>
              <w:bottom w:val="single" w:sz="4" w:space="0" w:color="auto"/>
            </w:tcBorders>
            <w:vAlign w:val="center"/>
          </w:tcPr>
          <w:p w14:paraId="66BF3D2F" w14:textId="77777777" w:rsidR="00A77F52" w:rsidRPr="007C248C" w:rsidRDefault="00A77F52" w:rsidP="00E81D36">
            <w:pPr>
              <w:pStyle w:val="Title"/>
              <w:rPr>
                <w:rFonts w:cs="Arial"/>
                <w:b w:val="0"/>
                <w:bCs w:val="0"/>
                <w:sz w:val="20"/>
                <w:szCs w:val="20"/>
              </w:rPr>
            </w:pPr>
          </w:p>
        </w:tc>
        <w:tc>
          <w:tcPr>
            <w:tcW w:w="1504" w:type="dxa"/>
            <w:vAlign w:val="center"/>
          </w:tcPr>
          <w:p w14:paraId="519B3074" w14:textId="77777777" w:rsidR="00A77F52" w:rsidRPr="007C248C" w:rsidRDefault="00A77F52" w:rsidP="00E81D36">
            <w:pPr>
              <w:pStyle w:val="Title"/>
              <w:rPr>
                <w:rFonts w:cs="Arial"/>
                <w:b w:val="0"/>
                <w:bCs w:val="0"/>
                <w:sz w:val="20"/>
                <w:szCs w:val="20"/>
              </w:rPr>
            </w:pPr>
            <w:r>
              <w:rPr>
                <w:rFonts w:cs="Arial"/>
                <w:b w:val="0"/>
                <w:bCs w:val="0"/>
                <w:sz w:val="20"/>
                <w:szCs w:val="20"/>
              </w:rPr>
              <w:t>09/10/19</w:t>
            </w:r>
          </w:p>
        </w:tc>
        <w:tc>
          <w:tcPr>
            <w:tcW w:w="1260" w:type="dxa"/>
            <w:tcBorders>
              <w:top w:val="single" w:sz="4" w:space="0" w:color="auto"/>
              <w:bottom w:val="single" w:sz="4" w:space="0" w:color="auto"/>
            </w:tcBorders>
          </w:tcPr>
          <w:p w14:paraId="499EC00F"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6A3AEB32" w14:textId="77777777" w:rsidR="00A77F52" w:rsidRPr="002512D4" w:rsidRDefault="00A77F52" w:rsidP="00E81D36">
            <w:pPr>
              <w:pStyle w:val="Title"/>
              <w:rPr>
                <w:rFonts w:cs="Arial"/>
                <w:b w:val="0"/>
                <w:sz w:val="20"/>
                <w:szCs w:val="20"/>
              </w:rPr>
            </w:pPr>
          </w:p>
        </w:tc>
      </w:tr>
      <w:tr w:rsidR="00A77F52" w:rsidRPr="002512D4" w14:paraId="57D4E83A" w14:textId="77777777" w:rsidTr="00E81D36">
        <w:trPr>
          <w:jc w:val="center"/>
        </w:trPr>
        <w:tc>
          <w:tcPr>
            <w:tcW w:w="1787" w:type="dxa"/>
            <w:tcBorders>
              <w:left w:val="single" w:sz="4" w:space="0" w:color="auto"/>
              <w:right w:val="single" w:sz="4" w:space="0" w:color="auto"/>
            </w:tcBorders>
            <w:shd w:val="clear" w:color="auto" w:fill="auto"/>
          </w:tcPr>
          <w:p w14:paraId="3467A5D8" w14:textId="77777777" w:rsidR="00A77F52" w:rsidRPr="007C248C" w:rsidRDefault="00A77F52" w:rsidP="00E81D36">
            <w:pPr>
              <w:rPr>
                <w:rFonts w:ascii="Arial" w:hAnsi="Arial" w:cs="Arial"/>
                <w:color w:val="000000"/>
                <w:sz w:val="20"/>
                <w:szCs w:val="20"/>
              </w:rPr>
            </w:pPr>
            <w:r>
              <w:rPr>
                <w:rFonts w:ascii="Arial" w:hAnsi="Arial" w:cs="Arial"/>
                <w:color w:val="000000"/>
                <w:sz w:val="20"/>
                <w:szCs w:val="20"/>
              </w:rPr>
              <w:t xml:space="preserve">Jodie </w:t>
            </w:r>
            <w:proofErr w:type="spellStart"/>
            <w:r>
              <w:rPr>
                <w:rFonts w:ascii="Arial" w:hAnsi="Arial" w:cs="Arial"/>
                <w:color w:val="000000"/>
                <w:sz w:val="20"/>
                <w:szCs w:val="20"/>
              </w:rPr>
              <w:t>Deards</w:t>
            </w:r>
            <w:proofErr w:type="spellEnd"/>
          </w:p>
        </w:tc>
        <w:tc>
          <w:tcPr>
            <w:tcW w:w="1897" w:type="dxa"/>
            <w:tcBorders>
              <w:left w:val="nil"/>
              <w:right w:val="single" w:sz="4" w:space="0" w:color="auto"/>
            </w:tcBorders>
            <w:shd w:val="clear" w:color="auto" w:fill="auto"/>
          </w:tcPr>
          <w:p w14:paraId="07522A83" w14:textId="77777777" w:rsidR="00A77F52" w:rsidRPr="007C248C" w:rsidRDefault="00A77F52" w:rsidP="00E81D36">
            <w:pPr>
              <w:rPr>
                <w:rFonts w:ascii="Arial" w:hAnsi="Arial" w:cs="Arial"/>
                <w:color w:val="000000"/>
                <w:sz w:val="20"/>
                <w:szCs w:val="20"/>
              </w:rPr>
            </w:pPr>
            <w:r w:rsidRPr="00975BE3">
              <w:rPr>
                <w:rFonts w:ascii="Arial" w:hAnsi="Arial" w:cs="Arial"/>
                <w:color w:val="000000"/>
                <w:sz w:val="20"/>
                <w:szCs w:val="20"/>
              </w:rPr>
              <w:t>Specialist member</w:t>
            </w:r>
          </w:p>
        </w:tc>
        <w:tc>
          <w:tcPr>
            <w:tcW w:w="1772" w:type="dxa"/>
            <w:tcBorders>
              <w:top w:val="single" w:sz="4" w:space="0" w:color="auto"/>
              <w:bottom w:val="single" w:sz="4" w:space="0" w:color="auto"/>
            </w:tcBorders>
          </w:tcPr>
          <w:p w14:paraId="76358B4D"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7F2DED26" w14:textId="77777777" w:rsidR="00A77F52" w:rsidRPr="007C248C" w:rsidRDefault="00A77F52" w:rsidP="00E81D36">
            <w:pPr>
              <w:widowControl w:val="0"/>
              <w:jc w:val="both"/>
              <w:rPr>
                <w:rFonts w:ascii="Arial" w:hAnsi="Arial" w:cs="Arial"/>
                <w:kern w:val="28"/>
                <w:sz w:val="20"/>
                <w:szCs w:val="20"/>
              </w:rPr>
            </w:pPr>
            <w:r>
              <w:rPr>
                <w:rFonts w:ascii="Arial" w:hAnsi="Arial" w:cs="Arial"/>
                <w:kern w:val="28"/>
                <w:sz w:val="20"/>
                <w:szCs w:val="20"/>
              </w:rPr>
              <w:t>None</w:t>
            </w:r>
          </w:p>
        </w:tc>
        <w:tc>
          <w:tcPr>
            <w:tcW w:w="1250" w:type="dxa"/>
            <w:tcBorders>
              <w:top w:val="single" w:sz="4" w:space="0" w:color="auto"/>
              <w:bottom w:val="single" w:sz="4" w:space="0" w:color="auto"/>
            </w:tcBorders>
            <w:vAlign w:val="center"/>
          </w:tcPr>
          <w:p w14:paraId="1FEFC577" w14:textId="77777777" w:rsidR="00A77F52" w:rsidRPr="007C248C" w:rsidRDefault="00A77F52" w:rsidP="00E81D36">
            <w:pPr>
              <w:pStyle w:val="Title"/>
              <w:rPr>
                <w:rFonts w:cs="Arial"/>
                <w:b w:val="0"/>
                <w:bCs w:val="0"/>
                <w:sz w:val="20"/>
                <w:szCs w:val="20"/>
              </w:rPr>
            </w:pPr>
          </w:p>
        </w:tc>
        <w:tc>
          <w:tcPr>
            <w:tcW w:w="1504" w:type="dxa"/>
            <w:vAlign w:val="center"/>
          </w:tcPr>
          <w:p w14:paraId="4C77270B" w14:textId="77777777" w:rsidR="00A77F52" w:rsidRPr="007C248C" w:rsidRDefault="00A77F52" w:rsidP="00E81D36">
            <w:pPr>
              <w:pStyle w:val="Title"/>
              <w:rPr>
                <w:rFonts w:cs="Arial"/>
                <w:b w:val="0"/>
                <w:bCs w:val="0"/>
                <w:sz w:val="20"/>
                <w:szCs w:val="20"/>
              </w:rPr>
            </w:pPr>
            <w:r>
              <w:rPr>
                <w:rFonts w:cs="Arial"/>
                <w:b w:val="0"/>
                <w:bCs w:val="0"/>
                <w:sz w:val="20"/>
                <w:szCs w:val="20"/>
              </w:rPr>
              <w:t>20/11/19</w:t>
            </w:r>
          </w:p>
        </w:tc>
        <w:tc>
          <w:tcPr>
            <w:tcW w:w="1260" w:type="dxa"/>
            <w:tcBorders>
              <w:top w:val="single" w:sz="4" w:space="0" w:color="auto"/>
              <w:bottom w:val="single" w:sz="4" w:space="0" w:color="auto"/>
            </w:tcBorders>
          </w:tcPr>
          <w:p w14:paraId="1221AF69"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3152FD87" w14:textId="77777777" w:rsidR="00A77F52" w:rsidRPr="002512D4" w:rsidRDefault="00A77F52" w:rsidP="00E81D36">
            <w:pPr>
              <w:pStyle w:val="Title"/>
              <w:rPr>
                <w:rFonts w:cs="Arial"/>
                <w:b w:val="0"/>
                <w:sz w:val="20"/>
                <w:szCs w:val="20"/>
              </w:rPr>
            </w:pPr>
          </w:p>
        </w:tc>
      </w:tr>
      <w:tr w:rsidR="00A77F52" w:rsidRPr="00811240" w14:paraId="1B3577C3" w14:textId="77777777" w:rsidTr="00E81D36">
        <w:trPr>
          <w:jc w:val="center"/>
        </w:trPr>
        <w:tc>
          <w:tcPr>
            <w:tcW w:w="1787" w:type="dxa"/>
            <w:tcBorders>
              <w:left w:val="single" w:sz="4" w:space="0" w:color="auto"/>
              <w:right w:val="single" w:sz="4" w:space="0" w:color="auto"/>
            </w:tcBorders>
            <w:shd w:val="clear" w:color="auto" w:fill="auto"/>
          </w:tcPr>
          <w:p w14:paraId="1DDDDE27" w14:textId="77777777" w:rsidR="00A77F52" w:rsidRPr="007C248C" w:rsidRDefault="00A77F52" w:rsidP="00E81D36">
            <w:pPr>
              <w:rPr>
                <w:rFonts w:ascii="Arial" w:hAnsi="Arial" w:cs="Arial"/>
                <w:color w:val="000000"/>
                <w:sz w:val="20"/>
                <w:szCs w:val="20"/>
              </w:rPr>
            </w:pPr>
            <w:r>
              <w:rPr>
                <w:rFonts w:ascii="Arial" w:hAnsi="Arial" w:cs="Arial"/>
                <w:color w:val="000000"/>
                <w:sz w:val="20"/>
                <w:szCs w:val="20"/>
              </w:rPr>
              <w:t xml:space="preserve">Phil Taverner </w:t>
            </w:r>
          </w:p>
        </w:tc>
        <w:tc>
          <w:tcPr>
            <w:tcW w:w="1897" w:type="dxa"/>
            <w:tcBorders>
              <w:left w:val="nil"/>
              <w:right w:val="single" w:sz="4" w:space="0" w:color="auto"/>
            </w:tcBorders>
            <w:shd w:val="clear" w:color="auto" w:fill="auto"/>
          </w:tcPr>
          <w:p w14:paraId="63A032EA" w14:textId="77777777" w:rsidR="00A77F52" w:rsidRPr="007C248C" w:rsidRDefault="00A77F52" w:rsidP="00E81D36">
            <w:pPr>
              <w:rPr>
                <w:rFonts w:ascii="Arial" w:hAnsi="Arial" w:cs="Arial"/>
                <w:color w:val="000000"/>
                <w:sz w:val="20"/>
                <w:szCs w:val="20"/>
              </w:rPr>
            </w:pPr>
            <w:r w:rsidRPr="00975BE3">
              <w:rPr>
                <w:rFonts w:ascii="Arial" w:hAnsi="Arial" w:cs="Arial"/>
                <w:color w:val="000000"/>
                <w:sz w:val="20"/>
                <w:szCs w:val="20"/>
              </w:rPr>
              <w:t>Specialist member</w:t>
            </w:r>
          </w:p>
        </w:tc>
        <w:tc>
          <w:tcPr>
            <w:tcW w:w="1772" w:type="dxa"/>
            <w:tcBorders>
              <w:top w:val="single" w:sz="4" w:space="0" w:color="auto"/>
              <w:bottom w:val="single" w:sz="4" w:space="0" w:color="auto"/>
            </w:tcBorders>
          </w:tcPr>
          <w:p w14:paraId="13CE366B" w14:textId="77777777" w:rsidR="00A77F52" w:rsidRPr="007C248C" w:rsidRDefault="00A77F52" w:rsidP="00E81D36">
            <w:pPr>
              <w:rPr>
                <w:rFonts w:ascii="Arial" w:hAnsi="Arial" w:cs="Arial"/>
                <w:color w:val="000000"/>
                <w:sz w:val="20"/>
                <w:szCs w:val="20"/>
              </w:rPr>
            </w:pPr>
            <w:r w:rsidRPr="00811240">
              <w:rPr>
                <w:rFonts w:ascii="Arial" w:hAnsi="Arial" w:cs="Arial"/>
                <w:color w:val="000000"/>
                <w:sz w:val="20"/>
                <w:szCs w:val="20"/>
              </w:rPr>
              <w:t>Direct – non-financial</w:t>
            </w:r>
          </w:p>
        </w:tc>
        <w:tc>
          <w:tcPr>
            <w:tcW w:w="3220" w:type="dxa"/>
            <w:tcBorders>
              <w:top w:val="single" w:sz="4" w:space="0" w:color="auto"/>
              <w:bottom w:val="single" w:sz="4" w:space="0" w:color="auto"/>
            </w:tcBorders>
            <w:vAlign w:val="center"/>
          </w:tcPr>
          <w:p w14:paraId="690A6090" w14:textId="77777777" w:rsidR="00A77F52" w:rsidRPr="00811240" w:rsidRDefault="00A77F52" w:rsidP="00E81D36">
            <w:pPr>
              <w:pStyle w:val="Title"/>
              <w:jc w:val="left"/>
              <w:rPr>
                <w:rFonts w:cs="Arial"/>
                <w:b w:val="0"/>
                <w:bCs w:val="0"/>
                <w:color w:val="000000"/>
                <w:kern w:val="0"/>
                <w:sz w:val="20"/>
                <w:szCs w:val="20"/>
              </w:rPr>
            </w:pPr>
            <w:r w:rsidRPr="00811240">
              <w:rPr>
                <w:rFonts w:cs="Arial"/>
                <w:b w:val="0"/>
                <w:bCs w:val="0"/>
                <w:color w:val="000000"/>
                <w:kern w:val="0"/>
                <w:sz w:val="20"/>
                <w:szCs w:val="20"/>
              </w:rPr>
              <w:t>Chair of a NICE Guideline Committee (Carers: Provision of Support for Adult Carers).</w:t>
            </w:r>
          </w:p>
          <w:p w14:paraId="4E276F45" w14:textId="77777777" w:rsidR="00A77F52" w:rsidRPr="00811240"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59E486AD" w14:textId="77777777" w:rsidR="00A77F52" w:rsidRPr="00811240" w:rsidRDefault="00A77F52" w:rsidP="00E81D36">
            <w:pPr>
              <w:pStyle w:val="Title"/>
              <w:rPr>
                <w:rFonts w:cs="Arial"/>
                <w:b w:val="0"/>
                <w:bCs w:val="0"/>
                <w:color w:val="000000"/>
                <w:kern w:val="0"/>
                <w:sz w:val="20"/>
                <w:szCs w:val="20"/>
              </w:rPr>
            </w:pPr>
            <w:r w:rsidRPr="00811240">
              <w:rPr>
                <w:rFonts w:cs="Arial"/>
                <w:b w:val="0"/>
                <w:bCs w:val="0"/>
                <w:color w:val="000000"/>
                <w:kern w:val="0"/>
                <w:sz w:val="20"/>
                <w:szCs w:val="20"/>
              </w:rPr>
              <w:t xml:space="preserve">April 2017 </w:t>
            </w:r>
          </w:p>
        </w:tc>
        <w:tc>
          <w:tcPr>
            <w:tcW w:w="1504" w:type="dxa"/>
            <w:vAlign w:val="center"/>
          </w:tcPr>
          <w:p w14:paraId="2F0F882B" w14:textId="77777777" w:rsidR="00A77F52" w:rsidRPr="00811240" w:rsidRDefault="00A77F52" w:rsidP="00E81D36">
            <w:pPr>
              <w:pStyle w:val="Title"/>
              <w:rPr>
                <w:rFonts w:cs="Arial"/>
                <w:b w:val="0"/>
                <w:bCs w:val="0"/>
                <w:color w:val="000000"/>
                <w:kern w:val="0"/>
                <w:sz w:val="20"/>
                <w:szCs w:val="20"/>
              </w:rPr>
            </w:pPr>
            <w:r w:rsidRPr="00811240">
              <w:rPr>
                <w:rFonts w:cs="Arial"/>
                <w:b w:val="0"/>
                <w:bCs w:val="0"/>
                <w:color w:val="000000"/>
                <w:kern w:val="0"/>
                <w:sz w:val="20"/>
                <w:szCs w:val="20"/>
              </w:rPr>
              <w:t>04/10/19</w:t>
            </w:r>
          </w:p>
        </w:tc>
        <w:tc>
          <w:tcPr>
            <w:tcW w:w="1260" w:type="dxa"/>
            <w:tcBorders>
              <w:top w:val="single" w:sz="4" w:space="0" w:color="auto"/>
              <w:bottom w:val="single" w:sz="4" w:space="0" w:color="auto"/>
            </w:tcBorders>
          </w:tcPr>
          <w:p w14:paraId="01E7B3FD" w14:textId="77777777" w:rsidR="00A77F52" w:rsidRPr="00811240" w:rsidRDefault="00A77F52" w:rsidP="00E81D36">
            <w:pPr>
              <w:pStyle w:val="Title"/>
              <w:rPr>
                <w:rFonts w:cs="Arial"/>
                <w:b w:val="0"/>
                <w:bCs w:val="0"/>
                <w:color w:val="000000"/>
                <w:kern w:val="0"/>
                <w:sz w:val="20"/>
                <w:szCs w:val="20"/>
              </w:rPr>
            </w:pPr>
            <w:r w:rsidRPr="00811240">
              <w:rPr>
                <w:rFonts w:cs="Arial"/>
                <w:b w:val="0"/>
                <w:bCs w:val="0"/>
                <w:color w:val="000000"/>
                <w:kern w:val="0"/>
                <w:sz w:val="20"/>
                <w:szCs w:val="20"/>
              </w:rPr>
              <w:t xml:space="preserve">Dec 2019 </w:t>
            </w:r>
          </w:p>
        </w:tc>
        <w:tc>
          <w:tcPr>
            <w:tcW w:w="2456" w:type="dxa"/>
            <w:tcBorders>
              <w:top w:val="single" w:sz="4" w:space="0" w:color="auto"/>
              <w:bottom w:val="single" w:sz="4" w:space="0" w:color="auto"/>
              <w:right w:val="single" w:sz="4" w:space="0" w:color="auto"/>
            </w:tcBorders>
          </w:tcPr>
          <w:p w14:paraId="30F0A6A3" w14:textId="77777777" w:rsidR="00A77F52" w:rsidRPr="00811240" w:rsidRDefault="00A77F52" w:rsidP="00E81D36">
            <w:pPr>
              <w:pStyle w:val="Title"/>
              <w:rPr>
                <w:rFonts w:cs="Arial"/>
                <w:b w:val="0"/>
                <w:bCs w:val="0"/>
                <w:color w:val="000000"/>
                <w:kern w:val="0"/>
                <w:sz w:val="20"/>
                <w:szCs w:val="20"/>
              </w:rPr>
            </w:pPr>
          </w:p>
        </w:tc>
      </w:tr>
      <w:tr w:rsidR="00A77F52" w:rsidRPr="00811240" w14:paraId="0B3C3802" w14:textId="77777777" w:rsidTr="00E81D36">
        <w:trPr>
          <w:jc w:val="center"/>
        </w:trPr>
        <w:tc>
          <w:tcPr>
            <w:tcW w:w="1787" w:type="dxa"/>
            <w:tcBorders>
              <w:left w:val="single" w:sz="4" w:space="0" w:color="auto"/>
              <w:right w:val="single" w:sz="4" w:space="0" w:color="auto"/>
            </w:tcBorders>
            <w:shd w:val="clear" w:color="auto" w:fill="auto"/>
          </w:tcPr>
          <w:p w14:paraId="6D403553" w14:textId="77777777" w:rsidR="00A77F52" w:rsidRPr="007C248C" w:rsidRDefault="00A77F52" w:rsidP="00E81D36">
            <w:pPr>
              <w:rPr>
                <w:rFonts w:ascii="Arial" w:hAnsi="Arial" w:cs="Arial"/>
                <w:color w:val="000000"/>
                <w:sz w:val="20"/>
                <w:szCs w:val="20"/>
              </w:rPr>
            </w:pPr>
            <w:r>
              <w:rPr>
                <w:rFonts w:ascii="Arial" w:hAnsi="Arial" w:cs="Arial"/>
                <w:color w:val="000000"/>
                <w:sz w:val="20"/>
                <w:szCs w:val="20"/>
              </w:rPr>
              <w:t xml:space="preserve">Phil Taverner </w:t>
            </w:r>
          </w:p>
        </w:tc>
        <w:tc>
          <w:tcPr>
            <w:tcW w:w="1897" w:type="dxa"/>
            <w:tcBorders>
              <w:left w:val="nil"/>
              <w:right w:val="single" w:sz="4" w:space="0" w:color="auto"/>
            </w:tcBorders>
            <w:shd w:val="clear" w:color="auto" w:fill="auto"/>
          </w:tcPr>
          <w:p w14:paraId="534AA7EA" w14:textId="77777777" w:rsidR="00A77F52" w:rsidRPr="007C248C" w:rsidRDefault="00A77F52" w:rsidP="00E81D36">
            <w:pPr>
              <w:rPr>
                <w:rFonts w:ascii="Arial" w:hAnsi="Arial" w:cs="Arial"/>
                <w:color w:val="000000"/>
                <w:sz w:val="20"/>
                <w:szCs w:val="20"/>
              </w:rPr>
            </w:pPr>
            <w:r w:rsidRPr="00975BE3">
              <w:rPr>
                <w:rFonts w:ascii="Arial" w:hAnsi="Arial" w:cs="Arial"/>
                <w:color w:val="000000"/>
                <w:sz w:val="20"/>
                <w:szCs w:val="20"/>
              </w:rPr>
              <w:t>Specialist member</w:t>
            </w:r>
          </w:p>
        </w:tc>
        <w:tc>
          <w:tcPr>
            <w:tcW w:w="1772" w:type="dxa"/>
            <w:tcBorders>
              <w:top w:val="single" w:sz="4" w:space="0" w:color="auto"/>
              <w:bottom w:val="single" w:sz="4" w:space="0" w:color="auto"/>
            </w:tcBorders>
          </w:tcPr>
          <w:p w14:paraId="72189219" w14:textId="77777777" w:rsidR="00A77F52" w:rsidRPr="007C248C" w:rsidRDefault="00A77F52" w:rsidP="00E81D36">
            <w:pPr>
              <w:rPr>
                <w:rFonts w:ascii="Arial" w:hAnsi="Arial" w:cs="Arial"/>
                <w:color w:val="000000"/>
                <w:sz w:val="20"/>
                <w:szCs w:val="20"/>
              </w:rPr>
            </w:pPr>
            <w:r w:rsidRPr="003518F6">
              <w:rPr>
                <w:rFonts w:ascii="Arial" w:hAnsi="Arial" w:cs="Arial"/>
                <w:color w:val="000000"/>
                <w:sz w:val="20"/>
                <w:szCs w:val="20"/>
              </w:rPr>
              <w:t>Direct – non-financial</w:t>
            </w:r>
          </w:p>
        </w:tc>
        <w:tc>
          <w:tcPr>
            <w:tcW w:w="3220" w:type="dxa"/>
            <w:tcBorders>
              <w:top w:val="single" w:sz="4" w:space="0" w:color="auto"/>
              <w:bottom w:val="single" w:sz="4" w:space="0" w:color="auto"/>
            </w:tcBorders>
            <w:vAlign w:val="center"/>
          </w:tcPr>
          <w:p w14:paraId="33A9BDF9" w14:textId="77777777" w:rsidR="00A77F52" w:rsidRPr="00811240" w:rsidRDefault="00A77F52" w:rsidP="00E81D36">
            <w:pPr>
              <w:pStyle w:val="Heading1"/>
              <w:rPr>
                <w:rFonts w:cs="Arial"/>
                <w:b w:val="0"/>
                <w:bCs w:val="0"/>
                <w:color w:val="000000"/>
                <w:kern w:val="0"/>
                <w:sz w:val="20"/>
                <w:szCs w:val="20"/>
              </w:rPr>
            </w:pPr>
            <w:r w:rsidRPr="00811240">
              <w:rPr>
                <w:rFonts w:cs="Arial"/>
                <w:b w:val="0"/>
                <w:bCs w:val="0"/>
                <w:color w:val="000000"/>
                <w:kern w:val="0"/>
                <w:sz w:val="20"/>
                <w:szCs w:val="20"/>
              </w:rPr>
              <w:t>I have been invited to be a trustee of Carers in Bedfordshire (a local NGO)</w:t>
            </w:r>
          </w:p>
          <w:p w14:paraId="11E9BAB9" w14:textId="77777777" w:rsidR="00A77F52" w:rsidRPr="00811240"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4EAD06B3" w14:textId="77777777" w:rsidR="00A77F52" w:rsidRPr="00811240" w:rsidRDefault="00A77F52" w:rsidP="00E81D36">
            <w:pPr>
              <w:pStyle w:val="Title"/>
              <w:rPr>
                <w:rFonts w:cs="Arial"/>
                <w:b w:val="0"/>
                <w:bCs w:val="0"/>
                <w:color w:val="000000"/>
                <w:kern w:val="0"/>
                <w:sz w:val="20"/>
                <w:szCs w:val="20"/>
              </w:rPr>
            </w:pPr>
            <w:r w:rsidRPr="00811240">
              <w:rPr>
                <w:rFonts w:cs="Arial"/>
                <w:b w:val="0"/>
                <w:bCs w:val="0"/>
                <w:color w:val="000000"/>
                <w:kern w:val="0"/>
                <w:sz w:val="20"/>
                <w:szCs w:val="20"/>
              </w:rPr>
              <w:t>Dec 2019</w:t>
            </w:r>
          </w:p>
        </w:tc>
        <w:tc>
          <w:tcPr>
            <w:tcW w:w="1504" w:type="dxa"/>
            <w:vAlign w:val="center"/>
          </w:tcPr>
          <w:p w14:paraId="5EE6E368" w14:textId="77777777" w:rsidR="00A77F52" w:rsidRPr="00811240" w:rsidRDefault="00A77F52" w:rsidP="00E81D36">
            <w:pPr>
              <w:pStyle w:val="Title"/>
              <w:rPr>
                <w:rFonts w:cs="Arial"/>
                <w:b w:val="0"/>
                <w:bCs w:val="0"/>
                <w:color w:val="000000"/>
                <w:kern w:val="0"/>
                <w:sz w:val="20"/>
                <w:szCs w:val="20"/>
              </w:rPr>
            </w:pPr>
            <w:r w:rsidRPr="00811240">
              <w:rPr>
                <w:rFonts w:cs="Arial"/>
                <w:b w:val="0"/>
                <w:bCs w:val="0"/>
                <w:color w:val="000000"/>
                <w:kern w:val="0"/>
                <w:sz w:val="20"/>
                <w:szCs w:val="20"/>
              </w:rPr>
              <w:t>04/10/19</w:t>
            </w:r>
          </w:p>
        </w:tc>
        <w:tc>
          <w:tcPr>
            <w:tcW w:w="1260" w:type="dxa"/>
            <w:tcBorders>
              <w:top w:val="single" w:sz="4" w:space="0" w:color="auto"/>
              <w:bottom w:val="single" w:sz="4" w:space="0" w:color="auto"/>
            </w:tcBorders>
          </w:tcPr>
          <w:p w14:paraId="5AAEF993" w14:textId="77777777" w:rsidR="00A77F52" w:rsidRPr="00811240" w:rsidRDefault="00A77F52" w:rsidP="00E81D36">
            <w:pPr>
              <w:pStyle w:val="Title"/>
              <w:rPr>
                <w:rFonts w:cs="Arial"/>
                <w:b w:val="0"/>
                <w:bCs w:val="0"/>
                <w:color w:val="000000"/>
                <w:kern w:val="0"/>
                <w:sz w:val="20"/>
                <w:szCs w:val="20"/>
              </w:rPr>
            </w:pPr>
            <w:r w:rsidRPr="00811240">
              <w:rPr>
                <w:rFonts w:cs="Arial"/>
                <w:b w:val="0"/>
                <w:bCs w:val="0"/>
                <w:color w:val="000000"/>
                <w:kern w:val="0"/>
                <w:sz w:val="20"/>
                <w:szCs w:val="20"/>
              </w:rPr>
              <w:t>Oct 2022</w:t>
            </w:r>
          </w:p>
          <w:p w14:paraId="05A972B8" w14:textId="77777777" w:rsidR="00A77F52" w:rsidRPr="00811240" w:rsidRDefault="00A77F52" w:rsidP="00E81D36">
            <w:pPr>
              <w:pStyle w:val="Heading1"/>
              <w:rPr>
                <w:rFonts w:cs="Arial"/>
                <w:b w:val="0"/>
                <w:bCs w:val="0"/>
                <w:color w:val="000000"/>
                <w:kern w:val="0"/>
                <w:sz w:val="20"/>
                <w:szCs w:val="20"/>
              </w:rPr>
            </w:pPr>
          </w:p>
        </w:tc>
        <w:tc>
          <w:tcPr>
            <w:tcW w:w="2456" w:type="dxa"/>
            <w:tcBorders>
              <w:top w:val="single" w:sz="4" w:space="0" w:color="auto"/>
              <w:bottom w:val="single" w:sz="4" w:space="0" w:color="auto"/>
              <w:right w:val="single" w:sz="4" w:space="0" w:color="auto"/>
            </w:tcBorders>
          </w:tcPr>
          <w:p w14:paraId="50A2A90D" w14:textId="77777777" w:rsidR="00A77F52" w:rsidRPr="00811240" w:rsidRDefault="00A77F52" w:rsidP="00E81D36">
            <w:pPr>
              <w:pStyle w:val="Title"/>
              <w:rPr>
                <w:rFonts w:cs="Arial"/>
                <w:b w:val="0"/>
                <w:bCs w:val="0"/>
                <w:color w:val="000000"/>
                <w:kern w:val="0"/>
                <w:sz w:val="20"/>
                <w:szCs w:val="20"/>
              </w:rPr>
            </w:pPr>
          </w:p>
        </w:tc>
      </w:tr>
      <w:tr w:rsidR="00A77F52" w:rsidRPr="00811240" w14:paraId="1A4B959C" w14:textId="77777777" w:rsidTr="00E81D36">
        <w:trPr>
          <w:jc w:val="center"/>
        </w:trPr>
        <w:tc>
          <w:tcPr>
            <w:tcW w:w="1787" w:type="dxa"/>
            <w:tcBorders>
              <w:left w:val="single" w:sz="4" w:space="0" w:color="auto"/>
              <w:right w:val="single" w:sz="4" w:space="0" w:color="auto"/>
            </w:tcBorders>
            <w:shd w:val="clear" w:color="auto" w:fill="auto"/>
          </w:tcPr>
          <w:p w14:paraId="203D67DD" w14:textId="77777777" w:rsidR="00A77F52" w:rsidRPr="007C248C" w:rsidRDefault="00A77F52" w:rsidP="00E81D36">
            <w:pPr>
              <w:rPr>
                <w:rFonts w:ascii="Arial" w:hAnsi="Arial" w:cs="Arial"/>
                <w:color w:val="000000"/>
                <w:sz w:val="20"/>
                <w:szCs w:val="20"/>
              </w:rPr>
            </w:pPr>
            <w:r>
              <w:rPr>
                <w:rFonts w:ascii="Arial" w:hAnsi="Arial" w:cs="Arial"/>
                <w:color w:val="000000"/>
                <w:sz w:val="20"/>
                <w:szCs w:val="20"/>
              </w:rPr>
              <w:t xml:space="preserve">Phil Taverner </w:t>
            </w:r>
          </w:p>
        </w:tc>
        <w:tc>
          <w:tcPr>
            <w:tcW w:w="1897" w:type="dxa"/>
            <w:tcBorders>
              <w:left w:val="nil"/>
              <w:right w:val="single" w:sz="4" w:space="0" w:color="auto"/>
            </w:tcBorders>
            <w:shd w:val="clear" w:color="auto" w:fill="auto"/>
          </w:tcPr>
          <w:p w14:paraId="6EC65988" w14:textId="77777777" w:rsidR="00A77F52" w:rsidRPr="007C248C" w:rsidRDefault="00A77F52" w:rsidP="00E81D36">
            <w:pPr>
              <w:rPr>
                <w:rFonts w:ascii="Arial" w:hAnsi="Arial" w:cs="Arial"/>
                <w:color w:val="000000"/>
                <w:sz w:val="20"/>
                <w:szCs w:val="20"/>
              </w:rPr>
            </w:pPr>
            <w:r w:rsidRPr="00975BE3">
              <w:rPr>
                <w:rFonts w:ascii="Arial" w:hAnsi="Arial" w:cs="Arial"/>
                <w:color w:val="000000"/>
                <w:sz w:val="20"/>
                <w:szCs w:val="20"/>
              </w:rPr>
              <w:t>Specialist member</w:t>
            </w:r>
          </w:p>
        </w:tc>
        <w:tc>
          <w:tcPr>
            <w:tcW w:w="1772" w:type="dxa"/>
            <w:tcBorders>
              <w:top w:val="single" w:sz="4" w:space="0" w:color="auto"/>
              <w:bottom w:val="single" w:sz="4" w:space="0" w:color="auto"/>
            </w:tcBorders>
          </w:tcPr>
          <w:p w14:paraId="4A65A4DA" w14:textId="77777777" w:rsidR="00A77F52" w:rsidRPr="007C248C" w:rsidRDefault="00A77F52" w:rsidP="00E81D36">
            <w:pPr>
              <w:rPr>
                <w:rFonts w:ascii="Arial" w:hAnsi="Arial" w:cs="Arial"/>
                <w:color w:val="000000"/>
                <w:sz w:val="20"/>
                <w:szCs w:val="20"/>
              </w:rPr>
            </w:pPr>
            <w:r w:rsidRPr="003518F6">
              <w:rPr>
                <w:rFonts w:ascii="Arial" w:hAnsi="Arial" w:cs="Arial"/>
                <w:color w:val="000000"/>
                <w:sz w:val="20"/>
                <w:szCs w:val="20"/>
              </w:rPr>
              <w:t>Direct – non-financial</w:t>
            </w:r>
          </w:p>
        </w:tc>
        <w:tc>
          <w:tcPr>
            <w:tcW w:w="3220" w:type="dxa"/>
            <w:tcBorders>
              <w:top w:val="single" w:sz="4" w:space="0" w:color="auto"/>
              <w:bottom w:val="single" w:sz="4" w:space="0" w:color="auto"/>
            </w:tcBorders>
            <w:vAlign w:val="center"/>
          </w:tcPr>
          <w:p w14:paraId="38720F25" w14:textId="77777777" w:rsidR="00A77F52" w:rsidRPr="00811240" w:rsidRDefault="00A77F52" w:rsidP="00E81D36">
            <w:pPr>
              <w:pStyle w:val="Heading1"/>
              <w:rPr>
                <w:rFonts w:cs="Arial"/>
                <w:b w:val="0"/>
                <w:bCs w:val="0"/>
                <w:color w:val="000000"/>
                <w:kern w:val="0"/>
                <w:sz w:val="20"/>
                <w:szCs w:val="20"/>
              </w:rPr>
            </w:pPr>
            <w:r w:rsidRPr="00811240">
              <w:rPr>
                <w:rFonts w:cs="Arial"/>
                <w:b w:val="0"/>
                <w:bCs w:val="0"/>
                <w:color w:val="000000"/>
                <w:kern w:val="0"/>
                <w:sz w:val="20"/>
                <w:szCs w:val="20"/>
              </w:rPr>
              <w:t>I am working on a part-time, fixed term contract with the Open University, supporting bids for nursing and social work apprenticeships.</w:t>
            </w:r>
          </w:p>
          <w:p w14:paraId="0ABBD104" w14:textId="77777777" w:rsidR="00A77F52" w:rsidRPr="00811240" w:rsidRDefault="00A77F52" w:rsidP="00E81D36">
            <w:pPr>
              <w:widowControl w:val="0"/>
              <w:jc w:val="both"/>
              <w:rPr>
                <w:rFonts w:ascii="Arial" w:hAnsi="Arial" w:cs="Arial"/>
                <w:color w:val="000000"/>
                <w:sz w:val="20"/>
                <w:szCs w:val="20"/>
              </w:rPr>
            </w:pPr>
          </w:p>
        </w:tc>
        <w:tc>
          <w:tcPr>
            <w:tcW w:w="1250" w:type="dxa"/>
            <w:tcBorders>
              <w:top w:val="single" w:sz="4" w:space="0" w:color="auto"/>
              <w:bottom w:val="single" w:sz="4" w:space="0" w:color="auto"/>
            </w:tcBorders>
            <w:vAlign w:val="center"/>
          </w:tcPr>
          <w:p w14:paraId="624E405F" w14:textId="77777777" w:rsidR="00A77F52" w:rsidRPr="00811240" w:rsidRDefault="00A77F52" w:rsidP="00E81D36">
            <w:pPr>
              <w:pStyle w:val="Title"/>
              <w:rPr>
                <w:rFonts w:cs="Arial"/>
                <w:b w:val="0"/>
                <w:bCs w:val="0"/>
                <w:color w:val="000000"/>
                <w:kern w:val="0"/>
                <w:sz w:val="20"/>
                <w:szCs w:val="20"/>
              </w:rPr>
            </w:pPr>
            <w:r w:rsidRPr="00811240">
              <w:rPr>
                <w:rFonts w:cs="Arial"/>
                <w:b w:val="0"/>
                <w:bCs w:val="0"/>
                <w:color w:val="000000"/>
                <w:kern w:val="0"/>
                <w:sz w:val="20"/>
                <w:szCs w:val="20"/>
              </w:rPr>
              <w:t xml:space="preserve">March 2018 </w:t>
            </w:r>
          </w:p>
        </w:tc>
        <w:tc>
          <w:tcPr>
            <w:tcW w:w="1504" w:type="dxa"/>
            <w:vAlign w:val="center"/>
          </w:tcPr>
          <w:p w14:paraId="6F086602" w14:textId="77777777" w:rsidR="00A77F52" w:rsidRPr="00811240" w:rsidRDefault="00A77F52" w:rsidP="00E81D36">
            <w:pPr>
              <w:pStyle w:val="Title"/>
              <w:rPr>
                <w:rFonts w:cs="Arial"/>
                <w:b w:val="0"/>
                <w:bCs w:val="0"/>
                <w:color w:val="000000"/>
                <w:kern w:val="0"/>
                <w:sz w:val="20"/>
                <w:szCs w:val="20"/>
              </w:rPr>
            </w:pPr>
            <w:r w:rsidRPr="00811240">
              <w:rPr>
                <w:rFonts w:cs="Arial"/>
                <w:b w:val="0"/>
                <w:bCs w:val="0"/>
                <w:color w:val="000000"/>
                <w:kern w:val="0"/>
                <w:sz w:val="20"/>
                <w:szCs w:val="20"/>
              </w:rPr>
              <w:t>04/10/19</w:t>
            </w:r>
          </w:p>
        </w:tc>
        <w:tc>
          <w:tcPr>
            <w:tcW w:w="1260" w:type="dxa"/>
            <w:tcBorders>
              <w:top w:val="single" w:sz="4" w:space="0" w:color="auto"/>
              <w:bottom w:val="single" w:sz="4" w:space="0" w:color="auto"/>
            </w:tcBorders>
          </w:tcPr>
          <w:p w14:paraId="303E5157" w14:textId="77777777" w:rsidR="00A77F52" w:rsidRPr="00811240" w:rsidRDefault="00A77F52" w:rsidP="00E81D36">
            <w:pPr>
              <w:pStyle w:val="Title"/>
              <w:rPr>
                <w:rFonts w:cs="Arial"/>
                <w:b w:val="0"/>
                <w:bCs w:val="0"/>
                <w:color w:val="000000"/>
                <w:kern w:val="0"/>
                <w:sz w:val="20"/>
                <w:szCs w:val="20"/>
              </w:rPr>
            </w:pPr>
            <w:r w:rsidRPr="00811240">
              <w:rPr>
                <w:rFonts w:cs="Arial"/>
                <w:b w:val="0"/>
                <w:bCs w:val="0"/>
                <w:color w:val="000000"/>
                <w:kern w:val="0"/>
                <w:sz w:val="20"/>
                <w:szCs w:val="20"/>
              </w:rPr>
              <w:t>June 2021</w:t>
            </w:r>
          </w:p>
        </w:tc>
        <w:tc>
          <w:tcPr>
            <w:tcW w:w="2456" w:type="dxa"/>
            <w:tcBorders>
              <w:top w:val="single" w:sz="4" w:space="0" w:color="auto"/>
              <w:bottom w:val="single" w:sz="4" w:space="0" w:color="auto"/>
              <w:right w:val="single" w:sz="4" w:space="0" w:color="auto"/>
            </w:tcBorders>
          </w:tcPr>
          <w:p w14:paraId="61C33EC2" w14:textId="77777777" w:rsidR="00A77F52" w:rsidRPr="00811240" w:rsidRDefault="00A77F52" w:rsidP="00E81D36">
            <w:pPr>
              <w:pStyle w:val="Title"/>
              <w:rPr>
                <w:rFonts w:cs="Arial"/>
                <w:b w:val="0"/>
                <w:bCs w:val="0"/>
                <w:color w:val="000000"/>
                <w:kern w:val="0"/>
                <w:sz w:val="20"/>
                <w:szCs w:val="20"/>
              </w:rPr>
            </w:pPr>
          </w:p>
        </w:tc>
      </w:tr>
      <w:tr w:rsidR="00A77F52" w:rsidRPr="00811240" w14:paraId="24BD931C" w14:textId="77777777" w:rsidTr="00E81D36">
        <w:trPr>
          <w:jc w:val="center"/>
        </w:trPr>
        <w:tc>
          <w:tcPr>
            <w:tcW w:w="1787" w:type="dxa"/>
            <w:tcBorders>
              <w:left w:val="single" w:sz="4" w:space="0" w:color="auto"/>
              <w:right w:val="single" w:sz="4" w:space="0" w:color="auto"/>
            </w:tcBorders>
            <w:shd w:val="clear" w:color="auto" w:fill="auto"/>
          </w:tcPr>
          <w:p w14:paraId="60B7422F" w14:textId="77777777" w:rsidR="00A77F52" w:rsidRPr="007C248C" w:rsidRDefault="00A77F52" w:rsidP="00E81D36">
            <w:pPr>
              <w:rPr>
                <w:rFonts w:ascii="Arial" w:hAnsi="Arial" w:cs="Arial"/>
                <w:color w:val="000000"/>
                <w:sz w:val="20"/>
                <w:szCs w:val="20"/>
              </w:rPr>
            </w:pPr>
            <w:r>
              <w:rPr>
                <w:rFonts w:ascii="Arial" w:hAnsi="Arial" w:cs="Arial"/>
                <w:color w:val="000000"/>
                <w:sz w:val="20"/>
                <w:szCs w:val="20"/>
              </w:rPr>
              <w:t xml:space="preserve">Phil Taverner </w:t>
            </w:r>
          </w:p>
        </w:tc>
        <w:tc>
          <w:tcPr>
            <w:tcW w:w="1897" w:type="dxa"/>
            <w:tcBorders>
              <w:left w:val="nil"/>
              <w:right w:val="single" w:sz="4" w:space="0" w:color="auto"/>
            </w:tcBorders>
            <w:shd w:val="clear" w:color="auto" w:fill="auto"/>
          </w:tcPr>
          <w:p w14:paraId="7172EDF9" w14:textId="77777777" w:rsidR="00A77F52" w:rsidRPr="007C248C" w:rsidRDefault="00A77F52" w:rsidP="00E81D36">
            <w:pPr>
              <w:rPr>
                <w:rFonts w:ascii="Arial" w:hAnsi="Arial" w:cs="Arial"/>
                <w:color w:val="000000"/>
                <w:sz w:val="20"/>
                <w:szCs w:val="20"/>
              </w:rPr>
            </w:pPr>
            <w:r w:rsidRPr="00975BE3">
              <w:rPr>
                <w:rFonts w:ascii="Arial" w:hAnsi="Arial" w:cs="Arial"/>
                <w:color w:val="000000"/>
                <w:sz w:val="20"/>
                <w:szCs w:val="20"/>
              </w:rPr>
              <w:t>Specialist member</w:t>
            </w:r>
          </w:p>
        </w:tc>
        <w:tc>
          <w:tcPr>
            <w:tcW w:w="1772" w:type="dxa"/>
            <w:tcBorders>
              <w:top w:val="single" w:sz="4" w:space="0" w:color="auto"/>
              <w:bottom w:val="single" w:sz="4" w:space="0" w:color="auto"/>
            </w:tcBorders>
          </w:tcPr>
          <w:p w14:paraId="61204EAF" w14:textId="77777777" w:rsidR="00A77F52" w:rsidRPr="007C248C" w:rsidRDefault="00A77F52" w:rsidP="00E81D36">
            <w:pPr>
              <w:rPr>
                <w:rFonts w:ascii="Arial" w:hAnsi="Arial" w:cs="Arial"/>
                <w:color w:val="000000"/>
                <w:sz w:val="20"/>
                <w:szCs w:val="20"/>
              </w:rPr>
            </w:pPr>
            <w:r w:rsidRPr="003518F6">
              <w:rPr>
                <w:rFonts w:ascii="Arial" w:hAnsi="Arial" w:cs="Arial"/>
                <w:color w:val="000000"/>
                <w:sz w:val="20"/>
                <w:szCs w:val="20"/>
              </w:rPr>
              <w:t>Direct – non-financial</w:t>
            </w:r>
          </w:p>
        </w:tc>
        <w:tc>
          <w:tcPr>
            <w:tcW w:w="3220" w:type="dxa"/>
            <w:tcBorders>
              <w:top w:val="single" w:sz="4" w:space="0" w:color="auto"/>
              <w:bottom w:val="single" w:sz="4" w:space="0" w:color="auto"/>
            </w:tcBorders>
            <w:vAlign w:val="center"/>
          </w:tcPr>
          <w:p w14:paraId="2F7778B3" w14:textId="77777777" w:rsidR="00A77F52" w:rsidRPr="00811240" w:rsidRDefault="00A77F52" w:rsidP="00E81D36">
            <w:pPr>
              <w:pStyle w:val="Paragraphnonumbers"/>
              <w:spacing w:line="240" w:lineRule="auto"/>
              <w:rPr>
                <w:rFonts w:cs="Arial"/>
                <w:color w:val="000000"/>
                <w:sz w:val="20"/>
                <w:szCs w:val="20"/>
              </w:rPr>
            </w:pPr>
            <w:r w:rsidRPr="00811240">
              <w:rPr>
                <w:rFonts w:cs="Arial"/>
                <w:color w:val="000000"/>
                <w:sz w:val="20"/>
                <w:szCs w:val="20"/>
              </w:rPr>
              <w:t>I do occasional freelance work as a Consultant with Unity, a Hampshire-based Community and Voluntary Services organisation:</w:t>
            </w:r>
          </w:p>
          <w:p w14:paraId="155E3ECD" w14:textId="77777777" w:rsidR="00A77F52" w:rsidRPr="00811240" w:rsidRDefault="00E81D36" w:rsidP="00E81D36">
            <w:pPr>
              <w:widowControl w:val="0"/>
              <w:jc w:val="both"/>
              <w:rPr>
                <w:rFonts w:ascii="Arial" w:hAnsi="Arial" w:cs="Arial"/>
                <w:color w:val="000000"/>
                <w:sz w:val="20"/>
                <w:szCs w:val="20"/>
              </w:rPr>
            </w:pPr>
            <w:hyperlink r:id="rId8" w:history="1">
              <w:r w:rsidR="00A77F52" w:rsidRPr="00811240">
                <w:rPr>
                  <w:rFonts w:ascii="Arial" w:hAnsi="Arial" w:cs="Arial"/>
                  <w:color w:val="000000"/>
                  <w:sz w:val="20"/>
                  <w:szCs w:val="20"/>
                </w:rPr>
                <w:t>https://www.tvcs.org.uk/</w:t>
              </w:r>
            </w:hyperlink>
            <w:r w:rsidR="00A77F52">
              <w:rPr>
                <w:rFonts w:ascii="Arial" w:hAnsi="Arial" w:cs="Arial"/>
                <w:color w:val="000000"/>
                <w:sz w:val="20"/>
                <w:szCs w:val="20"/>
              </w:rPr>
              <w:t>/</w:t>
            </w:r>
          </w:p>
        </w:tc>
        <w:tc>
          <w:tcPr>
            <w:tcW w:w="1250" w:type="dxa"/>
            <w:tcBorders>
              <w:top w:val="single" w:sz="4" w:space="0" w:color="auto"/>
              <w:bottom w:val="single" w:sz="4" w:space="0" w:color="auto"/>
            </w:tcBorders>
            <w:vAlign w:val="center"/>
          </w:tcPr>
          <w:p w14:paraId="5B9BF4CB" w14:textId="77777777" w:rsidR="00A77F52" w:rsidRPr="00811240" w:rsidRDefault="00A77F52" w:rsidP="00E81D36">
            <w:pPr>
              <w:pStyle w:val="Title"/>
              <w:rPr>
                <w:rFonts w:cs="Arial"/>
                <w:b w:val="0"/>
                <w:bCs w:val="0"/>
                <w:color w:val="000000"/>
                <w:kern w:val="0"/>
                <w:sz w:val="20"/>
                <w:szCs w:val="20"/>
              </w:rPr>
            </w:pPr>
            <w:r w:rsidRPr="00811240">
              <w:rPr>
                <w:rFonts w:cs="Arial"/>
                <w:b w:val="0"/>
                <w:bCs w:val="0"/>
                <w:color w:val="000000"/>
                <w:kern w:val="0"/>
                <w:sz w:val="20"/>
                <w:szCs w:val="20"/>
              </w:rPr>
              <w:t>Nov 2015</w:t>
            </w:r>
          </w:p>
        </w:tc>
        <w:tc>
          <w:tcPr>
            <w:tcW w:w="1504" w:type="dxa"/>
            <w:vAlign w:val="center"/>
          </w:tcPr>
          <w:p w14:paraId="090B040A" w14:textId="77777777" w:rsidR="00A77F52" w:rsidRPr="00811240" w:rsidRDefault="00A77F52" w:rsidP="00E81D36">
            <w:pPr>
              <w:pStyle w:val="Title"/>
              <w:rPr>
                <w:rFonts w:cs="Arial"/>
                <w:b w:val="0"/>
                <w:bCs w:val="0"/>
                <w:color w:val="000000"/>
                <w:kern w:val="0"/>
                <w:sz w:val="20"/>
                <w:szCs w:val="20"/>
              </w:rPr>
            </w:pPr>
            <w:r w:rsidRPr="00811240">
              <w:rPr>
                <w:rFonts w:cs="Arial"/>
                <w:b w:val="0"/>
                <w:bCs w:val="0"/>
                <w:color w:val="000000"/>
                <w:kern w:val="0"/>
                <w:sz w:val="20"/>
                <w:szCs w:val="20"/>
              </w:rPr>
              <w:t>04/10/19</w:t>
            </w:r>
          </w:p>
        </w:tc>
        <w:tc>
          <w:tcPr>
            <w:tcW w:w="1260" w:type="dxa"/>
            <w:tcBorders>
              <w:top w:val="single" w:sz="4" w:space="0" w:color="auto"/>
              <w:bottom w:val="single" w:sz="4" w:space="0" w:color="auto"/>
            </w:tcBorders>
          </w:tcPr>
          <w:p w14:paraId="06A6A384" w14:textId="77777777" w:rsidR="00A77F52" w:rsidRPr="00811240" w:rsidRDefault="00A77F52" w:rsidP="00E81D36">
            <w:pPr>
              <w:pStyle w:val="Title"/>
              <w:rPr>
                <w:rFonts w:cs="Arial"/>
                <w:b w:val="0"/>
                <w:bCs w:val="0"/>
                <w:color w:val="000000"/>
                <w:kern w:val="0"/>
                <w:sz w:val="20"/>
                <w:szCs w:val="20"/>
              </w:rPr>
            </w:pPr>
          </w:p>
        </w:tc>
        <w:tc>
          <w:tcPr>
            <w:tcW w:w="2456" w:type="dxa"/>
            <w:tcBorders>
              <w:top w:val="single" w:sz="4" w:space="0" w:color="auto"/>
              <w:bottom w:val="single" w:sz="4" w:space="0" w:color="auto"/>
              <w:right w:val="single" w:sz="4" w:space="0" w:color="auto"/>
            </w:tcBorders>
          </w:tcPr>
          <w:p w14:paraId="41DBB50D" w14:textId="77777777" w:rsidR="00A77F52" w:rsidRPr="00811240" w:rsidRDefault="00A77F52" w:rsidP="00E81D36">
            <w:pPr>
              <w:pStyle w:val="Title"/>
              <w:rPr>
                <w:rFonts w:cs="Arial"/>
                <w:b w:val="0"/>
                <w:bCs w:val="0"/>
                <w:color w:val="000000"/>
                <w:kern w:val="0"/>
                <w:sz w:val="20"/>
                <w:szCs w:val="20"/>
              </w:rPr>
            </w:pPr>
          </w:p>
        </w:tc>
      </w:tr>
      <w:tr w:rsidR="00A77F52" w:rsidRPr="002512D4" w14:paraId="6A3FABFB" w14:textId="77777777" w:rsidTr="00E81D36">
        <w:trPr>
          <w:jc w:val="center"/>
        </w:trPr>
        <w:tc>
          <w:tcPr>
            <w:tcW w:w="1787" w:type="dxa"/>
            <w:tcBorders>
              <w:left w:val="single" w:sz="4" w:space="0" w:color="auto"/>
              <w:right w:val="single" w:sz="4" w:space="0" w:color="auto"/>
            </w:tcBorders>
            <w:shd w:val="clear" w:color="auto" w:fill="auto"/>
          </w:tcPr>
          <w:p w14:paraId="17C1556B" w14:textId="77777777" w:rsidR="00A77F52" w:rsidRDefault="00A77F52" w:rsidP="00E81D36">
            <w:pPr>
              <w:rPr>
                <w:rFonts w:ascii="Arial" w:hAnsi="Arial" w:cs="Arial"/>
                <w:color w:val="000000"/>
                <w:sz w:val="20"/>
                <w:szCs w:val="20"/>
              </w:rPr>
            </w:pPr>
            <w:r>
              <w:rPr>
                <w:rFonts w:ascii="Arial" w:hAnsi="Arial" w:cs="Arial"/>
                <w:color w:val="000000"/>
                <w:sz w:val="20"/>
                <w:szCs w:val="20"/>
              </w:rPr>
              <w:t xml:space="preserve">Phil Taverner </w:t>
            </w:r>
          </w:p>
        </w:tc>
        <w:tc>
          <w:tcPr>
            <w:tcW w:w="1897" w:type="dxa"/>
            <w:tcBorders>
              <w:left w:val="nil"/>
              <w:right w:val="single" w:sz="4" w:space="0" w:color="auto"/>
            </w:tcBorders>
            <w:shd w:val="clear" w:color="auto" w:fill="auto"/>
          </w:tcPr>
          <w:p w14:paraId="6EF69ED8"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Specialist member</w:t>
            </w:r>
          </w:p>
        </w:tc>
        <w:tc>
          <w:tcPr>
            <w:tcW w:w="1772" w:type="dxa"/>
            <w:tcBorders>
              <w:top w:val="single" w:sz="4" w:space="0" w:color="auto"/>
              <w:bottom w:val="single" w:sz="4" w:space="0" w:color="auto"/>
            </w:tcBorders>
          </w:tcPr>
          <w:p w14:paraId="0638AE6C" w14:textId="77777777" w:rsidR="00A77F52" w:rsidRPr="007C248C" w:rsidRDefault="00A77F52" w:rsidP="00E81D36">
            <w:pPr>
              <w:rPr>
                <w:rFonts w:ascii="Arial" w:hAnsi="Arial" w:cs="Arial"/>
                <w:color w:val="000000"/>
                <w:sz w:val="20"/>
                <w:szCs w:val="20"/>
              </w:rPr>
            </w:pPr>
            <w:r>
              <w:rPr>
                <w:rFonts w:ascii="Arial" w:hAnsi="Arial" w:cs="Arial"/>
                <w:color w:val="000000"/>
                <w:sz w:val="20"/>
                <w:szCs w:val="20"/>
              </w:rPr>
              <w:t xml:space="preserve">Indirect  </w:t>
            </w:r>
          </w:p>
        </w:tc>
        <w:tc>
          <w:tcPr>
            <w:tcW w:w="3220" w:type="dxa"/>
            <w:tcBorders>
              <w:top w:val="single" w:sz="4" w:space="0" w:color="auto"/>
              <w:bottom w:val="single" w:sz="4" w:space="0" w:color="auto"/>
            </w:tcBorders>
            <w:vAlign w:val="center"/>
          </w:tcPr>
          <w:p w14:paraId="478812B7" w14:textId="497E042A" w:rsidR="00A77F52" w:rsidRDefault="00144226" w:rsidP="00E81D36">
            <w:pPr>
              <w:widowControl w:val="0"/>
              <w:jc w:val="both"/>
              <w:rPr>
                <w:rFonts w:ascii="Arial" w:hAnsi="Arial" w:cs="Arial"/>
                <w:kern w:val="28"/>
                <w:sz w:val="20"/>
                <w:szCs w:val="20"/>
              </w:rPr>
            </w:pPr>
            <w:r w:rsidRPr="00144226">
              <w:rPr>
                <w:rFonts w:ascii="Arial" w:hAnsi="Arial" w:cs="Arial"/>
                <w:kern w:val="28"/>
                <w:sz w:val="20"/>
                <w:szCs w:val="20"/>
              </w:rPr>
              <w:t>Chair of Carers in Bedfordshire (a local NGO)</w:t>
            </w:r>
          </w:p>
        </w:tc>
        <w:tc>
          <w:tcPr>
            <w:tcW w:w="1250" w:type="dxa"/>
            <w:tcBorders>
              <w:top w:val="single" w:sz="4" w:space="0" w:color="auto"/>
              <w:bottom w:val="single" w:sz="4" w:space="0" w:color="auto"/>
            </w:tcBorders>
            <w:vAlign w:val="center"/>
          </w:tcPr>
          <w:p w14:paraId="4A42DA23" w14:textId="77777777" w:rsidR="00A77F52" w:rsidRPr="007C248C" w:rsidRDefault="00A77F52" w:rsidP="00E81D36">
            <w:pPr>
              <w:pStyle w:val="Title"/>
              <w:rPr>
                <w:rFonts w:cs="Arial"/>
                <w:b w:val="0"/>
                <w:bCs w:val="0"/>
                <w:sz w:val="20"/>
                <w:szCs w:val="20"/>
              </w:rPr>
            </w:pPr>
          </w:p>
        </w:tc>
        <w:tc>
          <w:tcPr>
            <w:tcW w:w="1504" w:type="dxa"/>
            <w:vAlign w:val="center"/>
          </w:tcPr>
          <w:p w14:paraId="01B73A86" w14:textId="573043B0" w:rsidR="00A77F52" w:rsidRDefault="00144226" w:rsidP="00E81D36">
            <w:pPr>
              <w:pStyle w:val="Title"/>
              <w:rPr>
                <w:rFonts w:cs="Arial"/>
                <w:b w:val="0"/>
                <w:bCs w:val="0"/>
                <w:sz w:val="20"/>
                <w:szCs w:val="20"/>
              </w:rPr>
            </w:pPr>
            <w:r>
              <w:rPr>
                <w:rFonts w:cs="Arial"/>
                <w:b w:val="0"/>
                <w:bCs w:val="0"/>
                <w:sz w:val="20"/>
                <w:szCs w:val="20"/>
              </w:rPr>
              <w:t>08/12/20</w:t>
            </w:r>
          </w:p>
        </w:tc>
        <w:tc>
          <w:tcPr>
            <w:tcW w:w="1260" w:type="dxa"/>
            <w:tcBorders>
              <w:top w:val="single" w:sz="4" w:space="0" w:color="auto"/>
              <w:bottom w:val="single" w:sz="4" w:space="0" w:color="auto"/>
            </w:tcBorders>
          </w:tcPr>
          <w:p w14:paraId="6D4CD6EE"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37DE67C4" w14:textId="77777777" w:rsidR="00A77F52" w:rsidRPr="002512D4" w:rsidRDefault="00A77F52" w:rsidP="00E81D36">
            <w:pPr>
              <w:pStyle w:val="Title"/>
              <w:rPr>
                <w:rFonts w:cs="Arial"/>
                <w:b w:val="0"/>
                <w:sz w:val="20"/>
                <w:szCs w:val="20"/>
              </w:rPr>
            </w:pPr>
          </w:p>
        </w:tc>
      </w:tr>
      <w:tr w:rsidR="00A77F52" w:rsidRPr="002512D4" w14:paraId="2C35E6B9" w14:textId="77777777" w:rsidTr="00E81D36">
        <w:trPr>
          <w:jc w:val="center"/>
        </w:trPr>
        <w:tc>
          <w:tcPr>
            <w:tcW w:w="1787" w:type="dxa"/>
            <w:tcBorders>
              <w:left w:val="single" w:sz="4" w:space="0" w:color="auto"/>
              <w:right w:val="single" w:sz="4" w:space="0" w:color="auto"/>
            </w:tcBorders>
            <w:shd w:val="clear" w:color="auto" w:fill="auto"/>
          </w:tcPr>
          <w:p w14:paraId="27B5BDF6" w14:textId="77777777" w:rsidR="00A77F52" w:rsidRDefault="00A77F52" w:rsidP="00E81D36">
            <w:pPr>
              <w:rPr>
                <w:rFonts w:ascii="Arial" w:hAnsi="Arial" w:cs="Arial"/>
                <w:color w:val="000000"/>
                <w:sz w:val="20"/>
                <w:szCs w:val="20"/>
              </w:rPr>
            </w:pPr>
            <w:r>
              <w:rPr>
                <w:rFonts w:ascii="Arial" w:hAnsi="Arial" w:cs="Arial"/>
                <w:color w:val="000000"/>
                <w:sz w:val="20"/>
                <w:szCs w:val="20"/>
              </w:rPr>
              <w:t xml:space="preserve">Phil Taverner </w:t>
            </w:r>
          </w:p>
        </w:tc>
        <w:tc>
          <w:tcPr>
            <w:tcW w:w="1897" w:type="dxa"/>
            <w:tcBorders>
              <w:left w:val="nil"/>
              <w:right w:val="single" w:sz="4" w:space="0" w:color="auto"/>
            </w:tcBorders>
            <w:shd w:val="clear" w:color="auto" w:fill="auto"/>
          </w:tcPr>
          <w:p w14:paraId="024550ED" w14:textId="77777777" w:rsidR="00A77F52" w:rsidRPr="00975BE3" w:rsidRDefault="00A77F52" w:rsidP="00E81D36">
            <w:pPr>
              <w:rPr>
                <w:rFonts w:ascii="Arial" w:hAnsi="Arial" w:cs="Arial"/>
                <w:color w:val="000000"/>
                <w:sz w:val="20"/>
                <w:szCs w:val="20"/>
              </w:rPr>
            </w:pPr>
            <w:r w:rsidRPr="00975BE3">
              <w:rPr>
                <w:rFonts w:ascii="Arial" w:hAnsi="Arial" w:cs="Arial"/>
                <w:color w:val="000000"/>
                <w:sz w:val="20"/>
                <w:szCs w:val="20"/>
              </w:rPr>
              <w:t>Specialist member</w:t>
            </w:r>
          </w:p>
        </w:tc>
        <w:tc>
          <w:tcPr>
            <w:tcW w:w="1772" w:type="dxa"/>
            <w:tcBorders>
              <w:top w:val="single" w:sz="4" w:space="0" w:color="auto"/>
              <w:bottom w:val="single" w:sz="4" w:space="0" w:color="auto"/>
            </w:tcBorders>
          </w:tcPr>
          <w:p w14:paraId="383E3D4F" w14:textId="77777777" w:rsidR="00A77F52" w:rsidRPr="007C248C" w:rsidRDefault="00A77F52" w:rsidP="00E81D36">
            <w:pPr>
              <w:rPr>
                <w:rFonts w:ascii="Arial" w:hAnsi="Arial" w:cs="Arial"/>
                <w:color w:val="000000"/>
                <w:sz w:val="20"/>
                <w:szCs w:val="20"/>
              </w:rPr>
            </w:pPr>
            <w:r>
              <w:rPr>
                <w:rFonts w:ascii="Arial" w:hAnsi="Arial" w:cs="Arial"/>
                <w:color w:val="000000"/>
                <w:sz w:val="20"/>
                <w:szCs w:val="20"/>
              </w:rPr>
              <w:t xml:space="preserve">Indirect  </w:t>
            </w:r>
          </w:p>
        </w:tc>
        <w:tc>
          <w:tcPr>
            <w:tcW w:w="3220" w:type="dxa"/>
            <w:tcBorders>
              <w:top w:val="single" w:sz="4" w:space="0" w:color="auto"/>
              <w:bottom w:val="single" w:sz="4" w:space="0" w:color="auto"/>
            </w:tcBorders>
            <w:vAlign w:val="center"/>
          </w:tcPr>
          <w:p w14:paraId="46C2D5CB" w14:textId="77777777" w:rsidR="00A77F52" w:rsidRDefault="00A77F52" w:rsidP="00E81D36">
            <w:pPr>
              <w:widowControl w:val="0"/>
              <w:jc w:val="both"/>
              <w:rPr>
                <w:rFonts w:ascii="Arial" w:hAnsi="Arial" w:cs="Arial"/>
                <w:kern w:val="28"/>
                <w:sz w:val="20"/>
                <w:szCs w:val="20"/>
              </w:rPr>
            </w:pPr>
            <w:r>
              <w:rPr>
                <w:rFonts w:ascii="Arial" w:hAnsi="Arial" w:cs="Arial"/>
                <w:kern w:val="28"/>
                <w:sz w:val="20"/>
                <w:szCs w:val="20"/>
              </w:rPr>
              <w:t>Part time work at Open University part of a carers research group</w:t>
            </w:r>
          </w:p>
        </w:tc>
        <w:tc>
          <w:tcPr>
            <w:tcW w:w="1250" w:type="dxa"/>
            <w:tcBorders>
              <w:top w:val="single" w:sz="4" w:space="0" w:color="auto"/>
              <w:bottom w:val="single" w:sz="4" w:space="0" w:color="auto"/>
            </w:tcBorders>
            <w:vAlign w:val="center"/>
          </w:tcPr>
          <w:p w14:paraId="3B90B246" w14:textId="77777777" w:rsidR="00A77F52" w:rsidRPr="007C248C" w:rsidRDefault="00A77F52" w:rsidP="00E81D36">
            <w:pPr>
              <w:pStyle w:val="Title"/>
              <w:rPr>
                <w:rFonts w:cs="Arial"/>
                <w:b w:val="0"/>
                <w:bCs w:val="0"/>
                <w:sz w:val="20"/>
                <w:szCs w:val="20"/>
              </w:rPr>
            </w:pPr>
          </w:p>
        </w:tc>
        <w:tc>
          <w:tcPr>
            <w:tcW w:w="1504" w:type="dxa"/>
            <w:vAlign w:val="center"/>
          </w:tcPr>
          <w:p w14:paraId="391405FD" w14:textId="77777777" w:rsidR="00A77F52" w:rsidRDefault="00A77F52" w:rsidP="00E81D36">
            <w:pPr>
              <w:pStyle w:val="Title"/>
              <w:rPr>
                <w:rFonts w:cs="Arial"/>
                <w:b w:val="0"/>
                <w:bCs w:val="0"/>
                <w:sz w:val="20"/>
                <w:szCs w:val="20"/>
              </w:rPr>
            </w:pPr>
            <w:r>
              <w:rPr>
                <w:rFonts w:cs="Arial"/>
                <w:b w:val="0"/>
                <w:bCs w:val="0"/>
                <w:sz w:val="20"/>
                <w:szCs w:val="20"/>
              </w:rPr>
              <w:t>11/08/20</w:t>
            </w:r>
          </w:p>
        </w:tc>
        <w:tc>
          <w:tcPr>
            <w:tcW w:w="1260" w:type="dxa"/>
            <w:tcBorders>
              <w:top w:val="single" w:sz="4" w:space="0" w:color="auto"/>
              <w:bottom w:val="single" w:sz="4" w:space="0" w:color="auto"/>
            </w:tcBorders>
          </w:tcPr>
          <w:p w14:paraId="50369D97"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5A488C29" w14:textId="77777777" w:rsidR="00A77F52" w:rsidRPr="002512D4" w:rsidRDefault="00A77F52" w:rsidP="00E81D36">
            <w:pPr>
              <w:pStyle w:val="Title"/>
              <w:rPr>
                <w:rFonts w:cs="Arial"/>
                <w:b w:val="0"/>
                <w:sz w:val="20"/>
                <w:szCs w:val="20"/>
              </w:rPr>
            </w:pPr>
          </w:p>
        </w:tc>
      </w:tr>
      <w:tr w:rsidR="00A77F52" w:rsidRPr="002512D4" w14:paraId="59EB39D6" w14:textId="77777777" w:rsidTr="00E81D36">
        <w:trPr>
          <w:jc w:val="center"/>
        </w:trPr>
        <w:tc>
          <w:tcPr>
            <w:tcW w:w="1787" w:type="dxa"/>
            <w:tcBorders>
              <w:left w:val="single" w:sz="4" w:space="0" w:color="auto"/>
              <w:right w:val="single" w:sz="4" w:space="0" w:color="auto"/>
            </w:tcBorders>
            <w:shd w:val="clear" w:color="auto" w:fill="auto"/>
          </w:tcPr>
          <w:p w14:paraId="2AE11B47" w14:textId="77777777" w:rsidR="00A77F52" w:rsidRPr="007C248C" w:rsidRDefault="00A77F52" w:rsidP="00E81D36">
            <w:pPr>
              <w:rPr>
                <w:rFonts w:ascii="Arial" w:hAnsi="Arial" w:cs="Arial"/>
                <w:color w:val="000000"/>
                <w:sz w:val="20"/>
                <w:szCs w:val="20"/>
              </w:rPr>
            </w:pPr>
            <w:r>
              <w:rPr>
                <w:rFonts w:ascii="Arial" w:hAnsi="Arial" w:cs="Arial"/>
                <w:color w:val="000000"/>
                <w:sz w:val="20"/>
                <w:szCs w:val="20"/>
              </w:rPr>
              <w:lastRenderedPageBreak/>
              <w:t xml:space="preserve">Sue Jones </w:t>
            </w:r>
          </w:p>
        </w:tc>
        <w:tc>
          <w:tcPr>
            <w:tcW w:w="1897" w:type="dxa"/>
            <w:tcBorders>
              <w:left w:val="nil"/>
              <w:right w:val="single" w:sz="4" w:space="0" w:color="auto"/>
            </w:tcBorders>
            <w:shd w:val="clear" w:color="auto" w:fill="auto"/>
          </w:tcPr>
          <w:p w14:paraId="18E044FE" w14:textId="77777777" w:rsidR="00A77F52" w:rsidRPr="007C248C" w:rsidRDefault="00A77F52" w:rsidP="00E81D36">
            <w:pPr>
              <w:rPr>
                <w:rFonts w:ascii="Arial" w:hAnsi="Arial" w:cs="Arial"/>
                <w:color w:val="000000"/>
                <w:sz w:val="20"/>
                <w:szCs w:val="20"/>
              </w:rPr>
            </w:pPr>
            <w:r w:rsidRPr="00975BE3">
              <w:rPr>
                <w:rFonts w:ascii="Arial" w:hAnsi="Arial" w:cs="Arial"/>
                <w:color w:val="000000"/>
                <w:sz w:val="20"/>
                <w:szCs w:val="20"/>
              </w:rPr>
              <w:t>Specialist member</w:t>
            </w:r>
          </w:p>
        </w:tc>
        <w:tc>
          <w:tcPr>
            <w:tcW w:w="1772" w:type="dxa"/>
            <w:tcBorders>
              <w:top w:val="single" w:sz="4" w:space="0" w:color="auto"/>
              <w:bottom w:val="single" w:sz="4" w:space="0" w:color="auto"/>
            </w:tcBorders>
          </w:tcPr>
          <w:p w14:paraId="6EC381B6" w14:textId="77777777" w:rsidR="00A77F52" w:rsidRPr="007C248C" w:rsidRDefault="00A77F52" w:rsidP="00E81D36">
            <w:pPr>
              <w:rPr>
                <w:rFonts w:ascii="Arial" w:hAnsi="Arial" w:cs="Arial"/>
                <w:color w:val="000000"/>
                <w:sz w:val="20"/>
                <w:szCs w:val="20"/>
              </w:rPr>
            </w:pPr>
          </w:p>
        </w:tc>
        <w:tc>
          <w:tcPr>
            <w:tcW w:w="3220" w:type="dxa"/>
            <w:tcBorders>
              <w:top w:val="single" w:sz="4" w:space="0" w:color="auto"/>
              <w:bottom w:val="single" w:sz="4" w:space="0" w:color="auto"/>
            </w:tcBorders>
            <w:vAlign w:val="center"/>
          </w:tcPr>
          <w:p w14:paraId="5D542138" w14:textId="77777777" w:rsidR="00A77F52" w:rsidRPr="007C248C" w:rsidRDefault="00A77F52" w:rsidP="00E81D36">
            <w:pPr>
              <w:widowControl w:val="0"/>
              <w:jc w:val="both"/>
              <w:rPr>
                <w:rFonts w:ascii="Arial" w:hAnsi="Arial" w:cs="Arial"/>
                <w:kern w:val="28"/>
                <w:sz w:val="20"/>
                <w:szCs w:val="20"/>
              </w:rPr>
            </w:pPr>
            <w:r>
              <w:rPr>
                <w:rFonts w:ascii="Arial" w:hAnsi="Arial" w:cs="Arial"/>
                <w:kern w:val="28"/>
                <w:sz w:val="20"/>
                <w:szCs w:val="20"/>
              </w:rPr>
              <w:t xml:space="preserve">None </w:t>
            </w:r>
          </w:p>
        </w:tc>
        <w:tc>
          <w:tcPr>
            <w:tcW w:w="1250" w:type="dxa"/>
            <w:tcBorders>
              <w:top w:val="single" w:sz="4" w:space="0" w:color="auto"/>
              <w:bottom w:val="single" w:sz="4" w:space="0" w:color="auto"/>
            </w:tcBorders>
            <w:vAlign w:val="center"/>
          </w:tcPr>
          <w:p w14:paraId="7F8B5627" w14:textId="77777777" w:rsidR="00A77F52" w:rsidRPr="007C248C" w:rsidRDefault="00A77F52" w:rsidP="00E81D36">
            <w:pPr>
              <w:pStyle w:val="Title"/>
              <w:rPr>
                <w:rFonts w:cs="Arial"/>
                <w:b w:val="0"/>
                <w:bCs w:val="0"/>
                <w:sz w:val="20"/>
                <w:szCs w:val="20"/>
              </w:rPr>
            </w:pPr>
          </w:p>
        </w:tc>
        <w:tc>
          <w:tcPr>
            <w:tcW w:w="1504" w:type="dxa"/>
            <w:vAlign w:val="center"/>
          </w:tcPr>
          <w:p w14:paraId="1F751D31" w14:textId="77777777" w:rsidR="00A77F52" w:rsidRPr="007C248C" w:rsidRDefault="00A77F52" w:rsidP="00E81D36">
            <w:pPr>
              <w:pStyle w:val="Title"/>
              <w:rPr>
                <w:rFonts w:cs="Arial"/>
                <w:b w:val="0"/>
                <w:bCs w:val="0"/>
                <w:sz w:val="20"/>
                <w:szCs w:val="20"/>
              </w:rPr>
            </w:pPr>
            <w:r>
              <w:rPr>
                <w:rFonts w:cs="Arial"/>
                <w:b w:val="0"/>
                <w:bCs w:val="0"/>
                <w:sz w:val="20"/>
                <w:szCs w:val="20"/>
              </w:rPr>
              <w:t>14/10/19</w:t>
            </w:r>
          </w:p>
        </w:tc>
        <w:tc>
          <w:tcPr>
            <w:tcW w:w="1260" w:type="dxa"/>
            <w:tcBorders>
              <w:top w:val="single" w:sz="4" w:space="0" w:color="auto"/>
              <w:bottom w:val="single" w:sz="4" w:space="0" w:color="auto"/>
            </w:tcBorders>
          </w:tcPr>
          <w:p w14:paraId="6AEDA090" w14:textId="77777777" w:rsidR="00A77F52" w:rsidRPr="007C248C" w:rsidRDefault="00A77F52" w:rsidP="00E81D36">
            <w:pPr>
              <w:pStyle w:val="Title"/>
              <w:rPr>
                <w:rFonts w:cs="Arial"/>
                <w:b w:val="0"/>
                <w:bCs w:val="0"/>
                <w:sz w:val="20"/>
                <w:szCs w:val="20"/>
              </w:rPr>
            </w:pPr>
          </w:p>
        </w:tc>
        <w:tc>
          <w:tcPr>
            <w:tcW w:w="2456" w:type="dxa"/>
            <w:tcBorders>
              <w:top w:val="single" w:sz="4" w:space="0" w:color="auto"/>
              <w:bottom w:val="single" w:sz="4" w:space="0" w:color="auto"/>
              <w:right w:val="single" w:sz="4" w:space="0" w:color="auto"/>
            </w:tcBorders>
          </w:tcPr>
          <w:p w14:paraId="3935A442" w14:textId="77777777" w:rsidR="00A77F52" w:rsidRPr="002512D4" w:rsidRDefault="00A77F52" w:rsidP="00E81D36">
            <w:pPr>
              <w:pStyle w:val="Title"/>
              <w:rPr>
                <w:rFonts w:cs="Arial"/>
                <w:b w:val="0"/>
                <w:sz w:val="20"/>
                <w:szCs w:val="20"/>
              </w:rPr>
            </w:pPr>
          </w:p>
        </w:tc>
      </w:tr>
    </w:tbl>
    <w:p w14:paraId="3016B9FC" w14:textId="77777777" w:rsidR="00A77F52" w:rsidRPr="00812600" w:rsidRDefault="00A77F52" w:rsidP="00A77F52">
      <w:pPr>
        <w:pStyle w:val="Paragraphnonumbers"/>
        <w:spacing w:before="240"/>
        <w:ind w:left="1435" w:hanging="1860"/>
        <w:rPr>
          <w:b/>
          <w:sz w:val="22"/>
          <w:szCs w:val="22"/>
        </w:rPr>
      </w:pPr>
    </w:p>
    <w:p w14:paraId="1CD34D9A" w14:textId="77777777" w:rsidR="006C2D30" w:rsidRPr="00812600" w:rsidRDefault="006C2D30" w:rsidP="00A77F52">
      <w:pPr>
        <w:pStyle w:val="Paragraphnonumbers"/>
        <w:spacing w:before="240"/>
        <w:ind w:left="1860" w:hanging="1860"/>
        <w:rPr>
          <w:b/>
          <w:sz w:val="22"/>
          <w:szCs w:val="22"/>
        </w:rPr>
      </w:pPr>
    </w:p>
    <w:sectPr w:rsidR="006C2D30" w:rsidRPr="00812600" w:rsidSect="00B450C4">
      <w:headerReference w:type="default" r:id="rId9"/>
      <w:footerReference w:type="default" r:id="rId10"/>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98137" w14:textId="77777777" w:rsidR="00E81D36" w:rsidRDefault="00E81D36" w:rsidP="00446BEE">
      <w:r>
        <w:separator/>
      </w:r>
    </w:p>
  </w:endnote>
  <w:endnote w:type="continuationSeparator" w:id="0">
    <w:p w14:paraId="40832A06" w14:textId="77777777" w:rsidR="00E81D36" w:rsidRDefault="00E81D3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78C0" w14:textId="38328193" w:rsidR="00E81D36" w:rsidRDefault="00E81D36" w:rsidP="00B450C4">
    <w:pPr>
      <w:pStyle w:val="Footer"/>
    </w:pPr>
    <w:r>
      <w:t>Interests register NICE quality standards advisory committee 2</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FE62" w14:textId="77777777" w:rsidR="00E81D36" w:rsidRDefault="00E81D36" w:rsidP="00446BEE">
      <w:r>
        <w:separator/>
      </w:r>
    </w:p>
  </w:footnote>
  <w:footnote w:type="continuationSeparator" w:id="0">
    <w:p w14:paraId="7FD77D8C" w14:textId="77777777" w:rsidR="00E81D36" w:rsidRDefault="00E81D36"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AF71F" w14:textId="04E1B491" w:rsidR="00E81D36" w:rsidRPr="00812600" w:rsidRDefault="00E81D36" w:rsidP="00812600">
    <w:pPr>
      <w:pStyle w:val="Paragraphnonumbers"/>
      <w:spacing w:after="120"/>
      <w:jc w:val="center"/>
      <w:rPr>
        <w:b/>
        <w:sz w:val="26"/>
        <w:szCs w:val="26"/>
      </w:rPr>
    </w:pPr>
    <w:r w:rsidRPr="00812600">
      <w:rPr>
        <w:b/>
        <w:sz w:val="26"/>
        <w:szCs w:val="26"/>
      </w:rPr>
      <w:t xml:space="preserve">National Institute for Health and Care Excellence - Interests Register – Quality Standards Advisory Committee </w:t>
    </w:r>
    <w:r>
      <w:rPr>
        <w:b/>
        <w:sz w:val="26"/>
        <w:szCs w:val="26"/>
      </w:rPr>
      <w:t>2</w:t>
    </w:r>
  </w:p>
  <w:p w14:paraId="58941D12" w14:textId="05142A64" w:rsidR="00E81D36" w:rsidRDefault="00E81D36"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5"/>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65AF"/>
    <w:rsid w:val="000373B2"/>
    <w:rsid w:val="000472DC"/>
    <w:rsid w:val="00055991"/>
    <w:rsid w:val="00070065"/>
    <w:rsid w:val="00072C88"/>
    <w:rsid w:val="0007517A"/>
    <w:rsid w:val="000865AD"/>
    <w:rsid w:val="000A4FEE"/>
    <w:rsid w:val="000A7046"/>
    <w:rsid w:val="000B5939"/>
    <w:rsid w:val="000D28A8"/>
    <w:rsid w:val="001061AB"/>
    <w:rsid w:val="00111CCE"/>
    <w:rsid w:val="001134E7"/>
    <w:rsid w:val="00140528"/>
    <w:rsid w:val="0014076C"/>
    <w:rsid w:val="00144226"/>
    <w:rsid w:val="00146A49"/>
    <w:rsid w:val="0017149E"/>
    <w:rsid w:val="0017169E"/>
    <w:rsid w:val="001811A9"/>
    <w:rsid w:val="00181A4A"/>
    <w:rsid w:val="00185243"/>
    <w:rsid w:val="001946BB"/>
    <w:rsid w:val="0019492D"/>
    <w:rsid w:val="001978C7"/>
    <w:rsid w:val="001B0EE9"/>
    <w:rsid w:val="001B2241"/>
    <w:rsid w:val="001B441B"/>
    <w:rsid w:val="001B65B3"/>
    <w:rsid w:val="001B77F0"/>
    <w:rsid w:val="001D6FC4"/>
    <w:rsid w:val="001E24A5"/>
    <w:rsid w:val="001E6EAF"/>
    <w:rsid w:val="002029A6"/>
    <w:rsid w:val="0021684C"/>
    <w:rsid w:val="00221049"/>
    <w:rsid w:val="0022538A"/>
    <w:rsid w:val="00234902"/>
    <w:rsid w:val="0023554F"/>
    <w:rsid w:val="002408EA"/>
    <w:rsid w:val="002819D7"/>
    <w:rsid w:val="0028430C"/>
    <w:rsid w:val="002A29BA"/>
    <w:rsid w:val="002A5B6D"/>
    <w:rsid w:val="002B0180"/>
    <w:rsid w:val="002B42B3"/>
    <w:rsid w:val="002C1A7E"/>
    <w:rsid w:val="002D3376"/>
    <w:rsid w:val="002F0808"/>
    <w:rsid w:val="002F42B6"/>
    <w:rsid w:val="002F5984"/>
    <w:rsid w:val="00311ED0"/>
    <w:rsid w:val="00314316"/>
    <w:rsid w:val="00320058"/>
    <w:rsid w:val="00345367"/>
    <w:rsid w:val="003648C5"/>
    <w:rsid w:val="003722FA"/>
    <w:rsid w:val="003808D2"/>
    <w:rsid w:val="00382C98"/>
    <w:rsid w:val="003A3FF9"/>
    <w:rsid w:val="003C7AAF"/>
    <w:rsid w:val="003E0ECB"/>
    <w:rsid w:val="00400F1D"/>
    <w:rsid w:val="00404F27"/>
    <w:rsid w:val="004075B6"/>
    <w:rsid w:val="00415513"/>
    <w:rsid w:val="00420952"/>
    <w:rsid w:val="004327C3"/>
    <w:rsid w:val="00433EFF"/>
    <w:rsid w:val="00434359"/>
    <w:rsid w:val="00443081"/>
    <w:rsid w:val="00446BEE"/>
    <w:rsid w:val="004B00A1"/>
    <w:rsid w:val="004C1647"/>
    <w:rsid w:val="004C5A3F"/>
    <w:rsid w:val="004E5AA9"/>
    <w:rsid w:val="005025A1"/>
    <w:rsid w:val="00506D5B"/>
    <w:rsid w:val="005144D2"/>
    <w:rsid w:val="00583808"/>
    <w:rsid w:val="00597F9C"/>
    <w:rsid w:val="005B4EF4"/>
    <w:rsid w:val="005C0776"/>
    <w:rsid w:val="005C65F7"/>
    <w:rsid w:val="005E0804"/>
    <w:rsid w:val="005E3CE5"/>
    <w:rsid w:val="005E4D13"/>
    <w:rsid w:val="005E7F5F"/>
    <w:rsid w:val="00602015"/>
    <w:rsid w:val="00641387"/>
    <w:rsid w:val="0068682E"/>
    <w:rsid w:val="006921E1"/>
    <w:rsid w:val="00692FAF"/>
    <w:rsid w:val="006B0318"/>
    <w:rsid w:val="006B163E"/>
    <w:rsid w:val="006C2D30"/>
    <w:rsid w:val="006C7078"/>
    <w:rsid w:val="006C7683"/>
    <w:rsid w:val="006F4B25"/>
    <w:rsid w:val="006F6496"/>
    <w:rsid w:val="00702364"/>
    <w:rsid w:val="007060B3"/>
    <w:rsid w:val="007278D5"/>
    <w:rsid w:val="00736348"/>
    <w:rsid w:val="00746276"/>
    <w:rsid w:val="00751861"/>
    <w:rsid w:val="00760908"/>
    <w:rsid w:val="00763180"/>
    <w:rsid w:val="007E633B"/>
    <w:rsid w:val="007F238D"/>
    <w:rsid w:val="007F7240"/>
    <w:rsid w:val="00812600"/>
    <w:rsid w:val="00823938"/>
    <w:rsid w:val="00830BA1"/>
    <w:rsid w:val="00861B92"/>
    <w:rsid w:val="00861E5C"/>
    <w:rsid w:val="00877C7C"/>
    <w:rsid w:val="008814FB"/>
    <w:rsid w:val="008B62B3"/>
    <w:rsid w:val="008C318A"/>
    <w:rsid w:val="008D28F0"/>
    <w:rsid w:val="008E3A2D"/>
    <w:rsid w:val="008E54E1"/>
    <w:rsid w:val="008F5E30"/>
    <w:rsid w:val="008F7717"/>
    <w:rsid w:val="009010AE"/>
    <w:rsid w:val="009144D9"/>
    <w:rsid w:val="00914D7F"/>
    <w:rsid w:val="00920498"/>
    <w:rsid w:val="00947FAB"/>
    <w:rsid w:val="00957382"/>
    <w:rsid w:val="00963625"/>
    <w:rsid w:val="00980A80"/>
    <w:rsid w:val="00986BC6"/>
    <w:rsid w:val="00993878"/>
    <w:rsid w:val="0099550F"/>
    <w:rsid w:val="009B0AB0"/>
    <w:rsid w:val="009B0D95"/>
    <w:rsid w:val="009B6152"/>
    <w:rsid w:val="009C1F2B"/>
    <w:rsid w:val="009E571A"/>
    <w:rsid w:val="009E58D6"/>
    <w:rsid w:val="009E680B"/>
    <w:rsid w:val="009F0C55"/>
    <w:rsid w:val="009F66BF"/>
    <w:rsid w:val="009F74FD"/>
    <w:rsid w:val="00A10C18"/>
    <w:rsid w:val="00A11B46"/>
    <w:rsid w:val="00A15A1F"/>
    <w:rsid w:val="00A17C4E"/>
    <w:rsid w:val="00A2001A"/>
    <w:rsid w:val="00A25D6F"/>
    <w:rsid w:val="00A26E3C"/>
    <w:rsid w:val="00A3325A"/>
    <w:rsid w:val="00A43013"/>
    <w:rsid w:val="00A473A8"/>
    <w:rsid w:val="00A5098D"/>
    <w:rsid w:val="00A50F6C"/>
    <w:rsid w:val="00A63677"/>
    <w:rsid w:val="00A77F52"/>
    <w:rsid w:val="00A856A4"/>
    <w:rsid w:val="00AA4CA9"/>
    <w:rsid w:val="00AD22EA"/>
    <w:rsid w:val="00AD3A68"/>
    <w:rsid w:val="00AE3376"/>
    <w:rsid w:val="00AE538C"/>
    <w:rsid w:val="00AE6014"/>
    <w:rsid w:val="00AF108A"/>
    <w:rsid w:val="00B02E55"/>
    <w:rsid w:val="00B036C1"/>
    <w:rsid w:val="00B332D0"/>
    <w:rsid w:val="00B41598"/>
    <w:rsid w:val="00B4222B"/>
    <w:rsid w:val="00B450C4"/>
    <w:rsid w:val="00B53886"/>
    <w:rsid w:val="00B5431F"/>
    <w:rsid w:val="00BA27AD"/>
    <w:rsid w:val="00BB32E3"/>
    <w:rsid w:val="00BC25AB"/>
    <w:rsid w:val="00BE04DD"/>
    <w:rsid w:val="00BF0623"/>
    <w:rsid w:val="00BF7FE0"/>
    <w:rsid w:val="00C10BDF"/>
    <w:rsid w:val="00C20DC9"/>
    <w:rsid w:val="00C23CE8"/>
    <w:rsid w:val="00C31289"/>
    <w:rsid w:val="00C5128A"/>
    <w:rsid w:val="00C670BB"/>
    <w:rsid w:val="00C81104"/>
    <w:rsid w:val="00C8582C"/>
    <w:rsid w:val="00C87F8A"/>
    <w:rsid w:val="00C96411"/>
    <w:rsid w:val="00CB5671"/>
    <w:rsid w:val="00CE1E0E"/>
    <w:rsid w:val="00CF58B7"/>
    <w:rsid w:val="00CF6E9D"/>
    <w:rsid w:val="00D351C1"/>
    <w:rsid w:val="00D35EFB"/>
    <w:rsid w:val="00D44D27"/>
    <w:rsid w:val="00D504B3"/>
    <w:rsid w:val="00D607D5"/>
    <w:rsid w:val="00D63DA6"/>
    <w:rsid w:val="00D65F58"/>
    <w:rsid w:val="00D86BF0"/>
    <w:rsid w:val="00D97AA1"/>
    <w:rsid w:val="00DC513F"/>
    <w:rsid w:val="00DE2DF2"/>
    <w:rsid w:val="00E1278C"/>
    <w:rsid w:val="00E41B12"/>
    <w:rsid w:val="00E51920"/>
    <w:rsid w:val="00E64120"/>
    <w:rsid w:val="00E660A1"/>
    <w:rsid w:val="00E81D36"/>
    <w:rsid w:val="00E9101B"/>
    <w:rsid w:val="00E92B4B"/>
    <w:rsid w:val="00EA3CCF"/>
    <w:rsid w:val="00EB3CCD"/>
    <w:rsid w:val="00EE0959"/>
    <w:rsid w:val="00EE6AC0"/>
    <w:rsid w:val="00F055F1"/>
    <w:rsid w:val="00F11CEF"/>
    <w:rsid w:val="00F314C0"/>
    <w:rsid w:val="00F54D35"/>
    <w:rsid w:val="00F56681"/>
    <w:rsid w:val="00F5782E"/>
    <w:rsid w:val="00F610AF"/>
    <w:rsid w:val="00F77734"/>
    <w:rsid w:val="00FA2C5A"/>
    <w:rsid w:val="00FA5833"/>
    <w:rsid w:val="00FB66E5"/>
    <w:rsid w:val="00FC2D11"/>
    <w:rsid w:val="00FC6230"/>
    <w:rsid w:val="00FD3834"/>
    <w:rsid w:val="00FD744D"/>
    <w:rsid w:val="00FE075B"/>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 w:type="character" w:customStyle="1" w:styleId="apple-converted-space">
    <w:name w:val="apple-converted-space"/>
    <w:basedOn w:val="DefaultParagraphFont"/>
    <w:rsid w:val="00B4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c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3747</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Jamie Jason</cp:lastModifiedBy>
  <cp:revision>13</cp:revision>
  <dcterms:created xsi:type="dcterms:W3CDTF">2020-12-04T11:22:00Z</dcterms:created>
  <dcterms:modified xsi:type="dcterms:W3CDTF">2020-12-17T12:58:00Z</dcterms:modified>
</cp:coreProperties>
</file>