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0AB5FED6" w:rsidR="00572C22" w:rsidRPr="00B85F3F" w:rsidRDefault="00B85F3F" w:rsidP="00B85F3F">
      <w:pPr>
        <w:pStyle w:val="Header"/>
        <w:rPr>
          <w:rFonts w:cs="Arial"/>
          <w:b/>
          <w:bCs/>
        </w:rPr>
      </w:pPr>
      <w:r>
        <w:tab/>
      </w:r>
      <w:r>
        <w:tab/>
      </w:r>
      <w:r w:rsidRPr="00B85F3F">
        <w:rPr>
          <w:b/>
          <w:bCs/>
        </w:rPr>
        <w:t>Venous thromboembolic diseases (QS update)</w:t>
      </w:r>
    </w:p>
    <w:p w14:paraId="03AB8C41" w14:textId="77777777" w:rsidR="00572C22" w:rsidRDefault="00572C22" w:rsidP="00572C22">
      <w:pPr>
        <w:pStyle w:val="Header"/>
        <w:rPr>
          <w:rFonts w:cs="Arial"/>
          <w:b/>
          <w:bCs/>
        </w:rPr>
      </w:pPr>
    </w:p>
    <w:p w14:paraId="673045E5" w14:textId="7E07A0CE"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B85F3F">
        <w:rPr>
          <w:rFonts w:cs="Arial"/>
          <w:bCs/>
        </w:rPr>
        <w:t xml:space="preserve">5pm </w:t>
      </w:r>
      <w:r w:rsidR="00572C22" w:rsidRPr="0049596F">
        <w:rPr>
          <w:rFonts w:cs="Arial"/>
          <w:bCs/>
        </w:rPr>
        <w:t xml:space="preserve">on </w:t>
      </w:r>
      <w:r w:rsidR="00B85F3F">
        <w:rPr>
          <w:rFonts w:cs="Arial"/>
          <w:bCs/>
        </w:rPr>
        <w:t>18/12/20</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3EDDD7CC" w:rsidR="003F1680"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5FAC8CA4" w14:textId="799C601E" w:rsidR="002639B3" w:rsidRDefault="002639B3" w:rsidP="002639B3">
      <w:pPr>
        <w:pStyle w:val="Paragraphnonumbers"/>
        <w:spacing w:after="0" w:line="240" w:lineRule="auto"/>
      </w:pPr>
    </w:p>
    <w:p w14:paraId="7F20585B" w14:textId="12FC4E5E" w:rsidR="002639B3" w:rsidRDefault="002639B3" w:rsidP="002639B3">
      <w:pPr>
        <w:pStyle w:val="Paragraphnonumbers"/>
        <w:numPr>
          <w:ilvl w:val="0"/>
          <w:numId w:val="24"/>
        </w:numPr>
        <w:spacing w:after="0" w:line="240" w:lineRule="auto"/>
      </w:pPr>
      <w:r w:rsidRPr="0058027B">
        <w:t>Questions about the individual quality statements</w:t>
      </w:r>
      <w:r>
        <w:t>:</w:t>
      </w:r>
    </w:p>
    <w:p w14:paraId="05A34A78" w14:textId="0F999BD7" w:rsidR="002639B3" w:rsidRPr="002639B3" w:rsidRDefault="002639B3" w:rsidP="002639B3">
      <w:pPr>
        <w:pStyle w:val="ListParagraph"/>
        <w:numPr>
          <w:ilvl w:val="0"/>
          <w:numId w:val="25"/>
        </w:numPr>
        <w:rPr>
          <w:rFonts w:ascii="Arial" w:hAnsi="Arial" w:cs="Arial"/>
          <w:sz w:val="22"/>
          <w:szCs w:val="22"/>
        </w:rPr>
      </w:pPr>
      <w:r w:rsidRPr="002639B3">
        <w:rPr>
          <w:rFonts w:ascii="Arial" w:hAnsi="Arial" w:cs="Arial"/>
        </w:rPr>
        <w:t>For draft quality statement 3: Are requests for proximal leg vein ultrasound scans usually made in a timely manner, or are delays experienced?</w:t>
      </w:r>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122949C7" w14:textId="77777777" w:rsidR="002639B3" w:rsidRPr="002639B3" w:rsidRDefault="002639B3" w:rsidP="002639B3">
      <w:pPr>
        <w:rPr>
          <w:rFonts w:ascii="Arial" w:hAnsi="Arial" w:cs="Arial"/>
          <w:sz w:val="22"/>
          <w:szCs w:val="22"/>
        </w:rPr>
      </w:pPr>
      <w:r w:rsidRPr="002639B3">
        <w:rPr>
          <w:rFonts w:ascii="Arial" w:hAnsi="Arial" w:cs="Arial"/>
        </w:rPr>
        <w:t xml:space="preserve">We’ve produced </w:t>
      </w:r>
      <w:hyperlink r:id="rId7" w:history="1">
        <w:r w:rsidRPr="002639B3">
          <w:rPr>
            <w:rStyle w:val="Hyperlink"/>
            <w:rFonts w:ascii="Arial" w:hAnsi="Arial" w:cs="Arial"/>
          </w:rPr>
          <w:t>new guidance on reducing the risk of venous thromboembolism in over 16s with COVID-19</w:t>
        </w:r>
      </w:hyperlink>
      <w:r w:rsidRPr="002639B3">
        <w:rPr>
          <w:rFonts w:ascii="Arial" w:hAnsi="Arial" w:cs="Arial"/>
        </w:rPr>
        <w:t>. This is relevant to statement 1 in this quality standard.</w:t>
      </w:r>
    </w:p>
    <w:p w14:paraId="25561B50" w14:textId="248797C5" w:rsidR="003F1680" w:rsidRDefault="003F1680" w:rsidP="003F1680">
      <w:pPr>
        <w:pStyle w:val="Paragraphnonumbers"/>
        <w:spacing w:after="0"/>
        <w:ind w:left="720"/>
        <w:rPr>
          <w:sz w:val="22"/>
          <w:szCs w:val="22"/>
        </w:rPr>
      </w:pPr>
    </w:p>
    <w:p w14:paraId="00D616F8" w14:textId="77777777" w:rsidR="002639B3" w:rsidRDefault="002639B3"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lastRenderedPageBreak/>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8"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lastRenderedPageBreak/>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9"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D045C"/>
    <w:multiLevelType w:val="hybridMultilevel"/>
    <w:tmpl w:val="F6FCC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1"/>
  </w:num>
  <w:num w:numId="21">
    <w:abstractNumId w:val="15"/>
  </w:num>
  <w:num w:numId="22">
    <w:abstractNumId w:val="10"/>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639B3"/>
    <w:rsid w:val="002819D7"/>
    <w:rsid w:val="002C1A7E"/>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F108A"/>
    <w:rsid w:val="00B02E55"/>
    <w:rsid w:val="00B036C1"/>
    <w:rsid w:val="00B5431F"/>
    <w:rsid w:val="00B85F3F"/>
    <w:rsid w:val="00BF7FE0"/>
    <w:rsid w:val="00C81104"/>
    <w:rsid w:val="00C96411"/>
    <w:rsid w:val="00CB5671"/>
    <w:rsid w:val="00CF58B7"/>
    <w:rsid w:val="00D351C1"/>
    <w:rsid w:val="00D35EFB"/>
    <w:rsid w:val="00D504B3"/>
    <w:rsid w:val="00D86BF0"/>
    <w:rsid w:val="00DB0B16"/>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1531917377">
      <w:bodyDiv w:val="1"/>
      <w:marLeft w:val="0"/>
      <w:marRight w:val="0"/>
      <w:marTop w:val="0"/>
      <w:marBottom w:val="0"/>
      <w:divBdr>
        <w:top w:val="none" w:sz="0" w:space="0" w:color="auto"/>
        <w:left w:val="none" w:sz="0" w:space="0" w:color="auto"/>
        <w:bottom w:val="none" w:sz="0" w:space="0" w:color="auto"/>
        <w:right w:val="none" w:sz="0" w:space="0" w:color="auto"/>
      </w:divBdr>
    </w:div>
    <w:div w:id="1851721428">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get-involved/support-a-quality-standard" TargetMode="External"/><Relationship Id="rId3" Type="http://schemas.openxmlformats.org/officeDocument/2006/relationships/settings" Target="settings.xml"/><Relationship Id="rId7" Type="http://schemas.openxmlformats.org/officeDocument/2006/relationships/hyperlink" Target="https://www.nice.org.uk/guidance/conditions-and-diseases/respiratory-conditions/covid19/products?ProductType=Guidance&amp;Status=Publish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consultations@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Nicola Cunliffe</cp:lastModifiedBy>
  <cp:revision>3</cp:revision>
  <dcterms:created xsi:type="dcterms:W3CDTF">2020-11-19T11:25:00Z</dcterms:created>
  <dcterms:modified xsi:type="dcterms:W3CDTF">2020-11-19T11:39:00Z</dcterms:modified>
</cp:coreProperties>
</file>