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21BB7300" w:rsidR="00443081" w:rsidRPr="001A58D5" w:rsidRDefault="001A58D5" w:rsidP="001A58D5">
      <w:pPr>
        <w:pStyle w:val="Heading1"/>
        <w:jc w:val="center"/>
        <w:rPr>
          <w:sz w:val="48"/>
          <w:szCs w:val="48"/>
        </w:rPr>
      </w:pPr>
      <w:r>
        <w:t>Venous thromboembolic diseases (QS update)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C7A97" w:rsidRPr="00140161" w14:paraId="169B8413" w14:textId="77777777" w:rsidTr="00E93A95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E1E0" w14:textId="5CF1D683" w:rsidR="005C7A97" w:rsidRPr="005C7A97" w:rsidRDefault="005C7A97" w:rsidP="005C7A97">
            <w:pPr>
              <w:rPr>
                <w:rFonts w:ascii="Arial" w:hAnsi="Arial" w:cs="Arial"/>
                <w:color w:val="000000"/>
              </w:rPr>
            </w:pPr>
            <w:r w:rsidRPr="005C7A97">
              <w:rPr>
                <w:rFonts w:ascii="Arial" w:hAnsi="Arial" w:cs="Arial"/>
              </w:rPr>
              <w:t xml:space="preserve">Gerard </w:t>
            </w:r>
            <w:proofErr w:type="spellStart"/>
            <w:r w:rsidRPr="005C7A97">
              <w:rPr>
                <w:rFonts w:ascii="Arial" w:hAnsi="Arial" w:cs="Arial"/>
              </w:rPr>
              <w:t>Stansby</w:t>
            </w:r>
            <w:proofErr w:type="spellEnd"/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3399" w14:textId="6BA51BC4" w:rsidR="005C7A97" w:rsidRPr="005C7A97" w:rsidRDefault="005C7A97" w:rsidP="005C7A97">
            <w:pPr>
              <w:rPr>
                <w:rFonts w:ascii="Arial" w:hAnsi="Arial" w:cs="Arial"/>
                <w:color w:val="000000"/>
              </w:rPr>
            </w:pPr>
            <w:r w:rsidRPr="005C7A97">
              <w:rPr>
                <w:rFonts w:ascii="Arial" w:hAnsi="Arial" w:cs="Arial"/>
                <w:color w:val="000000"/>
              </w:rPr>
              <w:t>Professor of Vascular Surgery and Honorary Consultant Surgeon</w:t>
            </w:r>
          </w:p>
        </w:tc>
      </w:tr>
      <w:tr w:rsidR="005C7A97" w:rsidRPr="00140161" w14:paraId="7734DEC7" w14:textId="77777777" w:rsidTr="00E93A95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7A62" w14:textId="44BF4CE9" w:rsidR="005C7A97" w:rsidRPr="005C7A97" w:rsidRDefault="005C7A97" w:rsidP="005C7A97">
            <w:pPr>
              <w:rPr>
                <w:rFonts w:ascii="Arial" w:hAnsi="Arial" w:cs="Arial"/>
                <w:color w:val="000000"/>
              </w:rPr>
            </w:pPr>
            <w:r w:rsidRPr="005C7A97">
              <w:rPr>
                <w:rFonts w:ascii="Arial" w:hAnsi="Arial" w:cs="Arial"/>
              </w:rPr>
              <w:t>Julia Anderson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E542" w14:textId="3827311B" w:rsidR="005C7A97" w:rsidRPr="005C7A97" w:rsidRDefault="005C7A97" w:rsidP="005C7A97">
            <w:pPr>
              <w:rPr>
                <w:rFonts w:ascii="Arial" w:hAnsi="Arial" w:cs="Arial"/>
                <w:color w:val="000000"/>
              </w:rPr>
            </w:pPr>
            <w:r w:rsidRPr="005C7A97">
              <w:rPr>
                <w:rFonts w:ascii="Arial" w:hAnsi="Arial" w:cs="Arial"/>
                <w:color w:val="000000"/>
              </w:rPr>
              <w:t>Consultant Haematologist</w:t>
            </w:r>
          </w:p>
        </w:tc>
      </w:tr>
      <w:tr w:rsidR="005C7A97" w:rsidRPr="00140161" w14:paraId="5A9F0859" w14:textId="77777777" w:rsidTr="00E93A95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C4A1" w14:textId="79F66101" w:rsidR="005C7A97" w:rsidRPr="005C7A97" w:rsidRDefault="005C7A97" w:rsidP="005C7A97">
            <w:pPr>
              <w:rPr>
                <w:rFonts w:ascii="Arial" w:hAnsi="Arial" w:cs="Arial"/>
                <w:color w:val="000000"/>
              </w:rPr>
            </w:pPr>
            <w:r w:rsidRPr="005C7A97">
              <w:rPr>
                <w:rFonts w:ascii="Arial" w:hAnsi="Arial" w:cs="Arial"/>
              </w:rPr>
              <w:t>Xavier Griffin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215E7" w14:textId="529398DF" w:rsidR="005C7A97" w:rsidRPr="005C7A97" w:rsidRDefault="005C7A97" w:rsidP="005C7A97">
            <w:pPr>
              <w:rPr>
                <w:rFonts w:ascii="Arial" w:hAnsi="Arial" w:cs="Arial"/>
                <w:color w:val="000000"/>
              </w:rPr>
            </w:pPr>
            <w:r w:rsidRPr="005C7A97">
              <w:rPr>
                <w:rFonts w:ascii="Arial" w:hAnsi="Arial" w:cs="Arial"/>
                <w:color w:val="000000"/>
              </w:rPr>
              <w:t>Consultant Trauma Surgeon</w:t>
            </w:r>
          </w:p>
        </w:tc>
      </w:tr>
      <w:tr w:rsidR="005C7A97" w:rsidRPr="00140161" w14:paraId="143DAAFD" w14:textId="77777777" w:rsidTr="00E93A95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1879" w14:textId="7BF465CF" w:rsidR="005C7A97" w:rsidRPr="005C7A97" w:rsidRDefault="005C7A97" w:rsidP="005C7A97">
            <w:pPr>
              <w:rPr>
                <w:rFonts w:ascii="Arial" w:hAnsi="Arial" w:cs="Arial"/>
                <w:color w:val="000000"/>
              </w:rPr>
            </w:pPr>
            <w:r w:rsidRPr="005C7A97">
              <w:rPr>
                <w:rFonts w:ascii="Arial" w:hAnsi="Arial" w:cs="Arial"/>
              </w:rPr>
              <w:t>Elizabeth Houghton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7A123" w14:textId="035C8878" w:rsidR="005C7A97" w:rsidRPr="005C7A97" w:rsidRDefault="005C7A97" w:rsidP="005C7A97">
            <w:pPr>
              <w:rPr>
                <w:rFonts w:ascii="Arial" w:hAnsi="Arial" w:cs="Arial"/>
                <w:color w:val="000000"/>
              </w:rPr>
            </w:pPr>
            <w:r w:rsidRPr="005C7A97"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5C7A97" w:rsidRPr="00140161" w14:paraId="6541224A" w14:textId="77777777" w:rsidTr="00737666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7546" w14:textId="69F2BF8A" w:rsidR="005C7A97" w:rsidRPr="005C7A97" w:rsidRDefault="005C7A97" w:rsidP="005C7A97">
            <w:pPr>
              <w:rPr>
                <w:rFonts w:ascii="Arial" w:hAnsi="Arial" w:cs="Arial"/>
                <w:color w:val="000000"/>
              </w:rPr>
            </w:pPr>
            <w:r w:rsidRPr="005C7A97">
              <w:rPr>
                <w:rFonts w:ascii="Arial" w:hAnsi="Arial" w:cs="Arial"/>
              </w:rPr>
              <w:t>Astrid Ullrich-</w:t>
            </w:r>
            <w:proofErr w:type="spellStart"/>
            <w:r w:rsidRPr="005C7A97">
              <w:rPr>
                <w:rFonts w:ascii="Arial" w:hAnsi="Arial" w:cs="Arial"/>
              </w:rPr>
              <w:t>Boereboom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D75F" w14:textId="0FEC14D3" w:rsidR="005C7A97" w:rsidRPr="005C7A97" w:rsidRDefault="005C7A97" w:rsidP="005C7A97">
            <w:pPr>
              <w:rPr>
                <w:rFonts w:ascii="Arial" w:hAnsi="Arial" w:cs="Arial"/>
                <w:color w:val="000000"/>
              </w:rPr>
            </w:pPr>
            <w:r w:rsidRPr="005C7A97"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5C7A97" w:rsidRPr="00140161" w14:paraId="0D44899B" w14:textId="77777777" w:rsidTr="00737666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555D" w14:textId="20AB0F64" w:rsidR="005C7A97" w:rsidRPr="005C7A97" w:rsidRDefault="005C7A97" w:rsidP="005C7A97">
            <w:pPr>
              <w:rPr>
                <w:rFonts w:ascii="Arial" w:hAnsi="Arial" w:cs="Arial"/>
                <w:color w:val="000000"/>
              </w:rPr>
            </w:pPr>
            <w:r w:rsidRPr="005C7A97">
              <w:rPr>
                <w:rFonts w:ascii="Arial" w:hAnsi="Arial" w:cs="Arial"/>
              </w:rPr>
              <w:t>Ben Cooper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09A83" w14:textId="6EE7A317" w:rsidR="005C7A97" w:rsidRPr="005C7A97" w:rsidRDefault="005C7A97" w:rsidP="005C7A97">
            <w:pPr>
              <w:rPr>
                <w:rFonts w:ascii="Arial" w:hAnsi="Arial" w:cs="Arial"/>
                <w:color w:val="000000"/>
              </w:rPr>
            </w:pPr>
            <w:r w:rsidRPr="005C7A97">
              <w:rPr>
                <w:rFonts w:ascii="Arial" w:hAnsi="Arial" w:cs="Arial"/>
                <w:color w:val="000000"/>
              </w:rPr>
              <w:t>Senior Vascular Nurse Specialist</w:t>
            </w:r>
          </w:p>
        </w:tc>
      </w:tr>
      <w:tr w:rsidR="005C7A97" w:rsidRPr="00140161" w14:paraId="2E0784E1" w14:textId="77777777" w:rsidTr="00737666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B615" w14:textId="5D7A2546" w:rsidR="005C7A97" w:rsidRPr="005C7A97" w:rsidRDefault="005C7A97" w:rsidP="005C7A97">
            <w:pPr>
              <w:rPr>
                <w:rFonts w:ascii="Arial" w:hAnsi="Arial" w:cs="Arial"/>
                <w:color w:val="000000"/>
              </w:rPr>
            </w:pPr>
            <w:r w:rsidRPr="005C7A97">
              <w:rPr>
                <w:rFonts w:ascii="Arial" w:hAnsi="Arial" w:cs="Arial"/>
              </w:rPr>
              <w:t>Dan Horner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91501" w14:textId="47688B49" w:rsidR="005C7A97" w:rsidRPr="005C7A97" w:rsidRDefault="005C7A97" w:rsidP="005C7A97">
            <w:pPr>
              <w:rPr>
                <w:rFonts w:ascii="Arial" w:hAnsi="Arial" w:cs="Arial"/>
                <w:color w:val="000000"/>
              </w:rPr>
            </w:pPr>
            <w:r w:rsidRPr="005C7A97">
              <w:rPr>
                <w:rFonts w:ascii="Arial" w:hAnsi="Arial" w:cs="Arial"/>
                <w:color w:val="000000"/>
              </w:rPr>
              <w:t>Physician with a specialist interest in vascular disease</w:t>
            </w:r>
          </w:p>
        </w:tc>
      </w:tr>
      <w:tr w:rsidR="005C7A97" w:rsidRPr="00140161" w14:paraId="2171950C" w14:textId="77777777" w:rsidTr="00737666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8A72" w14:textId="31F4E63E" w:rsidR="005C7A97" w:rsidRPr="005C7A97" w:rsidRDefault="005C7A97" w:rsidP="005C7A97">
            <w:pPr>
              <w:rPr>
                <w:rFonts w:ascii="Arial" w:hAnsi="Arial" w:cs="Arial"/>
                <w:color w:val="000000"/>
              </w:rPr>
            </w:pPr>
            <w:r w:rsidRPr="005C7A97">
              <w:rPr>
                <w:rFonts w:ascii="Arial" w:hAnsi="Arial" w:cs="Arial"/>
              </w:rPr>
              <w:t xml:space="preserve">Frances </w:t>
            </w:r>
            <w:proofErr w:type="spellStart"/>
            <w:r w:rsidRPr="005C7A97">
              <w:rPr>
                <w:rFonts w:ascii="Arial" w:hAnsi="Arial" w:cs="Arial"/>
              </w:rPr>
              <w:t>Akor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92809" w14:textId="10B458F2" w:rsidR="005C7A97" w:rsidRPr="005C7A97" w:rsidRDefault="005C7A97" w:rsidP="005C7A97">
            <w:pPr>
              <w:rPr>
                <w:rFonts w:ascii="Arial" w:hAnsi="Arial" w:cs="Arial"/>
                <w:color w:val="000000"/>
              </w:rPr>
            </w:pPr>
            <w:r w:rsidRPr="005C7A97">
              <w:rPr>
                <w:rFonts w:ascii="Arial" w:hAnsi="Arial" w:cs="Arial"/>
                <w:color w:val="000000"/>
              </w:rPr>
              <w:t>Pharmacist</w:t>
            </w:r>
          </w:p>
        </w:tc>
      </w:tr>
      <w:tr w:rsidR="005C7A97" w:rsidRPr="00140161" w14:paraId="54389C24" w14:textId="77777777" w:rsidTr="00737666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B48B" w14:textId="59613050" w:rsidR="005C7A97" w:rsidRPr="005C7A97" w:rsidRDefault="005C7A97" w:rsidP="005C7A97">
            <w:pPr>
              <w:rPr>
                <w:rFonts w:ascii="Arial" w:hAnsi="Arial" w:cs="Arial"/>
                <w:color w:val="000000"/>
              </w:rPr>
            </w:pPr>
            <w:r w:rsidRPr="005C7A97">
              <w:rPr>
                <w:rFonts w:ascii="Arial" w:hAnsi="Arial" w:cs="Arial"/>
              </w:rPr>
              <w:t>Jagjot Chahal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0166" w14:textId="2E651B5E" w:rsidR="005C7A97" w:rsidRPr="005C7A97" w:rsidRDefault="005C7A97" w:rsidP="005C7A97">
            <w:pPr>
              <w:rPr>
                <w:rFonts w:ascii="Arial" w:hAnsi="Arial" w:cs="Arial"/>
                <w:color w:val="000000"/>
              </w:rPr>
            </w:pPr>
            <w:r w:rsidRPr="005C7A97">
              <w:rPr>
                <w:rFonts w:ascii="Arial" w:hAnsi="Arial" w:cs="Arial"/>
                <w:color w:val="000000"/>
              </w:rPr>
              <w:t>Pharmacist</w:t>
            </w: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fldSimple w:instr=" NUMPAGES  ">
      <w:r w:rsidR="001D58B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A58D5"/>
    <w:rsid w:val="001B0EE9"/>
    <w:rsid w:val="001B65B3"/>
    <w:rsid w:val="001D58BD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5C7A97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90FFB"/>
    <w:rsid w:val="00AF108A"/>
    <w:rsid w:val="00B02E55"/>
    <w:rsid w:val="00B036C1"/>
    <w:rsid w:val="00B5431F"/>
    <w:rsid w:val="00BF7FE0"/>
    <w:rsid w:val="00C05D6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EF51D2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4</cp:revision>
  <dcterms:created xsi:type="dcterms:W3CDTF">2020-07-21T10:25:00Z</dcterms:created>
  <dcterms:modified xsi:type="dcterms:W3CDTF">2021-08-10T10:30:00Z</dcterms:modified>
</cp:coreProperties>
</file>