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3F08" w14:textId="77777777" w:rsidR="00CD47DE" w:rsidRDefault="00CD47DE" w:rsidP="00CD47DE">
      <w:pPr>
        <w:pStyle w:val="Title2"/>
      </w:pPr>
    </w:p>
    <w:p w14:paraId="4F3D14AF" w14:textId="77777777" w:rsidR="00CD47DE" w:rsidRDefault="00CD47DE" w:rsidP="00D04BD2">
      <w:pPr>
        <w:pStyle w:val="Title2"/>
      </w:pPr>
    </w:p>
    <w:p w14:paraId="754F644C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25F243BB" wp14:editId="5A1D1FC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01C7B8F1" w14:textId="50A2BCA6" w:rsidR="006A749E" w:rsidRPr="00A36464" w:rsidRDefault="00EE5B01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EE5B01">
        <w:rPr>
          <w:color w:val="000000" w:themeColor="text1"/>
        </w:rPr>
        <w:t>Workplace health: long-term sickness absence and capability to work</w:t>
      </w:r>
    </w:p>
    <w:p w14:paraId="660E9671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58AE634A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3523F07D" w14:textId="6845D138" w:rsidR="00B75142" w:rsidRPr="005A077C" w:rsidRDefault="00B0583F" w:rsidP="00D04BD2">
      <w:pPr>
        <w:pStyle w:val="Numberedheading2teal"/>
      </w:pPr>
      <w:r w:rsidRPr="00B0583F">
        <w:t>Workplace health: long-term sickness absence and capability to work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3ECDC6C0" w14:textId="4E47B4FF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</w:t>
      </w:r>
      <w:r w:rsidR="00796FB0">
        <w:t xml:space="preserve"> Department of Health and Social Care</w:t>
      </w:r>
      <w:r>
        <w:t>.</w:t>
      </w:r>
      <w:r w:rsidR="00330F9B">
        <w:t xml:space="preserve"> </w:t>
      </w:r>
    </w:p>
    <w:p w14:paraId="774E7755" w14:textId="12FBE03F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823554">
        <w:t xml:space="preserve">how to </w:t>
      </w:r>
      <w:r w:rsidR="00B0583F">
        <w:t xml:space="preserve">help </w:t>
      </w:r>
      <w:r w:rsidR="00823554">
        <w:t xml:space="preserve">people </w:t>
      </w:r>
      <w:r w:rsidR="00B0583F">
        <w:t xml:space="preserve">return to work after long-term sickness absence, </w:t>
      </w:r>
      <w:r w:rsidR="005C6C25">
        <w:t>reduction of</w:t>
      </w:r>
      <w:r w:rsidR="00B0583F">
        <w:t xml:space="preserve"> recurring sickness absence, and prevention of moving from short-term to long-term sickness absence</w:t>
      </w:r>
      <w:r w:rsidR="004345EA">
        <w:t>.</w:t>
      </w:r>
      <w:r w:rsidR="00B0583F">
        <w:t xml:space="preserve"> </w:t>
      </w:r>
      <w:r w:rsidR="004345EA">
        <w:t xml:space="preserve">It will cover </w:t>
      </w:r>
      <w:r w:rsidR="00B0583F">
        <w:t>everyone aged over 16</w:t>
      </w:r>
      <w:r w:rsidR="007B2D02">
        <w:t xml:space="preserve"> who is</w:t>
      </w:r>
      <w:r w:rsidR="00B0583F">
        <w:t xml:space="preserve"> in full-time or part-time employment (paid or unpaid) </w:t>
      </w:r>
      <w:r w:rsidR="00607130">
        <w:t>or</w:t>
      </w:r>
      <w:r w:rsidR="00B0583F" w:rsidRPr="00B0583F">
        <w:t xml:space="preserve"> who is unemployed and gets benefits because of a long-term condition or disability that prevents them from working</w:t>
      </w:r>
      <w:r w:rsidR="00330F9B">
        <w:t>.</w:t>
      </w:r>
    </w:p>
    <w:p w14:paraId="7D42CB32" w14:textId="4441077A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517F67">
        <w:t>April</w:t>
      </w:r>
      <w:r w:rsidR="00B0583F">
        <w:t xml:space="preserve"> 2021</w:t>
      </w:r>
      <w:r w:rsidRPr="00330F9B">
        <w:t>.</w:t>
      </w:r>
    </w:p>
    <w:p w14:paraId="067A3547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195A9EDD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448D555C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451A98BA" w14:textId="0D69120A" w:rsidR="00B63233" w:rsidRPr="002D130B" w:rsidRDefault="006A749E" w:rsidP="001958CC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2861E473" w14:textId="703712C0" w:rsidR="00355802" w:rsidRDefault="008A17C6" w:rsidP="00355802">
      <w:pPr>
        <w:pStyle w:val="Bulletleft1"/>
      </w:pPr>
      <w:hyperlink r:id="rId9" w:history="1">
        <w:r w:rsidR="001958CC" w:rsidRPr="001958CC">
          <w:rPr>
            <w:rStyle w:val="Hyperlink"/>
          </w:rPr>
          <w:t>Workplace health: long-term sickness absence and capability to work</w:t>
        </w:r>
      </w:hyperlink>
      <w:r w:rsidR="001958CC">
        <w:t xml:space="preserve"> (2019) NICE guideline NG146</w:t>
      </w:r>
    </w:p>
    <w:p w14:paraId="7EB70E3A" w14:textId="77777777" w:rsidR="006A749E" w:rsidRPr="008657E7" w:rsidRDefault="006A749E" w:rsidP="00D04BD2">
      <w:pPr>
        <w:pStyle w:val="Numberedheading2teal"/>
      </w:pPr>
      <w:r w:rsidRPr="008657E7">
        <w:t xml:space="preserve">Key policy documents, </w:t>
      </w:r>
      <w:proofErr w:type="gramStart"/>
      <w:r w:rsidRPr="008657E7">
        <w:t>reports</w:t>
      </w:r>
      <w:proofErr w:type="gramEnd"/>
      <w:r w:rsidRPr="008657E7">
        <w:t xml:space="preserve"> and national audits</w:t>
      </w:r>
    </w:p>
    <w:p w14:paraId="3F5A19A9" w14:textId="2EAE615E" w:rsidR="00A57143" w:rsidRPr="000716C0" w:rsidRDefault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5914F3F3" w14:textId="6B357A6A" w:rsidR="002024B9" w:rsidRDefault="002024B9" w:rsidP="00355802">
      <w:pPr>
        <w:pStyle w:val="Bulletleft1"/>
      </w:pPr>
      <w:r>
        <w:t>D</w:t>
      </w:r>
      <w:r w:rsidRPr="002024B9">
        <w:t>epartment for Work and Pensions, Department of Health and Social Care</w:t>
      </w:r>
      <w:r>
        <w:t xml:space="preserve"> (2019) </w:t>
      </w:r>
      <w:hyperlink r:id="rId10" w:history="1">
        <w:r w:rsidRPr="002024B9">
          <w:rPr>
            <w:rStyle w:val="Hyperlink"/>
          </w:rPr>
          <w:t>Employers’ motivations and practices: A study of the use of occupational health services</w:t>
        </w:r>
      </w:hyperlink>
    </w:p>
    <w:p w14:paraId="53A1287A" w14:textId="4CDF9177" w:rsidR="00D231D9" w:rsidRDefault="00D231D9" w:rsidP="00355802">
      <w:pPr>
        <w:pStyle w:val="Bulletleft1"/>
      </w:pPr>
      <w:r>
        <w:t xml:space="preserve">National Audit Office (2019) </w:t>
      </w:r>
      <w:hyperlink r:id="rId11" w:history="1">
        <w:r w:rsidRPr="00D231D9">
          <w:rPr>
            <w:rStyle w:val="Hyperlink"/>
          </w:rPr>
          <w:t>Supporting disabled people to work</w:t>
        </w:r>
      </w:hyperlink>
    </w:p>
    <w:p w14:paraId="37DC67C2" w14:textId="1A412FBA" w:rsidR="00D231D9" w:rsidRPr="003F6979" w:rsidRDefault="00D231D9" w:rsidP="00355802">
      <w:pPr>
        <w:pStyle w:val="Bulletleft1"/>
      </w:pPr>
      <w:r>
        <w:t>D</w:t>
      </w:r>
      <w:r w:rsidRPr="00D231D9">
        <w:t>epartment for Work and Pensions, Department of Health and Social Care</w:t>
      </w:r>
      <w:r>
        <w:t xml:space="preserve"> (2019) </w:t>
      </w:r>
      <w:hyperlink r:id="rId12" w:history="1">
        <w:r w:rsidRPr="00D231D9">
          <w:rPr>
            <w:rStyle w:val="Hyperlink"/>
          </w:rPr>
          <w:t>Health in the workplace: patterns of sickness absence, employer support and employment retention</w:t>
        </w:r>
      </w:hyperlink>
    </w:p>
    <w:p w14:paraId="32ACD69A" w14:textId="3E9D9C9C" w:rsidR="003F6979" w:rsidRPr="003B2754" w:rsidRDefault="00C12B16" w:rsidP="00FD6B91">
      <w:pPr>
        <w:pStyle w:val="Bulletleft1"/>
        <w:rPr>
          <w:rStyle w:val="Hyperlink"/>
          <w:color w:val="auto"/>
          <w:u w:val="none"/>
        </w:rPr>
      </w:pPr>
      <w:r>
        <w:t xml:space="preserve">Office for National Statistics (2019) </w:t>
      </w:r>
      <w:hyperlink r:id="rId13" w:history="1">
        <w:r w:rsidRPr="00C12B16">
          <w:rPr>
            <w:rStyle w:val="Hyperlink"/>
          </w:rPr>
          <w:t>Sickness absence in the UK labour market: 2018</w:t>
        </w:r>
      </w:hyperlink>
    </w:p>
    <w:p w14:paraId="6EA48D30" w14:textId="77777777" w:rsidR="003B2754" w:rsidRDefault="003B2754" w:rsidP="00FD6B91">
      <w:pPr>
        <w:pStyle w:val="Bulletleft1"/>
      </w:pPr>
      <w:r>
        <w:t xml:space="preserve">Department for Work and Pensions (2018) </w:t>
      </w:r>
      <w:hyperlink r:id="rId14" w:history="1">
        <w:r w:rsidRPr="002024B9">
          <w:rPr>
            <w:rStyle w:val="Hyperlink"/>
          </w:rPr>
          <w:t>Fit for Work: process evaluation and feasibility of an impact evaluation</w:t>
        </w:r>
      </w:hyperlink>
    </w:p>
    <w:p w14:paraId="207F53CF" w14:textId="77777777" w:rsidR="003B2754" w:rsidRDefault="003B2754" w:rsidP="00FD6B91">
      <w:pPr>
        <w:pStyle w:val="Bulletleft1"/>
      </w:pPr>
      <w:r w:rsidRPr="00602CE6">
        <w:t>Department for Work and Pensions, Department of Health and Social Care</w:t>
      </w:r>
      <w:r>
        <w:t xml:space="preserve"> (2017) </w:t>
      </w:r>
      <w:hyperlink r:id="rId15" w:history="1">
        <w:r w:rsidRPr="00602CE6">
          <w:rPr>
            <w:rStyle w:val="Hyperlink"/>
          </w:rPr>
          <w:t>Thriving at Work: a review of mental health and employers</w:t>
        </w:r>
      </w:hyperlink>
    </w:p>
    <w:p w14:paraId="04F466DB" w14:textId="77777777" w:rsidR="003B2754" w:rsidRDefault="003B2754" w:rsidP="00FD6B91">
      <w:pPr>
        <w:pStyle w:val="Bulletleft1"/>
      </w:pPr>
      <w:r>
        <w:t xml:space="preserve">Department for Work and Pensions, Department of Health and Social Care (2017) </w:t>
      </w:r>
      <w:hyperlink r:id="rId16" w:history="1">
        <w:r w:rsidRPr="002A5432">
          <w:rPr>
            <w:rStyle w:val="Hyperlink"/>
          </w:rPr>
          <w:t>Improving lives: the future of work, health and disability</w:t>
        </w:r>
      </w:hyperlink>
    </w:p>
    <w:p w14:paraId="3F8DF2A6" w14:textId="46F04774" w:rsidR="003B2754" w:rsidRDefault="003B2754" w:rsidP="00FD6B91">
      <w:pPr>
        <w:pStyle w:val="Bulletleft1"/>
      </w:pPr>
      <w:r>
        <w:t xml:space="preserve">Department for Work and Pensions (2013) </w:t>
      </w:r>
      <w:hyperlink r:id="rId17" w:history="1">
        <w:r w:rsidRPr="002A5432">
          <w:rPr>
            <w:rStyle w:val="Hyperlink"/>
          </w:rPr>
          <w:t>Fit note: guidance for employers and line managers</w:t>
        </w:r>
      </w:hyperlink>
    </w:p>
    <w:p w14:paraId="2BB19BAD" w14:textId="77777777" w:rsidR="00D708A6" w:rsidRPr="00A36464" w:rsidRDefault="00D708A6" w:rsidP="00D2170C">
      <w:pPr>
        <w:pStyle w:val="Numberedheading1block"/>
      </w:pPr>
      <w:r w:rsidRPr="00A36464">
        <w:lastRenderedPageBreak/>
        <w:t>Further information</w:t>
      </w:r>
    </w:p>
    <w:p w14:paraId="6D0A8C75" w14:textId="53A04EA6" w:rsidR="003F6979" w:rsidRDefault="006A749E" w:rsidP="003F6979">
      <w:pPr>
        <w:pStyle w:val="Numberedheading2teal"/>
      </w:pPr>
      <w:r w:rsidRPr="008657E7">
        <w:t>Related NICE quality standards</w:t>
      </w:r>
    </w:p>
    <w:p w14:paraId="58BFBDBD" w14:textId="7E1BBA28" w:rsidR="00B63233" w:rsidRPr="00AD034A" w:rsidRDefault="006A749E" w:rsidP="00AD034A">
      <w:pPr>
        <w:pStyle w:val="Heading3"/>
      </w:pPr>
      <w:r w:rsidRPr="00A36464">
        <w:t>Published</w:t>
      </w:r>
    </w:p>
    <w:p w14:paraId="7989AC37" w14:textId="447DF263" w:rsidR="00607130" w:rsidRDefault="008A17C6" w:rsidP="00D1312F">
      <w:pPr>
        <w:pStyle w:val="Bulletleft1"/>
      </w:pPr>
      <w:hyperlink r:id="rId18" w:history="1">
        <w:r w:rsidR="00607130" w:rsidRPr="00607130">
          <w:rPr>
            <w:rStyle w:val="Hyperlink"/>
          </w:rPr>
          <w:t>Physical activity: encouraging activity in the community</w:t>
        </w:r>
      </w:hyperlink>
      <w:r w:rsidR="00607130">
        <w:t xml:space="preserve"> (2019) NICE quality standard 183</w:t>
      </w:r>
    </w:p>
    <w:p w14:paraId="4EDEF14C" w14:textId="05431502" w:rsidR="00D1312F" w:rsidRDefault="008A17C6" w:rsidP="00D1312F">
      <w:pPr>
        <w:pStyle w:val="Bulletleft1"/>
      </w:pPr>
      <w:hyperlink r:id="rId19" w:history="1">
        <w:r w:rsidR="00297233" w:rsidRPr="00297233">
          <w:rPr>
            <w:rStyle w:val="Hyperlink"/>
          </w:rPr>
          <w:t>Healthy workplaces: improving employee mental and physical health and wellbeing</w:t>
        </w:r>
      </w:hyperlink>
      <w:r w:rsidR="00297233">
        <w:t xml:space="preserve"> (2017) NICE quality standard 147</w:t>
      </w:r>
    </w:p>
    <w:p w14:paraId="121FF0C2" w14:textId="21D958A0" w:rsidR="009B2D55" w:rsidRDefault="008A17C6" w:rsidP="00D1312F">
      <w:pPr>
        <w:pStyle w:val="Bulletleft1"/>
      </w:pPr>
      <w:hyperlink r:id="rId20" w:history="1">
        <w:r w:rsidR="009B2D55" w:rsidRPr="009B2D55">
          <w:rPr>
            <w:rStyle w:val="Hyperlink"/>
          </w:rPr>
          <w:t>Low back pain and sciatica in over 16s</w:t>
        </w:r>
      </w:hyperlink>
      <w:r w:rsidR="009B2D55">
        <w:t xml:space="preserve"> (2017) NICE quality standard 155</w:t>
      </w:r>
    </w:p>
    <w:p w14:paraId="59DBD131" w14:textId="67D28567" w:rsidR="00D1312F" w:rsidRDefault="008A17C6" w:rsidP="00D1312F">
      <w:pPr>
        <w:pStyle w:val="Bulletleft1last"/>
      </w:pPr>
      <w:hyperlink r:id="rId21" w:history="1">
        <w:r w:rsidR="00AD034A" w:rsidRPr="00AD034A">
          <w:rPr>
            <w:rStyle w:val="Hyperlink"/>
          </w:rPr>
          <w:t>Smoking: reducing and preventing tobacco use</w:t>
        </w:r>
      </w:hyperlink>
      <w:r w:rsidR="00AD034A">
        <w:t xml:space="preserve"> (2015) NICE quality standard 82</w:t>
      </w:r>
    </w:p>
    <w:p w14:paraId="1DD1CB61" w14:textId="77777777" w:rsidR="006A749E" w:rsidRPr="00A36464" w:rsidRDefault="00172524" w:rsidP="00D04BD2">
      <w:pPr>
        <w:pStyle w:val="Heading3"/>
      </w:pPr>
      <w:r w:rsidRPr="00A36464">
        <w:t>Future quality standards</w:t>
      </w:r>
    </w:p>
    <w:p w14:paraId="0A49C790" w14:textId="0C1CD8B6" w:rsidR="003F6979" w:rsidRDefault="00066CC7" w:rsidP="00D04BD2">
      <w:pPr>
        <w:pStyle w:val="Bulletleft1last"/>
      </w:pPr>
      <w:r w:rsidRPr="00066CC7">
        <w:t>Pain management (young people and adults)</w:t>
      </w:r>
    </w:p>
    <w:p w14:paraId="4B798587" w14:textId="34BD6AB5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2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100457F3" w14:textId="52F3F72E" w:rsidR="006A749E" w:rsidRDefault="006A1CFB" w:rsidP="00F05B0C">
      <w:pPr>
        <w:pStyle w:val="NICEnormal"/>
      </w:pPr>
      <w:r>
        <w:t xml:space="preserve">See the NICE website for </w:t>
      </w:r>
      <w:hyperlink r:id="rId23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4" w:history="1">
        <w:r w:rsidR="006A749E" w:rsidRPr="006708EB">
          <w:rPr>
            <w:rStyle w:val="Hyperlink"/>
          </w:rPr>
          <w:t>progress of this quality standard</w:t>
        </w:r>
      </w:hyperlink>
      <w:r w:rsidR="00066CC7">
        <w:t>.</w:t>
      </w:r>
    </w:p>
    <w:p w14:paraId="11AEB8D5" w14:textId="77777777" w:rsidR="00B60D70" w:rsidRDefault="00B60D70" w:rsidP="00362226">
      <w:pPr>
        <w:pStyle w:val="NICEnormal"/>
      </w:pPr>
    </w:p>
    <w:p w14:paraId="76F575A7" w14:textId="6D7A56B5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066CC7">
        <w:rPr>
          <w:rStyle w:val="NICEnormalChar"/>
        </w:rPr>
        <w:t>2020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5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6"/>
      <w:footerReference w:type="default" r:id="rId2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0E7E" w14:textId="77777777" w:rsidR="00EE5B01" w:rsidRDefault="00EE5B01">
      <w:r>
        <w:separator/>
      </w:r>
    </w:p>
  </w:endnote>
  <w:endnote w:type="continuationSeparator" w:id="0">
    <w:p w14:paraId="1EF17BCF" w14:textId="77777777" w:rsidR="00EE5B01" w:rsidRDefault="00EE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F568" w14:textId="1F2BF5E9" w:rsidR="00E45873" w:rsidRDefault="00E45873">
    <w:pPr>
      <w:pStyle w:val="Footer"/>
    </w:pPr>
    <w:r>
      <w:t>NICE quality standard:</w:t>
    </w:r>
    <w:r w:rsidR="001958CC">
      <w:t xml:space="preserve"> </w:t>
    </w:r>
    <w:r w:rsidR="001958CC" w:rsidRPr="001958CC">
      <w:t>Workplace health: long-term sickness absence and capability to work</w:t>
    </w:r>
    <w:r w:rsidR="001958CC">
      <w:t xml:space="preserve"> </w:t>
    </w:r>
    <w:r>
      <w:t xml:space="preserve">overview </w:t>
    </w:r>
    <w:r w:rsidRPr="00C44781">
      <w:t>(</w:t>
    </w:r>
    <w:r w:rsidR="00517F67">
      <w:t>July</w:t>
    </w:r>
    <w:r w:rsidR="001958CC">
      <w:t xml:space="preserve"> 2020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0DA00" w14:textId="77777777" w:rsidR="00EE5B01" w:rsidRDefault="00EE5B01">
      <w:r>
        <w:separator/>
      </w:r>
    </w:p>
  </w:footnote>
  <w:footnote w:type="continuationSeparator" w:id="0">
    <w:p w14:paraId="42D7A674" w14:textId="77777777" w:rsidR="00EE5B01" w:rsidRDefault="00EE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E7969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01"/>
    <w:rsid w:val="00007AAD"/>
    <w:rsid w:val="000119FB"/>
    <w:rsid w:val="0002283A"/>
    <w:rsid w:val="00024739"/>
    <w:rsid w:val="00031CC1"/>
    <w:rsid w:val="00065F15"/>
    <w:rsid w:val="00066CC7"/>
    <w:rsid w:val="000716C0"/>
    <w:rsid w:val="000A1EC0"/>
    <w:rsid w:val="000A577D"/>
    <w:rsid w:val="000A6F90"/>
    <w:rsid w:val="000B2C15"/>
    <w:rsid w:val="000C669C"/>
    <w:rsid w:val="000D562B"/>
    <w:rsid w:val="000E00A6"/>
    <w:rsid w:val="000E19FC"/>
    <w:rsid w:val="000E2E8F"/>
    <w:rsid w:val="000E2FFD"/>
    <w:rsid w:val="000E5CA7"/>
    <w:rsid w:val="000F4C79"/>
    <w:rsid w:val="00101F34"/>
    <w:rsid w:val="00120A5D"/>
    <w:rsid w:val="00161AA0"/>
    <w:rsid w:val="001633D7"/>
    <w:rsid w:val="00172524"/>
    <w:rsid w:val="00195625"/>
    <w:rsid w:val="001958CC"/>
    <w:rsid w:val="001A6EE1"/>
    <w:rsid w:val="001B0506"/>
    <w:rsid w:val="001B597B"/>
    <w:rsid w:val="001B753B"/>
    <w:rsid w:val="001C125F"/>
    <w:rsid w:val="001C2326"/>
    <w:rsid w:val="001C23B2"/>
    <w:rsid w:val="001F62E9"/>
    <w:rsid w:val="002024B9"/>
    <w:rsid w:val="00223B08"/>
    <w:rsid w:val="0023227E"/>
    <w:rsid w:val="00235CAB"/>
    <w:rsid w:val="00235DC3"/>
    <w:rsid w:val="00237F9C"/>
    <w:rsid w:val="00245F9A"/>
    <w:rsid w:val="00253994"/>
    <w:rsid w:val="002665F9"/>
    <w:rsid w:val="00285F4E"/>
    <w:rsid w:val="00297233"/>
    <w:rsid w:val="002A0438"/>
    <w:rsid w:val="002A5432"/>
    <w:rsid w:val="002D130B"/>
    <w:rsid w:val="002D6EC7"/>
    <w:rsid w:val="002E41B7"/>
    <w:rsid w:val="0031664C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24E0"/>
    <w:rsid w:val="003930DE"/>
    <w:rsid w:val="00394EA8"/>
    <w:rsid w:val="0039623E"/>
    <w:rsid w:val="003A07FB"/>
    <w:rsid w:val="003B2754"/>
    <w:rsid w:val="003C36AC"/>
    <w:rsid w:val="003D466E"/>
    <w:rsid w:val="003E01CF"/>
    <w:rsid w:val="003F54EF"/>
    <w:rsid w:val="003F6979"/>
    <w:rsid w:val="0041010E"/>
    <w:rsid w:val="00417229"/>
    <w:rsid w:val="004345EA"/>
    <w:rsid w:val="004448A6"/>
    <w:rsid w:val="004519B2"/>
    <w:rsid w:val="00461997"/>
    <w:rsid w:val="00464B31"/>
    <w:rsid w:val="004725B6"/>
    <w:rsid w:val="00473C93"/>
    <w:rsid w:val="004820E9"/>
    <w:rsid w:val="0048361F"/>
    <w:rsid w:val="004859A8"/>
    <w:rsid w:val="004B0234"/>
    <w:rsid w:val="004B1358"/>
    <w:rsid w:val="004B514C"/>
    <w:rsid w:val="004B745D"/>
    <w:rsid w:val="004C3FBD"/>
    <w:rsid w:val="004D0F26"/>
    <w:rsid w:val="004E03F9"/>
    <w:rsid w:val="004F4CFE"/>
    <w:rsid w:val="0050790E"/>
    <w:rsid w:val="00517F67"/>
    <w:rsid w:val="00522C34"/>
    <w:rsid w:val="005239C7"/>
    <w:rsid w:val="00526C07"/>
    <w:rsid w:val="0053387C"/>
    <w:rsid w:val="00535B3E"/>
    <w:rsid w:val="005860F4"/>
    <w:rsid w:val="00592907"/>
    <w:rsid w:val="0059341C"/>
    <w:rsid w:val="005A077C"/>
    <w:rsid w:val="005C051F"/>
    <w:rsid w:val="005C3C50"/>
    <w:rsid w:val="005C6C25"/>
    <w:rsid w:val="005C762E"/>
    <w:rsid w:val="005D098C"/>
    <w:rsid w:val="005D25B6"/>
    <w:rsid w:val="005D294C"/>
    <w:rsid w:val="005D35C2"/>
    <w:rsid w:val="005D38FA"/>
    <w:rsid w:val="005F74ED"/>
    <w:rsid w:val="00600849"/>
    <w:rsid w:val="00602CE6"/>
    <w:rsid w:val="00603E56"/>
    <w:rsid w:val="0060662A"/>
    <w:rsid w:val="00607130"/>
    <w:rsid w:val="0061080D"/>
    <w:rsid w:val="00614BDA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87ACE"/>
    <w:rsid w:val="00690C5A"/>
    <w:rsid w:val="006A1CFB"/>
    <w:rsid w:val="006A7098"/>
    <w:rsid w:val="006A721F"/>
    <w:rsid w:val="006A749E"/>
    <w:rsid w:val="006B3EF2"/>
    <w:rsid w:val="006C2347"/>
    <w:rsid w:val="006C4B0A"/>
    <w:rsid w:val="006D668C"/>
    <w:rsid w:val="006D73F1"/>
    <w:rsid w:val="006E19B3"/>
    <w:rsid w:val="006F0DE2"/>
    <w:rsid w:val="006F5730"/>
    <w:rsid w:val="00700686"/>
    <w:rsid w:val="00705900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94555"/>
    <w:rsid w:val="00796FB0"/>
    <w:rsid w:val="007A174B"/>
    <w:rsid w:val="007A4EEE"/>
    <w:rsid w:val="007A6767"/>
    <w:rsid w:val="007B2D02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13F51"/>
    <w:rsid w:val="00823554"/>
    <w:rsid w:val="00837849"/>
    <w:rsid w:val="00842D8B"/>
    <w:rsid w:val="008469A5"/>
    <w:rsid w:val="008505C3"/>
    <w:rsid w:val="00850EE7"/>
    <w:rsid w:val="00857E37"/>
    <w:rsid w:val="00860F4D"/>
    <w:rsid w:val="00861427"/>
    <w:rsid w:val="00862C0C"/>
    <w:rsid w:val="008657E7"/>
    <w:rsid w:val="0088428C"/>
    <w:rsid w:val="00894AE9"/>
    <w:rsid w:val="008A17C6"/>
    <w:rsid w:val="008C0140"/>
    <w:rsid w:val="008D6069"/>
    <w:rsid w:val="008E57A2"/>
    <w:rsid w:val="008E7585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50BF"/>
    <w:rsid w:val="00980D30"/>
    <w:rsid w:val="00992B53"/>
    <w:rsid w:val="009B2D55"/>
    <w:rsid w:val="009B621A"/>
    <w:rsid w:val="009C45D9"/>
    <w:rsid w:val="00A06657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034A"/>
    <w:rsid w:val="00AD2D38"/>
    <w:rsid w:val="00AD4C7A"/>
    <w:rsid w:val="00AD6933"/>
    <w:rsid w:val="00AD6B7B"/>
    <w:rsid w:val="00AF1261"/>
    <w:rsid w:val="00B0024F"/>
    <w:rsid w:val="00B0583F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7351"/>
    <w:rsid w:val="00C12B16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3C2D"/>
    <w:rsid w:val="00C65E2A"/>
    <w:rsid w:val="00C668B9"/>
    <w:rsid w:val="00C7393D"/>
    <w:rsid w:val="00CA3397"/>
    <w:rsid w:val="00CD47DE"/>
    <w:rsid w:val="00CD70AA"/>
    <w:rsid w:val="00CD7F66"/>
    <w:rsid w:val="00D00707"/>
    <w:rsid w:val="00D01B8C"/>
    <w:rsid w:val="00D04BD2"/>
    <w:rsid w:val="00D10485"/>
    <w:rsid w:val="00D1312F"/>
    <w:rsid w:val="00D2170C"/>
    <w:rsid w:val="00D231D9"/>
    <w:rsid w:val="00D24681"/>
    <w:rsid w:val="00D25639"/>
    <w:rsid w:val="00D3612A"/>
    <w:rsid w:val="00D37703"/>
    <w:rsid w:val="00D37F25"/>
    <w:rsid w:val="00D43C02"/>
    <w:rsid w:val="00D536EE"/>
    <w:rsid w:val="00D61DA0"/>
    <w:rsid w:val="00D707E6"/>
    <w:rsid w:val="00D708A6"/>
    <w:rsid w:val="00D90DFF"/>
    <w:rsid w:val="00DC0120"/>
    <w:rsid w:val="00DD0828"/>
    <w:rsid w:val="00DE1D10"/>
    <w:rsid w:val="00DE621D"/>
    <w:rsid w:val="00DE643F"/>
    <w:rsid w:val="00DF60D9"/>
    <w:rsid w:val="00DF6B88"/>
    <w:rsid w:val="00E015BB"/>
    <w:rsid w:val="00E057E7"/>
    <w:rsid w:val="00E17FC0"/>
    <w:rsid w:val="00E258D6"/>
    <w:rsid w:val="00E45873"/>
    <w:rsid w:val="00E4622C"/>
    <w:rsid w:val="00E46571"/>
    <w:rsid w:val="00E504C0"/>
    <w:rsid w:val="00E51FFB"/>
    <w:rsid w:val="00E524AE"/>
    <w:rsid w:val="00E60B76"/>
    <w:rsid w:val="00E60F9E"/>
    <w:rsid w:val="00E70754"/>
    <w:rsid w:val="00E76B12"/>
    <w:rsid w:val="00E862E9"/>
    <w:rsid w:val="00EA2F5E"/>
    <w:rsid w:val="00EA3805"/>
    <w:rsid w:val="00ED7052"/>
    <w:rsid w:val="00EE5B01"/>
    <w:rsid w:val="00EE6252"/>
    <w:rsid w:val="00F05B0C"/>
    <w:rsid w:val="00F151A8"/>
    <w:rsid w:val="00F26A9F"/>
    <w:rsid w:val="00F26E68"/>
    <w:rsid w:val="00F3156E"/>
    <w:rsid w:val="00F326AC"/>
    <w:rsid w:val="00F41606"/>
    <w:rsid w:val="00F5707C"/>
    <w:rsid w:val="00FB1DC7"/>
    <w:rsid w:val="00FB2C9F"/>
    <w:rsid w:val="00FB7901"/>
    <w:rsid w:val="00FC1550"/>
    <w:rsid w:val="00FC5DAD"/>
    <w:rsid w:val="00FD6B91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5F1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ns.gov.uk/employmentandlabourmarket/peopleinwork/labourproductivity/articles/sicknessabsenceinthelabourmarket/2018" TargetMode="External"/><Relationship Id="rId18" Type="http://schemas.openxmlformats.org/officeDocument/2006/relationships/hyperlink" Target="https://www.nice.org.uk/guidance/qs18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statistics/health-in-the-workplace-patterns-of-sickness-absence-employer-support-and-employment-retention" TargetMode="External"/><Relationship Id="rId17" Type="http://schemas.openxmlformats.org/officeDocument/2006/relationships/hyperlink" Target="https://www.gov.uk/government/publications/fit-note-guidance-for-employers-and-line-managers" TargetMode="External"/><Relationship Id="rId25" Type="http://schemas.openxmlformats.org/officeDocument/2006/relationships/hyperlink" Target="https://www.nice.org.uk/terms-and-condi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improving-lives-the-future-of-work-health-and-disability" TargetMode="External"/><Relationship Id="rId20" Type="http://schemas.openxmlformats.org/officeDocument/2006/relationships/hyperlink" Target="https://www.nice.org.uk/guidance/qs15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o.org.uk/report/supporting-disabled-people-to-work/" TargetMode="External"/><Relationship Id="rId24" Type="http://schemas.openxmlformats.org/officeDocument/2006/relationships/hyperlink" Target="https://www.nice.org.uk/guidance/indevelopment/gid-qs10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thriving-at-work-a-review-of-mental-health-and-employers" TargetMode="External"/><Relationship Id="rId23" Type="http://schemas.openxmlformats.org/officeDocument/2006/relationships/hyperlink" Target="http://www.nice.org.uk/standards-and-indicato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v.uk/government/publications/occupational-health-services-and-employers" TargetMode="External"/><Relationship Id="rId19" Type="http://schemas.openxmlformats.org/officeDocument/2006/relationships/hyperlink" Target="https://www.nice.org.uk/guidance/qs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46" TargetMode="External"/><Relationship Id="rId14" Type="http://schemas.openxmlformats.org/officeDocument/2006/relationships/hyperlink" Target="https://www.gov.uk/government/publications/fit-for-work-process-evaluation-and-feasibility-of-an-impact-evaluation" TargetMode="External"/><Relationship Id="rId22" Type="http://schemas.openxmlformats.org/officeDocument/2006/relationships/hyperlink" Target="http://www.nice.org.uk/Standards-and-Indicators/Developing-NICE-quality-standards-/Quality-standards-topic-librar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7C1BD-E3AC-40A9-8D2E-92DB001E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2020-07-10T12:25:00Z</dcterms:created>
  <dcterms:modified xsi:type="dcterms:W3CDTF">2020-07-10T12:26:00Z</dcterms:modified>
</cp:coreProperties>
</file>