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8C4E" w14:textId="77777777" w:rsidR="00BE0234" w:rsidRDefault="00BE0234" w:rsidP="00837D68">
      <w:pPr>
        <w:pStyle w:val="Title2"/>
        <w:tabs>
          <w:tab w:val="left" w:pos="709"/>
        </w:tabs>
      </w:pPr>
      <w:r>
        <w:t>NATIONAL INSTITUTE FOR HEALTH AND CARE EXCELLENCE</w:t>
      </w:r>
    </w:p>
    <w:p w14:paraId="474B5757" w14:textId="77777777" w:rsidR="00BE0234" w:rsidRPr="00F75CEB" w:rsidRDefault="00BE0234" w:rsidP="00BE0234">
      <w:pPr>
        <w:pStyle w:val="Title"/>
      </w:pPr>
      <w:r>
        <w:t>EQUALITY IMPACT ASSESSMENT</w:t>
      </w:r>
    </w:p>
    <w:p w14:paraId="7987ED99" w14:textId="110319F5" w:rsidR="00BE0234" w:rsidRPr="0078563E" w:rsidRDefault="00BE0234" w:rsidP="00BE0234">
      <w:pPr>
        <w:pStyle w:val="Title2"/>
      </w:pPr>
      <w:r w:rsidRPr="0078563E">
        <w:t>NATIONAL INSTITUTE FOR HEALTH AND CARE EXCELLENCE</w:t>
      </w:r>
    </w:p>
    <w:p w14:paraId="6EB30835" w14:textId="77777777" w:rsidR="00BE0234" w:rsidRPr="0078563E" w:rsidRDefault="00BE0234" w:rsidP="00E92859">
      <w:pPr>
        <w:pStyle w:val="Title2"/>
      </w:pPr>
      <w:r w:rsidRPr="0078563E">
        <w:t xml:space="preserve">NICE </w:t>
      </w:r>
      <w:r>
        <w:t>quality standards</w:t>
      </w:r>
    </w:p>
    <w:p w14:paraId="654EBC62" w14:textId="77777777" w:rsidR="00BE0234" w:rsidRPr="0078563E" w:rsidRDefault="00BE0234" w:rsidP="00E92859">
      <w:pPr>
        <w:pStyle w:val="Title"/>
      </w:pPr>
      <w:r w:rsidRPr="0078563E">
        <w:t>Equality impact assessment</w:t>
      </w:r>
    </w:p>
    <w:p w14:paraId="189DE16F" w14:textId="297B8FFC" w:rsidR="00BE0234" w:rsidRPr="00BE0234" w:rsidRDefault="00845A38" w:rsidP="00556322">
      <w:pPr>
        <w:pStyle w:val="Title2"/>
      </w:pPr>
      <w:r w:rsidRPr="00845A38">
        <w:t xml:space="preserve">Neonatal parenteral nutrition </w:t>
      </w:r>
    </w:p>
    <w:p w14:paraId="7BDE0D07" w14:textId="77777777" w:rsidR="00BE0234" w:rsidRPr="0078563E" w:rsidRDefault="00BE0234" w:rsidP="00BE0234">
      <w:pPr>
        <w:pStyle w:val="Paragraphnonumbers"/>
      </w:pPr>
      <w:r w:rsidRPr="0078563E">
        <w:t xml:space="preserve">The impact on equality has been assessed during </w:t>
      </w:r>
      <w:r>
        <w:t>quality standard</w:t>
      </w:r>
      <w:r w:rsidRPr="0078563E">
        <w:t xml:space="preserve"> development according to the principles of the NICE equality policy.</w:t>
      </w:r>
    </w:p>
    <w:p w14:paraId="60216271" w14:textId="044F7E1B" w:rsidR="00AC1A64" w:rsidRDefault="00BE0234" w:rsidP="0053730B">
      <w:pPr>
        <w:pStyle w:val="Heading3"/>
      </w:pPr>
      <w:r w:rsidRPr="0009386C">
        <w:t xml:space="preserve">1. TOPIC ENGAGEMENT STAGE </w:t>
      </w:r>
    </w:p>
    <w:p w14:paraId="32297AD0" w14:textId="77777777" w:rsidR="00AC1A64" w:rsidRDefault="00AC1A64" w:rsidP="0053730B">
      <w:pPr>
        <w:pStyle w:val="Heading3"/>
      </w:pPr>
      <w:r w:rsidRPr="002F6C0A">
        <w:t>1.1 Have any potential equality issues been identified during this stage of the development process?</w:t>
      </w:r>
    </w:p>
    <w:p w14:paraId="6CF42352" w14:textId="5B281285" w:rsidR="00AC1A64" w:rsidRPr="00AC1A64" w:rsidRDefault="00845A38" w:rsidP="00845A38">
      <w:pPr>
        <w:pStyle w:val="NICEnormal"/>
        <w:spacing w:after="60" w:line="240" w:lineRule="auto"/>
        <w:rPr>
          <w:lang w:eastAsia="en-GB"/>
        </w:rPr>
      </w:pPr>
      <w:r>
        <w:rPr>
          <w:lang w:eastAsia="en-GB"/>
        </w:rPr>
        <w:t>Parents or carers following a vegetarian or vegan diet and those who have religious beliefs that may make some constituents of parenteral nutrition (such as fish oil) unacceptable to them.</w:t>
      </w:r>
    </w:p>
    <w:p w14:paraId="52AA63AC" w14:textId="4D06CFFB" w:rsidR="00BE0234" w:rsidRPr="009C4B6B" w:rsidRDefault="00AC1A64" w:rsidP="009C4B6B">
      <w:pPr>
        <w:pStyle w:val="Heading3"/>
      </w:pPr>
      <w:r w:rsidRPr="009C4B6B">
        <w:t>1.2 Have any population groups, treatments or settings been excluded from coverage by the quality standard at this stage in the process. Are these exclusions justified – that is, are the reasons legitimate and the exclusion proportionate?</w:t>
      </w:r>
    </w:p>
    <w:p w14:paraId="779E32E8" w14:textId="35961696" w:rsidR="00845A38" w:rsidRDefault="00845A38" w:rsidP="00845A38">
      <w:pPr>
        <w:pStyle w:val="NICEnormal"/>
        <w:spacing w:after="60" w:line="240" w:lineRule="auto"/>
      </w:pPr>
      <w:r>
        <w:t>B</w:t>
      </w:r>
      <w:r w:rsidRPr="00CE20C0">
        <w:t xml:space="preserve">abies born preterm, </w:t>
      </w:r>
      <w:r>
        <w:t xml:space="preserve">who are more than </w:t>
      </w:r>
      <w:r w:rsidRPr="00CE20C0">
        <w:t xml:space="preserve">28 days after their due birth date and babies born at term, </w:t>
      </w:r>
      <w:r>
        <w:t>who are more than</w:t>
      </w:r>
      <w:r w:rsidRPr="00CE20C0">
        <w:t xml:space="preserve"> 28 days after their birth</w:t>
      </w:r>
      <w:r>
        <w:t xml:space="preserve"> are not included. This is because they are no longer neonates</w:t>
      </w:r>
      <w:r w:rsidR="00D666F6">
        <w:t xml:space="preserve"> and their treatment may be different</w:t>
      </w:r>
      <w:r w:rsidRPr="00CE20C0">
        <w:t xml:space="preserve">. </w:t>
      </w:r>
    </w:p>
    <w:p w14:paraId="40EAA1C2" w14:textId="77777777" w:rsidR="006148E2" w:rsidRPr="00330F9B" w:rsidRDefault="006148E2" w:rsidP="00845A38">
      <w:pPr>
        <w:pStyle w:val="NICEnormal"/>
        <w:spacing w:after="60" w:line="240" w:lineRule="auto"/>
      </w:pPr>
    </w:p>
    <w:p w14:paraId="359A6DF6" w14:textId="3F1304B4" w:rsidR="00BE0234" w:rsidRPr="002F6C0A" w:rsidRDefault="00B32DC0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Completed</w:t>
      </w:r>
      <w:r w:rsidR="00BE0234" w:rsidRPr="002F6C0A">
        <w:rPr>
          <w:rFonts w:cs="Arial"/>
        </w:rPr>
        <w:t xml:space="preserve"> by </w:t>
      </w:r>
      <w:r w:rsidR="00262539" w:rsidRPr="002F6C0A">
        <w:rPr>
          <w:rFonts w:cs="Arial"/>
        </w:rPr>
        <w:t>lead technical analyst</w:t>
      </w:r>
      <w:r w:rsidR="00AC1A64">
        <w:rPr>
          <w:rFonts w:cs="Arial"/>
        </w:rPr>
        <w:t>:</w:t>
      </w:r>
      <w:r w:rsidR="00BE0234" w:rsidRPr="002F6C0A">
        <w:rPr>
          <w:rFonts w:cs="Arial"/>
        </w:rPr>
        <w:t xml:space="preserve"> </w:t>
      </w:r>
      <w:r w:rsidR="00845A38">
        <w:rPr>
          <w:rFonts w:cs="Arial"/>
        </w:rPr>
        <w:t>Eileen Taylor</w:t>
      </w:r>
    </w:p>
    <w:p w14:paraId="45917AC2" w14:textId="2615C203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Date</w:t>
      </w:r>
      <w:r w:rsidR="00AC1A64">
        <w:rPr>
          <w:rFonts w:cs="Arial"/>
        </w:rPr>
        <w:t>:</w:t>
      </w:r>
      <w:r w:rsidR="00845A38">
        <w:rPr>
          <w:rFonts w:cs="Arial"/>
        </w:rPr>
        <w:t xml:space="preserve"> </w:t>
      </w:r>
      <w:r w:rsidR="00D93053" w:rsidRPr="0070243B">
        <w:rPr>
          <w:rFonts w:cs="Arial"/>
        </w:rPr>
        <w:t>0</w:t>
      </w:r>
      <w:r w:rsidR="00701115" w:rsidRPr="0070243B">
        <w:rPr>
          <w:rFonts w:cs="Arial"/>
        </w:rPr>
        <w:t>7</w:t>
      </w:r>
      <w:r w:rsidR="00D93053" w:rsidRPr="0070243B">
        <w:rPr>
          <w:rFonts w:cs="Arial"/>
        </w:rPr>
        <w:t>/04</w:t>
      </w:r>
      <w:r w:rsidR="00845A38" w:rsidRPr="0070243B">
        <w:rPr>
          <w:rFonts w:cs="Arial"/>
        </w:rPr>
        <w:t>/2020</w:t>
      </w:r>
    </w:p>
    <w:p w14:paraId="791F4129" w14:textId="26433FFE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Approved by NICE quality assurance lead</w:t>
      </w:r>
      <w:r w:rsidR="00AC1A64">
        <w:rPr>
          <w:rFonts w:cs="Arial"/>
        </w:rPr>
        <w:t>:</w:t>
      </w:r>
      <w:r w:rsidR="00366E62">
        <w:rPr>
          <w:rFonts w:cs="Arial"/>
        </w:rPr>
        <w:t xml:space="preserve"> Mark </w:t>
      </w:r>
      <w:proofErr w:type="gramStart"/>
      <w:r w:rsidR="00366E62">
        <w:rPr>
          <w:rFonts w:cs="Arial"/>
        </w:rPr>
        <w:t>Minchin</w:t>
      </w:r>
      <w:proofErr w:type="gramEnd"/>
    </w:p>
    <w:p w14:paraId="3F13C1A6" w14:textId="32C6B349" w:rsidR="00BE0234" w:rsidRPr="002F6C0A" w:rsidRDefault="00BE0234" w:rsidP="00EF758D">
      <w:pPr>
        <w:pStyle w:val="Paragraphnonumbers"/>
        <w:rPr>
          <w:rFonts w:cs="Arial"/>
        </w:rPr>
      </w:pPr>
      <w:r w:rsidRPr="0070243B">
        <w:rPr>
          <w:rFonts w:cs="Arial"/>
        </w:rPr>
        <w:t>Date</w:t>
      </w:r>
      <w:r w:rsidR="00AC1A64" w:rsidRPr="0070243B">
        <w:rPr>
          <w:rFonts w:cs="Arial"/>
        </w:rPr>
        <w:t>:</w:t>
      </w:r>
      <w:r w:rsidR="00366E62" w:rsidRPr="0070243B">
        <w:rPr>
          <w:rFonts w:cs="Arial"/>
        </w:rPr>
        <w:t xml:space="preserve"> 24/04/2020</w:t>
      </w:r>
    </w:p>
    <w:p w14:paraId="0721A96E" w14:textId="5621E79A" w:rsidR="00D62836" w:rsidRPr="005860F4" w:rsidRDefault="009B2C74" w:rsidP="006148E2">
      <w:pPr>
        <w:pStyle w:val="Paragraphnonumbers"/>
      </w:pPr>
      <w:r w:rsidRPr="002F6C0A">
        <w:rPr>
          <w:rStyle w:val="NICEnormalChar"/>
          <w:rFonts w:cs="Arial"/>
        </w:rPr>
        <w:t xml:space="preserve">© NICE </w:t>
      </w:r>
      <w:r w:rsidR="00845A38">
        <w:rPr>
          <w:rStyle w:val="NICEnormalChar"/>
          <w:rFonts w:cs="Arial"/>
        </w:rPr>
        <w:t>202</w:t>
      </w:r>
      <w:r w:rsidR="0070243B">
        <w:rPr>
          <w:rStyle w:val="NICEnormalChar"/>
          <w:rFonts w:cs="Arial"/>
        </w:rPr>
        <w:t>1</w:t>
      </w:r>
      <w:r w:rsidR="00845A38">
        <w:rPr>
          <w:rStyle w:val="NICEnormalChar"/>
          <w:rFonts w:cs="Arial"/>
        </w:rPr>
        <w:t>.</w:t>
      </w:r>
      <w:r w:rsidRPr="002F6C0A">
        <w:rPr>
          <w:rStyle w:val="NICEnormalChar"/>
          <w:rFonts w:cs="Arial"/>
        </w:rPr>
        <w:t xml:space="preserve"> All rights reserved. Subject to </w:t>
      </w:r>
      <w:hyperlink r:id="rId8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  <w:r w:rsidR="006148E2" w:rsidRPr="005860F4">
        <w:t xml:space="preserve"> </w:t>
      </w:r>
    </w:p>
    <w:sectPr w:rsidR="00D62836" w:rsidRPr="005860F4" w:rsidSect="006148E2">
      <w:headerReference w:type="default" r:id="rId9"/>
      <w:footerReference w:type="default" r:id="rId10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119">
      <w:rPr>
        <w:noProof/>
      </w:rPr>
      <w:t>10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9F64" w14:textId="77777777" w:rsidR="00BE0234" w:rsidRPr="009D1304" w:rsidRDefault="00BE0234">
    <w:pPr>
      <w:pStyle w:val="Header"/>
      <w:rPr>
        <w:rFonts w:cs="Arial"/>
        <w:bCs/>
        <w:sz w:val="20"/>
        <w:szCs w:val="20"/>
      </w:rPr>
    </w:pPr>
    <w:r w:rsidRPr="009D1304">
      <w:rPr>
        <w:rFonts w:cs="Arial"/>
        <w:bCs/>
        <w:sz w:val="20"/>
        <w:szCs w:val="20"/>
      </w:rPr>
      <w:t>1.0.7 DOC EIA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70C17AB"/>
    <w:multiLevelType w:val="hybridMultilevel"/>
    <w:tmpl w:val="7EC4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A44F23"/>
    <w:multiLevelType w:val="hybridMultilevel"/>
    <w:tmpl w:val="7ED67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564077"/>
    <w:multiLevelType w:val="hybridMultilevel"/>
    <w:tmpl w:val="B316C7C8"/>
    <w:lvl w:ilvl="0" w:tplc="19505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33744"/>
    <w:multiLevelType w:val="hybridMultilevel"/>
    <w:tmpl w:val="F15E62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9"/>
  </w:num>
  <w:num w:numId="11">
    <w:abstractNumId w:val="3"/>
  </w:num>
  <w:num w:numId="12">
    <w:abstractNumId w:val="11"/>
  </w:num>
  <w:num w:numId="13">
    <w:abstractNumId w:val="8"/>
  </w:num>
  <w:num w:numId="14">
    <w:abstractNumId w:val="15"/>
  </w:num>
  <w:num w:numId="15">
    <w:abstractNumId w:val="5"/>
  </w:num>
  <w:num w:numId="16">
    <w:abstractNumId w:val="14"/>
  </w:num>
  <w:num w:numId="17">
    <w:abstractNumId w:val="20"/>
  </w:num>
  <w:num w:numId="18">
    <w:abstractNumId w:val="16"/>
  </w:num>
  <w:num w:numId="19">
    <w:abstractNumId w:val="1"/>
  </w:num>
  <w:num w:numId="20">
    <w:abstractNumId w:val="14"/>
  </w:num>
  <w:num w:numId="21">
    <w:abstractNumId w:val="14"/>
  </w:num>
  <w:num w:numId="2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5C54"/>
    <w:rsid w:val="00016FE8"/>
    <w:rsid w:val="00096943"/>
    <w:rsid w:val="000A1EC0"/>
    <w:rsid w:val="000C5F9C"/>
    <w:rsid w:val="00101F34"/>
    <w:rsid w:val="00161AA0"/>
    <w:rsid w:val="00166A68"/>
    <w:rsid w:val="001715EB"/>
    <w:rsid w:val="001B0506"/>
    <w:rsid w:val="001C0D84"/>
    <w:rsid w:val="002041D8"/>
    <w:rsid w:val="00235CAB"/>
    <w:rsid w:val="00242941"/>
    <w:rsid w:val="00262539"/>
    <w:rsid w:val="002F6C0A"/>
    <w:rsid w:val="0031664C"/>
    <w:rsid w:val="003330E6"/>
    <w:rsid w:val="00362226"/>
    <w:rsid w:val="00366E62"/>
    <w:rsid w:val="00377414"/>
    <w:rsid w:val="003C36AC"/>
    <w:rsid w:val="003D02A7"/>
    <w:rsid w:val="00410EE5"/>
    <w:rsid w:val="004331E2"/>
    <w:rsid w:val="0045049B"/>
    <w:rsid w:val="004519B2"/>
    <w:rsid w:val="00461997"/>
    <w:rsid w:val="004820E9"/>
    <w:rsid w:val="0048361F"/>
    <w:rsid w:val="004B2657"/>
    <w:rsid w:val="004B514C"/>
    <w:rsid w:val="00526C07"/>
    <w:rsid w:val="0053387C"/>
    <w:rsid w:val="00533DCF"/>
    <w:rsid w:val="0053730B"/>
    <w:rsid w:val="00556322"/>
    <w:rsid w:val="005715F8"/>
    <w:rsid w:val="005860F4"/>
    <w:rsid w:val="005C051F"/>
    <w:rsid w:val="005C762E"/>
    <w:rsid w:val="005D098C"/>
    <w:rsid w:val="00603E56"/>
    <w:rsid w:val="0060662A"/>
    <w:rsid w:val="006148E2"/>
    <w:rsid w:val="00614BDA"/>
    <w:rsid w:val="006331B4"/>
    <w:rsid w:val="006343F3"/>
    <w:rsid w:val="00642906"/>
    <w:rsid w:val="00677F60"/>
    <w:rsid w:val="006A721F"/>
    <w:rsid w:val="006B5B04"/>
    <w:rsid w:val="006D583E"/>
    <w:rsid w:val="006D73F1"/>
    <w:rsid w:val="00701115"/>
    <w:rsid w:val="0070243B"/>
    <w:rsid w:val="0070433D"/>
    <w:rsid w:val="00705A83"/>
    <w:rsid w:val="00732519"/>
    <w:rsid w:val="007A174B"/>
    <w:rsid w:val="007A4EEE"/>
    <w:rsid w:val="00837D68"/>
    <w:rsid w:val="00845A38"/>
    <w:rsid w:val="008505C3"/>
    <w:rsid w:val="00862C0C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45D9"/>
    <w:rsid w:val="009C4B6B"/>
    <w:rsid w:val="009C7E0B"/>
    <w:rsid w:val="009D1304"/>
    <w:rsid w:val="00A06657"/>
    <w:rsid w:val="00A36837"/>
    <w:rsid w:val="00A6513B"/>
    <w:rsid w:val="00A86D3D"/>
    <w:rsid w:val="00AA545A"/>
    <w:rsid w:val="00AB2948"/>
    <w:rsid w:val="00AB39FA"/>
    <w:rsid w:val="00AC0575"/>
    <w:rsid w:val="00AC1A64"/>
    <w:rsid w:val="00AC746E"/>
    <w:rsid w:val="00AD6933"/>
    <w:rsid w:val="00AD6B7B"/>
    <w:rsid w:val="00AE04EA"/>
    <w:rsid w:val="00B075AF"/>
    <w:rsid w:val="00B10819"/>
    <w:rsid w:val="00B32DC0"/>
    <w:rsid w:val="00B60D70"/>
    <w:rsid w:val="00B64119"/>
    <w:rsid w:val="00B94668"/>
    <w:rsid w:val="00BB047B"/>
    <w:rsid w:val="00BB6398"/>
    <w:rsid w:val="00BC0E86"/>
    <w:rsid w:val="00BC548E"/>
    <w:rsid w:val="00BD0372"/>
    <w:rsid w:val="00BE0234"/>
    <w:rsid w:val="00C04271"/>
    <w:rsid w:val="00C139CA"/>
    <w:rsid w:val="00C15960"/>
    <w:rsid w:val="00C378E9"/>
    <w:rsid w:val="00C51429"/>
    <w:rsid w:val="00C569F4"/>
    <w:rsid w:val="00C875A0"/>
    <w:rsid w:val="00CA3397"/>
    <w:rsid w:val="00CB65F0"/>
    <w:rsid w:val="00D3612A"/>
    <w:rsid w:val="00D37703"/>
    <w:rsid w:val="00D37F25"/>
    <w:rsid w:val="00D41D3A"/>
    <w:rsid w:val="00D52923"/>
    <w:rsid w:val="00D62836"/>
    <w:rsid w:val="00D666F6"/>
    <w:rsid w:val="00D93053"/>
    <w:rsid w:val="00D97B5E"/>
    <w:rsid w:val="00DC0120"/>
    <w:rsid w:val="00DE643F"/>
    <w:rsid w:val="00E40B38"/>
    <w:rsid w:val="00E4622C"/>
    <w:rsid w:val="00E46571"/>
    <w:rsid w:val="00E51FFB"/>
    <w:rsid w:val="00E5693A"/>
    <w:rsid w:val="00E61E5A"/>
    <w:rsid w:val="00E92859"/>
    <w:rsid w:val="00EA46FA"/>
    <w:rsid w:val="00EA660F"/>
    <w:rsid w:val="00EB14B8"/>
    <w:rsid w:val="00EF758D"/>
    <w:rsid w:val="00F03671"/>
    <w:rsid w:val="00F26A9F"/>
    <w:rsid w:val="00F26E68"/>
    <w:rsid w:val="00F37BC1"/>
    <w:rsid w:val="00F657A8"/>
    <w:rsid w:val="00F81470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terms-and-condi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A04F6-141E-4283-B30F-164B8002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Eileen Taylor</cp:lastModifiedBy>
  <cp:revision>13</cp:revision>
  <cp:lastPrinted>1900-01-01T00:00:00Z</cp:lastPrinted>
  <dcterms:created xsi:type="dcterms:W3CDTF">2020-03-16T15:12:00Z</dcterms:created>
  <dcterms:modified xsi:type="dcterms:W3CDTF">2021-07-02T09:20:00Z</dcterms:modified>
</cp:coreProperties>
</file>