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8C4E" w14:textId="77777777" w:rsidR="00BE0234" w:rsidRDefault="00BE0234" w:rsidP="00837D68">
      <w:pPr>
        <w:pStyle w:val="Title2"/>
        <w:tabs>
          <w:tab w:val="left" w:pos="709"/>
        </w:tabs>
      </w:pPr>
      <w:r>
        <w:t>NATIONAL INSTITUTE FOR HEALTH AND CARE EXCELLENCE</w:t>
      </w:r>
    </w:p>
    <w:p w14:paraId="474B5757" w14:textId="77777777" w:rsidR="00BE0234" w:rsidRPr="00F75CEB" w:rsidRDefault="00BE0234" w:rsidP="00BE0234">
      <w:pPr>
        <w:pStyle w:val="Title"/>
      </w:pPr>
      <w:r>
        <w:t>EQUALITY IMPACT ASSESSMENT</w:t>
      </w:r>
    </w:p>
    <w:p w14:paraId="7987ED99" w14:textId="110319F5" w:rsidR="00BE0234" w:rsidRPr="0078563E" w:rsidRDefault="00BE0234" w:rsidP="00BE0234">
      <w:pPr>
        <w:pStyle w:val="Title2"/>
      </w:pPr>
      <w:r w:rsidRPr="0078563E">
        <w:t>NATIONAL INSTITUTE FOR HEALTH AND CARE EXCELLENCE</w:t>
      </w:r>
    </w:p>
    <w:p w14:paraId="6EB30835" w14:textId="77777777" w:rsidR="00BE0234" w:rsidRPr="0078563E" w:rsidRDefault="00BE0234" w:rsidP="00E92859">
      <w:pPr>
        <w:pStyle w:val="Title2"/>
      </w:pPr>
      <w:r w:rsidRPr="0078563E">
        <w:t xml:space="preserve">NICE </w:t>
      </w:r>
      <w:r>
        <w:t>quality standards</w:t>
      </w:r>
    </w:p>
    <w:p w14:paraId="654EBC62" w14:textId="77777777" w:rsidR="00BE0234" w:rsidRPr="0078563E" w:rsidRDefault="00BE0234" w:rsidP="00E92859">
      <w:pPr>
        <w:pStyle w:val="Title"/>
      </w:pPr>
      <w:r w:rsidRPr="0078563E">
        <w:t>Equality impact assessment</w:t>
      </w:r>
    </w:p>
    <w:p w14:paraId="189DE16F" w14:textId="297B8FFC" w:rsidR="00BE0234" w:rsidRPr="00BE0234" w:rsidRDefault="00845A38" w:rsidP="00556322">
      <w:pPr>
        <w:pStyle w:val="Title2"/>
      </w:pPr>
      <w:r w:rsidRPr="00845A38">
        <w:t xml:space="preserve">Neonatal parenteral nutrition </w:t>
      </w:r>
    </w:p>
    <w:p w14:paraId="7BDE0D07" w14:textId="77777777" w:rsidR="00BE0234" w:rsidRPr="0078563E" w:rsidRDefault="00BE0234" w:rsidP="00BE0234">
      <w:pPr>
        <w:pStyle w:val="Paragraphnonumbers"/>
      </w:pPr>
      <w:r w:rsidRPr="0078563E">
        <w:t xml:space="preserve">The impact on equality has been assessed during </w:t>
      </w:r>
      <w:r>
        <w:t>quality standard</w:t>
      </w:r>
      <w:r w:rsidRPr="0078563E">
        <w:t xml:space="preserve"> development according to the principles of the NICE equality policy.</w:t>
      </w:r>
    </w:p>
    <w:p w14:paraId="60216271" w14:textId="044F7E1B" w:rsidR="00AC1A64" w:rsidRDefault="00BE0234" w:rsidP="0053730B">
      <w:pPr>
        <w:pStyle w:val="Heading3"/>
      </w:pPr>
      <w:r w:rsidRPr="0009386C">
        <w:t xml:space="preserve">1. TOPIC ENGAGEMENT STAGE </w:t>
      </w:r>
    </w:p>
    <w:p w14:paraId="32297AD0" w14:textId="77777777" w:rsidR="00AC1A64" w:rsidRDefault="00AC1A64" w:rsidP="0053730B">
      <w:pPr>
        <w:pStyle w:val="Heading3"/>
      </w:pPr>
      <w:r w:rsidRPr="002F6C0A">
        <w:t>1.1 Have any potential equality issues been identified during this stage of the development process?</w:t>
      </w:r>
    </w:p>
    <w:p w14:paraId="6CF42352" w14:textId="5B281285" w:rsidR="00AC1A64" w:rsidRPr="00AC1A64" w:rsidRDefault="00845A38" w:rsidP="00845A38">
      <w:pPr>
        <w:pStyle w:val="NICEnormal"/>
        <w:spacing w:after="60" w:line="240" w:lineRule="auto"/>
        <w:rPr>
          <w:lang w:eastAsia="en-GB"/>
        </w:rPr>
      </w:pPr>
      <w:r>
        <w:rPr>
          <w:lang w:eastAsia="en-GB"/>
        </w:rPr>
        <w:t>Parents or carers following a vegetarian or vegan diet and those who have religious beliefs that may make some constituents of parenteral nutrition (such as fish oil) unacceptable to them.</w:t>
      </w:r>
    </w:p>
    <w:p w14:paraId="52AA63AC" w14:textId="4D06CFFB" w:rsidR="00BE0234" w:rsidRPr="009C4B6B" w:rsidRDefault="00AC1A64" w:rsidP="009C4B6B">
      <w:pPr>
        <w:pStyle w:val="Heading3"/>
      </w:pPr>
      <w:r w:rsidRPr="009C4B6B">
        <w:t>1.2 Have any population groups, treatments or settings been excluded from coverage by the quality standard at this stage in the process. Are these exclusions justified – that is, are the reasons legitimate and the exclusion proportionate?</w:t>
      </w:r>
    </w:p>
    <w:p w14:paraId="779E32E8" w14:textId="35961696" w:rsidR="00845A38" w:rsidRDefault="00845A38" w:rsidP="00845A38">
      <w:pPr>
        <w:pStyle w:val="NICEnormal"/>
        <w:spacing w:after="60" w:line="240" w:lineRule="auto"/>
      </w:pPr>
      <w:r>
        <w:t>B</w:t>
      </w:r>
      <w:r w:rsidRPr="00CE20C0">
        <w:t xml:space="preserve">abies born preterm, </w:t>
      </w:r>
      <w:r>
        <w:t xml:space="preserve">who are more than </w:t>
      </w:r>
      <w:r w:rsidRPr="00CE20C0">
        <w:t xml:space="preserve">28 days after their due birth date and babies born at term, </w:t>
      </w:r>
      <w:r>
        <w:t>who are more than</w:t>
      </w:r>
      <w:r w:rsidRPr="00CE20C0">
        <w:t xml:space="preserve"> 28 days after their birth</w:t>
      </w:r>
      <w:r>
        <w:t xml:space="preserve"> are not included. This is because they are no longer </w:t>
      </w:r>
      <w:proofErr w:type="gramStart"/>
      <w:r>
        <w:t>neonates</w:t>
      </w:r>
      <w:proofErr w:type="gramEnd"/>
      <w:r w:rsidR="00D666F6">
        <w:t xml:space="preserve"> and their treatment may be different</w:t>
      </w:r>
      <w:r w:rsidRPr="00CE20C0">
        <w:t xml:space="preserve">. </w:t>
      </w:r>
    </w:p>
    <w:p w14:paraId="40EAA1C2" w14:textId="77777777" w:rsidR="006148E2" w:rsidRPr="00330F9B" w:rsidRDefault="006148E2" w:rsidP="00845A38">
      <w:pPr>
        <w:pStyle w:val="NICEnormal"/>
        <w:spacing w:after="60" w:line="240" w:lineRule="auto"/>
      </w:pPr>
    </w:p>
    <w:p w14:paraId="359A6DF6" w14:textId="3F1304B4" w:rsidR="00BE0234" w:rsidRPr="002F6C0A" w:rsidRDefault="00B32DC0" w:rsidP="00EF758D">
      <w:pPr>
        <w:pStyle w:val="Paragraphnonumbers"/>
        <w:rPr>
          <w:rFonts w:cs="Arial"/>
        </w:rPr>
      </w:pPr>
      <w:r w:rsidRPr="002F6C0A">
        <w:rPr>
          <w:rFonts w:cs="Arial"/>
        </w:rPr>
        <w:t>Completed</w:t>
      </w:r>
      <w:r w:rsidR="00BE0234" w:rsidRPr="002F6C0A">
        <w:rPr>
          <w:rFonts w:cs="Arial"/>
        </w:rPr>
        <w:t xml:space="preserve"> by </w:t>
      </w:r>
      <w:r w:rsidR="00262539" w:rsidRPr="002F6C0A">
        <w:rPr>
          <w:rFonts w:cs="Arial"/>
        </w:rPr>
        <w:t>lead technical analyst</w:t>
      </w:r>
      <w:r w:rsidR="00AC1A64">
        <w:rPr>
          <w:rFonts w:cs="Arial"/>
        </w:rPr>
        <w:t>:</w:t>
      </w:r>
      <w:r w:rsidR="00BE0234" w:rsidRPr="002F6C0A">
        <w:rPr>
          <w:rFonts w:cs="Arial"/>
        </w:rPr>
        <w:t xml:space="preserve"> </w:t>
      </w:r>
      <w:r w:rsidR="00845A38">
        <w:rPr>
          <w:rFonts w:cs="Arial"/>
        </w:rPr>
        <w:t>Eileen Taylor</w:t>
      </w:r>
    </w:p>
    <w:p w14:paraId="45917AC2" w14:textId="2615C203" w:rsidR="00BE0234" w:rsidRPr="002F6C0A" w:rsidRDefault="00BE0234" w:rsidP="00EF758D">
      <w:pPr>
        <w:pStyle w:val="Paragraphnonumbers"/>
        <w:rPr>
          <w:rFonts w:cs="Arial"/>
        </w:rPr>
      </w:pPr>
      <w:r w:rsidRPr="002F6C0A">
        <w:rPr>
          <w:rFonts w:cs="Arial"/>
        </w:rPr>
        <w:t>Date</w:t>
      </w:r>
      <w:r w:rsidR="00AC1A64">
        <w:rPr>
          <w:rFonts w:cs="Arial"/>
        </w:rPr>
        <w:t>:</w:t>
      </w:r>
      <w:r w:rsidR="00845A38">
        <w:rPr>
          <w:rFonts w:cs="Arial"/>
        </w:rPr>
        <w:t xml:space="preserve"> </w:t>
      </w:r>
      <w:r w:rsidR="00D93053" w:rsidRPr="0070243B">
        <w:rPr>
          <w:rFonts w:cs="Arial"/>
        </w:rPr>
        <w:t>0</w:t>
      </w:r>
      <w:r w:rsidR="00701115" w:rsidRPr="0070243B">
        <w:rPr>
          <w:rFonts w:cs="Arial"/>
        </w:rPr>
        <w:t>7</w:t>
      </w:r>
      <w:r w:rsidR="00D93053" w:rsidRPr="0070243B">
        <w:rPr>
          <w:rFonts w:cs="Arial"/>
        </w:rPr>
        <w:t>/04</w:t>
      </w:r>
      <w:r w:rsidR="00845A38" w:rsidRPr="0070243B">
        <w:rPr>
          <w:rFonts w:cs="Arial"/>
        </w:rPr>
        <w:t>/2020</w:t>
      </w:r>
    </w:p>
    <w:p w14:paraId="791F4129" w14:textId="26433FFE" w:rsidR="00BE0234" w:rsidRPr="002F6C0A" w:rsidRDefault="00BE0234" w:rsidP="00EF758D">
      <w:pPr>
        <w:pStyle w:val="Paragraphnonumbers"/>
        <w:rPr>
          <w:rFonts w:cs="Arial"/>
        </w:rPr>
      </w:pPr>
      <w:r w:rsidRPr="002F6C0A">
        <w:rPr>
          <w:rFonts w:cs="Arial"/>
        </w:rPr>
        <w:t>Approved by NICE quality assurance lead</w:t>
      </w:r>
      <w:r w:rsidR="00AC1A64">
        <w:rPr>
          <w:rFonts w:cs="Arial"/>
        </w:rPr>
        <w:t>:</w:t>
      </w:r>
      <w:r w:rsidR="00366E62">
        <w:rPr>
          <w:rFonts w:cs="Arial"/>
        </w:rPr>
        <w:t xml:space="preserve"> Mark Minchin</w:t>
      </w:r>
    </w:p>
    <w:p w14:paraId="3F13C1A6" w14:textId="4EB31EE7" w:rsidR="00BE0234" w:rsidRDefault="00BE0234" w:rsidP="00EF758D">
      <w:pPr>
        <w:pStyle w:val="Paragraphnonumbers"/>
        <w:rPr>
          <w:rFonts w:cs="Arial"/>
        </w:rPr>
      </w:pPr>
      <w:r w:rsidRPr="0070243B">
        <w:rPr>
          <w:rFonts w:cs="Arial"/>
        </w:rPr>
        <w:t>Date</w:t>
      </w:r>
      <w:r w:rsidR="00AC1A64" w:rsidRPr="0070243B">
        <w:rPr>
          <w:rFonts w:cs="Arial"/>
        </w:rPr>
        <w:t>:</w:t>
      </w:r>
      <w:r w:rsidR="00366E62" w:rsidRPr="0070243B">
        <w:rPr>
          <w:rFonts w:cs="Arial"/>
        </w:rPr>
        <w:t xml:space="preserve"> 24/04/2020</w:t>
      </w:r>
    </w:p>
    <w:p w14:paraId="6484BBB5" w14:textId="248DE68A" w:rsidR="00E24FD4" w:rsidRDefault="00E24FD4" w:rsidP="00E24FD4">
      <w:pPr>
        <w:pStyle w:val="Heading3"/>
      </w:pPr>
      <w:r w:rsidRPr="0009386C">
        <w:lastRenderedPageBreak/>
        <w:t xml:space="preserve">2. </w:t>
      </w:r>
      <w:r>
        <w:t>PRE-</w:t>
      </w:r>
      <w:r w:rsidRPr="0009386C">
        <w:t>CONSULTATION STAGE</w:t>
      </w:r>
      <w:r>
        <w:t xml:space="preserve"> </w:t>
      </w:r>
    </w:p>
    <w:p w14:paraId="5321EAD7" w14:textId="77777777" w:rsidR="00E24FD4" w:rsidRDefault="00E24FD4" w:rsidP="00E24FD4">
      <w:pPr>
        <w:pStyle w:val="Heading3"/>
      </w:pPr>
      <w:r w:rsidRPr="002F6C0A">
        <w:t>2.1 Have any potential equality issues been identified during the development of the quality standard (including those identified during the topic engagement process)? How have they been addressed?</w:t>
      </w:r>
    </w:p>
    <w:p w14:paraId="37F4ECB4" w14:textId="07998048" w:rsidR="00E24FD4" w:rsidRPr="00E24FD4" w:rsidRDefault="00E24FD4" w:rsidP="00E24FD4">
      <w:pPr>
        <w:pStyle w:val="Tabletext"/>
        <w:rPr>
          <w:sz w:val="24"/>
        </w:rPr>
      </w:pPr>
      <w:r w:rsidRPr="006E3165">
        <w:rPr>
          <w:sz w:val="24"/>
        </w:rPr>
        <w:t>Quality statement 4 which focusses on communication with parents and carers notes that they should be provided with information that they can easily read and</w:t>
      </w:r>
      <w:r w:rsidRPr="00E24FD4">
        <w:rPr>
          <w:sz w:val="24"/>
        </w:rPr>
        <w:t xml:space="preserve"> understand themselves, or with support, so they can communicate effectively with the healthcare professionals caring for their baby. </w:t>
      </w:r>
      <w:r w:rsidR="006E3165">
        <w:rPr>
          <w:sz w:val="24"/>
        </w:rPr>
        <w:t xml:space="preserve">It </w:t>
      </w:r>
      <w:r>
        <w:rPr>
          <w:sz w:val="24"/>
        </w:rPr>
        <w:t>highlights that i</w:t>
      </w:r>
      <w:r w:rsidRPr="00E24FD4">
        <w:rPr>
          <w:sz w:val="24"/>
        </w:rPr>
        <w:t>nformation should be in a format that suits their needs and preferences</w:t>
      </w:r>
      <w:r w:rsidR="006E3165">
        <w:rPr>
          <w:sz w:val="24"/>
        </w:rPr>
        <w:t xml:space="preserve">, </w:t>
      </w:r>
      <w:r w:rsidRPr="00E24FD4">
        <w:rPr>
          <w:sz w:val="24"/>
        </w:rPr>
        <w:t xml:space="preserve">should </w:t>
      </w:r>
      <w:r w:rsidR="006E3165">
        <w:rPr>
          <w:sz w:val="24"/>
        </w:rPr>
        <w:t xml:space="preserve">be </w:t>
      </w:r>
      <w:r w:rsidRPr="00E24FD4">
        <w:rPr>
          <w:sz w:val="24"/>
        </w:rPr>
        <w:t xml:space="preserve">accessible to people who do not speak or read English, and should be culturally </w:t>
      </w:r>
      <w:r w:rsidR="006E3165">
        <w:rPr>
          <w:sz w:val="24"/>
        </w:rPr>
        <w:t xml:space="preserve">and age </w:t>
      </w:r>
      <w:r w:rsidRPr="00E24FD4">
        <w:rPr>
          <w:sz w:val="24"/>
        </w:rPr>
        <w:t>appropriate. Parents and carers should have access to an interpreter or advocate if needed.</w:t>
      </w:r>
      <w:r>
        <w:rPr>
          <w:sz w:val="24"/>
        </w:rPr>
        <w:t xml:space="preserve"> </w:t>
      </w:r>
    </w:p>
    <w:p w14:paraId="11D4CCF1" w14:textId="2BAFEA20" w:rsidR="00E24FD4" w:rsidRPr="002F6C0A" w:rsidRDefault="006E3165" w:rsidP="00E24FD4">
      <w:pPr>
        <w:pStyle w:val="Tabletext"/>
        <w:rPr>
          <w:sz w:val="24"/>
          <w:highlight w:val="cyan"/>
        </w:rPr>
      </w:pPr>
      <w:r>
        <w:rPr>
          <w:sz w:val="24"/>
        </w:rPr>
        <w:t>Quality statement 4 also notes that f</w:t>
      </w:r>
      <w:r w:rsidR="00E24FD4" w:rsidRPr="00E24FD4">
        <w:rPr>
          <w:sz w:val="24"/>
        </w:rPr>
        <w:t>or parents and carers with additional needs related to a disability, impairment or sensory loss, information should be provided as set out in NHS England's Accessible Information Standard or the equivalent standards for the devolved nations.</w:t>
      </w:r>
    </w:p>
    <w:p w14:paraId="097197DD" w14:textId="77777777" w:rsidR="00E24FD4" w:rsidRPr="00E24FD4" w:rsidRDefault="00E24FD4" w:rsidP="00E24FD4">
      <w:pPr>
        <w:pStyle w:val="Heading3"/>
      </w:pPr>
      <w:r w:rsidRPr="002F6C0A">
        <w:t xml:space="preserve">2.2 Have any changes to the scope of the quality standard been made </w:t>
      </w:r>
      <w:proofErr w:type="gramStart"/>
      <w:r w:rsidRPr="002F6C0A">
        <w:t>as a result of</w:t>
      </w:r>
      <w:proofErr w:type="gramEnd"/>
      <w:r w:rsidRPr="002F6C0A">
        <w:t xml:space="preserve"> topic engagement to highlight </w:t>
      </w:r>
      <w:r w:rsidRPr="00E24FD4">
        <w:t>potential equality issues?</w:t>
      </w:r>
    </w:p>
    <w:p w14:paraId="3A84C3B9" w14:textId="72D2020A" w:rsidR="00E24FD4" w:rsidRPr="00EF758D" w:rsidRDefault="00E24FD4" w:rsidP="00E24FD4">
      <w:pPr>
        <w:pStyle w:val="Paragraphnonumbers"/>
      </w:pPr>
      <w:r w:rsidRPr="00E24FD4">
        <w:t>No changes have been made to the scope of the quality standard at this stage.</w:t>
      </w:r>
    </w:p>
    <w:p w14:paraId="12556D92" w14:textId="77777777" w:rsidR="00E24FD4" w:rsidRDefault="00E24FD4" w:rsidP="00E24FD4">
      <w:pPr>
        <w:pStyle w:val="Heading3"/>
      </w:pPr>
      <w:r w:rsidRPr="002F6C0A">
        <w:t>2.3 Do the draft quality statements make it more difficult in practice for a specific group to access services compared with other groups? If so, what are the barriers to, or difficulties with, access for the specific group?</w:t>
      </w:r>
    </w:p>
    <w:p w14:paraId="725939F3" w14:textId="57528486" w:rsidR="00E24FD4" w:rsidRPr="00E24FD4" w:rsidRDefault="00E24FD4" w:rsidP="00E24FD4">
      <w:pPr>
        <w:pStyle w:val="Paragraphnonumbers"/>
        <w:rPr>
          <w:bCs/>
        </w:rPr>
      </w:pPr>
      <w:r w:rsidRPr="00E24FD4">
        <w:rPr>
          <w:bCs/>
        </w:rPr>
        <w:t>None of the draft quality statements make it more difficult for a specific group to access services.</w:t>
      </w:r>
    </w:p>
    <w:p w14:paraId="64111D28" w14:textId="77777777" w:rsidR="00E24FD4" w:rsidRPr="00EF758D" w:rsidRDefault="00E24FD4" w:rsidP="00E24FD4">
      <w:pPr>
        <w:pStyle w:val="Heading3"/>
      </w:pPr>
      <w:r w:rsidRPr="002F6C0A">
        <w:t xml:space="preserve">2.4 Is </w:t>
      </w:r>
      <w:proofErr w:type="gramStart"/>
      <w:r w:rsidRPr="002F6C0A">
        <w:t>there</w:t>
      </w:r>
      <w:proofErr w:type="gramEnd"/>
      <w:r w:rsidRPr="002F6C0A">
        <w:t xml:space="preserve"> potential for the draft quality statements to have an adverse impact on people with disabilities because of something that is a consequence of the disability?</w:t>
      </w:r>
    </w:p>
    <w:p w14:paraId="7F98675C" w14:textId="7CE53415" w:rsidR="00E24FD4" w:rsidRDefault="00E24FD4" w:rsidP="00E24FD4">
      <w:pPr>
        <w:pStyle w:val="Paragraphnonumbers"/>
      </w:pPr>
      <w:r>
        <w:t>No.</w:t>
      </w:r>
    </w:p>
    <w:p w14:paraId="14C240D7" w14:textId="77777777" w:rsidR="00E24FD4" w:rsidRPr="00EF758D" w:rsidRDefault="00E24FD4" w:rsidP="00E24FD4">
      <w:pPr>
        <w:pStyle w:val="Heading3"/>
      </w:pPr>
      <w:r w:rsidRPr="002F6C0A">
        <w:t>2.5 Are there any recommendations or explanations that the committee could make to remove or alleviate barriers to, or difficulties with, access to services identified in questions 2.1, 2.2 or 2.3, or otherwise fulfil NICE’s obligation to advance equality?</w:t>
      </w:r>
    </w:p>
    <w:p w14:paraId="7B3E3ADD" w14:textId="395A6891" w:rsidR="00E24FD4" w:rsidRDefault="00E24FD4" w:rsidP="00E24FD4">
      <w:pPr>
        <w:pStyle w:val="Paragraphnonumbers"/>
      </w:pPr>
      <w:r>
        <w:t>None in addition to those already listed under 2.1.</w:t>
      </w:r>
    </w:p>
    <w:p w14:paraId="1D652A6C" w14:textId="7A067B92" w:rsidR="00E24FD4" w:rsidRPr="002F6C0A" w:rsidRDefault="00E24FD4" w:rsidP="00E24FD4">
      <w:pPr>
        <w:pStyle w:val="Paragraphnonumbers"/>
        <w:rPr>
          <w:rFonts w:cs="Arial"/>
        </w:rPr>
      </w:pPr>
      <w:r w:rsidRPr="002F6C0A">
        <w:rPr>
          <w:rFonts w:cs="Arial"/>
        </w:rPr>
        <w:t>Completed by lead technical analyst</w:t>
      </w:r>
      <w:r>
        <w:rPr>
          <w:rFonts w:cs="Arial"/>
        </w:rPr>
        <w:t>:</w:t>
      </w:r>
      <w:r w:rsidRPr="002F6C0A">
        <w:rPr>
          <w:rFonts w:cs="Arial"/>
        </w:rPr>
        <w:t xml:space="preserve"> </w:t>
      </w:r>
      <w:r>
        <w:rPr>
          <w:rFonts w:cs="Arial"/>
        </w:rPr>
        <w:t>Eileen Taylor</w:t>
      </w:r>
    </w:p>
    <w:p w14:paraId="4D1927B5" w14:textId="46857B93" w:rsidR="00E24FD4" w:rsidRPr="002F6C0A" w:rsidRDefault="00E24FD4" w:rsidP="00E24FD4">
      <w:pPr>
        <w:pStyle w:val="Paragraphnonumbers"/>
        <w:rPr>
          <w:rFonts w:cs="Arial"/>
        </w:rPr>
      </w:pPr>
      <w:r w:rsidRPr="002F6C0A">
        <w:rPr>
          <w:rFonts w:cs="Arial"/>
        </w:rPr>
        <w:t>Date</w:t>
      </w:r>
      <w:r>
        <w:rPr>
          <w:rFonts w:cs="Arial"/>
        </w:rPr>
        <w:t>: 04/10/2021</w:t>
      </w:r>
    </w:p>
    <w:p w14:paraId="5915269D" w14:textId="30640196" w:rsidR="00E24FD4" w:rsidRPr="002F6C0A" w:rsidRDefault="00E24FD4" w:rsidP="00E24FD4">
      <w:pPr>
        <w:pStyle w:val="Paragraphnonumbers"/>
        <w:rPr>
          <w:rFonts w:cs="Arial"/>
        </w:rPr>
      </w:pPr>
      <w:r w:rsidRPr="002F6C0A">
        <w:rPr>
          <w:rFonts w:cs="Arial"/>
        </w:rPr>
        <w:t>Approved by NICE quality assurance lead</w:t>
      </w:r>
      <w:r>
        <w:rPr>
          <w:rFonts w:cs="Arial"/>
        </w:rPr>
        <w:t>:</w:t>
      </w:r>
      <w:r w:rsidR="00BE07CB">
        <w:rPr>
          <w:rFonts w:cs="Arial"/>
        </w:rPr>
        <w:t xml:space="preserve"> Mark Minchin</w:t>
      </w:r>
    </w:p>
    <w:p w14:paraId="1B774967" w14:textId="45C50716" w:rsidR="00E24FD4" w:rsidRPr="002F6C0A" w:rsidRDefault="00E24FD4" w:rsidP="00E24FD4">
      <w:pPr>
        <w:pStyle w:val="Paragraphnonumbers"/>
        <w:rPr>
          <w:rFonts w:cs="Arial"/>
        </w:rPr>
      </w:pPr>
      <w:r w:rsidRPr="002F6C0A">
        <w:rPr>
          <w:rFonts w:cs="Arial"/>
        </w:rPr>
        <w:t>Date</w:t>
      </w:r>
      <w:r>
        <w:rPr>
          <w:rFonts w:cs="Arial"/>
        </w:rPr>
        <w:t>:</w:t>
      </w:r>
      <w:r w:rsidR="00D24113">
        <w:rPr>
          <w:rFonts w:cs="Arial"/>
        </w:rPr>
        <w:t xml:space="preserve"> 01/11/2021</w:t>
      </w:r>
    </w:p>
    <w:p w14:paraId="0721A96E" w14:textId="5621E79A" w:rsidR="00D62836" w:rsidRPr="005860F4" w:rsidRDefault="009B2C74" w:rsidP="006148E2">
      <w:pPr>
        <w:pStyle w:val="Paragraphnonumbers"/>
      </w:pPr>
      <w:r w:rsidRPr="002F6C0A">
        <w:rPr>
          <w:rStyle w:val="NICEnormalChar"/>
          <w:rFonts w:cs="Arial"/>
        </w:rPr>
        <w:t xml:space="preserve">© NICE </w:t>
      </w:r>
      <w:r w:rsidR="00845A38">
        <w:rPr>
          <w:rStyle w:val="NICEnormalChar"/>
          <w:rFonts w:cs="Arial"/>
        </w:rPr>
        <w:t>202</w:t>
      </w:r>
      <w:r w:rsidR="0070243B">
        <w:rPr>
          <w:rStyle w:val="NICEnormalChar"/>
          <w:rFonts w:cs="Arial"/>
        </w:rPr>
        <w:t>1</w:t>
      </w:r>
      <w:r w:rsidR="00845A38">
        <w:rPr>
          <w:rStyle w:val="NICEnormalChar"/>
          <w:rFonts w:cs="Arial"/>
        </w:rPr>
        <w:t>.</w:t>
      </w:r>
      <w:r w:rsidRPr="002F6C0A">
        <w:rPr>
          <w:rStyle w:val="NICEnormalChar"/>
          <w:rFonts w:cs="Arial"/>
        </w:rPr>
        <w:t xml:space="preserve"> All rights reserved. Subject to </w:t>
      </w:r>
      <w:hyperlink r:id="rId8" w:anchor="notice-of-rights" w:history="1">
        <w:r w:rsidRPr="002F6C0A">
          <w:rPr>
            <w:rStyle w:val="Hyperlink"/>
            <w:rFonts w:cs="Arial"/>
          </w:rPr>
          <w:t>Notice of rights</w:t>
        </w:r>
      </w:hyperlink>
      <w:r w:rsidRPr="002F6C0A">
        <w:rPr>
          <w:rStyle w:val="NICEnormalChar"/>
          <w:rFonts w:cs="Arial"/>
        </w:rPr>
        <w:t>.</w:t>
      </w:r>
      <w:r w:rsidR="006148E2" w:rsidRPr="005860F4">
        <w:t xml:space="preserve"> </w:t>
      </w:r>
    </w:p>
    <w:sectPr w:rsidR="00D62836" w:rsidRPr="005860F4" w:rsidSect="006148E2">
      <w:headerReference w:type="default" r:id="rId9"/>
      <w:footerReference w:type="default" r:id="rId10"/>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D485" w14:textId="77777777" w:rsidR="00242941" w:rsidRDefault="00242941">
      <w:r>
        <w:separator/>
      </w:r>
    </w:p>
  </w:endnote>
  <w:endnote w:type="continuationSeparator" w:id="0">
    <w:p w14:paraId="7AB1D35F" w14:textId="77777777" w:rsidR="00242941" w:rsidRDefault="0024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EDF7" w14:textId="77777777" w:rsidR="00BE0234" w:rsidRDefault="00BE0234">
    <w:pPr>
      <w:pStyle w:val="Footer"/>
      <w:jc w:val="center"/>
    </w:pPr>
    <w:r>
      <w:fldChar w:fldCharType="begin"/>
    </w:r>
    <w:r>
      <w:instrText xml:space="preserve"> PAGE   \* MERGEFORMAT </w:instrText>
    </w:r>
    <w:r>
      <w:fldChar w:fldCharType="separate"/>
    </w:r>
    <w:r w:rsidR="00B64119">
      <w:rPr>
        <w:noProof/>
      </w:rPr>
      <w:t>10</w:t>
    </w:r>
    <w:r>
      <w:rPr>
        <w:noProof/>
      </w:rPr>
      <w:fldChar w:fldCharType="end"/>
    </w:r>
  </w:p>
  <w:p w14:paraId="7B6CE602" w14:textId="77777777" w:rsidR="00BE0234" w:rsidRDefault="00BE0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7ED2" w14:textId="77777777" w:rsidR="00242941" w:rsidRDefault="00242941">
      <w:r>
        <w:separator/>
      </w:r>
    </w:p>
  </w:footnote>
  <w:footnote w:type="continuationSeparator" w:id="0">
    <w:p w14:paraId="42BD2ACB" w14:textId="77777777" w:rsidR="00242941" w:rsidRDefault="0024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9F64" w14:textId="77777777" w:rsidR="00BE0234" w:rsidRPr="009D1304" w:rsidRDefault="00BE0234">
    <w:pPr>
      <w:pStyle w:val="Header"/>
      <w:rPr>
        <w:rFonts w:cs="Arial"/>
        <w:bCs/>
        <w:sz w:val="20"/>
        <w:szCs w:val="20"/>
      </w:rPr>
    </w:pPr>
    <w:r w:rsidRPr="009D1304">
      <w:rPr>
        <w:rFonts w:cs="Arial"/>
        <w:bCs/>
        <w:sz w:val="20"/>
        <w:szCs w:val="20"/>
      </w:rPr>
      <w:t>1.0.7 DOC EIA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70C17AB"/>
    <w:multiLevelType w:val="hybridMultilevel"/>
    <w:tmpl w:val="7EC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94D50BB"/>
    <w:multiLevelType w:val="multilevel"/>
    <w:tmpl w:val="AABEA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07211"/>
    <w:multiLevelType w:val="multilevel"/>
    <w:tmpl w:val="7A3821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 w15:restartNumberingAfterBreak="0">
    <w:nsid w:val="30A44F23"/>
    <w:multiLevelType w:val="hybridMultilevel"/>
    <w:tmpl w:val="7ED67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7264F"/>
    <w:multiLevelType w:val="multilevel"/>
    <w:tmpl w:val="DEA4C7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4" w15:restartNumberingAfterBreak="0">
    <w:nsid w:val="4F1C36F6"/>
    <w:multiLevelType w:val="hybridMultilevel"/>
    <w:tmpl w:val="CF941BFE"/>
    <w:lvl w:ilvl="0" w:tplc="1EBA43F4">
      <w:start w:val="1"/>
      <w:numFmt w:val="bullet"/>
      <w:pStyle w:val="Table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E6DDC"/>
    <w:multiLevelType w:val="multilevel"/>
    <w:tmpl w:val="C284B6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564077"/>
    <w:multiLevelType w:val="hybridMultilevel"/>
    <w:tmpl w:val="B316C7C8"/>
    <w:lvl w:ilvl="0" w:tplc="19505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033744"/>
    <w:multiLevelType w:val="hybridMultilevel"/>
    <w:tmpl w:val="F15E62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8"/>
  </w:num>
  <w:num w:numId="3">
    <w:abstractNumId w:val="12"/>
  </w:num>
  <w:num w:numId="4">
    <w:abstractNumId w:val="13"/>
  </w:num>
  <w:num w:numId="5">
    <w:abstractNumId w:val="4"/>
  </w:num>
  <w:num w:numId="6">
    <w:abstractNumId w:val="6"/>
  </w:num>
  <w:num w:numId="7">
    <w:abstractNumId w:val="9"/>
  </w:num>
  <w:num w:numId="8">
    <w:abstractNumId w:val="0"/>
  </w:num>
  <w:num w:numId="9">
    <w:abstractNumId w:val="7"/>
  </w:num>
  <w:num w:numId="10">
    <w:abstractNumId w:val="19"/>
  </w:num>
  <w:num w:numId="11">
    <w:abstractNumId w:val="3"/>
  </w:num>
  <w:num w:numId="12">
    <w:abstractNumId w:val="11"/>
  </w:num>
  <w:num w:numId="13">
    <w:abstractNumId w:val="8"/>
  </w:num>
  <w:num w:numId="14">
    <w:abstractNumId w:val="15"/>
  </w:num>
  <w:num w:numId="15">
    <w:abstractNumId w:val="5"/>
  </w:num>
  <w:num w:numId="16">
    <w:abstractNumId w:val="14"/>
  </w:num>
  <w:num w:numId="17">
    <w:abstractNumId w:val="20"/>
  </w:num>
  <w:num w:numId="18">
    <w:abstractNumId w:val="16"/>
  </w:num>
  <w:num w:numId="19">
    <w:abstractNumId w:val="1"/>
  </w:num>
  <w:num w:numId="20">
    <w:abstractNumId w:val="14"/>
  </w:num>
  <w:num w:numId="21">
    <w:abstractNumId w:val="14"/>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941"/>
    <w:rsid w:val="000119FB"/>
    <w:rsid w:val="00015C54"/>
    <w:rsid w:val="00016FE8"/>
    <w:rsid w:val="00096943"/>
    <w:rsid w:val="000A1EC0"/>
    <w:rsid w:val="000C5F9C"/>
    <w:rsid w:val="00101F34"/>
    <w:rsid w:val="00161AA0"/>
    <w:rsid w:val="00166A68"/>
    <w:rsid w:val="001715EB"/>
    <w:rsid w:val="001B0506"/>
    <w:rsid w:val="001C0D84"/>
    <w:rsid w:val="002041D8"/>
    <w:rsid w:val="00235CAB"/>
    <w:rsid w:val="00242941"/>
    <w:rsid w:val="00262539"/>
    <w:rsid w:val="002F6C0A"/>
    <w:rsid w:val="0031664C"/>
    <w:rsid w:val="003330E6"/>
    <w:rsid w:val="00362226"/>
    <w:rsid w:val="00366E62"/>
    <w:rsid w:val="00377414"/>
    <w:rsid w:val="003C36AC"/>
    <w:rsid w:val="003D02A7"/>
    <w:rsid w:val="00410EE5"/>
    <w:rsid w:val="004331E2"/>
    <w:rsid w:val="0045049B"/>
    <w:rsid w:val="004519B2"/>
    <w:rsid w:val="00461997"/>
    <w:rsid w:val="004820E9"/>
    <w:rsid w:val="0048361F"/>
    <w:rsid w:val="004B2657"/>
    <w:rsid w:val="004B514C"/>
    <w:rsid w:val="00526C07"/>
    <w:rsid w:val="0053387C"/>
    <w:rsid w:val="00533DCF"/>
    <w:rsid w:val="0053730B"/>
    <w:rsid w:val="00556322"/>
    <w:rsid w:val="005715F8"/>
    <w:rsid w:val="005860F4"/>
    <w:rsid w:val="005C051F"/>
    <w:rsid w:val="005C762E"/>
    <w:rsid w:val="005D098C"/>
    <w:rsid w:val="00603E56"/>
    <w:rsid w:val="0060662A"/>
    <w:rsid w:val="006148E2"/>
    <w:rsid w:val="00614BDA"/>
    <w:rsid w:val="006331B4"/>
    <w:rsid w:val="006343F3"/>
    <w:rsid w:val="00642906"/>
    <w:rsid w:val="00677F60"/>
    <w:rsid w:val="006A721F"/>
    <w:rsid w:val="006B5B04"/>
    <w:rsid w:val="006D583E"/>
    <w:rsid w:val="006D73F1"/>
    <w:rsid w:val="006E3165"/>
    <w:rsid w:val="00701115"/>
    <w:rsid w:val="0070243B"/>
    <w:rsid w:val="0070433D"/>
    <w:rsid w:val="00705A83"/>
    <w:rsid w:val="00732519"/>
    <w:rsid w:val="007A174B"/>
    <w:rsid w:val="007A4EEE"/>
    <w:rsid w:val="00837D68"/>
    <w:rsid w:val="00845A38"/>
    <w:rsid w:val="008505C3"/>
    <w:rsid w:val="00862C0C"/>
    <w:rsid w:val="008A1782"/>
    <w:rsid w:val="008D6069"/>
    <w:rsid w:val="008D7568"/>
    <w:rsid w:val="008E7585"/>
    <w:rsid w:val="008F4DC4"/>
    <w:rsid w:val="00923068"/>
    <w:rsid w:val="00926450"/>
    <w:rsid w:val="0094366C"/>
    <w:rsid w:val="00953ADF"/>
    <w:rsid w:val="009A2353"/>
    <w:rsid w:val="009B2C74"/>
    <w:rsid w:val="009B621A"/>
    <w:rsid w:val="009C45D9"/>
    <w:rsid w:val="009C4B6B"/>
    <w:rsid w:val="009C7E0B"/>
    <w:rsid w:val="009D1304"/>
    <w:rsid w:val="00A06657"/>
    <w:rsid w:val="00A36837"/>
    <w:rsid w:val="00A6513B"/>
    <w:rsid w:val="00A86D3D"/>
    <w:rsid w:val="00AA545A"/>
    <w:rsid w:val="00AB2948"/>
    <w:rsid w:val="00AB39FA"/>
    <w:rsid w:val="00AC0575"/>
    <w:rsid w:val="00AC1A64"/>
    <w:rsid w:val="00AC746E"/>
    <w:rsid w:val="00AD6933"/>
    <w:rsid w:val="00AD6B7B"/>
    <w:rsid w:val="00AE04EA"/>
    <w:rsid w:val="00B075AF"/>
    <w:rsid w:val="00B10819"/>
    <w:rsid w:val="00B32DC0"/>
    <w:rsid w:val="00B60D70"/>
    <w:rsid w:val="00B64119"/>
    <w:rsid w:val="00B94668"/>
    <w:rsid w:val="00BB047B"/>
    <w:rsid w:val="00BB6398"/>
    <w:rsid w:val="00BC0E86"/>
    <w:rsid w:val="00BC548E"/>
    <w:rsid w:val="00BD0372"/>
    <w:rsid w:val="00BE0234"/>
    <w:rsid w:val="00BE07CB"/>
    <w:rsid w:val="00C04271"/>
    <w:rsid w:val="00C139CA"/>
    <w:rsid w:val="00C15960"/>
    <w:rsid w:val="00C378E9"/>
    <w:rsid w:val="00C51429"/>
    <w:rsid w:val="00C569F4"/>
    <w:rsid w:val="00C875A0"/>
    <w:rsid w:val="00CA3397"/>
    <w:rsid w:val="00CB65F0"/>
    <w:rsid w:val="00D24113"/>
    <w:rsid w:val="00D3612A"/>
    <w:rsid w:val="00D37703"/>
    <w:rsid w:val="00D37F25"/>
    <w:rsid w:val="00D41D3A"/>
    <w:rsid w:val="00D52923"/>
    <w:rsid w:val="00D62836"/>
    <w:rsid w:val="00D666F6"/>
    <w:rsid w:val="00D93053"/>
    <w:rsid w:val="00D97B5E"/>
    <w:rsid w:val="00DC0120"/>
    <w:rsid w:val="00DD26DD"/>
    <w:rsid w:val="00DE643F"/>
    <w:rsid w:val="00E24FD4"/>
    <w:rsid w:val="00E40B38"/>
    <w:rsid w:val="00E4622C"/>
    <w:rsid w:val="00E46571"/>
    <w:rsid w:val="00E51FFB"/>
    <w:rsid w:val="00E5693A"/>
    <w:rsid w:val="00E61E5A"/>
    <w:rsid w:val="00E92859"/>
    <w:rsid w:val="00EA46FA"/>
    <w:rsid w:val="00EA660F"/>
    <w:rsid w:val="00EB14B8"/>
    <w:rsid w:val="00EF758D"/>
    <w:rsid w:val="00F03671"/>
    <w:rsid w:val="00F26A9F"/>
    <w:rsid w:val="00F26E68"/>
    <w:rsid w:val="00F37BC1"/>
    <w:rsid w:val="00F657A8"/>
    <w:rsid w:val="00F81470"/>
    <w:rsid w:val="00FA5674"/>
    <w:rsid w:val="00FB5C06"/>
    <w:rsid w:val="00FD0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16514"/>
  <w15:chartTrackingRefBased/>
  <w15:docId w15:val="{E65A06B7-3D26-4271-B036-20BADA36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footnote text" w:locked="0"/>
    <w:lsdException w:name="annotation text" w:locked="0"/>
    <w:lsdException w:name="header" w:locked="0" w:uiPriority="99"/>
    <w:lsdException w:name="footer" w:locked="0" w:uiPriority="99"/>
    <w:lsdException w:name="caption" w:semiHidden="1" w:unhideWhenUsed="1" w:qFormat="1"/>
    <w:lsdException w:name="footnote reference" w:locked="0"/>
    <w:lsdException w:name="annotation reference" w:locked="0"/>
    <w:lsdException w:name="line number" w:locked="0"/>
    <w:lsdException w:name="page number" w:locked="0"/>
    <w:lsdException w:name="Title" w:locked="0" w:qFormat="1"/>
    <w:lsdException w:name="Default Paragraph Font" w:locked="0"/>
    <w:lsdException w:name="Subtitle" w:qFormat="1"/>
    <w:lsdException w:name="Hyperlink" w:locked="0"/>
    <w:lsdException w:name="FollowedHyperlink" w:locked="0"/>
    <w:lsdException w:name="Strong" w:qFormat="1"/>
    <w:lsdException w:name="Emphasis" w:qFormat="1"/>
    <w:lsdException w:name="Document Map" w:locked="0"/>
    <w:lsdException w:name="HTML Top of Form" w:locked="0"/>
    <w:lsdException w:name="HTML Bottom of Form" w:locked="0"/>
    <w:lsdException w:name="HTML Keyboard"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E0234"/>
    <w:rPr>
      <w:sz w:val="24"/>
      <w:szCs w:val="24"/>
    </w:rPr>
  </w:style>
  <w:style w:type="paragraph" w:styleId="Heading1">
    <w:name w:val="heading 1"/>
    <w:basedOn w:val="Normal"/>
    <w:next w:val="NICE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6A721F"/>
    <w:pPr>
      <w:keepNext/>
      <w:spacing w:before="240" w:after="60" w:line="360" w:lineRule="auto"/>
      <w:outlineLvl w:val="1"/>
    </w:pPr>
    <w:rPr>
      <w:rFonts w:ascii="Arial" w:hAnsi="Arial" w:cs="Arial"/>
      <w:b/>
      <w:bCs/>
      <w:i/>
      <w:iCs/>
      <w:sz w:val="28"/>
      <w:szCs w:val="28"/>
    </w:rPr>
  </w:style>
  <w:style w:type="paragraph" w:styleId="Heading3">
    <w:name w:val="heading 3"/>
    <w:basedOn w:val="Normal"/>
    <w:next w:val="NICEnormal"/>
    <w:link w:val="Heading3Char"/>
    <w:qFormat/>
    <w:rsid w:val="0053730B"/>
    <w:pPr>
      <w:keepNext/>
      <w:spacing w:before="240" w:after="60"/>
      <w:outlineLvl w:val="2"/>
    </w:pPr>
    <w:rPr>
      <w:rFonts w:ascii="Arial" w:hAnsi="Arial" w:cs="Arial"/>
      <w:b/>
      <w:bCs/>
    </w:rPr>
  </w:style>
  <w:style w:type="paragraph" w:styleId="Heading4">
    <w:name w:val="heading 4"/>
    <w:basedOn w:val="Normal"/>
    <w:next w:val="NICEnormal"/>
    <w:qFormat/>
    <w:rsid w:val="007A4EEE"/>
    <w:pPr>
      <w:keepNext/>
      <w:spacing w:before="240" w:after="60" w:line="360" w:lineRule="auto"/>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FA5674"/>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D37703"/>
    <w:rPr>
      <w:rFonts w:ascii="Arial" w:hAnsi="Arial" w:cs="Arial"/>
      <w:b/>
      <w:bCs/>
      <w:i/>
      <w:iCs/>
      <w:sz w:val="28"/>
      <w:szCs w:val="28"/>
      <w:lang w:val="en-US" w:eastAsia="en-US" w:bidi="ar-SA"/>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BB047B"/>
    <w:pPr>
      <w:keepNext/>
      <w:spacing w:before="240" w:after="240"/>
      <w:jc w:val="center"/>
      <w:outlineLvl w:val="0"/>
    </w:pPr>
    <w:rPr>
      <w:rFonts w:ascii="Arial" w:hAnsi="Arial" w:cs="Arial"/>
      <w:b/>
      <w:bCs/>
      <w:kern w:val="28"/>
      <w:sz w:val="40"/>
      <w:szCs w:val="32"/>
    </w:rPr>
  </w:style>
  <w:style w:type="paragraph" w:customStyle="1" w:styleId="Title2">
    <w:name w:val="Title 2"/>
    <w:basedOn w:val="Title"/>
    <w:rsid w:val="005C762E"/>
    <w:rPr>
      <w:sz w:val="32"/>
    </w:rPr>
  </w:style>
  <w:style w:type="paragraph" w:customStyle="1" w:styleId="Numberedheading1">
    <w:name w:val="Numbered heading 1"/>
    <w:basedOn w:val="Heading1"/>
    <w:next w:val="NICE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i/>
      <w:iCs/>
      <w:sz w:val="28"/>
      <w:szCs w:val="28"/>
      <w:lang w:val="en-US" w:eastAsia="en-US" w:bidi="ar-SA"/>
    </w:rPr>
  </w:style>
  <w:style w:type="paragraph" w:customStyle="1" w:styleId="Numberedlevel4text">
    <w:name w:val="Numbered level 4 text"/>
    <w:basedOn w:val="NICEnormal"/>
    <w:next w:val="NICEnormal"/>
    <w:locked/>
    <w:rsid w:val="00F26E68"/>
    <w:pPr>
      <w:numPr>
        <w:ilvl w:val="3"/>
        <w:numId w:val="7"/>
      </w:numPr>
    </w:pPr>
  </w:style>
  <w:style w:type="paragraph" w:customStyle="1" w:styleId="Numberedlevel3text">
    <w:name w:val="Numbered level 3 text"/>
    <w:basedOn w:val="Normal"/>
    <w:locked/>
    <w:rsid w:val="004B2657"/>
    <w:pPr>
      <w:keepNext/>
      <w:numPr>
        <w:ilvl w:val="2"/>
        <w:numId w:val="7"/>
      </w:numPr>
      <w:spacing w:after="240" w:line="360" w:lineRule="auto"/>
      <w:outlineLvl w:val="2"/>
    </w:pPr>
    <w:rPr>
      <w:rFonts w:ascii="Arial" w:hAnsi="Arial" w:cs="Arial"/>
      <w:bCs/>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8"/>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Bulletleft1last">
    <w:name w:val="Bullet left 1 last"/>
    <w:basedOn w:val="NICEnormal"/>
    <w:rsid w:val="00953ADF"/>
    <w:pPr>
      <w:numPr>
        <w:numId w:val="6"/>
      </w:numPr>
    </w:pPr>
    <w:rPr>
      <w:rFonts w:cs="Arial"/>
    </w:rPr>
  </w:style>
  <w:style w:type="paragraph" w:styleId="Header">
    <w:name w:val="header"/>
    <w:basedOn w:val="NICEnormalsinglespacing"/>
    <w:link w:val="HeaderChar"/>
    <w:uiPriority w:val="99"/>
    <w:rsid w:val="0053387C"/>
    <w:pPr>
      <w:tabs>
        <w:tab w:val="center" w:pos="4153"/>
        <w:tab w:val="right" w:pos="8306"/>
      </w:tabs>
    </w:pPr>
  </w:style>
  <w:style w:type="paragraph" w:styleId="Footer">
    <w:name w:val="footer"/>
    <w:basedOn w:val="NICEnormalsinglespacing"/>
    <w:link w:val="FooterChar"/>
    <w:uiPriority w:val="99"/>
    <w:rsid w:val="00FA5674"/>
    <w:pPr>
      <w:tabs>
        <w:tab w:val="center" w:pos="4153"/>
        <w:tab w:val="right" w:pos="8306"/>
      </w:tabs>
      <w:spacing w:before="240" w:after="0"/>
    </w:pPr>
    <w:rPr>
      <w:sz w:val="20"/>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9"/>
      </w:numPr>
    </w:pPr>
  </w:style>
  <w:style w:type="paragraph" w:customStyle="1" w:styleId="NICEnormalindented">
    <w:name w:val="NICE normal indented"/>
    <w:basedOn w:val="NICEnormal"/>
    <w:rsid w:val="00BD0372"/>
    <w:pPr>
      <w:tabs>
        <w:tab w:val="left" w:pos="1134"/>
      </w:tabs>
      <w:ind w:left="1134"/>
    </w:pPr>
  </w:style>
  <w:style w:type="paragraph" w:customStyle="1" w:styleId="Paragraph">
    <w:name w:val="Paragraph"/>
    <w:basedOn w:val="Paragraphnonumbers"/>
    <w:uiPriority w:val="4"/>
    <w:qFormat/>
    <w:rsid w:val="00BE0234"/>
    <w:pPr>
      <w:numPr>
        <w:numId w:val="11"/>
      </w:numPr>
      <w:tabs>
        <w:tab w:val="left" w:pos="567"/>
      </w:tabs>
      <w:ind w:left="567" w:hanging="501"/>
    </w:pPr>
  </w:style>
  <w:style w:type="paragraph" w:customStyle="1" w:styleId="Tabletext">
    <w:name w:val="Table text"/>
    <w:basedOn w:val="NICEnormalsinglespacing"/>
    <w:rsid w:val="00BD0372"/>
    <w:pPr>
      <w:keepNext/>
      <w:spacing w:after="60"/>
    </w:pPr>
    <w:rPr>
      <w:sz w:val="22"/>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Guidanceissuedate">
    <w:name w:val="Guidance issue date"/>
    <w:basedOn w:val="NICEnormal"/>
    <w:qFormat/>
    <w:locked/>
    <w:rsid w:val="00EB14B8"/>
  </w:style>
  <w:style w:type="paragraph" w:customStyle="1" w:styleId="Documentissuedate">
    <w:name w:val="Document issue date"/>
    <w:basedOn w:val="Guidanceissuedate"/>
    <w:qFormat/>
    <w:locked/>
    <w:rsid w:val="00EB14B8"/>
  </w:style>
  <w:style w:type="character" w:customStyle="1" w:styleId="TitleChar">
    <w:name w:val="Title Char"/>
    <w:link w:val="Title"/>
    <w:rsid w:val="00BE0234"/>
    <w:rPr>
      <w:rFonts w:ascii="Arial" w:hAnsi="Arial" w:cs="Arial"/>
      <w:b/>
      <w:bCs/>
      <w:kern w:val="28"/>
      <w:sz w:val="40"/>
      <w:szCs w:val="32"/>
      <w:lang w:eastAsia="en-US"/>
    </w:rPr>
  </w:style>
  <w:style w:type="paragraph" w:customStyle="1" w:styleId="Bullets">
    <w:name w:val="Bullets"/>
    <w:basedOn w:val="Normal"/>
    <w:uiPriority w:val="5"/>
    <w:qFormat/>
    <w:locked/>
    <w:rsid w:val="00BE0234"/>
    <w:pPr>
      <w:numPr>
        <w:numId w:val="10"/>
      </w:numPr>
      <w:spacing w:after="120" w:line="276" w:lineRule="auto"/>
    </w:pPr>
    <w:rPr>
      <w:rFonts w:ascii="Arial" w:hAnsi="Arial"/>
    </w:rPr>
  </w:style>
  <w:style w:type="character" w:customStyle="1" w:styleId="HeaderChar">
    <w:name w:val="Header Char"/>
    <w:link w:val="Header"/>
    <w:uiPriority w:val="99"/>
    <w:rsid w:val="00BE0234"/>
    <w:rPr>
      <w:rFonts w:ascii="Arial" w:hAnsi="Arial"/>
      <w:sz w:val="24"/>
      <w:szCs w:val="24"/>
      <w:lang w:eastAsia="en-US"/>
    </w:rPr>
  </w:style>
  <w:style w:type="character" w:customStyle="1" w:styleId="FooterChar">
    <w:name w:val="Footer Char"/>
    <w:link w:val="Footer"/>
    <w:uiPriority w:val="99"/>
    <w:rsid w:val="00BE0234"/>
    <w:rPr>
      <w:rFonts w:ascii="Arial" w:hAnsi="Arial"/>
      <w:szCs w:val="24"/>
      <w:lang w:eastAsia="en-US"/>
    </w:rPr>
  </w:style>
  <w:style w:type="paragraph" w:customStyle="1" w:styleId="Paragraphnonumbers">
    <w:name w:val="Paragraph no numbers"/>
    <w:basedOn w:val="Normal"/>
    <w:uiPriority w:val="99"/>
    <w:qFormat/>
    <w:rsid w:val="00BE0234"/>
    <w:pPr>
      <w:spacing w:after="240" w:line="276" w:lineRule="auto"/>
    </w:pPr>
    <w:rPr>
      <w:rFonts w:ascii="Arial" w:hAnsi="Arial"/>
    </w:rPr>
  </w:style>
  <w:style w:type="paragraph" w:customStyle="1" w:styleId="Default">
    <w:name w:val="Default"/>
    <w:locked/>
    <w:rsid w:val="00BE0234"/>
    <w:pPr>
      <w:autoSpaceDE w:val="0"/>
      <w:autoSpaceDN w:val="0"/>
      <w:adjustRightInd w:val="0"/>
    </w:pPr>
    <w:rPr>
      <w:rFonts w:ascii="Calibri" w:hAnsi="Calibri" w:cs="Calibri"/>
      <w:color w:val="000000"/>
      <w:sz w:val="24"/>
      <w:szCs w:val="24"/>
    </w:rPr>
  </w:style>
  <w:style w:type="character" w:styleId="CommentReference">
    <w:name w:val="annotation reference"/>
    <w:rsid w:val="00BE0234"/>
    <w:rPr>
      <w:sz w:val="16"/>
      <w:szCs w:val="16"/>
    </w:rPr>
  </w:style>
  <w:style w:type="paragraph" w:styleId="CommentText">
    <w:name w:val="annotation text"/>
    <w:basedOn w:val="Normal"/>
    <w:link w:val="CommentTextChar"/>
    <w:rsid w:val="00BE0234"/>
    <w:rPr>
      <w:sz w:val="20"/>
      <w:szCs w:val="20"/>
    </w:rPr>
  </w:style>
  <w:style w:type="character" w:customStyle="1" w:styleId="CommentTextChar">
    <w:name w:val="Comment Text Char"/>
    <w:basedOn w:val="DefaultParagraphFont"/>
    <w:link w:val="CommentText"/>
    <w:rsid w:val="00BE0234"/>
  </w:style>
  <w:style w:type="character" w:styleId="Hyperlink">
    <w:name w:val="Hyperlink"/>
    <w:rsid w:val="00BE0234"/>
    <w:rPr>
      <w:color w:val="0000FF"/>
      <w:u w:val="single"/>
    </w:rPr>
  </w:style>
  <w:style w:type="table" w:styleId="Table3Deffects1">
    <w:name w:val="Table 3D effects 1"/>
    <w:basedOn w:val="TableNormal"/>
    <w:locked/>
    <w:rsid w:val="008D75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locked/>
    <w:rsid w:val="00BE0234"/>
    <w:rPr>
      <w:rFonts w:ascii="Segoe UI" w:hAnsi="Segoe UI" w:cs="Segoe UI"/>
      <w:sz w:val="18"/>
      <w:szCs w:val="18"/>
    </w:rPr>
  </w:style>
  <w:style w:type="character" w:customStyle="1" w:styleId="BalloonTextChar">
    <w:name w:val="Balloon Text Char"/>
    <w:basedOn w:val="DefaultParagraphFont"/>
    <w:link w:val="BalloonText"/>
    <w:rsid w:val="00BE0234"/>
    <w:rPr>
      <w:rFonts w:ascii="Segoe UI" w:hAnsi="Segoe UI" w:cs="Segoe UI"/>
      <w:sz w:val="18"/>
      <w:szCs w:val="18"/>
    </w:rPr>
  </w:style>
  <w:style w:type="paragraph" w:customStyle="1" w:styleId="Tablebullet">
    <w:name w:val="Table bullet"/>
    <w:basedOn w:val="Tabletext"/>
    <w:qFormat/>
    <w:rsid w:val="00E92859"/>
    <w:pPr>
      <w:numPr>
        <w:numId w:val="16"/>
      </w:numPr>
      <w:tabs>
        <w:tab w:val="left" w:pos="313"/>
      </w:tabs>
    </w:pPr>
  </w:style>
  <w:style w:type="table" w:styleId="TableGrid">
    <w:name w:val="Table Grid"/>
    <w:basedOn w:val="TableNormal"/>
    <w:rsid w:val="00E9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2859"/>
    <w:rPr>
      <w:b/>
      <w:bCs/>
    </w:rPr>
  </w:style>
  <w:style w:type="character" w:customStyle="1" w:styleId="CommentSubjectChar">
    <w:name w:val="Comment Subject Char"/>
    <w:basedOn w:val="CommentTextChar"/>
    <w:link w:val="CommentSubject"/>
    <w:rsid w:val="00E92859"/>
    <w:rPr>
      <w:b/>
      <w:bCs/>
    </w:rPr>
  </w:style>
  <w:style w:type="character" w:customStyle="1" w:styleId="NICEnormalChar">
    <w:name w:val="NICE normal Char"/>
    <w:link w:val="NICEnormal"/>
    <w:rsid w:val="009B2C74"/>
    <w:rPr>
      <w:rFonts w:ascii="Arial" w:hAnsi="Arial"/>
      <w:sz w:val="24"/>
      <w:szCs w:val="24"/>
      <w:lang w:eastAsia="en-US"/>
    </w:rPr>
  </w:style>
  <w:style w:type="character" w:customStyle="1" w:styleId="Heading3Char">
    <w:name w:val="Heading 3 Char"/>
    <w:basedOn w:val="DefaultParagraphFont"/>
    <w:link w:val="Heading3"/>
    <w:rsid w:val="00E24FD4"/>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A04F6-141E-4283-B30F-164B8002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Julie Kennedy</dc:creator>
  <cp:keywords/>
  <cp:lastModifiedBy>Jamie Jason</cp:lastModifiedBy>
  <cp:revision>2</cp:revision>
  <cp:lastPrinted>1900-01-01T00:00:00Z</cp:lastPrinted>
  <dcterms:created xsi:type="dcterms:W3CDTF">2021-11-04T10:13:00Z</dcterms:created>
  <dcterms:modified xsi:type="dcterms:W3CDTF">2021-11-04T10:13:00Z</dcterms:modified>
</cp:coreProperties>
</file>