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3AD22149" w:rsidR="00443081" w:rsidRDefault="00AE15B4" w:rsidP="00140161">
      <w:pPr>
        <w:pStyle w:val="Title"/>
      </w:pPr>
      <w:r>
        <w:t xml:space="preserve">Diabetes 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688CB63F" w:rsidR="00140161" w:rsidRDefault="00AE15B4" w:rsidP="00AE15B4">
      <w:pPr>
        <w:pStyle w:val="Title"/>
        <w:jc w:val="left"/>
      </w:pPr>
      <w:r>
        <w:t>Type 1</w:t>
      </w: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30DEE" w:rsidRPr="00140161" w14:paraId="169B8413" w14:textId="77777777" w:rsidTr="000518F5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50678A1B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Tembi </w:t>
            </w:r>
            <w:proofErr w:type="spellStart"/>
            <w:r w:rsidRPr="00B30DEE">
              <w:rPr>
                <w:rFonts w:ascii="Arial" w:hAnsi="Arial" w:cs="Arial"/>
                <w:color w:val="000000"/>
              </w:rPr>
              <w:t>Chinaire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3399" w14:textId="16EECF1A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Specialist diabetes nurse</w:t>
            </w:r>
          </w:p>
        </w:tc>
      </w:tr>
      <w:tr w:rsidR="00B30DEE" w:rsidRPr="00140161" w14:paraId="7734DEC7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2F2A20D3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Waqas Tahir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542" w14:textId="12AD249E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GP </w:t>
            </w:r>
          </w:p>
        </w:tc>
      </w:tr>
      <w:tr w:rsidR="00B30DEE" w:rsidRPr="00140161" w14:paraId="6541224A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7E3A1185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Joelle Baynham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75F" w14:textId="299EFCF3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Podiatrist </w:t>
            </w:r>
          </w:p>
        </w:tc>
      </w:tr>
      <w:tr w:rsidR="00B30DEE" w:rsidRPr="00140161" w14:paraId="0D44899B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14BF177A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Martin Weavers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A83" w14:textId="535ABC69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B30DEE" w:rsidRPr="00140161" w14:paraId="2E0784E1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B615" w14:textId="01F4560D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Sarah </w:t>
            </w:r>
            <w:proofErr w:type="spellStart"/>
            <w:r w:rsidRPr="00B30DEE">
              <w:rPr>
                <w:rFonts w:ascii="Arial" w:hAnsi="Arial" w:cs="Arial"/>
                <w:color w:val="000000"/>
              </w:rPr>
              <w:t>Alicea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1501" w14:textId="5AFAE295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Dietitian</w:t>
            </w:r>
          </w:p>
        </w:tc>
      </w:tr>
      <w:tr w:rsidR="00B30DEE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1595E314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Amanda Adler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65D3512F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Consultant diabetologist</w:t>
            </w:r>
          </w:p>
        </w:tc>
      </w:tr>
      <w:tr w:rsidR="00B30DEE" w:rsidRPr="00140161" w14:paraId="54389C24" w14:textId="77777777" w:rsidTr="0014016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48B" w14:textId="3CEB428F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 xml:space="preserve">Mark Evans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4AB70725" w:rsidR="00B30DEE" w:rsidRPr="00B30DEE" w:rsidRDefault="00B30DEE" w:rsidP="00B30DEE">
            <w:pPr>
              <w:rPr>
                <w:rFonts w:ascii="Arial" w:hAnsi="Arial" w:cs="Arial"/>
                <w:color w:val="000000"/>
              </w:rPr>
            </w:pPr>
            <w:r w:rsidRPr="00B30DEE">
              <w:rPr>
                <w:rFonts w:ascii="Arial" w:hAnsi="Arial" w:cs="Arial"/>
                <w:color w:val="000000"/>
              </w:rPr>
              <w:t>Consultant diabetologist</w:t>
            </w:r>
          </w:p>
        </w:tc>
      </w:tr>
    </w:tbl>
    <w:p w14:paraId="47D509B7" w14:textId="77777777" w:rsidR="00AE15B4" w:rsidRDefault="00AE15B4" w:rsidP="00AE15B4">
      <w:pPr>
        <w:pStyle w:val="Paragraphnonumbers"/>
      </w:pPr>
    </w:p>
    <w:sectPr w:rsidR="00AE15B4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8F7F9A">
      <w:fldChar w:fldCharType="begin"/>
    </w:r>
    <w:r w:rsidR="008F7F9A">
      <w:instrText xml:space="preserve"> NUMPAGES  </w:instrText>
    </w:r>
    <w:r w:rsidR="008F7F9A">
      <w:fldChar w:fldCharType="separate"/>
    </w:r>
    <w:r w:rsidR="001D58BD">
      <w:rPr>
        <w:noProof/>
      </w:rPr>
      <w:t>1</w:t>
    </w:r>
    <w:r w:rsidR="008F7F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317138">
    <w:abstractNumId w:val="12"/>
  </w:num>
  <w:num w:numId="2" w16cid:durableId="1045831583">
    <w:abstractNumId w:val="13"/>
  </w:num>
  <w:num w:numId="3" w16cid:durableId="1711031335">
    <w:abstractNumId w:val="13"/>
    <w:lvlOverride w:ilvl="0">
      <w:startOverride w:val="1"/>
    </w:lvlOverride>
  </w:num>
  <w:num w:numId="4" w16cid:durableId="1554462686">
    <w:abstractNumId w:val="13"/>
    <w:lvlOverride w:ilvl="0">
      <w:startOverride w:val="1"/>
    </w:lvlOverride>
  </w:num>
  <w:num w:numId="5" w16cid:durableId="1010523566">
    <w:abstractNumId w:val="13"/>
    <w:lvlOverride w:ilvl="0">
      <w:startOverride w:val="1"/>
    </w:lvlOverride>
  </w:num>
  <w:num w:numId="6" w16cid:durableId="1084570989">
    <w:abstractNumId w:val="13"/>
    <w:lvlOverride w:ilvl="0">
      <w:startOverride w:val="1"/>
    </w:lvlOverride>
  </w:num>
  <w:num w:numId="7" w16cid:durableId="1068108904">
    <w:abstractNumId w:val="13"/>
    <w:lvlOverride w:ilvl="0">
      <w:startOverride w:val="1"/>
    </w:lvlOverride>
  </w:num>
  <w:num w:numId="8" w16cid:durableId="1075009325">
    <w:abstractNumId w:val="9"/>
  </w:num>
  <w:num w:numId="9" w16cid:durableId="2116440877">
    <w:abstractNumId w:val="7"/>
  </w:num>
  <w:num w:numId="10" w16cid:durableId="852570924">
    <w:abstractNumId w:val="6"/>
  </w:num>
  <w:num w:numId="11" w16cid:durableId="1738165892">
    <w:abstractNumId w:val="5"/>
  </w:num>
  <w:num w:numId="12" w16cid:durableId="359665463">
    <w:abstractNumId w:val="4"/>
  </w:num>
  <w:num w:numId="13" w16cid:durableId="213657699">
    <w:abstractNumId w:val="8"/>
  </w:num>
  <w:num w:numId="14" w16cid:durableId="857889513">
    <w:abstractNumId w:val="3"/>
  </w:num>
  <w:num w:numId="15" w16cid:durableId="1942100909">
    <w:abstractNumId w:val="2"/>
  </w:num>
  <w:num w:numId="16" w16cid:durableId="1092437333">
    <w:abstractNumId w:val="1"/>
  </w:num>
  <w:num w:numId="17" w16cid:durableId="1741630379">
    <w:abstractNumId w:val="0"/>
  </w:num>
  <w:num w:numId="18" w16cid:durableId="657609469">
    <w:abstractNumId w:val="11"/>
  </w:num>
  <w:num w:numId="19" w16cid:durableId="996150089">
    <w:abstractNumId w:val="11"/>
    <w:lvlOverride w:ilvl="0">
      <w:startOverride w:val="1"/>
    </w:lvlOverride>
  </w:num>
  <w:num w:numId="20" w16cid:durableId="68162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8F7F9A"/>
    <w:rsid w:val="00914D7F"/>
    <w:rsid w:val="009E680B"/>
    <w:rsid w:val="00A15A1F"/>
    <w:rsid w:val="00A3325A"/>
    <w:rsid w:val="00A43013"/>
    <w:rsid w:val="00A4475A"/>
    <w:rsid w:val="00A90FFB"/>
    <w:rsid w:val="00AE15B4"/>
    <w:rsid w:val="00AF108A"/>
    <w:rsid w:val="00B02E55"/>
    <w:rsid w:val="00B036C1"/>
    <w:rsid w:val="00B30DEE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2023-02-23T14:38:00Z</dcterms:created>
  <dcterms:modified xsi:type="dcterms:W3CDTF">2023-02-23T14:38:00Z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2023-02-23T14:38:12Z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484ea3ae-35c2-4630-a9ec-69e61c4467dd</vt:lpwstr>
  </property>
  <property fmtid="{D5CDD505-2E9C-101B-9397-08002B2CF9AE}" pid="8" name="MSIP_Label_c69d85d5-6d9e-4305-a294-1f636ec0f2d6_ContentBits">
    <vt:lpwstr>0</vt:lpwstr>
  </property>
</Properties>
</file>