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6BF" w14:textId="708F7288" w:rsidR="006C2D30" w:rsidRPr="00DC513F" w:rsidRDefault="00957382" w:rsidP="00DC513F">
      <w:pPr>
        <w:pStyle w:val="Paragraphnonumbers"/>
        <w:spacing w:before="240"/>
        <w:ind w:left="1435" w:hanging="1860"/>
        <w:rPr>
          <w:b/>
          <w:sz w:val="22"/>
        </w:rPr>
      </w:pPr>
      <w:r>
        <w:rPr>
          <w:b/>
          <w:sz w:val="22"/>
        </w:rPr>
        <w:t>Last updated</w:t>
      </w:r>
      <w:r w:rsidR="006C2D30" w:rsidRPr="00DC513F">
        <w:rPr>
          <w:b/>
          <w:sz w:val="22"/>
        </w:rPr>
        <w:t xml:space="preserve">: </w:t>
      </w:r>
      <w:r w:rsidR="00E5197E">
        <w:rPr>
          <w:b/>
          <w:sz w:val="22"/>
        </w:rPr>
        <w:t>15</w:t>
      </w:r>
      <w:r w:rsidR="006E092E">
        <w:rPr>
          <w:b/>
          <w:sz w:val="22"/>
        </w:rPr>
        <w:t xml:space="preserve"> March 2022</w:t>
      </w:r>
    </w:p>
    <w:tbl>
      <w:tblPr>
        <w:tblStyle w:val="TableGrid"/>
        <w:tblW w:w="15451" w:type="dxa"/>
        <w:tblInd w:w="-572" w:type="dxa"/>
        <w:tblLook w:val="04A0" w:firstRow="1" w:lastRow="0" w:firstColumn="1" w:lastColumn="0" w:noHBand="0" w:noVBand="1"/>
      </w:tblPr>
      <w:tblGrid>
        <w:gridCol w:w="1964"/>
        <w:gridCol w:w="1129"/>
        <w:gridCol w:w="2621"/>
        <w:gridCol w:w="6248"/>
        <w:gridCol w:w="1195"/>
        <w:gridCol w:w="1266"/>
        <w:gridCol w:w="1028"/>
      </w:tblGrid>
      <w:tr w:rsidR="00A10C18" w:rsidRPr="00DC513F" w14:paraId="1F515381" w14:textId="77777777" w:rsidTr="00D727A7">
        <w:trPr>
          <w:trHeight w:val="255"/>
          <w:tblHeader/>
        </w:trPr>
        <w:tc>
          <w:tcPr>
            <w:tcW w:w="1964" w:type="dxa"/>
            <w:vAlign w:val="center"/>
          </w:tcPr>
          <w:p w14:paraId="3763C01C"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Name</w:t>
            </w:r>
          </w:p>
        </w:tc>
        <w:tc>
          <w:tcPr>
            <w:tcW w:w="1129" w:type="dxa"/>
            <w:vAlign w:val="center"/>
          </w:tcPr>
          <w:p w14:paraId="08CDC040"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Role with NICE</w:t>
            </w:r>
          </w:p>
        </w:tc>
        <w:tc>
          <w:tcPr>
            <w:tcW w:w="2621" w:type="dxa"/>
            <w:vAlign w:val="center"/>
          </w:tcPr>
          <w:p w14:paraId="58551511"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Type of interest</w:t>
            </w:r>
          </w:p>
        </w:tc>
        <w:tc>
          <w:tcPr>
            <w:tcW w:w="6248" w:type="dxa"/>
            <w:vAlign w:val="center"/>
          </w:tcPr>
          <w:p w14:paraId="53160165"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Description of interest</w:t>
            </w:r>
          </w:p>
        </w:tc>
        <w:tc>
          <w:tcPr>
            <w:tcW w:w="1195" w:type="dxa"/>
            <w:vAlign w:val="center"/>
          </w:tcPr>
          <w:p w14:paraId="0E405FD4"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56A8FD37"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arose</w:t>
            </w:r>
          </w:p>
        </w:tc>
        <w:tc>
          <w:tcPr>
            <w:tcW w:w="1266" w:type="dxa"/>
            <w:vAlign w:val="center"/>
          </w:tcPr>
          <w:p w14:paraId="2C06FF79"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23838C4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declared</w:t>
            </w:r>
          </w:p>
        </w:tc>
        <w:tc>
          <w:tcPr>
            <w:tcW w:w="1028" w:type="dxa"/>
            <w:vAlign w:val="center"/>
          </w:tcPr>
          <w:p w14:paraId="08A9C9B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 xml:space="preserve">Interest </w:t>
            </w:r>
          </w:p>
          <w:p w14:paraId="74ACAC0D"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ceased</w:t>
            </w:r>
          </w:p>
        </w:tc>
      </w:tr>
      <w:tr w:rsidR="00A10C18" w:rsidRPr="00DC513F" w14:paraId="0F7DA265" w14:textId="77777777" w:rsidTr="00D727A7">
        <w:tc>
          <w:tcPr>
            <w:tcW w:w="1964" w:type="dxa"/>
            <w:tcBorders>
              <w:bottom w:val="single" w:sz="4" w:space="0" w:color="auto"/>
            </w:tcBorders>
            <w:vAlign w:val="center"/>
          </w:tcPr>
          <w:p w14:paraId="0DFD3B2E" w14:textId="3876BC91" w:rsidR="00B450C4" w:rsidRPr="002F0808" w:rsidRDefault="000365AF" w:rsidP="00DC513F">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tcBorders>
              <w:bottom w:val="single" w:sz="4" w:space="0" w:color="auto"/>
            </w:tcBorders>
            <w:vAlign w:val="center"/>
          </w:tcPr>
          <w:p w14:paraId="46D419D8" w14:textId="306654AF" w:rsidR="00B450C4" w:rsidRPr="002F0808" w:rsidRDefault="00B450C4" w:rsidP="00DC513F">
            <w:pPr>
              <w:pStyle w:val="Title"/>
              <w:spacing w:before="0" w:after="60" w:line="60" w:lineRule="atLeast"/>
              <w:rPr>
                <w:rFonts w:cs="Arial"/>
                <w:b w:val="0"/>
                <w:sz w:val="20"/>
                <w:szCs w:val="20"/>
              </w:rPr>
            </w:pPr>
            <w:r w:rsidRPr="002F0808">
              <w:rPr>
                <w:rFonts w:cs="Arial"/>
                <w:b w:val="0"/>
                <w:sz w:val="20"/>
                <w:szCs w:val="20"/>
              </w:rPr>
              <w:t>Chair</w:t>
            </w:r>
          </w:p>
        </w:tc>
        <w:tc>
          <w:tcPr>
            <w:tcW w:w="2621" w:type="dxa"/>
            <w:tcBorders>
              <w:bottom w:val="single" w:sz="4" w:space="0" w:color="auto"/>
            </w:tcBorders>
            <w:vAlign w:val="center"/>
          </w:tcPr>
          <w:p w14:paraId="51F04DE8" w14:textId="784C6909" w:rsidR="00B450C4" w:rsidRPr="002F0808" w:rsidRDefault="00B450C4" w:rsidP="00DC513F">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Borders>
              <w:bottom w:val="single" w:sz="4" w:space="0" w:color="auto"/>
            </w:tcBorders>
            <w:vAlign w:val="center"/>
          </w:tcPr>
          <w:p w14:paraId="0AE9A057" w14:textId="6CD5B1CC" w:rsidR="00B450C4" w:rsidRPr="002F0808" w:rsidRDefault="000365AF" w:rsidP="00DC513F">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tcBorders>
              <w:bottom w:val="single" w:sz="4" w:space="0" w:color="auto"/>
            </w:tcBorders>
            <w:vAlign w:val="center"/>
          </w:tcPr>
          <w:p w14:paraId="3FB8E207" w14:textId="2FF492D2" w:rsidR="00B450C4" w:rsidRPr="002F0808" w:rsidRDefault="000365AF" w:rsidP="00DC513F">
            <w:pPr>
              <w:pStyle w:val="Title"/>
              <w:spacing w:before="0" w:after="60" w:line="60" w:lineRule="atLeast"/>
              <w:rPr>
                <w:rFonts w:cs="Arial"/>
                <w:b w:val="0"/>
                <w:sz w:val="20"/>
                <w:szCs w:val="20"/>
              </w:rPr>
            </w:pPr>
            <w:r w:rsidRPr="002F0808">
              <w:rPr>
                <w:rFonts w:cs="Arial"/>
                <w:b w:val="0"/>
                <w:sz w:val="20"/>
                <w:szCs w:val="20"/>
              </w:rPr>
              <w:t>NA</w:t>
            </w:r>
          </w:p>
        </w:tc>
        <w:tc>
          <w:tcPr>
            <w:tcW w:w="1266" w:type="dxa"/>
            <w:tcBorders>
              <w:bottom w:val="single" w:sz="4" w:space="0" w:color="auto"/>
            </w:tcBorders>
            <w:vAlign w:val="center"/>
          </w:tcPr>
          <w:p w14:paraId="32C3F7C4" w14:textId="3100BD69" w:rsidR="00B450C4" w:rsidRPr="00E217A4" w:rsidRDefault="00E217A4" w:rsidP="00DC513F">
            <w:pPr>
              <w:pStyle w:val="Title"/>
              <w:spacing w:before="0" w:after="60" w:line="60" w:lineRule="atLeast"/>
              <w:rPr>
                <w:rFonts w:cs="Arial"/>
                <w:b w:val="0"/>
                <w:color w:val="000000" w:themeColor="text1"/>
                <w:sz w:val="20"/>
                <w:szCs w:val="20"/>
              </w:rPr>
            </w:pPr>
            <w:r>
              <w:rPr>
                <w:rFonts w:cs="Arial"/>
                <w:b w:val="0"/>
                <w:color w:val="000000" w:themeColor="text1"/>
                <w:sz w:val="20"/>
                <w:szCs w:val="20"/>
              </w:rPr>
              <w:t>Nov 2020</w:t>
            </w:r>
          </w:p>
        </w:tc>
        <w:tc>
          <w:tcPr>
            <w:tcW w:w="1028" w:type="dxa"/>
            <w:tcBorders>
              <w:bottom w:val="single" w:sz="4" w:space="0" w:color="auto"/>
            </w:tcBorders>
            <w:vAlign w:val="center"/>
          </w:tcPr>
          <w:p w14:paraId="2304F026" w14:textId="598B5925" w:rsidR="00B450C4" w:rsidRPr="002F0808" w:rsidRDefault="000365AF" w:rsidP="00DC513F">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008F4808" w14:textId="77777777" w:rsidTr="00E217A4">
        <w:tc>
          <w:tcPr>
            <w:tcW w:w="1964" w:type="dxa"/>
            <w:vAlign w:val="center"/>
          </w:tcPr>
          <w:p w14:paraId="3992596F" w14:textId="0601788B"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vAlign w:val="center"/>
          </w:tcPr>
          <w:p w14:paraId="3E7DCD91" w14:textId="0132C12E"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Chair</w:t>
            </w:r>
          </w:p>
        </w:tc>
        <w:tc>
          <w:tcPr>
            <w:tcW w:w="2621" w:type="dxa"/>
            <w:vAlign w:val="center"/>
          </w:tcPr>
          <w:p w14:paraId="7B441022" w14:textId="46DEE691"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D2BEE18" w14:textId="76994F67"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195A17C4" w14:textId="489FB7D8"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04E7639" w14:textId="56C543E1" w:rsidR="00E217A4" w:rsidRPr="00E217A4" w:rsidRDefault="00E217A4" w:rsidP="00E217A4">
            <w:pPr>
              <w:pStyle w:val="Title"/>
              <w:spacing w:before="0" w:after="60" w:line="60" w:lineRule="atLeast"/>
              <w:rPr>
                <w:rFonts w:cs="Arial"/>
                <w:b w:val="0"/>
                <w:color w:val="000000" w:themeColor="text1"/>
                <w:sz w:val="20"/>
                <w:szCs w:val="20"/>
              </w:rPr>
            </w:pPr>
            <w:r w:rsidRPr="0095324D">
              <w:rPr>
                <w:rFonts w:cs="Arial"/>
                <w:b w:val="0"/>
                <w:color w:val="000000" w:themeColor="text1"/>
                <w:sz w:val="20"/>
                <w:szCs w:val="20"/>
              </w:rPr>
              <w:t>Nov 2020</w:t>
            </w:r>
          </w:p>
        </w:tc>
        <w:tc>
          <w:tcPr>
            <w:tcW w:w="1028" w:type="dxa"/>
            <w:vAlign w:val="center"/>
          </w:tcPr>
          <w:p w14:paraId="4D1A2F24" w14:textId="2C037C57"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05D6614C" w14:textId="77777777" w:rsidTr="00E217A4">
        <w:tc>
          <w:tcPr>
            <w:tcW w:w="1964" w:type="dxa"/>
            <w:vAlign w:val="center"/>
          </w:tcPr>
          <w:p w14:paraId="5F110690" w14:textId="436EB90C"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vAlign w:val="center"/>
          </w:tcPr>
          <w:p w14:paraId="2B35B029" w14:textId="34E8A062"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Chair</w:t>
            </w:r>
          </w:p>
        </w:tc>
        <w:tc>
          <w:tcPr>
            <w:tcW w:w="2621" w:type="dxa"/>
            <w:vAlign w:val="center"/>
          </w:tcPr>
          <w:p w14:paraId="45B3D34F" w14:textId="3FAA7FEA"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1EBE634E" w14:textId="0AFA1B0A"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8F46681" w14:textId="1FF55943"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30D1B10" w14:textId="68C9EC2C" w:rsidR="00E217A4" w:rsidRPr="00E217A4" w:rsidRDefault="00E217A4" w:rsidP="00E217A4">
            <w:pPr>
              <w:pStyle w:val="Title"/>
              <w:spacing w:before="0" w:after="60" w:line="60" w:lineRule="atLeast"/>
              <w:rPr>
                <w:rFonts w:cs="Arial"/>
                <w:b w:val="0"/>
                <w:color w:val="000000" w:themeColor="text1"/>
                <w:sz w:val="20"/>
                <w:szCs w:val="20"/>
              </w:rPr>
            </w:pPr>
            <w:r w:rsidRPr="0095324D">
              <w:rPr>
                <w:rFonts w:cs="Arial"/>
                <w:b w:val="0"/>
                <w:color w:val="000000" w:themeColor="text1"/>
                <w:sz w:val="20"/>
                <w:szCs w:val="20"/>
              </w:rPr>
              <w:t>Nov 2020</w:t>
            </w:r>
          </w:p>
        </w:tc>
        <w:tc>
          <w:tcPr>
            <w:tcW w:w="1028" w:type="dxa"/>
            <w:vAlign w:val="center"/>
          </w:tcPr>
          <w:p w14:paraId="48D3F121" w14:textId="66E9D33F"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395372" w:rsidRPr="00DC513F" w14:paraId="033C2921" w14:textId="77777777" w:rsidTr="00853A9A">
        <w:tc>
          <w:tcPr>
            <w:tcW w:w="1964" w:type="dxa"/>
            <w:vAlign w:val="center"/>
          </w:tcPr>
          <w:p w14:paraId="49E27326" w14:textId="72613668"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F68520C" w14:textId="1671169D"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302056A6" w14:textId="0B7D4EFE"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3A8F24C" w14:textId="614C2476"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HEE Lay Representative</w:t>
            </w:r>
          </w:p>
        </w:tc>
        <w:tc>
          <w:tcPr>
            <w:tcW w:w="1195" w:type="dxa"/>
            <w:vAlign w:val="center"/>
          </w:tcPr>
          <w:p w14:paraId="63643F33" w14:textId="411FB9EE"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May 2019</w:t>
            </w:r>
          </w:p>
        </w:tc>
        <w:tc>
          <w:tcPr>
            <w:tcW w:w="1266" w:type="dxa"/>
            <w:vAlign w:val="center"/>
          </w:tcPr>
          <w:p w14:paraId="17D96F75" w14:textId="792CAAFC"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0B958C83" w14:textId="41A88959"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lang w:val="en-US"/>
              </w:rPr>
              <w:t xml:space="preserve">On-going </w:t>
            </w:r>
          </w:p>
        </w:tc>
      </w:tr>
      <w:tr w:rsidR="00395372" w:rsidRPr="00DC513F" w14:paraId="1A65CDA4" w14:textId="77777777" w:rsidTr="00853A9A">
        <w:tc>
          <w:tcPr>
            <w:tcW w:w="1964" w:type="dxa"/>
            <w:vAlign w:val="center"/>
          </w:tcPr>
          <w:p w14:paraId="3602788F" w14:textId="79A9E249"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17D7C7D1" w14:textId="055B0B40"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4C195A71" w14:textId="10CB4C20"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3AF7FC4" w14:textId="6234321A"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 xml:space="preserve">Independent Monitoring Board HMP </w:t>
            </w:r>
            <w:proofErr w:type="spellStart"/>
            <w:r w:rsidRPr="00B41598">
              <w:rPr>
                <w:b w:val="0"/>
                <w:bCs w:val="0"/>
                <w:sz w:val="20"/>
                <w:szCs w:val="20"/>
              </w:rPr>
              <w:t>Erlestoke</w:t>
            </w:r>
            <w:proofErr w:type="spellEnd"/>
          </w:p>
        </w:tc>
        <w:tc>
          <w:tcPr>
            <w:tcW w:w="1195" w:type="dxa"/>
          </w:tcPr>
          <w:p w14:paraId="7EC52617" w14:textId="0772FE6B"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2020</w:t>
            </w:r>
          </w:p>
        </w:tc>
        <w:tc>
          <w:tcPr>
            <w:tcW w:w="1266" w:type="dxa"/>
            <w:vAlign w:val="center"/>
          </w:tcPr>
          <w:p w14:paraId="6C5340C8" w14:textId="619702B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50E91F62" w14:textId="7950415B"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1133E00A" w14:textId="77777777" w:rsidTr="00853A9A">
        <w:tc>
          <w:tcPr>
            <w:tcW w:w="1964" w:type="dxa"/>
            <w:vAlign w:val="center"/>
          </w:tcPr>
          <w:p w14:paraId="4E8EDAA7" w14:textId="16E82B35"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59671CD9" w14:textId="63CE6080"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63CA850D" w14:textId="7F58FCF1"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B5F23DA" w14:textId="13EC9FB7"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NIHR QSO Policy Review Unit (Lay member)</w:t>
            </w:r>
          </w:p>
        </w:tc>
        <w:tc>
          <w:tcPr>
            <w:tcW w:w="1195" w:type="dxa"/>
          </w:tcPr>
          <w:p w14:paraId="3BEF641F" w14:textId="77B7F43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2019</w:t>
            </w:r>
          </w:p>
        </w:tc>
        <w:tc>
          <w:tcPr>
            <w:tcW w:w="1266" w:type="dxa"/>
            <w:vAlign w:val="center"/>
          </w:tcPr>
          <w:p w14:paraId="69E0D1E6" w14:textId="671FC4EE"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0E1602F" w14:textId="48D2C317"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34345781" w14:textId="77777777" w:rsidTr="00853A9A">
        <w:tc>
          <w:tcPr>
            <w:tcW w:w="1964" w:type="dxa"/>
            <w:vAlign w:val="center"/>
          </w:tcPr>
          <w:p w14:paraId="017892B8" w14:textId="58932105"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9A142C3" w14:textId="1F66AA97"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A8AE2E0" w14:textId="40AB1A4D"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2E548D" w14:textId="7F1CE5B1"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Veterans Advisory Pensions Committee SW</w:t>
            </w:r>
          </w:p>
        </w:tc>
        <w:tc>
          <w:tcPr>
            <w:tcW w:w="1195" w:type="dxa"/>
          </w:tcPr>
          <w:p w14:paraId="456E64A6" w14:textId="12A4C2D2"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2020</w:t>
            </w:r>
          </w:p>
        </w:tc>
        <w:tc>
          <w:tcPr>
            <w:tcW w:w="1266" w:type="dxa"/>
            <w:vAlign w:val="center"/>
          </w:tcPr>
          <w:p w14:paraId="37181813" w14:textId="55D2AE2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326051F1" w14:textId="0E701365"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72679566" w14:textId="77777777" w:rsidTr="00853A9A">
        <w:tc>
          <w:tcPr>
            <w:tcW w:w="1964" w:type="dxa"/>
            <w:vAlign w:val="center"/>
          </w:tcPr>
          <w:p w14:paraId="570DB83E" w14:textId="7CA4BB84"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44620E32" w14:textId="56BAAF23"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0C76EAE" w14:textId="52DDB90A"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DEDCCDE" w14:textId="1F10A0FB" w:rsidR="00395372" w:rsidRPr="002F0808" w:rsidRDefault="00395372" w:rsidP="00395372">
            <w:pPr>
              <w:pStyle w:val="Title"/>
              <w:spacing w:before="0" w:after="60" w:line="60" w:lineRule="atLeast"/>
              <w:jc w:val="left"/>
              <w:rPr>
                <w:rFonts w:cs="Arial"/>
                <w:b w:val="0"/>
                <w:snapToGrid w:val="0"/>
                <w:sz w:val="20"/>
                <w:szCs w:val="20"/>
                <w:lang w:eastAsia="en-US"/>
              </w:rPr>
            </w:pPr>
            <w:r w:rsidRPr="007326E2">
              <w:rPr>
                <w:b w:val="0"/>
                <w:bCs w:val="0"/>
                <w:sz w:val="20"/>
                <w:szCs w:val="20"/>
              </w:rPr>
              <w:t>NIHR Programme Grants for Applied Research Committee Member</w:t>
            </w:r>
          </w:p>
        </w:tc>
        <w:tc>
          <w:tcPr>
            <w:tcW w:w="1195" w:type="dxa"/>
          </w:tcPr>
          <w:p w14:paraId="5BFC89AF" w14:textId="77777777" w:rsidR="00395372" w:rsidRDefault="00395372" w:rsidP="00395372">
            <w:pPr>
              <w:pStyle w:val="Title"/>
              <w:spacing w:before="0" w:after="60" w:line="60" w:lineRule="atLeast"/>
              <w:rPr>
                <w:b w:val="0"/>
                <w:bCs w:val="0"/>
                <w:sz w:val="20"/>
                <w:szCs w:val="20"/>
              </w:rPr>
            </w:pPr>
          </w:p>
          <w:p w14:paraId="26D961AE" w14:textId="023AE9E0" w:rsidR="00395372" w:rsidRPr="002F0808" w:rsidRDefault="00395372" w:rsidP="00395372">
            <w:pPr>
              <w:pStyle w:val="Title"/>
              <w:spacing w:before="0" w:after="60" w:line="60" w:lineRule="atLeast"/>
              <w:rPr>
                <w:rFonts w:cs="Arial"/>
                <w:b w:val="0"/>
                <w:sz w:val="20"/>
                <w:szCs w:val="20"/>
              </w:rPr>
            </w:pPr>
            <w:r>
              <w:rPr>
                <w:b w:val="0"/>
                <w:bCs w:val="0"/>
                <w:sz w:val="20"/>
                <w:szCs w:val="20"/>
              </w:rPr>
              <w:t>Jul 2020</w:t>
            </w:r>
          </w:p>
        </w:tc>
        <w:tc>
          <w:tcPr>
            <w:tcW w:w="1266" w:type="dxa"/>
            <w:vAlign w:val="center"/>
          </w:tcPr>
          <w:p w14:paraId="7C8506FB" w14:textId="292AEE0C" w:rsidR="00395372" w:rsidRPr="002F0808" w:rsidRDefault="00395372" w:rsidP="00395372">
            <w:pPr>
              <w:pStyle w:val="Title"/>
              <w:spacing w:before="0" w:after="60" w:line="60" w:lineRule="atLeast"/>
              <w:rPr>
                <w:rFonts w:cs="Arial"/>
                <w:b w:val="0"/>
                <w:sz w:val="20"/>
                <w:szCs w:val="20"/>
              </w:rPr>
            </w:pPr>
            <w:r w:rsidRPr="00061F70">
              <w:rPr>
                <w:rFonts w:cs="Arial"/>
                <w:b w:val="0"/>
                <w:bCs w:val="0"/>
                <w:sz w:val="20"/>
                <w:szCs w:val="20"/>
              </w:rPr>
              <w:t>Jul 2020</w:t>
            </w:r>
          </w:p>
        </w:tc>
        <w:tc>
          <w:tcPr>
            <w:tcW w:w="1028" w:type="dxa"/>
            <w:vAlign w:val="center"/>
          </w:tcPr>
          <w:p w14:paraId="1669C2EC" w14:textId="6EFB1AA0" w:rsidR="00395372" w:rsidRPr="002F0808" w:rsidRDefault="00395372" w:rsidP="00395372">
            <w:pPr>
              <w:pStyle w:val="Title"/>
              <w:spacing w:before="0" w:after="60" w:line="60" w:lineRule="atLeast"/>
              <w:rPr>
                <w:rFonts w:cs="Arial"/>
                <w:b w:val="0"/>
                <w:sz w:val="20"/>
                <w:szCs w:val="20"/>
              </w:rPr>
            </w:pPr>
            <w:r>
              <w:rPr>
                <w:b w:val="0"/>
                <w:bCs w:val="0"/>
                <w:sz w:val="20"/>
                <w:szCs w:val="20"/>
              </w:rPr>
              <w:t>On-going</w:t>
            </w:r>
          </w:p>
        </w:tc>
      </w:tr>
      <w:tr w:rsidR="00395372" w:rsidRPr="00DC513F" w14:paraId="1934C668" w14:textId="77777777" w:rsidTr="00853A9A">
        <w:tc>
          <w:tcPr>
            <w:tcW w:w="1964" w:type="dxa"/>
            <w:vAlign w:val="center"/>
          </w:tcPr>
          <w:p w14:paraId="0ADB56B4" w14:textId="32395BEB"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1B99F98E" w14:textId="5D882082"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7D077EF8" w14:textId="4A5408C5"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39EEDC0" w14:textId="14E15CD6"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Fine Cell Work (Social enterprise charity, Supporter)</w:t>
            </w:r>
          </w:p>
        </w:tc>
        <w:tc>
          <w:tcPr>
            <w:tcW w:w="1195" w:type="dxa"/>
          </w:tcPr>
          <w:p w14:paraId="2313A9C1" w14:textId="24B34D78"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2012</w:t>
            </w:r>
          </w:p>
        </w:tc>
        <w:tc>
          <w:tcPr>
            <w:tcW w:w="1266" w:type="dxa"/>
            <w:vAlign w:val="center"/>
          </w:tcPr>
          <w:p w14:paraId="44642422" w14:textId="0DAFB243"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50CB1015" w14:textId="28567AA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46047FD5" w14:textId="77777777" w:rsidTr="00363709">
        <w:tc>
          <w:tcPr>
            <w:tcW w:w="1964" w:type="dxa"/>
            <w:vAlign w:val="center"/>
          </w:tcPr>
          <w:p w14:paraId="62244741" w14:textId="1AE82B2A"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24CE6F31" w14:textId="57CCAA8C"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1E8C77D4" w14:textId="61B790DA"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DDDCF5E" w14:textId="5A3CECC9"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Royal Mews Group Riding for the Disabled Association (Board member)</w:t>
            </w:r>
          </w:p>
        </w:tc>
        <w:tc>
          <w:tcPr>
            <w:tcW w:w="1195" w:type="dxa"/>
          </w:tcPr>
          <w:p w14:paraId="11690A57" w14:textId="6E54C2F1"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2004</w:t>
            </w:r>
          </w:p>
        </w:tc>
        <w:tc>
          <w:tcPr>
            <w:tcW w:w="1266" w:type="dxa"/>
            <w:vAlign w:val="center"/>
          </w:tcPr>
          <w:p w14:paraId="05BE6022" w14:textId="44C7954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37AB87D" w14:textId="37B6BD34"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534FC475" w14:textId="77777777" w:rsidTr="00363709">
        <w:tc>
          <w:tcPr>
            <w:tcW w:w="1964" w:type="dxa"/>
            <w:vAlign w:val="center"/>
          </w:tcPr>
          <w:p w14:paraId="35A8E1ED" w14:textId="788549C1"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2AF008E1" w14:textId="2C6B7776"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55917A07" w14:textId="31D2B792"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490333A9" w14:textId="7BD91D60"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University of Liverpool PIP panel (Lay member)</w:t>
            </w:r>
          </w:p>
        </w:tc>
        <w:tc>
          <w:tcPr>
            <w:tcW w:w="1195" w:type="dxa"/>
          </w:tcPr>
          <w:p w14:paraId="1AE1C16C" w14:textId="5348D4B3"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2019</w:t>
            </w:r>
          </w:p>
        </w:tc>
        <w:tc>
          <w:tcPr>
            <w:tcW w:w="1266" w:type="dxa"/>
            <w:vAlign w:val="center"/>
          </w:tcPr>
          <w:p w14:paraId="61C61CB5" w14:textId="2C14B55D"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084828BE" w14:textId="317E7E9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19483B9B" w14:textId="77777777" w:rsidTr="00363709">
        <w:tc>
          <w:tcPr>
            <w:tcW w:w="1964" w:type="dxa"/>
            <w:vAlign w:val="center"/>
          </w:tcPr>
          <w:p w14:paraId="3630A8A0" w14:textId="5CCA229E"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3C1E017" w14:textId="519EEC1A"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3FBE7D4A" w14:textId="58D48014"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9D95CCC" w14:textId="6B4268EA"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Yale Club of London (Board member)</w:t>
            </w:r>
          </w:p>
        </w:tc>
        <w:tc>
          <w:tcPr>
            <w:tcW w:w="1195" w:type="dxa"/>
          </w:tcPr>
          <w:p w14:paraId="72C9BA93" w14:textId="6DBFB731"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2012</w:t>
            </w:r>
          </w:p>
        </w:tc>
        <w:tc>
          <w:tcPr>
            <w:tcW w:w="1266" w:type="dxa"/>
            <w:vAlign w:val="center"/>
          </w:tcPr>
          <w:p w14:paraId="400789A5" w14:textId="6EE3B913"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C385CAC" w14:textId="31400BDC"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4B00A1" w:rsidRPr="00DC513F" w14:paraId="31C75ACD" w14:textId="77777777" w:rsidTr="00D727A7">
        <w:tc>
          <w:tcPr>
            <w:tcW w:w="1964" w:type="dxa"/>
            <w:vAlign w:val="center"/>
          </w:tcPr>
          <w:p w14:paraId="0C5F6014" w14:textId="6C57AEFA"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9" w:type="dxa"/>
            <w:vAlign w:val="center"/>
          </w:tcPr>
          <w:p w14:paraId="41F58CF9" w14:textId="1EE9930C"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42DFEA8" w14:textId="38968043"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738F3078" w14:textId="564A421F"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574369B2" w14:textId="79D775F3"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503AC67A" w14:textId="3D21B04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79DD16F9" w14:textId="594374E1"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6C5BECE1" w14:textId="77777777" w:rsidTr="00D727A7">
        <w:tc>
          <w:tcPr>
            <w:tcW w:w="1964" w:type="dxa"/>
            <w:vAlign w:val="center"/>
          </w:tcPr>
          <w:p w14:paraId="47F32631" w14:textId="0318F753"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lastRenderedPageBreak/>
              <w:t>Moyra Amess</w:t>
            </w:r>
          </w:p>
        </w:tc>
        <w:tc>
          <w:tcPr>
            <w:tcW w:w="1129" w:type="dxa"/>
            <w:vAlign w:val="center"/>
          </w:tcPr>
          <w:p w14:paraId="560CF6B9" w14:textId="6DAE25E9"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A61F7A4" w14:textId="00C34F94"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B661FA7" w14:textId="0BE7C098"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7D911AE" w14:textId="54D44D6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2D87E2AE" w14:textId="3CBF2FB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510FF5F7" w14:textId="155D754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520F71FC" w14:textId="77777777" w:rsidTr="00D727A7">
        <w:tc>
          <w:tcPr>
            <w:tcW w:w="1964" w:type="dxa"/>
            <w:vAlign w:val="center"/>
          </w:tcPr>
          <w:p w14:paraId="1D9B6003" w14:textId="6455FD8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9" w:type="dxa"/>
            <w:vAlign w:val="center"/>
          </w:tcPr>
          <w:p w14:paraId="6CBF18B2" w14:textId="4CF145AB"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A235B0C" w14:textId="5FD08DF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3968DB43" w14:textId="3D69C3D8"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6B07595" w14:textId="1D8B0A2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3A9B793F" w14:textId="319B77E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79872E7D" w14:textId="70475A71"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0E032D28" w14:textId="77777777" w:rsidTr="00D727A7">
        <w:tc>
          <w:tcPr>
            <w:tcW w:w="1964" w:type="dxa"/>
            <w:vAlign w:val="center"/>
          </w:tcPr>
          <w:p w14:paraId="3594C510" w14:textId="2163B2E6"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2758BB99" w14:textId="55C5E32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221ACAF" w14:textId="35D05133"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30EA6FB8" w14:textId="13C7E5AD"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2CCCBDE3" w14:textId="76C2D0A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459D715A" w14:textId="1AD66BF9" w:rsidR="004B00A1" w:rsidRPr="00A64E3B" w:rsidRDefault="00E217A4" w:rsidP="004B00A1">
            <w:pPr>
              <w:pStyle w:val="Title"/>
              <w:spacing w:before="0" w:after="60" w:line="60" w:lineRule="atLeast"/>
              <w:rPr>
                <w:rFonts w:cs="Arial"/>
                <w:b w:val="0"/>
                <w:color w:val="FF0000"/>
                <w:sz w:val="20"/>
                <w:szCs w:val="20"/>
              </w:rPr>
            </w:pPr>
            <w:r w:rsidRPr="00E217A4">
              <w:rPr>
                <w:rFonts w:cs="Arial"/>
                <w:b w:val="0"/>
                <w:color w:val="000000" w:themeColor="text1"/>
                <w:sz w:val="20"/>
                <w:szCs w:val="20"/>
              </w:rPr>
              <w:t>Nov 2020</w:t>
            </w:r>
          </w:p>
        </w:tc>
        <w:tc>
          <w:tcPr>
            <w:tcW w:w="1028" w:type="dxa"/>
            <w:vAlign w:val="center"/>
          </w:tcPr>
          <w:p w14:paraId="441252E6" w14:textId="54C8751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50BF6852" w14:textId="77777777" w:rsidTr="00E217A4">
        <w:tc>
          <w:tcPr>
            <w:tcW w:w="1964" w:type="dxa"/>
            <w:vAlign w:val="center"/>
          </w:tcPr>
          <w:p w14:paraId="713C800E" w14:textId="597BF6E3" w:rsidR="00E217A4" w:rsidRPr="002F0808" w:rsidRDefault="00E217A4" w:rsidP="00E217A4">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39099BB0" w14:textId="7B4F5500"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0A6797E" w14:textId="29413845"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4D8FA659" w14:textId="46187007"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1AED7A6D" w14:textId="328EA8E4"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37E7620" w14:textId="39046F1B" w:rsidR="00E217A4" w:rsidRPr="00A64E3B" w:rsidRDefault="00E217A4" w:rsidP="00E217A4">
            <w:pPr>
              <w:pStyle w:val="Title"/>
              <w:spacing w:before="0" w:after="60" w:line="60" w:lineRule="atLeast"/>
              <w:rPr>
                <w:rFonts w:cs="Arial"/>
                <w:b w:val="0"/>
                <w:color w:val="FF0000"/>
                <w:sz w:val="20"/>
                <w:szCs w:val="20"/>
              </w:rPr>
            </w:pPr>
            <w:r w:rsidRPr="004550D2">
              <w:rPr>
                <w:rFonts w:cs="Arial"/>
                <w:b w:val="0"/>
                <w:color w:val="000000" w:themeColor="text1"/>
                <w:sz w:val="20"/>
                <w:szCs w:val="20"/>
              </w:rPr>
              <w:t>Nov 2020</w:t>
            </w:r>
          </w:p>
        </w:tc>
        <w:tc>
          <w:tcPr>
            <w:tcW w:w="1028" w:type="dxa"/>
            <w:vAlign w:val="center"/>
          </w:tcPr>
          <w:p w14:paraId="45866AE3" w14:textId="4FDD24D0"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284F08AA" w14:textId="77777777" w:rsidTr="00E217A4">
        <w:tc>
          <w:tcPr>
            <w:tcW w:w="1964" w:type="dxa"/>
            <w:vAlign w:val="center"/>
          </w:tcPr>
          <w:p w14:paraId="523B0937" w14:textId="45CD40AD" w:rsidR="00E217A4" w:rsidRPr="002F0808" w:rsidRDefault="00E217A4" w:rsidP="00E217A4">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3DDD648A" w14:textId="2D7CC99A"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166C8A3" w14:textId="71DA1D98"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0F2C1280" w14:textId="57AE4ED9"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28CE6097" w14:textId="5513B3C5"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05C3B27" w14:textId="7A273160" w:rsidR="00E217A4" w:rsidRPr="00A64E3B" w:rsidRDefault="00E217A4" w:rsidP="00E217A4">
            <w:pPr>
              <w:pStyle w:val="Title"/>
              <w:spacing w:before="0" w:after="60" w:line="60" w:lineRule="atLeast"/>
              <w:rPr>
                <w:rFonts w:cs="Arial"/>
                <w:b w:val="0"/>
                <w:color w:val="FF0000"/>
                <w:sz w:val="20"/>
                <w:szCs w:val="20"/>
              </w:rPr>
            </w:pPr>
            <w:r w:rsidRPr="004550D2">
              <w:rPr>
                <w:rFonts w:cs="Arial"/>
                <w:b w:val="0"/>
                <w:color w:val="000000" w:themeColor="text1"/>
                <w:sz w:val="20"/>
                <w:szCs w:val="20"/>
              </w:rPr>
              <w:t>Nov 2020</w:t>
            </w:r>
          </w:p>
        </w:tc>
        <w:tc>
          <w:tcPr>
            <w:tcW w:w="1028" w:type="dxa"/>
            <w:vAlign w:val="center"/>
          </w:tcPr>
          <w:p w14:paraId="3D5606C8" w14:textId="2BB76D3C"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1B1D7628" w14:textId="77777777" w:rsidTr="00D727A7">
        <w:tc>
          <w:tcPr>
            <w:tcW w:w="1964" w:type="dxa"/>
            <w:vAlign w:val="center"/>
          </w:tcPr>
          <w:p w14:paraId="6DA69A12" w14:textId="11AA077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2B718AD1" w14:textId="5F0A8BDC"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DE74B84" w14:textId="5BC1F81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6D48EDC1" w14:textId="201FE63B"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21D5E70C" w14:textId="0965FA2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260D7A6C" w14:textId="5682CC77" w:rsidR="004B00A1" w:rsidRPr="002F0808" w:rsidRDefault="00E217A4" w:rsidP="004B00A1">
            <w:pPr>
              <w:pStyle w:val="Title"/>
              <w:spacing w:before="0" w:after="60" w:line="60" w:lineRule="atLeast"/>
              <w:rPr>
                <w:rFonts w:cs="Arial"/>
                <w:b w:val="0"/>
                <w:sz w:val="20"/>
                <w:szCs w:val="20"/>
              </w:rPr>
            </w:pPr>
            <w:r w:rsidRPr="00E217A4">
              <w:rPr>
                <w:rFonts w:cs="Arial"/>
                <w:b w:val="0"/>
                <w:color w:val="000000" w:themeColor="text1"/>
                <w:sz w:val="20"/>
                <w:szCs w:val="20"/>
              </w:rPr>
              <w:t>Nov 2020</w:t>
            </w:r>
          </w:p>
        </w:tc>
        <w:tc>
          <w:tcPr>
            <w:tcW w:w="1028" w:type="dxa"/>
            <w:vAlign w:val="center"/>
          </w:tcPr>
          <w:p w14:paraId="6E1E4A83" w14:textId="37E3D26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1EEE8375" w14:textId="77777777" w:rsidTr="00D727A7">
        <w:tc>
          <w:tcPr>
            <w:tcW w:w="1964" w:type="dxa"/>
            <w:vAlign w:val="center"/>
          </w:tcPr>
          <w:p w14:paraId="42653CD0" w14:textId="48CE5BF8"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40DABE12" w14:textId="32A44F7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2BA8F75" w14:textId="14D72E6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A1E49F4" w14:textId="77205CD7"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RGN registered with Nursing &amp; Midwifery Council (NMC)</w:t>
            </w:r>
          </w:p>
        </w:tc>
        <w:tc>
          <w:tcPr>
            <w:tcW w:w="1195" w:type="dxa"/>
            <w:vAlign w:val="center"/>
          </w:tcPr>
          <w:p w14:paraId="2707F64D" w14:textId="7CD063CC"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7780A795" w14:textId="6BE985DC"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vAlign w:val="center"/>
          </w:tcPr>
          <w:p w14:paraId="1DAA0780" w14:textId="2FCE6DE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153E96A0" w14:textId="77777777" w:rsidTr="00D727A7">
        <w:tc>
          <w:tcPr>
            <w:tcW w:w="1964" w:type="dxa"/>
            <w:vAlign w:val="center"/>
          </w:tcPr>
          <w:p w14:paraId="43BA68F2" w14:textId="5F3FA5A7"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6158E334" w14:textId="648A3CB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A11332F" w14:textId="1E1B27B1"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0E55E20" w14:textId="2F96921A"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Member of the Royal College of Nursing</w:t>
            </w:r>
          </w:p>
        </w:tc>
        <w:tc>
          <w:tcPr>
            <w:tcW w:w="1195" w:type="dxa"/>
            <w:vAlign w:val="center"/>
          </w:tcPr>
          <w:p w14:paraId="2A58D97A" w14:textId="153F85A1"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2D9BEDDF" w14:textId="337E1C46"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5201419A" w14:textId="0847B07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646ACC66" w14:textId="77777777" w:rsidTr="00D727A7">
        <w:tc>
          <w:tcPr>
            <w:tcW w:w="1964" w:type="dxa"/>
            <w:vAlign w:val="center"/>
          </w:tcPr>
          <w:p w14:paraId="32FCE019" w14:textId="0AD8D189"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2A2DF39A" w14:textId="2647E4D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FE73097" w14:textId="12CE6CB9"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33FDBF0" w14:textId="3E6FBBCC"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Member of the West of England Genomic Medicine Centre Partnership Board</w:t>
            </w:r>
          </w:p>
        </w:tc>
        <w:tc>
          <w:tcPr>
            <w:tcW w:w="1195" w:type="dxa"/>
            <w:vAlign w:val="center"/>
          </w:tcPr>
          <w:p w14:paraId="63E539D0" w14:textId="17169048"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6BE7C02B" w14:textId="080F8658"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34C42922" w14:textId="4148781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5797B04A" w14:textId="77777777" w:rsidTr="00D727A7">
        <w:tc>
          <w:tcPr>
            <w:tcW w:w="1964" w:type="dxa"/>
            <w:vAlign w:val="center"/>
          </w:tcPr>
          <w:p w14:paraId="7C41DC26" w14:textId="7D5FC9F4"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05A78B81" w14:textId="2F22D3F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79F8458" w14:textId="142DAA4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A4EB74" w14:textId="5F845E78"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Registered Carer for relative with Learning Disabilities and Physical Disabilities</w:t>
            </w:r>
          </w:p>
        </w:tc>
        <w:tc>
          <w:tcPr>
            <w:tcW w:w="1195" w:type="dxa"/>
            <w:vAlign w:val="center"/>
          </w:tcPr>
          <w:p w14:paraId="0AE97F8F" w14:textId="1120C54E"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3ACF5030" w14:textId="56A19A6F"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3E4426F7" w14:textId="1433645F"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6209AF0E" w14:textId="77777777" w:rsidTr="00D727A7">
        <w:tc>
          <w:tcPr>
            <w:tcW w:w="1964" w:type="dxa"/>
            <w:vAlign w:val="center"/>
          </w:tcPr>
          <w:p w14:paraId="4FCF6882" w14:textId="77B8C18C"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62E91D10" w14:textId="662A659F"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0CE6DA" w14:textId="36E97088"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E00EC39" w14:textId="742907DE"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 xml:space="preserve">Standing member Primary Care Commissioning Committee </w:t>
            </w:r>
          </w:p>
        </w:tc>
        <w:tc>
          <w:tcPr>
            <w:tcW w:w="1195" w:type="dxa"/>
            <w:vAlign w:val="center"/>
          </w:tcPr>
          <w:p w14:paraId="247314EF" w14:textId="4C8B9060"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6DF6E093" w14:textId="069004BC" w:rsidR="004B00A1" w:rsidRPr="002F0808" w:rsidRDefault="00E217A4" w:rsidP="004B00A1">
            <w:pPr>
              <w:pStyle w:val="Title"/>
              <w:spacing w:before="0" w:after="60" w:line="60" w:lineRule="atLeast"/>
              <w:rPr>
                <w:rFonts w:cs="Arial"/>
                <w:b w:val="0"/>
                <w:sz w:val="20"/>
                <w:szCs w:val="20"/>
              </w:rPr>
            </w:pPr>
            <w:r>
              <w:rPr>
                <w:rFonts w:cs="Arial"/>
                <w:b w:val="0"/>
                <w:sz w:val="20"/>
                <w:szCs w:val="20"/>
              </w:rPr>
              <w:t>Mar 2020</w:t>
            </w:r>
          </w:p>
        </w:tc>
        <w:tc>
          <w:tcPr>
            <w:tcW w:w="1028" w:type="dxa"/>
          </w:tcPr>
          <w:p w14:paraId="331259BE" w14:textId="129E4078"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C31289" w:rsidRPr="00DC513F" w14:paraId="127292C4" w14:textId="77777777" w:rsidTr="00D727A7">
        <w:tc>
          <w:tcPr>
            <w:tcW w:w="1964" w:type="dxa"/>
            <w:vAlign w:val="center"/>
          </w:tcPr>
          <w:p w14:paraId="4FC39AE2" w14:textId="3CAD061C" w:rsidR="00C31289" w:rsidRPr="002F0808" w:rsidRDefault="00C31289" w:rsidP="00C31289">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E19BA6D" w14:textId="54D0336B" w:rsidR="00C31289" w:rsidRPr="002F0808" w:rsidRDefault="00C31289" w:rsidP="00C3128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C11B7C5" w14:textId="52516224" w:rsidR="00C31289" w:rsidRPr="002F0808" w:rsidRDefault="00C31289" w:rsidP="00C3128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EC3E80B" w14:textId="648E9453" w:rsidR="00C31289" w:rsidRPr="002F0808" w:rsidRDefault="00C31289" w:rsidP="00C31289">
            <w:pPr>
              <w:pStyle w:val="Title"/>
              <w:spacing w:before="0" w:after="60" w:line="60" w:lineRule="atLeast"/>
              <w:jc w:val="left"/>
              <w:rPr>
                <w:rFonts w:cs="Arial"/>
                <w:b w:val="0"/>
                <w:sz w:val="20"/>
                <w:szCs w:val="20"/>
              </w:rPr>
            </w:pPr>
            <w:r w:rsidRPr="00C31289">
              <w:rPr>
                <w:rFonts w:cs="Arial"/>
                <w:b w:val="0"/>
                <w:sz w:val="20"/>
                <w:szCs w:val="20"/>
              </w:rPr>
              <w:t>Appointed Governor, Gloucester Health &amp; Care NHS F</w:t>
            </w:r>
            <w:r>
              <w:rPr>
                <w:rFonts w:cs="Arial"/>
                <w:b w:val="0"/>
                <w:sz w:val="20"/>
                <w:szCs w:val="20"/>
              </w:rPr>
              <w:t xml:space="preserve">oundation Trust </w:t>
            </w:r>
          </w:p>
        </w:tc>
        <w:tc>
          <w:tcPr>
            <w:tcW w:w="1195" w:type="dxa"/>
            <w:vAlign w:val="center"/>
          </w:tcPr>
          <w:p w14:paraId="2CA9C1EB" w14:textId="77777777" w:rsidR="00C31289" w:rsidRPr="002F0808" w:rsidRDefault="00C31289" w:rsidP="00C31289">
            <w:pPr>
              <w:pStyle w:val="Title"/>
              <w:spacing w:before="0" w:after="60" w:line="60" w:lineRule="atLeast"/>
              <w:rPr>
                <w:rFonts w:cs="Arial"/>
                <w:b w:val="0"/>
                <w:sz w:val="20"/>
                <w:szCs w:val="20"/>
              </w:rPr>
            </w:pPr>
          </w:p>
        </w:tc>
        <w:tc>
          <w:tcPr>
            <w:tcW w:w="1266" w:type="dxa"/>
            <w:vAlign w:val="center"/>
          </w:tcPr>
          <w:p w14:paraId="078118A2" w14:textId="45B3BC12" w:rsidR="00C31289" w:rsidRPr="002F0808" w:rsidRDefault="00E217A4" w:rsidP="00C31289">
            <w:pPr>
              <w:pStyle w:val="Title"/>
              <w:spacing w:before="0" w:after="60" w:line="60" w:lineRule="atLeast"/>
              <w:rPr>
                <w:rFonts w:cs="Arial"/>
                <w:b w:val="0"/>
                <w:sz w:val="20"/>
                <w:szCs w:val="20"/>
              </w:rPr>
            </w:pPr>
            <w:r>
              <w:rPr>
                <w:rFonts w:cs="Arial"/>
                <w:b w:val="0"/>
                <w:sz w:val="20"/>
                <w:szCs w:val="20"/>
              </w:rPr>
              <w:t>Aug 2020</w:t>
            </w:r>
          </w:p>
        </w:tc>
        <w:tc>
          <w:tcPr>
            <w:tcW w:w="1028" w:type="dxa"/>
          </w:tcPr>
          <w:p w14:paraId="7E9AC488" w14:textId="684A0F3F" w:rsidR="00C31289" w:rsidRPr="002F0808" w:rsidRDefault="00C31289" w:rsidP="00C31289">
            <w:pPr>
              <w:pStyle w:val="Title"/>
              <w:spacing w:before="0" w:after="60" w:line="60" w:lineRule="atLeast"/>
              <w:rPr>
                <w:rFonts w:cs="Arial"/>
                <w:b w:val="0"/>
                <w:sz w:val="20"/>
                <w:szCs w:val="20"/>
              </w:rPr>
            </w:pPr>
            <w:r>
              <w:rPr>
                <w:rFonts w:cs="Arial"/>
                <w:b w:val="0"/>
                <w:sz w:val="20"/>
                <w:szCs w:val="20"/>
              </w:rPr>
              <w:t xml:space="preserve">On-going </w:t>
            </w:r>
          </w:p>
        </w:tc>
      </w:tr>
      <w:tr w:rsidR="00C31289" w:rsidRPr="00DC513F" w14:paraId="62EA23F0" w14:textId="77777777" w:rsidTr="00D727A7">
        <w:tc>
          <w:tcPr>
            <w:tcW w:w="1964" w:type="dxa"/>
            <w:vAlign w:val="center"/>
          </w:tcPr>
          <w:p w14:paraId="308DE6C5" w14:textId="172EE9DB" w:rsidR="00C31289" w:rsidRPr="002F0808" w:rsidRDefault="00C31289" w:rsidP="00C31289">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Julie Clatworthy</w:t>
            </w:r>
          </w:p>
        </w:tc>
        <w:tc>
          <w:tcPr>
            <w:tcW w:w="1129" w:type="dxa"/>
            <w:vAlign w:val="center"/>
          </w:tcPr>
          <w:p w14:paraId="4EDAE3F7" w14:textId="7DCE23D0" w:rsidR="00C31289" w:rsidRPr="002F0808" w:rsidRDefault="00C31289" w:rsidP="00C3128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E6850C0" w14:textId="6840D7AC" w:rsidR="00C31289" w:rsidRPr="002F0808" w:rsidRDefault="00C31289" w:rsidP="00C3128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42EE9D4F" w14:textId="4928584B" w:rsidR="00C31289" w:rsidRPr="002F0808" w:rsidRDefault="00C31289" w:rsidP="00C31289">
            <w:pPr>
              <w:pStyle w:val="Title"/>
              <w:spacing w:before="0" w:after="60" w:line="60" w:lineRule="atLeast"/>
              <w:jc w:val="left"/>
              <w:rPr>
                <w:rFonts w:cs="Arial"/>
                <w:b w:val="0"/>
                <w:sz w:val="20"/>
                <w:szCs w:val="20"/>
              </w:rPr>
            </w:pPr>
            <w:r w:rsidRPr="00C31289">
              <w:rPr>
                <w:rFonts w:cs="Arial"/>
                <w:b w:val="0"/>
                <w:sz w:val="20"/>
                <w:szCs w:val="20"/>
              </w:rPr>
              <w:t>Clinical Contact Tracer</w:t>
            </w:r>
          </w:p>
        </w:tc>
        <w:tc>
          <w:tcPr>
            <w:tcW w:w="1195" w:type="dxa"/>
            <w:vAlign w:val="center"/>
          </w:tcPr>
          <w:p w14:paraId="5715A515" w14:textId="5F5CB701" w:rsidR="00C31289" w:rsidRPr="002F0808" w:rsidRDefault="0078374C" w:rsidP="00C31289">
            <w:pPr>
              <w:pStyle w:val="Title"/>
              <w:spacing w:before="0" w:after="60" w:line="60" w:lineRule="atLeast"/>
              <w:rPr>
                <w:rFonts w:cs="Arial"/>
                <w:b w:val="0"/>
                <w:sz w:val="20"/>
                <w:szCs w:val="20"/>
              </w:rPr>
            </w:pPr>
            <w:r>
              <w:rPr>
                <w:rFonts w:cs="Arial"/>
                <w:b w:val="0"/>
                <w:sz w:val="20"/>
                <w:szCs w:val="20"/>
              </w:rPr>
              <w:t>May 2020</w:t>
            </w:r>
          </w:p>
        </w:tc>
        <w:tc>
          <w:tcPr>
            <w:tcW w:w="1266" w:type="dxa"/>
            <w:vAlign w:val="center"/>
          </w:tcPr>
          <w:p w14:paraId="746AF81C" w14:textId="519CBF69" w:rsidR="00C31289" w:rsidRPr="002F0808" w:rsidRDefault="0078374C" w:rsidP="00C31289">
            <w:pPr>
              <w:pStyle w:val="Title"/>
              <w:spacing w:before="0" w:after="60" w:line="60" w:lineRule="atLeast"/>
              <w:rPr>
                <w:rFonts w:cs="Arial"/>
                <w:b w:val="0"/>
                <w:sz w:val="20"/>
                <w:szCs w:val="20"/>
              </w:rPr>
            </w:pPr>
            <w:r>
              <w:rPr>
                <w:rFonts w:cs="Arial"/>
                <w:b w:val="0"/>
                <w:sz w:val="20"/>
                <w:szCs w:val="20"/>
              </w:rPr>
              <w:t>Nov 2020</w:t>
            </w:r>
          </w:p>
        </w:tc>
        <w:tc>
          <w:tcPr>
            <w:tcW w:w="1028" w:type="dxa"/>
          </w:tcPr>
          <w:p w14:paraId="46BD3013" w14:textId="403B91E8" w:rsidR="00C31289" w:rsidRPr="002F0808" w:rsidRDefault="00C31289" w:rsidP="00C31289">
            <w:pPr>
              <w:pStyle w:val="Title"/>
              <w:spacing w:before="0" w:after="60" w:line="60" w:lineRule="atLeast"/>
              <w:rPr>
                <w:rFonts w:cs="Arial"/>
                <w:b w:val="0"/>
                <w:sz w:val="20"/>
                <w:szCs w:val="20"/>
              </w:rPr>
            </w:pPr>
            <w:r>
              <w:rPr>
                <w:rFonts w:cs="Arial"/>
                <w:b w:val="0"/>
                <w:sz w:val="20"/>
                <w:szCs w:val="20"/>
              </w:rPr>
              <w:t xml:space="preserve">On-going </w:t>
            </w:r>
          </w:p>
        </w:tc>
      </w:tr>
      <w:tr w:rsidR="005E2111" w:rsidRPr="00DC513F" w14:paraId="1F21965D" w14:textId="77777777" w:rsidTr="00D727A7">
        <w:tc>
          <w:tcPr>
            <w:tcW w:w="1964" w:type="dxa"/>
            <w:vAlign w:val="center"/>
          </w:tcPr>
          <w:p w14:paraId="15B9B935" w14:textId="50B762E2"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102F17C" w14:textId="2659510B"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8F6E39C" w14:textId="4B86DDC6"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286AF09" w14:textId="0FF6D969" w:rsidR="005E2111" w:rsidRDefault="005E2111" w:rsidP="005E2111">
            <w:pPr>
              <w:pStyle w:val="Title"/>
              <w:spacing w:before="0" w:after="60" w:line="60" w:lineRule="atLeast"/>
              <w:jc w:val="left"/>
              <w:rPr>
                <w:rFonts w:cs="Arial"/>
                <w:b w:val="0"/>
                <w:sz w:val="20"/>
                <w:szCs w:val="20"/>
              </w:rPr>
            </w:pPr>
            <w:r w:rsidRPr="005F3447">
              <w:rPr>
                <w:rFonts w:cs="Arial"/>
                <w:b w:val="0"/>
                <w:sz w:val="20"/>
                <w:szCs w:val="20"/>
              </w:rPr>
              <w:t>Governing Body Nurse, Gloucestershire CCG</w:t>
            </w:r>
          </w:p>
        </w:tc>
        <w:tc>
          <w:tcPr>
            <w:tcW w:w="1195" w:type="dxa"/>
            <w:vAlign w:val="center"/>
          </w:tcPr>
          <w:p w14:paraId="33F5E488" w14:textId="77777777" w:rsidR="005E2111" w:rsidRDefault="005E2111" w:rsidP="005E2111">
            <w:pPr>
              <w:pStyle w:val="Title"/>
              <w:spacing w:before="0" w:after="60" w:line="60" w:lineRule="atLeast"/>
              <w:rPr>
                <w:rFonts w:cs="Arial"/>
                <w:b w:val="0"/>
                <w:sz w:val="20"/>
                <w:szCs w:val="20"/>
              </w:rPr>
            </w:pPr>
          </w:p>
        </w:tc>
        <w:tc>
          <w:tcPr>
            <w:tcW w:w="1266" w:type="dxa"/>
            <w:vAlign w:val="center"/>
          </w:tcPr>
          <w:p w14:paraId="7B4CFD69" w14:textId="0BFF5AE1" w:rsidR="005E2111" w:rsidRPr="00E217A4" w:rsidRDefault="005E2111" w:rsidP="005E2111">
            <w:pPr>
              <w:pStyle w:val="Title"/>
              <w:spacing w:before="0" w:after="60" w:line="60" w:lineRule="atLeast"/>
              <w:rPr>
                <w:rFonts w:cs="Arial"/>
                <w:b w:val="0"/>
                <w:color w:val="000000" w:themeColor="text1"/>
                <w:sz w:val="20"/>
                <w:szCs w:val="20"/>
              </w:rPr>
            </w:pPr>
            <w:r>
              <w:rPr>
                <w:rFonts w:cs="Arial"/>
                <w:b w:val="0"/>
                <w:color w:val="000000" w:themeColor="text1"/>
                <w:sz w:val="20"/>
                <w:szCs w:val="20"/>
              </w:rPr>
              <w:t>May 2021</w:t>
            </w:r>
          </w:p>
        </w:tc>
        <w:tc>
          <w:tcPr>
            <w:tcW w:w="1028" w:type="dxa"/>
          </w:tcPr>
          <w:p w14:paraId="53A29456" w14:textId="77777777" w:rsidR="005E2111" w:rsidRDefault="005E2111" w:rsidP="005E2111">
            <w:pPr>
              <w:pStyle w:val="Title"/>
              <w:spacing w:before="0" w:after="60" w:line="60" w:lineRule="atLeast"/>
              <w:rPr>
                <w:rFonts w:cs="Arial"/>
                <w:b w:val="0"/>
                <w:sz w:val="20"/>
                <w:szCs w:val="20"/>
              </w:rPr>
            </w:pPr>
          </w:p>
        </w:tc>
      </w:tr>
      <w:tr w:rsidR="005E2111" w:rsidRPr="00DC513F" w14:paraId="39629937" w14:textId="77777777" w:rsidTr="00506B12">
        <w:tc>
          <w:tcPr>
            <w:tcW w:w="1964" w:type="dxa"/>
            <w:vAlign w:val="center"/>
          </w:tcPr>
          <w:p w14:paraId="66922F92" w14:textId="5E4E1306"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137E050" w14:textId="743CAA3D"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7A52299" w14:textId="565BD6ED"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052D10A4" w14:textId="1C512A2D"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University Hospitals Coventry &amp; Warwickshire NHS FT</w:t>
            </w:r>
          </w:p>
        </w:tc>
        <w:tc>
          <w:tcPr>
            <w:tcW w:w="1195" w:type="dxa"/>
            <w:vAlign w:val="center"/>
          </w:tcPr>
          <w:p w14:paraId="2CE41AE0" w14:textId="70CBBF49" w:rsidR="005E2111" w:rsidRDefault="005E2111" w:rsidP="005E2111">
            <w:pPr>
              <w:pStyle w:val="Title"/>
              <w:spacing w:before="0" w:after="60" w:line="60" w:lineRule="atLeast"/>
              <w:rPr>
                <w:rFonts w:cs="Arial"/>
                <w:b w:val="0"/>
                <w:sz w:val="20"/>
                <w:szCs w:val="20"/>
              </w:rPr>
            </w:pPr>
            <w:r>
              <w:rPr>
                <w:rFonts w:cs="Arial"/>
                <w:b w:val="0"/>
                <w:sz w:val="20"/>
                <w:szCs w:val="20"/>
              </w:rPr>
              <w:t>Jan 2021</w:t>
            </w:r>
          </w:p>
        </w:tc>
        <w:tc>
          <w:tcPr>
            <w:tcW w:w="1266" w:type="dxa"/>
          </w:tcPr>
          <w:p w14:paraId="45E7DF2A" w14:textId="53764389"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6B69154A" w14:textId="77777777" w:rsidR="005E2111" w:rsidRDefault="005E2111" w:rsidP="005E2111">
            <w:pPr>
              <w:pStyle w:val="Title"/>
              <w:spacing w:before="0" w:after="60" w:line="60" w:lineRule="atLeast"/>
              <w:rPr>
                <w:rFonts w:cs="Arial"/>
                <w:b w:val="0"/>
                <w:sz w:val="20"/>
                <w:szCs w:val="20"/>
              </w:rPr>
            </w:pPr>
          </w:p>
        </w:tc>
      </w:tr>
      <w:tr w:rsidR="005E2111" w:rsidRPr="00DC513F" w14:paraId="0FA6F27B" w14:textId="77777777" w:rsidTr="00506B12">
        <w:tc>
          <w:tcPr>
            <w:tcW w:w="1964" w:type="dxa"/>
            <w:vAlign w:val="center"/>
          </w:tcPr>
          <w:p w14:paraId="169CAB06" w14:textId="7B09CDE3"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359C911" w14:textId="422C659E"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6835A61" w14:textId="3C432475"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82F26D6" w14:textId="76DA6FF9"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Coventry &amp; Warwickshire Partnership NHS Trust Mass Vaccination Hub</w:t>
            </w:r>
          </w:p>
        </w:tc>
        <w:tc>
          <w:tcPr>
            <w:tcW w:w="1195" w:type="dxa"/>
            <w:vAlign w:val="center"/>
          </w:tcPr>
          <w:p w14:paraId="33F1B34A" w14:textId="35068AA2" w:rsidR="005E2111" w:rsidRDefault="005E2111" w:rsidP="005E2111">
            <w:pPr>
              <w:pStyle w:val="Title"/>
              <w:spacing w:before="0" w:after="60" w:line="60" w:lineRule="atLeast"/>
              <w:rPr>
                <w:rFonts w:cs="Arial"/>
                <w:b w:val="0"/>
                <w:sz w:val="20"/>
                <w:szCs w:val="20"/>
              </w:rPr>
            </w:pPr>
            <w:r>
              <w:rPr>
                <w:rFonts w:cs="Arial"/>
                <w:b w:val="0"/>
                <w:sz w:val="20"/>
                <w:szCs w:val="20"/>
              </w:rPr>
              <w:t>Jan 2021</w:t>
            </w:r>
          </w:p>
        </w:tc>
        <w:tc>
          <w:tcPr>
            <w:tcW w:w="1266" w:type="dxa"/>
          </w:tcPr>
          <w:p w14:paraId="5A77E5AA" w14:textId="57014756"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44B2850C" w14:textId="77777777" w:rsidR="005E2111" w:rsidRDefault="005E2111" w:rsidP="005E2111">
            <w:pPr>
              <w:pStyle w:val="Title"/>
              <w:spacing w:before="0" w:after="60" w:line="60" w:lineRule="atLeast"/>
              <w:rPr>
                <w:rFonts w:cs="Arial"/>
                <w:b w:val="0"/>
                <w:sz w:val="20"/>
                <w:szCs w:val="20"/>
              </w:rPr>
            </w:pPr>
          </w:p>
        </w:tc>
      </w:tr>
      <w:tr w:rsidR="005E2111" w:rsidRPr="00DC513F" w14:paraId="457DB63C" w14:textId="77777777" w:rsidTr="00506B12">
        <w:tc>
          <w:tcPr>
            <w:tcW w:w="1964" w:type="dxa"/>
            <w:vAlign w:val="center"/>
          </w:tcPr>
          <w:p w14:paraId="12B1195A" w14:textId="671A89F4"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2F263BCE" w14:textId="002B3C12"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8D12AD2" w14:textId="15AC3DA2"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3B64A417" w14:textId="0BC52116"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South Warwickshire GP Federation</w:t>
            </w:r>
          </w:p>
        </w:tc>
        <w:tc>
          <w:tcPr>
            <w:tcW w:w="1195" w:type="dxa"/>
            <w:vAlign w:val="center"/>
          </w:tcPr>
          <w:p w14:paraId="1EF7CC1E" w14:textId="2492F170" w:rsidR="005E2111" w:rsidRDefault="005E2111" w:rsidP="005E2111">
            <w:pPr>
              <w:pStyle w:val="Title"/>
              <w:spacing w:before="0" w:after="60" w:line="60" w:lineRule="atLeast"/>
              <w:rPr>
                <w:rFonts w:cs="Arial"/>
                <w:b w:val="0"/>
                <w:sz w:val="20"/>
                <w:szCs w:val="20"/>
              </w:rPr>
            </w:pPr>
            <w:r>
              <w:rPr>
                <w:rFonts w:cs="Arial"/>
                <w:b w:val="0"/>
                <w:sz w:val="20"/>
                <w:szCs w:val="20"/>
              </w:rPr>
              <w:t>Dec 2020</w:t>
            </w:r>
          </w:p>
        </w:tc>
        <w:tc>
          <w:tcPr>
            <w:tcW w:w="1266" w:type="dxa"/>
          </w:tcPr>
          <w:p w14:paraId="235E527F" w14:textId="3445144F"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748FA36E" w14:textId="77777777" w:rsidR="005E2111" w:rsidRDefault="005E2111" w:rsidP="005E2111">
            <w:pPr>
              <w:pStyle w:val="Title"/>
              <w:spacing w:before="0" w:after="60" w:line="60" w:lineRule="atLeast"/>
              <w:rPr>
                <w:rFonts w:cs="Arial"/>
                <w:b w:val="0"/>
                <w:sz w:val="20"/>
                <w:szCs w:val="20"/>
              </w:rPr>
            </w:pPr>
          </w:p>
        </w:tc>
      </w:tr>
      <w:tr w:rsidR="004B00A1" w:rsidRPr="00DC513F" w14:paraId="3F3AD4D4" w14:textId="77777777" w:rsidTr="00D727A7">
        <w:tc>
          <w:tcPr>
            <w:tcW w:w="1964" w:type="dxa"/>
            <w:vAlign w:val="center"/>
          </w:tcPr>
          <w:p w14:paraId="623E7160" w14:textId="4E9D766A"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109056FB" w14:textId="4C6B98A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C658C44" w14:textId="590B1951"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2EC2BF35" w14:textId="2AC9EF5A" w:rsidR="004B00A1" w:rsidRPr="002F0808" w:rsidRDefault="00C31289" w:rsidP="004B00A1">
            <w:pPr>
              <w:pStyle w:val="Title"/>
              <w:spacing w:before="0" w:after="60" w:line="60" w:lineRule="atLeast"/>
              <w:jc w:val="left"/>
              <w:rPr>
                <w:rFonts w:cs="Arial"/>
                <w:b w:val="0"/>
                <w:sz w:val="20"/>
                <w:szCs w:val="20"/>
              </w:rPr>
            </w:pPr>
            <w:r>
              <w:rPr>
                <w:rFonts w:cs="Arial"/>
                <w:b w:val="0"/>
                <w:sz w:val="20"/>
                <w:szCs w:val="20"/>
              </w:rPr>
              <w:t>Nil</w:t>
            </w:r>
          </w:p>
        </w:tc>
        <w:tc>
          <w:tcPr>
            <w:tcW w:w="1195" w:type="dxa"/>
            <w:vAlign w:val="center"/>
          </w:tcPr>
          <w:p w14:paraId="002E1811" w14:textId="76AC4A2C" w:rsidR="004B00A1" w:rsidRPr="002F0808" w:rsidRDefault="00C31289" w:rsidP="004B00A1">
            <w:pPr>
              <w:pStyle w:val="Title"/>
              <w:spacing w:before="0" w:after="60" w:line="60" w:lineRule="atLeast"/>
              <w:rPr>
                <w:rFonts w:cs="Arial"/>
                <w:b w:val="0"/>
                <w:sz w:val="20"/>
                <w:szCs w:val="20"/>
              </w:rPr>
            </w:pPr>
            <w:r>
              <w:rPr>
                <w:rFonts w:cs="Arial"/>
                <w:b w:val="0"/>
                <w:sz w:val="20"/>
                <w:szCs w:val="20"/>
              </w:rPr>
              <w:t>NA</w:t>
            </w:r>
          </w:p>
        </w:tc>
        <w:tc>
          <w:tcPr>
            <w:tcW w:w="1266" w:type="dxa"/>
            <w:vAlign w:val="center"/>
          </w:tcPr>
          <w:p w14:paraId="035E066B" w14:textId="72EADCC0" w:rsidR="004B00A1" w:rsidRPr="002F0808" w:rsidRDefault="00E217A4" w:rsidP="004B00A1">
            <w:pPr>
              <w:pStyle w:val="Title"/>
              <w:spacing w:before="0" w:after="60" w:line="60" w:lineRule="atLeast"/>
              <w:rPr>
                <w:rFonts w:cs="Arial"/>
                <w:b w:val="0"/>
                <w:sz w:val="20"/>
                <w:szCs w:val="20"/>
              </w:rPr>
            </w:pPr>
            <w:r w:rsidRPr="00E217A4">
              <w:rPr>
                <w:rFonts w:cs="Arial"/>
                <w:b w:val="0"/>
                <w:color w:val="000000" w:themeColor="text1"/>
                <w:sz w:val="20"/>
                <w:szCs w:val="20"/>
              </w:rPr>
              <w:t>Nov 2020</w:t>
            </w:r>
          </w:p>
        </w:tc>
        <w:tc>
          <w:tcPr>
            <w:tcW w:w="1028" w:type="dxa"/>
          </w:tcPr>
          <w:p w14:paraId="4928D9DD" w14:textId="71314398" w:rsidR="004B00A1" w:rsidRPr="002F0808" w:rsidRDefault="00C31289" w:rsidP="004B00A1">
            <w:pPr>
              <w:pStyle w:val="Title"/>
              <w:spacing w:before="0" w:after="60" w:line="60" w:lineRule="atLeast"/>
              <w:rPr>
                <w:rFonts w:cs="Arial"/>
                <w:b w:val="0"/>
                <w:sz w:val="20"/>
                <w:szCs w:val="20"/>
              </w:rPr>
            </w:pPr>
            <w:r>
              <w:rPr>
                <w:rFonts w:cs="Arial"/>
                <w:b w:val="0"/>
                <w:sz w:val="20"/>
                <w:szCs w:val="20"/>
              </w:rPr>
              <w:t>NA</w:t>
            </w:r>
          </w:p>
        </w:tc>
      </w:tr>
      <w:tr w:rsidR="004B00A1" w:rsidRPr="00DC513F" w14:paraId="1C2B13AA" w14:textId="77777777" w:rsidTr="00D727A7">
        <w:tc>
          <w:tcPr>
            <w:tcW w:w="1964" w:type="dxa"/>
            <w:vAlign w:val="center"/>
          </w:tcPr>
          <w:p w14:paraId="00DEAB4C" w14:textId="34C5448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795E308A" w14:textId="56CC7EB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D79053D" w14:textId="0E95EB7C" w:rsidR="004B00A1" w:rsidRPr="002F0808" w:rsidRDefault="00F77734"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16CAB1C8" w14:textId="5D3AA67E"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Private practice as a Family Therapist</w:t>
            </w:r>
          </w:p>
        </w:tc>
        <w:tc>
          <w:tcPr>
            <w:tcW w:w="1195" w:type="dxa"/>
          </w:tcPr>
          <w:p w14:paraId="7912F71B" w14:textId="2E1210A8"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679EC283" w14:textId="3934A1CD" w:rsidR="004B00A1" w:rsidRPr="002F0808" w:rsidRDefault="00F77734"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50991798" w14:textId="0E14E3DE"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2C0DB51A" w14:textId="77777777" w:rsidTr="00D727A7">
        <w:tc>
          <w:tcPr>
            <w:tcW w:w="1964" w:type="dxa"/>
            <w:vAlign w:val="center"/>
          </w:tcPr>
          <w:p w14:paraId="5CDE5494" w14:textId="06E55A04"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585F987E" w14:textId="310828C1"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669F4BC" w14:textId="53E55776"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9DEBDC5" w14:textId="527686BA"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lang w:val="en-US"/>
              </w:rPr>
              <w:t>Trustee for the Institute of Family Therapy (IFT)</w:t>
            </w:r>
          </w:p>
        </w:tc>
        <w:tc>
          <w:tcPr>
            <w:tcW w:w="1195" w:type="dxa"/>
          </w:tcPr>
          <w:p w14:paraId="4122F081" w14:textId="281B6790"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lang w:val="en-US"/>
              </w:rPr>
              <w:t>2016</w:t>
            </w:r>
          </w:p>
        </w:tc>
        <w:tc>
          <w:tcPr>
            <w:tcW w:w="1266" w:type="dxa"/>
          </w:tcPr>
          <w:p w14:paraId="747158B5" w14:textId="083FB94C"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3B64FB69" w14:textId="3E60B88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0260325F" w14:textId="77777777" w:rsidTr="00D727A7">
        <w:tc>
          <w:tcPr>
            <w:tcW w:w="1964" w:type="dxa"/>
            <w:vAlign w:val="center"/>
          </w:tcPr>
          <w:p w14:paraId="1395F9C6" w14:textId="6D8787AD"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7B9BCEEF" w14:textId="2110390D"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35E94E5" w14:textId="2059250F"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E82E895" w14:textId="1F951719"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lang w:val="en-US"/>
              </w:rPr>
              <w:t>Trustee for a local New Testament Church of God (</w:t>
            </w:r>
            <w:proofErr w:type="spellStart"/>
            <w:r w:rsidRPr="002F0808">
              <w:rPr>
                <w:rFonts w:cs="Arial"/>
                <w:b w:val="0"/>
                <w:sz w:val="20"/>
                <w:szCs w:val="20"/>
                <w:lang w:val="en-US"/>
              </w:rPr>
              <w:t>NTCoG</w:t>
            </w:r>
            <w:proofErr w:type="spellEnd"/>
            <w:r w:rsidRPr="002F0808">
              <w:rPr>
                <w:rFonts w:cs="Arial"/>
                <w:b w:val="0"/>
                <w:sz w:val="20"/>
                <w:szCs w:val="20"/>
                <w:lang w:val="en-US"/>
              </w:rPr>
              <w:t>)</w:t>
            </w:r>
          </w:p>
        </w:tc>
        <w:tc>
          <w:tcPr>
            <w:tcW w:w="1195" w:type="dxa"/>
          </w:tcPr>
          <w:p w14:paraId="7F21A2B2" w14:textId="35A3E90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lang w:val="en-US"/>
              </w:rPr>
              <w:t>2010</w:t>
            </w:r>
          </w:p>
        </w:tc>
        <w:tc>
          <w:tcPr>
            <w:tcW w:w="1266" w:type="dxa"/>
          </w:tcPr>
          <w:p w14:paraId="486B8F8F" w14:textId="0FB43B4E"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616F3564" w14:textId="6C30A928"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220D9BC8" w14:textId="77777777" w:rsidTr="00D727A7">
        <w:tc>
          <w:tcPr>
            <w:tcW w:w="1964" w:type="dxa"/>
            <w:vAlign w:val="center"/>
          </w:tcPr>
          <w:p w14:paraId="2154B35C" w14:textId="7E1356B5"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49718CAA" w14:textId="06695F66"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2E3119" w14:textId="415CF9C9"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1B1E4FAC" w14:textId="21D65307"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Manager of a Liaison Psychiatry Service, West London NHS Trust</w:t>
            </w:r>
          </w:p>
        </w:tc>
        <w:tc>
          <w:tcPr>
            <w:tcW w:w="1195" w:type="dxa"/>
          </w:tcPr>
          <w:p w14:paraId="74E326D0" w14:textId="363BF1C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4954F5A5" w14:textId="1053D6A3"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5B608CFD" w14:textId="34B869DE"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9F0C55" w:rsidRPr="00DC513F" w14:paraId="14D91B9E" w14:textId="77777777" w:rsidTr="00D727A7">
        <w:tc>
          <w:tcPr>
            <w:tcW w:w="1964" w:type="dxa"/>
            <w:vAlign w:val="center"/>
          </w:tcPr>
          <w:p w14:paraId="15EAA8E4" w14:textId="18ED6E7C"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665E0060" w14:textId="137D7DF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F416301" w14:textId="665994D4"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A7FE811" w14:textId="680C336A"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27F6B1B0" w14:textId="371D666A"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E0B7ACA" w14:textId="721A65A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597266A8" w14:textId="4BA7B795"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5778DBBC" w14:textId="77777777" w:rsidTr="00D727A7">
        <w:tc>
          <w:tcPr>
            <w:tcW w:w="1964" w:type="dxa"/>
            <w:vAlign w:val="center"/>
          </w:tcPr>
          <w:p w14:paraId="075CD67B" w14:textId="14325588"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0F9CD05A" w14:textId="5055F8CB"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DF1D1DC" w14:textId="15AF742A"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10C8B23" w14:textId="7C3AB34E"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 xml:space="preserve">Leader in Girl Guiding and Scouts </w:t>
            </w:r>
          </w:p>
        </w:tc>
        <w:tc>
          <w:tcPr>
            <w:tcW w:w="1195" w:type="dxa"/>
          </w:tcPr>
          <w:p w14:paraId="2942899E" w14:textId="72FDB1EA"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78A64C4F" w14:textId="014849C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ECA71B4" w14:textId="099F6482"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4ED9497B" w14:textId="77777777" w:rsidTr="00D727A7">
        <w:tc>
          <w:tcPr>
            <w:tcW w:w="1964" w:type="dxa"/>
            <w:vAlign w:val="center"/>
          </w:tcPr>
          <w:p w14:paraId="51FEB5A9" w14:textId="6D516178"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lastRenderedPageBreak/>
              <w:t>Allison Duggal</w:t>
            </w:r>
          </w:p>
        </w:tc>
        <w:tc>
          <w:tcPr>
            <w:tcW w:w="1129" w:type="dxa"/>
            <w:vAlign w:val="center"/>
          </w:tcPr>
          <w:p w14:paraId="338BECF6" w14:textId="0D3666F4"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A0E67AB" w14:textId="07083F5C"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5ABDDD8" w14:textId="42DF8480"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Council member for the Association of Directors of Public Health</w:t>
            </w:r>
          </w:p>
        </w:tc>
        <w:tc>
          <w:tcPr>
            <w:tcW w:w="1195" w:type="dxa"/>
          </w:tcPr>
          <w:p w14:paraId="1D6A6F54" w14:textId="13EB01F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2018</w:t>
            </w:r>
          </w:p>
        </w:tc>
        <w:tc>
          <w:tcPr>
            <w:tcW w:w="1266" w:type="dxa"/>
          </w:tcPr>
          <w:p w14:paraId="173DA469" w14:textId="4D42E41B"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32D92125" w14:textId="39B6FD94"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3A6BDFB8" w14:textId="77777777" w:rsidTr="00D727A7">
        <w:tc>
          <w:tcPr>
            <w:tcW w:w="1964" w:type="dxa"/>
            <w:vAlign w:val="center"/>
          </w:tcPr>
          <w:p w14:paraId="48BCCBF3" w14:textId="15F8C890"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0DE91733" w14:textId="7B1864FF"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22BC4E9" w14:textId="62736691"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42E0021" w14:textId="3C2AEDFC"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13C7B188" w14:textId="55F8A081"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6EF26314" w14:textId="1A35BBF9"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63CFEAB4" w14:textId="3E326B6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D65F58" w:rsidRPr="00DC513F" w14:paraId="34335A78" w14:textId="77777777" w:rsidTr="00D727A7">
        <w:tc>
          <w:tcPr>
            <w:tcW w:w="1964" w:type="dxa"/>
          </w:tcPr>
          <w:p w14:paraId="7B3523EE" w14:textId="3B0BA3A5" w:rsidR="00D65F58" w:rsidRPr="00D65F58" w:rsidRDefault="00D65F58" w:rsidP="00D65F58">
            <w:pPr>
              <w:pStyle w:val="Title"/>
              <w:spacing w:before="0" w:after="60" w:line="60" w:lineRule="atLeast"/>
              <w:jc w:val="left"/>
              <w:rPr>
                <w:rFonts w:cs="Arial"/>
                <w:b w:val="0"/>
                <w:bCs w:val="0"/>
                <w:sz w:val="20"/>
                <w:szCs w:val="20"/>
              </w:rPr>
            </w:pPr>
            <w:r w:rsidRPr="00D65F58">
              <w:rPr>
                <w:rFonts w:cs="Arial"/>
                <w:b w:val="0"/>
                <w:bCs w:val="0"/>
                <w:sz w:val="20"/>
                <w:szCs w:val="20"/>
              </w:rPr>
              <w:t>Nadim Fazlani</w:t>
            </w:r>
          </w:p>
        </w:tc>
        <w:tc>
          <w:tcPr>
            <w:tcW w:w="1129" w:type="dxa"/>
          </w:tcPr>
          <w:p w14:paraId="40B05381" w14:textId="4891C430" w:rsidR="00D65F58" w:rsidRPr="00D65F58" w:rsidRDefault="00D65F58" w:rsidP="00D65F58">
            <w:pPr>
              <w:pStyle w:val="Title"/>
              <w:spacing w:before="0" w:after="60" w:line="60" w:lineRule="atLeast"/>
              <w:rPr>
                <w:rFonts w:cs="Arial"/>
                <w:b w:val="0"/>
                <w:bCs w:val="0"/>
                <w:sz w:val="20"/>
                <w:szCs w:val="20"/>
              </w:rPr>
            </w:pPr>
            <w:r w:rsidRPr="00D65F58">
              <w:rPr>
                <w:rFonts w:cs="Arial"/>
                <w:b w:val="0"/>
                <w:bCs w:val="0"/>
                <w:sz w:val="20"/>
                <w:szCs w:val="20"/>
              </w:rPr>
              <w:t>Standing member</w:t>
            </w:r>
          </w:p>
        </w:tc>
        <w:tc>
          <w:tcPr>
            <w:tcW w:w="2621" w:type="dxa"/>
          </w:tcPr>
          <w:p w14:paraId="47804106" w14:textId="1B2037B6"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Direct - financial</w:t>
            </w:r>
          </w:p>
        </w:tc>
        <w:tc>
          <w:tcPr>
            <w:tcW w:w="6248" w:type="dxa"/>
          </w:tcPr>
          <w:p w14:paraId="1E4B4FC2" w14:textId="124BB7AE"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4A3F9161" w14:textId="4CB14E36"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c>
          <w:tcPr>
            <w:tcW w:w="1266" w:type="dxa"/>
          </w:tcPr>
          <w:p w14:paraId="03B91028" w14:textId="2C506FE5" w:rsidR="00D65F58" w:rsidRPr="0026429F" w:rsidRDefault="00A64E3B" w:rsidP="00D65F58">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6DAD80CE" w14:textId="1F175402"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r>
      <w:tr w:rsidR="00A64E3B" w:rsidRPr="00DC513F" w14:paraId="4A3BCD8F" w14:textId="77777777" w:rsidTr="00D727A7">
        <w:tc>
          <w:tcPr>
            <w:tcW w:w="1964" w:type="dxa"/>
          </w:tcPr>
          <w:p w14:paraId="35619287" w14:textId="2023FB39" w:rsidR="00A64E3B" w:rsidRPr="002F0808" w:rsidRDefault="00A64E3B" w:rsidP="00A64E3B">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9" w:type="dxa"/>
          </w:tcPr>
          <w:p w14:paraId="7B3F1883" w14:textId="1F697102" w:rsidR="00A64E3B" w:rsidRPr="002F0808" w:rsidRDefault="00A64E3B" w:rsidP="00A64E3B">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tcPr>
          <w:p w14:paraId="3E9C40C4" w14:textId="3E060587" w:rsidR="00A64E3B" w:rsidRPr="002F0808" w:rsidRDefault="00A64E3B" w:rsidP="00A64E3B">
            <w:pPr>
              <w:pStyle w:val="Title"/>
              <w:spacing w:before="0" w:after="60" w:line="60" w:lineRule="atLeast"/>
              <w:jc w:val="left"/>
              <w:rPr>
                <w:rFonts w:cs="Arial"/>
                <w:b w:val="0"/>
                <w:sz w:val="20"/>
                <w:szCs w:val="20"/>
              </w:rPr>
            </w:pPr>
            <w:r w:rsidRPr="00072C88">
              <w:rPr>
                <w:rFonts w:cs="Arial"/>
                <w:b w:val="0"/>
                <w:sz w:val="20"/>
                <w:szCs w:val="20"/>
              </w:rPr>
              <w:t>Direct - Non-financial professional and personal interests</w:t>
            </w:r>
          </w:p>
        </w:tc>
        <w:tc>
          <w:tcPr>
            <w:tcW w:w="6248" w:type="dxa"/>
          </w:tcPr>
          <w:p w14:paraId="0B6D7DB1" w14:textId="1D7F3437"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027BA4A7" w14:textId="5D186781"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c>
          <w:tcPr>
            <w:tcW w:w="1266" w:type="dxa"/>
          </w:tcPr>
          <w:p w14:paraId="5C685ABB" w14:textId="70772090" w:rsidR="00A64E3B" w:rsidRPr="0026429F" w:rsidRDefault="00A64E3B" w:rsidP="00A64E3B">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2A6D9D64" w14:textId="2CE2FC64"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r>
      <w:tr w:rsidR="00A64E3B" w:rsidRPr="00DC513F" w14:paraId="0DC9572A" w14:textId="77777777" w:rsidTr="00D727A7">
        <w:tc>
          <w:tcPr>
            <w:tcW w:w="1964" w:type="dxa"/>
          </w:tcPr>
          <w:p w14:paraId="2A64215D" w14:textId="2B210F27" w:rsidR="00A64E3B" w:rsidRPr="002F0808" w:rsidRDefault="00A64E3B" w:rsidP="00A64E3B">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9" w:type="dxa"/>
          </w:tcPr>
          <w:p w14:paraId="5E60BB89" w14:textId="2E4F1234" w:rsidR="00A64E3B" w:rsidRPr="002F0808" w:rsidRDefault="00A64E3B" w:rsidP="00A64E3B">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tcPr>
          <w:p w14:paraId="40074CF0" w14:textId="080EDFAB"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Indirect</w:t>
            </w:r>
          </w:p>
        </w:tc>
        <w:tc>
          <w:tcPr>
            <w:tcW w:w="6248" w:type="dxa"/>
          </w:tcPr>
          <w:p w14:paraId="731F68AE" w14:textId="3A955DEC"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16FFBEB8" w14:textId="316D653D"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c>
          <w:tcPr>
            <w:tcW w:w="1266" w:type="dxa"/>
          </w:tcPr>
          <w:p w14:paraId="6C4454B6" w14:textId="25292A8D" w:rsidR="00A64E3B" w:rsidRPr="0026429F" w:rsidRDefault="00A64E3B" w:rsidP="00A64E3B">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1472A8FB" w14:textId="67CB503F"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r>
      <w:tr w:rsidR="00164BD1" w:rsidRPr="00DC513F" w14:paraId="6777D2C8" w14:textId="77777777" w:rsidTr="00D727A7">
        <w:tc>
          <w:tcPr>
            <w:tcW w:w="1964" w:type="dxa"/>
            <w:vAlign w:val="center"/>
          </w:tcPr>
          <w:p w14:paraId="4116523A" w14:textId="3D53555D"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105D4D0C" w14:textId="274EE24D"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6616DE5" w14:textId="7E7E1830"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C1CE4C" w14:textId="55784659"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at Dr Khan and Partners, Benfleet, Essex</w:t>
            </w:r>
          </w:p>
        </w:tc>
        <w:tc>
          <w:tcPr>
            <w:tcW w:w="1195" w:type="dxa"/>
          </w:tcPr>
          <w:p w14:paraId="201406DD" w14:textId="4274015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1995</w:t>
            </w:r>
          </w:p>
        </w:tc>
        <w:tc>
          <w:tcPr>
            <w:tcW w:w="1266" w:type="dxa"/>
          </w:tcPr>
          <w:p w14:paraId="3B580A2D" w14:textId="21844A2F" w:rsidR="00164BD1" w:rsidRPr="002F0808" w:rsidRDefault="0026429F" w:rsidP="00164BD1">
            <w:pPr>
              <w:pStyle w:val="Title"/>
              <w:spacing w:before="0" w:after="60" w:line="60" w:lineRule="atLeast"/>
              <w:rPr>
                <w:rFonts w:cs="Arial"/>
                <w:b w:val="0"/>
                <w:sz w:val="20"/>
                <w:szCs w:val="20"/>
              </w:rPr>
            </w:pPr>
            <w:r>
              <w:rPr>
                <w:rFonts w:cs="Arial"/>
                <w:b w:val="0"/>
                <w:sz w:val="20"/>
                <w:szCs w:val="20"/>
              </w:rPr>
              <w:t xml:space="preserve">Oct 2019 </w:t>
            </w:r>
          </w:p>
        </w:tc>
        <w:tc>
          <w:tcPr>
            <w:tcW w:w="1028" w:type="dxa"/>
          </w:tcPr>
          <w:p w14:paraId="3B8B3B89" w14:textId="49EC58D1"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2C39F508" w14:textId="77777777" w:rsidTr="00D727A7">
        <w:tc>
          <w:tcPr>
            <w:tcW w:w="1964" w:type="dxa"/>
            <w:vAlign w:val="center"/>
          </w:tcPr>
          <w:p w14:paraId="2AE804B7" w14:textId="7F9B6292"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2209A844" w14:textId="184C7725"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788ECA0" w14:textId="0BABA10C"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AEAB19C" w14:textId="022F981C"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Trainer at Dr Khan and Partners, Benfleet, Essex</w:t>
            </w:r>
          </w:p>
        </w:tc>
        <w:tc>
          <w:tcPr>
            <w:tcW w:w="1195" w:type="dxa"/>
          </w:tcPr>
          <w:p w14:paraId="68AC6E55" w14:textId="5D4B189A"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2004</w:t>
            </w:r>
          </w:p>
        </w:tc>
        <w:tc>
          <w:tcPr>
            <w:tcW w:w="1266" w:type="dxa"/>
          </w:tcPr>
          <w:p w14:paraId="3A11A9B7" w14:textId="132CD9F0"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52A8AE77" w14:textId="3A5CEE24"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2E4837AF" w14:textId="77777777" w:rsidTr="00D727A7">
        <w:tc>
          <w:tcPr>
            <w:tcW w:w="1964" w:type="dxa"/>
            <w:vAlign w:val="center"/>
          </w:tcPr>
          <w:p w14:paraId="4679F9AA" w14:textId="684D8D05"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06BCCB8" w14:textId="488391BF"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2998024" w14:textId="15649A87"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5D5C1FD" w14:textId="76EB1122"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Examiner for the Royal College of General Practitioners (RCGP)</w:t>
            </w:r>
          </w:p>
        </w:tc>
        <w:tc>
          <w:tcPr>
            <w:tcW w:w="1195" w:type="dxa"/>
          </w:tcPr>
          <w:p w14:paraId="547FE9BD" w14:textId="64DA644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2004</w:t>
            </w:r>
          </w:p>
        </w:tc>
        <w:tc>
          <w:tcPr>
            <w:tcW w:w="1266" w:type="dxa"/>
          </w:tcPr>
          <w:p w14:paraId="4A36E7E7" w14:textId="3AB1898E"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376B6681" w14:textId="247566C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0995848C" w14:textId="77777777" w:rsidTr="00D727A7">
        <w:tc>
          <w:tcPr>
            <w:tcW w:w="1964" w:type="dxa"/>
            <w:vAlign w:val="center"/>
          </w:tcPr>
          <w:p w14:paraId="238CFFBB" w14:textId="58244775"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733B6386" w14:textId="7A7B14EA"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8660D88" w14:textId="54AAA361"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E21EC02" w14:textId="32FD3094"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Member of the Governing Body of Castle Point and Rochford Clinical Commissioning Group</w:t>
            </w:r>
          </w:p>
        </w:tc>
        <w:tc>
          <w:tcPr>
            <w:tcW w:w="1195" w:type="dxa"/>
          </w:tcPr>
          <w:p w14:paraId="4667B4C9" w14:textId="77513C7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2012</w:t>
            </w:r>
          </w:p>
        </w:tc>
        <w:tc>
          <w:tcPr>
            <w:tcW w:w="1266" w:type="dxa"/>
          </w:tcPr>
          <w:p w14:paraId="138F555E" w14:textId="60E7B43C"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7CCAC286" w14:textId="37AF03D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3882D736" w14:textId="77777777" w:rsidTr="00D727A7">
        <w:tc>
          <w:tcPr>
            <w:tcW w:w="1964" w:type="dxa"/>
            <w:vAlign w:val="center"/>
          </w:tcPr>
          <w:p w14:paraId="6472B63F" w14:textId="49AE95A1"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1FC68D11" w14:textId="5EDE4E9D"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F1E9A85" w14:textId="1D553EED"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41AB5E2" w14:textId="363D6579"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Advisor for Care Quality Commission Inspections of General Practice</w:t>
            </w:r>
          </w:p>
        </w:tc>
        <w:tc>
          <w:tcPr>
            <w:tcW w:w="1195" w:type="dxa"/>
          </w:tcPr>
          <w:p w14:paraId="3FC08993" w14:textId="77B4D20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2014</w:t>
            </w:r>
          </w:p>
        </w:tc>
        <w:tc>
          <w:tcPr>
            <w:tcW w:w="1266" w:type="dxa"/>
          </w:tcPr>
          <w:p w14:paraId="586AAA96" w14:textId="6496E4EB"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0F1F22B3" w14:textId="5524042E"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6A2F13B9" w14:textId="77777777" w:rsidTr="00D727A7">
        <w:tc>
          <w:tcPr>
            <w:tcW w:w="1964" w:type="dxa"/>
            <w:vAlign w:val="center"/>
          </w:tcPr>
          <w:p w14:paraId="3EFAD4A4" w14:textId="2FED6E7E"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37BC7550" w14:textId="117AD5BF"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3ED60D1" w14:textId="622194F8"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4A81B33" w14:textId="6C6AA646"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Advisor as part of the RCGP Special Measures Support Team</w:t>
            </w:r>
          </w:p>
        </w:tc>
        <w:tc>
          <w:tcPr>
            <w:tcW w:w="1195" w:type="dxa"/>
          </w:tcPr>
          <w:p w14:paraId="5028553C" w14:textId="314ACC6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2014</w:t>
            </w:r>
          </w:p>
        </w:tc>
        <w:tc>
          <w:tcPr>
            <w:tcW w:w="1266" w:type="dxa"/>
          </w:tcPr>
          <w:p w14:paraId="365AB33E" w14:textId="0BD8E4B0"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509B2033" w14:textId="4E6C1DFC"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2016</w:t>
            </w:r>
          </w:p>
        </w:tc>
      </w:tr>
      <w:tr w:rsidR="00164BD1" w:rsidRPr="00DC513F" w14:paraId="5190F2B5" w14:textId="77777777" w:rsidTr="00D727A7">
        <w:tc>
          <w:tcPr>
            <w:tcW w:w="1964" w:type="dxa"/>
            <w:vAlign w:val="center"/>
          </w:tcPr>
          <w:p w14:paraId="16CF9D95" w14:textId="477F4861"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35DD1600" w14:textId="3066CBC4"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DA1D2AA" w14:textId="065160DB"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41BCDB3" w14:textId="5279CB08"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Non-Executive Director of Essex Equip Limited</w:t>
            </w:r>
          </w:p>
        </w:tc>
        <w:tc>
          <w:tcPr>
            <w:tcW w:w="1195" w:type="dxa"/>
          </w:tcPr>
          <w:p w14:paraId="79AF354C" w14:textId="44FFC3E0"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2017</w:t>
            </w:r>
          </w:p>
        </w:tc>
        <w:tc>
          <w:tcPr>
            <w:tcW w:w="1266" w:type="dxa"/>
          </w:tcPr>
          <w:p w14:paraId="519CACAE" w14:textId="1AC9FB32"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029963A9" w14:textId="08E740D2"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7A1342B0" w14:textId="77777777" w:rsidTr="00D727A7">
        <w:tc>
          <w:tcPr>
            <w:tcW w:w="1964" w:type="dxa"/>
            <w:vAlign w:val="center"/>
          </w:tcPr>
          <w:p w14:paraId="33518AC2" w14:textId="7B263DDB"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A44F178" w14:textId="72A3EDB3"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21F05CE4" w14:textId="7D8F1086"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1D285792" w14:textId="256ED8A3"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Associate Postgraduate GP Dean for Health Education East of England</w:t>
            </w:r>
          </w:p>
        </w:tc>
        <w:tc>
          <w:tcPr>
            <w:tcW w:w="1195" w:type="dxa"/>
          </w:tcPr>
          <w:p w14:paraId="2FB42D1E" w14:textId="5D21F810"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2018</w:t>
            </w:r>
          </w:p>
        </w:tc>
        <w:tc>
          <w:tcPr>
            <w:tcW w:w="1266" w:type="dxa"/>
          </w:tcPr>
          <w:p w14:paraId="2E33B0C4" w14:textId="51B67D09"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10111304" w14:textId="7EA5C42D"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32296CBF" w14:textId="77777777" w:rsidTr="00D727A7">
        <w:tc>
          <w:tcPr>
            <w:tcW w:w="1964" w:type="dxa"/>
            <w:vAlign w:val="center"/>
          </w:tcPr>
          <w:p w14:paraId="46C8C2B9" w14:textId="62820BF4"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1EE2FCB7" w14:textId="15E2E185"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0505B33A" w14:textId="1443B37C"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6B97B22" w14:textId="287999D1"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Chair of Castle Point and Rochford Clinical Commissioning Group</w:t>
            </w:r>
          </w:p>
        </w:tc>
        <w:tc>
          <w:tcPr>
            <w:tcW w:w="1195" w:type="dxa"/>
          </w:tcPr>
          <w:p w14:paraId="54B590A1" w14:textId="70FB1A3F"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April 2019</w:t>
            </w:r>
          </w:p>
        </w:tc>
        <w:tc>
          <w:tcPr>
            <w:tcW w:w="1266" w:type="dxa"/>
          </w:tcPr>
          <w:p w14:paraId="547A630D" w14:textId="47F6DD5C"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7636DF82" w14:textId="6C85469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D727A7" w:rsidRPr="00DC513F" w14:paraId="19E89963" w14:textId="77777777" w:rsidTr="00D727A7">
        <w:tc>
          <w:tcPr>
            <w:tcW w:w="1964" w:type="dxa"/>
            <w:vAlign w:val="center"/>
          </w:tcPr>
          <w:p w14:paraId="55C5F36E" w14:textId="13B5D29E"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2618B4A1" w14:textId="3BF25799"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CD64D05" w14:textId="001546FD"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4558C0F" w14:textId="2C70F1DD"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Member of the Board of the Essex Faculty of the RCGP</w:t>
            </w:r>
          </w:p>
        </w:tc>
        <w:tc>
          <w:tcPr>
            <w:tcW w:w="1195" w:type="dxa"/>
          </w:tcPr>
          <w:p w14:paraId="40EB1416" w14:textId="03FB6D8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2013</w:t>
            </w:r>
          </w:p>
        </w:tc>
        <w:tc>
          <w:tcPr>
            <w:tcW w:w="1266" w:type="dxa"/>
          </w:tcPr>
          <w:p w14:paraId="156E5468" w14:textId="33FA4634"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4A8C70A" w14:textId="689BEC1F"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74F6DADD" w14:textId="77777777" w:rsidTr="00D727A7">
        <w:tc>
          <w:tcPr>
            <w:tcW w:w="1964" w:type="dxa"/>
            <w:vAlign w:val="center"/>
          </w:tcPr>
          <w:p w14:paraId="38E1C590" w14:textId="2E30A37E"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lastRenderedPageBreak/>
              <w:t>Sunil Gupta</w:t>
            </w:r>
          </w:p>
        </w:tc>
        <w:tc>
          <w:tcPr>
            <w:tcW w:w="1129" w:type="dxa"/>
            <w:vAlign w:val="center"/>
          </w:tcPr>
          <w:p w14:paraId="4864FB2E" w14:textId="5B176FD5"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504F3B1" w14:textId="420BDFF8"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A05C14B" w14:textId="5FA57708"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Member of the East of England Clinical Senate Council</w:t>
            </w:r>
          </w:p>
        </w:tc>
        <w:tc>
          <w:tcPr>
            <w:tcW w:w="1195" w:type="dxa"/>
          </w:tcPr>
          <w:p w14:paraId="19D5149E" w14:textId="69D46770"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2013</w:t>
            </w:r>
          </w:p>
        </w:tc>
        <w:tc>
          <w:tcPr>
            <w:tcW w:w="1266" w:type="dxa"/>
          </w:tcPr>
          <w:p w14:paraId="1E84B7FC" w14:textId="2363FBA7"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6492F611" w14:textId="40BE50FB"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12B05E32" w14:textId="77777777" w:rsidTr="00D727A7">
        <w:tc>
          <w:tcPr>
            <w:tcW w:w="1964" w:type="dxa"/>
            <w:vAlign w:val="center"/>
          </w:tcPr>
          <w:p w14:paraId="397E5042" w14:textId="031605C6"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3DD9C460" w14:textId="2D2A23C2"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64F6CE4" w14:textId="522955A5"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01154C0" w14:textId="1491255B"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Clinical Lead on Mental Health and Primary Care for Castle Point and Rochford</w:t>
            </w:r>
          </w:p>
        </w:tc>
        <w:tc>
          <w:tcPr>
            <w:tcW w:w="1195" w:type="dxa"/>
          </w:tcPr>
          <w:p w14:paraId="03ED0F23" w14:textId="1F52DC9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2014</w:t>
            </w:r>
          </w:p>
        </w:tc>
        <w:tc>
          <w:tcPr>
            <w:tcW w:w="1266" w:type="dxa"/>
          </w:tcPr>
          <w:p w14:paraId="386A6CD6" w14:textId="4DBA0970"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65DE0D48" w14:textId="6035805A"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435F0949" w14:textId="77777777" w:rsidTr="00D727A7">
        <w:tc>
          <w:tcPr>
            <w:tcW w:w="1964" w:type="dxa"/>
            <w:vAlign w:val="center"/>
          </w:tcPr>
          <w:p w14:paraId="7D0E83EB" w14:textId="041A179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30E7C00A" w14:textId="44AA9A19"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5BF083D" w14:textId="0AD7CD7C"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CABE660" w14:textId="48E5601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Representative of the Essex Faculty at the United Kingdom Council of the RCGP</w:t>
            </w:r>
          </w:p>
        </w:tc>
        <w:tc>
          <w:tcPr>
            <w:tcW w:w="1195" w:type="dxa"/>
          </w:tcPr>
          <w:p w14:paraId="79B1BF06" w14:textId="22A497B8"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2015</w:t>
            </w:r>
          </w:p>
        </w:tc>
        <w:tc>
          <w:tcPr>
            <w:tcW w:w="1266" w:type="dxa"/>
          </w:tcPr>
          <w:p w14:paraId="32FA3454" w14:textId="7508EA5F"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3B64AC4" w14:textId="7F89EE5C"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2ED26E31" w14:textId="77777777" w:rsidTr="00D727A7">
        <w:tc>
          <w:tcPr>
            <w:tcW w:w="1964" w:type="dxa"/>
            <w:vAlign w:val="center"/>
          </w:tcPr>
          <w:p w14:paraId="494B702F" w14:textId="26EA0773"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6E1B9AE8" w14:textId="5FE69C0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4129C56" w14:textId="05E371B8"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9045201" w14:textId="1F5D3241"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Representative of the RCGP on the National Patient Safety Response Advisory Panel</w:t>
            </w:r>
          </w:p>
        </w:tc>
        <w:tc>
          <w:tcPr>
            <w:tcW w:w="1195" w:type="dxa"/>
          </w:tcPr>
          <w:p w14:paraId="45CAC422" w14:textId="555DBB3B"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2016</w:t>
            </w:r>
          </w:p>
        </w:tc>
        <w:tc>
          <w:tcPr>
            <w:tcW w:w="1266" w:type="dxa"/>
          </w:tcPr>
          <w:p w14:paraId="0ED3290B" w14:textId="721432CC"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55DA328F" w14:textId="698A2E50"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5D3DAB31" w14:textId="77777777" w:rsidTr="00D727A7">
        <w:tc>
          <w:tcPr>
            <w:tcW w:w="1964" w:type="dxa"/>
            <w:vAlign w:val="center"/>
          </w:tcPr>
          <w:p w14:paraId="7EAB212F" w14:textId="17E68114"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0624F94B" w14:textId="2CFBB3EC"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37C7767" w14:textId="13D6B455"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8FD9D5B" w14:textId="0938117F"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General Practice Curriculum Working Group for Anglia Ruskin University</w:t>
            </w:r>
          </w:p>
        </w:tc>
        <w:tc>
          <w:tcPr>
            <w:tcW w:w="1195" w:type="dxa"/>
          </w:tcPr>
          <w:p w14:paraId="648A9E53" w14:textId="4703FB32"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2017</w:t>
            </w:r>
          </w:p>
        </w:tc>
        <w:tc>
          <w:tcPr>
            <w:tcW w:w="1266" w:type="dxa"/>
          </w:tcPr>
          <w:p w14:paraId="34E8B011" w14:textId="0BEDB8B8"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5DB754D1" w14:textId="6E640159"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61CC5233" w14:textId="77777777" w:rsidTr="00D727A7">
        <w:tc>
          <w:tcPr>
            <w:tcW w:w="1964" w:type="dxa"/>
            <w:vAlign w:val="center"/>
          </w:tcPr>
          <w:p w14:paraId="46239A62" w14:textId="53DEFE20"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EE671B3" w14:textId="4F322B3E"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9A4C089" w14:textId="1C682DF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07B1FCF" w14:textId="7EC880A1"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Advisory Committee on Resource Allocation</w:t>
            </w:r>
          </w:p>
        </w:tc>
        <w:tc>
          <w:tcPr>
            <w:tcW w:w="1195" w:type="dxa"/>
          </w:tcPr>
          <w:p w14:paraId="1E803273" w14:textId="6CFBAE0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2017</w:t>
            </w:r>
          </w:p>
        </w:tc>
        <w:tc>
          <w:tcPr>
            <w:tcW w:w="1266" w:type="dxa"/>
          </w:tcPr>
          <w:p w14:paraId="371C2EFC" w14:textId="39D42105"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F433EC8" w14:textId="0D94A66D"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0699341D" w14:textId="77777777" w:rsidTr="00D727A7">
        <w:tc>
          <w:tcPr>
            <w:tcW w:w="1964" w:type="dxa"/>
            <w:vAlign w:val="center"/>
          </w:tcPr>
          <w:p w14:paraId="2724ED06" w14:textId="105443A1"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4EA5CE87" w14:textId="52B1C070"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9F0F898" w14:textId="2C226367"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C7DBA1B" w14:textId="0E502108"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 xml:space="preserve">Chair of the </w:t>
            </w:r>
            <w:proofErr w:type="gramStart"/>
            <w:r w:rsidRPr="00D727A7">
              <w:rPr>
                <w:b w:val="0"/>
                <w:bCs w:val="0"/>
                <w:sz w:val="20"/>
                <w:szCs w:val="20"/>
              </w:rPr>
              <w:t>South East</w:t>
            </w:r>
            <w:proofErr w:type="gramEnd"/>
            <w:r w:rsidRPr="00D727A7">
              <w:rPr>
                <w:b w:val="0"/>
                <w:bCs w:val="0"/>
                <w:sz w:val="20"/>
                <w:szCs w:val="20"/>
              </w:rPr>
              <w:t xml:space="preserve"> Essex Dementia Steering Group</w:t>
            </w:r>
          </w:p>
        </w:tc>
        <w:tc>
          <w:tcPr>
            <w:tcW w:w="1195" w:type="dxa"/>
          </w:tcPr>
          <w:p w14:paraId="3E598450" w14:textId="330FE555"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2018</w:t>
            </w:r>
          </w:p>
        </w:tc>
        <w:tc>
          <w:tcPr>
            <w:tcW w:w="1266" w:type="dxa"/>
          </w:tcPr>
          <w:p w14:paraId="0B35B720" w14:textId="12D7C953"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26BEF3BC" w14:textId="1AC15713"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5B1D584A" w14:textId="77777777" w:rsidTr="00D727A7">
        <w:tc>
          <w:tcPr>
            <w:tcW w:w="1964" w:type="dxa"/>
            <w:vAlign w:val="center"/>
          </w:tcPr>
          <w:p w14:paraId="3280FEF6" w14:textId="3394A752"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19C2000E" w14:textId="08307D8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288E703" w14:textId="3B55B9A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9133456" w14:textId="03DDB4E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Essex Health and Wellbeing Board</w:t>
            </w:r>
          </w:p>
        </w:tc>
        <w:tc>
          <w:tcPr>
            <w:tcW w:w="1195" w:type="dxa"/>
          </w:tcPr>
          <w:p w14:paraId="10CB7D58" w14:textId="6B722FF9"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May 2019</w:t>
            </w:r>
          </w:p>
        </w:tc>
        <w:tc>
          <w:tcPr>
            <w:tcW w:w="1266" w:type="dxa"/>
          </w:tcPr>
          <w:p w14:paraId="699451FD" w14:textId="1A037CCF"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7A1A3983" w14:textId="06364594"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04445358" w14:textId="77777777" w:rsidTr="00D727A7">
        <w:tc>
          <w:tcPr>
            <w:tcW w:w="1964" w:type="dxa"/>
            <w:vAlign w:val="center"/>
          </w:tcPr>
          <w:p w14:paraId="70A402B6" w14:textId="72763697"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5F08F0E2" w14:textId="474B7828"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50DF62D" w14:textId="3BD27F8F"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3AA01A7" w14:textId="16A761C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Public Health England, East of England Cardiovascular Disease Prevention Programme Advisory Board</w:t>
            </w:r>
          </w:p>
        </w:tc>
        <w:tc>
          <w:tcPr>
            <w:tcW w:w="1195" w:type="dxa"/>
          </w:tcPr>
          <w:p w14:paraId="1C0E2D53" w14:textId="2E5F3F73"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September 2019</w:t>
            </w:r>
          </w:p>
        </w:tc>
        <w:tc>
          <w:tcPr>
            <w:tcW w:w="1266" w:type="dxa"/>
          </w:tcPr>
          <w:p w14:paraId="66ED91D5" w14:textId="6E575B85" w:rsidR="00D727A7" w:rsidRPr="002F0808" w:rsidRDefault="00393A1A" w:rsidP="00D727A7">
            <w:pPr>
              <w:pStyle w:val="Title"/>
              <w:spacing w:before="0" w:after="60" w:line="60" w:lineRule="atLeast"/>
              <w:rPr>
                <w:rFonts w:cs="Arial"/>
                <w:b w:val="0"/>
                <w:sz w:val="20"/>
                <w:szCs w:val="20"/>
              </w:rPr>
            </w:pPr>
            <w:r>
              <w:rPr>
                <w:rFonts w:cs="Arial"/>
                <w:b w:val="0"/>
                <w:sz w:val="20"/>
                <w:szCs w:val="20"/>
              </w:rPr>
              <w:t>Nov 2020</w:t>
            </w:r>
          </w:p>
        </w:tc>
        <w:tc>
          <w:tcPr>
            <w:tcW w:w="1028" w:type="dxa"/>
          </w:tcPr>
          <w:p w14:paraId="43007990" w14:textId="6B17F1CA"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393A1A" w:rsidRPr="00DC513F" w14:paraId="05494B76" w14:textId="77777777" w:rsidTr="00D727A7">
        <w:tc>
          <w:tcPr>
            <w:tcW w:w="1964" w:type="dxa"/>
            <w:vAlign w:val="center"/>
          </w:tcPr>
          <w:p w14:paraId="60672A42" w14:textId="18129F2B"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70CCFD91" w14:textId="354D7C82"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03288A7B" w14:textId="2A03EF07"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5554C40" w14:textId="3439FD6A"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Chair of the Patient Safety and Quality Committee of the 5 CCGs in Mid and South Essex</w:t>
            </w:r>
          </w:p>
        </w:tc>
        <w:tc>
          <w:tcPr>
            <w:tcW w:w="1195" w:type="dxa"/>
          </w:tcPr>
          <w:p w14:paraId="745B1C99" w14:textId="2FBB9D8E"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May 2020</w:t>
            </w:r>
          </w:p>
        </w:tc>
        <w:tc>
          <w:tcPr>
            <w:tcW w:w="1266" w:type="dxa"/>
          </w:tcPr>
          <w:p w14:paraId="66651942" w14:textId="09C1FC5D"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4F86E699" w14:textId="36DB6880"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1601BE8E" w14:textId="77777777" w:rsidTr="00D727A7">
        <w:tc>
          <w:tcPr>
            <w:tcW w:w="1964" w:type="dxa"/>
            <w:vAlign w:val="center"/>
          </w:tcPr>
          <w:p w14:paraId="55ACEA79" w14:textId="350C570B"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65ABF4BA" w14:textId="78AE693B"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0D87C6F" w14:textId="476C95A4"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C2A6146" w14:textId="4B982674"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Senior Responsible Officer for promoting equality and reducing health inequalities for Mid and South Essex</w:t>
            </w:r>
          </w:p>
        </w:tc>
        <w:tc>
          <w:tcPr>
            <w:tcW w:w="1195" w:type="dxa"/>
          </w:tcPr>
          <w:p w14:paraId="60E2A80C" w14:textId="27081020"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July 2020</w:t>
            </w:r>
          </w:p>
        </w:tc>
        <w:tc>
          <w:tcPr>
            <w:tcW w:w="1266" w:type="dxa"/>
          </w:tcPr>
          <w:p w14:paraId="7255CA98" w14:textId="71FB3314"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604A1B2F" w14:textId="1A44B48B"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0A837B19" w14:textId="77777777" w:rsidTr="00D727A7">
        <w:tc>
          <w:tcPr>
            <w:tcW w:w="1964" w:type="dxa"/>
            <w:vAlign w:val="center"/>
          </w:tcPr>
          <w:p w14:paraId="1ACBD1E2" w14:textId="13FE6F83"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lastRenderedPageBreak/>
              <w:t>Sunil Gupta</w:t>
            </w:r>
          </w:p>
        </w:tc>
        <w:tc>
          <w:tcPr>
            <w:tcW w:w="1129" w:type="dxa"/>
            <w:vAlign w:val="center"/>
          </w:tcPr>
          <w:p w14:paraId="183F8972" w14:textId="5607ECC0"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88892AF" w14:textId="6097F3F0"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A702D3A" w14:textId="7B5F693F"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Member of the NHS Confederation Leaders’ Panel</w:t>
            </w:r>
          </w:p>
        </w:tc>
        <w:tc>
          <w:tcPr>
            <w:tcW w:w="1195" w:type="dxa"/>
          </w:tcPr>
          <w:p w14:paraId="0C83C1E5" w14:textId="16559CFC"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August 2020</w:t>
            </w:r>
          </w:p>
        </w:tc>
        <w:tc>
          <w:tcPr>
            <w:tcW w:w="1266" w:type="dxa"/>
          </w:tcPr>
          <w:p w14:paraId="35B22E08" w14:textId="4CE3886A"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0F9CB975" w14:textId="58CEFB42"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22430388" w14:textId="77777777" w:rsidTr="00D727A7">
        <w:tc>
          <w:tcPr>
            <w:tcW w:w="1964" w:type="dxa"/>
            <w:vAlign w:val="center"/>
          </w:tcPr>
          <w:p w14:paraId="7DE9A05A" w14:textId="75640F38"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06B99E53" w14:textId="09126662"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9FB92EC" w14:textId="103C9E94"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340271F" w14:textId="6D743634"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 xml:space="preserve">Member of NHS England/Improvement and Public Health England East of England Equality and Reducing Health Inequalities Programme Board </w:t>
            </w:r>
          </w:p>
        </w:tc>
        <w:tc>
          <w:tcPr>
            <w:tcW w:w="1195" w:type="dxa"/>
          </w:tcPr>
          <w:p w14:paraId="2F29C3BA" w14:textId="1E504DBF"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October 2020</w:t>
            </w:r>
          </w:p>
        </w:tc>
        <w:tc>
          <w:tcPr>
            <w:tcW w:w="1266" w:type="dxa"/>
          </w:tcPr>
          <w:p w14:paraId="70468CE3" w14:textId="4FF537FA"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5D97C3E5" w14:textId="1789E6C0"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D727A7" w:rsidRPr="00DC513F" w14:paraId="5FD83AB7" w14:textId="77777777" w:rsidTr="00D727A7">
        <w:tc>
          <w:tcPr>
            <w:tcW w:w="1964" w:type="dxa"/>
            <w:vAlign w:val="center"/>
          </w:tcPr>
          <w:p w14:paraId="3120B95E" w14:textId="6048425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4F7427E9" w14:textId="4F252AD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62BEA8A" w14:textId="5FE86466"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DD18241" w14:textId="09C35EBF" w:rsidR="00D727A7" w:rsidRPr="00D727A7" w:rsidRDefault="00D727A7" w:rsidP="00D727A7">
            <w:pPr>
              <w:pStyle w:val="Title"/>
              <w:spacing w:before="0" w:after="60"/>
              <w:jc w:val="left"/>
              <w:rPr>
                <w:rFonts w:cs="Arial"/>
                <w:b w:val="0"/>
                <w:bCs w:val="0"/>
                <w:sz w:val="20"/>
                <w:szCs w:val="20"/>
              </w:rPr>
            </w:pPr>
            <w:r w:rsidRPr="00D727A7">
              <w:rPr>
                <w:b w:val="0"/>
                <w:bCs w:val="0"/>
                <w:sz w:val="20"/>
                <w:szCs w:val="20"/>
              </w:rPr>
              <w:t>Member of Health Education East of England Primary Care School Board</w:t>
            </w:r>
          </w:p>
        </w:tc>
        <w:tc>
          <w:tcPr>
            <w:tcW w:w="1195" w:type="dxa"/>
          </w:tcPr>
          <w:p w14:paraId="797ED472" w14:textId="27168E5E"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October 2020</w:t>
            </w:r>
          </w:p>
        </w:tc>
        <w:tc>
          <w:tcPr>
            <w:tcW w:w="1266" w:type="dxa"/>
          </w:tcPr>
          <w:p w14:paraId="11A91BA5" w14:textId="0D715A20" w:rsidR="00D727A7" w:rsidRPr="00457426" w:rsidRDefault="00393A1A" w:rsidP="00D727A7">
            <w:pPr>
              <w:pStyle w:val="Title"/>
              <w:spacing w:before="0" w:after="60"/>
              <w:rPr>
                <w:rFonts w:cs="Arial"/>
                <w:b w:val="0"/>
                <w:sz w:val="20"/>
                <w:szCs w:val="20"/>
              </w:rPr>
            </w:pPr>
            <w:r>
              <w:rPr>
                <w:rFonts w:cs="Arial"/>
                <w:b w:val="0"/>
                <w:sz w:val="20"/>
                <w:szCs w:val="20"/>
              </w:rPr>
              <w:t>Nov 2020</w:t>
            </w:r>
          </w:p>
        </w:tc>
        <w:tc>
          <w:tcPr>
            <w:tcW w:w="1028" w:type="dxa"/>
          </w:tcPr>
          <w:p w14:paraId="1F9630BB" w14:textId="20660A13" w:rsidR="00D727A7"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24B73E15" w14:textId="77777777" w:rsidTr="00D727A7">
        <w:tc>
          <w:tcPr>
            <w:tcW w:w="1964" w:type="dxa"/>
            <w:vAlign w:val="center"/>
          </w:tcPr>
          <w:p w14:paraId="612B8FFF" w14:textId="44E5F29C"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5F4002F3" w14:textId="0C03FB1D"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5BE11E6" w14:textId="6E1F842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7C1746D" w14:textId="03B3D4F6" w:rsidR="00D727A7" w:rsidRPr="002F0808" w:rsidRDefault="00D727A7" w:rsidP="00D727A7">
            <w:pPr>
              <w:pStyle w:val="Title"/>
              <w:spacing w:before="0" w:after="60"/>
              <w:jc w:val="left"/>
              <w:rPr>
                <w:rFonts w:cs="Arial"/>
                <w:b w:val="0"/>
                <w:sz w:val="20"/>
                <w:szCs w:val="20"/>
                <w:lang w:val="en-US"/>
              </w:rPr>
            </w:pPr>
            <w:r w:rsidRPr="002F0808">
              <w:rPr>
                <w:rFonts w:cs="Arial"/>
                <w:b w:val="0"/>
                <w:sz w:val="20"/>
                <w:szCs w:val="20"/>
              </w:rPr>
              <w:t>My wife is a Consultant Paediatrician for PROVIDE in Mid Essex</w:t>
            </w:r>
          </w:p>
        </w:tc>
        <w:tc>
          <w:tcPr>
            <w:tcW w:w="1195" w:type="dxa"/>
          </w:tcPr>
          <w:p w14:paraId="339C6B91" w14:textId="24FD81D0" w:rsidR="00D727A7" w:rsidRPr="002F0808" w:rsidRDefault="00D727A7" w:rsidP="00D727A7">
            <w:pPr>
              <w:pStyle w:val="Title"/>
              <w:spacing w:before="0" w:after="60" w:line="60" w:lineRule="atLeast"/>
              <w:rPr>
                <w:rFonts w:cs="Arial"/>
                <w:b w:val="0"/>
                <w:sz w:val="20"/>
                <w:szCs w:val="20"/>
                <w:lang w:val="en-US"/>
              </w:rPr>
            </w:pPr>
            <w:r w:rsidRPr="002F0808">
              <w:rPr>
                <w:rFonts w:cs="Arial"/>
                <w:b w:val="0"/>
                <w:sz w:val="20"/>
                <w:szCs w:val="20"/>
              </w:rPr>
              <w:t>2016</w:t>
            </w:r>
          </w:p>
        </w:tc>
        <w:tc>
          <w:tcPr>
            <w:tcW w:w="1266" w:type="dxa"/>
          </w:tcPr>
          <w:p w14:paraId="12D757B8" w14:textId="5CC3AE1B" w:rsidR="00D727A7" w:rsidRPr="002F0808" w:rsidRDefault="007A3852" w:rsidP="00D727A7">
            <w:pPr>
              <w:pStyle w:val="Title"/>
              <w:spacing w:before="0" w:after="60"/>
              <w:rPr>
                <w:rFonts w:cs="Arial"/>
                <w:b w:val="0"/>
                <w:sz w:val="20"/>
                <w:szCs w:val="20"/>
              </w:rPr>
            </w:pPr>
            <w:r>
              <w:rPr>
                <w:rFonts w:cs="Arial"/>
                <w:b w:val="0"/>
                <w:sz w:val="20"/>
                <w:szCs w:val="20"/>
              </w:rPr>
              <w:t>Oct 2019</w:t>
            </w:r>
          </w:p>
        </w:tc>
        <w:tc>
          <w:tcPr>
            <w:tcW w:w="1028" w:type="dxa"/>
          </w:tcPr>
          <w:p w14:paraId="6A4CF09A" w14:textId="36546C55" w:rsidR="00D727A7" w:rsidRPr="002F0808" w:rsidRDefault="00D727A7" w:rsidP="00D727A7">
            <w:pPr>
              <w:pStyle w:val="Title"/>
              <w:spacing w:before="0" w:after="60" w:line="60" w:lineRule="atLeast"/>
              <w:rPr>
                <w:rFonts w:cs="Arial"/>
                <w:b w:val="0"/>
                <w:sz w:val="20"/>
                <w:szCs w:val="20"/>
              </w:rPr>
            </w:pPr>
            <w:r>
              <w:rPr>
                <w:rFonts w:cs="Arial"/>
                <w:b w:val="0"/>
                <w:sz w:val="20"/>
                <w:szCs w:val="20"/>
              </w:rPr>
              <w:t xml:space="preserve">Current </w:t>
            </w:r>
          </w:p>
        </w:tc>
      </w:tr>
      <w:tr w:rsidR="00BF0623" w:rsidRPr="00DC513F" w14:paraId="22833B75" w14:textId="77777777" w:rsidTr="00D727A7">
        <w:tc>
          <w:tcPr>
            <w:tcW w:w="1964" w:type="dxa"/>
            <w:vAlign w:val="center"/>
          </w:tcPr>
          <w:p w14:paraId="7C0D783F" w14:textId="6E16108A"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2BCB04AC" w14:textId="583F6906"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67F07BD" w14:textId="223720A2"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2589B8C" w14:textId="03DD917C"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 xml:space="preserve">Director – Cult of the Rabbit Ltd - Advisory work for analytics, </w:t>
            </w:r>
            <w:proofErr w:type="gramStart"/>
            <w:r w:rsidRPr="002F0808">
              <w:rPr>
                <w:rFonts w:cs="Arial"/>
                <w:b w:val="0"/>
                <w:sz w:val="20"/>
                <w:szCs w:val="20"/>
              </w:rPr>
              <w:t>investment</w:t>
            </w:r>
            <w:proofErr w:type="gramEnd"/>
            <w:r w:rsidRPr="002F0808">
              <w:rPr>
                <w:rFonts w:cs="Arial"/>
                <w:b w:val="0"/>
                <w:sz w:val="20"/>
                <w:szCs w:val="20"/>
              </w:rPr>
              <w:t xml:space="preserve"> and consulting companies</w:t>
            </w:r>
          </w:p>
        </w:tc>
        <w:tc>
          <w:tcPr>
            <w:tcW w:w="1195" w:type="dxa"/>
          </w:tcPr>
          <w:p w14:paraId="4C544B69" w14:textId="6622F8EE"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Jan 16</w:t>
            </w:r>
          </w:p>
        </w:tc>
        <w:tc>
          <w:tcPr>
            <w:tcW w:w="1266" w:type="dxa"/>
          </w:tcPr>
          <w:p w14:paraId="58DDD73B" w14:textId="5315F96E" w:rsidR="00BF0623" w:rsidRPr="002F0808" w:rsidRDefault="00525025" w:rsidP="00BF0623">
            <w:pPr>
              <w:pStyle w:val="Title"/>
              <w:spacing w:before="0" w:after="60" w:line="60" w:lineRule="atLeast"/>
              <w:rPr>
                <w:rFonts w:cs="Arial"/>
                <w:b w:val="0"/>
                <w:sz w:val="20"/>
                <w:szCs w:val="20"/>
              </w:rPr>
            </w:pPr>
            <w:r>
              <w:rPr>
                <w:rFonts w:cs="Arial"/>
                <w:b w:val="0"/>
                <w:sz w:val="20"/>
                <w:szCs w:val="20"/>
              </w:rPr>
              <w:t xml:space="preserve">Jan </w:t>
            </w:r>
            <w:r w:rsidR="00BF0623" w:rsidRPr="002F0808">
              <w:rPr>
                <w:rFonts w:cs="Arial"/>
                <w:b w:val="0"/>
                <w:sz w:val="20"/>
                <w:szCs w:val="20"/>
              </w:rPr>
              <w:t>2020</w:t>
            </w:r>
          </w:p>
        </w:tc>
        <w:tc>
          <w:tcPr>
            <w:tcW w:w="1028" w:type="dxa"/>
          </w:tcPr>
          <w:p w14:paraId="5196D557" w14:textId="66B4B17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Ongoing</w:t>
            </w:r>
          </w:p>
        </w:tc>
      </w:tr>
      <w:tr w:rsidR="00BF0623" w:rsidRPr="00DC513F" w14:paraId="649841A1" w14:textId="77777777" w:rsidTr="00D727A7">
        <w:tc>
          <w:tcPr>
            <w:tcW w:w="1964" w:type="dxa"/>
            <w:vAlign w:val="center"/>
          </w:tcPr>
          <w:p w14:paraId="25AB9A84" w14:textId="49A9C777"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43537200" w14:textId="6DDD1FD4"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3493EBE" w14:textId="7213AC3A"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BF8E992" w14:textId="38AE0572" w:rsidR="00BF0623" w:rsidRPr="002F0808" w:rsidRDefault="001D5EE5" w:rsidP="00BF0623">
            <w:pPr>
              <w:pStyle w:val="Title"/>
              <w:spacing w:before="0" w:after="60"/>
              <w:jc w:val="left"/>
              <w:rPr>
                <w:rFonts w:cs="Arial"/>
                <w:b w:val="0"/>
                <w:sz w:val="20"/>
                <w:szCs w:val="20"/>
              </w:rPr>
            </w:pPr>
            <w:r>
              <w:rPr>
                <w:rFonts w:cs="Arial"/>
                <w:b w:val="0"/>
                <w:sz w:val="20"/>
                <w:szCs w:val="20"/>
              </w:rPr>
              <w:t xml:space="preserve">Led the research team for the first review of Dame Carol Black’s Health of the Working Age Population </w:t>
            </w:r>
          </w:p>
        </w:tc>
        <w:tc>
          <w:tcPr>
            <w:tcW w:w="1195" w:type="dxa"/>
          </w:tcPr>
          <w:p w14:paraId="77256B44" w14:textId="5968DB35" w:rsidR="00BF0623" w:rsidRPr="002F0808" w:rsidRDefault="001D5EE5" w:rsidP="00BF0623">
            <w:pPr>
              <w:pStyle w:val="Title"/>
              <w:spacing w:before="0" w:after="60" w:line="60" w:lineRule="atLeast"/>
              <w:rPr>
                <w:rFonts w:cs="Arial"/>
                <w:b w:val="0"/>
                <w:sz w:val="20"/>
                <w:szCs w:val="20"/>
              </w:rPr>
            </w:pPr>
            <w:r>
              <w:rPr>
                <w:rFonts w:cs="Arial"/>
                <w:b w:val="0"/>
                <w:sz w:val="20"/>
                <w:szCs w:val="20"/>
              </w:rPr>
              <w:t>June 2021</w:t>
            </w:r>
          </w:p>
        </w:tc>
        <w:tc>
          <w:tcPr>
            <w:tcW w:w="1266" w:type="dxa"/>
          </w:tcPr>
          <w:p w14:paraId="7190F8C0" w14:textId="19829777" w:rsidR="00BF0623" w:rsidRPr="002F0808" w:rsidRDefault="001D5EE5" w:rsidP="00BF0623">
            <w:pPr>
              <w:pStyle w:val="Title"/>
              <w:spacing w:before="0" w:after="60" w:line="60" w:lineRule="atLeast"/>
              <w:rPr>
                <w:rFonts w:cs="Arial"/>
                <w:b w:val="0"/>
                <w:sz w:val="20"/>
                <w:szCs w:val="20"/>
              </w:rPr>
            </w:pPr>
            <w:r>
              <w:rPr>
                <w:rFonts w:cs="Arial"/>
                <w:b w:val="0"/>
                <w:sz w:val="20"/>
                <w:szCs w:val="20"/>
              </w:rPr>
              <w:t>June</w:t>
            </w:r>
            <w:r w:rsidR="00FA5833">
              <w:rPr>
                <w:rFonts w:cs="Arial"/>
                <w:b w:val="0"/>
                <w:sz w:val="20"/>
                <w:szCs w:val="20"/>
              </w:rPr>
              <w:t xml:space="preserve"> 202</w:t>
            </w:r>
            <w:r>
              <w:rPr>
                <w:rFonts w:cs="Arial"/>
                <w:b w:val="0"/>
                <w:sz w:val="20"/>
                <w:szCs w:val="20"/>
              </w:rPr>
              <w:t>1</w:t>
            </w:r>
          </w:p>
        </w:tc>
        <w:tc>
          <w:tcPr>
            <w:tcW w:w="1028" w:type="dxa"/>
          </w:tcPr>
          <w:p w14:paraId="61A3D110" w14:textId="5C2D122A" w:rsidR="00BF0623" w:rsidRPr="002F0808" w:rsidRDefault="00FA5833" w:rsidP="00BF0623">
            <w:pPr>
              <w:pStyle w:val="Title"/>
              <w:spacing w:before="0" w:after="60" w:line="60" w:lineRule="atLeast"/>
              <w:rPr>
                <w:rFonts w:cs="Arial"/>
                <w:b w:val="0"/>
                <w:sz w:val="20"/>
                <w:szCs w:val="20"/>
              </w:rPr>
            </w:pPr>
            <w:r>
              <w:rPr>
                <w:rFonts w:cs="Arial"/>
                <w:b w:val="0"/>
                <w:sz w:val="20"/>
                <w:szCs w:val="20"/>
              </w:rPr>
              <w:t>NA</w:t>
            </w:r>
          </w:p>
        </w:tc>
      </w:tr>
      <w:tr w:rsidR="00BF0623" w:rsidRPr="00DC513F" w14:paraId="6B6A1A33" w14:textId="77777777" w:rsidTr="00D727A7">
        <w:tc>
          <w:tcPr>
            <w:tcW w:w="1964" w:type="dxa"/>
            <w:vAlign w:val="center"/>
          </w:tcPr>
          <w:p w14:paraId="153943C7" w14:textId="6B1CC51D"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50E9D653" w14:textId="571AE97F"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5D00E5C" w14:textId="1DFE024C"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9C3C1F5" w14:textId="55BEB56C"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Nil</w:t>
            </w:r>
          </w:p>
        </w:tc>
        <w:tc>
          <w:tcPr>
            <w:tcW w:w="1195" w:type="dxa"/>
          </w:tcPr>
          <w:p w14:paraId="35F48203" w14:textId="1042C84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02C74CD" w14:textId="714FE78D" w:rsidR="00BF0623" w:rsidRPr="002F0808" w:rsidRDefault="00FA5833" w:rsidP="00BF0623">
            <w:pPr>
              <w:pStyle w:val="Title"/>
              <w:spacing w:before="0" w:after="60" w:line="60" w:lineRule="atLeast"/>
              <w:rPr>
                <w:rFonts w:cs="Arial"/>
                <w:b w:val="0"/>
                <w:sz w:val="20"/>
                <w:szCs w:val="20"/>
              </w:rPr>
            </w:pPr>
            <w:r>
              <w:rPr>
                <w:rFonts w:cs="Arial"/>
                <w:b w:val="0"/>
                <w:sz w:val="20"/>
                <w:szCs w:val="20"/>
              </w:rPr>
              <w:t>Nov</w:t>
            </w:r>
            <w:r w:rsidR="00BF0623" w:rsidRPr="002F0808">
              <w:rPr>
                <w:rFonts w:cs="Arial"/>
                <w:b w:val="0"/>
                <w:sz w:val="20"/>
                <w:szCs w:val="20"/>
              </w:rPr>
              <w:t xml:space="preserve"> 2020</w:t>
            </w:r>
          </w:p>
        </w:tc>
        <w:tc>
          <w:tcPr>
            <w:tcW w:w="1028" w:type="dxa"/>
          </w:tcPr>
          <w:p w14:paraId="4489896E" w14:textId="6D0A0FAD"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r>
      <w:tr w:rsidR="00E5197E" w:rsidRPr="00DC513F" w14:paraId="3CEE9D8E" w14:textId="77777777" w:rsidTr="00D727A7">
        <w:tc>
          <w:tcPr>
            <w:tcW w:w="1964" w:type="dxa"/>
            <w:vAlign w:val="center"/>
          </w:tcPr>
          <w:p w14:paraId="7F80E30A" w14:textId="04FE0880"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0E92E1C9" w14:textId="2098D1B2"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3EC85E8" w14:textId="21B1602C"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3D9DD5E" w14:textId="2D3E709B" w:rsidR="00E5197E" w:rsidRPr="002F0808" w:rsidRDefault="00E5197E" w:rsidP="00E5197E">
            <w:pPr>
              <w:pStyle w:val="Title"/>
              <w:spacing w:before="0" w:after="60"/>
              <w:jc w:val="left"/>
              <w:rPr>
                <w:rFonts w:cs="Arial"/>
                <w:b w:val="0"/>
                <w:sz w:val="20"/>
                <w:szCs w:val="20"/>
              </w:rPr>
            </w:pPr>
            <w:r>
              <w:rPr>
                <w:rFonts w:cs="Arial"/>
                <w:b w:val="0"/>
                <w:sz w:val="20"/>
                <w:szCs w:val="20"/>
              </w:rPr>
              <w:t xml:space="preserve">Member of Department of Health Infant Mortality National support team.  </w:t>
            </w:r>
            <w:proofErr w:type="gramStart"/>
            <w:r>
              <w:rPr>
                <w:rFonts w:cs="Arial"/>
                <w:b w:val="0"/>
                <w:sz w:val="20"/>
                <w:szCs w:val="20"/>
              </w:rPr>
              <w:t>Particular interest</w:t>
            </w:r>
            <w:proofErr w:type="gramEnd"/>
            <w:r>
              <w:rPr>
                <w:rFonts w:cs="Arial"/>
                <w:b w:val="0"/>
                <w:sz w:val="20"/>
                <w:szCs w:val="20"/>
              </w:rPr>
              <w:t xml:space="preserve"> in breast feeding and co-sleeping.  </w:t>
            </w:r>
          </w:p>
        </w:tc>
        <w:tc>
          <w:tcPr>
            <w:tcW w:w="1195" w:type="dxa"/>
          </w:tcPr>
          <w:p w14:paraId="280E0896" w14:textId="77777777" w:rsidR="00E5197E" w:rsidRPr="002F0808" w:rsidRDefault="00E5197E" w:rsidP="00E5197E">
            <w:pPr>
              <w:pStyle w:val="Title"/>
              <w:spacing w:before="0" w:after="60" w:line="60" w:lineRule="atLeast"/>
              <w:rPr>
                <w:rFonts w:cs="Arial"/>
                <w:b w:val="0"/>
                <w:sz w:val="20"/>
                <w:szCs w:val="20"/>
              </w:rPr>
            </w:pPr>
          </w:p>
        </w:tc>
        <w:tc>
          <w:tcPr>
            <w:tcW w:w="1266" w:type="dxa"/>
          </w:tcPr>
          <w:p w14:paraId="3D6C2721" w14:textId="2332D860" w:rsidR="00E5197E" w:rsidRDefault="00E5197E" w:rsidP="00E5197E">
            <w:pPr>
              <w:pStyle w:val="Title"/>
              <w:spacing w:before="0" w:after="60" w:line="60" w:lineRule="atLeast"/>
              <w:rPr>
                <w:rFonts w:cs="Arial"/>
                <w:b w:val="0"/>
                <w:sz w:val="20"/>
                <w:szCs w:val="20"/>
              </w:rPr>
            </w:pPr>
            <w:r>
              <w:rPr>
                <w:rFonts w:cs="Arial"/>
                <w:b w:val="0"/>
                <w:sz w:val="20"/>
                <w:szCs w:val="20"/>
              </w:rPr>
              <w:t>15 Mar 2022</w:t>
            </w:r>
          </w:p>
        </w:tc>
        <w:tc>
          <w:tcPr>
            <w:tcW w:w="1028" w:type="dxa"/>
          </w:tcPr>
          <w:p w14:paraId="7925DF26" w14:textId="77777777" w:rsidR="00E5197E" w:rsidRPr="002F0808" w:rsidRDefault="00E5197E" w:rsidP="00E5197E">
            <w:pPr>
              <w:pStyle w:val="Title"/>
              <w:spacing w:before="0" w:after="60" w:line="60" w:lineRule="atLeast"/>
              <w:rPr>
                <w:rFonts w:cs="Arial"/>
                <w:b w:val="0"/>
                <w:sz w:val="20"/>
                <w:szCs w:val="20"/>
              </w:rPr>
            </w:pPr>
          </w:p>
        </w:tc>
      </w:tr>
      <w:tr w:rsidR="00E5197E" w:rsidRPr="00DC513F" w14:paraId="51FDF330" w14:textId="77777777" w:rsidTr="00D727A7">
        <w:tc>
          <w:tcPr>
            <w:tcW w:w="1964" w:type="dxa"/>
            <w:vAlign w:val="center"/>
          </w:tcPr>
          <w:p w14:paraId="67931014" w14:textId="7165E229"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0FDCBA57" w14:textId="3E7C931D"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1E564BD" w14:textId="7D2246CF"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85664EC" w14:textId="678DDF0C" w:rsidR="00E5197E" w:rsidRPr="002F0808" w:rsidRDefault="00E5197E" w:rsidP="00E5197E">
            <w:pPr>
              <w:pStyle w:val="Title"/>
              <w:spacing w:before="0" w:after="60"/>
              <w:jc w:val="left"/>
              <w:rPr>
                <w:rFonts w:cs="Arial"/>
                <w:b w:val="0"/>
                <w:sz w:val="20"/>
                <w:szCs w:val="20"/>
              </w:rPr>
            </w:pPr>
            <w:r w:rsidRPr="002F0808">
              <w:rPr>
                <w:rFonts w:cs="Arial"/>
                <w:b w:val="0"/>
                <w:sz w:val="20"/>
                <w:szCs w:val="20"/>
              </w:rPr>
              <w:t>Nil</w:t>
            </w:r>
          </w:p>
        </w:tc>
        <w:tc>
          <w:tcPr>
            <w:tcW w:w="1195" w:type="dxa"/>
          </w:tcPr>
          <w:p w14:paraId="256AAFC4" w14:textId="48B2CA9E"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8E5B9C3" w14:textId="0D0EDA8A" w:rsidR="00E5197E" w:rsidRPr="002F0808" w:rsidRDefault="00E5197E" w:rsidP="00E5197E">
            <w:pPr>
              <w:pStyle w:val="Title"/>
              <w:spacing w:before="0" w:after="60" w:line="60" w:lineRule="atLeast"/>
              <w:rPr>
                <w:rFonts w:cs="Arial"/>
                <w:b w:val="0"/>
                <w:sz w:val="20"/>
                <w:szCs w:val="20"/>
              </w:rPr>
            </w:pPr>
            <w:r>
              <w:rPr>
                <w:rFonts w:cs="Arial"/>
                <w:b w:val="0"/>
                <w:sz w:val="20"/>
                <w:szCs w:val="20"/>
              </w:rPr>
              <w:t>Nov 2020</w:t>
            </w:r>
          </w:p>
        </w:tc>
        <w:tc>
          <w:tcPr>
            <w:tcW w:w="1028" w:type="dxa"/>
          </w:tcPr>
          <w:p w14:paraId="70143339" w14:textId="2BBF8827"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r>
      <w:tr w:rsidR="00E5197E" w:rsidRPr="00DC513F" w14:paraId="0B383EBF" w14:textId="77777777" w:rsidTr="00D727A7">
        <w:tc>
          <w:tcPr>
            <w:tcW w:w="1964" w:type="dxa"/>
            <w:vAlign w:val="center"/>
          </w:tcPr>
          <w:p w14:paraId="69AD78B6" w14:textId="41DA3950"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3EFCCF09" w14:textId="4C24A18A"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39F5BD9" w14:textId="7AE84282"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3934390" w14:textId="6DD71C07" w:rsidR="00E5197E" w:rsidRPr="002F0808" w:rsidRDefault="00E5197E" w:rsidP="00E5197E">
            <w:pPr>
              <w:pStyle w:val="Title"/>
              <w:spacing w:before="0" w:after="60"/>
              <w:jc w:val="left"/>
              <w:rPr>
                <w:rFonts w:cs="Arial"/>
                <w:b w:val="0"/>
                <w:sz w:val="20"/>
                <w:szCs w:val="20"/>
              </w:rPr>
            </w:pPr>
            <w:r w:rsidRPr="002F0808">
              <w:rPr>
                <w:rFonts w:cs="Arial"/>
                <w:b w:val="0"/>
                <w:sz w:val="20"/>
                <w:szCs w:val="20"/>
              </w:rPr>
              <w:t xml:space="preserve">Expert pharmacist adviser to </w:t>
            </w:r>
            <w:proofErr w:type="gramStart"/>
            <w:r w:rsidRPr="002F0808">
              <w:rPr>
                <w:rFonts w:cs="Arial"/>
                <w:b w:val="0"/>
                <w:sz w:val="20"/>
                <w:szCs w:val="20"/>
              </w:rPr>
              <w:t>Public</w:t>
            </w:r>
            <w:proofErr w:type="gramEnd"/>
            <w:r w:rsidRPr="002F0808">
              <w:rPr>
                <w:rFonts w:cs="Arial"/>
                <w:b w:val="0"/>
                <w:sz w:val="20"/>
                <w:szCs w:val="20"/>
              </w:rPr>
              <w:t xml:space="preserve"> health ombudsman for Wales</w:t>
            </w:r>
          </w:p>
        </w:tc>
        <w:tc>
          <w:tcPr>
            <w:tcW w:w="1195" w:type="dxa"/>
          </w:tcPr>
          <w:p w14:paraId="1393B9D7" w14:textId="705B2CE7"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Jan 2017</w:t>
            </w:r>
          </w:p>
        </w:tc>
        <w:tc>
          <w:tcPr>
            <w:tcW w:w="1266" w:type="dxa"/>
          </w:tcPr>
          <w:p w14:paraId="254D2E5F" w14:textId="5F0C1335" w:rsidR="00E5197E" w:rsidRPr="002F0808" w:rsidRDefault="00E5197E" w:rsidP="00E5197E">
            <w:pPr>
              <w:pStyle w:val="Title"/>
              <w:spacing w:before="0" w:after="60" w:line="60" w:lineRule="atLeast"/>
              <w:rPr>
                <w:rFonts w:cs="Arial"/>
                <w:b w:val="0"/>
                <w:sz w:val="20"/>
                <w:szCs w:val="20"/>
              </w:rPr>
            </w:pPr>
            <w:r>
              <w:rPr>
                <w:rFonts w:cs="Arial"/>
                <w:b w:val="0"/>
                <w:sz w:val="20"/>
                <w:szCs w:val="20"/>
              </w:rPr>
              <w:t xml:space="preserve">Nov 2019 </w:t>
            </w:r>
          </w:p>
        </w:tc>
        <w:tc>
          <w:tcPr>
            <w:tcW w:w="1028" w:type="dxa"/>
          </w:tcPr>
          <w:p w14:paraId="1CF8AE02" w14:textId="74D69D90"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600DF051" w14:textId="77777777" w:rsidTr="00D727A7">
        <w:tc>
          <w:tcPr>
            <w:tcW w:w="1964" w:type="dxa"/>
            <w:vAlign w:val="center"/>
          </w:tcPr>
          <w:p w14:paraId="6D3A9366" w14:textId="325CE37F"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7B35AC0F" w14:textId="34561B7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516ACF7" w14:textId="5214D3D3"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1F660C3" w14:textId="6867A30F"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 xml:space="preserve">Member governing council, </w:t>
            </w:r>
            <w:proofErr w:type="spellStart"/>
            <w:r w:rsidRPr="002F0808">
              <w:rPr>
                <w:rFonts w:cs="Arial"/>
                <w:b w:val="0"/>
                <w:sz w:val="20"/>
                <w:szCs w:val="20"/>
              </w:rPr>
              <w:t>PresQIPP</w:t>
            </w:r>
            <w:proofErr w:type="spellEnd"/>
            <w:r w:rsidRPr="002F0808">
              <w:rPr>
                <w:rFonts w:cs="Arial"/>
                <w:b w:val="0"/>
                <w:sz w:val="20"/>
                <w:szCs w:val="20"/>
              </w:rPr>
              <w:t xml:space="preserve"> CIC</w:t>
            </w:r>
          </w:p>
        </w:tc>
        <w:tc>
          <w:tcPr>
            <w:tcW w:w="1195" w:type="dxa"/>
          </w:tcPr>
          <w:p w14:paraId="43EAFB4C" w14:textId="6AE75921"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28B76003" w14:textId="09AEADEA" w:rsidR="00E5197E" w:rsidRPr="002F0808" w:rsidRDefault="00E5197E" w:rsidP="00E5197E">
            <w:pPr>
              <w:pStyle w:val="Title"/>
              <w:spacing w:before="0" w:after="60" w:line="60" w:lineRule="atLeast"/>
              <w:rPr>
                <w:rFonts w:cs="Arial"/>
                <w:b w:val="0"/>
                <w:sz w:val="20"/>
                <w:szCs w:val="20"/>
              </w:rPr>
            </w:pPr>
            <w:r>
              <w:rPr>
                <w:rFonts w:cs="Arial"/>
                <w:b w:val="0"/>
                <w:sz w:val="20"/>
                <w:szCs w:val="20"/>
              </w:rPr>
              <w:t xml:space="preserve">Nov 2019 </w:t>
            </w:r>
          </w:p>
        </w:tc>
        <w:tc>
          <w:tcPr>
            <w:tcW w:w="1028" w:type="dxa"/>
          </w:tcPr>
          <w:p w14:paraId="1DEB1EEB" w14:textId="4853294B"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68738072" w14:textId="77777777" w:rsidTr="00D727A7">
        <w:tc>
          <w:tcPr>
            <w:tcW w:w="1964" w:type="dxa"/>
            <w:vAlign w:val="center"/>
          </w:tcPr>
          <w:p w14:paraId="66F6D9D6" w14:textId="33ECB7B1"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270FCEE5" w14:textId="6667EF5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80ED1A" w14:textId="1F9C140B"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114C3FC" w14:textId="39640813"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14AF3D3E" w14:textId="4D9694F9"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1CD2AD3" w14:textId="0DE290FD" w:rsidR="00E5197E" w:rsidRPr="002F0808" w:rsidRDefault="00E5197E" w:rsidP="00E5197E">
            <w:pPr>
              <w:pStyle w:val="Title"/>
              <w:spacing w:before="0" w:after="60" w:line="60" w:lineRule="atLeast"/>
              <w:rPr>
                <w:rFonts w:cs="Arial"/>
                <w:b w:val="0"/>
                <w:sz w:val="20"/>
                <w:szCs w:val="20"/>
              </w:rPr>
            </w:pPr>
            <w:r>
              <w:rPr>
                <w:rFonts w:cs="Arial"/>
                <w:b w:val="0"/>
                <w:sz w:val="20"/>
                <w:szCs w:val="20"/>
              </w:rPr>
              <w:t>Nov 2020</w:t>
            </w:r>
          </w:p>
        </w:tc>
        <w:tc>
          <w:tcPr>
            <w:tcW w:w="1028" w:type="dxa"/>
          </w:tcPr>
          <w:p w14:paraId="56F0A194" w14:textId="24DDE6A8"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r>
      <w:tr w:rsidR="00E5197E" w:rsidRPr="00DC513F" w14:paraId="284BFCC1" w14:textId="77777777" w:rsidTr="00D727A7">
        <w:tc>
          <w:tcPr>
            <w:tcW w:w="1964" w:type="dxa"/>
            <w:vAlign w:val="center"/>
          </w:tcPr>
          <w:p w14:paraId="6703C7D7" w14:textId="5858DE8B"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7167C6B" w14:textId="3C55609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4AFCB45" w14:textId="0442B920"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715EAF5" w14:textId="56161AFA"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lang w:val="en-US"/>
              </w:rPr>
              <w:t>Expenses* from European Society for Radiotherapy and Oncology (ESTRO) for attendance at board and committee meetings.</w:t>
            </w:r>
          </w:p>
        </w:tc>
        <w:tc>
          <w:tcPr>
            <w:tcW w:w="1195" w:type="dxa"/>
          </w:tcPr>
          <w:p w14:paraId="1EE3B17E" w14:textId="2915D10C"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2011</w:t>
            </w:r>
          </w:p>
        </w:tc>
        <w:tc>
          <w:tcPr>
            <w:tcW w:w="1266" w:type="dxa"/>
          </w:tcPr>
          <w:p w14:paraId="201CE540" w14:textId="30A04A56"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0F937DC1" w14:textId="02736733" w:rsidR="00E5197E" w:rsidRPr="002F0808" w:rsidRDefault="00E5197E" w:rsidP="00E5197E">
            <w:pPr>
              <w:pStyle w:val="Title"/>
              <w:spacing w:before="0" w:after="60" w:line="60" w:lineRule="atLeast"/>
              <w:rPr>
                <w:rFonts w:cs="Arial"/>
                <w:b w:val="0"/>
                <w:sz w:val="20"/>
                <w:szCs w:val="20"/>
              </w:rPr>
            </w:pPr>
          </w:p>
        </w:tc>
      </w:tr>
      <w:tr w:rsidR="00E5197E" w:rsidRPr="00DC513F" w14:paraId="0C33E37C" w14:textId="77777777" w:rsidTr="00D727A7">
        <w:tc>
          <w:tcPr>
            <w:tcW w:w="1964" w:type="dxa"/>
            <w:vAlign w:val="center"/>
          </w:tcPr>
          <w:p w14:paraId="4033A46F" w14:textId="6F8361BC"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Peter Hoskin</w:t>
            </w:r>
          </w:p>
        </w:tc>
        <w:tc>
          <w:tcPr>
            <w:tcW w:w="1129" w:type="dxa"/>
            <w:vAlign w:val="center"/>
          </w:tcPr>
          <w:p w14:paraId="1838041A" w14:textId="3266D94B"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80221C0" w14:textId="69945805"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4D5A774" w14:textId="66879392"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lang w:val="en-US"/>
              </w:rPr>
              <w:t>Expenses* from American Society for Clinical Oncology (ASCO) for attendance at Annual GU meeting to take part in case discussion sessions in prostate cancer.</w:t>
            </w:r>
          </w:p>
        </w:tc>
        <w:tc>
          <w:tcPr>
            <w:tcW w:w="1195" w:type="dxa"/>
          </w:tcPr>
          <w:p w14:paraId="5385EBC6" w14:textId="59CBD34F" w:rsidR="00E5197E" w:rsidRPr="002F0808" w:rsidRDefault="00E5197E" w:rsidP="00E5197E">
            <w:pPr>
              <w:pStyle w:val="Title"/>
              <w:spacing w:before="0" w:after="60" w:line="60" w:lineRule="atLeast"/>
              <w:rPr>
                <w:rFonts w:cs="Arial"/>
                <w:b w:val="0"/>
                <w:sz w:val="20"/>
                <w:szCs w:val="20"/>
              </w:rPr>
            </w:pPr>
          </w:p>
        </w:tc>
        <w:tc>
          <w:tcPr>
            <w:tcW w:w="1266" w:type="dxa"/>
          </w:tcPr>
          <w:p w14:paraId="53B2F494" w14:textId="6C725780"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35DAFF4" w14:textId="66ABC08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Single event</w:t>
            </w:r>
          </w:p>
        </w:tc>
      </w:tr>
      <w:tr w:rsidR="00E5197E" w:rsidRPr="00DC513F" w14:paraId="7887F322" w14:textId="77777777" w:rsidTr="00D727A7">
        <w:tc>
          <w:tcPr>
            <w:tcW w:w="1964" w:type="dxa"/>
            <w:vAlign w:val="center"/>
          </w:tcPr>
          <w:p w14:paraId="65BAE4F9" w14:textId="5DB6E9D5"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4DEF08B6" w14:textId="2EAAEFAF"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62E094E" w14:textId="7A4157A7"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F27D15A" w14:textId="66057592"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Royal College of Surgeons of Ireland to attend annual meeting as Visiting Professor delivering lectures on prostate management, brachytherapy and </w:t>
            </w:r>
            <w:proofErr w:type="spellStart"/>
            <w:r w:rsidRPr="002F0808">
              <w:rPr>
                <w:rFonts w:cs="Arial"/>
                <w:b w:val="0"/>
                <w:sz w:val="20"/>
                <w:szCs w:val="20"/>
                <w:lang w:val="en-US"/>
              </w:rPr>
              <w:t>oligometastases</w:t>
            </w:r>
            <w:proofErr w:type="spellEnd"/>
            <w:r w:rsidRPr="002F0808">
              <w:rPr>
                <w:rFonts w:cs="Arial"/>
                <w:b w:val="0"/>
                <w:sz w:val="20"/>
                <w:szCs w:val="20"/>
                <w:lang w:val="en-US"/>
              </w:rPr>
              <w:t>.</w:t>
            </w:r>
          </w:p>
        </w:tc>
        <w:tc>
          <w:tcPr>
            <w:tcW w:w="1195" w:type="dxa"/>
          </w:tcPr>
          <w:p w14:paraId="05971F46" w14:textId="13D48E18" w:rsidR="00E5197E" w:rsidRPr="002F0808" w:rsidRDefault="00E5197E" w:rsidP="00E5197E">
            <w:pPr>
              <w:pStyle w:val="Title"/>
              <w:spacing w:before="0" w:after="60" w:line="60" w:lineRule="atLeast"/>
              <w:rPr>
                <w:rFonts w:cs="Arial"/>
                <w:b w:val="0"/>
                <w:sz w:val="20"/>
                <w:szCs w:val="20"/>
              </w:rPr>
            </w:pPr>
          </w:p>
        </w:tc>
        <w:tc>
          <w:tcPr>
            <w:tcW w:w="1266" w:type="dxa"/>
          </w:tcPr>
          <w:p w14:paraId="11976F0A" w14:textId="48032ED9"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98B855B" w14:textId="0F536766"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Single event 2016</w:t>
            </w:r>
          </w:p>
        </w:tc>
      </w:tr>
      <w:tr w:rsidR="00E5197E" w:rsidRPr="00DC513F" w14:paraId="4D8DF7C7" w14:textId="77777777" w:rsidTr="00D727A7">
        <w:tc>
          <w:tcPr>
            <w:tcW w:w="1964" w:type="dxa"/>
            <w:vAlign w:val="center"/>
          </w:tcPr>
          <w:p w14:paraId="14D3E27D" w14:textId="143DAAF7"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FA49913" w14:textId="6EB9D37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8912235" w14:textId="14BF14C7"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D9F67D" w14:textId="0DB2722C"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Singapore Radiology Association to attend annual meeting and deliver lectures on radiotherapy quality assurance, brachytherapy and </w:t>
            </w:r>
            <w:proofErr w:type="spellStart"/>
            <w:r w:rsidRPr="002F0808">
              <w:rPr>
                <w:rFonts w:cs="Arial"/>
                <w:b w:val="0"/>
                <w:sz w:val="20"/>
                <w:szCs w:val="20"/>
                <w:lang w:val="en-US"/>
              </w:rPr>
              <w:t>oligometastases</w:t>
            </w:r>
            <w:proofErr w:type="spellEnd"/>
            <w:r w:rsidRPr="002F0808">
              <w:rPr>
                <w:rFonts w:cs="Arial"/>
                <w:b w:val="0"/>
                <w:sz w:val="20"/>
                <w:szCs w:val="20"/>
                <w:lang w:val="en-US"/>
              </w:rPr>
              <w:t>.</w:t>
            </w:r>
          </w:p>
        </w:tc>
        <w:tc>
          <w:tcPr>
            <w:tcW w:w="1195" w:type="dxa"/>
          </w:tcPr>
          <w:p w14:paraId="3ED1EBD5" w14:textId="260407B3" w:rsidR="00E5197E" w:rsidRPr="002F0808" w:rsidRDefault="00E5197E" w:rsidP="00E5197E">
            <w:pPr>
              <w:pStyle w:val="Title"/>
              <w:spacing w:before="0" w:after="60" w:line="60" w:lineRule="atLeast"/>
              <w:rPr>
                <w:rFonts w:cs="Arial"/>
                <w:b w:val="0"/>
                <w:sz w:val="20"/>
                <w:szCs w:val="20"/>
              </w:rPr>
            </w:pPr>
          </w:p>
        </w:tc>
        <w:tc>
          <w:tcPr>
            <w:tcW w:w="1266" w:type="dxa"/>
          </w:tcPr>
          <w:p w14:paraId="16511CBA" w14:textId="29ECA5E8"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0C7D6F3" w14:textId="5EDDFB21"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Single event 2016</w:t>
            </w:r>
          </w:p>
        </w:tc>
      </w:tr>
      <w:tr w:rsidR="00E5197E" w:rsidRPr="00DC513F" w14:paraId="19C043CE" w14:textId="77777777" w:rsidTr="00D727A7">
        <w:tc>
          <w:tcPr>
            <w:tcW w:w="1964" w:type="dxa"/>
            <w:vAlign w:val="center"/>
          </w:tcPr>
          <w:p w14:paraId="2944CACC" w14:textId="45F42B20"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4F24C781" w14:textId="69F202E6"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1068012" w14:textId="7D4C47D0"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16C1513" w14:textId="04F7FE0E"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w:t>
            </w:r>
            <w:proofErr w:type="spellStart"/>
            <w:r w:rsidRPr="002F0808">
              <w:rPr>
                <w:rFonts w:cs="Arial"/>
                <w:b w:val="0"/>
                <w:sz w:val="20"/>
                <w:szCs w:val="20"/>
                <w:lang w:val="en-US"/>
              </w:rPr>
              <w:t>Kolkota</w:t>
            </w:r>
            <w:proofErr w:type="spellEnd"/>
            <w:r w:rsidRPr="002F0808">
              <w:rPr>
                <w:rFonts w:cs="Arial"/>
                <w:b w:val="0"/>
                <w:sz w:val="20"/>
                <w:szCs w:val="20"/>
                <w:lang w:val="en-US"/>
              </w:rPr>
              <w:t xml:space="preserve"> Medical Centre funded by Tata Foundation to deliver lecture on cancer management.</w:t>
            </w:r>
          </w:p>
        </w:tc>
        <w:tc>
          <w:tcPr>
            <w:tcW w:w="1195" w:type="dxa"/>
          </w:tcPr>
          <w:p w14:paraId="2A7127E9" w14:textId="1DA18D05" w:rsidR="00E5197E" w:rsidRPr="002F0808" w:rsidRDefault="00E5197E" w:rsidP="00E5197E">
            <w:pPr>
              <w:pStyle w:val="Title"/>
              <w:spacing w:before="0" w:after="60" w:line="60" w:lineRule="atLeast"/>
              <w:rPr>
                <w:rFonts w:cs="Arial"/>
                <w:b w:val="0"/>
                <w:sz w:val="20"/>
                <w:szCs w:val="20"/>
              </w:rPr>
            </w:pPr>
          </w:p>
        </w:tc>
        <w:tc>
          <w:tcPr>
            <w:tcW w:w="1266" w:type="dxa"/>
          </w:tcPr>
          <w:p w14:paraId="5214DD5A" w14:textId="5EC6DBD1"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057CA485" w14:textId="1EB6CAA1"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Single event 2016</w:t>
            </w:r>
          </w:p>
        </w:tc>
      </w:tr>
      <w:tr w:rsidR="00E5197E" w:rsidRPr="00DC513F" w14:paraId="204CF59C" w14:textId="77777777" w:rsidTr="00D727A7">
        <w:tc>
          <w:tcPr>
            <w:tcW w:w="1964" w:type="dxa"/>
            <w:vAlign w:val="center"/>
          </w:tcPr>
          <w:p w14:paraId="4E8C8F43" w14:textId="168A7177"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0160D47C" w14:textId="046611D7"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AC45609" w14:textId="133472BF" w:rsidR="00E5197E" w:rsidRPr="00E1278C" w:rsidRDefault="00E5197E" w:rsidP="00E5197E">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248" w:type="dxa"/>
          </w:tcPr>
          <w:p w14:paraId="592591ED" w14:textId="65883A75" w:rsidR="00E5197E" w:rsidRPr="00E1278C" w:rsidRDefault="00E5197E" w:rsidP="00E5197E">
            <w:pPr>
              <w:pStyle w:val="Title"/>
              <w:spacing w:before="0" w:after="60" w:line="60" w:lineRule="atLeast"/>
              <w:jc w:val="left"/>
              <w:rPr>
                <w:rFonts w:cs="Arial"/>
                <w:b w:val="0"/>
                <w:sz w:val="20"/>
                <w:szCs w:val="20"/>
              </w:rPr>
            </w:pPr>
            <w:r w:rsidRPr="00E1278C">
              <w:rPr>
                <w:rFonts w:cs="Arial"/>
                <w:b w:val="0"/>
                <w:sz w:val="20"/>
                <w:szCs w:val="20"/>
                <w:lang w:val="en-US"/>
              </w:rPr>
              <w:t xml:space="preserve">Clinical Editor Radiotherapy &amp; Oncology. Office support expenses* received. </w:t>
            </w:r>
          </w:p>
        </w:tc>
        <w:tc>
          <w:tcPr>
            <w:tcW w:w="1195" w:type="dxa"/>
          </w:tcPr>
          <w:p w14:paraId="115C23D1" w14:textId="36378EA5"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16D6BFED" w14:textId="1229E9F5"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78DA703" w14:textId="7BEAB77F" w:rsidR="00E5197E" w:rsidRPr="002F0808" w:rsidRDefault="00E5197E" w:rsidP="00E5197E">
            <w:pPr>
              <w:pStyle w:val="Title"/>
              <w:spacing w:before="0" w:after="60" w:line="60" w:lineRule="atLeast"/>
              <w:rPr>
                <w:rFonts w:cs="Arial"/>
                <w:b w:val="0"/>
                <w:sz w:val="20"/>
                <w:szCs w:val="20"/>
              </w:rPr>
            </w:pPr>
          </w:p>
        </w:tc>
      </w:tr>
      <w:tr w:rsidR="00E5197E" w:rsidRPr="00DC513F" w14:paraId="69D2B163" w14:textId="77777777" w:rsidTr="00D727A7">
        <w:tc>
          <w:tcPr>
            <w:tcW w:w="1964" w:type="dxa"/>
            <w:vAlign w:val="center"/>
          </w:tcPr>
          <w:p w14:paraId="1DAC2FD7" w14:textId="5FB1CCBA"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1B410A3" w14:textId="437DC26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3EF2CA3" w14:textId="5E22B4C5" w:rsidR="00E5197E" w:rsidRPr="00E1278C" w:rsidRDefault="00E5197E" w:rsidP="00E5197E">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248" w:type="dxa"/>
          </w:tcPr>
          <w:p w14:paraId="10770D98" w14:textId="77777777" w:rsidR="00E5197E" w:rsidRPr="00E1278C" w:rsidRDefault="00E5197E" w:rsidP="00E5197E">
            <w:pPr>
              <w:rPr>
                <w:rFonts w:ascii="Arial" w:hAnsi="Arial" w:cs="Arial"/>
                <w:bCs/>
                <w:sz w:val="20"/>
                <w:szCs w:val="20"/>
              </w:rPr>
            </w:pPr>
            <w:r w:rsidRPr="00E1278C">
              <w:rPr>
                <w:rFonts w:ascii="Arial" w:hAnsi="Arial" w:cs="Arial"/>
                <w:bCs/>
                <w:sz w:val="20"/>
                <w:szCs w:val="20"/>
              </w:rPr>
              <w:t>Travel reimbursement and expenses* for academic meetings and postgraduate examinations: University of Manchester, University of Montreal, University of Freiberg, University of Sheffield,</w:t>
            </w:r>
          </w:p>
          <w:p w14:paraId="4251387D" w14:textId="77777777" w:rsidR="00E5197E" w:rsidRPr="00E1278C" w:rsidRDefault="00E5197E" w:rsidP="00E5197E">
            <w:pPr>
              <w:rPr>
                <w:rFonts w:ascii="Arial" w:hAnsi="Arial" w:cs="Arial"/>
                <w:bCs/>
                <w:sz w:val="20"/>
                <w:szCs w:val="20"/>
              </w:rPr>
            </w:pPr>
            <w:r w:rsidRPr="00E1278C">
              <w:rPr>
                <w:rFonts w:ascii="Arial" w:hAnsi="Arial" w:cs="Arial"/>
                <w:bCs/>
                <w:sz w:val="20"/>
                <w:szCs w:val="20"/>
              </w:rPr>
              <w:t>University of Dublin</w:t>
            </w:r>
          </w:p>
          <w:p w14:paraId="40F0FD0F" w14:textId="77777777" w:rsidR="00E5197E" w:rsidRPr="00E1278C" w:rsidRDefault="00E5197E" w:rsidP="00E5197E">
            <w:pPr>
              <w:rPr>
                <w:rFonts w:ascii="Arial" w:hAnsi="Arial" w:cs="Arial"/>
                <w:bCs/>
                <w:sz w:val="20"/>
                <w:szCs w:val="20"/>
              </w:rPr>
            </w:pPr>
            <w:r w:rsidRPr="00E1278C">
              <w:rPr>
                <w:rFonts w:ascii="Arial" w:hAnsi="Arial" w:cs="Arial"/>
                <w:bCs/>
                <w:sz w:val="20"/>
                <w:szCs w:val="20"/>
              </w:rPr>
              <w:t>University of Leeds</w:t>
            </w:r>
          </w:p>
          <w:p w14:paraId="29902097" w14:textId="782906A2" w:rsidR="00E5197E" w:rsidRPr="00E1278C" w:rsidRDefault="00E5197E" w:rsidP="00E5197E">
            <w:pPr>
              <w:pStyle w:val="Title"/>
              <w:spacing w:before="0" w:after="60" w:line="60" w:lineRule="atLeast"/>
              <w:jc w:val="left"/>
              <w:rPr>
                <w:rFonts w:cs="Arial"/>
                <w:b w:val="0"/>
                <w:sz w:val="20"/>
                <w:szCs w:val="20"/>
              </w:rPr>
            </w:pPr>
            <w:r w:rsidRPr="00E1278C">
              <w:rPr>
                <w:rFonts w:cs="Arial"/>
                <w:b w:val="0"/>
                <w:sz w:val="20"/>
                <w:szCs w:val="20"/>
              </w:rPr>
              <w:t xml:space="preserve">University of </w:t>
            </w:r>
            <w:proofErr w:type="spellStart"/>
            <w:r w:rsidRPr="00E1278C">
              <w:rPr>
                <w:rFonts w:cs="Arial"/>
                <w:b w:val="0"/>
                <w:sz w:val="20"/>
                <w:szCs w:val="20"/>
              </w:rPr>
              <w:t>LIverpool</w:t>
            </w:r>
            <w:proofErr w:type="spellEnd"/>
            <w:r w:rsidRPr="00E1278C">
              <w:rPr>
                <w:rFonts w:cs="Arial"/>
                <w:b w:val="0"/>
                <w:sz w:val="20"/>
                <w:szCs w:val="20"/>
              </w:rPr>
              <w:t xml:space="preserve"> ASTRO, ESTRO, IAEA, ESOR, Mirrors of Medicine</w:t>
            </w:r>
          </w:p>
        </w:tc>
        <w:tc>
          <w:tcPr>
            <w:tcW w:w="1195" w:type="dxa"/>
          </w:tcPr>
          <w:p w14:paraId="193EFD40" w14:textId="1450EC1A" w:rsidR="00E5197E" w:rsidRPr="002F0808" w:rsidRDefault="00E5197E" w:rsidP="00E5197E">
            <w:pPr>
              <w:pStyle w:val="Title"/>
              <w:spacing w:before="0" w:after="60" w:line="60" w:lineRule="atLeast"/>
              <w:rPr>
                <w:rFonts w:cs="Arial"/>
                <w:b w:val="0"/>
                <w:sz w:val="20"/>
                <w:szCs w:val="20"/>
              </w:rPr>
            </w:pPr>
          </w:p>
        </w:tc>
        <w:tc>
          <w:tcPr>
            <w:tcW w:w="1266" w:type="dxa"/>
          </w:tcPr>
          <w:p w14:paraId="2086432A" w14:textId="38D919A3"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59CB5D9A" w14:textId="17E1F8A3"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Single events 2016-2019</w:t>
            </w:r>
          </w:p>
        </w:tc>
      </w:tr>
      <w:tr w:rsidR="00E5197E" w:rsidRPr="00DC513F" w14:paraId="4F2DD704" w14:textId="77777777" w:rsidTr="00D727A7">
        <w:tc>
          <w:tcPr>
            <w:tcW w:w="1964" w:type="dxa"/>
            <w:vAlign w:val="center"/>
          </w:tcPr>
          <w:p w14:paraId="4E4AE0B6" w14:textId="64161EF2"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299B7FE2" w14:textId="4A975F1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D85CBCE" w14:textId="648F4998"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0E87B59" w14:textId="530C42CE"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lang w:val="en-US"/>
              </w:rPr>
              <w:t>Member of Council Royal College of Radiologists</w:t>
            </w:r>
          </w:p>
        </w:tc>
        <w:tc>
          <w:tcPr>
            <w:tcW w:w="1195" w:type="dxa"/>
          </w:tcPr>
          <w:p w14:paraId="11D0D330" w14:textId="186BBE8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1342815A" w14:textId="127EA77C"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96913E9" w14:textId="44D5EA6E"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1/9/19</w:t>
            </w:r>
          </w:p>
        </w:tc>
      </w:tr>
      <w:tr w:rsidR="00E5197E" w:rsidRPr="00DC513F" w14:paraId="3E6A49C0" w14:textId="77777777" w:rsidTr="00D727A7">
        <w:tc>
          <w:tcPr>
            <w:tcW w:w="1964" w:type="dxa"/>
            <w:vAlign w:val="center"/>
          </w:tcPr>
          <w:p w14:paraId="331A10D7" w14:textId="65CF8B7E"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0A04E266" w14:textId="2C27598F"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86E11CF" w14:textId="4C8EBE0B"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1AE193A" w14:textId="5D8F6117"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Chairman, Clinical Oncology, Fellowship Examining Board Royal College of Radiologists</w:t>
            </w:r>
          </w:p>
        </w:tc>
        <w:tc>
          <w:tcPr>
            <w:tcW w:w="1195" w:type="dxa"/>
          </w:tcPr>
          <w:p w14:paraId="7F0A969D" w14:textId="608C951B"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54410F5A" w14:textId="65009EF8"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5EF6D585" w14:textId="0BFD910A" w:rsidR="00E5197E" w:rsidRPr="002F0808" w:rsidRDefault="00E5197E" w:rsidP="00E5197E">
            <w:pPr>
              <w:pStyle w:val="Title"/>
              <w:spacing w:before="0" w:after="60" w:line="60" w:lineRule="atLeast"/>
              <w:rPr>
                <w:rFonts w:cs="Arial"/>
                <w:b w:val="0"/>
                <w:sz w:val="20"/>
                <w:szCs w:val="20"/>
              </w:rPr>
            </w:pPr>
          </w:p>
        </w:tc>
      </w:tr>
      <w:tr w:rsidR="00E5197E" w:rsidRPr="00DC513F" w14:paraId="7C042542" w14:textId="77777777" w:rsidTr="00D727A7">
        <w:tc>
          <w:tcPr>
            <w:tcW w:w="1964" w:type="dxa"/>
            <w:vAlign w:val="center"/>
          </w:tcPr>
          <w:p w14:paraId="5005272D" w14:textId="1780617F"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0BCCDE6" w14:textId="7CA38DE0"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633E79E" w14:textId="03F0FAA0"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0496400" w14:textId="397FF3BF"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lang w:val="en-US"/>
              </w:rPr>
              <w:t>Board member ESTRO (European Society for Radiotherapy &amp; Oncology)</w:t>
            </w:r>
          </w:p>
        </w:tc>
        <w:tc>
          <w:tcPr>
            <w:tcW w:w="1195" w:type="dxa"/>
          </w:tcPr>
          <w:p w14:paraId="7A8E3867" w14:textId="7CB6C9D0"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3D16B08B" w14:textId="37B7DB8E"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2A7F9858" w14:textId="5585A15E" w:rsidR="00E5197E" w:rsidRPr="002F0808" w:rsidRDefault="00E5197E" w:rsidP="00E5197E">
            <w:pPr>
              <w:pStyle w:val="Title"/>
              <w:spacing w:before="0" w:after="60" w:line="60" w:lineRule="atLeast"/>
              <w:rPr>
                <w:rFonts w:cs="Arial"/>
                <w:b w:val="0"/>
                <w:sz w:val="20"/>
                <w:szCs w:val="20"/>
              </w:rPr>
            </w:pPr>
            <w:r>
              <w:rPr>
                <w:rFonts w:cs="Arial"/>
                <w:b w:val="0"/>
                <w:sz w:val="20"/>
                <w:szCs w:val="20"/>
              </w:rPr>
              <w:t>April 2020</w:t>
            </w:r>
          </w:p>
        </w:tc>
      </w:tr>
      <w:tr w:rsidR="00E5197E" w:rsidRPr="00DC513F" w14:paraId="2BA4A48B" w14:textId="77777777" w:rsidTr="00D727A7">
        <w:tc>
          <w:tcPr>
            <w:tcW w:w="1964" w:type="dxa"/>
            <w:vAlign w:val="center"/>
          </w:tcPr>
          <w:p w14:paraId="2F088ECA" w14:textId="718643D3"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65ABA9D" w14:textId="2986BCCB"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1B61412" w14:textId="228B4F57"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12CB3E9" w14:textId="5DB73E91"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Member of the Editorial Board, Journal of Contemporary Brachytherapy</w:t>
            </w:r>
          </w:p>
        </w:tc>
        <w:tc>
          <w:tcPr>
            <w:tcW w:w="1195" w:type="dxa"/>
          </w:tcPr>
          <w:p w14:paraId="7AFE9C0D" w14:textId="59E8266D"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2009</w:t>
            </w:r>
          </w:p>
        </w:tc>
        <w:tc>
          <w:tcPr>
            <w:tcW w:w="1266" w:type="dxa"/>
          </w:tcPr>
          <w:p w14:paraId="14B59796" w14:textId="725EA91A"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5850885" w14:textId="6E02B76A" w:rsidR="00E5197E" w:rsidRPr="002F0808" w:rsidRDefault="00E5197E" w:rsidP="00E5197E">
            <w:pPr>
              <w:pStyle w:val="Title"/>
              <w:spacing w:before="0" w:after="60" w:line="60" w:lineRule="atLeast"/>
              <w:rPr>
                <w:rFonts w:cs="Arial"/>
                <w:b w:val="0"/>
                <w:sz w:val="20"/>
                <w:szCs w:val="20"/>
              </w:rPr>
            </w:pPr>
          </w:p>
        </w:tc>
      </w:tr>
      <w:tr w:rsidR="00E5197E" w:rsidRPr="00DC513F" w14:paraId="26031146" w14:textId="77777777" w:rsidTr="00D727A7">
        <w:tc>
          <w:tcPr>
            <w:tcW w:w="1964" w:type="dxa"/>
            <w:vAlign w:val="center"/>
          </w:tcPr>
          <w:p w14:paraId="6D93C2C0" w14:textId="019CB502"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Peter Hoskin</w:t>
            </w:r>
          </w:p>
        </w:tc>
        <w:tc>
          <w:tcPr>
            <w:tcW w:w="1129" w:type="dxa"/>
            <w:vAlign w:val="center"/>
          </w:tcPr>
          <w:p w14:paraId="58A32F2B" w14:textId="3105794F"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755625C" w14:textId="5F445411"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1AB1FD0" w14:textId="22DC9722"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Current Chair of University of Oxford Radiotherapy and Imaging Oversight Committee</w:t>
            </w:r>
          </w:p>
        </w:tc>
        <w:tc>
          <w:tcPr>
            <w:tcW w:w="1195" w:type="dxa"/>
          </w:tcPr>
          <w:p w14:paraId="4CF057D6" w14:textId="039EB06C"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03/2015</w:t>
            </w:r>
          </w:p>
        </w:tc>
        <w:tc>
          <w:tcPr>
            <w:tcW w:w="1266" w:type="dxa"/>
          </w:tcPr>
          <w:p w14:paraId="3B668E86" w14:textId="480455B0"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68768617" w14:textId="6D7D07ED" w:rsidR="00E5197E" w:rsidRPr="002F0808" w:rsidRDefault="00E5197E" w:rsidP="00E5197E">
            <w:pPr>
              <w:pStyle w:val="Title"/>
              <w:spacing w:before="0" w:after="60" w:line="60" w:lineRule="atLeast"/>
              <w:rPr>
                <w:rFonts w:cs="Arial"/>
                <w:b w:val="0"/>
                <w:sz w:val="20"/>
                <w:szCs w:val="20"/>
              </w:rPr>
            </w:pPr>
          </w:p>
        </w:tc>
      </w:tr>
      <w:tr w:rsidR="00E5197E" w:rsidRPr="00DC513F" w14:paraId="0E3A4DC6" w14:textId="77777777" w:rsidTr="00D727A7">
        <w:tc>
          <w:tcPr>
            <w:tcW w:w="1964" w:type="dxa"/>
            <w:vAlign w:val="center"/>
          </w:tcPr>
          <w:p w14:paraId="357717CE" w14:textId="61FF6AC4"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34D908E3" w14:textId="3A0BA311"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536B825" w14:textId="66DC5D68"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F432874" w14:textId="0DF0FF56"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 xml:space="preserve">On the DMEC for nine </w:t>
            </w:r>
            <w:proofErr w:type="gramStart"/>
            <w:r w:rsidRPr="002F0808">
              <w:rPr>
                <w:rFonts w:cs="Arial"/>
                <w:b w:val="0"/>
                <w:sz w:val="20"/>
                <w:szCs w:val="20"/>
              </w:rPr>
              <w:t>national</w:t>
            </w:r>
            <w:proofErr w:type="gramEnd"/>
            <w:r w:rsidRPr="002F0808">
              <w:rPr>
                <w:rFonts w:cs="Arial"/>
                <w:b w:val="0"/>
                <w:sz w:val="20"/>
                <w:szCs w:val="20"/>
              </w:rPr>
              <w:t xml:space="preserve"> </w:t>
            </w:r>
            <w:proofErr w:type="spellStart"/>
            <w:r w:rsidRPr="002F0808">
              <w:rPr>
                <w:rFonts w:cs="Arial"/>
                <w:b w:val="0"/>
                <w:sz w:val="20"/>
                <w:szCs w:val="20"/>
              </w:rPr>
              <w:t>multicenter</w:t>
            </w:r>
            <w:proofErr w:type="spellEnd"/>
            <w:r w:rsidRPr="002F0808">
              <w:rPr>
                <w:rFonts w:cs="Arial"/>
                <w:b w:val="0"/>
                <w:sz w:val="20"/>
                <w:szCs w:val="20"/>
              </w:rPr>
              <w:t xml:space="preserve"> NIHR portfolio trials (Chair for six). No expenses or honorarium received. </w:t>
            </w:r>
          </w:p>
        </w:tc>
        <w:tc>
          <w:tcPr>
            <w:tcW w:w="1195" w:type="dxa"/>
          </w:tcPr>
          <w:p w14:paraId="6E73A8C7" w14:textId="718037C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Over 20 years</w:t>
            </w:r>
          </w:p>
        </w:tc>
        <w:tc>
          <w:tcPr>
            <w:tcW w:w="1266" w:type="dxa"/>
          </w:tcPr>
          <w:p w14:paraId="661ED4CC" w14:textId="458E888B"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7D695B6" w14:textId="53E9431A" w:rsidR="00E5197E" w:rsidRPr="002F0808" w:rsidRDefault="00E5197E" w:rsidP="00E5197E">
            <w:pPr>
              <w:pStyle w:val="Title"/>
              <w:spacing w:before="0" w:after="60" w:line="60" w:lineRule="atLeast"/>
              <w:rPr>
                <w:rFonts w:cs="Arial"/>
                <w:b w:val="0"/>
                <w:sz w:val="20"/>
                <w:szCs w:val="20"/>
              </w:rPr>
            </w:pPr>
          </w:p>
        </w:tc>
      </w:tr>
      <w:tr w:rsidR="00E5197E" w:rsidRPr="00DC513F" w14:paraId="3F28F69A" w14:textId="77777777" w:rsidTr="00D727A7">
        <w:tc>
          <w:tcPr>
            <w:tcW w:w="1964" w:type="dxa"/>
            <w:vAlign w:val="center"/>
          </w:tcPr>
          <w:p w14:paraId="2AE82AEB" w14:textId="3D00DEAB"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27C34A85" w14:textId="6B7B9512"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A0E9F4B" w14:textId="78EBE4A1"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E01C4F4" w14:textId="133FF530"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Board member ESTRO</w:t>
            </w:r>
          </w:p>
        </w:tc>
        <w:tc>
          <w:tcPr>
            <w:tcW w:w="1195" w:type="dxa"/>
          </w:tcPr>
          <w:p w14:paraId="54EDB422" w14:textId="17ADF6ED"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3E2460FB" w14:textId="0B7120CC"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4A954DA" w14:textId="04946F46" w:rsidR="00E5197E" w:rsidRPr="002F0808" w:rsidRDefault="00E5197E" w:rsidP="00E5197E">
            <w:pPr>
              <w:pStyle w:val="Title"/>
              <w:spacing w:before="0" w:after="60" w:line="60" w:lineRule="atLeast"/>
              <w:rPr>
                <w:rFonts w:cs="Arial"/>
                <w:b w:val="0"/>
                <w:sz w:val="20"/>
                <w:szCs w:val="20"/>
              </w:rPr>
            </w:pPr>
            <w:r>
              <w:rPr>
                <w:rFonts w:cs="Arial"/>
                <w:b w:val="0"/>
                <w:sz w:val="20"/>
                <w:szCs w:val="20"/>
              </w:rPr>
              <w:t>April 2020</w:t>
            </w:r>
          </w:p>
        </w:tc>
      </w:tr>
      <w:tr w:rsidR="00E5197E" w:rsidRPr="00DC513F" w14:paraId="59361D61" w14:textId="77777777" w:rsidTr="00D727A7">
        <w:tc>
          <w:tcPr>
            <w:tcW w:w="1964" w:type="dxa"/>
            <w:vAlign w:val="center"/>
          </w:tcPr>
          <w:p w14:paraId="480A97B2" w14:textId="41A1B9AF"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596A6147" w14:textId="7F12C1D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122C3EC" w14:textId="51A72312"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C31A7E" w14:textId="3421B8C8"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Committee member GEC ESTRO</w:t>
            </w:r>
          </w:p>
        </w:tc>
        <w:tc>
          <w:tcPr>
            <w:tcW w:w="1195" w:type="dxa"/>
          </w:tcPr>
          <w:p w14:paraId="10DBFA84" w14:textId="0CBAA73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2004</w:t>
            </w:r>
          </w:p>
        </w:tc>
        <w:tc>
          <w:tcPr>
            <w:tcW w:w="1266" w:type="dxa"/>
          </w:tcPr>
          <w:p w14:paraId="622649E8" w14:textId="444A9405"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1EE2CB5" w14:textId="033C913A" w:rsidR="00E5197E" w:rsidRPr="002F0808" w:rsidRDefault="00E5197E" w:rsidP="00E5197E">
            <w:pPr>
              <w:pStyle w:val="Title"/>
              <w:spacing w:before="0" w:after="60" w:line="60" w:lineRule="atLeast"/>
              <w:rPr>
                <w:rFonts w:cs="Arial"/>
                <w:b w:val="0"/>
                <w:sz w:val="20"/>
                <w:szCs w:val="20"/>
              </w:rPr>
            </w:pPr>
          </w:p>
        </w:tc>
      </w:tr>
      <w:tr w:rsidR="00E5197E" w:rsidRPr="00DC513F" w14:paraId="78DA7982" w14:textId="77777777" w:rsidTr="00D727A7">
        <w:tc>
          <w:tcPr>
            <w:tcW w:w="1964" w:type="dxa"/>
            <w:vAlign w:val="center"/>
          </w:tcPr>
          <w:p w14:paraId="0C11F55F" w14:textId="1CF11669"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27FEFCE7" w14:textId="0DA2F09C"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C38F704" w14:textId="4D357071"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0695123" w14:textId="5FEAFA66"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Member of Academic Board ICR (Institute of Cancer Research)</w:t>
            </w:r>
          </w:p>
        </w:tc>
        <w:tc>
          <w:tcPr>
            <w:tcW w:w="1195" w:type="dxa"/>
          </w:tcPr>
          <w:p w14:paraId="535A68C8" w14:textId="5494FF3C"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2012</w:t>
            </w:r>
          </w:p>
        </w:tc>
        <w:tc>
          <w:tcPr>
            <w:tcW w:w="1266" w:type="dxa"/>
          </w:tcPr>
          <w:p w14:paraId="4E729BEB" w14:textId="49F6EF7A"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DD4695B" w14:textId="6F178F64" w:rsidR="00E5197E" w:rsidRPr="002F0808" w:rsidRDefault="00E5197E" w:rsidP="00E5197E">
            <w:pPr>
              <w:pStyle w:val="Title"/>
              <w:spacing w:before="0" w:after="60" w:line="60" w:lineRule="atLeast"/>
              <w:rPr>
                <w:rFonts w:cs="Arial"/>
                <w:b w:val="0"/>
                <w:sz w:val="20"/>
                <w:szCs w:val="20"/>
              </w:rPr>
            </w:pPr>
            <w:r>
              <w:rPr>
                <w:rFonts w:cs="Arial"/>
                <w:b w:val="0"/>
                <w:sz w:val="20"/>
                <w:szCs w:val="20"/>
              </w:rPr>
              <w:t>Sep 2019</w:t>
            </w:r>
          </w:p>
        </w:tc>
      </w:tr>
      <w:tr w:rsidR="00E5197E" w:rsidRPr="00DC513F" w14:paraId="71443DFE" w14:textId="77777777" w:rsidTr="00D727A7">
        <w:tc>
          <w:tcPr>
            <w:tcW w:w="1964" w:type="dxa"/>
            <w:vAlign w:val="center"/>
          </w:tcPr>
          <w:p w14:paraId="70746BEE" w14:textId="1F7941AD"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3D5D8578" w14:textId="3EF53743"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7D617BF" w14:textId="364F8BE0"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B59DB57" w14:textId="5965FA96"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Member of Weston Park Charity Grants Committee</w:t>
            </w:r>
          </w:p>
        </w:tc>
        <w:tc>
          <w:tcPr>
            <w:tcW w:w="1195" w:type="dxa"/>
          </w:tcPr>
          <w:p w14:paraId="41409A75" w14:textId="384B2821"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2012</w:t>
            </w:r>
          </w:p>
        </w:tc>
        <w:tc>
          <w:tcPr>
            <w:tcW w:w="1266" w:type="dxa"/>
          </w:tcPr>
          <w:p w14:paraId="66724C19" w14:textId="07201A4F"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9DE53DE" w14:textId="23B4B75D" w:rsidR="00E5197E" w:rsidRPr="002F0808" w:rsidRDefault="00E5197E" w:rsidP="00E5197E">
            <w:pPr>
              <w:pStyle w:val="Title"/>
              <w:spacing w:before="0" w:after="60" w:line="60" w:lineRule="atLeast"/>
              <w:rPr>
                <w:rFonts w:cs="Arial"/>
                <w:b w:val="0"/>
                <w:sz w:val="20"/>
                <w:szCs w:val="20"/>
              </w:rPr>
            </w:pPr>
          </w:p>
        </w:tc>
      </w:tr>
      <w:tr w:rsidR="00E5197E" w:rsidRPr="00DC513F" w14:paraId="01F0AC91" w14:textId="77777777" w:rsidTr="00D727A7">
        <w:tc>
          <w:tcPr>
            <w:tcW w:w="1964" w:type="dxa"/>
            <w:vAlign w:val="center"/>
          </w:tcPr>
          <w:p w14:paraId="620B2B03" w14:textId="630E54C4"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617E081A" w14:textId="6055CDB8"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B09AA82" w14:textId="799EAFEF"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CDF07A1" w14:textId="1D2753FE"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Appointed member of NIHR bladder and renal clinical studies group</w:t>
            </w:r>
          </w:p>
        </w:tc>
        <w:tc>
          <w:tcPr>
            <w:tcW w:w="1195" w:type="dxa"/>
          </w:tcPr>
          <w:p w14:paraId="1334937E" w14:textId="08CDE821"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9/2018</w:t>
            </w:r>
          </w:p>
        </w:tc>
        <w:tc>
          <w:tcPr>
            <w:tcW w:w="1266" w:type="dxa"/>
          </w:tcPr>
          <w:p w14:paraId="630B00BE" w14:textId="54428161"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38286D2A" w14:textId="6FA431DB" w:rsidR="00E5197E" w:rsidRPr="002F0808" w:rsidRDefault="00E5197E" w:rsidP="00E5197E">
            <w:pPr>
              <w:pStyle w:val="Title"/>
              <w:spacing w:before="0" w:after="60" w:line="60" w:lineRule="atLeast"/>
              <w:rPr>
                <w:rFonts w:cs="Arial"/>
                <w:b w:val="0"/>
                <w:sz w:val="20"/>
                <w:szCs w:val="20"/>
              </w:rPr>
            </w:pPr>
          </w:p>
        </w:tc>
      </w:tr>
      <w:tr w:rsidR="00E5197E" w:rsidRPr="00DC513F" w14:paraId="6BAE1464" w14:textId="77777777" w:rsidTr="00D727A7">
        <w:tc>
          <w:tcPr>
            <w:tcW w:w="1964" w:type="dxa"/>
            <w:vAlign w:val="center"/>
          </w:tcPr>
          <w:p w14:paraId="0918F505" w14:textId="635063F3"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1D7C7918" w14:textId="56C1F78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B3E41A2" w14:textId="7860D474"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E68D016" w14:textId="17712374"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 xml:space="preserve">Clinical lead at East England Council Alliance </w:t>
            </w:r>
          </w:p>
        </w:tc>
        <w:tc>
          <w:tcPr>
            <w:tcW w:w="1195" w:type="dxa"/>
          </w:tcPr>
          <w:p w14:paraId="0603B144" w14:textId="61B21A01" w:rsidR="00E5197E" w:rsidRPr="002F0808" w:rsidRDefault="00E5197E" w:rsidP="00E5197E">
            <w:pPr>
              <w:pStyle w:val="Title"/>
              <w:spacing w:before="0" w:after="60" w:line="60" w:lineRule="atLeast"/>
              <w:rPr>
                <w:rFonts w:cs="Arial"/>
                <w:b w:val="0"/>
                <w:sz w:val="20"/>
                <w:szCs w:val="20"/>
              </w:rPr>
            </w:pPr>
          </w:p>
        </w:tc>
        <w:tc>
          <w:tcPr>
            <w:tcW w:w="1266" w:type="dxa"/>
          </w:tcPr>
          <w:p w14:paraId="56B425F0" w14:textId="5FCB9C28"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Aug 2020</w:t>
            </w:r>
          </w:p>
        </w:tc>
        <w:tc>
          <w:tcPr>
            <w:tcW w:w="1028" w:type="dxa"/>
          </w:tcPr>
          <w:p w14:paraId="582056C8" w14:textId="69619630" w:rsidR="00E5197E" w:rsidRPr="002F0808" w:rsidRDefault="00E5197E" w:rsidP="00E5197E">
            <w:pPr>
              <w:pStyle w:val="Title"/>
              <w:spacing w:before="0" w:after="60" w:line="60" w:lineRule="atLeast"/>
              <w:rPr>
                <w:rFonts w:cs="Arial"/>
                <w:b w:val="0"/>
                <w:sz w:val="20"/>
                <w:szCs w:val="20"/>
              </w:rPr>
            </w:pPr>
          </w:p>
        </w:tc>
      </w:tr>
      <w:tr w:rsidR="00E5197E" w:rsidRPr="00DC513F" w14:paraId="0A9D7A3F" w14:textId="77777777" w:rsidTr="00D727A7">
        <w:tc>
          <w:tcPr>
            <w:tcW w:w="1964" w:type="dxa"/>
            <w:vAlign w:val="center"/>
          </w:tcPr>
          <w:p w14:paraId="10512316" w14:textId="1BFF7497"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13BBC60E" w14:textId="6A415D77"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E18AD27" w14:textId="77777777" w:rsidR="00E5197E" w:rsidRPr="002F0808" w:rsidRDefault="00E5197E" w:rsidP="00E5197E">
            <w:pPr>
              <w:pStyle w:val="Title"/>
              <w:jc w:val="left"/>
              <w:rPr>
                <w:rFonts w:cs="Arial"/>
                <w:b w:val="0"/>
                <w:sz w:val="20"/>
                <w:szCs w:val="20"/>
              </w:rPr>
            </w:pPr>
            <w:r w:rsidRPr="002F0808">
              <w:rPr>
                <w:rFonts w:cs="Arial"/>
                <w:b w:val="0"/>
                <w:sz w:val="20"/>
                <w:szCs w:val="20"/>
              </w:rPr>
              <w:t xml:space="preserve">Indirect </w:t>
            </w:r>
          </w:p>
          <w:p w14:paraId="25A9D05E" w14:textId="312B3759" w:rsidR="00E5197E" w:rsidRPr="002F0808" w:rsidRDefault="00E5197E" w:rsidP="00E5197E">
            <w:pPr>
              <w:pStyle w:val="Title"/>
              <w:spacing w:before="0" w:after="60" w:line="60" w:lineRule="atLeast"/>
              <w:jc w:val="left"/>
              <w:rPr>
                <w:rFonts w:cs="Arial"/>
                <w:b w:val="0"/>
                <w:sz w:val="20"/>
                <w:szCs w:val="20"/>
              </w:rPr>
            </w:pPr>
          </w:p>
        </w:tc>
        <w:tc>
          <w:tcPr>
            <w:tcW w:w="6248" w:type="dxa"/>
          </w:tcPr>
          <w:p w14:paraId="7EAB7259" w14:textId="79E6C388"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Expenses received to attend examinations as an external examiner from University of Colombo.</w:t>
            </w:r>
          </w:p>
        </w:tc>
        <w:tc>
          <w:tcPr>
            <w:tcW w:w="1195" w:type="dxa"/>
          </w:tcPr>
          <w:p w14:paraId="124EB61F" w14:textId="24E82308"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Annually since 2003</w:t>
            </w:r>
          </w:p>
        </w:tc>
        <w:tc>
          <w:tcPr>
            <w:tcW w:w="1266" w:type="dxa"/>
          </w:tcPr>
          <w:p w14:paraId="70AD8B6A" w14:textId="2BCDD763"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CCA5EA3" w14:textId="7B23EAB7"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Sept 2019</w:t>
            </w:r>
          </w:p>
        </w:tc>
      </w:tr>
      <w:tr w:rsidR="00E5197E" w:rsidRPr="00DC513F" w14:paraId="51DBB57F" w14:textId="77777777" w:rsidTr="00D727A7">
        <w:tc>
          <w:tcPr>
            <w:tcW w:w="1964" w:type="dxa"/>
            <w:vAlign w:val="center"/>
          </w:tcPr>
          <w:p w14:paraId="6CBB5CEE" w14:textId="7296DFE4"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6AE906DA" w14:textId="21181C33"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9E8BBDE" w14:textId="77777777" w:rsidR="00E5197E" w:rsidRPr="002F0808" w:rsidRDefault="00E5197E" w:rsidP="00E5197E">
            <w:pPr>
              <w:pStyle w:val="Title"/>
              <w:jc w:val="left"/>
              <w:rPr>
                <w:rFonts w:cs="Arial"/>
                <w:b w:val="0"/>
                <w:sz w:val="20"/>
                <w:szCs w:val="20"/>
              </w:rPr>
            </w:pPr>
            <w:r w:rsidRPr="002F0808">
              <w:rPr>
                <w:rFonts w:cs="Arial"/>
                <w:b w:val="0"/>
                <w:sz w:val="20"/>
                <w:szCs w:val="20"/>
              </w:rPr>
              <w:t xml:space="preserve">Indirect </w:t>
            </w:r>
          </w:p>
          <w:p w14:paraId="08B8C4B9" w14:textId="77777777" w:rsidR="00E5197E" w:rsidRPr="002F0808" w:rsidRDefault="00E5197E" w:rsidP="00E5197E">
            <w:pPr>
              <w:pStyle w:val="Title"/>
              <w:spacing w:before="0" w:after="60" w:line="60" w:lineRule="atLeast"/>
              <w:jc w:val="left"/>
              <w:rPr>
                <w:rFonts w:cs="Arial"/>
                <w:b w:val="0"/>
                <w:sz w:val="20"/>
                <w:szCs w:val="20"/>
              </w:rPr>
            </w:pPr>
          </w:p>
        </w:tc>
        <w:tc>
          <w:tcPr>
            <w:tcW w:w="6248" w:type="dxa"/>
          </w:tcPr>
          <w:p w14:paraId="67B6FE2D" w14:textId="77777777" w:rsidR="00E5197E" w:rsidRPr="002F0808" w:rsidRDefault="00E5197E" w:rsidP="00E5197E">
            <w:pPr>
              <w:tabs>
                <w:tab w:val="center" w:pos="4153"/>
                <w:tab w:val="right" w:pos="8306"/>
              </w:tabs>
              <w:spacing w:after="240"/>
              <w:rPr>
                <w:rFonts w:ascii="Arial" w:hAnsi="Arial" w:cs="Arial"/>
                <w:bCs/>
                <w:sz w:val="20"/>
                <w:szCs w:val="20"/>
              </w:rPr>
            </w:pPr>
            <w:r w:rsidRPr="002F0808">
              <w:rPr>
                <w:rFonts w:ascii="Arial" w:hAnsi="Arial" w:cs="Arial"/>
                <w:bCs/>
                <w:sz w:val="20"/>
                <w:szCs w:val="20"/>
                <w:lang w:val="en-US"/>
              </w:rPr>
              <w:t xml:space="preserve">Grants from Varian, </w:t>
            </w:r>
            <w:r w:rsidRPr="002F0808">
              <w:rPr>
                <w:rFonts w:ascii="Arial" w:hAnsi="Arial" w:cs="Arial"/>
                <w:bCs/>
                <w:sz w:val="20"/>
                <w:szCs w:val="20"/>
              </w:rPr>
              <w:t xml:space="preserve">Astellas, Bayer, </w:t>
            </w:r>
            <w:proofErr w:type="spellStart"/>
            <w:r w:rsidRPr="002F0808">
              <w:rPr>
                <w:rFonts w:ascii="Arial" w:hAnsi="Arial" w:cs="Arial"/>
                <w:bCs/>
                <w:sz w:val="20"/>
                <w:szCs w:val="20"/>
              </w:rPr>
              <w:t>Millenium</w:t>
            </w:r>
            <w:proofErr w:type="spellEnd"/>
            <w:r w:rsidRPr="002F0808">
              <w:rPr>
                <w:rFonts w:ascii="Arial" w:hAnsi="Arial" w:cs="Arial"/>
                <w:bCs/>
                <w:sz w:val="20"/>
                <w:szCs w:val="20"/>
              </w:rPr>
              <w:t xml:space="preserve"> for trials in prostate cancer paid to department through E&amp;N Herts NHS trust.</w:t>
            </w:r>
          </w:p>
          <w:p w14:paraId="335F937F" w14:textId="77777777" w:rsidR="00E5197E" w:rsidRPr="002F0808" w:rsidRDefault="00E5197E" w:rsidP="00E5197E">
            <w:pPr>
              <w:pStyle w:val="Title"/>
              <w:spacing w:before="0" w:after="60" w:line="60" w:lineRule="atLeast"/>
              <w:jc w:val="left"/>
              <w:rPr>
                <w:rFonts w:cs="Arial"/>
                <w:b w:val="0"/>
                <w:sz w:val="20"/>
                <w:szCs w:val="20"/>
              </w:rPr>
            </w:pPr>
          </w:p>
        </w:tc>
        <w:tc>
          <w:tcPr>
            <w:tcW w:w="1195" w:type="dxa"/>
          </w:tcPr>
          <w:p w14:paraId="74AA4201" w14:textId="7C592331" w:rsidR="00E5197E" w:rsidRPr="002F0808" w:rsidRDefault="00E5197E" w:rsidP="00E5197E">
            <w:pPr>
              <w:spacing w:before="120" w:after="120"/>
              <w:outlineLvl w:val="0"/>
              <w:rPr>
                <w:rFonts w:ascii="Arial" w:hAnsi="Arial" w:cs="Arial"/>
                <w:bCs/>
                <w:kern w:val="28"/>
                <w:sz w:val="20"/>
                <w:szCs w:val="20"/>
              </w:rPr>
            </w:pPr>
            <w:r w:rsidRPr="002F0808">
              <w:rPr>
                <w:rFonts w:ascii="Arial" w:hAnsi="Arial" w:cs="Arial"/>
                <w:bCs/>
                <w:kern w:val="28"/>
                <w:sz w:val="20"/>
                <w:szCs w:val="20"/>
              </w:rPr>
              <w:t xml:space="preserve">Prior to 2/17- </w:t>
            </w:r>
            <w:r w:rsidRPr="002F0808">
              <w:rPr>
                <w:rFonts w:ascii="Arial" w:hAnsi="Arial" w:cs="Arial"/>
                <w:bCs/>
                <w:sz w:val="20"/>
                <w:szCs w:val="20"/>
              </w:rPr>
              <w:t>Long-standing research activity &gt;20yrs</w:t>
            </w:r>
          </w:p>
        </w:tc>
        <w:tc>
          <w:tcPr>
            <w:tcW w:w="1266" w:type="dxa"/>
          </w:tcPr>
          <w:p w14:paraId="42B31C85" w14:textId="788C5CDA"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6C59F367" w14:textId="77777777" w:rsidR="00E5197E" w:rsidRPr="002F0808" w:rsidRDefault="00E5197E" w:rsidP="00E5197E">
            <w:pPr>
              <w:pStyle w:val="Title"/>
              <w:spacing w:before="0" w:after="60" w:line="60" w:lineRule="atLeast"/>
              <w:rPr>
                <w:rFonts w:cs="Arial"/>
                <w:b w:val="0"/>
                <w:sz w:val="20"/>
                <w:szCs w:val="20"/>
              </w:rPr>
            </w:pPr>
          </w:p>
        </w:tc>
      </w:tr>
      <w:tr w:rsidR="00DE6BB9" w:rsidRPr="00DC513F" w14:paraId="08676104" w14:textId="77777777" w:rsidTr="00A0429B">
        <w:tc>
          <w:tcPr>
            <w:tcW w:w="1964" w:type="dxa"/>
            <w:vAlign w:val="center"/>
          </w:tcPr>
          <w:p w14:paraId="44ED3582" w14:textId="0587138A" w:rsidR="00DE6BB9" w:rsidRPr="002F0808" w:rsidRDefault="00DE6BB9" w:rsidP="00DE6BB9">
            <w:pPr>
              <w:pStyle w:val="Title"/>
              <w:spacing w:before="0" w:after="60" w:line="60" w:lineRule="atLeast"/>
              <w:jc w:val="left"/>
              <w:rPr>
                <w:rFonts w:cs="Arial"/>
                <w:b w:val="0"/>
                <w:color w:val="000000"/>
                <w:sz w:val="20"/>
                <w:szCs w:val="20"/>
              </w:rPr>
            </w:pPr>
            <w:r w:rsidRPr="00B23A15">
              <w:rPr>
                <w:rFonts w:cs="Arial"/>
                <w:b w:val="0"/>
                <w:color w:val="000000"/>
                <w:sz w:val="20"/>
                <w:szCs w:val="20"/>
              </w:rPr>
              <w:lastRenderedPageBreak/>
              <w:t>Peter Hoskin</w:t>
            </w:r>
          </w:p>
        </w:tc>
        <w:tc>
          <w:tcPr>
            <w:tcW w:w="1129" w:type="dxa"/>
            <w:vAlign w:val="center"/>
          </w:tcPr>
          <w:p w14:paraId="5B2A96AA" w14:textId="2A053AAC" w:rsidR="00DE6BB9" w:rsidRPr="002F0808" w:rsidRDefault="00DE6BB9" w:rsidP="00DE6BB9">
            <w:pPr>
              <w:pStyle w:val="Title"/>
              <w:spacing w:before="0" w:after="60" w:line="60" w:lineRule="atLeast"/>
              <w:rPr>
                <w:rFonts w:cs="Arial"/>
                <w:b w:val="0"/>
                <w:sz w:val="20"/>
                <w:szCs w:val="20"/>
              </w:rPr>
            </w:pPr>
            <w:r w:rsidRPr="00B23A15">
              <w:rPr>
                <w:rFonts w:cs="Arial"/>
                <w:b w:val="0"/>
                <w:sz w:val="20"/>
                <w:szCs w:val="20"/>
              </w:rPr>
              <w:t>Standing member</w:t>
            </w:r>
          </w:p>
        </w:tc>
        <w:tc>
          <w:tcPr>
            <w:tcW w:w="2621" w:type="dxa"/>
            <w:vAlign w:val="center"/>
          </w:tcPr>
          <w:p w14:paraId="25A8B266" w14:textId="77777777" w:rsidR="00DE6BB9" w:rsidRPr="00B23A15" w:rsidRDefault="00DE6BB9" w:rsidP="00DE6BB9">
            <w:pPr>
              <w:pStyle w:val="Title"/>
              <w:jc w:val="left"/>
              <w:rPr>
                <w:rFonts w:cs="Arial"/>
                <w:b w:val="0"/>
                <w:sz w:val="20"/>
                <w:szCs w:val="20"/>
              </w:rPr>
            </w:pPr>
            <w:r w:rsidRPr="00B23A15">
              <w:rPr>
                <w:rFonts w:cs="Arial"/>
                <w:b w:val="0"/>
                <w:sz w:val="20"/>
                <w:szCs w:val="20"/>
              </w:rPr>
              <w:t xml:space="preserve">Indirect </w:t>
            </w:r>
          </w:p>
          <w:p w14:paraId="0BE2DAD1" w14:textId="77777777" w:rsidR="00DE6BB9" w:rsidRPr="002F0808" w:rsidRDefault="00DE6BB9" w:rsidP="00DE6BB9">
            <w:pPr>
              <w:pStyle w:val="Title"/>
              <w:spacing w:before="0" w:after="60" w:line="60" w:lineRule="atLeast"/>
              <w:jc w:val="left"/>
              <w:rPr>
                <w:rFonts w:cs="Arial"/>
                <w:b w:val="0"/>
                <w:sz w:val="20"/>
                <w:szCs w:val="20"/>
              </w:rPr>
            </w:pPr>
          </w:p>
        </w:tc>
        <w:tc>
          <w:tcPr>
            <w:tcW w:w="6248" w:type="dxa"/>
          </w:tcPr>
          <w:p w14:paraId="53D0CBB2" w14:textId="77777777" w:rsidR="00DE6BB9" w:rsidRPr="00DE6BB9" w:rsidRDefault="00DE6BB9" w:rsidP="00DE6BB9">
            <w:pPr>
              <w:pStyle w:val="Paragraphnonumbers"/>
              <w:spacing w:line="240" w:lineRule="auto"/>
              <w:rPr>
                <w:rFonts w:cs="Arial"/>
                <w:bCs/>
                <w:sz w:val="20"/>
                <w:szCs w:val="20"/>
                <w:lang w:val="en-US"/>
              </w:rPr>
            </w:pPr>
            <w:r w:rsidRPr="00DE6BB9">
              <w:rPr>
                <w:rFonts w:cs="Arial"/>
                <w:bCs/>
                <w:sz w:val="20"/>
                <w:szCs w:val="20"/>
                <w:lang w:val="en-US"/>
              </w:rPr>
              <w:t xml:space="preserve">ESOR Annual Meeting, Madrid </w:t>
            </w:r>
          </w:p>
          <w:p w14:paraId="18F13C59" w14:textId="0C2340F0" w:rsidR="00DE6BB9" w:rsidRPr="00DE6BB9" w:rsidRDefault="00DE6BB9" w:rsidP="00DE6BB9">
            <w:pPr>
              <w:pStyle w:val="Title"/>
              <w:spacing w:before="0" w:after="60" w:line="60" w:lineRule="atLeast"/>
              <w:jc w:val="left"/>
              <w:rPr>
                <w:rFonts w:cs="Arial"/>
                <w:b w:val="0"/>
                <w:sz w:val="20"/>
                <w:szCs w:val="20"/>
              </w:rPr>
            </w:pPr>
            <w:r w:rsidRPr="00DE6BB9">
              <w:rPr>
                <w:rFonts w:cs="Arial"/>
                <w:b w:val="0"/>
                <w:sz w:val="20"/>
                <w:szCs w:val="20"/>
                <w:lang w:val="en-US"/>
              </w:rPr>
              <w:t>Expenses for travel and overnight accommodation</w:t>
            </w:r>
          </w:p>
        </w:tc>
        <w:tc>
          <w:tcPr>
            <w:tcW w:w="1195" w:type="dxa"/>
          </w:tcPr>
          <w:p w14:paraId="79A4F38D" w14:textId="3F7EDF6D" w:rsidR="00DE6BB9" w:rsidRPr="00DE6BB9" w:rsidRDefault="00DE6BB9" w:rsidP="00DE6BB9">
            <w:pPr>
              <w:pStyle w:val="Title"/>
              <w:spacing w:before="0" w:after="60" w:line="60" w:lineRule="atLeast"/>
              <w:rPr>
                <w:rFonts w:cs="Arial"/>
                <w:b w:val="0"/>
                <w:sz w:val="20"/>
                <w:szCs w:val="20"/>
              </w:rPr>
            </w:pPr>
            <w:r w:rsidRPr="00DE6BB9">
              <w:rPr>
                <w:rFonts w:cs="Arial"/>
                <w:b w:val="0"/>
                <w:sz w:val="20"/>
                <w:szCs w:val="20"/>
                <w:lang w:val="en-US"/>
              </w:rPr>
              <w:t>3 Feb 2022</w:t>
            </w:r>
          </w:p>
        </w:tc>
        <w:tc>
          <w:tcPr>
            <w:tcW w:w="1266" w:type="dxa"/>
          </w:tcPr>
          <w:p w14:paraId="48206487" w14:textId="014E20D5" w:rsidR="00DE6BB9" w:rsidRDefault="00DE6BB9" w:rsidP="00DE6BB9">
            <w:pPr>
              <w:pStyle w:val="Title"/>
              <w:spacing w:before="0" w:after="60" w:line="60" w:lineRule="atLeast"/>
              <w:rPr>
                <w:rFonts w:cs="Arial"/>
                <w:b w:val="0"/>
                <w:sz w:val="20"/>
                <w:szCs w:val="20"/>
              </w:rPr>
            </w:pPr>
            <w:r w:rsidRPr="00B23A15">
              <w:rPr>
                <w:rFonts w:cs="Arial"/>
                <w:b w:val="0"/>
                <w:sz w:val="20"/>
                <w:szCs w:val="20"/>
              </w:rPr>
              <w:t>March 2022</w:t>
            </w:r>
          </w:p>
        </w:tc>
        <w:tc>
          <w:tcPr>
            <w:tcW w:w="1028" w:type="dxa"/>
          </w:tcPr>
          <w:p w14:paraId="1DBD7612" w14:textId="2D4E42C1" w:rsidR="00DE6BB9" w:rsidRPr="002F0808" w:rsidRDefault="00DE6BB9" w:rsidP="00DE6BB9">
            <w:pPr>
              <w:pStyle w:val="Title"/>
              <w:spacing w:before="0" w:after="60" w:line="60" w:lineRule="atLeast"/>
              <w:rPr>
                <w:rFonts w:cs="Arial"/>
                <w:b w:val="0"/>
                <w:sz w:val="20"/>
                <w:szCs w:val="20"/>
              </w:rPr>
            </w:pPr>
            <w:r w:rsidRPr="00B23A15">
              <w:rPr>
                <w:rFonts w:cs="Arial"/>
                <w:b w:val="0"/>
                <w:sz w:val="20"/>
                <w:szCs w:val="20"/>
                <w:lang w:val="en-US"/>
              </w:rPr>
              <w:t>4 Feb 2022</w:t>
            </w:r>
          </w:p>
        </w:tc>
      </w:tr>
      <w:tr w:rsidR="00DE6BB9" w:rsidRPr="00DC513F" w14:paraId="05FE49BE" w14:textId="77777777" w:rsidTr="00A0429B">
        <w:tc>
          <w:tcPr>
            <w:tcW w:w="1964" w:type="dxa"/>
            <w:vAlign w:val="center"/>
          </w:tcPr>
          <w:p w14:paraId="01018D14" w14:textId="2E63A282" w:rsidR="00DE6BB9" w:rsidRPr="002F0808" w:rsidRDefault="00DE6BB9" w:rsidP="00DE6BB9">
            <w:pPr>
              <w:pStyle w:val="Title"/>
              <w:spacing w:before="0" w:after="60" w:line="60" w:lineRule="atLeast"/>
              <w:jc w:val="left"/>
              <w:rPr>
                <w:rFonts w:cs="Arial"/>
                <w:b w:val="0"/>
                <w:color w:val="000000"/>
                <w:sz w:val="20"/>
                <w:szCs w:val="20"/>
              </w:rPr>
            </w:pPr>
            <w:r w:rsidRPr="00B23A15">
              <w:rPr>
                <w:rFonts w:cs="Arial"/>
                <w:b w:val="0"/>
                <w:color w:val="000000"/>
                <w:sz w:val="20"/>
                <w:szCs w:val="20"/>
              </w:rPr>
              <w:t>Peter Hoskin</w:t>
            </w:r>
          </w:p>
        </w:tc>
        <w:tc>
          <w:tcPr>
            <w:tcW w:w="1129" w:type="dxa"/>
            <w:vAlign w:val="center"/>
          </w:tcPr>
          <w:p w14:paraId="338DFBB4" w14:textId="3F5E23A4" w:rsidR="00DE6BB9" w:rsidRPr="002F0808" w:rsidRDefault="00DE6BB9" w:rsidP="00DE6BB9">
            <w:pPr>
              <w:pStyle w:val="Title"/>
              <w:spacing w:before="0" w:after="60" w:line="60" w:lineRule="atLeast"/>
              <w:rPr>
                <w:rFonts w:cs="Arial"/>
                <w:b w:val="0"/>
                <w:sz w:val="20"/>
                <w:szCs w:val="20"/>
              </w:rPr>
            </w:pPr>
            <w:r w:rsidRPr="00B23A15">
              <w:rPr>
                <w:rFonts w:cs="Arial"/>
                <w:b w:val="0"/>
                <w:sz w:val="20"/>
                <w:szCs w:val="20"/>
              </w:rPr>
              <w:t>Standing member</w:t>
            </w:r>
          </w:p>
        </w:tc>
        <w:tc>
          <w:tcPr>
            <w:tcW w:w="2621" w:type="dxa"/>
            <w:vAlign w:val="center"/>
          </w:tcPr>
          <w:p w14:paraId="198A1493" w14:textId="77777777" w:rsidR="00DE6BB9" w:rsidRPr="00B23A15" w:rsidRDefault="00DE6BB9" w:rsidP="00DE6BB9">
            <w:pPr>
              <w:pStyle w:val="Title"/>
              <w:jc w:val="left"/>
              <w:rPr>
                <w:rFonts w:cs="Arial"/>
                <w:b w:val="0"/>
                <w:sz w:val="20"/>
                <w:szCs w:val="20"/>
              </w:rPr>
            </w:pPr>
            <w:r w:rsidRPr="00B23A15">
              <w:rPr>
                <w:rFonts w:cs="Arial"/>
                <w:b w:val="0"/>
                <w:sz w:val="20"/>
                <w:szCs w:val="20"/>
              </w:rPr>
              <w:t xml:space="preserve">Indirect </w:t>
            </w:r>
          </w:p>
          <w:p w14:paraId="68FDEE26" w14:textId="77777777" w:rsidR="00DE6BB9" w:rsidRPr="002F0808" w:rsidRDefault="00DE6BB9" w:rsidP="00DE6BB9">
            <w:pPr>
              <w:pStyle w:val="Title"/>
              <w:spacing w:before="0" w:after="60" w:line="60" w:lineRule="atLeast"/>
              <w:jc w:val="left"/>
              <w:rPr>
                <w:rFonts w:cs="Arial"/>
                <w:b w:val="0"/>
                <w:sz w:val="20"/>
                <w:szCs w:val="20"/>
              </w:rPr>
            </w:pPr>
          </w:p>
        </w:tc>
        <w:tc>
          <w:tcPr>
            <w:tcW w:w="6248" w:type="dxa"/>
          </w:tcPr>
          <w:p w14:paraId="6143F9DB" w14:textId="77777777" w:rsidR="00DE6BB9" w:rsidRPr="00DE6BB9" w:rsidRDefault="00DE6BB9" w:rsidP="00DE6BB9">
            <w:pPr>
              <w:pStyle w:val="Paragraphnonumbers"/>
              <w:spacing w:line="240" w:lineRule="auto"/>
              <w:rPr>
                <w:rFonts w:cs="Arial"/>
                <w:bCs/>
                <w:sz w:val="20"/>
                <w:szCs w:val="20"/>
                <w:lang w:val="en-US"/>
              </w:rPr>
            </w:pPr>
            <w:r w:rsidRPr="00DE6BB9">
              <w:rPr>
                <w:rFonts w:cs="Arial"/>
                <w:bCs/>
                <w:sz w:val="20"/>
                <w:szCs w:val="20"/>
                <w:lang w:val="en-US"/>
              </w:rPr>
              <w:t>GU ASCO meeting, San Francisco</w:t>
            </w:r>
          </w:p>
          <w:p w14:paraId="70A61143" w14:textId="07D53814" w:rsidR="00DE6BB9" w:rsidRPr="00DE6BB9" w:rsidRDefault="00DE6BB9" w:rsidP="00DE6BB9">
            <w:pPr>
              <w:pStyle w:val="Title"/>
              <w:spacing w:before="0" w:after="60" w:line="60" w:lineRule="atLeast"/>
              <w:jc w:val="left"/>
              <w:rPr>
                <w:rFonts w:cs="Arial"/>
                <w:b w:val="0"/>
                <w:sz w:val="20"/>
                <w:szCs w:val="20"/>
              </w:rPr>
            </w:pPr>
            <w:r w:rsidRPr="00DE6BB9">
              <w:rPr>
                <w:rFonts w:cs="Arial"/>
                <w:b w:val="0"/>
                <w:sz w:val="20"/>
                <w:szCs w:val="20"/>
                <w:lang w:val="en-US"/>
              </w:rPr>
              <w:t>Expenses for travel and overnight accommodation</w:t>
            </w:r>
          </w:p>
        </w:tc>
        <w:tc>
          <w:tcPr>
            <w:tcW w:w="1195" w:type="dxa"/>
          </w:tcPr>
          <w:p w14:paraId="2DF13D9D" w14:textId="19D511DD" w:rsidR="00DE6BB9" w:rsidRPr="00DE6BB9" w:rsidRDefault="00DE6BB9" w:rsidP="00DE6BB9">
            <w:pPr>
              <w:pStyle w:val="Title"/>
              <w:spacing w:before="0" w:after="60" w:line="60" w:lineRule="atLeast"/>
              <w:rPr>
                <w:rFonts w:cs="Arial"/>
                <w:b w:val="0"/>
                <w:sz w:val="20"/>
                <w:szCs w:val="20"/>
              </w:rPr>
            </w:pPr>
            <w:r w:rsidRPr="00DE6BB9">
              <w:rPr>
                <w:rFonts w:cs="Arial"/>
                <w:b w:val="0"/>
                <w:sz w:val="20"/>
                <w:szCs w:val="20"/>
                <w:lang w:val="en-US"/>
              </w:rPr>
              <w:t>17 Feb 2022</w:t>
            </w:r>
          </w:p>
        </w:tc>
        <w:tc>
          <w:tcPr>
            <w:tcW w:w="1266" w:type="dxa"/>
          </w:tcPr>
          <w:p w14:paraId="1AD576B2" w14:textId="1E1B0069" w:rsidR="00DE6BB9" w:rsidRDefault="00DE6BB9" w:rsidP="00DE6BB9">
            <w:pPr>
              <w:pStyle w:val="Title"/>
              <w:spacing w:before="0" w:after="60" w:line="60" w:lineRule="atLeast"/>
              <w:rPr>
                <w:rFonts w:cs="Arial"/>
                <w:b w:val="0"/>
                <w:sz w:val="20"/>
                <w:szCs w:val="20"/>
              </w:rPr>
            </w:pPr>
            <w:r w:rsidRPr="00B23A15">
              <w:rPr>
                <w:rFonts w:cs="Arial"/>
                <w:b w:val="0"/>
                <w:sz w:val="20"/>
                <w:szCs w:val="20"/>
              </w:rPr>
              <w:t>March 2022</w:t>
            </w:r>
          </w:p>
        </w:tc>
        <w:tc>
          <w:tcPr>
            <w:tcW w:w="1028" w:type="dxa"/>
          </w:tcPr>
          <w:p w14:paraId="0A374928" w14:textId="0CEB8DAC" w:rsidR="00DE6BB9" w:rsidRPr="002F0808" w:rsidRDefault="00DE6BB9" w:rsidP="00DE6BB9">
            <w:pPr>
              <w:pStyle w:val="Title"/>
              <w:spacing w:before="0" w:after="60" w:line="60" w:lineRule="atLeast"/>
              <w:rPr>
                <w:rFonts w:cs="Arial"/>
                <w:b w:val="0"/>
                <w:sz w:val="20"/>
                <w:szCs w:val="20"/>
              </w:rPr>
            </w:pPr>
            <w:r w:rsidRPr="00B23A15">
              <w:rPr>
                <w:rFonts w:cs="Arial"/>
                <w:b w:val="0"/>
                <w:sz w:val="20"/>
                <w:szCs w:val="20"/>
              </w:rPr>
              <w:t>20 Feb 2022</w:t>
            </w:r>
          </w:p>
        </w:tc>
      </w:tr>
      <w:tr w:rsidR="00E5197E" w:rsidRPr="00DC513F" w14:paraId="4ACC26A6" w14:textId="77777777" w:rsidTr="00D727A7">
        <w:tc>
          <w:tcPr>
            <w:tcW w:w="1964" w:type="dxa"/>
            <w:vAlign w:val="center"/>
          </w:tcPr>
          <w:p w14:paraId="56676CFF" w14:textId="6BD2E92B"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8CD4F9F" w14:textId="68AB8840"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774708F" w14:textId="24E69276"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290F0A13" w14:textId="3706DE75"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1023280" w14:textId="1D90F636"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C5829CD" w14:textId="00254767" w:rsidR="00E5197E" w:rsidRPr="002F0808" w:rsidRDefault="00E5197E" w:rsidP="00E5197E">
            <w:pPr>
              <w:pStyle w:val="Title"/>
              <w:spacing w:before="0" w:after="60" w:line="60" w:lineRule="atLeast"/>
              <w:rPr>
                <w:rFonts w:cs="Arial"/>
                <w:b w:val="0"/>
                <w:sz w:val="20"/>
                <w:szCs w:val="20"/>
              </w:rPr>
            </w:pPr>
            <w:r>
              <w:rPr>
                <w:rFonts w:cs="Arial"/>
                <w:b w:val="0"/>
                <w:sz w:val="20"/>
                <w:szCs w:val="20"/>
              </w:rPr>
              <w:t>Nov</w:t>
            </w:r>
            <w:r w:rsidRPr="002F0808">
              <w:rPr>
                <w:rFonts w:cs="Arial"/>
                <w:b w:val="0"/>
                <w:sz w:val="20"/>
                <w:szCs w:val="20"/>
              </w:rPr>
              <w:t xml:space="preserve"> 20</w:t>
            </w:r>
            <w:r>
              <w:rPr>
                <w:rFonts w:cs="Arial"/>
                <w:b w:val="0"/>
                <w:sz w:val="20"/>
                <w:szCs w:val="20"/>
              </w:rPr>
              <w:t>20</w:t>
            </w:r>
          </w:p>
        </w:tc>
        <w:tc>
          <w:tcPr>
            <w:tcW w:w="1028" w:type="dxa"/>
          </w:tcPr>
          <w:p w14:paraId="2D485406" w14:textId="52F4F86D"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r>
      <w:tr w:rsidR="00E5197E" w:rsidRPr="00DC513F" w14:paraId="4462E2D2" w14:textId="77777777" w:rsidTr="00D727A7">
        <w:tc>
          <w:tcPr>
            <w:tcW w:w="1964" w:type="dxa"/>
            <w:vAlign w:val="center"/>
          </w:tcPr>
          <w:p w14:paraId="14F37830" w14:textId="51A41322"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B5680A9" w14:textId="17970048"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092A837" w14:textId="3C8D81FF"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44599D4" w14:textId="77777777" w:rsidR="00E5197E" w:rsidRPr="007060B3" w:rsidRDefault="00E5197E" w:rsidP="00E5197E">
            <w:pPr>
              <w:pStyle w:val="Title"/>
              <w:spacing w:after="60" w:line="60" w:lineRule="atLeast"/>
              <w:jc w:val="left"/>
              <w:rPr>
                <w:rFonts w:cs="Arial"/>
                <w:b w:val="0"/>
                <w:sz w:val="20"/>
                <w:szCs w:val="20"/>
              </w:rPr>
            </w:pPr>
            <w:r w:rsidRPr="007060B3">
              <w:rPr>
                <w:rFonts w:cs="Arial"/>
                <w:b w:val="0"/>
                <w:sz w:val="20"/>
                <w:szCs w:val="20"/>
              </w:rPr>
              <w:t>Employed full time as Head of Clinical Operations for a social enterprise company, an out of hospital provider in Stockport and Trafford.</w:t>
            </w:r>
          </w:p>
          <w:p w14:paraId="354C1122" w14:textId="60408FD5" w:rsidR="00E5197E" w:rsidRPr="002F0808" w:rsidRDefault="00E5197E" w:rsidP="00E5197E">
            <w:pPr>
              <w:pStyle w:val="Title"/>
              <w:spacing w:before="0" w:after="60" w:line="60" w:lineRule="atLeast"/>
              <w:jc w:val="left"/>
              <w:rPr>
                <w:rFonts w:cs="Arial"/>
                <w:b w:val="0"/>
                <w:sz w:val="20"/>
                <w:szCs w:val="20"/>
              </w:rPr>
            </w:pPr>
            <w:r w:rsidRPr="007060B3">
              <w:rPr>
                <w:rFonts w:cs="Arial"/>
                <w:b w:val="0"/>
                <w:sz w:val="20"/>
                <w:szCs w:val="20"/>
              </w:rPr>
              <w:t xml:space="preserve">Deputy course lead for a Minor illness course affiliated with Liverpool </w:t>
            </w:r>
            <w:r>
              <w:rPr>
                <w:rFonts w:cs="Arial"/>
                <w:b w:val="0"/>
                <w:sz w:val="20"/>
                <w:szCs w:val="20"/>
              </w:rPr>
              <w:t>J</w:t>
            </w:r>
            <w:r w:rsidRPr="007060B3">
              <w:rPr>
                <w:rFonts w:cs="Arial"/>
                <w:b w:val="0"/>
                <w:sz w:val="20"/>
                <w:szCs w:val="20"/>
              </w:rPr>
              <w:t xml:space="preserve">ohn </w:t>
            </w:r>
            <w:proofErr w:type="spellStart"/>
            <w:r w:rsidRPr="007060B3">
              <w:rPr>
                <w:rFonts w:cs="Arial"/>
                <w:b w:val="0"/>
                <w:sz w:val="20"/>
                <w:szCs w:val="20"/>
              </w:rPr>
              <w:t>Moores</w:t>
            </w:r>
            <w:proofErr w:type="spellEnd"/>
            <w:r w:rsidRPr="007060B3">
              <w:rPr>
                <w:rFonts w:cs="Arial"/>
                <w:b w:val="0"/>
                <w:sz w:val="20"/>
                <w:szCs w:val="20"/>
              </w:rPr>
              <w:t xml:space="preserve"> </w:t>
            </w:r>
            <w:r>
              <w:rPr>
                <w:rFonts w:cs="Arial"/>
                <w:b w:val="0"/>
                <w:sz w:val="20"/>
                <w:szCs w:val="20"/>
              </w:rPr>
              <w:t>U</w:t>
            </w:r>
            <w:r w:rsidRPr="007060B3">
              <w:rPr>
                <w:rFonts w:cs="Arial"/>
                <w:b w:val="0"/>
                <w:sz w:val="20"/>
                <w:szCs w:val="20"/>
              </w:rPr>
              <w:t>niversity</w:t>
            </w:r>
            <w:r>
              <w:rPr>
                <w:rFonts w:cs="Arial"/>
                <w:b w:val="0"/>
                <w:sz w:val="20"/>
                <w:szCs w:val="20"/>
              </w:rPr>
              <w:t>.</w:t>
            </w:r>
          </w:p>
        </w:tc>
        <w:tc>
          <w:tcPr>
            <w:tcW w:w="1195" w:type="dxa"/>
          </w:tcPr>
          <w:p w14:paraId="423A264F" w14:textId="49D5CB05" w:rsidR="00E5197E" w:rsidRPr="002F0808" w:rsidRDefault="00E5197E" w:rsidP="00E5197E">
            <w:pPr>
              <w:pStyle w:val="Title"/>
              <w:spacing w:before="0" w:after="60" w:line="60" w:lineRule="atLeast"/>
              <w:rPr>
                <w:rFonts w:cs="Arial"/>
                <w:b w:val="0"/>
                <w:sz w:val="20"/>
                <w:szCs w:val="20"/>
              </w:rPr>
            </w:pPr>
          </w:p>
        </w:tc>
        <w:tc>
          <w:tcPr>
            <w:tcW w:w="1266" w:type="dxa"/>
          </w:tcPr>
          <w:p w14:paraId="4BDC8030" w14:textId="45023EDA" w:rsidR="00E5197E" w:rsidRPr="002F0808" w:rsidRDefault="00E5197E" w:rsidP="00E5197E">
            <w:pPr>
              <w:pStyle w:val="Title"/>
              <w:spacing w:before="0" w:after="60" w:line="60" w:lineRule="atLeast"/>
              <w:rPr>
                <w:rFonts w:cs="Arial"/>
                <w:b w:val="0"/>
                <w:sz w:val="20"/>
                <w:szCs w:val="20"/>
              </w:rPr>
            </w:pPr>
            <w:r>
              <w:rPr>
                <w:rFonts w:cs="Arial"/>
                <w:b w:val="0"/>
                <w:sz w:val="20"/>
                <w:szCs w:val="20"/>
              </w:rPr>
              <w:t>Nov 2020</w:t>
            </w:r>
          </w:p>
        </w:tc>
        <w:tc>
          <w:tcPr>
            <w:tcW w:w="1028" w:type="dxa"/>
          </w:tcPr>
          <w:p w14:paraId="652E82F5" w14:textId="10508C5A"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7CCA54D5" w14:textId="77777777" w:rsidTr="00D727A7">
        <w:tc>
          <w:tcPr>
            <w:tcW w:w="1964" w:type="dxa"/>
            <w:vAlign w:val="center"/>
          </w:tcPr>
          <w:p w14:paraId="471A682F" w14:textId="707A5F9F"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B1BA7F7" w14:textId="16F27565"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F07A737" w14:textId="1BC0F845"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73A6C5D0" w14:textId="51E60F1D"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5FFFBEC9" w14:textId="01DEB377"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71471988" w14:textId="30E8ADCB" w:rsidR="00E5197E" w:rsidRPr="002F0808" w:rsidRDefault="00E5197E" w:rsidP="00E5197E">
            <w:pPr>
              <w:pStyle w:val="Title"/>
              <w:spacing w:before="0" w:after="60" w:line="60" w:lineRule="atLeast"/>
              <w:rPr>
                <w:rFonts w:cs="Arial"/>
                <w:b w:val="0"/>
                <w:sz w:val="20"/>
                <w:szCs w:val="20"/>
              </w:rPr>
            </w:pPr>
            <w:r>
              <w:rPr>
                <w:rFonts w:cs="Arial"/>
                <w:b w:val="0"/>
                <w:sz w:val="20"/>
                <w:szCs w:val="20"/>
              </w:rPr>
              <w:t>Nov 2020</w:t>
            </w:r>
          </w:p>
        </w:tc>
        <w:tc>
          <w:tcPr>
            <w:tcW w:w="1028" w:type="dxa"/>
          </w:tcPr>
          <w:p w14:paraId="4FAB618E" w14:textId="57978D3C"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r>
      <w:tr w:rsidR="00E5197E" w:rsidRPr="00DC513F" w14:paraId="59E94871" w14:textId="77777777" w:rsidTr="00D727A7">
        <w:tc>
          <w:tcPr>
            <w:tcW w:w="1964" w:type="dxa"/>
            <w:vAlign w:val="center"/>
          </w:tcPr>
          <w:p w14:paraId="408AB051" w14:textId="378DD5AB" w:rsidR="00E5197E" w:rsidRPr="002F0808" w:rsidRDefault="00E5197E" w:rsidP="00E5197E">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239AF7F2" w14:textId="418D5CD5" w:rsidR="00E5197E" w:rsidRPr="002F0808" w:rsidRDefault="00E5197E" w:rsidP="00E5197E">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B26B8EA" w14:textId="08425549" w:rsidR="00E5197E" w:rsidRPr="002F0808" w:rsidRDefault="00E5197E" w:rsidP="00E5197E">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248" w:type="dxa"/>
          </w:tcPr>
          <w:p w14:paraId="67908CBF" w14:textId="73CE946D" w:rsidR="00E5197E" w:rsidRPr="002F0808" w:rsidRDefault="00E5197E" w:rsidP="00E5197E">
            <w:pPr>
              <w:pStyle w:val="Title"/>
              <w:spacing w:before="0" w:after="60" w:line="60" w:lineRule="atLeast"/>
              <w:jc w:val="left"/>
              <w:rPr>
                <w:rFonts w:cs="Arial"/>
                <w:b w:val="0"/>
                <w:sz w:val="20"/>
                <w:szCs w:val="20"/>
              </w:rPr>
            </w:pPr>
            <w:r w:rsidRPr="007C248C">
              <w:rPr>
                <w:rFonts w:cs="Arial"/>
                <w:b w:val="0"/>
                <w:bCs w:val="0"/>
                <w:sz w:val="20"/>
                <w:szCs w:val="20"/>
              </w:rPr>
              <w:t>CEO Substance Misuse Charity. Interest relates to Addictions, alcohol use, drug addiction and use, HIV and Hep C. This includes related health conditions. I make regular media statements on these issues broadly in line with   PHE guidelines.</w:t>
            </w:r>
          </w:p>
        </w:tc>
        <w:tc>
          <w:tcPr>
            <w:tcW w:w="1195" w:type="dxa"/>
          </w:tcPr>
          <w:p w14:paraId="2F746DE1" w14:textId="0850464C" w:rsidR="00E5197E" w:rsidRPr="002F0808" w:rsidRDefault="00E5197E" w:rsidP="00E5197E">
            <w:pPr>
              <w:pStyle w:val="Title"/>
              <w:spacing w:before="0" w:after="60" w:line="60" w:lineRule="atLeast"/>
              <w:rPr>
                <w:rFonts w:cs="Arial"/>
                <w:b w:val="0"/>
                <w:sz w:val="20"/>
                <w:szCs w:val="20"/>
              </w:rPr>
            </w:pPr>
            <w:r w:rsidRPr="007C248C">
              <w:rPr>
                <w:rFonts w:cs="Arial"/>
                <w:b w:val="0"/>
                <w:bCs w:val="0"/>
                <w:sz w:val="20"/>
                <w:szCs w:val="20"/>
              </w:rPr>
              <w:t>20</w:t>
            </w:r>
            <w:r>
              <w:rPr>
                <w:rFonts w:cs="Arial"/>
                <w:b w:val="0"/>
                <w:bCs w:val="0"/>
                <w:sz w:val="20"/>
                <w:szCs w:val="20"/>
              </w:rPr>
              <w:t>0</w:t>
            </w:r>
            <w:r w:rsidRPr="007C248C">
              <w:rPr>
                <w:rFonts w:cs="Arial"/>
                <w:b w:val="0"/>
                <w:bCs w:val="0"/>
                <w:sz w:val="20"/>
                <w:szCs w:val="20"/>
              </w:rPr>
              <w:t>6</w:t>
            </w:r>
          </w:p>
        </w:tc>
        <w:tc>
          <w:tcPr>
            <w:tcW w:w="1266" w:type="dxa"/>
          </w:tcPr>
          <w:p w14:paraId="20A81932" w14:textId="13A6F81F" w:rsidR="00E5197E" w:rsidRPr="002F0808" w:rsidRDefault="00E5197E" w:rsidP="00E5197E">
            <w:pPr>
              <w:pStyle w:val="Title"/>
              <w:spacing w:before="0" w:after="60" w:line="60" w:lineRule="atLeast"/>
              <w:rPr>
                <w:rFonts w:cs="Arial"/>
                <w:b w:val="0"/>
                <w:sz w:val="20"/>
                <w:szCs w:val="20"/>
              </w:rPr>
            </w:pPr>
            <w:r>
              <w:rPr>
                <w:rFonts w:cs="Arial"/>
                <w:b w:val="0"/>
                <w:sz w:val="20"/>
                <w:szCs w:val="20"/>
              </w:rPr>
              <w:t>Feb 2020</w:t>
            </w:r>
          </w:p>
        </w:tc>
        <w:tc>
          <w:tcPr>
            <w:tcW w:w="1028" w:type="dxa"/>
          </w:tcPr>
          <w:p w14:paraId="6BDB5F70" w14:textId="2AB2965A" w:rsidR="00E5197E" w:rsidRPr="002F0808" w:rsidRDefault="00E5197E" w:rsidP="00E5197E">
            <w:pPr>
              <w:pStyle w:val="Title"/>
              <w:spacing w:before="0" w:after="60" w:line="60" w:lineRule="atLeast"/>
              <w:rPr>
                <w:rFonts w:cs="Arial"/>
                <w:b w:val="0"/>
                <w:sz w:val="20"/>
                <w:szCs w:val="20"/>
              </w:rPr>
            </w:pPr>
            <w:r w:rsidRPr="007C248C">
              <w:rPr>
                <w:rFonts w:cs="Arial"/>
                <w:b w:val="0"/>
                <w:bCs w:val="0"/>
                <w:sz w:val="20"/>
                <w:szCs w:val="20"/>
              </w:rPr>
              <w:t>On-going</w:t>
            </w:r>
          </w:p>
        </w:tc>
      </w:tr>
      <w:tr w:rsidR="00E5197E" w:rsidRPr="00DC513F" w14:paraId="5C328831" w14:textId="77777777" w:rsidTr="00D727A7">
        <w:tc>
          <w:tcPr>
            <w:tcW w:w="1964" w:type="dxa"/>
            <w:vAlign w:val="center"/>
          </w:tcPr>
          <w:p w14:paraId="4461285A" w14:textId="182030A2" w:rsidR="00E5197E" w:rsidRPr="002F0808" w:rsidRDefault="00E5197E" w:rsidP="00E5197E">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5E55D8FD" w14:textId="25F67066" w:rsidR="00E5197E" w:rsidRPr="002F0808" w:rsidRDefault="00E5197E" w:rsidP="00E5197E">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1E724904" w14:textId="2B3BF81D" w:rsidR="00E5197E" w:rsidRPr="002F0808" w:rsidRDefault="00E5197E" w:rsidP="00E5197E">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248" w:type="dxa"/>
          </w:tcPr>
          <w:p w14:paraId="2167CF89" w14:textId="27DACE40" w:rsidR="00E5197E" w:rsidRPr="002F0808" w:rsidRDefault="00E5197E" w:rsidP="00E5197E">
            <w:pPr>
              <w:pStyle w:val="Title"/>
              <w:spacing w:before="0" w:after="60" w:line="60" w:lineRule="atLeast"/>
              <w:jc w:val="left"/>
              <w:rPr>
                <w:rFonts w:cs="Arial"/>
                <w:b w:val="0"/>
                <w:sz w:val="20"/>
                <w:szCs w:val="20"/>
              </w:rPr>
            </w:pPr>
            <w:r w:rsidRPr="007C248C">
              <w:rPr>
                <w:rFonts w:cs="Arial"/>
                <w:b w:val="0"/>
                <w:bCs w:val="0"/>
                <w:sz w:val="20"/>
                <w:szCs w:val="20"/>
              </w:rPr>
              <w:t xml:space="preserve">Chief Executive of </w:t>
            </w:r>
            <w:proofErr w:type="spellStart"/>
            <w:r w:rsidRPr="007C248C">
              <w:rPr>
                <w:rFonts w:cs="Arial"/>
                <w:b w:val="0"/>
                <w:bCs w:val="0"/>
                <w:sz w:val="20"/>
                <w:szCs w:val="20"/>
              </w:rPr>
              <w:t>Parentkind</w:t>
            </w:r>
            <w:proofErr w:type="spellEnd"/>
            <w:r w:rsidRPr="007C248C">
              <w:rPr>
                <w:rFonts w:cs="Arial"/>
                <w:b w:val="0"/>
                <w:bCs w:val="0"/>
                <w:sz w:val="20"/>
                <w:szCs w:val="20"/>
              </w:rPr>
              <w:t xml:space="preserve">, Interest relates to anything to do with parents, schools, school age children’s physical, mental health, educational needs, </w:t>
            </w:r>
            <w:proofErr w:type="gramStart"/>
            <w:r w:rsidRPr="007C248C">
              <w:rPr>
                <w:rFonts w:cs="Arial"/>
                <w:b w:val="0"/>
                <w:bCs w:val="0"/>
                <w:sz w:val="20"/>
                <w:szCs w:val="20"/>
              </w:rPr>
              <w:t>disadvantage</w:t>
            </w:r>
            <w:proofErr w:type="gramEnd"/>
            <w:r w:rsidRPr="007C248C">
              <w:rPr>
                <w:rFonts w:cs="Arial"/>
                <w:b w:val="0"/>
                <w:bCs w:val="0"/>
                <w:sz w:val="20"/>
                <w:szCs w:val="20"/>
              </w:rPr>
              <w:t xml:space="preserve"> or social mobility. I make regular media statements on these issues</w:t>
            </w:r>
            <w:r>
              <w:rPr>
                <w:rFonts w:cs="Arial"/>
                <w:b w:val="0"/>
                <w:bCs w:val="0"/>
                <w:sz w:val="20"/>
                <w:szCs w:val="20"/>
              </w:rPr>
              <w:t>.</w:t>
            </w:r>
          </w:p>
        </w:tc>
        <w:tc>
          <w:tcPr>
            <w:tcW w:w="1195" w:type="dxa"/>
          </w:tcPr>
          <w:p w14:paraId="26916D46" w14:textId="23D42FCF" w:rsidR="00E5197E" w:rsidRPr="002F0808" w:rsidRDefault="00E5197E" w:rsidP="00E5197E">
            <w:pPr>
              <w:pStyle w:val="Title"/>
              <w:spacing w:before="0" w:after="60" w:line="60" w:lineRule="atLeast"/>
              <w:rPr>
                <w:rFonts w:cs="Arial"/>
                <w:b w:val="0"/>
                <w:sz w:val="20"/>
                <w:szCs w:val="20"/>
              </w:rPr>
            </w:pPr>
            <w:r w:rsidRPr="007C248C">
              <w:rPr>
                <w:rFonts w:cs="Arial"/>
                <w:b w:val="0"/>
                <w:bCs w:val="0"/>
                <w:sz w:val="20"/>
                <w:szCs w:val="20"/>
              </w:rPr>
              <w:t>2019</w:t>
            </w:r>
          </w:p>
        </w:tc>
        <w:tc>
          <w:tcPr>
            <w:tcW w:w="1266" w:type="dxa"/>
          </w:tcPr>
          <w:p w14:paraId="3419DA3E" w14:textId="138BEC3B" w:rsidR="00E5197E" w:rsidRPr="002F0808" w:rsidRDefault="00E5197E" w:rsidP="00E5197E">
            <w:pPr>
              <w:pStyle w:val="Title"/>
              <w:spacing w:before="0" w:after="60" w:line="60" w:lineRule="atLeast"/>
              <w:rPr>
                <w:rFonts w:cs="Arial"/>
                <w:b w:val="0"/>
                <w:sz w:val="20"/>
                <w:szCs w:val="20"/>
              </w:rPr>
            </w:pPr>
            <w:r>
              <w:rPr>
                <w:rFonts w:cs="Arial"/>
                <w:b w:val="0"/>
                <w:sz w:val="20"/>
                <w:szCs w:val="20"/>
              </w:rPr>
              <w:t>Feb 2020</w:t>
            </w:r>
          </w:p>
        </w:tc>
        <w:tc>
          <w:tcPr>
            <w:tcW w:w="1028" w:type="dxa"/>
          </w:tcPr>
          <w:p w14:paraId="5ED63EC2" w14:textId="1E3AD4F8" w:rsidR="00E5197E" w:rsidRPr="002F0808" w:rsidRDefault="00E5197E" w:rsidP="00E5197E">
            <w:pPr>
              <w:pStyle w:val="Title"/>
              <w:spacing w:before="0" w:after="60" w:line="60" w:lineRule="atLeast"/>
              <w:rPr>
                <w:rFonts w:cs="Arial"/>
                <w:b w:val="0"/>
                <w:sz w:val="20"/>
                <w:szCs w:val="20"/>
              </w:rPr>
            </w:pPr>
            <w:r w:rsidRPr="007C248C">
              <w:rPr>
                <w:rFonts w:cs="Arial"/>
                <w:b w:val="0"/>
                <w:bCs w:val="0"/>
                <w:sz w:val="20"/>
                <w:szCs w:val="20"/>
              </w:rPr>
              <w:t>On-going</w:t>
            </w:r>
          </w:p>
        </w:tc>
      </w:tr>
      <w:tr w:rsidR="00E5197E" w:rsidRPr="00DC513F" w14:paraId="734D35DF" w14:textId="77777777" w:rsidTr="00D727A7">
        <w:tc>
          <w:tcPr>
            <w:tcW w:w="1964" w:type="dxa"/>
            <w:vAlign w:val="center"/>
          </w:tcPr>
          <w:p w14:paraId="455AF3A9" w14:textId="15C34649" w:rsidR="00E5197E" w:rsidRDefault="00E5197E" w:rsidP="00E5197E">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4D427DD3" w14:textId="7F6C1D4E" w:rsidR="00E5197E" w:rsidRDefault="00E5197E" w:rsidP="00E5197E">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AE1E2EB" w14:textId="71AD41C7" w:rsidR="00E5197E" w:rsidRPr="00DA43E9" w:rsidRDefault="00E5197E" w:rsidP="00E5197E">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248" w:type="dxa"/>
          </w:tcPr>
          <w:p w14:paraId="16CB0DFE" w14:textId="74B58334" w:rsidR="00E5197E" w:rsidRPr="007C248C" w:rsidRDefault="00E5197E" w:rsidP="00E5197E">
            <w:pPr>
              <w:pStyle w:val="Title"/>
              <w:spacing w:before="0" w:after="60" w:line="60" w:lineRule="atLeast"/>
              <w:jc w:val="left"/>
              <w:rPr>
                <w:rFonts w:cs="Arial"/>
                <w:b w:val="0"/>
                <w:bCs w:val="0"/>
                <w:sz w:val="20"/>
                <w:szCs w:val="20"/>
              </w:rPr>
            </w:pPr>
            <w:r w:rsidRPr="00345367">
              <w:rPr>
                <w:rFonts w:cs="Arial"/>
                <w:b w:val="0"/>
                <w:bCs w:val="0"/>
                <w:sz w:val="20"/>
                <w:szCs w:val="20"/>
              </w:rPr>
              <w:t xml:space="preserve">PEL Director – Trading arm of </w:t>
            </w:r>
            <w:proofErr w:type="spellStart"/>
            <w:r w:rsidRPr="00345367">
              <w:rPr>
                <w:rFonts w:cs="Arial"/>
                <w:b w:val="0"/>
                <w:bCs w:val="0"/>
                <w:sz w:val="20"/>
                <w:szCs w:val="20"/>
              </w:rPr>
              <w:t>Parentkind</w:t>
            </w:r>
            <w:proofErr w:type="spellEnd"/>
            <w:r>
              <w:rPr>
                <w:rFonts w:cs="Arial"/>
                <w:b w:val="0"/>
                <w:bCs w:val="0"/>
                <w:sz w:val="20"/>
                <w:szCs w:val="20"/>
              </w:rPr>
              <w:t>.</w:t>
            </w:r>
          </w:p>
        </w:tc>
        <w:tc>
          <w:tcPr>
            <w:tcW w:w="1195" w:type="dxa"/>
          </w:tcPr>
          <w:p w14:paraId="06E47ABB" w14:textId="7ED9ADE1" w:rsidR="00E5197E" w:rsidRPr="007C248C" w:rsidRDefault="00E5197E" w:rsidP="00E5197E">
            <w:pPr>
              <w:pStyle w:val="Title"/>
              <w:spacing w:before="0" w:after="60" w:line="60" w:lineRule="atLeast"/>
              <w:rPr>
                <w:rFonts w:cs="Arial"/>
                <w:b w:val="0"/>
                <w:bCs w:val="0"/>
                <w:sz w:val="20"/>
                <w:szCs w:val="20"/>
              </w:rPr>
            </w:pPr>
            <w:r>
              <w:rPr>
                <w:rFonts w:cs="Arial"/>
                <w:b w:val="0"/>
                <w:bCs w:val="0"/>
                <w:sz w:val="20"/>
                <w:szCs w:val="20"/>
              </w:rPr>
              <w:t xml:space="preserve">Oct 2019 </w:t>
            </w:r>
          </w:p>
        </w:tc>
        <w:tc>
          <w:tcPr>
            <w:tcW w:w="1266" w:type="dxa"/>
          </w:tcPr>
          <w:p w14:paraId="064506EB" w14:textId="69AA82F0" w:rsidR="00E5197E" w:rsidRDefault="00E5197E" w:rsidP="00E5197E">
            <w:pPr>
              <w:pStyle w:val="Title"/>
              <w:spacing w:before="0" w:after="60" w:line="60" w:lineRule="atLeast"/>
              <w:rPr>
                <w:rFonts w:cs="Arial"/>
                <w:b w:val="0"/>
                <w:bCs w:val="0"/>
                <w:sz w:val="20"/>
                <w:szCs w:val="20"/>
              </w:rPr>
            </w:pPr>
            <w:r>
              <w:rPr>
                <w:rFonts w:cs="Arial"/>
                <w:b w:val="0"/>
                <w:bCs w:val="0"/>
                <w:sz w:val="20"/>
                <w:szCs w:val="20"/>
              </w:rPr>
              <w:t>Nov 2020</w:t>
            </w:r>
          </w:p>
        </w:tc>
        <w:tc>
          <w:tcPr>
            <w:tcW w:w="1028" w:type="dxa"/>
          </w:tcPr>
          <w:p w14:paraId="21271494" w14:textId="77777777" w:rsidR="00E5197E" w:rsidRPr="007C248C" w:rsidRDefault="00E5197E" w:rsidP="00E5197E">
            <w:pPr>
              <w:pStyle w:val="Title"/>
              <w:spacing w:before="0" w:after="60" w:line="60" w:lineRule="atLeast"/>
              <w:rPr>
                <w:rFonts w:cs="Arial"/>
                <w:b w:val="0"/>
                <w:bCs w:val="0"/>
                <w:sz w:val="20"/>
                <w:szCs w:val="20"/>
              </w:rPr>
            </w:pPr>
          </w:p>
        </w:tc>
      </w:tr>
      <w:tr w:rsidR="00E5197E" w:rsidRPr="00DC513F" w14:paraId="265DB149" w14:textId="77777777" w:rsidTr="00D727A7">
        <w:tc>
          <w:tcPr>
            <w:tcW w:w="1964" w:type="dxa"/>
            <w:vAlign w:val="center"/>
          </w:tcPr>
          <w:p w14:paraId="1BAECB4E" w14:textId="245B9BF5" w:rsidR="00E5197E" w:rsidRDefault="00E5197E" w:rsidP="00E5197E">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1BBA432F" w14:textId="697AC910" w:rsidR="00E5197E" w:rsidRDefault="00E5197E" w:rsidP="00E5197E">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53B01F5D" w14:textId="26805A75" w:rsidR="00E5197E" w:rsidRPr="00DA43E9" w:rsidRDefault="00E5197E" w:rsidP="00E5197E">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248" w:type="dxa"/>
          </w:tcPr>
          <w:p w14:paraId="26B022F4" w14:textId="42CD723B" w:rsidR="00E5197E" w:rsidRPr="007C248C" w:rsidRDefault="00E5197E" w:rsidP="00E5197E">
            <w:pPr>
              <w:pStyle w:val="Title"/>
              <w:spacing w:before="0" w:after="60" w:line="60" w:lineRule="atLeast"/>
              <w:jc w:val="left"/>
              <w:rPr>
                <w:rFonts w:cs="Arial"/>
                <w:b w:val="0"/>
                <w:bCs w:val="0"/>
                <w:sz w:val="20"/>
                <w:szCs w:val="20"/>
              </w:rPr>
            </w:pPr>
            <w:r w:rsidRPr="009B0AB0">
              <w:rPr>
                <w:rFonts w:cs="Arial"/>
                <w:b w:val="0"/>
                <w:bCs w:val="0"/>
                <w:sz w:val="20"/>
                <w:szCs w:val="20"/>
              </w:rPr>
              <w:t>Partner works as an Independent Social Worker and executive coach with a wide range of public bodies and Charities.</w:t>
            </w:r>
          </w:p>
        </w:tc>
        <w:tc>
          <w:tcPr>
            <w:tcW w:w="1195" w:type="dxa"/>
          </w:tcPr>
          <w:p w14:paraId="4E39C142" w14:textId="78AFE93D" w:rsidR="00E5197E" w:rsidRPr="007C248C" w:rsidRDefault="00E5197E" w:rsidP="00E5197E">
            <w:pPr>
              <w:pStyle w:val="Title"/>
              <w:spacing w:before="0" w:after="60" w:line="60" w:lineRule="atLeast"/>
              <w:rPr>
                <w:rFonts w:cs="Arial"/>
                <w:b w:val="0"/>
                <w:bCs w:val="0"/>
                <w:sz w:val="20"/>
                <w:szCs w:val="20"/>
              </w:rPr>
            </w:pPr>
            <w:r>
              <w:rPr>
                <w:rFonts w:cs="Arial"/>
                <w:b w:val="0"/>
                <w:bCs w:val="0"/>
                <w:sz w:val="20"/>
                <w:szCs w:val="20"/>
              </w:rPr>
              <w:t>Mar 2020</w:t>
            </w:r>
          </w:p>
        </w:tc>
        <w:tc>
          <w:tcPr>
            <w:tcW w:w="1266" w:type="dxa"/>
          </w:tcPr>
          <w:p w14:paraId="18B7D9EB" w14:textId="5BB15D2B" w:rsidR="00E5197E" w:rsidRDefault="00E5197E" w:rsidP="00E5197E">
            <w:pPr>
              <w:pStyle w:val="Title"/>
              <w:spacing w:before="0" w:after="60" w:line="60" w:lineRule="atLeast"/>
              <w:rPr>
                <w:rFonts w:cs="Arial"/>
                <w:b w:val="0"/>
                <w:bCs w:val="0"/>
                <w:sz w:val="20"/>
                <w:szCs w:val="20"/>
              </w:rPr>
            </w:pPr>
            <w:r>
              <w:rPr>
                <w:rFonts w:cs="Arial"/>
                <w:b w:val="0"/>
                <w:bCs w:val="0"/>
                <w:sz w:val="20"/>
                <w:szCs w:val="20"/>
              </w:rPr>
              <w:t>Nov 2020</w:t>
            </w:r>
          </w:p>
        </w:tc>
        <w:tc>
          <w:tcPr>
            <w:tcW w:w="1028" w:type="dxa"/>
          </w:tcPr>
          <w:p w14:paraId="602FD726" w14:textId="77777777" w:rsidR="00E5197E" w:rsidRPr="007C248C" w:rsidRDefault="00E5197E" w:rsidP="00E5197E">
            <w:pPr>
              <w:pStyle w:val="Title"/>
              <w:spacing w:before="0" w:after="60" w:line="60" w:lineRule="atLeast"/>
              <w:rPr>
                <w:rFonts w:cs="Arial"/>
                <w:b w:val="0"/>
                <w:bCs w:val="0"/>
                <w:sz w:val="20"/>
                <w:szCs w:val="20"/>
              </w:rPr>
            </w:pPr>
          </w:p>
        </w:tc>
      </w:tr>
      <w:tr w:rsidR="00E5197E" w:rsidRPr="00DC513F" w14:paraId="57E3EEA5" w14:textId="77777777" w:rsidTr="00D727A7">
        <w:tc>
          <w:tcPr>
            <w:tcW w:w="1964" w:type="dxa"/>
            <w:vAlign w:val="center"/>
          </w:tcPr>
          <w:p w14:paraId="51581E55" w14:textId="34B46D79" w:rsidR="00E5197E" w:rsidRPr="002F0808" w:rsidRDefault="00E5197E" w:rsidP="00E5197E">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3C90790C" w14:textId="08D879FA" w:rsidR="00E5197E" w:rsidRPr="002F0808" w:rsidRDefault="00E5197E" w:rsidP="00E5197E">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D8096DB" w14:textId="5208ED7B" w:rsidR="00E5197E" w:rsidRPr="002F0808" w:rsidRDefault="00E5197E" w:rsidP="00E5197E">
            <w:pPr>
              <w:pStyle w:val="Title"/>
              <w:spacing w:before="0" w:after="60" w:line="60" w:lineRule="atLeast"/>
              <w:jc w:val="left"/>
              <w:rPr>
                <w:rFonts w:cs="Arial"/>
                <w:b w:val="0"/>
                <w:sz w:val="20"/>
                <w:szCs w:val="20"/>
              </w:rPr>
            </w:pPr>
            <w:r w:rsidRPr="00DA43E9">
              <w:rPr>
                <w:rFonts w:cs="Arial"/>
                <w:b w:val="0"/>
                <w:bCs w:val="0"/>
                <w:sz w:val="20"/>
                <w:szCs w:val="20"/>
              </w:rPr>
              <w:t>Direct – Non-financial professional and personal interests</w:t>
            </w:r>
          </w:p>
        </w:tc>
        <w:tc>
          <w:tcPr>
            <w:tcW w:w="6248" w:type="dxa"/>
          </w:tcPr>
          <w:p w14:paraId="19280CB4" w14:textId="567C6629" w:rsidR="00E5197E" w:rsidRPr="002F0808" w:rsidRDefault="00E5197E" w:rsidP="00E5197E">
            <w:pPr>
              <w:pStyle w:val="Title"/>
              <w:spacing w:before="0" w:after="60" w:line="60" w:lineRule="atLeast"/>
              <w:jc w:val="left"/>
              <w:rPr>
                <w:rFonts w:cs="Arial"/>
                <w:b w:val="0"/>
                <w:sz w:val="20"/>
                <w:szCs w:val="20"/>
              </w:rPr>
            </w:pPr>
            <w:r w:rsidRPr="003808D2">
              <w:rPr>
                <w:rFonts w:cs="Arial"/>
                <w:b w:val="0"/>
                <w:bCs w:val="0"/>
                <w:sz w:val="20"/>
                <w:szCs w:val="20"/>
              </w:rPr>
              <w:t xml:space="preserve">I am a trustee of the Hepatitis C trust.  The charity campaigns for better treatment, supports and provides services for those with Hepatitis C.  The charity receives considerable funding from </w:t>
            </w:r>
            <w:proofErr w:type="gramStart"/>
            <w:r w:rsidRPr="003808D2">
              <w:rPr>
                <w:rFonts w:cs="Arial"/>
                <w:b w:val="0"/>
                <w:bCs w:val="0"/>
                <w:sz w:val="20"/>
                <w:szCs w:val="20"/>
              </w:rPr>
              <w:t>Pharmaceutical</w:t>
            </w:r>
            <w:proofErr w:type="gramEnd"/>
            <w:r w:rsidRPr="003808D2">
              <w:rPr>
                <w:rFonts w:cs="Arial"/>
                <w:b w:val="0"/>
                <w:bCs w:val="0"/>
                <w:sz w:val="20"/>
                <w:szCs w:val="20"/>
              </w:rPr>
              <w:t xml:space="preserve"> companies</w:t>
            </w:r>
            <w:r>
              <w:rPr>
                <w:rFonts w:cs="Arial"/>
                <w:b w:val="0"/>
                <w:bCs w:val="0"/>
                <w:sz w:val="20"/>
                <w:szCs w:val="20"/>
              </w:rPr>
              <w:t>.</w:t>
            </w:r>
          </w:p>
        </w:tc>
        <w:tc>
          <w:tcPr>
            <w:tcW w:w="1195" w:type="dxa"/>
          </w:tcPr>
          <w:p w14:paraId="307C1142" w14:textId="7100371F" w:rsidR="00E5197E" w:rsidRPr="002F0808" w:rsidRDefault="00E5197E" w:rsidP="00E5197E">
            <w:pPr>
              <w:pStyle w:val="Title"/>
              <w:spacing w:before="0" w:after="60" w:line="60" w:lineRule="atLeast"/>
              <w:rPr>
                <w:rFonts w:cs="Arial"/>
                <w:b w:val="0"/>
                <w:sz w:val="20"/>
                <w:szCs w:val="20"/>
              </w:rPr>
            </w:pPr>
            <w:r w:rsidRPr="007C248C">
              <w:rPr>
                <w:rFonts w:cs="Arial"/>
                <w:b w:val="0"/>
                <w:bCs w:val="0"/>
                <w:sz w:val="20"/>
                <w:szCs w:val="20"/>
              </w:rPr>
              <w:t>Dec 2019</w:t>
            </w:r>
          </w:p>
        </w:tc>
        <w:tc>
          <w:tcPr>
            <w:tcW w:w="1266" w:type="dxa"/>
          </w:tcPr>
          <w:p w14:paraId="22AEEFD7" w14:textId="0FABFBAE" w:rsidR="00E5197E" w:rsidRPr="002F0808" w:rsidRDefault="00E5197E" w:rsidP="00E5197E">
            <w:pPr>
              <w:pStyle w:val="Title"/>
              <w:spacing w:before="0" w:after="60" w:line="60" w:lineRule="atLeast"/>
              <w:rPr>
                <w:rFonts w:cs="Arial"/>
                <w:b w:val="0"/>
                <w:sz w:val="20"/>
                <w:szCs w:val="20"/>
              </w:rPr>
            </w:pPr>
            <w:r>
              <w:rPr>
                <w:rFonts w:cs="Arial"/>
                <w:b w:val="0"/>
                <w:sz w:val="20"/>
                <w:szCs w:val="20"/>
              </w:rPr>
              <w:t>Nov 2020</w:t>
            </w:r>
          </w:p>
        </w:tc>
        <w:tc>
          <w:tcPr>
            <w:tcW w:w="1028" w:type="dxa"/>
          </w:tcPr>
          <w:p w14:paraId="2C33BCEF" w14:textId="304F83B1" w:rsidR="00E5197E" w:rsidRPr="002F0808" w:rsidRDefault="00E5197E" w:rsidP="00E5197E">
            <w:pPr>
              <w:pStyle w:val="Title"/>
              <w:spacing w:before="0" w:after="60" w:line="60" w:lineRule="atLeast"/>
              <w:rPr>
                <w:rFonts w:cs="Arial"/>
                <w:b w:val="0"/>
                <w:sz w:val="20"/>
                <w:szCs w:val="20"/>
              </w:rPr>
            </w:pPr>
            <w:r w:rsidRPr="007C248C">
              <w:rPr>
                <w:rFonts w:cs="Arial"/>
                <w:b w:val="0"/>
                <w:bCs w:val="0"/>
                <w:sz w:val="20"/>
                <w:szCs w:val="20"/>
              </w:rPr>
              <w:t>On-going</w:t>
            </w:r>
          </w:p>
        </w:tc>
      </w:tr>
      <w:tr w:rsidR="00E5197E" w:rsidRPr="00DC513F" w14:paraId="673CCBD6" w14:textId="77777777" w:rsidTr="00D727A7">
        <w:tc>
          <w:tcPr>
            <w:tcW w:w="1964" w:type="dxa"/>
            <w:vAlign w:val="center"/>
          </w:tcPr>
          <w:p w14:paraId="67499037" w14:textId="13752D75" w:rsidR="00E5197E" w:rsidRDefault="00E5197E" w:rsidP="00E5197E">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0C2E7F0D" w14:textId="115DA0AC" w:rsidR="00E5197E" w:rsidRDefault="00E5197E" w:rsidP="00E5197E">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6ECCCCDE" w14:textId="4FE99EAE" w:rsidR="00E5197E" w:rsidRPr="00DA43E9" w:rsidRDefault="00E5197E" w:rsidP="00E5197E">
            <w:pPr>
              <w:pStyle w:val="Title"/>
              <w:spacing w:before="0" w:after="60" w:line="60" w:lineRule="atLeast"/>
              <w:jc w:val="left"/>
              <w:rPr>
                <w:rFonts w:cs="Arial"/>
                <w:b w:val="0"/>
                <w:bCs w:val="0"/>
                <w:sz w:val="20"/>
                <w:szCs w:val="20"/>
              </w:rPr>
            </w:pPr>
            <w:r w:rsidRPr="00DA43E9">
              <w:rPr>
                <w:rFonts w:cs="Arial"/>
                <w:b w:val="0"/>
                <w:bCs w:val="0"/>
                <w:sz w:val="20"/>
                <w:szCs w:val="20"/>
              </w:rPr>
              <w:t>Indirect</w:t>
            </w:r>
          </w:p>
        </w:tc>
        <w:tc>
          <w:tcPr>
            <w:tcW w:w="6248" w:type="dxa"/>
          </w:tcPr>
          <w:p w14:paraId="41DC54DD" w14:textId="124AB90B" w:rsidR="00E5197E" w:rsidRPr="002F0808" w:rsidRDefault="00E5197E" w:rsidP="00E5197E">
            <w:pPr>
              <w:pStyle w:val="Title"/>
              <w:spacing w:before="0" w:after="60" w:line="60" w:lineRule="atLeast"/>
              <w:jc w:val="left"/>
              <w:rPr>
                <w:rFonts w:cs="Arial"/>
                <w:b w:val="0"/>
                <w:sz w:val="20"/>
                <w:szCs w:val="20"/>
              </w:rPr>
            </w:pPr>
            <w:r w:rsidRPr="000D28A8">
              <w:rPr>
                <w:rFonts w:cs="Arial"/>
                <w:b w:val="0"/>
                <w:sz w:val="20"/>
                <w:szCs w:val="20"/>
              </w:rPr>
              <w:t>My organisation runs the APPG on Parental Participation in Education which is linked to the Education Committee at Westminster</w:t>
            </w:r>
            <w:r>
              <w:rPr>
                <w:rFonts w:cs="Arial"/>
                <w:b w:val="0"/>
                <w:sz w:val="20"/>
                <w:szCs w:val="20"/>
              </w:rPr>
              <w:t>.</w:t>
            </w:r>
          </w:p>
        </w:tc>
        <w:tc>
          <w:tcPr>
            <w:tcW w:w="1195" w:type="dxa"/>
          </w:tcPr>
          <w:p w14:paraId="3CB071A2" w14:textId="7D92414E" w:rsidR="00E5197E" w:rsidRPr="002F0808" w:rsidRDefault="00E5197E" w:rsidP="00E5197E">
            <w:pPr>
              <w:pStyle w:val="Title"/>
              <w:spacing w:before="0" w:after="60" w:line="60" w:lineRule="atLeast"/>
              <w:rPr>
                <w:rFonts w:cs="Arial"/>
                <w:b w:val="0"/>
                <w:sz w:val="20"/>
                <w:szCs w:val="20"/>
              </w:rPr>
            </w:pPr>
            <w:r>
              <w:rPr>
                <w:rFonts w:cs="Arial"/>
                <w:b w:val="0"/>
                <w:sz w:val="20"/>
                <w:szCs w:val="20"/>
              </w:rPr>
              <w:t>Jun 2020</w:t>
            </w:r>
          </w:p>
        </w:tc>
        <w:tc>
          <w:tcPr>
            <w:tcW w:w="1266" w:type="dxa"/>
          </w:tcPr>
          <w:p w14:paraId="58043B67" w14:textId="0174CEB2" w:rsidR="00E5197E" w:rsidRPr="002F0808" w:rsidRDefault="00E5197E" w:rsidP="00E5197E">
            <w:pPr>
              <w:pStyle w:val="Title"/>
              <w:spacing w:before="0" w:after="60" w:line="60" w:lineRule="atLeast"/>
              <w:rPr>
                <w:rFonts w:cs="Arial"/>
                <w:b w:val="0"/>
                <w:sz w:val="20"/>
                <w:szCs w:val="20"/>
              </w:rPr>
            </w:pPr>
            <w:r>
              <w:rPr>
                <w:rFonts w:cs="Arial"/>
                <w:b w:val="0"/>
                <w:sz w:val="20"/>
                <w:szCs w:val="20"/>
              </w:rPr>
              <w:t>Nov 2020</w:t>
            </w:r>
          </w:p>
        </w:tc>
        <w:tc>
          <w:tcPr>
            <w:tcW w:w="1028" w:type="dxa"/>
          </w:tcPr>
          <w:p w14:paraId="3567B94F" w14:textId="77777777" w:rsidR="00E5197E" w:rsidRPr="002F0808" w:rsidRDefault="00E5197E" w:rsidP="00E5197E">
            <w:pPr>
              <w:pStyle w:val="Title"/>
              <w:spacing w:before="0" w:after="60" w:line="60" w:lineRule="atLeast"/>
              <w:rPr>
                <w:rFonts w:cs="Arial"/>
                <w:b w:val="0"/>
                <w:sz w:val="20"/>
                <w:szCs w:val="20"/>
              </w:rPr>
            </w:pPr>
          </w:p>
        </w:tc>
      </w:tr>
      <w:tr w:rsidR="00E5197E" w:rsidRPr="00DC513F" w14:paraId="18D74508" w14:textId="77777777" w:rsidTr="00D727A7">
        <w:tc>
          <w:tcPr>
            <w:tcW w:w="1964" w:type="dxa"/>
            <w:vAlign w:val="center"/>
          </w:tcPr>
          <w:p w14:paraId="3FFDFC12" w14:textId="58ED1D1B"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lastRenderedPageBreak/>
              <w:t>Tessa Lewis</w:t>
            </w:r>
          </w:p>
        </w:tc>
        <w:tc>
          <w:tcPr>
            <w:tcW w:w="1129" w:type="dxa"/>
            <w:vAlign w:val="center"/>
          </w:tcPr>
          <w:p w14:paraId="0DBC050D" w14:textId="6E8E4FBF"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11A7448" w14:textId="77F534E4"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3EA2E7C5" w14:textId="485300CF" w:rsidR="00E5197E" w:rsidRPr="002F0808" w:rsidRDefault="00E5197E" w:rsidP="00E5197E">
            <w:pPr>
              <w:pStyle w:val="Title"/>
              <w:jc w:val="left"/>
              <w:rPr>
                <w:rFonts w:cs="Arial"/>
                <w:b w:val="0"/>
                <w:sz w:val="20"/>
                <w:szCs w:val="20"/>
              </w:rPr>
            </w:pPr>
            <w:r w:rsidRPr="002F0808">
              <w:rPr>
                <w:rFonts w:cs="Arial"/>
                <w:b w:val="0"/>
                <w:sz w:val="20"/>
                <w:szCs w:val="20"/>
              </w:rPr>
              <w:t>GP</w:t>
            </w:r>
            <w:r>
              <w:rPr>
                <w:rFonts w:cs="Arial"/>
                <w:b w:val="0"/>
                <w:sz w:val="20"/>
                <w:szCs w:val="20"/>
              </w:rPr>
              <w:t xml:space="preserve"> (previously GP Partner – ceased July 2021)</w:t>
            </w:r>
          </w:p>
          <w:p w14:paraId="6EEB963E" w14:textId="24D8138D" w:rsidR="00E5197E" w:rsidRPr="002F0808" w:rsidRDefault="00E5197E" w:rsidP="00E5197E">
            <w:pPr>
              <w:pStyle w:val="Title"/>
              <w:spacing w:before="0" w:after="60" w:line="60" w:lineRule="atLeast"/>
              <w:jc w:val="left"/>
              <w:rPr>
                <w:rFonts w:cs="Arial"/>
                <w:b w:val="0"/>
                <w:sz w:val="20"/>
                <w:szCs w:val="20"/>
              </w:rPr>
            </w:pPr>
          </w:p>
        </w:tc>
        <w:tc>
          <w:tcPr>
            <w:tcW w:w="1195" w:type="dxa"/>
          </w:tcPr>
          <w:p w14:paraId="5EEFA92E" w14:textId="35415981" w:rsidR="00E5197E" w:rsidRPr="002F0808" w:rsidRDefault="00E5197E" w:rsidP="00E5197E">
            <w:pPr>
              <w:pStyle w:val="Title"/>
              <w:spacing w:before="0" w:after="60" w:line="60" w:lineRule="atLeast"/>
              <w:rPr>
                <w:rFonts w:cs="Arial"/>
                <w:b w:val="0"/>
                <w:sz w:val="20"/>
                <w:szCs w:val="20"/>
              </w:rPr>
            </w:pPr>
            <w:r>
              <w:rPr>
                <w:rFonts w:cs="Arial"/>
                <w:b w:val="0"/>
                <w:sz w:val="20"/>
                <w:szCs w:val="20"/>
              </w:rPr>
              <w:t>1995</w:t>
            </w:r>
          </w:p>
        </w:tc>
        <w:tc>
          <w:tcPr>
            <w:tcW w:w="1266" w:type="dxa"/>
          </w:tcPr>
          <w:p w14:paraId="2B3A3B3B" w14:textId="21ED74F0" w:rsidR="00E5197E" w:rsidRPr="002F0808" w:rsidRDefault="00E5197E" w:rsidP="00E5197E">
            <w:pPr>
              <w:pStyle w:val="Title"/>
              <w:spacing w:before="0" w:after="60" w:line="60" w:lineRule="atLeast"/>
              <w:rPr>
                <w:rFonts w:cs="Arial"/>
                <w:b w:val="0"/>
                <w:sz w:val="20"/>
                <w:szCs w:val="20"/>
              </w:rPr>
            </w:pPr>
            <w:r>
              <w:rPr>
                <w:rFonts w:cs="Arial"/>
                <w:b w:val="0"/>
                <w:sz w:val="20"/>
                <w:szCs w:val="20"/>
              </w:rPr>
              <w:t>September 2021</w:t>
            </w:r>
          </w:p>
        </w:tc>
        <w:tc>
          <w:tcPr>
            <w:tcW w:w="1028" w:type="dxa"/>
          </w:tcPr>
          <w:p w14:paraId="73FF0106" w14:textId="73FC26E8"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27D7E965" w14:textId="77777777" w:rsidTr="00D727A7">
        <w:tc>
          <w:tcPr>
            <w:tcW w:w="1964" w:type="dxa"/>
            <w:vAlign w:val="center"/>
          </w:tcPr>
          <w:p w14:paraId="630518E6" w14:textId="730863ED"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559926B1" w14:textId="64964B18"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F6E26CB" w14:textId="33AE902A"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FD3396C" w14:textId="2B6D817A"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lang w:val="en-US"/>
              </w:rPr>
              <w:t>Medical adviser to Welsh Government – sessional support to lead development of Urinary Tract Infection Quality Improvement tool for GP contract 2019/20</w:t>
            </w:r>
          </w:p>
        </w:tc>
        <w:tc>
          <w:tcPr>
            <w:tcW w:w="1195" w:type="dxa"/>
          </w:tcPr>
          <w:p w14:paraId="154ED1DB" w14:textId="230CEE1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lang w:val="en-US"/>
              </w:rPr>
              <w:t xml:space="preserve">Sept 2018 </w:t>
            </w:r>
          </w:p>
        </w:tc>
        <w:tc>
          <w:tcPr>
            <w:tcW w:w="1266" w:type="dxa"/>
          </w:tcPr>
          <w:p w14:paraId="0BD58E83" w14:textId="5CD45D6A"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AC8E3CD" w14:textId="7DC0023A" w:rsidR="00E5197E" w:rsidRPr="002F0808" w:rsidRDefault="00E5197E" w:rsidP="00E5197E">
            <w:pPr>
              <w:pStyle w:val="Title"/>
              <w:spacing w:before="0" w:after="60" w:line="60" w:lineRule="atLeast"/>
              <w:rPr>
                <w:rFonts w:cs="Arial"/>
                <w:b w:val="0"/>
                <w:sz w:val="20"/>
                <w:szCs w:val="20"/>
              </w:rPr>
            </w:pPr>
            <w:r>
              <w:rPr>
                <w:rFonts w:cs="Arial"/>
                <w:b w:val="0"/>
                <w:sz w:val="20"/>
                <w:szCs w:val="20"/>
              </w:rPr>
              <w:t xml:space="preserve">Ceased </w:t>
            </w:r>
          </w:p>
        </w:tc>
      </w:tr>
      <w:tr w:rsidR="00E5197E" w:rsidRPr="00DC513F" w14:paraId="347FCA2C" w14:textId="77777777" w:rsidTr="00D727A7">
        <w:tc>
          <w:tcPr>
            <w:tcW w:w="1964" w:type="dxa"/>
            <w:vAlign w:val="center"/>
          </w:tcPr>
          <w:p w14:paraId="5B5E3871" w14:textId="63776DA3"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sz w:val="20"/>
                <w:szCs w:val="20"/>
              </w:rPr>
              <w:t>Tessa Lewis</w:t>
            </w:r>
          </w:p>
        </w:tc>
        <w:tc>
          <w:tcPr>
            <w:tcW w:w="1129" w:type="dxa"/>
            <w:vAlign w:val="center"/>
          </w:tcPr>
          <w:p w14:paraId="48A82682" w14:textId="74CBC988"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5DA32CC" w14:textId="4ADD71CD"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EDBB9B0" w14:textId="694AD9FE"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lang w:val="en-US"/>
              </w:rPr>
              <w:t xml:space="preserve">Adviser to PHE Primary Care Interventions Unit </w:t>
            </w:r>
          </w:p>
        </w:tc>
        <w:tc>
          <w:tcPr>
            <w:tcW w:w="1195" w:type="dxa"/>
          </w:tcPr>
          <w:p w14:paraId="5E6F7F42" w14:textId="7799D12B"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lang w:val="en-US"/>
              </w:rPr>
              <w:t xml:space="preserve">Sept 2019 </w:t>
            </w:r>
          </w:p>
        </w:tc>
        <w:tc>
          <w:tcPr>
            <w:tcW w:w="1266" w:type="dxa"/>
          </w:tcPr>
          <w:p w14:paraId="7671FD83" w14:textId="5A109FB8"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0E177212" w14:textId="62FA4E0A"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6DF0E900" w14:textId="77777777" w:rsidTr="00D727A7">
        <w:tc>
          <w:tcPr>
            <w:tcW w:w="1964" w:type="dxa"/>
            <w:vAlign w:val="center"/>
          </w:tcPr>
          <w:p w14:paraId="26FDB9DD" w14:textId="040E7309"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6ED01E36" w14:textId="48FF633D"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123F008" w14:textId="7BCD1F24"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ABC4AD6" w14:textId="3790B35E"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 xml:space="preserve">Managing common infections: antimicrobial prescribing guidelines (Chair)  </w:t>
            </w:r>
          </w:p>
        </w:tc>
        <w:tc>
          <w:tcPr>
            <w:tcW w:w="1195" w:type="dxa"/>
          </w:tcPr>
          <w:p w14:paraId="448FA4BF" w14:textId="453DFFE7"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Dec 2016</w:t>
            </w:r>
          </w:p>
        </w:tc>
        <w:tc>
          <w:tcPr>
            <w:tcW w:w="1266" w:type="dxa"/>
          </w:tcPr>
          <w:p w14:paraId="55B00548" w14:textId="4ACC4B7B"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5CC78973" w14:textId="768F2A30"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435009FE" w14:textId="77777777" w:rsidTr="00D727A7">
        <w:tc>
          <w:tcPr>
            <w:tcW w:w="1964" w:type="dxa"/>
            <w:vAlign w:val="center"/>
          </w:tcPr>
          <w:p w14:paraId="29BD6B6F" w14:textId="59705D95"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62CF58B0" w14:textId="088EE651"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78A5033" w14:textId="07309015"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0337C76" w14:textId="6D527B81"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723A7CBA" w14:textId="1058FEAD"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48CFDECF" w14:textId="3F54FBAF"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Nov 20</w:t>
            </w:r>
            <w:r>
              <w:rPr>
                <w:rFonts w:cs="Arial"/>
                <w:b w:val="0"/>
                <w:sz w:val="20"/>
                <w:szCs w:val="20"/>
              </w:rPr>
              <w:t>20</w:t>
            </w:r>
          </w:p>
        </w:tc>
        <w:tc>
          <w:tcPr>
            <w:tcW w:w="1028" w:type="dxa"/>
          </w:tcPr>
          <w:p w14:paraId="69A3931F" w14:textId="412EDB3C"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r>
      <w:tr w:rsidR="00E5197E" w:rsidRPr="00DC513F" w14:paraId="6320D9B6" w14:textId="77777777" w:rsidTr="00D727A7">
        <w:tc>
          <w:tcPr>
            <w:tcW w:w="1964" w:type="dxa"/>
            <w:vAlign w:val="center"/>
          </w:tcPr>
          <w:p w14:paraId="3E10472C" w14:textId="5B690841"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1187357C" w14:textId="2E7B4F52"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B1B8900" w14:textId="411E2CA4"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3A638C42" w14:textId="1422748F" w:rsidR="00E5197E" w:rsidRPr="002F0808" w:rsidRDefault="00E5197E" w:rsidP="00E5197E">
            <w:pPr>
              <w:pStyle w:val="Title"/>
              <w:spacing w:before="0" w:after="60" w:line="60" w:lineRule="atLeast"/>
              <w:jc w:val="left"/>
              <w:rPr>
                <w:rFonts w:cs="Arial"/>
                <w:b w:val="0"/>
                <w:sz w:val="20"/>
                <w:szCs w:val="20"/>
              </w:rPr>
            </w:pPr>
            <w:r w:rsidRPr="002253E7">
              <w:rPr>
                <w:rFonts w:cs="Arial"/>
                <w:b w:val="0"/>
                <w:sz w:val="20"/>
                <w:szCs w:val="20"/>
              </w:rPr>
              <w:t>NETSCC Public Involvement Virtual Network (</w:t>
            </w:r>
            <w:proofErr w:type="spellStart"/>
            <w:r w:rsidRPr="002253E7">
              <w:rPr>
                <w:rFonts w:cs="Arial"/>
                <w:b w:val="0"/>
                <w:sz w:val="20"/>
                <w:szCs w:val="20"/>
              </w:rPr>
              <w:t>PIViN</w:t>
            </w:r>
            <w:proofErr w:type="spellEnd"/>
            <w:r w:rsidRPr="002253E7">
              <w:rPr>
                <w:rFonts w:cs="Arial"/>
                <w:b w:val="0"/>
                <w:sz w:val="20"/>
                <w:szCs w:val="20"/>
              </w:rPr>
              <w:t>) member –</w:t>
            </w:r>
            <w:proofErr w:type="gramStart"/>
            <w:r w:rsidRPr="002253E7">
              <w:rPr>
                <w:rFonts w:cs="Arial"/>
                <w:b w:val="0"/>
                <w:sz w:val="20"/>
                <w:szCs w:val="20"/>
              </w:rPr>
              <w:t>NIHR(</w:t>
            </w:r>
            <w:proofErr w:type="gramEnd"/>
            <w:r w:rsidRPr="002253E7">
              <w:rPr>
                <w:rFonts w:cs="Arial"/>
                <w:b w:val="0"/>
                <w:sz w:val="20"/>
                <w:szCs w:val="20"/>
              </w:rPr>
              <w:t>National Institute for Health Research)</w:t>
            </w:r>
          </w:p>
        </w:tc>
        <w:tc>
          <w:tcPr>
            <w:tcW w:w="1195" w:type="dxa"/>
          </w:tcPr>
          <w:p w14:paraId="18088FDA" w14:textId="2C20A655" w:rsidR="00E5197E" w:rsidRPr="002F0808" w:rsidRDefault="00E5197E" w:rsidP="00E5197E">
            <w:pPr>
              <w:pStyle w:val="Title"/>
              <w:spacing w:before="0" w:after="60" w:line="60" w:lineRule="atLeast"/>
              <w:rPr>
                <w:rFonts w:cs="Arial"/>
                <w:b w:val="0"/>
                <w:sz w:val="20"/>
                <w:szCs w:val="20"/>
              </w:rPr>
            </w:pPr>
            <w:r>
              <w:rPr>
                <w:rFonts w:cs="Arial"/>
                <w:b w:val="0"/>
                <w:sz w:val="20"/>
                <w:szCs w:val="20"/>
              </w:rPr>
              <w:t>Oct 2020</w:t>
            </w:r>
          </w:p>
        </w:tc>
        <w:tc>
          <w:tcPr>
            <w:tcW w:w="1266" w:type="dxa"/>
          </w:tcPr>
          <w:p w14:paraId="1B8369CD" w14:textId="082F69FD" w:rsidR="00E5197E" w:rsidRPr="002F0808" w:rsidRDefault="00E5197E" w:rsidP="00E5197E">
            <w:pPr>
              <w:pStyle w:val="Title"/>
              <w:spacing w:before="0" w:after="60" w:line="60" w:lineRule="atLeast"/>
              <w:rPr>
                <w:rFonts w:cs="Arial"/>
                <w:b w:val="0"/>
                <w:sz w:val="20"/>
                <w:szCs w:val="20"/>
              </w:rPr>
            </w:pPr>
            <w:r>
              <w:rPr>
                <w:rFonts w:cs="Arial"/>
                <w:b w:val="0"/>
                <w:sz w:val="20"/>
                <w:szCs w:val="20"/>
              </w:rPr>
              <w:t>Feb 2021</w:t>
            </w:r>
          </w:p>
        </w:tc>
        <w:tc>
          <w:tcPr>
            <w:tcW w:w="1028" w:type="dxa"/>
          </w:tcPr>
          <w:p w14:paraId="1B7E9B84" w14:textId="6D3BD8AF" w:rsidR="00E5197E" w:rsidRPr="002F0808" w:rsidRDefault="00E5197E" w:rsidP="00E5197E">
            <w:pPr>
              <w:pStyle w:val="Title"/>
              <w:spacing w:before="0" w:after="60" w:line="60" w:lineRule="atLeast"/>
              <w:rPr>
                <w:rFonts w:cs="Arial"/>
                <w:b w:val="0"/>
                <w:sz w:val="20"/>
                <w:szCs w:val="20"/>
              </w:rPr>
            </w:pPr>
            <w:r w:rsidRPr="00B41598">
              <w:rPr>
                <w:b w:val="0"/>
                <w:bCs w:val="0"/>
                <w:sz w:val="20"/>
                <w:szCs w:val="20"/>
              </w:rPr>
              <w:t>On-going</w:t>
            </w:r>
          </w:p>
        </w:tc>
      </w:tr>
      <w:tr w:rsidR="00E5197E" w:rsidRPr="00DC513F" w14:paraId="53649F64" w14:textId="77777777" w:rsidTr="00D727A7">
        <w:tc>
          <w:tcPr>
            <w:tcW w:w="1964" w:type="dxa"/>
            <w:vAlign w:val="center"/>
          </w:tcPr>
          <w:p w14:paraId="703D8EDF" w14:textId="35539D80"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049F0411" w14:textId="63CDF730"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636BA7D0" w14:textId="376E3134"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3411B3C6" w14:textId="7F37F81A" w:rsidR="00E5197E" w:rsidRPr="002F0808" w:rsidRDefault="00E5197E" w:rsidP="00E5197E">
            <w:pPr>
              <w:pStyle w:val="Title"/>
              <w:spacing w:before="0" w:after="60" w:line="60" w:lineRule="atLeast"/>
              <w:jc w:val="left"/>
              <w:rPr>
                <w:rFonts w:cs="Arial"/>
                <w:b w:val="0"/>
                <w:color w:val="000000"/>
                <w:kern w:val="0"/>
                <w:sz w:val="20"/>
                <w:szCs w:val="20"/>
              </w:rPr>
            </w:pPr>
            <w:r w:rsidRPr="002253E7">
              <w:rPr>
                <w:rFonts w:cs="Arial"/>
                <w:b w:val="0"/>
                <w:color w:val="000000"/>
                <w:kern w:val="0"/>
                <w:sz w:val="20"/>
                <w:szCs w:val="20"/>
              </w:rPr>
              <w:t>Lay reviewer for research applications-NIHR</w:t>
            </w:r>
          </w:p>
        </w:tc>
        <w:tc>
          <w:tcPr>
            <w:tcW w:w="1195" w:type="dxa"/>
          </w:tcPr>
          <w:p w14:paraId="262A8B46" w14:textId="4DB613AA" w:rsidR="00E5197E" w:rsidRPr="002F0808" w:rsidRDefault="00E5197E" w:rsidP="00E5197E">
            <w:pPr>
              <w:pStyle w:val="Title"/>
              <w:spacing w:before="0" w:after="60" w:line="60" w:lineRule="atLeast"/>
              <w:rPr>
                <w:rFonts w:cs="Arial"/>
                <w:b w:val="0"/>
                <w:sz w:val="20"/>
                <w:szCs w:val="20"/>
              </w:rPr>
            </w:pPr>
            <w:r>
              <w:rPr>
                <w:rFonts w:cs="Arial"/>
                <w:b w:val="0"/>
                <w:sz w:val="20"/>
                <w:szCs w:val="20"/>
              </w:rPr>
              <w:t>Jul 2014</w:t>
            </w:r>
          </w:p>
        </w:tc>
        <w:tc>
          <w:tcPr>
            <w:tcW w:w="1266" w:type="dxa"/>
          </w:tcPr>
          <w:p w14:paraId="492DB5D3" w14:textId="266B3389" w:rsidR="00E5197E" w:rsidRDefault="00E5197E" w:rsidP="00E5197E">
            <w:pPr>
              <w:pStyle w:val="Title"/>
              <w:spacing w:before="0" w:after="60" w:line="60" w:lineRule="atLeast"/>
              <w:rPr>
                <w:rFonts w:cs="Arial"/>
                <w:b w:val="0"/>
                <w:sz w:val="20"/>
                <w:szCs w:val="20"/>
              </w:rPr>
            </w:pPr>
            <w:r>
              <w:rPr>
                <w:rFonts w:cs="Arial"/>
                <w:b w:val="0"/>
                <w:sz w:val="20"/>
                <w:szCs w:val="20"/>
              </w:rPr>
              <w:t>Feb 2021</w:t>
            </w:r>
          </w:p>
        </w:tc>
        <w:tc>
          <w:tcPr>
            <w:tcW w:w="1028" w:type="dxa"/>
          </w:tcPr>
          <w:p w14:paraId="79A53EBC" w14:textId="2E54C358" w:rsidR="00E5197E" w:rsidRPr="002F0808" w:rsidRDefault="00E5197E" w:rsidP="00E5197E">
            <w:pPr>
              <w:pStyle w:val="Title"/>
              <w:spacing w:before="0" w:after="60" w:line="60" w:lineRule="atLeast"/>
              <w:rPr>
                <w:rFonts w:cs="Arial"/>
                <w:b w:val="0"/>
                <w:sz w:val="20"/>
                <w:szCs w:val="20"/>
              </w:rPr>
            </w:pPr>
            <w:r w:rsidRPr="00FA3E04">
              <w:rPr>
                <w:b w:val="0"/>
                <w:bCs w:val="0"/>
                <w:sz w:val="20"/>
                <w:szCs w:val="20"/>
              </w:rPr>
              <w:t>On-going</w:t>
            </w:r>
          </w:p>
        </w:tc>
      </w:tr>
      <w:tr w:rsidR="00E5197E" w:rsidRPr="00DC513F" w14:paraId="2ADF480D" w14:textId="77777777" w:rsidTr="00D727A7">
        <w:tc>
          <w:tcPr>
            <w:tcW w:w="1964" w:type="dxa"/>
            <w:vAlign w:val="center"/>
          </w:tcPr>
          <w:p w14:paraId="5643AB26" w14:textId="029E5880"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7D09B940" w14:textId="0FB5D2A3"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914D464" w14:textId="1C6A3A74"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2F25022E" w14:textId="7DAC8A87" w:rsidR="00E5197E" w:rsidRPr="002F0808" w:rsidRDefault="00E5197E" w:rsidP="00E5197E">
            <w:pPr>
              <w:pStyle w:val="Title"/>
              <w:spacing w:before="0" w:after="60" w:line="60" w:lineRule="atLeast"/>
              <w:jc w:val="left"/>
              <w:rPr>
                <w:rFonts w:cs="Arial"/>
                <w:b w:val="0"/>
                <w:color w:val="000000"/>
                <w:kern w:val="0"/>
                <w:sz w:val="20"/>
                <w:szCs w:val="20"/>
              </w:rPr>
            </w:pPr>
            <w:r w:rsidRPr="00896086">
              <w:rPr>
                <w:rFonts w:cs="Arial"/>
                <w:b w:val="0"/>
                <w:color w:val="000000"/>
                <w:kern w:val="0"/>
                <w:sz w:val="20"/>
                <w:szCs w:val="20"/>
              </w:rPr>
              <w:t xml:space="preserve">Member of Public Advisory Group of Extending Working Life Sheffield University Research Project      </w:t>
            </w:r>
          </w:p>
        </w:tc>
        <w:tc>
          <w:tcPr>
            <w:tcW w:w="1195" w:type="dxa"/>
          </w:tcPr>
          <w:p w14:paraId="39D1704F" w14:textId="1552C265" w:rsidR="00E5197E" w:rsidRPr="002F0808" w:rsidRDefault="00E5197E" w:rsidP="00E5197E">
            <w:pPr>
              <w:pStyle w:val="Title"/>
              <w:spacing w:before="0" w:after="60" w:line="60" w:lineRule="atLeast"/>
              <w:rPr>
                <w:rFonts w:cs="Arial"/>
                <w:b w:val="0"/>
                <w:sz w:val="20"/>
                <w:szCs w:val="20"/>
              </w:rPr>
            </w:pPr>
            <w:r>
              <w:rPr>
                <w:rFonts w:cs="Arial"/>
                <w:b w:val="0"/>
                <w:sz w:val="20"/>
                <w:szCs w:val="20"/>
              </w:rPr>
              <w:t>May 2020</w:t>
            </w:r>
          </w:p>
        </w:tc>
        <w:tc>
          <w:tcPr>
            <w:tcW w:w="1266" w:type="dxa"/>
          </w:tcPr>
          <w:p w14:paraId="32CE591F" w14:textId="584F91E8" w:rsidR="00E5197E" w:rsidRDefault="00E5197E" w:rsidP="00E5197E">
            <w:pPr>
              <w:pStyle w:val="Title"/>
              <w:spacing w:before="0" w:after="60" w:line="60" w:lineRule="atLeast"/>
              <w:rPr>
                <w:rFonts w:cs="Arial"/>
                <w:b w:val="0"/>
                <w:sz w:val="20"/>
                <w:szCs w:val="20"/>
              </w:rPr>
            </w:pPr>
            <w:r>
              <w:rPr>
                <w:rFonts w:cs="Arial"/>
                <w:b w:val="0"/>
                <w:sz w:val="20"/>
                <w:szCs w:val="20"/>
              </w:rPr>
              <w:t>Feb 2021</w:t>
            </w:r>
          </w:p>
        </w:tc>
        <w:tc>
          <w:tcPr>
            <w:tcW w:w="1028" w:type="dxa"/>
          </w:tcPr>
          <w:p w14:paraId="313DCC9C" w14:textId="5FAAC1F0" w:rsidR="00E5197E" w:rsidRPr="002F0808" w:rsidRDefault="00E5197E" w:rsidP="00E5197E">
            <w:pPr>
              <w:pStyle w:val="Title"/>
              <w:spacing w:before="0" w:after="60" w:line="60" w:lineRule="atLeast"/>
              <w:rPr>
                <w:rFonts w:cs="Arial"/>
                <w:b w:val="0"/>
                <w:sz w:val="20"/>
                <w:szCs w:val="20"/>
              </w:rPr>
            </w:pPr>
            <w:r>
              <w:rPr>
                <w:b w:val="0"/>
                <w:bCs w:val="0"/>
                <w:sz w:val="20"/>
                <w:szCs w:val="20"/>
              </w:rPr>
              <w:t>Dec 2020</w:t>
            </w:r>
          </w:p>
        </w:tc>
      </w:tr>
      <w:tr w:rsidR="00E5197E" w:rsidRPr="00DC513F" w14:paraId="45283CCC" w14:textId="77777777" w:rsidTr="00D727A7">
        <w:tc>
          <w:tcPr>
            <w:tcW w:w="1964" w:type="dxa"/>
            <w:vAlign w:val="center"/>
          </w:tcPr>
          <w:p w14:paraId="5DBC55A6" w14:textId="214304C8"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1D2EB931" w14:textId="231B3C3B"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4835841" w14:textId="41B67DA4"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5DDD8C14" w14:textId="0D156306" w:rsidR="00E5197E" w:rsidRPr="00896086" w:rsidRDefault="00E5197E" w:rsidP="00E5197E">
            <w:pPr>
              <w:rPr>
                <w:rFonts w:ascii="Arial" w:hAnsi="Arial" w:cs="Arial"/>
                <w:bCs/>
                <w:color w:val="000000"/>
                <w:sz w:val="20"/>
                <w:szCs w:val="20"/>
              </w:rPr>
            </w:pPr>
            <w:r w:rsidRPr="00896086">
              <w:rPr>
                <w:rFonts w:ascii="Arial" w:hAnsi="Arial" w:cs="Arial"/>
                <w:bCs/>
                <w:color w:val="000000"/>
                <w:sz w:val="20"/>
                <w:szCs w:val="20"/>
              </w:rPr>
              <w:t>Community Advisor on Safeguarding Health through Infection Prevention Research Group, Glasgow Caledonian University</w:t>
            </w:r>
          </w:p>
        </w:tc>
        <w:tc>
          <w:tcPr>
            <w:tcW w:w="1195" w:type="dxa"/>
          </w:tcPr>
          <w:p w14:paraId="1753CCA3" w14:textId="4AA6D619" w:rsidR="00E5197E" w:rsidRPr="002F0808" w:rsidRDefault="00E5197E" w:rsidP="00E5197E">
            <w:pPr>
              <w:pStyle w:val="Title"/>
              <w:spacing w:before="0" w:after="60" w:line="60" w:lineRule="atLeast"/>
              <w:rPr>
                <w:rFonts w:cs="Arial"/>
                <w:b w:val="0"/>
                <w:sz w:val="20"/>
                <w:szCs w:val="20"/>
              </w:rPr>
            </w:pPr>
            <w:r>
              <w:rPr>
                <w:rFonts w:cs="Arial"/>
                <w:b w:val="0"/>
                <w:sz w:val="20"/>
                <w:szCs w:val="20"/>
              </w:rPr>
              <w:t>Feb 2017</w:t>
            </w:r>
          </w:p>
        </w:tc>
        <w:tc>
          <w:tcPr>
            <w:tcW w:w="1266" w:type="dxa"/>
          </w:tcPr>
          <w:p w14:paraId="04DE35E0" w14:textId="634930B3" w:rsidR="00E5197E" w:rsidRDefault="00E5197E" w:rsidP="00E5197E">
            <w:pPr>
              <w:pStyle w:val="Title"/>
              <w:spacing w:before="0" w:after="60" w:line="60" w:lineRule="atLeast"/>
              <w:rPr>
                <w:rFonts w:cs="Arial"/>
                <w:b w:val="0"/>
                <w:sz w:val="20"/>
                <w:szCs w:val="20"/>
              </w:rPr>
            </w:pPr>
            <w:r>
              <w:rPr>
                <w:rFonts w:cs="Arial"/>
                <w:b w:val="0"/>
                <w:sz w:val="20"/>
                <w:szCs w:val="20"/>
              </w:rPr>
              <w:t>Feb 2021</w:t>
            </w:r>
          </w:p>
        </w:tc>
        <w:tc>
          <w:tcPr>
            <w:tcW w:w="1028" w:type="dxa"/>
          </w:tcPr>
          <w:p w14:paraId="5BC58FBD" w14:textId="11610772" w:rsidR="00E5197E" w:rsidRPr="002F0808" w:rsidRDefault="00E5197E" w:rsidP="00E5197E">
            <w:pPr>
              <w:pStyle w:val="Title"/>
              <w:spacing w:before="0" w:after="60" w:line="60" w:lineRule="atLeast"/>
              <w:rPr>
                <w:rFonts w:cs="Arial"/>
                <w:b w:val="0"/>
                <w:sz w:val="20"/>
                <w:szCs w:val="20"/>
              </w:rPr>
            </w:pPr>
            <w:r w:rsidRPr="00FA3E04">
              <w:rPr>
                <w:b w:val="0"/>
                <w:bCs w:val="0"/>
                <w:sz w:val="20"/>
                <w:szCs w:val="20"/>
              </w:rPr>
              <w:t>O</w:t>
            </w:r>
            <w:r>
              <w:rPr>
                <w:b w:val="0"/>
                <w:bCs w:val="0"/>
                <w:sz w:val="20"/>
                <w:szCs w:val="20"/>
              </w:rPr>
              <w:t>ct 2019</w:t>
            </w:r>
          </w:p>
        </w:tc>
      </w:tr>
      <w:tr w:rsidR="00E5197E" w:rsidRPr="00DC513F" w14:paraId="63C31090" w14:textId="77777777" w:rsidTr="00D727A7">
        <w:tc>
          <w:tcPr>
            <w:tcW w:w="1964" w:type="dxa"/>
            <w:vAlign w:val="center"/>
          </w:tcPr>
          <w:p w14:paraId="4781FC09" w14:textId="7CB8AC7E"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60AECDF1" w14:textId="53BE604C"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D1F8D3D" w14:textId="49812DA2"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F625348" w14:textId="77777777" w:rsidR="00E5197E" w:rsidRPr="00896086" w:rsidRDefault="00E5197E" w:rsidP="00E5197E">
            <w:pPr>
              <w:pStyle w:val="Title"/>
              <w:spacing w:after="60" w:line="60" w:lineRule="atLeast"/>
              <w:jc w:val="left"/>
              <w:rPr>
                <w:rFonts w:cs="Arial"/>
                <w:b w:val="0"/>
                <w:color w:val="000000"/>
                <w:kern w:val="0"/>
                <w:sz w:val="20"/>
                <w:szCs w:val="20"/>
              </w:rPr>
            </w:pPr>
            <w:r w:rsidRPr="00896086">
              <w:rPr>
                <w:rFonts w:cs="Arial"/>
                <w:b w:val="0"/>
                <w:color w:val="000000"/>
                <w:kern w:val="0"/>
                <w:sz w:val="20"/>
                <w:szCs w:val="20"/>
              </w:rPr>
              <w:t>Home Start Volunteer</w:t>
            </w:r>
          </w:p>
          <w:p w14:paraId="2E7A2C36" w14:textId="4A21BA96" w:rsidR="00E5197E" w:rsidRPr="002F0808" w:rsidRDefault="00E5197E" w:rsidP="00E5197E">
            <w:pPr>
              <w:pStyle w:val="Title"/>
              <w:spacing w:before="0" w:after="60" w:line="60" w:lineRule="atLeast"/>
              <w:jc w:val="left"/>
              <w:rPr>
                <w:rFonts w:cs="Arial"/>
                <w:b w:val="0"/>
                <w:color w:val="000000"/>
                <w:kern w:val="0"/>
                <w:sz w:val="20"/>
                <w:szCs w:val="20"/>
              </w:rPr>
            </w:pPr>
            <w:proofErr w:type="spellStart"/>
            <w:r w:rsidRPr="00896086">
              <w:rPr>
                <w:rFonts w:cs="Arial"/>
                <w:b w:val="0"/>
                <w:color w:val="000000"/>
                <w:kern w:val="0"/>
                <w:sz w:val="20"/>
                <w:szCs w:val="20"/>
              </w:rPr>
              <w:t>Bookbug</w:t>
            </w:r>
            <w:proofErr w:type="spellEnd"/>
            <w:r w:rsidRPr="00896086">
              <w:rPr>
                <w:rFonts w:cs="Arial"/>
                <w:b w:val="0"/>
                <w:color w:val="000000"/>
                <w:kern w:val="0"/>
                <w:sz w:val="20"/>
                <w:szCs w:val="20"/>
              </w:rPr>
              <w:t xml:space="preserve"> Volunteer (Scottish Book Trust)</w:t>
            </w:r>
          </w:p>
        </w:tc>
        <w:tc>
          <w:tcPr>
            <w:tcW w:w="1195" w:type="dxa"/>
          </w:tcPr>
          <w:p w14:paraId="1FFEDF4C" w14:textId="7E66150F" w:rsidR="00E5197E" w:rsidRPr="002F0808" w:rsidRDefault="00E5197E" w:rsidP="00E5197E">
            <w:pPr>
              <w:pStyle w:val="Title"/>
              <w:spacing w:before="0" w:after="60" w:line="60" w:lineRule="atLeast"/>
              <w:rPr>
                <w:rFonts w:cs="Arial"/>
                <w:b w:val="0"/>
                <w:sz w:val="20"/>
                <w:szCs w:val="20"/>
              </w:rPr>
            </w:pPr>
            <w:r>
              <w:rPr>
                <w:rFonts w:cs="Arial"/>
                <w:b w:val="0"/>
                <w:sz w:val="20"/>
                <w:szCs w:val="20"/>
              </w:rPr>
              <w:t>Nov 2016</w:t>
            </w:r>
          </w:p>
        </w:tc>
        <w:tc>
          <w:tcPr>
            <w:tcW w:w="1266" w:type="dxa"/>
          </w:tcPr>
          <w:p w14:paraId="0FC92B9F" w14:textId="3D4CA797" w:rsidR="00E5197E" w:rsidRDefault="00E5197E" w:rsidP="00E5197E">
            <w:pPr>
              <w:pStyle w:val="Title"/>
              <w:spacing w:before="0" w:after="60" w:line="60" w:lineRule="atLeast"/>
              <w:rPr>
                <w:rFonts w:cs="Arial"/>
                <w:b w:val="0"/>
                <w:sz w:val="20"/>
                <w:szCs w:val="20"/>
              </w:rPr>
            </w:pPr>
            <w:r>
              <w:rPr>
                <w:rFonts w:cs="Arial"/>
                <w:b w:val="0"/>
                <w:sz w:val="20"/>
                <w:szCs w:val="20"/>
              </w:rPr>
              <w:t>Feb 2021</w:t>
            </w:r>
          </w:p>
        </w:tc>
        <w:tc>
          <w:tcPr>
            <w:tcW w:w="1028" w:type="dxa"/>
          </w:tcPr>
          <w:p w14:paraId="339B3167" w14:textId="3D36C6FC" w:rsidR="00E5197E" w:rsidRPr="002F0808" w:rsidRDefault="00E5197E" w:rsidP="00E5197E">
            <w:pPr>
              <w:pStyle w:val="Title"/>
              <w:spacing w:before="0" w:after="60" w:line="60" w:lineRule="atLeast"/>
              <w:rPr>
                <w:rFonts w:cs="Arial"/>
                <w:b w:val="0"/>
                <w:sz w:val="20"/>
                <w:szCs w:val="20"/>
              </w:rPr>
            </w:pPr>
            <w:r w:rsidRPr="00FA3E04">
              <w:rPr>
                <w:b w:val="0"/>
                <w:bCs w:val="0"/>
                <w:sz w:val="20"/>
                <w:szCs w:val="20"/>
              </w:rPr>
              <w:t>On-going</w:t>
            </w:r>
          </w:p>
        </w:tc>
      </w:tr>
      <w:tr w:rsidR="00E5197E" w:rsidRPr="00DC513F" w14:paraId="1DDFFF9D" w14:textId="77777777" w:rsidTr="00D727A7">
        <w:tc>
          <w:tcPr>
            <w:tcW w:w="1964" w:type="dxa"/>
            <w:vAlign w:val="center"/>
          </w:tcPr>
          <w:p w14:paraId="5BC31CA3" w14:textId="7E6D798B"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672E706E" w14:textId="4B9ED61A"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B9C1648" w14:textId="687C0D2B"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E0FBEB2" w14:textId="7D5AB570" w:rsidR="00E5197E" w:rsidRPr="002F0808" w:rsidRDefault="00E5197E" w:rsidP="00E5197E">
            <w:pPr>
              <w:pStyle w:val="Title"/>
              <w:spacing w:before="0" w:after="60" w:line="60" w:lineRule="atLeast"/>
              <w:jc w:val="left"/>
              <w:rPr>
                <w:rFonts w:cs="Arial"/>
                <w:b w:val="0"/>
                <w:sz w:val="20"/>
                <w:szCs w:val="20"/>
              </w:rPr>
            </w:pPr>
            <w:r w:rsidRPr="00896086">
              <w:rPr>
                <w:rFonts w:cs="Arial"/>
                <w:b w:val="0"/>
                <w:sz w:val="20"/>
                <w:szCs w:val="20"/>
              </w:rPr>
              <w:t>Member of Baby Milk Action</w:t>
            </w:r>
          </w:p>
        </w:tc>
        <w:tc>
          <w:tcPr>
            <w:tcW w:w="1195" w:type="dxa"/>
          </w:tcPr>
          <w:p w14:paraId="2D1373EE" w14:textId="2509A477" w:rsidR="00E5197E" w:rsidRPr="002F0808" w:rsidRDefault="00E5197E" w:rsidP="00E5197E">
            <w:pPr>
              <w:pStyle w:val="Title"/>
              <w:spacing w:before="0" w:after="60" w:line="60" w:lineRule="atLeast"/>
              <w:rPr>
                <w:rFonts w:cs="Arial"/>
                <w:b w:val="0"/>
                <w:sz w:val="20"/>
                <w:szCs w:val="20"/>
              </w:rPr>
            </w:pPr>
            <w:r>
              <w:rPr>
                <w:rFonts w:cs="Arial"/>
                <w:b w:val="0"/>
                <w:sz w:val="20"/>
                <w:szCs w:val="20"/>
              </w:rPr>
              <w:t>Feb 1995</w:t>
            </w:r>
          </w:p>
        </w:tc>
        <w:tc>
          <w:tcPr>
            <w:tcW w:w="1266" w:type="dxa"/>
          </w:tcPr>
          <w:p w14:paraId="5E532CF4" w14:textId="5A756D94" w:rsidR="00E5197E" w:rsidRPr="002F0808" w:rsidRDefault="00E5197E" w:rsidP="00E5197E">
            <w:pPr>
              <w:pStyle w:val="Title"/>
              <w:spacing w:before="0" w:after="60" w:line="60" w:lineRule="atLeast"/>
              <w:rPr>
                <w:rFonts w:cs="Arial"/>
                <w:b w:val="0"/>
                <w:sz w:val="20"/>
                <w:szCs w:val="20"/>
              </w:rPr>
            </w:pPr>
            <w:r>
              <w:rPr>
                <w:rFonts w:cs="Arial"/>
                <w:b w:val="0"/>
                <w:sz w:val="20"/>
                <w:szCs w:val="20"/>
              </w:rPr>
              <w:t>Feb 2021</w:t>
            </w:r>
          </w:p>
        </w:tc>
        <w:tc>
          <w:tcPr>
            <w:tcW w:w="1028" w:type="dxa"/>
          </w:tcPr>
          <w:p w14:paraId="37F06F06" w14:textId="797C8BE8" w:rsidR="00E5197E" w:rsidRPr="002F0808" w:rsidRDefault="00E5197E" w:rsidP="00E5197E">
            <w:pPr>
              <w:pStyle w:val="Title"/>
              <w:spacing w:before="0" w:after="60" w:line="60" w:lineRule="atLeast"/>
              <w:rPr>
                <w:rFonts w:cs="Arial"/>
                <w:b w:val="0"/>
                <w:sz w:val="20"/>
                <w:szCs w:val="20"/>
              </w:rPr>
            </w:pPr>
            <w:r w:rsidRPr="00FA3E04">
              <w:rPr>
                <w:b w:val="0"/>
                <w:bCs w:val="0"/>
                <w:sz w:val="20"/>
                <w:szCs w:val="20"/>
              </w:rPr>
              <w:t>On-going</w:t>
            </w:r>
          </w:p>
        </w:tc>
      </w:tr>
      <w:tr w:rsidR="00E5197E" w:rsidRPr="00DC513F" w14:paraId="28483F74" w14:textId="77777777" w:rsidTr="00D727A7">
        <w:tc>
          <w:tcPr>
            <w:tcW w:w="1964" w:type="dxa"/>
            <w:vAlign w:val="center"/>
          </w:tcPr>
          <w:p w14:paraId="60644C73" w14:textId="1FB1C520"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02D5B9A3" w14:textId="27889111"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C3F5E3B" w14:textId="5716EBE7" w:rsidR="00E5197E" w:rsidRPr="00B01DB7" w:rsidRDefault="00E5197E" w:rsidP="00E5197E">
            <w:pPr>
              <w:pStyle w:val="Title"/>
              <w:spacing w:before="0" w:after="60" w:line="60" w:lineRule="atLeast"/>
              <w:jc w:val="left"/>
              <w:rPr>
                <w:rFonts w:cs="Arial"/>
                <w:b w:val="0"/>
                <w:sz w:val="20"/>
                <w:szCs w:val="20"/>
              </w:rPr>
            </w:pPr>
            <w:r w:rsidRPr="00B01DB7">
              <w:rPr>
                <w:rFonts w:cs="Arial"/>
                <w:b w:val="0"/>
                <w:sz w:val="20"/>
                <w:szCs w:val="20"/>
              </w:rPr>
              <w:t>Indirect</w:t>
            </w:r>
          </w:p>
        </w:tc>
        <w:tc>
          <w:tcPr>
            <w:tcW w:w="6248" w:type="dxa"/>
          </w:tcPr>
          <w:p w14:paraId="060EEA3C" w14:textId="51C39F4E" w:rsidR="00E5197E" w:rsidRPr="00B01DB7" w:rsidRDefault="00E5197E" w:rsidP="00E5197E">
            <w:pPr>
              <w:pStyle w:val="Title"/>
              <w:spacing w:before="0" w:after="60" w:line="60" w:lineRule="atLeast"/>
              <w:jc w:val="left"/>
              <w:rPr>
                <w:rFonts w:cs="Arial"/>
                <w:b w:val="0"/>
                <w:bCs w:val="0"/>
                <w:sz w:val="20"/>
                <w:szCs w:val="20"/>
              </w:rPr>
            </w:pPr>
            <w:r w:rsidRPr="00B01DB7">
              <w:rPr>
                <w:b w:val="0"/>
                <w:bCs w:val="0"/>
                <w:sz w:val="20"/>
                <w:szCs w:val="20"/>
                <w:lang w:val="en-US"/>
              </w:rPr>
              <w:t>Husband is shareholder in Common Ground Against Homelessness Edinburgh. (</w:t>
            </w:r>
            <w:proofErr w:type="gramStart"/>
            <w:r w:rsidRPr="00B01DB7">
              <w:rPr>
                <w:b w:val="0"/>
                <w:bCs w:val="0"/>
                <w:sz w:val="20"/>
                <w:szCs w:val="20"/>
                <w:lang w:val="en-US"/>
              </w:rPr>
              <w:t>reg</w:t>
            </w:r>
            <w:proofErr w:type="gramEnd"/>
            <w:r w:rsidRPr="00B01DB7">
              <w:rPr>
                <w:b w:val="0"/>
                <w:bCs w:val="0"/>
                <w:sz w:val="20"/>
                <w:szCs w:val="20"/>
                <w:lang w:val="en-US"/>
              </w:rPr>
              <w:t xml:space="preserve"> charity)</w:t>
            </w:r>
          </w:p>
        </w:tc>
        <w:tc>
          <w:tcPr>
            <w:tcW w:w="1195" w:type="dxa"/>
          </w:tcPr>
          <w:p w14:paraId="053CC064" w14:textId="67872E65" w:rsidR="00E5197E" w:rsidRPr="00B01DB7" w:rsidRDefault="00E5197E" w:rsidP="00E5197E">
            <w:pPr>
              <w:pStyle w:val="Title"/>
              <w:spacing w:before="0" w:after="60" w:line="60" w:lineRule="atLeast"/>
              <w:rPr>
                <w:rFonts w:cs="Arial"/>
                <w:b w:val="0"/>
                <w:bCs w:val="0"/>
                <w:sz w:val="20"/>
                <w:szCs w:val="20"/>
              </w:rPr>
            </w:pPr>
            <w:r w:rsidRPr="00B01DB7">
              <w:rPr>
                <w:b w:val="0"/>
                <w:bCs w:val="0"/>
                <w:sz w:val="20"/>
                <w:szCs w:val="20"/>
                <w:lang w:val="en-US"/>
              </w:rPr>
              <w:t>Nov 2020</w:t>
            </w:r>
          </w:p>
        </w:tc>
        <w:tc>
          <w:tcPr>
            <w:tcW w:w="1266" w:type="dxa"/>
          </w:tcPr>
          <w:p w14:paraId="06AD5F79" w14:textId="74B3611C" w:rsidR="00E5197E" w:rsidRPr="002F0808" w:rsidRDefault="00E5197E" w:rsidP="00E5197E">
            <w:pPr>
              <w:pStyle w:val="Title"/>
              <w:spacing w:before="0" w:after="60" w:line="60" w:lineRule="atLeast"/>
              <w:rPr>
                <w:rFonts w:cs="Arial"/>
                <w:b w:val="0"/>
                <w:sz w:val="20"/>
                <w:szCs w:val="20"/>
              </w:rPr>
            </w:pPr>
            <w:r>
              <w:rPr>
                <w:rFonts w:cs="Arial"/>
                <w:b w:val="0"/>
                <w:sz w:val="20"/>
                <w:szCs w:val="20"/>
              </w:rPr>
              <w:t>Feb 2021</w:t>
            </w:r>
          </w:p>
        </w:tc>
        <w:tc>
          <w:tcPr>
            <w:tcW w:w="1028" w:type="dxa"/>
          </w:tcPr>
          <w:p w14:paraId="44345FB3" w14:textId="24EBE857"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r>
      <w:tr w:rsidR="00E5197E" w:rsidRPr="00DC513F" w14:paraId="1E017237" w14:textId="77777777" w:rsidTr="00D727A7">
        <w:tc>
          <w:tcPr>
            <w:tcW w:w="1964" w:type="dxa"/>
            <w:vAlign w:val="center"/>
          </w:tcPr>
          <w:p w14:paraId="258A3DF3" w14:textId="0FA09D02"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Lindsay Rees</w:t>
            </w:r>
          </w:p>
        </w:tc>
        <w:tc>
          <w:tcPr>
            <w:tcW w:w="1129" w:type="dxa"/>
            <w:vAlign w:val="center"/>
          </w:tcPr>
          <w:p w14:paraId="43775E95" w14:textId="21D9A259"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57442A9" w14:textId="32026645"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82E20A3" w14:textId="211A2E0C"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CA705D9" w14:textId="0465590E"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E98409B" w14:textId="11988A22"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71F34DED" w14:textId="4FFB3882"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r>
      <w:tr w:rsidR="00E5197E" w:rsidRPr="00DC513F" w14:paraId="29254342" w14:textId="77777777" w:rsidTr="00D727A7">
        <w:tc>
          <w:tcPr>
            <w:tcW w:w="1964" w:type="dxa"/>
            <w:vAlign w:val="center"/>
          </w:tcPr>
          <w:p w14:paraId="1519C697" w14:textId="6AD071A1"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18E43AEB" w14:textId="3535EF6C"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6B4F55C" w14:textId="73B3B814"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7356F6F" w14:textId="50A9C3D6"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 xml:space="preserve">In full time salaried post as a Clinical Manager in a care home group which is privately owned and predominately funded by the private sector. Increasing or maintain my professional reputation – the role involves leadership on a </w:t>
            </w:r>
            <w:proofErr w:type="gramStart"/>
            <w:r w:rsidRPr="002F0808">
              <w:rPr>
                <w:rFonts w:cs="Arial"/>
                <w:b w:val="0"/>
                <w:sz w:val="20"/>
                <w:szCs w:val="20"/>
              </w:rPr>
              <w:t>clinical quality improvement projects</w:t>
            </w:r>
            <w:proofErr w:type="gramEnd"/>
            <w:r w:rsidRPr="002F0808">
              <w:rPr>
                <w:rFonts w:cs="Arial"/>
                <w:b w:val="0"/>
                <w:sz w:val="20"/>
                <w:szCs w:val="20"/>
              </w:rPr>
              <w:t xml:space="preserve"> in areas such as falls management, end of life care and continence promotion in care homes.</w:t>
            </w:r>
          </w:p>
        </w:tc>
        <w:tc>
          <w:tcPr>
            <w:tcW w:w="1195" w:type="dxa"/>
          </w:tcPr>
          <w:p w14:paraId="0800EB31" w14:textId="2783F346"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Dec 2018</w:t>
            </w:r>
          </w:p>
        </w:tc>
        <w:tc>
          <w:tcPr>
            <w:tcW w:w="1266" w:type="dxa"/>
          </w:tcPr>
          <w:p w14:paraId="264B5F90" w14:textId="7A268747"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349DE9F6" w14:textId="18BD3959"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42767FE8" w14:textId="77777777" w:rsidTr="00D727A7">
        <w:tc>
          <w:tcPr>
            <w:tcW w:w="1964" w:type="dxa"/>
            <w:vAlign w:val="center"/>
          </w:tcPr>
          <w:p w14:paraId="1CEC8F15" w14:textId="0F6EAF47"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3A39D83E" w14:textId="712ED9D3"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829A487" w14:textId="5FE885B5"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099BF5C" w14:textId="765E6531"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354F10FA" w14:textId="1E5CECFB"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54B1785" w14:textId="3320AF39"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CD214D9" w14:textId="6DFC2D7A"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r>
      <w:tr w:rsidR="00E5197E" w:rsidRPr="00DC513F" w14:paraId="25B83C62" w14:textId="77777777" w:rsidTr="00D727A7">
        <w:tc>
          <w:tcPr>
            <w:tcW w:w="1964" w:type="dxa"/>
            <w:vAlign w:val="center"/>
          </w:tcPr>
          <w:p w14:paraId="10A0009C" w14:textId="2F7E899E"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5441D70" w14:textId="2D675A75"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12A3772" w14:textId="346834C2"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B9DB727" w14:textId="6CD41067" w:rsidR="00E5197E" w:rsidRPr="002F0808" w:rsidRDefault="00E5197E" w:rsidP="00E5197E">
            <w:pPr>
              <w:pStyle w:val="Heading1"/>
              <w:spacing w:after="60"/>
              <w:rPr>
                <w:rFonts w:cs="Arial"/>
                <w:b w:val="0"/>
                <w:sz w:val="20"/>
                <w:szCs w:val="20"/>
              </w:rPr>
            </w:pPr>
            <w:r w:rsidRPr="002F0808">
              <w:rPr>
                <w:rFonts w:cs="Arial"/>
                <w:b w:val="0"/>
                <w:sz w:val="20"/>
                <w:szCs w:val="20"/>
              </w:rPr>
              <w:t>Speaker expenses Vertex Pharmaceuticals - £1000 in relation to a presentation at the Lectures Education Awareness and Discussions in Cystic Fibrosis Meeting in Cambridge on 29</w:t>
            </w:r>
            <w:r w:rsidRPr="002F0808">
              <w:rPr>
                <w:rFonts w:cs="Arial"/>
                <w:b w:val="0"/>
                <w:sz w:val="20"/>
                <w:szCs w:val="20"/>
                <w:vertAlign w:val="superscript"/>
              </w:rPr>
              <w:t>th</w:t>
            </w:r>
            <w:r w:rsidRPr="002F0808">
              <w:rPr>
                <w:rFonts w:cs="Arial"/>
                <w:b w:val="0"/>
                <w:sz w:val="20"/>
                <w:szCs w:val="20"/>
              </w:rPr>
              <w:t xml:space="preserve"> November 2018</w:t>
            </w:r>
          </w:p>
        </w:tc>
        <w:tc>
          <w:tcPr>
            <w:tcW w:w="1195" w:type="dxa"/>
          </w:tcPr>
          <w:p w14:paraId="7C88297C" w14:textId="1E862B0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29/11/18</w:t>
            </w:r>
          </w:p>
        </w:tc>
        <w:tc>
          <w:tcPr>
            <w:tcW w:w="1266" w:type="dxa"/>
          </w:tcPr>
          <w:p w14:paraId="1C2D0C00" w14:textId="5A0F2B7B" w:rsidR="00E5197E" w:rsidRPr="002F0808" w:rsidRDefault="00E5197E" w:rsidP="00E5197E">
            <w:pPr>
              <w:pStyle w:val="Title"/>
              <w:rPr>
                <w:rFonts w:cs="Arial"/>
                <w:b w:val="0"/>
                <w:sz w:val="20"/>
                <w:szCs w:val="20"/>
              </w:rPr>
            </w:pPr>
            <w:r w:rsidRPr="002F0808">
              <w:rPr>
                <w:rFonts w:cs="Arial"/>
                <w:b w:val="0"/>
                <w:sz w:val="20"/>
                <w:szCs w:val="20"/>
              </w:rPr>
              <w:t>Oct 2019</w:t>
            </w:r>
          </w:p>
          <w:p w14:paraId="0EAC68F2" w14:textId="40B2F8FA" w:rsidR="00E5197E" w:rsidRPr="002F0808" w:rsidRDefault="00E5197E" w:rsidP="00E5197E">
            <w:pPr>
              <w:pStyle w:val="Title"/>
              <w:spacing w:before="0" w:after="60" w:line="60" w:lineRule="atLeast"/>
              <w:rPr>
                <w:rFonts w:cs="Arial"/>
                <w:b w:val="0"/>
                <w:sz w:val="20"/>
                <w:szCs w:val="20"/>
              </w:rPr>
            </w:pPr>
          </w:p>
        </w:tc>
        <w:tc>
          <w:tcPr>
            <w:tcW w:w="1028" w:type="dxa"/>
          </w:tcPr>
          <w:p w14:paraId="0742B8CD" w14:textId="073223C9"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29/11/18</w:t>
            </w:r>
          </w:p>
        </w:tc>
      </w:tr>
      <w:tr w:rsidR="00E5197E" w:rsidRPr="00DC513F" w14:paraId="3C4EFAFD" w14:textId="77777777" w:rsidTr="00D727A7">
        <w:tc>
          <w:tcPr>
            <w:tcW w:w="1964" w:type="dxa"/>
            <w:vAlign w:val="center"/>
          </w:tcPr>
          <w:p w14:paraId="16BA95E9" w14:textId="476DBB26"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0F15CB1D" w14:textId="7105F612"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21DC53E" w14:textId="25EED805"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B24ADB8" w14:textId="299389F2"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Director Cambridge Clinical Imaging Ltd</w:t>
            </w:r>
          </w:p>
        </w:tc>
        <w:tc>
          <w:tcPr>
            <w:tcW w:w="1195" w:type="dxa"/>
          </w:tcPr>
          <w:p w14:paraId="29294FA6" w14:textId="1C1FDE09"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2016</w:t>
            </w:r>
          </w:p>
        </w:tc>
        <w:tc>
          <w:tcPr>
            <w:tcW w:w="1266" w:type="dxa"/>
          </w:tcPr>
          <w:p w14:paraId="1B2E6AD1" w14:textId="77777777" w:rsidR="00E5197E" w:rsidRPr="002F0808" w:rsidRDefault="00E5197E" w:rsidP="00E5197E">
            <w:pPr>
              <w:pStyle w:val="Title"/>
              <w:rPr>
                <w:rFonts w:cs="Arial"/>
                <w:b w:val="0"/>
                <w:sz w:val="20"/>
                <w:szCs w:val="20"/>
              </w:rPr>
            </w:pPr>
            <w:r w:rsidRPr="002F0808">
              <w:rPr>
                <w:rFonts w:cs="Arial"/>
                <w:b w:val="0"/>
                <w:sz w:val="20"/>
                <w:szCs w:val="20"/>
              </w:rPr>
              <w:t>Oct 2019</w:t>
            </w:r>
          </w:p>
          <w:p w14:paraId="30E16B0C" w14:textId="16F0068F" w:rsidR="00E5197E" w:rsidRPr="002F0808" w:rsidRDefault="00E5197E" w:rsidP="00E5197E">
            <w:pPr>
              <w:pStyle w:val="Title"/>
              <w:spacing w:before="0" w:after="60" w:line="60" w:lineRule="atLeast"/>
              <w:rPr>
                <w:rFonts w:cs="Arial"/>
                <w:b w:val="0"/>
                <w:sz w:val="20"/>
                <w:szCs w:val="20"/>
              </w:rPr>
            </w:pPr>
          </w:p>
        </w:tc>
        <w:tc>
          <w:tcPr>
            <w:tcW w:w="1028" w:type="dxa"/>
          </w:tcPr>
          <w:p w14:paraId="52D479BC" w14:textId="2E4DC7CD"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715B8830" w14:textId="77777777" w:rsidTr="00D727A7">
        <w:tc>
          <w:tcPr>
            <w:tcW w:w="1964" w:type="dxa"/>
            <w:vAlign w:val="center"/>
          </w:tcPr>
          <w:p w14:paraId="48D6CA2A" w14:textId="2EFA5355"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3167B08" w14:textId="0CBDF9E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07AD093" w14:textId="5F32FD76"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A07C2E" w14:textId="44F1044C"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to a Chronic </w:t>
            </w:r>
            <w:proofErr w:type="spellStart"/>
            <w:r w:rsidRPr="002F0808">
              <w:rPr>
                <w:rFonts w:cs="Arial"/>
                <w:b w:val="0"/>
                <w:sz w:val="20"/>
                <w:szCs w:val="20"/>
              </w:rPr>
              <w:t>Thromoembolic</w:t>
            </w:r>
            <w:proofErr w:type="spellEnd"/>
            <w:r w:rsidRPr="002F0808">
              <w:rPr>
                <w:rFonts w:cs="Arial"/>
                <w:b w:val="0"/>
                <w:sz w:val="20"/>
                <w:szCs w:val="20"/>
              </w:rPr>
              <w:t xml:space="preserve"> Pulmonary   Hypertension Resource Centre to be hosted by       Doctors.net.  This is sponsored by MSD who are paying a consultancy fee to develop this.  </w:t>
            </w:r>
          </w:p>
        </w:tc>
        <w:tc>
          <w:tcPr>
            <w:tcW w:w="1195" w:type="dxa"/>
          </w:tcPr>
          <w:p w14:paraId="21C8D651" w14:textId="6D3EB498"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2019</w:t>
            </w:r>
          </w:p>
        </w:tc>
        <w:tc>
          <w:tcPr>
            <w:tcW w:w="1266" w:type="dxa"/>
          </w:tcPr>
          <w:p w14:paraId="5EC48680" w14:textId="77777777" w:rsidR="00E5197E" w:rsidRPr="002F0808" w:rsidRDefault="00E5197E" w:rsidP="00E5197E">
            <w:pPr>
              <w:pStyle w:val="Title"/>
              <w:rPr>
                <w:rFonts w:cs="Arial"/>
                <w:b w:val="0"/>
                <w:sz w:val="20"/>
                <w:szCs w:val="20"/>
              </w:rPr>
            </w:pPr>
            <w:r w:rsidRPr="002F0808">
              <w:rPr>
                <w:rFonts w:cs="Arial"/>
                <w:b w:val="0"/>
                <w:sz w:val="20"/>
                <w:szCs w:val="20"/>
              </w:rPr>
              <w:t>Oct 2019</w:t>
            </w:r>
          </w:p>
          <w:p w14:paraId="30D2A097" w14:textId="4FC61583" w:rsidR="00E5197E" w:rsidRPr="002F0808" w:rsidRDefault="00E5197E" w:rsidP="00E5197E">
            <w:pPr>
              <w:pStyle w:val="Title"/>
              <w:spacing w:before="0" w:after="60" w:line="60" w:lineRule="atLeast"/>
              <w:rPr>
                <w:rFonts w:cs="Arial"/>
                <w:b w:val="0"/>
                <w:sz w:val="20"/>
                <w:szCs w:val="20"/>
              </w:rPr>
            </w:pPr>
          </w:p>
        </w:tc>
        <w:tc>
          <w:tcPr>
            <w:tcW w:w="1028" w:type="dxa"/>
          </w:tcPr>
          <w:p w14:paraId="1B679F6B" w14:textId="78F6CD59"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09C54DEA" w14:textId="77777777" w:rsidTr="00D727A7">
        <w:tc>
          <w:tcPr>
            <w:tcW w:w="1964" w:type="dxa"/>
            <w:vAlign w:val="center"/>
          </w:tcPr>
          <w:p w14:paraId="30927D7F" w14:textId="5E4F8ECF"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EE53984" w14:textId="6F286249"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ADC68A0" w14:textId="42326F62"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34A69CB7" w14:textId="206A2694"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as member of the UK country specific adjudication committee for SELECT. This is an Actelion funded trial in patients with chronic thromboembolic pulmonary hypertension. This involves review of imaging and physiological data to determine potential suitability (or not) for surgery for chronic thromboembolic pulmonary hypertension. I </w:t>
            </w:r>
            <w:proofErr w:type="gramStart"/>
            <w:r w:rsidRPr="002F0808">
              <w:rPr>
                <w:rFonts w:cs="Arial"/>
                <w:b w:val="0"/>
                <w:sz w:val="20"/>
                <w:szCs w:val="20"/>
              </w:rPr>
              <w:t>have no involvement</w:t>
            </w:r>
            <w:proofErr w:type="gramEnd"/>
            <w:r w:rsidRPr="002F0808">
              <w:rPr>
                <w:rFonts w:cs="Arial"/>
                <w:b w:val="0"/>
                <w:sz w:val="20"/>
                <w:szCs w:val="20"/>
              </w:rPr>
              <w:t xml:space="preserve"> in clinical pharmaceutical decision making with my contribution to this study and the clinical team being diagnostic. The time commitment for contribution to SELECT is funded by Actelion.</w:t>
            </w:r>
          </w:p>
        </w:tc>
        <w:tc>
          <w:tcPr>
            <w:tcW w:w="1195" w:type="dxa"/>
          </w:tcPr>
          <w:p w14:paraId="76D6E31B" w14:textId="2356B35D"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2019</w:t>
            </w:r>
          </w:p>
        </w:tc>
        <w:tc>
          <w:tcPr>
            <w:tcW w:w="1266" w:type="dxa"/>
          </w:tcPr>
          <w:p w14:paraId="3468CDA5" w14:textId="77777777" w:rsidR="00E5197E" w:rsidRPr="002F0808" w:rsidRDefault="00E5197E" w:rsidP="00E5197E">
            <w:pPr>
              <w:pStyle w:val="Title"/>
              <w:rPr>
                <w:rFonts w:cs="Arial"/>
                <w:b w:val="0"/>
                <w:sz w:val="20"/>
                <w:szCs w:val="20"/>
              </w:rPr>
            </w:pPr>
            <w:r w:rsidRPr="002F0808">
              <w:rPr>
                <w:rFonts w:cs="Arial"/>
                <w:b w:val="0"/>
                <w:sz w:val="20"/>
                <w:szCs w:val="20"/>
              </w:rPr>
              <w:t>Oct 2019</w:t>
            </w:r>
          </w:p>
          <w:p w14:paraId="2CD37FB7" w14:textId="36C5C5A2" w:rsidR="00E5197E" w:rsidRPr="002F0808" w:rsidRDefault="00E5197E" w:rsidP="00E5197E">
            <w:pPr>
              <w:pStyle w:val="Title"/>
              <w:spacing w:before="0" w:after="60" w:line="60" w:lineRule="atLeast"/>
              <w:rPr>
                <w:rFonts w:cs="Arial"/>
                <w:b w:val="0"/>
                <w:sz w:val="20"/>
                <w:szCs w:val="20"/>
              </w:rPr>
            </w:pPr>
          </w:p>
        </w:tc>
        <w:tc>
          <w:tcPr>
            <w:tcW w:w="1028" w:type="dxa"/>
          </w:tcPr>
          <w:p w14:paraId="48D76187" w14:textId="2F30D348"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68CC25BE" w14:textId="77777777" w:rsidTr="00D727A7">
        <w:tc>
          <w:tcPr>
            <w:tcW w:w="1964" w:type="dxa"/>
            <w:vAlign w:val="center"/>
          </w:tcPr>
          <w:p w14:paraId="0ECFA7DD" w14:textId="4EE8A51C"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4F677C03" w14:textId="7B4F8F2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00D57CE" w14:textId="3AA7AA8A"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AEE5613" w14:textId="4D4652F6"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Vice President British Institute of Radiologists</w:t>
            </w:r>
          </w:p>
        </w:tc>
        <w:tc>
          <w:tcPr>
            <w:tcW w:w="1195" w:type="dxa"/>
          </w:tcPr>
          <w:p w14:paraId="1468E162" w14:textId="1DE9979D"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2016</w:t>
            </w:r>
          </w:p>
        </w:tc>
        <w:tc>
          <w:tcPr>
            <w:tcW w:w="1266" w:type="dxa"/>
          </w:tcPr>
          <w:p w14:paraId="33A5F10F" w14:textId="77777777" w:rsidR="00E5197E" w:rsidRPr="002F0808" w:rsidRDefault="00E5197E" w:rsidP="00E5197E">
            <w:pPr>
              <w:pStyle w:val="Title"/>
              <w:rPr>
                <w:rFonts w:cs="Arial"/>
                <w:b w:val="0"/>
                <w:sz w:val="20"/>
                <w:szCs w:val="20"/>
              </w:rPr>
            </w:pPr>
            <w:r w:rsidRPr="002F0808">
              <w:rPr>
                <w:rFonts w:cs="Arial"/>
                <w:b w:val="0"/>
                <w:sz w:val="20"/>
                <w:szCs w:val="20"/>
              </w:rPr>
              <w:t>Oct 2019</w:t>
            </w:r>
          </w:p>
          <w:p w14:paraId="169B3536" w14:textId="0EA30201" w:rsidR="00E5197E" w:rsidRPr="002F0808" w:rsidRDefault="00E5197E" w:rsidP="00E5197E">
            <w:pPr>
              <w:pStyle w:val="Title"/>
              <w:spacing w:before="0" w:after="60" w:line="60" w:lineRule="atLeast"/>
              <w:rPr>
                <w:rFonts w:cs="Arial"/>
                <w:b w:val="0"/>
                <w:sz w:val="20"/>
                <w:szCs w:val="20"/>
              </w:rPr>
            </w:pPr>
          </w:p>
        </w:tc>
        <w:tc>
          <w:tcPr>
            <w:tcW w:w="1028" w:type="dxa"/>
          </w:tcPr>
          <w:p w14:paraId="5B550C77" w14:textId="7F26460C"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69F1DC4A" w14:textId="77777777" w:rsidTr="00D727A7">
        <w:tc>
          <w:tcPr>
            <w:tcW w:w="1964" w:type="dxa"/>
            <w:vAlign w:val="center"/>
          </w:tcPr>
          <w:p w14:paraId="3A581FBF" w14:textId="2E8ED511"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1C6C524" w14:textId="36334566"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185DF5B" w14:textId="57F025D9"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7D66167" w14:textId="7257CDCB"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Senior Editor British Institute of Radiologists</w:t>
            </w:r>
          </w:p>
        </w:tc>
        <w:tc>
          <w:tcPr>
            <w:tcW w:w="1195" w:type="dxa"/>
          </w:tcPr>
          <w:p w14:paraId="666380DC" w14:textId="2D7ED64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001D962F" w14:textId="77777777" w:rsidR="00E5197E" w:rsidRPr="002F0808" w:rsidRDefault="00E5197E" w:rsidP="00E5197E">
            <w:pPr>
              <w:pStyle w:val="Title"/>
              <w:rPr>
                <w:rFonts w:cs="Arial"/>
                <w:b w:val="0"/>
                <w:sz w:val="20"/>
                <w:szCs w:val="20"/>
              </w:rPr>
            </w:pPr>
            <w:r w:rsidRPr="002F0808">
              <w:rPr>
                <w:rFonts w:cs="Arial"/>
                <w:b w:val="0"/>
                <w:sz w:val="20"/>
                <w:szCs w:val="20"/>
              </w:rPr>
              <w:t>Oct 2019</w:t>
            </w:r>
          </w:p>
          <w:p w14:paraId="12536CF7" w14:textId="701B8F02" w:rsidR="00E5197E" w:rsidRPr="002F0808" w:rsidRDefault="00E5197E" w:rsidP="00E5197E">
            <w:pPr>
              <w:pStyle w:val="Title"/>
              <w:spacing w:before="0" w:after="60" w:line="60" w:lineRule="atLeast"/>
              <w:rPr>
                <w:rFonts w:cs="Arial"/>
                <w:b w:val="0"/>
                <w:sz w:val="20"/>
                <w:szCs w:val="20"/>
              </w:rPr>
            </w:pPr>
          </w:p>
        </w:tc>
        <w:tc>
          <w:tcPr>
            <w:tcW w:w="1028" w:type="dxa"/>
          </w:tcPr>
          <w:p w14:paraId="2587E891" w14:textId="7A5A32D7"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63B92800" w14:textId="77777777" w:rsidTr="00D727A7">
        <w:tc>
          <w:tcPr>
            <w:tcW w:w="1964" w:type="dxa"/>
            <w:vAlign w:val="center"/>
          </w:tcPr>
          <w:p w14:paraId="128E20F7" w14:textId="5210271B"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 xml:space="preserve">Nick </w:t>
            </w:r>
            <w:proofErr w:type="spellStart"/>
            <w:r w:rsidRPr="002F0808">
              <w:rPr>
                <w:rFonts w:cs="Arial"/>
                <w:b w:val="0"/>
                <w:color w:val="000000"/>
                <w:sz w:val="20"/>
                <w:szCs w:val="20"/>
              </w:rPr>
              <w:t>Screaton</w:t>
            </w:r>
            <w:proofErr w:type="spellEnd"/>
          </w:p>
        </w:tc>
        <w:tc>
          <w:tcPr>
            <w:tcW w:w="1129" w:type="dxa"/>
            <w:vAlign w:val="center"/>
          </w:tcPr>
          <w:p w14:paraId="719366DD" w14:textId="67FA347E"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EDE22E6" w14:textId="32E8E208"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AED99B5" w14:textId="5FE483F7"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Associate Editor Clinical Radiology</w:t>
            </w:r>
          </w:p>
        </w:tc>
        <w:tc>
          <w:tcPr>
            <w:tcW w:w="1195" w:type="dxa"/>
          </w:tcPr>
          <w:p w14:paraId="382EB1E3" w14:textId="5CA78EA5"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0A17325D" w14:textId="77777777" w:rsidR="00E5197E" w:rsidRPr="002F0808" w:rsidRDefault="00E5197E" w:rsidP="00E5197E">
            <w:pPr>
              <w:pStyle w:val="Title"/>
              <w:rPr>
                <w:rFonts w:cs="Arial"/>
                <w:b w:val="0"/>
                <w:sz w:val="20"/>
                <w:szCs w:val="20"/>
              </w:rPr>
            </w:pPr>
            <w:r w:rsidRPr="002F0808">
              <w:rPr>
                <w:rFonts w:cs="Arial"/>
                <w:b w:val="0"/>
                <w:sz w:val="20"/>
                <w:szCs w:val="20"/>
              </w:rPr>
              <w:t>Oct 2019</w:t>
            </w:r>
          </w:p>
          <w:p w14:paraId="726B1220" w14:textId="25BFB586" w:rsidR="00E5197E" w:rsidRPr="002F0808" w:rsidRDefault="00E5197E" w:rsidP="00E5197E">
            <w:pPr>
              <w:pStyle w:val="Title"/>
              <w:spacing w:before="0" w:after="60" w:line="60" w:lineRule="atLeast"/>
              <w:rPr>
                <w:rFonts w:cs="Arial"/>
                <w:b w:val="0"/>
                <w:sz w:val="20"/>
                <w:szCs w:val="20"/>
              </w:rPr>
            </w:pPr>
          </w:p>
        </w:tc>
        <w:tc>
          <w:tcPr>
            <w:tcW w:w="1028" w:type="dxa"/>
          </w:tcPr>
          <w:p w14:paraId="10A34C77" w14:textId="715D654D"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20552F35" w14:textId="77777777" w:rsidTr="00D727A7">
        <w:tc>
          <w:tcPr>
            <w:tcW w:w="1964" w:type="dxa"/>
            <w:vAlign w:val="center"/>
          </w:tcPr>
          <w:p w14:paraId="65F4D723" w14:textId="68B3CCA1"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CEE51AC" w14:textId="04BCA8D5"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DC02C44" w14:textId="2B340B79"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06F256A" w14:textId="7104CF74"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Eastern Region Chair British Institute of Radiologists</w:t>
            </w:r>
          </w:p>
        </w:tc>
        <w:tc>
          <w:tcPr>
            <w:tcW w:w="1195" w:type="dxa"/>
          </w:tcPr>
          <w:p w14:paraId="32FB1EE3" w14:textId="60979903"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36F3D07C" w14:textId="77777777" w:rsidR="00E5197E" w:rsidRPr="002F0808" w:rsidRDefault="00E5197E" w:rsidP="00E5197E">
            <w:pPr>
              <w:pStyle w:val="Title"/>
              <w:rPr>
                <w:rFonts w:cs="Arial"/>
                <w:b w:val="0"/>
                <w:sz w:val="20"/>
                <w:szCs w:val="20"/>
              </w:rPr>
            </w:pPr>
            <w:r w:rsidRPr="002F0808">
              <w:rPr>
                <w:rFonts w:cs="Arial"/>
                <w:b w:val="0"/>
                <w:sz w:val="20"/>
                <w:szCs w:val="20"/>
              </w:rPr>
              <w:t>Oct 2019</w:t>
            </w:r>
          </w:p>
          <w:p w14:paraId="66DCB9F6" w14:textId="3C34900F" w:rsidR="00E5197E" w:rsidRPr="002F0808" w:rsidRDefault="00E5197E" w:rsidP="00E5197E">
            <w:pPr>
              <w:pStyle w:val="Title"/>
              <w:spacing w:before="0" w:after="60" w:line="60" w:lineRule="atLeast"/>
              <w:rPr>
                <w:rFonts w:cs="Arial"/>
                <w:b w:val="0"/>
                <w:sz w:val="20"/>
                <w:szCs w:val="20"/>
              </w:rPr>
            </w:pPr>
          </w:p>
        </w:tc>
        <w:tc>
          <w:tcPr>
            <w:tcW w:w="1028" w:type="dxa"/>
          </w:tcPr>
          <w:p w14:paraId="3CD707DB" w14:textId="27043D46"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189F2260" w14:textId="77777777" w:rsidTr="00D727A7">
        <w:tc>
          <w:tcPr>
            <w:tcW w:w="1964" w:type="dxa"/>
            <w:vAlign w:val="center"/>
          </w:tcPr>
          <w:p w14:paraId="02FE0C16" w14:textId="4A8CE0E6"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7224E6E" w14:textId="54A5ABCD"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A27B2C6" w14:textId="06A8EE23"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002141F" w14:textId="563D0B9C"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Councillor European Society of Thoracic Imaging</w:t>
            </w:r>
          </w:p>
        </w:tc>
        <w:tc>
          <w:tcPr>
            <w:tcW w:w="1195" w:type="dxa"/>
          </w:tcPr>
          <w:p w14:paraId="7ACAB9F5" w14:textId="7EF34040"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4291FDD4" w14:textId="77777777" w:rsidR="00E5197E" w:rsidRPr="002F0808" w:rsidRDefault="00E5197E" w:rsidP="00E5197E">
            <w:pPr>
              <w:pStyle w:val="Title"/>
              <w:rPr>
                <w:rFonts w:cs="Arial"/>
                <w:b w:val="0"/>
                <w:sz w:val="20"/>
                <w:szCs w:val="20"/>
              </w:rPr>
            </w:pPr>
            <w:r w:rsidRPr="002F0808">
              <w:rPr>
                <w:rFonts w:cs="Arial"/>
                <w:b w:val="0"/>
                <w:sz w:val="20"/>
                <w:szCs w:val="20"/>
              </w:rPr>
              <w:t>Oct 2019</w:t>
            </w:r>
          </w:p>
          <w:p w14:paraId="4E4CDDE5" w14:textId="3A8F4D42" w:rsidR="00E5197E" w:rsidRPr="002F0808" w:rsidRDefault="00E5197E" w:rsidP="00E5197E">
            <w:pPr>
              <w:pStyle w:val="Title"/>
              <w:spacing w:before="0" w:after="60" w:line="60" w:lineRule="atLeast"/>
              <w:rPr>
                <w:rFonts w:cs="Arial"/>
                <w:b w:val="0"/>
                <w:sz w:val="20"/>
                <w:szCs w:val="20"/>
              </w:rPr>
            </w:pPr>
          </w:p>
        </w:tc>
        <w:tc>
          <w:tcPr>
            <w:tcW w:w="1028" w:type="dxa"/>
          </w:tcPr>
          <w:p w14:paraId="75E977A0" w14:textId="68AF7B79"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48380A78" w14:textId="77777777" w:rsidTr="00D727A7">
        <w:tc>
          <w:tcPr>
            <w:tcW w:w="1964" w:type="dxa"/>
            <w:vAlign w:val="center"/>
          </w:tcPr>
          <w:p w14:paraId="3CAD65FB" w14:textId="7F78A173"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32E1537" w14:textId="72BCA8B1"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9F0C04F" w14:textId="19C46BA4"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40E9508" w14:textId="50C0A5E3"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British Thoracic Society Sarcoidosis Guidelines</w:t>
            </w:r>
          </w:p>
        </w:tc>
        <w:tc>
          <w:tcPr>
            <w:tcW w:w="1195" w:type="dxa"/>
          </w:tcPr>
          <w:p w14:paraId="5E7810F9" w14:textId="09A8E569"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2018</w:t>
            </w:r>
          </w:p>
        </w:tc>
        <w:tc>
          <w:tcPr>
            <w:tcW w:w="1266" w:type="dxa"/>
          </w:tcPr>
          <w:p w14:paraId="75C381EF" w14:textId="77777777" w:rsidR="00E5197E" w:rsidRPr="002F0808" w:rsidRDefault="00E5197E" w:rsidP="00E5197E">
            <w:pPr>
              <w:pStyle w:val="Title"/>
              <w:rPr>
                <w:rFonts w:cs="Arial"/>
                <w:b w:val="0"/>
                <w:sz w:val="20"/>
                <w:szCs w:val="20"/>
              </w:rPr>
            </w:pPr>
            <w:r w:rsidRPr="002F0808">
              <w:rPr>
                <w:rFonts w:cs="Arial"/>
                <w:b w:val="0"/>
                <w:sz w:val="20"/>
                <w:szCs w:val="20"/>
              </w:rPr>
              <w:t>Oct 2019</w:t>
            </w:r>
          </w:p>
          <w:p w14:paraId="3F2FFBB8" w14:textId="4E064BE3" w:rsidR="00E5197E" w:rsidRPr="002F0808" w:rsidRDefault="00E5197E" w:rsidP="00E5197E">
            <w:pPr>
              <w:pStyle w:val="Title"/>
              <w:spacing w:before="0" w:after="60" w:line="60" w:lineRule="atLeast"/>
              <w:rPr>
                <w:rFonts w:cs="Arial"/>
                <w:b w:val="0"/>
                <w:sz w:val="20"/>
                <w:szCs w:val="20"/>
              </w:rPr>
            </w:pPr>
          </w:p>
        </w:tc>
        <w:tc>
          <w:tcPr>
            <w:tcW w:w="1028" w:type="dxa"/>
          </w:tcPr>
          <w:p w14:paraId="2ED8A4D3" w14:textId="2F20B10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1AB60D9B" w14:textId="77777777" w:rsidTr="00D727A7">
        <w:tc>
          <w:tcPr>
            <w:tcW w:w="1964" w:type="dxa"/>
            <w:vAlign w:val="center"/>
          </w:tcPr>
          <w:p w14:paraId="6A78CBA6" w14:textId="559AAC17"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37298908" w14:textId="4AA08A9B"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F7AB6B2" w14:textId="1F622B87"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1BFACBF" w14:textId="50C1ECDC"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I have been appointed to Council of the Royal College of Radiologists (</w:t>
            </w:r>
            <w:proofErr w:type="gramStart"/>
            <w:r w:rsidRPr="002F0808">
              <w:rPr>
                <w:rFonts w:cs="Arial"/>
                <w:b w:val="0"/>
                <w:sz w:val="20"/>
                <w:szCs w:val="20"/>
              </w:rPr>
              <w:t>3 year</w:t>
            </w:r>
            <w:proofErr w:type="gramEnd"/>
            <w:r w:rsidRPr="002F0808">
              <w:rPr>
                <w:rFonts w:cs="Arial"/>
                <w:b w:val="0"/>
                <w:sz w:val="20"/>
                <w:szCs w:val="20"/>
              </w:rPr>
              <w:t xml:space="preserve"> term)</w:t>
            </w:r>
          </w:p>
        </w:tc>
        <w:tc>
          <w:tcPr>
            <w:tcW w:w="1195" w:type="dxa"/>
          </w:tcPr>
          <w:p w14:paraId="2152EC50" w14:textId="3AA8A3F1"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Oct 2019</w:t>
            </w:r>
          </w:p>
        </w:tc>
        <w:tc>
          <w:tcPr>
            <w:tcW w:w="1266" w:type="dxa"/>
          </w:tcPr>
          <w:p w14:paraId="685C9872" w14:textId="77777777" w:rsidR="00E5197E" w:rsidRPr="002F0808" w:rsidRDefault="00E5197E" w:rsidP="00E5197E">
            <w:pPr>
              <w:pStyle w:val="Title"/>
              <w:rPr>
                <w:rFonts w:cs="Arial"/>
                <w:b w:val="0"/>
                <w:sz w:val="20"/>
                <w:szCs w:val="20"/>
              </w:rPr>
            </w:pPr>
            <w:r w:rsidRPr="002F0808">
              <w:rPr>
                <w:rFonts w:cs="Arial"/>
                <w:b w:val="0"/>
                <w:sz w:val="20"/>
                <w:szCs w:val="20"/>
              </w:rPr>
              <w:t>Oct 2019</w:t>
            </w:r>
          </w:p>
          <w:p w14:paraId="05407323" w14:textId="3EF6CA1D" w:rsidR="00E5197E" w:rsidRPr="002F0808" w:rsidRDefault="00E5197E" w:rsidP="00E5197E">
            <w:pPr>
              <w:pStyle w:val="Title"/>
              <w:spacing w:before="0" w:after="60" w:line="60" w:lineRule="atLeast"/>
              <w:rPr>
                <w:rFonts w:cs="Arial"/>
                <w:b w:val="0"/>
                <w:sz w:val="20"/>
                <w:szCs w:val="20"/>
              </w:rPr>
            </w:pPr>
          </w:p>
        </w:tc>
        <w:tc>
          <w:tcPr>
            <w:tcW w:w="1028" w:type="dxa"/>
          </w:tcPr>
          <w:p w14:paraId="148DB06D" w14:textId="1433BB0D"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00979C92" w14:textId="77777777" w:rsidTr="00D727A7">
        <w:tc>
          <w:tcPr>
            <w:tcW w:w="1964" w:type="dxa"/>
            <w:vAlign w:val="center"/>
          </w:tcPr>
          <w:p w14:paraId="5490ED2F" w14:textId="6AF9A180"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56E8118B" w14:textId="0BF24357"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FF5E9CC" w14:textId="142C8F52"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8170AF4" w14:textId="69BC419D"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I am on the Clinical advisory Group of the UK Lung Cancer Coalition (UKLCC) which aims to raise awareness of lung cancer in the UK.</w:t>
            </w:r>
          </w:p>
        </w:tc>
        <w:tc>
          <w:tcPr>
            <w:tcW w:w="1195" w:type="dxa"/>
          </w:tcPr>
          <w:p w14:paraId="670C164B" w14:textId="762E1480"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Feb 2019</w:t>
            </w:r>
          </w:p>
        </w:tc>
        <w:tc>
          <w:tcPr>
            <w:tcW w:w="1266" w:type="dxa"/>
          </w:tcPr>
          <w:p w14:paraId="43513989" w14:textId="77777777" w:rsidR="00E5197E" w:rsidRPr="002F0808" w:rsidRDefault="00E5197E" w:rsidP="00E5197E">
            <w:pPr>
              <w:pStyle w:val="Title"/>
              <w:rPr>
                <w:rFonts w:cs="Arial"/>
                <w:b w:val="0"/>
                <w:sz w:val="20"/>
                <w:szCs w:val="20"/>
              </w:rPr>
            </w:pPr>
            <w:r w:rsidRPr="002F0808">
              <w:rPr>
                <w:rFonts w:cs="Arial"/>
                <w:b w:val="0"/>
                <w:sz w:val="20"/>
                <w:szCs w:val="20"/>
              </w:rPr>
              <w:t>Oct 2019</w:t>
            </w:r>
          </w:p>
          <w:p w14:paraId="55C02B6A" w14:textId="43879999" w:rsidR="00E5197E" w:rsidRPr="002F0808" w:rsidRDefault="00E5197E" w:rsidP="00E5197E">
            <w:pPr>
              <w:pStyle w:val="Title"/>
              <w:spacing w:before="0" w:after="60" w:line="60" w:lineRule="atLeast"/>
              <w:rPr>
                <w:rFonts w:cs="Arial"/>
                <w:b w:val="0"/>
                <w:sz w:val="20"/>
                <w:szCs w:val="20"/>
              </w:rPr>
            </w:pPr>
          </w:p>
        </w:tc>
        <w:tc>
          <w:tcPr>
            <w:tcW w:w="1028" w:type="dxa"/>
          </w:tcPr>
          <w:p w14:paraId="484E5820" w14:textId="1F9B97F9"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317FFFF9" w14:textId="77777777" w:rsidTr="00D727A7">
        <w:tc>
          <w:tcPr>
            <w:tcW w:w="1964" w:type="dxa"/>
            <w:vAlign w:val="center"/>
          </w:tcPr>
          <w:p w14:paraId="7B468B8A" w14:textId="59B2D506"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5C642C23" w14:textId="680E0AB7"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9FE1010" w14:textId="75902CBA"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 xml:space="preserve">Indirect </w:t>
            </w:r>
          </w:p>
        </w:tc>
        <w:tc>
          <w:tcPr>
            <w:tcW w:w="6248" w:type="dxa"/>
          </w:tcPr>
          <w:p w14:paraId="72BAE504" w14:textId="3710CE36" w:rsidR="00E5197E" w:rsidRPr="002F0808" w:rsidRDefault="00E5197E" w:rsidP="00E5197E">
            <w:pPr>
              <w:pStyle w:val="Title"/>
              <w:spacing w:before="0" w:after="60" w:line="60" w:lineRule="atLeast"/>
              <w:jc w:val="left"/>
              <w:rPr>
                <w:rFonts w:cs="Arial"/>
                <w:b w:val="0"/>
                <w:snapToGrid w:val="0"/>
                <w:sz w:val="20"/>
                <w:szCs w:val="20"/>
                <w:lang w:eastAsia="en-US"/>
              </w:rPr>
            </w:pPr>
            <w:r w:rsidRPr="002F0808">
              <w:rPr>
                <w:rFonts w:cs="Arial"/>
                <w:b w:val="0"/>
                <w:sz w:val="20"/>
                <w:szCs w:val="20"/>
              </w:rPr>
              <w:t>Wife owns shares in a range of biotech companies amounting to roughly 15% of her portfolio</w:t>
            </w:r>
          </w:p>
        </w:tc>
        <w:tc>
          <w:tcPr>
            <w:tcW w:w="1195" w:type="dxa"/>
          </w:tcPr>
          <w:p w14:paraId="06F0B4EE" w14:textId="1AC3C429" w:rsidR="00E5197E" w:rsidRPr="002F0808" w:rsidRDefault="00E5197E" w:rsidP="00E5197E">
            <w:pPr>
              <w:widowControl w:val="0"/>
              <w:spacing w:after="60"/>
              <w:jc w:val="center"/>
              <w:rPr>
                <w:rFonts w:ascii="Arial" w:hAnsi="Arial" w:cs="Arial"/>
                <w:bCs/>
                <w:snapToGrid w:val="0"/>
                <w:sz w:val="20"/>
                <w:szCs w:val="20"/>
                <w:lang w:eastAsia="en-US"/>
              </w:rPr>
            </w:pPr>
            <w:r w:rsidRPr="002F0808">
              <w:rPr>
                <w:rFonts w:ascii="Arial" w:hAnsi="Arial" w:cs="Arial"/>
                <w:bCs/>
                <w:sz w:val="20"/>
                <w:szCs w:val="20"/>
              </w:rPr>
              <w:t>2018</w:t>
            </w:r>
          </w:p>
        </w:tc>
        <w:tc>
          <w:tcPr>
            <w:tcW w:w="1266" w:type="dxa"/>
          </w:tcPr>
          <w:p w14:paraId="1E191ABB" w14:textId="77777777" w:rsidR="00E5197E" w:rsidRPr="002F0808" w:rsidRDefault="00E5197E" w:rsidP="00E5197E">
            <w:pPr>
              <w:pStyle w:val="Title"/>
              <w:rPr>
                <w:rFonts w:cs="Arial"/>
                <w:b w:val="0"/>
                <w:sz w:val="20"/>
                <w:szCs w:val="20"/>
              </w:rPr>
            </w:pPr>
            <w:r w:rsidRPr="002F0808">
              <w:rPr>
                <w:rFonts w:cs="Arial"/>
                <w:b w:val="0"/>
                <w:sz w:val="20"/>
                <w:szCs w:val="20"/>
              </w:rPr>
              <w:t>Oct 2019</w:t>
            </w:r>
          </w:p>
          <w:p w14:paraId="5B59C648" w14:textId="2BDB28CC" w:rsidR="00E5197E" w:rsidRPr="002F0808" w:rsidRDefault="00E5197E" w:rsidP="00E5197E">
            <w:pPr>
              <w:pStyle w:val="Title"/>
              <w:spacing w:before="0" w:after="60" w:line="60" w:lineRule="atLeast"/>
              <w:rPr>
                <w:rFonts w:cs="Arial"/>
                <w:b w:val="0"/>
                <w:sz w:val="20"/>
                <w:szCs w:val="20"/>
              </w:rPr>
            </w:pPr>
          </w:p>
        </w:tc>
        <w:tc>
          <w:tcPr>
            <w:tcW w:w="1028" w:type="dxa"/>
          </w:tcPr>
          <w:p w14:paraId="1E189E5C" w14:textId="2F21F26A"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5F3C2958" w14:textId="77777777" w:rsidTr="00D727A7">
        <w:tc>
          <w:tcPr>
            <w:tcW w:w="1964" w:type="dxa"/>
            <w:vAlign w:val="center"/>
          </w:tcPr>
          <w:p w14:paraId="45C4103B" w14:textId="5FDF80E5"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0DAF725E" w14:textId="7DBDEB77"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EC325D7" w14:textId="39626C11"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3F8F6A98" w14:textId="08FE558D" w:rsidR="00E5197E" w:rsidRPr="002F0808" w:rsidRDefault="00E5197E" w:rsidP="00E5197E">
            <w:pPr>
              <w:pStyle w:val="Title"/>
              <w:spacing w:before="0" w:after="60" w:line="60" w:lineRule="atLeast"/>
              <w:jc w:val="left"/>
              <w:rPr>
                <w:rFonts w:cs="Arial"/>
                <w:b w:val="0"/>
                <w:snapToGrid w:val="0"/>
                <w:sz w:val="20"/>
                <w:szCs w:val="20"/>
                <w:lang w:eastAsia="en-US"/>
              </w:rPr>
            </w:pPr>
            <w:r w:rsidRPr="002F0808">
              <w:rPr>
                <w:rFonts w:cs="Arial"/>
                <w:b w:val="0"/>
                <w:sz w:val="20"/>
                <w:szCs w:val="20"/>
              </w:rPr>
              <w:t xml:space="preserve">I am working with colleagues in Papworth to increase awareness of Chronic </w:t>
            </w:r>
            <w:proofErr w:type="spellStart"/>
            <w:r w:rsidRPr="002F0808">
              <w:rPr>
                <w:rFonts w:cs="Arial"/>
                <w:b w:val="0"/>
                <w:sz w:val="20"/>
                <w:szCs w:val="20"/>
              </w:rPr>
              <w:t>Thormbembolic</w:t>
            </w:r>
            <w:proofErr w:type="spellEnd"/>
            <w:r w:rsidRPr="002F0808">
              <w:rPr>
                <w:rFonts w:cs="Arial"/>
                <w:b w:val="0"/>
                <w:sz w:val="20"/>
                <w:szCs w:val="20"/>
              </w:rPr>
              <w:t xml:space="preserve"> Pulmonary Hypertension (Papworth is the UK centre for surgery for this condition and I have an international reputation in this area from an imaging perspective)</w:t>
            </w:r>
          </w:p>
        </w:tc>
        <w:tc>
          <w:tcPr>
            <w:tcW w:w="1195" w:type="dxa"/>
          </w:tcPr>
          <w:p w14:paraId="7BF9199D" w14:textId="77BA2555" w:rsidR="00E5197E" w:rsidRPr="002F0808" w:rsidRDefault="00E5197E" w:rsidP="00E5197E">
            <w:pPr>
              <w:widowControl w:val="0"/>
              <w:spacing w:after="60"/>
              <w:jc w:val="both"/>
              <w:rPr>
                <w:rFonts w:ascii="Arial" w:hAnsi="Arial" w:cs="Arial"/>
                <w:bCs/>
                <w:snapToGrid w:val="0"/>
                <w:sz w:val="20"/>
                <w:szCs w:val="20"/>
                <w:lang w:eastAsia="en-US"/>
              </w:rPr>
            </w:pPr>
          </w:p>
        </w:tc>
        <w:tc>
          <w:tcPr>
            <w:tcW w:w="1266" w:type="dxa"/>
          </w:tcPr>
          <w:p w14:paraId="4423493B" w14:textId="77777777" w:rsidR="00E5197E" w:rsidRPr="002F0808" w:rsidRDefault="00E5197E" w:rsidP="00E5197E">
            <w:pPr>
              <w:pStyle w:val="Title"/>
              <w:rPr>
                <w:rFonts w:cs="Arial"/>
                <w:b w:val="0"/>
                <w:sz w:val="20"/>
                <w:szCs w:val="20"/>
              </w:rPr>
            </w:pPr>
            <w:r w:rsidRPr="002F0808">
              <w:rPr>
                <w:rFonts w:cs="Arial"/>
                <w:b w:val="0"/>
                <w:sz w:val="20"/>
                <w:szCs w:val="20"/>
              </w:rPr>
              <w:t>Oct 2019</w:t>
            </w:r>
          </w:p>
          <w:p w14:paraId="1E58986B" w14:textId="4DDB78E7" w:rsidR="00E5197E" w:rsidRPr="002F0808" w:rsidRDefault="00E5197E" w:rsidP="00E5197E">
            <w:pPr>
              <w:pStyle w:val="Title"/>
              <w:spacing w:before="0" w:after="60" w:line="60" w:lineRule="atLeast"/>
              <w:rPr>
                <w:rFonts w:cs="Arial"/>
                <w:b w:val="0"/>
                <w:sz w:val="20"/>
                <w:szCs w:val="20"/>
              </w:rPr>
            </w:pPr>
          </w:p>
        </w:tc>
        <w:tc>
          <w:tcPr>
            <w:tcW w:w="1028" w:type="dxa"/>
          </w:tcPr>
          <w:p w14:paraId="47DC086D" w14:textId="445DA6DF"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On-going</w:t>
            </w:r>
          </w:p>
        </w:tc>
      </w:tr>
      <w:tr w:rsidR="00E5197E" w:rsidRPr="00DC513F" w14:paraId="77471D34" w14:textId="77777777" w:rsidTr="00D727A7">
        <w:tc>
          <w:tcPr>
            <w:tcW w:w="1964" w:type="dxa"/>
            <w:vAlign w:val="center"/>
          </w:tcPr>
          <w:p w14:paraId="1408549C" w14:textId="06B05B39"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1EA2A45D" w14:textId="4B2FDEAA"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61B0BA2" w14:textId="77777777" w:rsidR="00E5197E" w:rsidRPr="002F0808" w:rsidRDefault="00E5197E" w:rsidP="00E5197E">
            <w:pPr>
              <w:pStyle w:val="Title"/>
              <w:jc w:val="both"/>
              <w:rPr>
                <w:rFonts w:cs="Arial"/>
                <w:b w:val="0"/>
                <w:sz w:val="20"/>
                <w:szCs w:val="20"/>
              </w:rPr>
            </w:pPr>
            <w:r w:rsidRPr="002F0808">
              <w:rPr>
                <w:rFonts w:cs="Arial"/>
                <w:b w:val="0"/>
                <w:sz w:val="20"/>
                <w:szCs w:val="20"/>
              </w:rPr>
              <w:t>Direct - financial</w:t>
            </w:r>
          </w:p>
          <w:p w14:paraId="60884665" w14:textId="540CEE9A" w:rsidR="00E5197E" w:rsidRPr="002F0808" w:rsidRDefault="00E5197E" w:rsidP="00E5197E">
            <w:pPr>
              <w:pStyle w:val="Title"/>
              <w:spacing w:before="0" w:after="60" w:line="60" w:lineRule="atLeast"/>
              <w:jc w:val="left"/>
              <w:rPr>
                <w:rFonts w:cs="Arial"/>
                <w:b w:val="0"/>
                <w:sz w:val="20"/>
                <w:szCs w:val="20"/>
              </w:rPr>
            </w:pPr>
          </w:p>
        </w:tc>
        <w:tc>
          <w:tcPr>
            <w:tcW w:w="6248" w:type="dxa"/>
          </w:tcPr>
          <w:p w14:paraId="67017CE3" w14:textId="069A34F9"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Clinical ambassador for West Midlands GIRFT initiative (paid appointment by NHS Improvement)</w:t>
            </w:r>
          </w:p>
        </w:tc>
        <w:tc>
          <w:tcPr>
            <w:tcW w:w="1195" w:type="dxa"/>
          </w:tcPr>
          <w:p w14:paraId="3F20F565" w14:textId="64EEF651"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25/5/18</w:t>
            </w:r>
          </w:p>
        </w:tc>
        <w:tc>
          <w:tcPr>
            <w:tcW w:w="1266" w:type="dxa"/>
          </w:tcPr>
          <w:p w14:paraId="6E72F0DD" w14:textId="7549FB20" w:rsidR="00E5197E" w:rsidRPr="002F0808" w:rsidRDefault="00E5197E" w:rsidP="00E5197E">
            <w:pPr>
              <w:pStyle w:val="Title"/>
              <w:spacing w:before="0" w:after="60" w:line="60" w:lineRule="atLeast"/>
              <w:rPr>
                <w:rFonts w:cs="Arial"/>
                <w:b w:val="0"/>
                <w:sz w:val="20"/>
                <w:szCs w:val="20"/>
              </w:rPr>
            </w:pPr>
            <w:r>
              <w:rPr>
                <w:rFonts w:cs="Arial"/>
                <w:b w:val="0"/>
                <w:sz w:val="20"/>
                <w:szCs w:val="20"/>
              </w:rPr>
              <w:t xml:space="preserve">Oct 2019 </w:t>
            </w:r>
          </w:p>
        </w:tc>
        <w:tc>
          <w:tcPr>
            <w:tcW w:w="1028" w:type="dxa"/>
          </w:tcPr>
          <w:p w14:paraId="4A8F51EF" w14:textId="61C48588"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r>
      <w:tr w:rsidR="00E5197E" w:rsidRPr="00DC513F" w14:paraId="3AE0E0D7" w14:textId="77777777" w:rsidTr="00D727A7">
        <w:tc>
          <w:tcPr>
            <w:tcW w:w="1964" w:type="dxa"/>
            <w:vAlign w:val="center"/>
          </w:tcPr>
          <w:p w14:paraId="1112C65D" w14:textId="26E5211C"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18508DE4" w14:textId="067DFDCC"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5602ED4" w14:textId="41D187EB"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7907C17" w14:textId="1B75F217" w:rsidR="00E5197E" w:rsidRPr="002F0808" w:rsidRDefault="00E5197E" w:rsidP="00E5197E">
            <w:pPr>
              <w:pStyle w:val="Title"/>
              <w:jc w:val="left"/>
              <w:rPr>
                <w:rFonts w:cs="Arial"/>
                <w:b w:val="0"/>
                <w:sz w:val="20"/>
                <w:szCs w:val="20"/>
              </w:rPr>
            </w:pPr>
            <w:r w:rsidRPr="002F0808">
              <w:rPr>
                <w:rFonts w:cs="Arial"/>
                <w:b w:val="0"/>
                <w:sz w:val="20"/>
                <w:szCs w:val="20"/>
              </w:rPr>
              <w:t>Committee membership – RCP London (Patient safety)</w:t>
            </w:r>
          </w:p>
          <w:p w14:paraId="35F17467" w14:textId="7C826D39" w:rsidR="00E5197E" w:rsidRPr="002F0808" w:rsidRDefault="00E5197E" w:rsidP="00E5197E">
            <w:pPr>
              <w:widowControl w:val="0"/>
              <w:spacing w:after="60"/>
              <w:rPr>
                <w:rFonts w:ascii="Arial" w:hAnsi="Arial" w:cs="Arial"/>
                <w:bCs/>
                <w:snapToGrid w:val="0"/>
                <w:sz w:val="20"/>
                <w:szCs w:val="20"/>
                <w:lang w:eastAsia="en-US"/>
              </w:rPr>
            </w:pPr>
          </w:p>
        </w:tc>
        <w:tc>
          <w:tcPr>
            <w:tcW w:w="1195" w:type="dxa"/>
            <w:vAlign w:val="center"/>
          </w:tcPr>
          <w:p w14:paraId="0B0B50CA" w14:textId="03265C71"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25/5/18</w:t>
            </w:r>
          </w:p>
        </w:tc>
        <w:tc>
          <w:tcPr>
            <w:tcW w:w="1266" w:type="dxa"/>
            <w:vAlign w:val="center"/>
          </w:tcPr>
          <w:p w14:paraId="4C26FFCB" w14:textId="36BE6DB2"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F2FE13F" w14:textId="2837D09D" w:rsidR="00E5197E" w:rsidRPr="002F0808" w:rsidRDefault="00E5197E" w:rsidP="00E5197E">
            <w:pPr>
              <w:pStyle w:val="Title"/>
              <w:spacing w:before="0" w:after="60" w:line="60" w:lineRule="atLeast"/>
              <w:rPr>
                <w:rFonts w:cs="Arial"/>
                <w:b w:val="0"/>
                <w:sz w:val="20"/>
                <w:szCs w:val="20"/>
              </w:rPr>
            </w:pPr>
            <w:r>
              <w:rPr>
                <w:rFonts w:cs="Arial"/>
                <w:b w:val="0"/>
                <w:sz w:val="20"/>
                <w:szCs w:val="20"/>
              </w:rPr>
              <w:t>Sep 2020</w:t>
            </w:r>
          </w:p>
        </w:tc>
      </w:tr>
      <w:tr w:rsidR="00E5197E" w:rsidRPr="00DC513F" w14:paraId="45B7F1B7" w14:textId="77777777" w:rsidTr="00D727A7">
        <w:tc>
          <w:tcPr>
            <w:tcW w:w="1964" w:type="dxa"/>
            <w:vAlign w:val="center"/>
          </w:tcPr>
          <w:p w14:paraId="2569AF68" w14:textId="26ACF32B"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627ADFA1" w14:textId="2A7E2D03"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EE1FBD5" w14:textId="1E581ACA"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C56FADF" w14:textId="2E7FAA11" w:rsidR="00E5197E" w:rsidRPr="002F0808" w:rsidRDefault="00E5197E" w:rsidP="00E5197E">
            <w:pPr>
              <w:pStyle w:val="Title"/>
              <w:jc w:val="left"/>
              <w:rPr>
                <w:rFonts w:cs="Arial"/>
                <w:b w:val="0"/>
                <w:sz w:val="20"/>
                <w:szCs w:val="20"/>
              </w:rPr>
            </w:pPr>
            <w:r w:rsidRPr="002F0808">
              <w:rPr>
                <w:rFonts w:cs="Arial"/>
                <w:b w:val="0"/>
                <w:sz w:val="20"/>
                <w:szCs w:val="20"/>
              </w:rPr>
              <w:t>Committee membership – RCP London (Quality Improvement)</w:t>
            </w:r>
          </w:p>
          <w:p w14:paraId="5E86D3C6" w14:textId="419DE041" w:rsidR="00E5197E" w:rsidRPr="002F0808" w:rsidRDefault="00E5197E" w:rsidP="00E5197E">
            <w:pPr>
              <w:widowControl w:val="0"/>
              <w:spacing w:after="60"/>
              <w:rPr>
                <w:rFonts w:ascii="Arial" w:hAnsi="Arial" w:cs="Arial"/>
                <w:bCs/>
                <w:snapToGrid w:val="0"/>
                <w:sz w:val="20"/>
                <w:szCs w:val="20"/>
                <w:lang w:eastAsia="en-US"/>
              </w:rPr>
            </w:pPr>
          </w:p>
        </w:tc>
        <w:tc>
          <w:tcPr>
            <w:tcW w:w="1195" w:type="dxa"/>
            <w:vAlign w:val="center"/>
          </w:tcPr>
          <w:p w14:paraId="75773203" w14:textId="31BC1C76"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2016</w:t>
            </w:r>
          </w:p>
        </w:tc>
        <w:tc>
          <w:tcPr>
            <w:tcW w:w="1266" w:type="dxa"/>
            <w:vAlign w:val="center"/>
          </w:tcPr>
          <w:p w14:paraId="78C68A2F" w14:textId="3BAFC5C9"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73B018E5" w14:textId="4DC8B1B4" w:rsidR="00E5197E" w:rsidRPr="002F0808" w:rsidRDefault="00E5197E" w:rsidP="00E5197E">
            <w:pPr>
              <w:pStyle w:val="Title"/>
              <w:spacing w:before="0" w:after="60" w:line="60" w:lineRule="atLeast"/>
              <w:rPr>
                <w:rFonts w:cs="Arial"/>
                <w:b w:val="0"/>
                <w:sz w:val="20"/>
                <w:szCs w:val="20"/>
              </w:rPr>
            </w:pPr>
            <w:r>
              <w:rPr>
                <w:rFonts w:cs="Arial"/>
                <w:b w:val="0"/>
                <w:sz w:val="20"/>
                <w:szCs w:val="20"/>
              </w:rPr>
              <w:t>Sep 2020</w:t>
            </w:r>
          </w:p>
        </w:tc>
      </w:tr>
      <w:tr w:rsidR="00E5197E" w:rsidRPr="00DC513F" w14:paraId="0C2659AF" w14:textId="77777777" w:rsidTr="00D727A7">
        <w:tc>
          <w:tcPr>
            <w:tcW w:w="1964" w:type="dxa"/>
            <w:vAlign w:val="center"/>
          </w:tcPr>
          <w:p w14:paraId="0CF1F778" w14:textId="2759A697"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Mark Temple</w:t>
            </w:r>
          </w:p>
        </w:tc>
        <w:tc>
          <w:tcPr>
            <w:tcW w:w="1129" w:type="dxa"/>
            <w:vAlign w:val="center"/>
          </w:tcPr>
          <w:p w14:paraId="39AF6520" w14:textId="7F6F2EF1"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D7F8C2F" w14:textId="77777777" w:rsidR="00E5197E"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p w14:paraId="18C74EC0" w14:textId="00E71E3C" w:rsidR="00E5197E" w:rsidRPr="000731B2" w:rsidRDefault="00E5197E" w:rsidP="00E5197E">
            <w:pPr>
              <w:pStyle w:val="Heading1"/>
            </w:pPr>
          </w:p>
        </w:tc>
        <w:tc>
          <w:tcPr>
            <w:tcW w:w="6248" w:type="dxa"/>
            <w:vAlign w:val="center"/>
          </w:tcPr>
          <w:p w14:paraId="52E9C8E8" w14:textId="77777777" w:rsidR="00E5197E" w:rsidRPr="002F0808" w:rsidRDefault="00E5197E" w:rsidP="00E5197E">
            <w:pPr>
              <w:pStyle w:val="Paragraphnonumbers"/>
              <w:rPr>
                <w:rFonts w:cs="Arial"/>
                <w:bCs/>
                <w:sz w:val="20"/>
                <w:szCs w:val="20"/>
              </w:rPr>
            </w:pPr>
            <w:r w:rsidRPr="002F0808">
              <w:rPr>
                <w:rFonts w:cs="Arial"/>
                <w:bCs/>
                <w:sz w:val="20"/>
                <w:szCs w:val="20"/>
              </w:rPr>
              <w:t>NHSI committee membership</w:t>
            </w:r>
          </w:p>
          <w:p w14:paraId="3124D239" w14:textId="6DCD3B2E"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National patient safety response advisory panel (NPSRAP)</w:t>
            </w:r>
          </w:p>
        </w:tc>
        <w:tc>
          <w:tcPr>
            <w:tcW w:w="1195" w:type="dxa"/>
            <w:vAlign w:val="center"/>
          </w:tcPr>
          <w:p w14:paraId="6CA1B091" w14:textId="25286C8E"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2014</w:t>
            </w:r>
          </w:p>
        </w:tc>
        <w:tc>
          <w:tcPr>
            <w:tcW w:w="1266" w:type="dxa"/>
            <w:vAlign w:val="center"/>
          </w:tcPr>
          <w:p w14:paraId="11FF9F0B" w14:textId="7651B6FF"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16851FEC" w14:textId="25597619" w:rsidR="00E5197E" w:rsidRPr="002F0808" w:rsidRDefault="00E5197E" w:rsidP="00E5197E">
            <w:pPr>
              <w:pStyle w:val="Title"/>
              <w:spacing w:before="0" w:after="60" w:line="60" w:lineRule="atLeast"/>
              <w:rPr>
                <w:rFonts w:cs="Arial"/>
                <w:b w:val="0"/>
                <w:sz w:val="20"/>
                <w:szCs w:val="20"/>
              </w:rPr>
            </w:pPr>
            <w:r>
              <w:rPr>
                <w:rFonts w:cs="Arial"/>
                <w:b w:val="0"/>
                <w:sz w:val="20"/>
                <w:szCs w:val="20"/>
              </w:rPr>
              <w:t>Sep 2020</w:t>
            </w:r>
          </w:p>
        </w:tc>
      </w:tr>
      <w:tr w:rsidR="00E5197E" w:rsidRPr="00DC513F" w14:paraId="0B3366D1" w14:textId="77777777" w:rsidTr="000731B2">
        <w:tc>
          <w:tcPr>
            <w:tcW w:w="1964" w:type="dxa"/>
            <w:vAlign w:val="center"/>
          </w:tcPr>
          <w:p w14:paraId="09D3E1AB" w14:textId="388FCA4A"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208508A8" w14:textId="7F504395"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AA9DCF7" w14:textId="453DAF01"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18EB197" w14:textId="6AF5AF62" w:rsidR="00E5197E" w:rsidRPr="002F0808" w:rsidRDefault="00E5197E" w:rsidP="00E5197E">
            <w:pPr>
              <w:pStyle w:val="Title"/>
              <w:spacing w:before="0" w:after="60" w:line="60" w:lineRule="atLeast"/>
              <w:jc w:val="left"/>
              <w:rPr>
                <w:rFonts w:cs="Arial"/>
                <w:b w:val="0"/>
                <w:sz w:val="20"/>
                <w:szCs w:val="20"/>
              </w:rPr>
            </w:pPr>
            <w:r w:rsidRPr="00B25232">
              <w:rPr>
                <w:rFonts w:cs="Arial"/>
                <w:b w:val="0"/>
                <w:sz w:val="20"/>
                <w:szCs w:val="20"/>
              </w:rPr>
              <w:t>Member of council Royal College of Physicians</w:t>
            </w:r>
          </w:p>
        </w:tc>
        <w:tc>
          <w:tcPr>
            <w:tcW w:w="1195" w:type="dxa"/>
          </w:tcPr>
          <w:p w14:paraId="6A3FE118" w14:textId="43A42A3D" w:rsidR="00E5197E" w:rsidRPr="002F0808" w:rsidRDefault="00E5197E" w:rsidP="00E5197E">
            <w:pPr>
              <w:pStyle w:val="Title"/>
              <w:spacing w:before="0" w:after="60" w:line="60" w:lineRule="atLeast"/>
              <w:rPr>
                <w:rFonts w:cs="Arial"/>
                <w:b w:val="0"/>
                <w:sz w:val="20"/>
                <w:szCs w:val="20"/>
              </w:rPr>
            </w:pPr>
            <w:r w:rsidRPr="00B25232">
              <w:rPr>
                <w:rFonts w:cs="Arial"/>
                <w:b w:val="0"/>
                <w:sz w:val="20"/>
                <w:szCs w:val="20"/>
              </w:rPr>
              <w:t>Sept 202</w:t>
            </w:r>
            <w:r>
              <w:rPr>
                <w:rFonts w:cs="Arial"/>
                <w:b w:val="0"/>
                <w:sz w:val="20"/>
                <w:szCs w:val="20"/>
              </w:rPr>
              <w:t>0</w:t>
            </w:r>
          </w:p>
        </w:tc>
        <w:tc>
          <w:tcPr>
            <w:tcW w:w="1266" w:type="dxa"/>
          </w:tcPr>
          <w:p w14:paraId="2FAB3D7F" w14:textId="7E508A60" w:rsidR="00E5197E" w:rsidRPr="002F0808" w:rsidRDefault="00E5197E" w:rsidP="00E5197E">
            <w:pPr>
              <w:pStyle w:val="Title"/>
              <w:spacing w:before="0" w:after="60" w:line="60" w:lineRule="atLeast"/>
              <w:rPr>
                <w:rFonts w:cs="Arial"/>
                <w:b w:val="0"/>
                <w:sz w:val="20"/>
                <w:szCs w:val="20"/>
              </w:rPr>
            </w:pPr>
            <w:r w:rsidRPr="00B25232">
              <w:rPr>
                <w:rFonts w:cs="Arial"/>
                <w:b w:val="0"/>
                <w:sz w:val="20"/>
                <w:szCs w:val="20"/>
              </w:rPr>
              <w:t>Dec 2020</w:t>
            </w:r>
          </w:p>
        </w:tc>
        <w:tc>
          <w:tcPr>
            <w:tcW w:w="1028" w:type="dxa"/>
          </w:tcPr>
          <w:p w14:paraId="5762FA91" w14:textId="51A7FEC2" w:rsidR="00E5197E" w:rsidRPr="002F0808" w:rsidRDefault="00E5197E" w:rsidP="00E5197E">
            <w:pPr>
              <w:pStyle w:val="Title"/>
              <w:spacing w:before="0" w:after="60" w:line="60" w:lineRule="atLeast"/>
              <w:rPr>
                <w:rFonts w:cs="Arial"/>
                <w:b w:val="0"/>
                <w:sz w:val="20"/>
                <w:szCs w:val="20"/>
              </w:rPr>
            </w:pPr>
            <w:r>
              <w:rPr>
                <w:rFonts w:cs="Arial"/>
                <w:b w:val="0"/>
                <w:sz w:val="20"/>
                <w:szCs w:val="20"/>
              </w:rPr>
              <w:t>N/A</w:t>
            </w:r>
          </w:p>
        </w:tc>
      </w:tr>
      <w:tr w:rsidR="00E5197E" w:rsidRPr="00DC513F" w14:paraId="2DE4B8B4" w14:textId="77777777" w:rsidTr="00D727A7">
        <w:tc>
          <w:tcPr>
            <w:tcW w:w="1964" w:type="dxa"/>
            <w:vAlign w:val="center"/>
          </w:tcPr>
          <w:p w14:paraId="6961290A" w14:textId="5D2F16E9"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4F7041B1" w14:textId="728EDE6E"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0951412" w14:textId="6DF8107A"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22FB82E" w14:textId="1488742C" w:rsidR="00E5197E" w:rsidRPr="002F0808" w:rsidRDefault="00E5197E" w:rsidP="00E5197E">
            <w:pPr>
              <w:pStyle w:val="Title"/>
              <w:spacing w:before="0" w:after="60" w:line="60" w:lineRule="atLeast"/>
              <w:jc w:val="left"/>
              <w:rPr>
                <w:rFonts w:cs="Arial"/>
                <w:b w:val="0"/>
                <w:sz w:val="20"/>
                <w:szCs w:val="20"/>
              </w:rPr>
            </w:pPr>
            <w:r>
              <w:rPr>
                <w:b w:val="0"/>
                <w:bCs w:val="0"/>
                <w:sz w:val="20"/>
                <w:szCs w:val="20"/>
              </w:rPr>
              <w:t>Editorial Board Future Healthcare Journal – associate editor</w:t>
            </w:r>
          </w:p>
        </w:tc>
        <w:tc>
          <w:tcPr>
            <w:tcW w:w="1195" w:type="dxa"/>
            <w:vAlign w:val="center"/>
          </w:tcPr>
          <w:p w14:paraId="4BB974AF" w14:textId="633C74E7" w:rsidR="00E5197E" w:rsidRPr="002F0808" w:rsidRDefault="00E5197E" w:rsidP="00E5197E">
            <w:pPr>
              <w:pStyle w:val="Title"/>
              <w:spacing w:before="0" w:after="60" w:line="60" w:lineRule="atLeast"/>
              <w:rPr>
                <w:rFonts w:cs="Arial"/>
                <w:b w:val="0"/>
                <w:sz w:val="20"/>
                <w:szCs w:val="20"/>
              </w:rPr>
            </w:pPr>
            <w:r>
              <w:rPr>
                <w:rFonts w:cs="Arial"/>
                <w:b w:val="0"/>
                <w:sz w:val="20"/>
                <w:szCs w:val="20"/>
              </w:rPr>
              <w:t>2017</w:t>
            </w:r>
          </w:p>
        </w:tc>
        <w:tc>
          <w:tcPr>
            <w:tcW w:w="1266" w:type="dxa"/>
            <w:vAlign w:val="center"/>
          </w:tcPr>
          <w:p w14:paraId="24BE2B5A" w14:textId="52C94160" w:rsidR="00E5197E" w:rsidRPr="002F0808" w:rsidRDefault="00E5197E" w:rsidP="00E5197E">
            <w:pPr>
              <w:pStyle w:val="Title"/>
              <w:spacing w:before="0" w:after="60" w:line="60" w:lineRule="atLeast"/>
              <w:rPr>
                <w:rFonts w:cs="Arial"/>
                <w:b w:val="0"/>
                <w:sz w:val="20"/>
                <w:szCs w:val="20"/>
              </w:rPr>
            </w:pPr>
            <w:r>
              <w:rPr>
                <w:rFonts w:cs="Arial"/>
                <w:b w:val="0"/>
                <w:sz w:val="20"/>
                <w:szCs w:val="20"/>
              </w:rPr>
              <w:t>2018</w:t>
            </w:r>
          </w:p>
        </w:tc>
        <w:tc>
          <w:tcPr>
            <w:tcW w:w="1028" w:type="dxa"/>
            <w:vAlign w:val="center"/>
          </w:tcPr>
          <w:p w14:paraId="2E91E401" w14:textId="640F3D06" w:rsidR="00E5197E" w:rsidRPr="002F0808" w:rsidRDefault="00E5197E" w:rsidP="00E5197E">
            <w:pPr>
              <w:pStyle w:val="Title"/>
              <w:spacing w:before="0" w:after="60" w:line="60" w:lineRule="atLeast"/>
              <w:rPr>
                <w:rFonts w:cs="Arial"/>
                <w:b w:val="0"/>
                <w:sz w:val="20"/>
                <w:szCs w:val="20"/>
              </w:rPr>
            </w:pPr>
            <w:r>
              <w:rPr>
                <w:rFonts w:cs="Arial"/>
                <w:b w:val="0"/>
                <w:sz w:val="20"/>
                <w:szCs w:val="20"/>
              </w:rPr>
              <w:t>Sept 2021</w:t>
            </w:r>
          </w:p>
        </w:tc>
      </w:tr>
      <w:tr w:rsidR="00E5197E" w:rsidRPr="00DC513F" w14:paraId="59EAE762" w14:textId="77777777" w:rsidTr="00D727A7">
        <w:tc>
          <w:tcPr>
            <w:tcW w:w="1964" w:type="dxa"/>
            <w:vAlign w:val="center"/>
          </w:tcPr>
          <w:p w14:paraId="62CE83DE" w14:textId="16C1A2B9"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27A5C021" w14:textId="1D8C5958"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CC87BB8" w14:textId="7F6ED9D3"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23F117E" w14:textId="2F27278A"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588EEBD5" w14:textId="0C24A63D"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7DFA3B24" w14:textId="5DFA38C0"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3BBE272" w14:textId="750A221D"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r>
      <w:tr w:rsidR="00E5197E" w:rsidRPr="00DC513F" w14:paraId="220DE4E8" w14:textId="77777777" w:rsidTr="00D727A7">
        <w:tc>
          <w:tcPr>
            <w:tcW w:w="1964" w:type="dxa"/>
            <w:vAlign w:val="center"/>
          </w:tcPr>
          <w:p w14:paraId="2512C0A7" w14:textId="37E4E62E"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Jim Thomas</w:t>
            </w:r>
          </w:p>
        </w:tc>
        <w:tc>
          <w:tcPr>
            <w:tcW w:w="1129" w:type="dxa"/>
            <w:vAlign w:val="center"/>
          </w:tcPr>
          <w:p w14:paraId="5B758934" w14:textId="6768C045"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71D751E" w14:textId="4E2F44B6"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022E8F2" w14:textId="066BDCA7"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664F7F14" w14:textId="72FCA0AC"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2CB0313" w14:textId="3C17D537" w:rsidR="00E5197E" w:rsidRPr="002F0808" w:rsidRDefault="00E5197E" w:rsidP="00E5197E">
            <w:pPr>
              <w:pStyle w:val="Title"/>
              <w:spacing w:before="0" w:after="60" w:line="60" w:lineRule="atLeast"/>
              <w:rPr>
                <w:rFonts w:cs="Arial"/>
                <w:b w:val="0"/>
                <w:sz w:val="20"/>
                <w:szCs w:val="20"/>
              </w:rPr>
            </w:pPr>
            <w:r>
              <w:rPr>
                <w:rFonts w:cs="Arial"/>
                <w:b w:val="0"/>
                <w:sz w:val="20"/>
                <w:szCs w:val="20"/>
              </w:rPr>
              <w:t>Nov</w:t>
            </w:r>
            <w:r w:rsidRPr="002F0808">
              <w:rPr>
                <w:rFonts w:cs="Arial"/>
                <w:b w:val="0"/>
                <w:sz w:val="20"/>
                <w:szCs w:val="20"/>
              </w:rPr>
              <w:t xml:space="preserve"> 2020</w:t>
            </w:r>
          </w:p>
        </w:tc>
        <w:tc>
          <w:tcPr>
            <w:tcW w:w="1028" w:type="dxa"/>
          </w:tcPr>
          <w:p w14:paraId="1141BD75" w14:textId="61631EFB"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r>
      <w:tr w:rsidR="00E5197E" w:rsidRPr="00DC513F" w14:paraId="64DA0F79" w14:textId="77777777" w:rsidTr="00D727A7">
        <w:tc>
          <w:tcPr>
            <w:tcW w:w="1964" w:type="dxa"/>
            <w:vAlign w:val="center"/>
          </w:tcPr>
          <w:p w14:paraId="79E1A87B" w14:textId="62B473D9"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color w:val="000000"/>
                <w:sz w:val="20"/>
                <w:szCs w:val="20"/>
              </w:rPr>
              <w:t>Jim Thomas</w:t>
            </w:r>
          </w:p>
        </w:tc>
        <w:tc>
          <w:tcPr>
            <w:tcW w:w="1129" w:type="dxa"/>
            <w:vAlign w:val="center"/>
          </w:tcPr>
          <w:p w14:paraId="61095EC2" w14:textId="38A5067C"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F851DDB" w14:textId="32A86365"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0D72B2E" w14:textId="00F9D5DD"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09A06EA3" w14:textId="0B8E2D4B"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6AC11E7B" w14:textId="6A4FA006" w:rsidR="00E5197E" w:rsidRPr="002F0808" w:rsidRDefault="00E5197E" w:rsidP="00E5197E">
            <w:pPr>
              <w:pStyle w:val="Title"/>
              <w:spacing w:before="0" w:after="60" w:line="60" w:lineRule="atLeast"/>
              <w:rPr>
                <w:rFonts w:cs="Arial"/>
                <w:b w:val="0"/>
                <w:sz w:val="20"/>
                <w:szCs w:val="20"/>
              </w:rPr>
            </w:pPr>
            <w:r w:rsidRPr="0012744D">
              <w:rPr>
                <w:rFonts w:cs="Arial"/>
                <w:b w:val="0"/>
                <w:sz w:val="20"/>
                <w:szCs w:val="20"/>
              </w:rPr>
              <w:t>Nov 2020</w:t>
            </w:r>
          </w:p>
        </w:tc>
        <w:tc>
          <w:tcPr>
            <w:tcW w:w="1028" w:type="dxa"/>
          </w:tcPr>
          <w:p w14:paraId="0DBB4887" w14:textId="686C5DF4"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r>
      <w:tr w:rsidR="00E5197E" w:rsidRPr="00DC513F" w14:paraId="346B6ECD" w14:textId="77777777" w:rsidTr="00D727A7">
        <w:tc>
          <w:tcPr>
            <w:tcW w:w="1964" w:type="dxa"/>
            <w:vAlign w:val="center"/>
          </w:tcPr>
          <w:p w14:paraId="63BA47FC" w14:textId="4B64A04C"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sz w:val="20"/>
                <w:szCs w:val="20"/>
              </w:rPr>
              <w:t>Jim Thomas</w:t>
            </w:r>
          </w:p>
        </w:tc>
        <w:tc>
          <w:tcPr>
            <w:tcW w:w="1129" w:type="dxa"/>
            <w:vAlign w:val="center"/>
          </w:tcPr>
          <w:p w14:paraId="7C6889CD" w14:textId="2DF6A0B5"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17B75F5" w14:textId="205D3877"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86914D8" w14:textId="334BEEB8" w:rsidR="00E5197E" w:rsidRPr="002F0808" w:rsidRDefault="00E5197E" w:rsidP="00E5197E">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425157F8" w14:textId="0311D93F"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45A89318" w14:textId="1BD1EA40" w:rsidR="00E5197E" w:rsidRPr="002F0808" w:rsidRDefault="00E5197E" w:rsidP="00E5197E">
            <w:pPr>
              <w:pStyle w:val="Title"/>
              <w:spacing w:before="0" w:after="60" w:line="60" w:lineRule="atLeast"/>
              <w:rPr>
                <w:rFonts w:cs="Arial"/>
                <w:b w:val="0"/>
                <w:sz w:val="20"/>
                <w:szCs w:val="20"/>
              </w:rPr>
            </w:pPr>
            <w:r w:rsidRPr="0012744D">
              <w:rPr>
                <w:rFonts w:cs="Arial"/>
                <w:b w:val="0"/>
                <w:sz w:val="20"/>
                <w:szCs w:val="20"/>
              </w:rPr>
              <w:t>Nov 2020</w:t>
            </w:r>
          </w:p>
        </w:tc>
        <w:tc>
          <w:tcPr>
            <w:tcW w:w="1028" w:type="dxa"/>
          </w:tcPr>
          <w:p w14:paraId="6F1FDCED" w14:textId="5EC7F58A"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r>
      <w:tr w:rsidR="00E5197E" w:rsidRPr="00DC513F" w14:paraId="0C4B5776" w14:textId="77777777" w:rsidTr="00D727A7">
        <w:tc>
          <w:tcPr>
            <w:tcW w:w="1964" w:type="dxa"/>
            <w:vAlign w:val="center"/>
          </w:tcPr>
          <w:p w14:paraId="13E580A9" w14:textId="644AEBB1"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66859FD2" w14:textId="43920353"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F511F9F" w14:textId="274057CE"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636D28E" w14:textId="6A75369A"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1038697B" w14:textId="2DBC97B3"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5F3349A1" w14:textId="735BDE76" w:rsidR="00E5197E" w:rsidRPr="00E92082" w:rsidRDefault="00E5197E" w:rsidP="00E5197E">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4D9C9D4C" w14:textId="37147B21"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r>
      <w:tr w:rsidR="00E5197E" w:rsidRPr="00DC513F" w14:paraId="4D1A34F0" w14:textId="77777777" w:rsidTr="000731B2">
        <w:tc>
          <w:tcPr>
            <w:tcW w:w="1964" w:type="dxa"/>
            <w:vAlign w:val="center"/>
          </w:tcPr>
          <w:p w14:paraId="31870CD3" w14:textId="0B54820B"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2503C62F" w14:textId="69801B8A"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CD6B026" w14:textId="27C4774F"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33068AF" w14:textId="3721CEC4"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232CFB56" w14:textId="27061078"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FB2CC2A" w14:textId="1B9C179F" w:rsidR="00E5197E" w:rsidRPr="00E92082" w:rsidRDefault="00E5197E" w:rsidP="00E5197E">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594F2A64" w14:textId="2EB28836"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r>
      <w:tr w:rsidR="00E5197E" w:rsidRPr="00DC513F" w14:paraId="78ACA0E9" w14:textId="77777777" w:rsidTr="000731B2">
        <w:tc>
          <w:tcPr>
            <w:tcW w:w="1964" w:type="dxa"/>
            <w:vAlign w:val="center"/>
          </w:tcPr>
          <w:p w14:paraId="68C0275A" w14:textId="57CC8449" w:rsidR="00E5197E" w:rsidRPr="002F0808" w:rsidRDefault="00E5197E" w:rsidP="00E5197E">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2EB2922B" w14:textId="00F2F899"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39E59BC" w14:textId="12205770"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3CE53A2B" w14:textId="7DC712AA" w:rsidR="00E5197E" w:rsidRPr="002F0808" w:rsidRDefault="00E5197E" w:rsidP="00E5197E">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40F5584A" w14:textId="5923FFB0"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F48F277" w14:textId="4E42F139" w:rsidR="00E5197E" w:rsidRPr="00E92082" w:rsidRDefault="00E5197E" w:rsidP="00E5197E">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4C8A8211" w14:textId="5514ED8F" w:rsidR="00E5197E" w:rsidRPr="002F0808" w:rsidRDefault="00E5197E" w:rsidP="00E5197E">
            <w:pPr>
              <w:pStyle w:val="Title"/>
              <w:spacing w:before="0" w:after="60" w:line="60" w:lineRule="atLeast"/>
              <w:rPr>
                <w:rFonts w:cs="Arial"/>
                <w:b w:val="0"/>
                <w:sz w:val="20"/>
                <w:szCs w:val="20"/>
              </w:rPr>
            </w:pPr>
            <w:r w:rsidRPr="002F0808">
              <w:rPr>
                <w:rFonts w:cs="Arial"/>
                <w:b w:val="0"/>
                <w:sz w:val="20"/>
                <w:szCs w:val="20"/>
              </w:rPr>
              <w:t>NA</w:t>
            </w:r>
          </w:p>
        </w:tc>
      </w:tr>
    </w:tbl>
    <w:p w14:paraId="1A05F181" w14:textId="77777777" w:rsidR="00320058" w:rsidRDefault="00320058" w:rsidP="005D684A">
      <w:pPr>
        <w:pStyle w:val="Paragraphnonumbers"/>
        <w:spacing w:before="240"/>
        <w:rPr>
          <w:b/>
        </w:rPr>
      </w:pPr>
    </w:p>
    <w:p w14:paraId="7154DA0B" w14:textId="3641A214" w:rsidR="006C2D30" w:rsidRPr="00320058" w:rsidRDefault="006C2D30" w:rsidP="006C2D30">
      <w:pPr>
        <w:pStyle w:val="Paragraphnonumbers"/>
        <w:spacing w:before="240"/>
        <w:ind w:left="1860" w:hanging="1860"/>
        <w:rPr>
          <w:b/>
        </w:rPr>
      </w:pPr>
      <w:r w:rsidRPr="00320058">
        <w:rPr>
          <w:b/>
        </w:rPr>
        <w:t xml:space="preserve">Specialist </w:t>
      </w:r>
      <w:r w:rsidR="00C20DC9">
        <w:rPr>
          <w:b/>
        </w:rPr>
        <w:t>c</w:t>
      </w:r>
      <w:r w:rsidRPr="00320058">
        <w:rPr>
          <w:b/>
        </w:rPr>
        <w:t xml:space="preserve">ommittee </w:t>
      </w:r>
      <w:r w:rsidR="00C20DC9">
        <w:rPr>
          <w:b/>
        </w:rPr>
        <w:t>m</w:t>
      </w:r>
      <w:r w:rsidRPr="00320058">
        <w:rPr>
          <w:b/>
        </w:rPr>
        <w:t>embers</w:t>
      </w:r>
      <w:r w:rsidR="006E092E">
        <w:rPr>
          <w:b/>
        </w:rPr>
        <w:t xml:space="preserve"> – Postnatal care (update)</w:t>
      </w:r>
    </w:p>
    <w:tbl>
      <w:tblPr>
        <w:tblStyle w:val="TableGrid"/>
        <w:tblW w:w="15451" w:type="dxa"/>
        <w:tblInd w:w="-572" w:type="dxa"/>
        <w:tblLook w:val="04A0" w:firstRow="1" w:lastRow="0" w:firstColumn="1" w:lastColumn="0" w:noHBand="0" w:noVBand="1"/>
      </w:tblPr>
      <w:tblGrid>
        <w:gridCol w:w="1625"/>
        <w:gridCol w:w="1139"/>
        <w:gridCol w:w="2012"/>
        <w:gridCol w:w="7002"/>
        <w:gridCol w:w="1318"/>
        <w:gridCol w:w="1160"/>
        <w:gridCol w:w="1195"/>
      </w:tblGrid>
      <w:tr w:rsidR="002D5585" w:rsidRPr="003B2105" w14:paraId="718F8D36" w14:textId="77777777" w:rsidTr="00E17BFA">
        <w:trPr>
          <w:trHeight w:val="255"/>
          <w:tblHeader/>
        </w:trPr>
        <w:tc>
          <w:tcPr>
            <w:tcW w:w="1625" w:type="dxa"/>
            <w:vAlign w:val="center"/>
          </w:tcPr>
          <w:p w14:paraId="64638599" w14:textId="77777777" w:rsidR="00C20DC9" w:rsidRPr="003B2105" w:rsidRDefault="00C20DC9" w:rsidP="00C20DC9">
            <w:pPr>
              <w:pStyle w:val="Title"/>
              <w:spacing w:before="0" w:after="0" w:line="60" w:lineRule="atLeast"/>
              <w:jc w:val="left"/>
              <w:rPr>
                <w:bCs w:val="0"/>
                <w:sz w:val="20"/>
                <w:szCs w:val="20"/>
              </w:rPr>
            </w:pPr>
            <w:r w:rsidRPr="003B2105">
              <w:rPr>
                <w:bCs w:val="0"/>
                <w:sz w:val="20"/>
                <w:szCs w:val="20"/>
              </w:rPr>
              <w:lastRenderedPageBreak/>
              <w:t>Name</w:t>
            </w:r>
          </w:p>
        </w:tc>
        <w:tc>
          <w:tcPr>
            <w:tcW w:w="1139" w:type="dxa"/>
            <w:vAlign w:val="center"/>
          </w:tcPr>
          <w:p w14:paraId="59093D96" w14:textId="77777777" w:rsidR="00C20DC9" w:rsidRPr="003B2105" w:rsidRDefault="00C20DC9" w:rsidP="00C20DC9">
            <w:pPr>
              <w:pStyle w:val="Title"/>
              <w:spacing w:before="0" w:after="0" w:line="60" w:lineRule="atLeast"/>
              <w:rPr>
                <w:bCs w:val="0"/>
                <w:sz w:val="20"/>
                <w:szCs w:val="20"/>
              </w:rPr>
            </w:pPr>
            <w:r w:rsidRPr="003B2105">
              <w:rPr>
                <w:bCs w:val="0"/>
                <w:sz w:val="20"/>
                <w:szCs w:val="20"/>
              </w:rPr>
              <w:t>Role with NICE</w:t>
            </w:r>
          </w:p>
        </w:tc>
        <w:tc>
          <w:tcPr>
            <w:tcW w:w="2012" w:type="dxa"/>
            <w:vAlign w:val="center"/>
          </w:tcPr>
          <w:p w14:paraId="528C78C3" w14:textId="77777777" w:rsidR="00C20DC9" w:rsidRPr="003B2105" w:rsidRDefault="00C20DC9" w:rsidP="00C20DC9">
            <w:pPr>
              <w:pStyle w:val="Title"/>
              <w:spacing w:before="0" w:after="0" w:line="60" w:lineRule="atLeast"/>
              <w:rPr>
                <w:bCs w:val="0"/>
                <w:sz w:val="20"/>
                <w:szCs w:val="20"/>
              </w:rPr>
            </w:pPr>
            <w:r w:rsidRPr="003B2105">
              <w:rPr>
                <w:bCs w:val="0"/>
                <w:sz w:val="20"/>
                <w:szCs w:val="20"/>
              </w:rPr>
              <w:t>Type of interest</w:t>
            </w:r>
          </w:p>
        </w:tc>
        <w:tc>
          <w:tcPr>
            <w:tcW w:w="7002" w:type="dxa"/>
            <w:vAlign w:val="center"/>
          </w:tcPr>
          <w:p w14:paraId="72019F70" w14:textId="77777777" w:rsidR="00C20DC9" w:rsidRPr="003B2105" w:rsidRDefault="00C20DC9" w:rsidP="00C20DC9">
            <w:pPr>
              <w:pStyle w:val="Title"/>
              <w:spacing w:before="0" w:after="0" w:line="60" w:lineRule="atLeast"/>
              <w:jc w:val="left"/>
              <w:rPr>
                <w:bCs w:val="0"/>
                <w:sz w:val="20"/>
                <w:szCs w:val="20"/>
              </w:rPr>
            </w:pPr>
            <w:r w:rsidRPr="003B2105">
              <w:rPr>
                <w:bCs w:val="0"/>
                <w:sz w:val="20"/>
                <w:szCs w:val="20"/>
              </w:rPr>
              <w:t>Description of interest</w:t>
            </w:r>
          </w:p>
        </w:tc>
        <w:tc>
          <w:tcPr>
            <w:tcW w:w="1318" w:type="dxa"/>
            <w:vAlign w:val="center"/>
          </w:tcPr>
          <w:p w14:paraId="434E7A48" w14:textId="77777777" w:rsidR="00C20DC9" w:rsidRPr="003B2105" w:rsidRDefault="00C20DC9" w:rsidP="00C20DC9">
            <w:pPr>
              <w:pStyle w:val="Title"/>
              <w:spacing w:before="0" w:after="0" w:line="60" w:lineRule="atLeast"/>
              <w:rPr>
                <w:bCs w:val="0"/>
                <w:sz w:val="20"/>
                <w:szCs w:val="20"/>
              </w:rPr>
            </w:pPr>
            <w:r w:rsidRPr="003B2105">
              <w:rPr>
                <w:bCs w:val="0"/>
                <w:sz w:val="20"/>
                <w:szCs w:val="20"/>
              </w:rPr>
              <w:t>Interest</w:t>
            </w:r>
          </w:p>
          <w:p w14:paraId="34B5F9E4" w14:textId="77777777" w:rsidR="00C20DC9" w:rsidRPr="003B2105" w:rsidRDefault="00C20DC9" w:rsidP="00C20DC9">
            <w:pPr>
              <w:pStyle w:val="Title"/>
              <w:spacing w:before="0" w:after="0" w:line="60" w:lineRule="atLeast"/>
              <w:rPr>
                <w:bCs w:val="0"/>
                <w:sz w:val="20"/>
                <w:szCs w:val="20"/>
              </w:rPr>
            </w:pPr>
            <w:r w:rsidRPr="003B2105">
              <w:rPr>
                <w:bCs w:val="0"/>
                <w:sz w:val="20"/>
                <w:szCs w:val="20"/>
              </w:rPr>
              <w:t>arose</w:t>
            </w:r>
          </w:p>
        </w:tc>
        <w:tc>
          <w:tcPr>
            <w:tcW w:w="1160" w:type="dxa"/>
            <w:vAlign w:val="center"/>
          </w:tcPr>
          <w:p w14:paraId="44408295" w14:textId="77777777" w:rsidR="00C20DC9" w:rsidRPr="003B2105" w:rsidRDefault="00C20DC9" w:rsidP="00C20DC9">
            <w:pPr>
              <w:pStyle w:val="Title"/>
              <w:spacing w:before="0" w:after="0" w:line="60" w:lineRule="atLeast"/>
              <w:rPr>
                <w:bCs w:val="0"/>
                <w:sz w:val="20"/>
                <w:szCs w:val="20"/>
              </w:rPr>
            </w:pPr>
            <w:r w:rsidRPr="003B2105">
              <w:rPr>
                <w:bCs w:val="0"/>
                <w:sz w:val="20"/>
                <w:szCs w:val="20"/>
              </w:rPr>
              <w:t>Interest</w:t>
            </w:r>
          </w:p>
          <w:p w14:paraId="79DE7766" w14:textId="77777777" w:rsidR="00C20DC9" w:rsidRPr="003B2105" w:rsidRDefault="00C20DC9" w:rsidP="00C20DC9">
            <w:pPr>
              <w:pStyle w:val="Title"/>
              <w:spacing w:before="0" w:after="0" w:line="60" w:lineRule="atLeast"/>
              <w:rPr>
                <w:bCs w:val="0"/>
                <w:sz w:val="20"/>
                <w:szCs w:val="20"/>
              </w:rPr>
            </w:pPr>
            <w:r w:rsidRPr="003B2105">
              <w:rPr>
                <w:bCs w:val="0"/>
                <w:sz w:val="20"/>
                <w:szCs w:val="20"/>
              </w:rPr>
              <w:t>declared</w:t>
            </w:r>
          </w:p>
        </w:tc>
        <w:tc>
          <w:tcPr>
            <w:tcW w:w="1195" w:type="dxa"/>
            <w:vAlign w:val="center"/>
          </w:tcPr>
          <w:p w14:paraId="66978C1F" w14:textId="77777777" w:rsidR="00C20DC9" w:rsidRPr="003B2105" w:rsidRDefault="00C20DC9" w:rsidP="00C20DC9">
            <w:pPr>
              <w:pStyle w:val="Title"/>
              <w:spacing w:before="0" w:after="0" w:line="60" w:lineRule="atLeast"/>
              <w:rPr>
                <w:bCs w:val="0"/>
                <w:sz w:val="20"/>
                <w:szCs w:val="20"/>
              </w:rPr>
            </w:pPr>
            <w:r w:rsidRPr="003B2105">
              <w:rPr>
                <w:bCs w:val="0"/>
                <w:sz w:val="20"/>
                <w:szCs w:val="20"/>
              </w:rPr>
              <w:t xml:space="preserve">Interest </w:t>
            </w:r>
          </w:p>
          <w:p w14:paraId="5EE77C11" w14:textId="77777777" w:rsidR="00C20DC9" w:rsidRPr="003B2105" w:rsidRDefault="00C20DC9" w:rsidP="00C20DC9">
            <w:pPr>
              <w:pStyle w:val="Title"/>
              <w:spacing w:before="0" w:after="0" w:line="60" w:lineRule="atLeast"/>
              <w:rPr>
                <w:bCs w:val="0"/>
                <w:sz w:val="20"/>
                <w:szCs w:val="20"/>
              </w:rPr>
            </w:pPr>
            <w:r w:rsidRPr="003B2105">
              <w:rPr>
                <w:bCs w:val="0"/>
                <w:sz w:val="20"/>
                <w:szCs w:val="20"/>
              </w:rPr>
              <w:t>ceased</w:t>
            </w:r>
          </w:p>
        </w:tc>
      </w:tr>
      <w:tr w:rsidR="002D5585" w:rsidRPr="00B450C4" w14:paraId="0AF3C1EA" w14:textId="77777777" w:rsidTr="00E17BFA">
        <w:tc>
          <w:tcPr>
            <w:tcW w:w="1625" w:type="dxa"/>
            <w:tcBorders>
              <w:bottom w:val="single" w:sz="4" w:space="0" w:color="auto"/>
            </w:tcBorders>
            <w:vAlign w:val="center"/>
          </w:tcPr>
          <w:p w14:paraId="2B29462E" w14:textId="2D4A42A5" w:rsidR="00C20DC9" w:rsidRPr="00B450C4" w:rsidRDefault="006E092E" w:rsidP="006E092E">
            <w:pPr>
              <w:pStyle w:val="Title"/>
              <w:spacing w:before="0" w:after="0" w:line="60" w:lineRule="atLeast"/>
              <w:jc w:val="left"/>
              <w:rPr>
                <w:b w:val="0"/>
                <w:bCs w:val="0"/>
                <w:sz w:val="20"/>
                <w:szCs w:val="20"/>
              </w:rPr>
            </w:pPr>
            <w:r>
              <w:rPr>
                <w:b w:val="0"/>
                <w:bCs w:val="0"/>
                <w:sz w:val="20"/>
                <w:szCs w:val="20"/>
              </w:rPr>
              <w:t>Clare Macdonald</w:t>
            </w:r>
          </w:p>
        </w:tc>
        <w:tc>
          <w:tcPr>
            <w:tcW w:w="1139" w:type="dxa"/>
            <w:tcBorders>
              <w:bottom w:val="single" w:sz="4" w:space="0" w:color="auto"/>
            </w:tcBorders>
            <w:vAlign w:val="center"/>
          </w:tcPr>
          <w:p w14:paraId="69762C66" w14:textId="2E857562" w:rsidR="00C20DC9" w:rsidRDefault="006E092E" w:rsidP="006E092E">
            <w:pPr>
              <w:pStyle w:val="Title"/>
              <w:spacing w:before="0" w:after="0" w:line="60" w:lineRule="atLeast"/>
              <w:jc w:val="left"/>
              <w:rPr>
                <w:b w:val="0"/>
                <w:sz w:val="20"/>
                <w:szCs w:val="20"/>
              </w:rPr>
            </w:pPr>
            <w:r>
              <w:rPr>
                <w:b w:val="0"/>
                <w:sz w:val="20"/>
                <w:szCs w:val="20"/>
              </w:rPr>
              <w:t>Specialist committee member</w:t>
            </w:r>
          </w:p>
        </w:tc>
        <w:tc>
          <w:tcPr>
            <w:tcW w:w="2012" w:type="dxa"/>
            <w:tcBorders>
              <w:bottom w:val="single" w:sz="4" w:space="0" w:color="auto"/>
            </w:tcBorders>
          </w:tcPr>
          <w:p w14:paraId="75922F26" w14:textId="2CE728C4" w:rsidR="00C20DC9" w:rsidRPr="00B450C4" w:rsidRDefault="006E092E" w:rsidP="006E092E">
            <w:pPr>
              <w:pStyle w:val="Title"/>
              <w:spacing w:before="0" w:after="0" w:line="60" w:lineRule="atLeast"/>
              <w:jc w:val="left"/>
              <w:rPr>
                <w:b w:val="0"/>
                <w:bCs w:val="0"/>
                <w:sz w:val="20"/>
                <w:szCs w:val="20"/>
              </w:rPr>
            </w:pPr>
            <w:r w:rsidRPr="002F0808">
              <w:rPr>
                <w:rFonts w:cs="Arial"/>
                <w:b w:val="0"/>
                <w:sz w:val="20"/>
                <w:szCs w:val="20"/>
              </w:rPr>
              <w:t>Direct – financial</w:t>
            </w:r>
          </w:p>
        </w:tc>
        <w:tc>
          <w:tcPr>
            <w:tcW w:w="7002" w:type="dxa"/>
            <w:tcBorders>
              <w:bottom w:val="single" w:sz="4" w:space="0" w:color="auto"/>
            </w:tcBorders>
            <w:vAlign w:val="center"/>
          </w:tcPr>
          <w:p w14:paraId="33D14CD1" w14:textId="77777777" w:rsidR="006E092E" w:rsidRPr="00C54460" w:rsidRDefault="006E092E" w:rsidP="006E092E">
            <w:pPr>
              <w:pStyle w:val="ListParagraph"/>
              <w:ind w:left="0"/>
              <w:rPr>
                <w:rFonts w:ascii="Arial" w:hAnsi="Arial" w:cs="Arial"/>
                <w:color w:val="202020"/>
                <w:sz w:val="20"/>
                <w:szCs w:val="20"/>
                <w:shd w:val="clear" w:color="auto" w:fill="FFFFFF"/>
              </w:rPr>
            </w:pPr>
            <w:r w:rsidRPr="00C54460">
              <w:rPr>
                <w:rFonts w:ascii="Arial" w:hAnsi="Arial" w:cs="Arial"/>
                <w:color w:val="202020"/>
                <w:sz w:val="20"/>
                <w:szCs w:val="20"/>
                <w:shd w:val="clear" w:color="auto" w:fill="FFFFFF"/>
              </w:rPr>
              <w:t xml:space="preserve">PhD Studentship at University of Birmingham: </w:t>
            </w:r>
          </w:p>
          <w:p w14:paraId="0427CCCE" w14:textId="7F7CBB9F" w:rsidR="00C20DC9" w:rsidRPr="00C54460" w:rsidRDefault="006E092E" w:rsidP="006E092E">
            <w:pPr>
              <w:pStyle w:val="Title"/>
              <w:spacing w:before="0" w:after="0" w:line="60" w:lineRule="atLeast"/>
              <w:jc w:val="left"/>
              <w:rPr>
                <w:b w:val="0"/>
                <w:bCs w:val="0"/>
                <w:sz w:val="20"/>
                <w:szCs w:val="20"/>
              </w:rPr>
            </w:pPr>
            <w:r w:rsidRPr="00C54460">
              <w:rPr>
                <w:rFonts w:cs="Arial"/>
                <w:b w:val="0"/>
                <w:bCs w:val="0"/>
                <w:color w:val="202020"/>
                <w:sz w:val="20"/>
                <w:szCs w:val="20"/>
                <w:shd w:val="clear" w:color="auto" w:fill="FFFFFF"/>
              </w:rPr>
              <w:t>Clare Macdonald is funded by the National Institute for Health Research (NIHR) West Midlands Applied Research Collaboration, </w:t>
            </w:r>
            <w:hyperlink r:id="rId8" w:history="1">
              <w:r w:rsidRPr="00C54460">
                <w:rPr>
                  <w:rStyle w:val="Hyperlink"/>
                  <w:rFonts w:cs="Arial"/>
                  <w:b w:val="0"/>
                  <w:bCs w:val="0"/>
                  <w:color w:val="3E0577"/>
                  <w:sz w:val="20"/>
                  <w:szCs w:val="20"/>
                  <w:shd w:val="clear" w:color="auto" w:fill="FFFFFF"/>
                </w:rPr>
                <w:t>https://warwick.ac.uk/fac/sci/med/about/centres/arc-wm/</w:t>
              </w:r>
            </w:hyperlink>
            <w:r w:rsidRPr="00C54460">
              <w:rPr>
                <w:rFonts w:cs="Arial"/>
                <w:b w:val="0"/>
                <w:bCs w:val="0"/>
                <w:color w:val="202020"/>
                <w:sz w:val="20"/>
                <w:szCs w:val="20"/>
                <w:shd w:val="clear" w:color="auto" w:fill="FFFFFF"/>
              </w:rPr>
              <w:t>. The views expressed are those of the author and not necessarily those of the NIHR or the UK Department of Health and Social Care.</w:t>
            </w:r>
          </w:p>
        </w:tc>
        <w:tc>
          <w:tcPr>
            <w:tcW w:w="1318" w:type="dxa"/>
            <w:tcBorders>
              <w:bottom w:val="single" w:sz="4" w:space="0" w:color="auto"/>
            </w:tcBorders>
            <w:vAlign w:val="center"/>
          </w:tcPr>
          <w:p w14:paraId="05E8A207" w14:textId="0E5A1A98" w:rsidR="00C20DC9" w:rsidRPr="00B450C4" w:rsidRDefault="00C54460" w:rsidP="00C54460">
            <w:pPr>
              <w:pStyle w:val="Title"/>
              <w:spacing w:before="0" w:after="0" w:line="60" w:lineRule="atLeast"/>
              <w:rPr>
                <w:b w:val="0"/>
                <w:bCs w:val="0"/>
                <w:sz w:val="20"/>
                <w:szCs w:val="20"/>
              </w:rPr>
            </w:pPr>
            <w:r>
              <w:rPr>
                <w:b w:val="0"/>
                <w:bCs w:val="0"/>
                <w:sz w:val="20"/>
                <w:szCs w:val="20"/>
              </w:rPr>
              <w:t>April 2021</w:t>
            </w:r>
          </w:p>
        </w:tc>
        <w:tc>
          <w:tcPr>
            <w:tcW w:w="1160" w:type="dxa"/>
            <w:tcBorders>
              <w:bottom w:val="single" w:sz="4" w:space="0" w:color="auto"/>
            </w:tcBorders>
            <w:vAlign w:val="center"/>
          </w:tcPr>
          <w:p w14:paraId="489C99F2" w14:textId="777434A0" w:rsidR="00C20DC9" w:rsidRPr="00B450C4" w:rsidRDefault="006E092E" w:rsidP="00C54460">
            <w:pPr>
              <w:pStyle w:val="Title"/>
              <w:spacing w:before="0" w:after="0" w:line="60" w:lineRule="atLeast"/>
              <w:rPr>
                <w:b w:val="0"/>
                <w:bCs w:val="0"/>
                <w:sz w:val="20"/>
                <w:szCs w:val="20"/>
              </w:rPr>
            </w:pPr>
            <w:r>
              <w:rPr>
                <w:rFonts w:cs="Arial"/>
                <w:b w:val="0"/>
                <w:sz w:val="20"/>
                <w:szCs w:val="20"/>
              </w:rPr>
              <w:t>Jan 2022</w:t>
            </w:r>
          </w:p>
        </w:tc>
        <w:tc>
          <w:tcPr>
            <w:tcW w:w="1195" w:type="dxa"/>
            <w:tcBorders>
              <w:bottom w:val="single" w:sz="4" w:space="0" w:color="auto"/>
            </w:tcBorders>
            <w:vAlign w:val="center"/>
          </w:tcPr>
          <w:p w14:paraId="3ACAA39E" w14:textId="277E1673" w:rsidR="00C20DC9" w:rsidRPr="00B450C4" w:rsidRDefault="00C54460" w:rsidP="00C54460">
            <w:pPr>
              <w:pStyle w:val="Title"/>
              <w:spacing w:before="0" w:after="0" w:line="60" w:lineRule="atLeast"/>
              <w:rPr>
                <w:b w:val="0"/>
                <w:bCs w:val="0"/>
                <w:sz w:val="20"/>
                <w:szCs w:val="20"/>
              </w:rPr>
            </w:pPr>
            <w:r>
              <w:rPr>
                <w:b w:val="0"/>
                <w:bCs w:val="0"/>
                <w:sz w:val="20"/>
                <w:szCs w:val="20"/>
              </w:rPr>
              <w:t>Ongoing</w:t>
            </w:r>
          </w:p>
        </w:tc>
      </w:tr>
      <w:tr w:rsidR="00C54460" w:rsidRPr="00B450C4" w14:paraId="29D5DCE2" w14:textId="77777777" w:rsidTr="00E17BFA">
        <w:tc>
          <w:tcPr>
            <w:tcW w:w="1625" w:type="dxa"/>
            <w:tcBorders>
              <w:bottom w:val="single" w:sz="4" w:space="0" w:color="auto"/>
            </w:tcBorders>
          </w:tcPr>
          <w:p w14:paraId="4462D57F" w14:textId="689754E2" w:rsidR="00C54460" w:rsidRDefault="00C54460" w:rsidP="00C54460">
            <w:pPr>
              <w:pStyle w:val="Title"/>
              <w:spacing w:before="0" w:after="0" w:line="60" w:lineRule="atLeast"/>
              <w:jc w:val="left"/>
              <w:rPr>
                <w:sz w:val="20"/>
                <w:szCs w:val="20"/>
              </w:rPr>
            </w:pPr>
            <w:r>
              <w:rPr>
                <w:b w:val="0"/>
                <w:bCs w:val="0"/>
                <w:sz w:val="20"/>
                <w:szCs w:val="20"/>
              </w:rPr>
              <w:t>Clare Macdonald</w:t>
            </w:r>
          </w:p>
        </w:tc>
        <w:tc>
          <w:tcPr>
            <w:tcW w:w="1139" w:type="dxa"/>
            <w:tcBorders>
              <w:bottom w:val="single" w:sz="4" w:space="0" w:color="auto"/>
            </w:tcBorders>
          </w:tcPr>
          <w:p w14:paraId="1EA5386A" w14:textId="5E10DEA4" w:rsidR="00C54460" w:rsidRDefault="00C54460" w:rsidP="00C54460">
            <w:pPr>
              <w:pStyle w:val="Title"/>
              <w:spacing w:before="0" w:after="0" w:line="60" w:lineRule="atLeast"/>
              <w:jc w:val="left"/>
              <w:rPr>
                <w:b w:val="0"/>
                <w:sz w:val="20"/>
                <w:szCs w:val="20"/>
              </w:rPr>
            </w:pPr>
            <w:r>
              <w:rPr>
                <w:b w:val="0"/>
                <w:sz w:val="20"/>
                <w:szCs w:val="20"/>
              </w:rPr>
              <w:t>Specialist committee member</w:t>
            </w:r>
          </w:p>
        </w:tc>
        <w:tc>
          <w:tcPr>
            <w:tcW w:w="2012" w:type="dxa"/>
            <w:tcBorders>
              <w:bottom w:val="single" w:sz="4" w:space="0" w:color="auto"/>
            </w:tcBorders>
          </w:tcPr>
          <w:p w14:paraId="4371F4BA" w14:textId="4604B0D2" w:rsidR="00C54460" w:rsidRPr="00B450C4" w:rsidRDefault="00C54460" w:rsidP="00C54460">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7002" w:type="dxa"/>
            <w:tcBorders>
              <w:bottom w:val="single" w:sz="4" w:space="0" w:color="auto"/>
            </w:tcBorders>
            <w:vAlign w:val="center"/>
          </w:tcPr>
          <w:p w14:paraId="05C66295" w14:textId="5122F1EB" w:rsidR="00C54460" w:rsidRPr="00C54460" w:rsidRDefault="00C54460" w:rsidP="00C54460">
            <w:pPr>
              <w:pStyle w:val="Title"/>
              <w:spacing w:before="0" w:after="0" w:line="60" w:lineRule="atLeast"/>
              <w:jc w:val="left"/>
              <w:rPr>
                <w:b w:val="0"/>
                <w:bCs w:val="0"/>
                <w:sz w:val="20"/>
                <w:szCs w:val="20"/>
              </w:rPr>
            </w:pPr>
            <w:r w:rsidRPr="00C54460">
              <w:rPr>
                <w:rFonts w:cs="Arial"/>
                <w:b w:val="0"/>
                <w:bCs w:val="0"/>
                <w:sz w:val="20"/>
                <w:szCs w:val="20"/>
                <w:lang w:val="en-US"/>
              </w:rPr>
              <w:t>Member of the GP Infant Feeding Network (UK) Team</w:t>
            </w:r>
          </w:p>
        </w:tc>
        <w:tc>
          <w:tcPr>
            <w:tcW w:w="1318" w:type="dxa"/>
            <w:tcBorders>
              <w:bottom w:val="single" w:sz="4" w:space="0" w:color="auto"/>
            </w:tcBorders>
            <w:vAlign w:val="center"/>
          </w:tcPr>
          <w:p w14:paraId="26C0ADE5" w14:textId="6FDBA23B" w:rsidR="00C54460" w:rsidRPr="00B450C4" w:rsidRDefault="00C54460" w:rsidP="00C54460">
            <w:pPr>
              <w:pStyle w:val="Title"/>
              <w:spacing w:before="0" w:after="0" w:line="60" w:lineRule="atLeast"/>
              <w:rPr>
                <w:b w:val="0"/>
                <w:bCs w:val="0"/>
                <w:sz w:val="20"/>
                <w:szCs w:val="20"/>
              </w:rPr>
            </w:pPr>
            <w:r>
              <w:rPr>
                <w:b w:val="0"/>
                <w:bCs w:val="0"/>
                <w:sz w:val="20"/>
                <w:szCs w:val="20"/>
              </w:rPr>
              <w:t>2016</w:t>
            </w:r>
          </w:p>
        </w:tc>
        <w:tc>
          <w:tcPr>
            <w:tcW w:w="1160" w:type="dxa"/>
            <w:tcBorders>
              <w:bottom w:val="single" w:sz="4" w:space="0" w:color="auto"/>
            </w:tcBorders>
            <w:vAlign w:val="center"/>
          </w:tcPr>
          <w:p w14:paraId="48DBF3C5" w14:textId="4013C8F9" w:rsidR="00C54460" w:rsidRPr="00B450C4" w:rsidRDefault="00C54460" w:rsidP="00C54460">
            <w:pPr>
              <w:pStyle w:val="Title"/>
              <w:spacing w:before="0" w:after="0" w:line="60" w:lineRule="atLeast"/>
              <w:rPr>
                <w:b w:val="0"/>
                <w:bCs w:val="0"/>
                <w:sz w:val="20"/>
                <w:szCs w:val="20"/>
              </w:rPr>
            </w:pPr>
            <w:r>
              <w:rPr>
                <w:rFonts w:cs="Arial"/>
                <w:b w:val="0"/>
                <w:sz w:val="20"/>
                <w:szCs w:val="20"/>
              </w:rPr>
              <w:t>Jan 2022</w:t>
            </w:r>
          </w:p>
        </w:tc>
        <w:tc>
          <w:tcPr>
            <w:tcW w:w="1195" w:type="dxa"/>
            <w:tcBorders>
              <w:bottom w:val="single" w:sz="4" w:space="0" w:color="auto"/>
            </w:tcBorders>
            <w:vAlign w:val="center"/>
          </w:tcPr>
          <w:p w14:paraId="3923B4A4" w14:textId="6E0BAA77" w:rsidR="00C54460" w:rsidRPr="00B450C4" w:rsidRDefault="00C54460" w:rsidP="00C54460">
            <w:pPr>
              <w:pStyle w:val="Title"/>
              <w:spacing w:before="0" w:after="0" w:line="60" w:lineRule="atLeast"/>
              <w:rPr>
                <w:b w:val="0"/>
                <w:bCs w:val="0"/>
                <w:sz w:val="20"/>
                <w:szCs w:val="20"/>
              </w:rPr>
            </w:pPr>
            <w:r>
              <w:rPr>
                <w:b w:val="0"/>
                <w:bCs w:val="0"/>
                <w:sz w:val="20"/>
                <w:szCs w:val="20"/>
              </w:rPr>
              <w:t>Ongoing</w:t>
            </w:r>
          </w:p>
        </w:tc>
      </w:tr>
      <w:tr w:rsidR="00C54460" w:rsidRPr="00B450C4" w14:paraId="78EE17C8" w14:textId="77777777" w:rsidTr="00E17BFA">
        <w:tc>
          <w:tcPr>
            <w:tcW w:w="1625" w:type="dxa"/>
            <w:tcBorders>
              <w:bottom w:val="single" w:sz="4" w:space="0" w:color="auto"/>
            </w:tcBorders>
          </w:tcPr>
          <w:p w14:paraId="0C8793C2" w14:textId="10A061B5" w:rsidR="00C54460" w:rsidRPr="003B2105" w:rsidRDefault="00C54460" w:rsidP="00C54460">
            <w:pPr>
              <w:pStyle w:val="Title"/>
              <w:spacing w:before="0" w:after="0" w:line="60" w:lineRule="atLeast"/>
              <w:jc w:val="left"/>
              <w:rPr>
                <w:sz w:val="20"/>
                <w:szCs w:val="20"/>
              </w:rPr>
            </w:pPr>
            <w:r>
              <w:rPr>
                <w:b w:val="0"/>
                <w:bCs w:val="0"/>
                <w:sz w:val="20"/>
                <w:szCs w:val="20"/>
              </w:rPr>
              <w:t>Clare Macdonald</w:t>
            </w:r>
          </w:p>
        </w:tc>
        <w:tc>
          <w:tcPr>
            <w:tcW w:w="1139" w:type="dxa"/>
            <w:tcBorders>
              <w:bottom w:val="single" w:sz="4" w:space="0" w:color="auto"/>
            </w:tcBorders>
          </w:tcPr>
          <w:p w14:paraId="483C4228" w14:textId="483A204E" w:rsidR="00C54460" w:rsidRPr="003B2105" w:rsidRDefault="00C54460" w:rsidP="00C54460">
            <w:pPr>
              <w:pStyle w:val="Title"/>
              <w:spacing w:before="0" w:after="0" w:line="60" w:lineRule="atLeast"/>
              <w:jc w:val="left"/>
              <w:rPr>
                <w:b w:val="0"/>
                <w:sz w:val="20"/>
                <w:szCs w:val="20"/>
              </w:rPr>
            </w:pPr>
            <w:r>
              <w:rPr>
                <w:b w:val="0"/>
                <w:sz w:val="20"/>
                <w:szCs w:val="20"/>
              </w:rPr>
              <w:t>Specialist committee member</w:t>
            </w:r>
          </w:p>
        </w:tc>
        <w:tc>
          <w:tcPr>
            <w:tcW w:w="2012" w:type="dxa"/>
            <w:tcBorders>
              <w:bottom w:val="single" w:sz="4" w:space="0" w:color="auto"/>
            </w:tcBorders>
          </w:tcPr>
          <w:p w14:paraId="4AC2D9B7" w14:textId="116D5C12" w:rsidR="00C54460" w:rsidRPr="00B450C4" w:rsidRDefault="00C54460" w:rsidP="00C54460">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7002" w:type="dxa"/>
            <w:tcBorders>
              <w:bottom w:val="single" w:sz="4" w:space="0" w:color="auto"/>
            </w:tcBorders>
            <w:vAlign w:val="center"/>
          </w:tcPr>
          <w:p w14:paraId="30270B83" w14:textId="7C44AAFB" w:rsidR="00C54460" w:rsidRPr="00C54460" w:rsidRDefault="00C54460" w:rsidP="00C54460">
            <w:pPr>
              <w:pStyle w:val="Title"/>
              <w:spacing w:before="0" w:after="0" w:line="60" w:lineRule="atLeast"/>
              <w:jc w:val="left"/>
              <w:rPr>
                <w:b w:val="0"/>
                <w:bCs w:val="0"/>
                <w:sz w:val="20"/>
                <w:szCs w:val="20"/>
              </w:rPr>
            </w:pPr>
            <w:r w:rsidRPr="00C54460">
              <w:rPr>
                <w:rFonts w:cs="Arial"/>
                <w:b w:val="0"/>
                <w:bCs w:val="0"/>
                <w:sz w:val="20"/>
                <w:szCs w:val="20"/>
                <w:lang w:val="en-US"/>
              </w:rPr>
              <w:t>Vice Chair of GPs Championing Perinatal Care group</w:t>
            </w:r>
          </w:p>
        </w:tc>
        <w:tc>
          <w:tcPr>
            <w:tcW w:w="1318" w:type="dxa"/>
            <w:tcBorders>
              <w:bottom w:val="single" w:sz="4" w:space="0" w:color="auto"/>
            </w:tcBorders>
            <w:vAlign w:val="center"/>
          </w:tcPr>
          <w:p w14:paraId="64F165BF" w14:textId="57EB92EA" w:rsidR="00C54460" w:rsidRPr="00B450C4" w:rsidRDefault="00C54460" w:rsidP="00C54460">
            <w:pPr>
              <w:pStyle w:val="Title"/>
              <w:spacing w:before="0" w:after="0" w:line="60" w:lineRule="atLeast"/>
              <w:rPr>
                <w:b w:val="0"/>
                <w:bCs w:val="0"/>
                <w:sz w:val="20"/>
                <w:szCs w:val="20"/>
              </w:rPr>
            </w:pPr>
            <w:r>
              <w:rPr>
                <w:b w:val="0"/>
                <w:bCs w:val="0"/>
                <w:sz w:val="20"/>
                <w:szCs w:val="20"/>
              </w:rPr>
              <w:t>2021</w:t>
            </w:r>
          </w:p>
        </w:tc>
        <w:tc>
          <w:tcPr>
            <w:tcW w:w="1160" w:type="dxa"/>
            <w:tcBorders>
              <w:bottom w:val="single" w:sz="4" w:space="0" w:color="auto"/>
            </w:tcBorders>
            <w:vAlign w:val="center"/>
          </w:tcPr>
          <w:p w14:paraId="1BD94354" w14:textId="5211D332" w:rsidR="00C54460" w:rsidRPr="00B450C4" w:rsidRDefault="00C54460" w:rsidP="00C54460">
            <w:pPr>
              <w:pStyle w:val="Title"/>
              <w:spacing w:before="0" w:after="0" w:line="60" w:lineRule="atLeast"/>
              <w:rPr>
                <w:b w:val="0"/>
                <w:bCs w:val="0"/>
                <w:sz w:val="20"/>
                <w:szCs w:val="20"/>
              </w:rPr>
            </w:pPr>
            <w:r>
              <w:rPr>
                <w:rFonts w:cs="Arial"/>
                <w:b w:val="0"/>
                <w:sz w:val="20"/>
                <w:szCs w:val="20"/>
              </w:rPr>
              <w:t>Jan 2022</w:t>
            </w:r>
          </w:p>
        </w:tc>
        <w:tc>
          <w:tcPr>
            <w:tcW w:w="1195" w:type="dxa"/>
            <w:tcBorders>
              <w:bottom w:val="single" w:sz="4" w:space="0" w:color="auto"/>
            </w:tcBorders>
            <w:vAlign w:val="center"/>
          </w:tcPr>
          <w:p w14:paraId="78F8B96A" w14:textId="509789A5" w:rsidR="00C54460" w:rsidRPr="00B450C4" w:rsidRDefault="00C54460" w:rsidP="00C54460">
            <w:pPr>
              <w:pStyle w:val="Title"/>
              <w:spacing w:before="0" w:after="0" w:line="60" w:lineRule="atLeast"/>
              <w:rPr>
                <w:b w:val="0"/>
                <w:bCs w:val="0"/>
                <w:sz w:val="20"/>
                <w:szCs w:val="20"/>
              </w:rPr>
            </w:pPr>
            <w:r>
              <w:rPr>
                <w:b w:val="0"/>
                <w:bCs w:val="0"/>
                <w:sz w:val="20"/>
                <w:szCs w:val="20"/>
              </w:rPr>
              <w:t>Ongoing</w:t>
            </w:r>
          </w:p>
        </w:tc>
      </w:tr>
      <w:tr w:rsidR="00C54460" w:rsidRPr="00B450C4" w14:paraId="5AB171F1" w14:textId="77777777" w:rsidTr="00E17BFA">
        <w:tc>
          <w:tcPr>
            <w:tcW w:w="1625" w:type="dxa"/>
            <w:tcBorders>
              <w:bottom w:val="single" w:sz="4" w:space="0" w:color="auto"/>
            </w:tcBorders>
          </w:tcPr>
          <w:p w14:paraId="611352A8" w14:textId="73D11D0A" w:rsidR="00C54460" w:rsidRPr="00540C1F" w:rsidRDefault="00C54460" w:rsidP="00C54460">
            <w:pPr>
              <w:pStyle w:val="Title"/>
              <w:spacing w:before="0" w:after="0" w:line="60" w:lineRule="atLeast"/>
              <w:jc w:val="left"/>
              <w:rPr>
                <w:sz w:val="20"/>
                <w:szCs w:val="20"/>
              </w:rPr>
            </w:pPr>
            <w:r>
              <w:rPr>
                <w:b w:val="0"/>
                <w:bCs w:val="0"/>
                <w:sz w:val="20"/>
                <w:szCs w:val="20"/>
              </w:rPr>
              <w:t>Clare Macdonald</w:t>
            </w:r>
          </w:p>
        </w:tc>
        <w:tc>
          <w:tcPr>
            <w:tcW w:w="1139" w:type="dxa"/>
            <w:tcBorders>
              <w:bottom w:val="single" w:sz="4" w:space="0" w:color="auto"/>
            </w:tcBorders>
          </w:tcPr>
          <w:p w14:paraId="3D56F2BD" w14:textId="78F62B4C" w:rsidR="00C54460" w:rsidRPr="00540C1F" w:rsidRDefault="00C54460" w:rsidP="00C54460">
            <w:pPr>
              <w:pStyle w:val="Title"/>
              <w:spacing w:before="0" w:after="0" w:line="60" w:lineRule="atLeast"/>
              <w:jc w:val="left"/>
              <w:rPr>
                <w:b w:val="0"/>
                <w:sz w:val="20"/>
                <w:szCs w:val="20"/>
              </w:rPr>
            </w:pPr>
            <w:r>
              <w:rPr>
                <w:b w:val="0"/>
                <w:sz w:val="20"/>
                <w:szCs w:val="20"/>
              </w:rPr>
              <w:t>Specialist committee member</w:t>
            </w:r>
          </w:p>
        </w:tc>
        <w:tc>
          <w:tcPr>
            <w:tcW w:w="2012" w:type="dxa"/>
            <w:tcBorders>
              <w:bottom w:val="single" w:sz="4" w:space="0" w:color="auto"/>
            </w:tcBorders>
          </w:tcPr>
          <w:p w14:paraId="4BAB123A" w14:textId="2B71D936" w:rsidR="00C54460" w:rsidRPr="00B450C4" w:rsidRDefault="00C54460" w:rsidP="00C54460">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7002" w:type="dxa"/>
            <w:tcBorders>
              <w:bottom w:val="single" w:sz="4" w:space="0" w:color="auto"/>
            </w:tcBorders>
            <w:vAlign w:val="center"/>
          </w:tcPr>
          <w:p w14:paraId="36CC8E46" w14:textId="77777777" w:rsidR="00C54460" w:rsidRPr="00C54460" w:rsidRDefault="00C54460" w:rsidP="00C54460">
            <w:pPr>
              <w:pStyle w:val="Paragraphnonumbers"/>
              <w:spacing w:line="240" w:lineRule="auto"/>
              <w:rPr>
                <w:rFonts w:cs="Arial"/>
                <w:sz w:val="20"/>
                <w:szCs w:val="20"/>
                <w:lang w:val="en-US"/>
              </w:rPr>
            </w:pPr>
            <w:r w:rsidRPr="00C54460">
              <w:rPr>
                <w:rFonts w:cs="Arial"/>
                <w:sz w:val="20"/>
                <w:szCs w:val="20"/>
                <w:lang w:val="en-US"/>
              </w:rPr>
              <w:t xml:space="preserve">Publication: </w:t>
            </w:r>
          </w:p>
          <w:p w14:paraId="607ADB22" w14:textId="77777777" w:rsidR="00C54460" w:rsidRPr="00C54460" w:rsidRDefault="00C54460" w:rsidP="00C54460">
            <w:pPr>
              <w:pStyle w:val="Heading2"/>
              <w:shd w:val="clear" w:color="auto" w:fill="FFFFFF"/>
              <w:spacing w:after="45"/>
              <w:rPr>
                <w:rFonts w:cs="Arial"/>
                <w:b w:val="0"/>
                <w:bCs w:val="0"/>
                <w:i w:val="0"/>
                <w:iCs w:val="0"/>
                <w:sz w:val="20"/>
                <w:szCs w:val="20"/>
              </w:rPr>
            </w:pPr>
            <w:r w:rsidRPr="00C54460">
              <w:rPr>
                <w:rFonts w:cs="Arial"/>
                <w:b w:val="0"/>
                <w:bCs w:val="0"/>
                <w:i w:val="0"/>
                <w:iCs w:val="0"/>
                <w:sz w:val="20"/>
                <w:szCs w:val="20"/>
              </w:rPr>
              <w:t>Clare Macdonald: Primary care can play an important part in supporting breast feeding</w:t>
            </w:r>
          </w:p>
          <w:p w14:paraId="4A98239B" w14:textId="6435A109" w:rsidR="00C54460" w:rsidRPr="00C54460" w:rsidRDefault="00DE6BB9" w:rsidP="00C54460">
            <w:pPr>
              <w:pStyle w:val="Title"/>
              <w:spacing w:before="0" w:after="0" w:line="60" w:lineRule="atLeast"/>
              <w:jc w:val="left"/>
              <w:rPr>
                <w:b w:val="0"/>
                <w:bCs w:val="0"/>
                <w:sz w:val="20"/>
                <w:szCs w:val="20"/>
              </w:rPr>
            </w:pPr>
            <w:hyperlink r:id="rId9" w:history="1">
              <w:r w:rsidR="00C54460" w:rsidRPr="00C54460">
                <w:rPr>
                  <w:rStyle w:val="Hyperlink"/>
                  <w:rFonts w:cs="Arial"/>
                  <w:b w:val="0"/>
                  <w:bCs w:val="0"/>
                  <w:sz w:val="20"/>
                  <w:szCs w:val="20"/>
                </w:rPr>
                <w:t>Clare Macdonald: Primary care can play an important part in supporting breast feeding - The BMJ</w:t>
              </w:r>
            </w:hyperlink>
          </w:p>
        </w:tc>
        <w:tc>
          <w:tcPr>
            <w:tcW w:w="1318" w:type="dxa"/>
            <w:tcBorders>
              <w:bottom w:val="single" w:sz="4" w:space="0" w:color="auto"/>
            </w:tcBorders>
            <w:vAlign w:val="center"/>
          </w:tcPr>
          <w:p w14:paraId="499AD08B" w14:textId="037000FD" w:rsidR="00C54460" w:rsidRPr="00B450C4" w:rsidRDefault="00C54460" w:rsidP="00C54460">
            <w:pPr>
              <w:pStyle w:val="Title"/>
              <w:spacing w:before="0" w:after="0" w:line="60" w:lineRule="atLeast"/>
              <w:rPr>
                <w:b w:val="0"/>
                <w:bCs w:val="0"/>
                <w:sz w:val="20"/>
                <w:szCs w:val="20"/>
              </w:rPr>
            </w:pPr>
            <w:r>
              <w:rPr>
                <w:b w:val="0"/>
                <w:bCs w:val="0"/>
                <w:sz w:val="20"/>
                <w:szCs w:val="20"/>
              </w:rPr>
              <w:t>May 8 2017</w:t>
            </w:r>
          </w:p>
        </w:tc>
        <w:tc>
          <w:tcPr>
            <w:tcW w:w="1160" w:type="dxa"/>
            <w:tcBorders>
              <w:bottom w:val="single" w:sz="4" w:space="0" w:color="auto"/>
            </w:tcBorders>
            <w:vAlign w:val="center"/>
          </w:tcPr>
          <w:p w14:paraId="533F392A" w14:textId="10DFFDBC" w:rsidR="00C54460" w:rsidRPr="00B450C4" w:rsidRDefault="00C54460" w:rsidP="00C54460">
            <w:pPr>
              <w:pStyle w:val="Title"/>
              <w:spacing w:before="0" w:after="0" w:line="60" w:lineRule="atLeast"/>
              <w:rPr>
                <w:b w:val="0"/>
                <w:bCs w:val="0"/>
                <w:sz w:val="20"/>
                <w:szCs w:val="20"/>
              </w:rPr>
            </w:pPr>
            <w:r>
              <w:rPr>
                <w:rFonts w:cs="Arial"/>
                <w:b w:val="0"/>
                <w:sz w:val="20"/>
                <w:szCs w:val="20"/>
              </w:rPr>
              <w:t>Jan 2022</w:t>
            </w:r>
          </w:p>
        </w:tc>
        <w:tc>
          <w:tcPr>
            <w:tcW w:w="1195" w:type="dxa"/>
            <w:tcBorders>
              <w:bottom w:val="single" w:sz="4" w:space="0" w:color="auto"/>
            </w:tcBorders>
            <w:vAlign w:val="center"/>
          </w:tcPr>
          <w:p w14:paraId="3B80E3D7" w14:textId="5AEFF57D" w:rsidR="00C54460" w:rsidRPr="00B450C4" w:rsidRDefault="00C54460" w:rsidP="00C54460">
            <w:pPr>
              <w:pStyle w:val="Title"/>
              <w:spacing w:before="0" w:after="0" w:line="60" w:lineRule="atLeast"/>
              <w:rPr>
                <w:b w:val="0"/>
                <w:bCs w:val="0"/>
                <w:sz w:val="20"/>
                <w:szCs w:val="20"/>
              </w:rPr>
            </w:pPr>
            <w:r>
              <w:rPr>
                <w:b w:val="0"/>
                <w:bCs w:val="0"/>
                <w:sz w:val="20"/>
                <w:szCs w:val="20"/>
              </w:rPr>
              <w:t>May 8 2017</w:t>
            </w:r>
          </w:p>
        </w:tc>
      </w:tr>
      <w:tr w:rsidR="00C54460" w:rsidRPr="00B450C4" w14:paraId="643EEA93" w14:textId="77777777" w:rsidTr="00E17BFA">
        <w:tc>
          <w:tcPr>
            <w:tcW w:w="1625" w:type="dxa"/>
          </w:tcPr>
          <w:p w14:paraId="646D0549" w14:textId="385402FE" w:rsidR="00C54460" w:rsidRPr="00540C1F" w:rsidRDefault="00C54460" w:rsidP="00C54460">
            <w:pPr>
              <w:pStyle w:val="Title"/>
              <w:spacing w:before="0" w:after="0" w:line="60" w:lineRule="atLeast"/>
              <w:jc w:val="left"/>
              <w:rPr>
                <w:sz w:val="20"/>
                <w:szCs w:val="20"/>
              </w:rPr>
            </w:pPr>
            <w:r>
              <w:rPr>
                <w:b w:val="0"/>
                <w:bCs w:val="0"/>
                <w:sz w:val="20"/>
                <w:szCs w:val="20"/>
              </w:rPr>
              <w:t>Clare Macdonald</w:t>
            </w:r>
          </w:p>
        </w:tc>
        <w:tc>
          <w:tcPr>
            <w:tcW w:w="1139" w:type="dxa"/>
          </w:tcPr>
          <w:p w14:paraId="4570C073" w14:textId="16E7F015" w:rsidR="00C54460" w:rsidRPr="00540C1F" w:rsidRDefault="00C54460" w:rsidP="00C54460">
            <w:pPr>
              <w:pStyle w:val="Title"/>
              <w:spacing w:before="0" w:after="0" w:line="60" w:lineRule="atLeast"/>
              <w:jc w:val="left"/>
              <w:rPr>
                <w:b w:val="0"/>
                <w:sz w:val="20"/>
                <w:szCs w:val="20"/>
              </w:rPr>
            </w:pPr>
            <w:r>
              <w:rPr>
                <w:b w:val="0"/>
                <w:sz w:val="20"/>
                <w:szCs w:val="20"/>
              </w:rPr>
              <w:t>Specialist committee member</w:t>
            </w:r>
          </w:p>
        </w:tc>
        <w:tc>
          <w:tcPr>
            <w:tcW w:w="2012" w:type="dxa"/>
          </w:tcPr>
          <w:p w14:paraId="1193CA15" w14:textId="49A6A8B6" w:rsidR="00C54460" w:rsidRPr="00B450C4" w:rsidRDefault="00C54460" w:rsidP="00C54460">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7002" w:type="dxa"/>
            <w:vAlign w:val="center"/>
          </w:tcPr>
          <w:p w14:paraId="6B31CE3F" w14:textId="77777777" w:rsidR="00C54460" w:rsidRPr="00C54460" w:rsidRDefault="00C54460" w:rsidP="00C54460">
            <w:pPr>
              <w:pStyle w:val="Paragraphnonumbers"/>
              <w:spacing w:line="240" w:lineRule="auto"/>
              <w:rPr>
                <w:rFonts w:cs="Arial"/>
                <w:sz w:val="20"/>
                <w:szCs w:val="20"/>
                <w:lang w:val="en-US"/>
              </w:rPr>
            </w:pPr>
            <w:r w:rsidRPr="00C54460">
              <w:rPr>
                <w:rFonts w:cs="Arial"/>
                <w:sz w:val="20"/>
                <w:szCs w:val="20"/>
                <w:lang w:val="en-US"/>
              </w:rPr>
              <w:t>Publication:</w:t>
            </w:r>
          </w:p>
          <w:p w14:paraId="70C23807" w14:textId="77777777" w:rsidR="00C54460" w:rsidRPr="00C54460" w:rsidRDefault="00C54460" w:rsidP="00C54460">
            <w:pPr>
              <w:pStyle w:val="Heading1"/>
              <w:shd w:val="clear" w:color="auto" w:fill="FFFFFF"/>
              <w:spacing w:after="0" w:line="293" w:lineRule="atLeast"/>
              <w:textAlignment w:val="baseline"/>
              <w:rPr>
                <w:rFonts w:cs="Arial"/>
                <w:b w:val="0"/>
                <w:bCs w:val="0"/>
                <w:spacing w:val="-7"/>
                <w:sz w:val="20"/>
                <w:szCs w:val="20"/>
              </w:rPr>
            </w:pPr>
            <w:r w:rsidRPr="00C54460">
              <w:rPr>
                <w:rFonts w:cs="Arial"/>
                <w:b w:val="0"/>
                <w:bCs w:val="0"/>
                <w:spacing w:val="-7"/>
                <w:sz w:val="20"/>
                <w:szCs w:val="20"/>
              </w:rPr>
              <w:t>Postnatal care: new NICE guideline for the ‘Cinderella service’</w:t>
            </w:r>
          </w:p>
          <w:p w14:paraId="6DBC33FC" w14:textId="65EC492B" w:rsidR="00C54460" w:rsidRPr="00C54460" w:rsidRDefault="00DE6BB9" w:rsidP="00C54460">
            <w:pPr>
              <w:pStyle w:val="Title"/>
              <w:spacing w:before="0" w:after="0" w:line="60" w:lineRule="atLeast"/>
              <w:jc w:val="left"/>
              <w:rPr>
                <w:b w:val="0"/>
                <w:bCs w:val="0"/>
                <w:sz w:val="20"/>
                <w:szCs w:val="20"/>
              </w:rPr>
            </w:pPr>
            <w:hyperlink r:id="rId10" w:history="1">
              <w:r w:rsidR="00C54460" w:rsidRPr="00C54460">
                <w:rPr>
                  <w:rStyle w:val="Hyperlink"/>
                  <w:rFonts w:cs="Arial"/>
                  <w:b w:val="0"/>
                  <w:bCs w:val="0"/>
                  <w:sz w:val="20"/>
                  <w:szCs w:val="20"/>
                </w:rPr>
                <w:t>Postnatal care: new NICE guideline for the ‘Cinderella service’ | British Journal of General Practice (bjgp.org)</w:t>
              </w:r>
            </w:hyperlink>
          </w:p>
        </w:tc>
        <w:tc>
          <w:tcPr>
            <w:tcW w:w="1318" w:type="dxa"/>
            <w:vAlign w:val="center"/>
          </w:tcPr>
          <w:p w14:paraId="682338C4" w14:textId="7AE2A58D" w:rsidR="00C54460" w:rsidRPr="00B450C4" w:rsidRDefault="00C54460" w:rsidP="00C54460">
            <w:pPr>
              <w:pStyle w:val="Title"/>
              <w:spacing w:before="0" w:after="0" w:line="60" w:lineRule="atLeast"/>
              <w:rPr>
                <w:b w:val="0"/>
                <w:bCs w:val="0"/>
                <w:sz w:val="20"/>
                <w:szCs w:val="20"/>
              </w:rPr>
            </w:pPr>
            <w:r>
              <w:rPr>
                <w:b w:val="0"/>
                <w:bCs w:val="0"/>
                <w:sz w:val="20"/>
                <w:szCs w:val="20"/>
              </w:rPr>
              <w:t>September 1 2021</w:t>
            </w:r>
          </w:p>
        </w:tc>
        <w:tc>
          <w:tcPr>
            <w:tcW w:w="1160" w:type="dxa"/>
            <w:vAlign w:val="center"/>
          </w:tcPr>
          <w:p w14:paraId="2A459889" w14:textId="7C15BD3B" w:rsidR="00C54460" w:rsidRPr="00B450C4" w:rsidRDefault="00C54460" w:rsidP="00C54460">
            <w:pPr>
              <w:pStyle w:val="Title"/>
              <w:spacing w:before="0" w:after="0" w:line="60" w:lineRule="atLeast"/>
              <w:rPr>
                <w:b w:val="0"/>
                <w:bCs w:val="0"/>
                <w:sz w:val="20"/>
                <w:szCs w:val="20"/>
              </w:rPr>
            </w:pPr>
            <w:r>
              <w:rPr>
                <w:rFonts w:cs="Arial"/>
                <w:b w:val="0"/>
                <w:sz w:val="20"/>
                <w:szCs w:val="20"/>
              </w:rPr>
              <w:t>Jan 2022</w:t>
            </w:r>
          </w:p>
        </w:tc>
        <w:tc>
          <w:tcPr>
            <w:tcW w:w="1195" w:type="dxa"/>
            <w:vAlign w:val="center"/>
          </w:tcPr>
          <w:p w14:paraId="4AF997BC" w14:textId="051D87A4" w:rsidR="00C54460" w:rsidRPr="00B450C4" w:rsidRDefault="00C54460" w:rsidP="00C54460">
            <w:pPr>
              <w:pStyle w:val="Title"/>
              <w:spacing w:before="0" w:after="0" w:line="60" w:lineRule="atLeast"/>
              <w:rPr>
                <w:b w:val="0"/>
                <w:bCs w:val="0"/>
                <w:sz w:val="20"/>
                <w:szCs w:val="20"/>
              </w:rPr>
            </w:pPr>
            <w:r>
              <w:rPr>
                <w:b w:val="0"/>
                <w:bCs w:val="0"/>
                <w:sz w:val="20"/>
                <w:szCs w:val="20"/>
              </w:rPr>
              <w:t>September 1 2021</w:t>
            </w:r>
          </w:p>
        </w:tc>
      </w:tr>
      <w:tr w:rsidR="00C54460" w:rsidRPr="00B450C4" w14:paraId="6E746E68" w14:textId="77777777" w:rsidTr="00E17BFA">
        <w:tc>
          <w:tcPr>
            <w:tcW w:w="1625" w:type="dxa"/>
          </w:tcPr>
          <w:p w14:paraId="5CB9FD17" w14:textId="0A039594" w:rsidR="00C54460" w:rsidRPr="00540C1F" w:rsidRDefault="00C54460" w:rsidP="00C54460">
            <w:pPr>
              <w:pStyle w:val="Title"/>
              <w:spacing w:before="0" w:after="0" w:line="60" w:lineRule="atLeast"/>
              <w:jc w:val="left"/>
              <w:rPr>
                <w:sz w:val="20"/>
                <w:szCs w:val="20"/>
              </w:rPr>
            </w:pPr>
            <w:r>
              <w:rPr>
                <w:b w:val="0"/>
                <w:bCs w:val="0"/>
                <w:sz w:val="20"/>
                <w:szCs w:val="20"/>
              </w:rPr>
              <w:t>Clare Macdonald</w:t>
            </w:r>
          </w:p>
        </w:tc>
        <w:tc>
          <w:tcPr>
            <w:tcW w:w="1139" w:type="dxa"/>
          </w:tcPr>
          <w:p w14:paraId="662F4693" w14:textId="5AF217A4" w:rsidR="00C54460" w:rsidRPr="00540C1F" w:rsidRDefault="00C54460" w:rsidP="00C54460">
            <w:pPr>
              <w:pStyle w:val="Title"/>
              <w:spacing w:before="0" w:after="0" w:line="60" w:lineRule="atLeast"/>
              <w:jc w:val="left"/>
              <w:rPr>
                <w:b w:val="0"/>
                <w:sz w:val="20"/>
                <w:szCs w:val="20"/>
              </w:rPr>
            </w:pPr>
            <w:r>
              <w:rPr>
                <w:b w:val="0"/>
                <w:sz w:val="20"/>
                <w:szCs w:val="20"/>
              </w:rPr>
              <w:t>Specialist committee member</w:t>
            </w:r>
          </w:p>
        </w:tc>
        <w:tc>
          <w:tcPr>
            <w:tcW w:w="2012" w:type="dxa"/>
          </w:tcPr>
          <w:p w14:paraId="3EB372D5" w14:textId="19A31B85" w:rsidR="00C54460" w:rsidRPr="00B450C4" w:rsidRDefault="00C54460" w:rsidP="00C54460">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7002" w:type="dxa"/>
            <w:vAlign w:val="center"/>
          </w:tcPr>
          <w:p w14:paraId="01769812" w14:textId="77777777" w:rsidR="00C54460" w:rsidRPr="00C54460" w:rsidRDefault="00C54460" w:rsidP="00C54460">
            <w:pPr>
              <w:pStyle w:val="Paragraphnonumbers"/>
              <w:spacing w:line="240" w:lineRule="auto"/>
              <w:rPr>
                <w:rFonts w:cs="Arial"/>
                <w:sz w:val="20"/>
                <w:szCs w:val="20"/>
                <w:lang w:val="en-US"/>
              </w:rPr>
            </w:pPr>
            <w:r w:rsidRPr="00C54460">
              <w:rPr>
                <w:rFonts w:cs="Arial"/>
                <w:sz w:val="20"/>
                <w:szCs w:val="20"/>
                <w:lang w:val="en-US"/>
              </w:rPr>
              <w:t xml:space="preserve">Advised on RCGP Guide for Postnatal Maternal </w:t>
            </w:r>
            <w:proofErr w:type="spellStart"/>
            <w:r w:rsidRPr="00C54460">
              <w:rPr>
                <w:rFonts w:cs="Arial"/>
                <w:sz w:val="20"/>
                <w:szCs w:val="20"/>
                <w:lang w:val="en-US"/>
              </w:rPr>
              <w:t>an</w:t>
            </w:r>
            <w:proofErr w:type="spellEnd"/>
            <w:r w:rsidRPr="00C54460">
              <w:rPr>
                <w:rFonts w:cs="Arial"/>
                <w:sz w:val="20"/>
                <w:szCs w:val="20"/>
                <w:lang w:val="en-US"/>
              </w:rPr>
              <w:t xml:space="preserve"> Infant Care during COVID-19</w:t>
            </w:r>
          </w:p>
          <w:p w14:paraId="6407049E" w14:textId="3DB4995F" w:rsidR="00C54460" w:rsidRPr="00C54460" w:rsidRDefault="00DE6BB9" w:rsidP="00C54460">
            <w:pPr>
              <w:pStyle w:val="Title"/>
              <w:spacing w:before="0" w:after="0" w:line="60" w:lineRule="atLeast"/>
              <w:jc w:val="left"/>
              <w:rPr>
                <w:b w:val="0"/>
                <w:bCs w:val="0"/>
                <w:sz w:val="20"/>
                <w:szCs w:val="20"/>
              </w:rPr>
            </w:pPr>
            <w:hyperlink r:id="rId11" w:history="1">
              <w:r w:rsidR="00C54460" w:rsidRPr="00C54460">
                <w:rPr>
                  <w:rStyle w:val="Hyperlink"/>
                  <w:rFonts w:cs="Arial"/>
                  <w:b w:val="0"/>
                  <w:bCs w:val="0"/>
                  <w:sz w:val="20"/>
                  <w:szCs w:val="20"/>
                </w:rPr>
                <w:t>Postnatal Maternal and Infant Care During the COVID-19 Pandemic - A guide for General Practice Version 5 (07.04.2021).pdf (rcgp.org.uk)</w:t>
              </w:r>
            </w:hyperlink>
          </w:p>
        </w:tc>
        <w:tc>
          <w:tcPr>
            <w:tcW w:w="1318" w:type="dxa"/>
            <w:vAlign w:val="center"/>
          </w:tcPr>
          <w:p w14:paraId="7C49081F" w14:textId="63F6028A" w:rsidR="00C54460" w:rsidRPr="00B450C4" w:rsidRDefault="00C54460" w:rsidP="00C54460">
            <w:pPr>
              <w:pStyle w:val="Title"/>
              <w:spacing w:before="0" w:after="0" w:line="60" w:lineRule="atLeast"/>
              <w:rPr>
                <w:b w:val="0"/>
                <w:bCs w:val="0"/>
                <w:sz w:val="20"/>
                <w:szCs w:val="20"/>
              </w:rPr>
            </w:pPr>
            <w:r>
              <w:rPr>
                <w:b w:val="0"/>
                <w:bCs w:val="0"/>
                <w:sz w:val="20"/>
                <w:szCs w:val="20"/>
              </w:rPr>
              <w:t>June 6 2020</w:t>
            </w:r>
          </w:p>
        </w:tc>
        <w:tc>
          <w:tcPr>
            <w:tcW w:w="1160" w:type="dxa"/>
            <w:vAlign w:val="center"/>
          </w:tcPr>
          <w:p w14:paraId="18C98E97" w14:textId="69097984" w:rsidR="00C54460" w:rsidRPr="00B450C4" w:rsidRDefault="00C54460" w:rsidP="00C54460">
            <w:pPr>
              <w:pStyle w:val="Title"/>
              <w:spacing w:before="0" w:after="0" w:line="60" w:lineRule="atLeast"/>
              <w:rPr>
                <w:b w:val="0"/>
                <w:bCs w:val="0"/>
                <w:sz w:val="20"/>
                <w:szCs w:val="20"/>
              </w:rPr>
            </w:pPr>
            <w:r>
              <w:rPr>
                <w:rFonts w:cs="Arial"/>
                <w:b w:val="0"/>
                <w:sz w:val="20"/>
                <w:szCs w:val="20"/>
              </w:rPr>
              <w:t>Jan 2022</w:t>
            </w:r>
          </w:p>
        </w:tc>
        <w:tc>
          <w:tcPr>
            <w:tcW w:w="1195" w:type="dxa"/>
            <w:vAlign w:val="center"/>
          </w:tcPr>
          <w:p w14:paraId="076FFE1E" w14:textId="12514194" w:rsidR="00C54460" w:rsidRPr="00B450C4" w:rsidRDefault="00C54460" w:rsidP="00C54460">
            <w:pPr>
              <w:pStyle w:val="Title"/>
              <w:spacing w:before="0" w:after="0" w:line="60" w:lineRule="atLeast"/>
              <w:rPr>
                <w:b w:val="0"/>
                <w:bCs w:val="0"/>
                <w:sz w:val="20"/>
                <w:szCs w:val="20"/>
              </w:rPr>
            </w:pPr>
            <w:r>
              <w:rPr>
                <w:b w:val="0"/>
                <w:bCs w:val="0"/>
                <w:sz w:val="20"/>
                <w:szCs w:val="20"/>
              </w:rPr>
              <w:t>April 7 2021</w:t>
            </w:r>
          </w:p>
        </w:tc>
      </w:tr>
      <w:tr w:rsidR="00C54460" w:rsidRPr="00B450C4" w14:paraId="7A59260B" w14:textId="77777777" w:rsidTr="00E17BFA">
        <w:tc>
          <w:tcPr>
            <w:tcW w:w="1625" w:type="dxa"/>
          </w:tcPr>
          <w:p w14:paraId="03BC7DC0" w14:textId="468E174C" w:rsidR="00C54460" w:rsidRPr="00540C1F" w:rsidRDefault="00C54460" w:rsidP="00C54460">
            <w:pPr>
              <w:pStyle w:val="Title"/>
              <w:spacing w:before="0" w:after="0" w:line="60" w:lineRule="atLeast"/>
              <w:jc w:val="left"/>
              <w:rPr>
                <w:sz w:val="20"/>
                <w:szCs w:val="20"/>
              </w:rPr>
            </w:pPr>
            <w:r>
              <w:rPr>
                <w:b w:val="0"/>
                <w:bCs w:val="0"/>
                <w:sz w:val="20"/>
                <w:szCs w:val="20"/>
              </w:rPr>
              <w:t>Clare Macdonald</w:t>
            </w:r>
          </w:p>
        </w:tc>
        <w:tc>
          <w:tcPr>
            <w:tcW w:w="1139" w:type="dxa"/>
          </w:tcPr>
          <w:p w14:paraId="7130ECDD" w14:textId="1481C965" w:rsidR="00C54460" w:rsidRPr="00540C1F" w:rsidRDefault="00C54460" w:rsidP="00C54460">
            <w:pPr>
              <w:pStyle w:val="Title"/>
              <w:spacing w:before="0" w:after="0" w:line="60" w:lineRule="atLeast"/>
              <w:jc w:val="left"/>
              <w:rPr>
                <w:b w:val="0"/>
                <w:sz w:val="20"/>
                <w:szCs w:val="20"/>
              </w:rPr>
            </w:pPr>
            <w:r>
              <w:rPr>
                <w:b w:val="0"/>
                <w:sz w:val="20"/>
                <w:szCs w:val="20"/>
              </w:rPr>
              <w:t>Specialist committee member</w:t>
            </w:r>
          </w:p>
        </w:tc>
        <w:tc>
          <w:tcPr>
            <w:tcW w:w="2012" w:type="dxa"/>
          </w:tcPr>
          <w:p w14:paraId="7CFBCA60" w14:textId="3F513655" w:rsidR="00C54460" w:rsidRPr="00B450C4" w:rsidRDefault="00C54460" w:rsidP="00C54460">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7002" w:type="dxa"/>
            <w:vAlign w:val="center"/>
          </w:tcPr>
          <w:p w14:paraId="73E13BAB" w14:textId="77777777" w:rsidR="00C54460" w:rsidRPr="00C54460" w:rsidRDefault="00C54460" w:rsidP="00C54460">
            <w:pPr>
              <w:pStyle w:val="Paragraphnonumbers"/>
              <w:spacing w:after="0" w:line="240" w:lineRule="auto"/>
              <w:rPr>
                <w:rFonts w:cs="Arial"/>
                <w:sz w:val="20"/>
                <w:szCs w:val="20"/>
                <w:lang w:val="en-US"/>
              </w:rPr>
            </w:pPr>
            <w:r w:rsidRPr="00C54460">
              <w:rPr>
                <w:rFonts w:cs="Arial"/>
                <w:sz w:val="20"/>
                <w:szCs w:val="20"/>
                <w:lang w:val="en-US"/>
              </w:rPr>
              <w:t>Current Research:</w:t>
            </w:r>
          </w:p>
          <w:p w14:paraId="628FBAE3" w14:textId="22BB11F3" w:rsidR="00C54460" w:rsidRPr="00C54460" w:rsidRDefault="00C54460" w:rsidP="00C54460">
            <w:pPr>
              <w:pStyle w:val="Title"/>
              <w:spacing w:before="0" w:after="0" w:line="60" w:lineRule="atLeast"/>
              <w:jc w:val="left"/>
              <w:rPr>
                <w:b w:val="0"/>
                <w:bCs w:val="0"/>
                <w:sz w:val="20"/>
                <w:szCs w:val="20"/>
              </w:rPr>
            </w:pPr>
            <w:r w:rsidRPr="00C54460">
              <w:rPr>
                <w:rFonts w:cs="Arial"/>
                <w:b w:val="0"/>
                <w:bCs w:val="0"/>
                <w:sz w:val="20"/>
                <w:szCs w:val="20"/>
                <w:lang w:val="en-US"/>
              </w:rPr>
              <w:t>I am researching the Postnatal GP Check in Primary care, and how to improve it.</w:t>
            </w:r>
          </w:p>
        </w:tc>
        <w:tc>
          <w:tcPr>
            <w:tcW w:w="1318" w:type="dxa"/>
            <w:vAlign w:val="center"/>
          </w:tcPr>
          <w:p w14:paraId="3F01739A" w14:textId="6FCC4CC2" w:rsidR="00C54460" w:rsidRPr="00B450C4" w:rsidRDefault="00C54460" w:rsidP="00C54460">
            <w:pPr>
              <w:pStyle w:val="Title"/>
              <w:spacing w:before="0" w:after="0" w:line="60" w:lineRule="atLeast"/>
              <w:rPr>
                <w:b w:val="0"/>
                <w:bCs w:val="0"/>
                <w:sz w:val="20"/>
                <w:szCs w:val="20"/>
              </w:rPr>
            </w:pPr>
            <w:r>
              <w:rPr>
                <w:b w:val="0"/>
                <w:bCs w:val="0"/>
                <w:sz w:val="20"/>
                <w:szCs w:val="20"/>
              </w:rPr>
              <w:t>April 2021</w:t>
            </w:r>
          </w:p>
        </w:tc>
        <w:tc>
          <w:tcPr>
            <w:tcW w:w="1160" w:type="dxa"/>
            <w:vAlign w:val="center"/>
          </w:tcPr>
          <w:p w14:paraId="35BCAC52" w14:textId="2B87AB2D" w:rsidR="00C54460" w:rsidRPr="00B450C4" w:rsidRDefault="00C54460" w:rsidP="00C54460">
            <w:pPr>
              <w:pStyle w:val="Title"/>
              <w:spacing w:before="0" w:after="0" w:line="60" w:lineRule="atLeast"/>
              <w:rPr>
                <w:b w:val="0"/>
                <w:bCs w:val="0"/>
                <w:sz w:val="20"/>
                <w:szCs w:val="20"/>
              </w:rPr>
            </w:pPr>
            <w:r>
              <w:rPr>
                <w:rFonts w:cs="Arial"/>
                <w:b w:val="0"/>
                <w:sz w:val="20"/>
                <w:szCs w:val="20"/>
              </w:rPr>
              <w:t>Jan 2022</w:t>
            </w:r>
          </w:p>
        </w:tc>
        <w:tc>
          <w:tcPr>
            <w:tcW w:w="1195" w:type="dxa"/>
            <w:vAlign w:val="center"/>
          </w:tcPr>
          <w:p w14:paraId="222B834F" w14:textId="608866DE" w:rsidR="00C54460" w:rsidRPr="00B450C4" w:rsidRDefault="00C54460" w:rsidP="00C54460">
            <w:pPr>
              <w:pStyle w:val="Title"/>
              <w:spacing w:before="0" w:after="0" w:line="60" w:lineRule="atLeast"/>
              <w:rPr>
                <w:b w:val="0"/>
                <w:bCs w:val="0"/>
                <w:sz w:val="20"/>
                <w:szCs w:val="20"/>
              </w:rPr>
            </w:pPr>
            <w:r>
              <w:rPr>
                <w:b w:val="0"/>
                <w:bCs w:val="0"/>
                <w:sz w:val="20"/>
                <w:szCs w:val="20"/>
              </w:rPr>
              <w:t>Ongoing</w:t>
            </w:r>
          </w:p>
        </w:tc>
      </w:tr>
      <w:tr w:rsidR="00C54460" w:rsidRPr="00B450C4" w14:paraId="365B4DA3" w14:textId="77777777" w:rsidTr="00E17BFA">
        <w:tc>
          <w:tcPr>
            <w:tcW w:w="1625" w:type="dxa"/>
          </w:tcPr>
          <w:p w14:paraId="06B317E9" w14:textId="008850D6" w:rsidR="00C54460" w:rsidRPr="00540C1F" w:rsidRDefault="00C54460" w:rsidP="00C54460">
            <w:pPr>
              <w:pStyle w:val="Title"/>
              <w:spacing w:before="0" w:after="0" w:line="60" w:lineRule="atLeast"/>
              <w:jc w:val="left"/>
              <w:rPr>
                <w:sz w:val="20"/>
                <w:szCs w:val="20"/>
              </w:rPr>
            </w:pPr>
            <w:r>
              <w:rPr>
                <w:b w:val="0"/>
                <w:bCs w:val="0"/>
                <w:sz w:val="20"/>
                <w:szCs w:val="20"/>
              </w:rPr>
              <w:t>Clare Macdonald</w:t>
            </w:r>
          </w:p>
        </w:tc>
        <w:tc>
          <w:tcPr>
            <w:tcW w:w="1139" w:type="dxa"/>
          </w:tcPr>
          <w:p w14:paraId="1FA90470" w14:textId="791A4876" w:rsidR="00C54460" w:rsidRPr="00540C1F" w:rsidRDefault="00C54460" w:rsidP="00C54460">
            <w:pPr>
              <w:pStyle w:val="Title"/>
              <w:spacing w:before="0" w:after="0" w:line="60" w:lineRule="atLeast"/>
              <w:jc w:val="left"/>
              <w:rPr>
                <w:b w:val="0"/>
                <w:sz w:val="20"/>
                <w:szCs w:val="20"/>
              </w:rPr>
            </w:pPr>
            <w:r>
              <w:rPr>
                <w:b w:val="0"/>
                <w:sz w:val="20"/>
                <w:szCs w:val="20"/>
              </w:rPr>
              <w:t>Specialist committee member</w:t>
            </w:r>
          </w:p>
        </w:tc>
        <w:tc>
          <w:tcPr>
            <w:tcW w:w="2012" w:type="dxa"/>
          </w:tcPr>
          <w:p w14:paraId="321BF868" w14:textId="14A80DBA" w:rsidR="00C54460" w:rsidRPr="00B450C4" w:rsidRDefault="00C54460" w:rsidP="00C54460">
            <w:pPr>
              <w:pStyle w:val="Title"/>
              <w:spacing w:before="0" w:after="0" w:line="60" w:lineRule="atLeast"/>
              <w:jc w:val="left"/>
              <w:rPr>
                <w:b w:val="0"/>
                <w:bCs w:val="0"/>
                <w:sz w:val="20"/>
                <w:szCs w:val="20"/>
              </w:rPr>
            </w:pPr>
            <w:r w:rsidRPr="002F0808">
              <w:rPr>
                <w:rFonts w:cs="Arial"/>
                <w:b w:val="0"/>
                <w:sz w:val="20"/>
                <w:szCs w:val="20"/>
              </w:rPr>
              <w:t>Indirect</w:t>
            </w:r>
          </w:p>
        </w:tc>
        <w:tc>
          <w:tcPr>
            <w:tcW w:w="7002" w:type="dxa"/>
          </w:tcPr>
          <w:p w14:paraId="76157EB3" w14:textId="0E234F1F" w:rsidR="00C54460" w:rsidRPr="00B450C4" w:rsidRDefault="00C54460" w:rsidP="00C54460">
            <w:pPr>
              <w:pStyle w:val="Title"/>
              <w:spacing w:before="0" w:after="0" w:line="60" w:lineRule="atLeast"/>
              <w:jc w:val="left"/>
              <w:rPr>
                <w:b w:val="0"/>
                <w:bCs w:val="0"/>
                <w:sz w:val="20"/>
                <w:szCs w:val="20"/>
              </w:rPr>
            </w:pPr>
            <w:r w:rsidRPr="002F0808">
              <w:rPr>
                <w:rFonts w:cs="Arial"/>
                <w:b w:val="0"/>
                <w:color w:val="000000"/>
                <w:kern w:val="0"/>
                <w:sz w:val="20"/>
                <w:szCs w:val="20"/>
              </w:rPr>
              <w:t>Nil</w:t>
            </w:r>
          </w:p>
        </w:tc>
        <w:tc>
          <w:tcPr>
            <w:tcW w:w="1318" w:type="dxa"/>
            <w:vAlign w:val="center"/>
          </w:tcPr>
          <w:p w14:paraId="31AA9FD3" w14:textId="7B9F14BA" w:rsidR="00C54460" w:rsidRPr="00B450C4" w:rsidRDefault="00C54460" w:rsidP="00C54460">
            <w:pPr>
              <w:pStyle w:val="Title"/>
              <w:spacing w:before="0" w:after="0" w:line="60" w:lineRule="atLeast"/>
              <w:rPr>
                <w:b w:val="0"/>
                <w:bCs w:val="0"/>
                <w:sz w:val="20"/>
                <w:szCs w:val="20"/>
              </w:rPr>
            </w:pPr>
            <w:r w:rsidRPr="002F0808">
              <w:rPr>
                <w:rFonts w:cs="Arial"/>
                <w:b w:val="0"/>
                <w:sz w:val="20"/>
                <w:szCs w:val="20"/>
              </w:rPr>
              <w:t>NA</w:t>
            </w:r>
          </w:p>
        </w:tc>
        <w:tc>
          <w:tcPr>
            <w:tcW w:w="1160" w:type="dxa"/>
            <w:vAlign w:val="center"/>
          </w:tcPr>
          <w:p w14:paraId="79C232CC" w14:textId="7AD47E4F" w:rsidR="00C54460" w:rsidRPr="00B450C4" w:rsidRDefault="00C54460" w:rsidP="00C54460">
            <w:pPr>
              <w:pStyle w:val="Title"/>
              <w:spacing w:before="0" w:after="0" w:line="60" w:lineRule="atLeast"/>
              <w:rPr>
                <w:b w:val="0"/>
                <w:bCs w:val="0"/>
                <w:sz w:val="20"/>
                <w:szCs w:val="20"/>
              </w:rPr>
            </w:pPr>
            <w:r>
              <w:rPr>
                <w:rFonts w:cs="Arial"/>
                <w:b w:val="0"/>
                <w:sz w:val="20"/>
                <w:szCs w:val="20"/>
              </w:rPr>
              <w:t>Jan 2022</w:t>
            </w:r>
          </w:p>
        </w:tc>
        <w:tc>
          <w:tcPr>
            <w:tcW w:w="1195" w:type="dxa"/>
            <w:vAlign w:val="center"/>
          </w:tcPr>
          <w:p w14:paraId="2A23B173" w14:textId="7563F04B" w:rsidR="00C54460" w:rsidRPr="00B450C4" w:rsidRDefault="00C54460" w:rsidP="00C54460">
            <w:pPr>
              <w:pStyle w:val="Title"/>
              <w:spacing w:before="0" w:after="0" w:line="60" w:lineRule="atLeast"/>
              <w:rPr>
                <w:b w:val="0"/>
                <w:bCs w:val="0"/>
                <w:sz w:val="20"/>
                <w:szCs w:val="20"/>
              </w:rPr>
            </w:pPr>
            <w:r w:rsidRPr="002F0808">
              <w:rPr>
                <w:rFonts w:cs="Arial"/>
                <w:b w:val="0"/>
                <w:sz w:val="20"/>
                <w:szCs w:val="20"/>
              </w:rPr>
              <w:t>NA</w:t>
            </w:r>
          </w:p>
        </w:tc>
      </w:tr>
      <w:tr w:rsidR="002D5585" w:rsidRPr="00B450C4" w14:paraId="091E15E2" w14:textId="77777777" w:rsidTr="00E17BFA">
        <w:tc>
          <w:tcPr>
            <w:tcW w:w="1625" w:type="dxa"/>
          </w:tcPr>
          <w:p w14:paraId="05211091" w14:textId="21300E40" w:rsidR="002D5585" w:rsidRPr="002D5585" w:rsidRDefault="002D5585" w:rsidP="002D5585">
            <w:pPr>
              <w:pStyle w:val="Title"/>
              <w:spacing w:before="0" w:after="0" w:line="60" w:lineRule="atLeast"/>
              <w:jc w:val="left"/>
              <w:rPr>
                <w:b w:val="0"/>
                <w:bCs w:val="0"/>
                <w:sz w:val="20"/>
                <w:szCs w:val="20"/>
              </w:rPr>
            </w:pPr>
            <w:r w:rsidRPr="002D5585">
              <w:rPr>
                <w:b w:val="0"/>
                <w:bCs w:val="0"/>
                <w:sz w:val="20"/>
                <w:szCs w:val="20"/>
              </w:rPr>
              <w:lastRenderedPageBreak/>
              <w:t xml:space="preserve">Gwyneth </w:t>
            </w:r>
            <w:proofErr w:type="spellStart"/>
            <w:r w:rsidRPr="002D5585">
              <w:rPr>
                <w:b w:val="0"/>
                <w:bCs w:val="0"/>
                <w:sz w:val="20"/>
                <w:szCs w:val="20"/>
              </w:rPr>
              <w:t>Eanor</w:t>
            </w:r>
            <w:proofErr w:type="spellEnd"/>
          </w:p>
        </w:tc>
        <w:tc>
          <w:tcPr>
            <w:tcW w:w="1139" w:type="dxa"/>
            <w:vAlign w:val="center"/>
          </w:tcPr>
          <w:p w14:paraId="60852D71" w14:textId="485EB9B4" w:rsidR="002D5585" w:rsidRPr="002D5585" w:rsidRDefault="002D5585" w:rsidP="002D5585">
            <w:pPr>
              <w:pStyle w:val="Title"/>
              <w:spacing w:before="0" w:after="0" w:line="60" w:lineRule="atLeast"/>
              <w:jc w:val="left"/>
              <w:rPr>
                <w:b w:val="0"/>
                <w:bCs w:val="0"/>
                <w:sz w:val="20"/>
                <w:szCs w:val="20"/>
              </w:rPr>
            </w:pPr>
            <w:r w:rsidRPr="002D5585">
              <w:rPr>
                <w:b w:val="0"/>
                <w:bCs w:val="0"/>
                <w:sz w:val="20"/>
                <w:szCs w:val="20"/>
              </w:rPr>
              <w:t>Specialist committee member</w:t>
            </w:r>
          </w:p>
        </w:tc>
        <w:tc>
          <w:tcPr>
            <w:tcW w:w="2012" w:type="dxa"/>
          </w:tcPr>
          <w:p w14:paraId="702D2CAD" w14:textId="75071BA3" w:rsidR="002D5585" w:rsidRPr="002D5585" w:rsidRDefault="002D5585" w:rsidP="002D5585">
            <w:pPr>
              <w:pStyle w:val="Title"/>
              <w:spacing w:before="0" w:after="0" w:line="60" w:lineRule="atLeast"/>
              <w:jc w:val="left"/>
              <w:rPr>
                <w:b w:val="0"/>
                <w:bCs w:val="0"/>
                <w:sz w:val="20"/>
                <w:szCs w:val="20"/>
              </w:rPr>
            </w:pPr>
            <w:r w:rsidRPr="002D5585">
              <w:rPr>
                <w:rFonts w:cs="Arial"/>
                <w:b w:val="0"/>
                <w:bCs w:val="0"/>
                <w:sz w:val="20"/>
                <w:szCs w:val="20"/>
              </w:rPr>
              <w:t>Direct – financial</w:t>
            </w:r>
          </w:p>
        </w:tc>
        <w:tc>
          <w:tcPr>
            <w:tcW w:w="7002" w:type="dxa"/>
          </w:tcPr>
          <w:p w14:paraId="1017E6E1" w14:textId="3D29B026" w:rsidR="002D5585" w:rsidRPr="002D5585" w:rsidRDefault="002D5585" w:rsidP="002D5585">
            <w:pPr>
              <w:pStyle w:val="Title"/>
              <w:spacing w:before="0" w:after="0" w:line="60" w:lineRule="atLeast"/>
              <w:jc w:val="left"/>
              <w:rPr>
                <w:b w:val="0"/>
                <w:bCs w:val="0"/>
                <w:sz w:val="20"/>
                <w:szCs w:val="20"/>
              </w:rPr>
            </w:pPr>
            <w:r w:rsidRPr="002D5585">
              <w:rPr>
                <w:rFonts w:cs="Arial"/>
                <w:b w:val="0"/>
                <w:bCs w:val="0"/>
                <w:color w:val="000000"/>
                <w:kern w:val="0"/>
                <w:sz w:val="20"/>
                <w:szCs w:val="20"/>
              </w:rPr>
              <w:t>Nil</w:t>
            </w:r>
          </w:p>
        </w:tc>
        <w:tc>
          <w:tcPr>
            <w:tcW w:w="1318" w:type="dxa"/>
            <w:vAlign w:val="center"/>
          </w:tcPr>
          <w:p w14:paraId="00010D4D" w14:textId="035763D2" w:rsidR="002D5585" w:rsidRPr="002D5585" w:rsidRDefault="002D5585" w:rsidP="002D5585">
            <w:pPr>
              <w:pStyle w:val="Title"/>
              <w:spacing w:before="0" w:after="0" w:line="60" w:lineRule="atLeast"/>
              <w:rPr>
                <w:b w:val="0"/>
                <w:bCs w:val="0"/>
                <w:sz w:val="20"/>
                <w:szCs w:val="20"/>
              </w:rPr>
            </w:pPr>
            <w:r w:rsidRPr="002D5585">
              <w:rPr>
                <w:rFonts w:cs="Arial"/>
                <w:b w:val="0"/>
                <w:bCs w:val="0"/>
                <w:sz w:val="20"/>
                <w:szCs w:val="20"/>
              </w:rPr>
              <w:t>NA</w:t>
            </w:r>
          </w:p>
        </w:tc>
        <w:tc>
          <w:tcPr>
            <w:tcW w:w="1160" w:type="dxa"/>
            <w:vAlign w:val="center"/>
          </w:tcPr>
          <w:p w14:paraId="4367E1FE" w14:textId="4A9D23BD" w:rsidR="002D5585" w:rsidRPr="002D5585" w:rsidRDefault="002D5585" w:rsidP="002D5585">
            <w:pPr>
              <w:pStyle w:val="Title"/>
              <w:spacing w:before="0" w:after="0" w:line="60" w:lineRule="atLeast"/>
              <w:rPr>
                <w:b w:val="0"/>
                <w:bCs w:val="0"/>
                <w:sz w:val="20"/>
                <w:szCs w:val="20"/>
              </w:rPr>
            </w:pPr>
            <w:r w:rsidRPr="002D5585">
              <w:rPr>
                <w:rFonts w:cs="Arial"/>
                <w:b w:val="0"/>
                <w:bCs w:val="0"/>
                <w:sz w:val="20"/>
                <w:szCs w:val="20"/>
              </w:rPr>
              <w:t>Jan 2022</w:t>
            </w:r>
          </w:p>
        </w:tc>
        <w:tc>
          <w:tcPr>
            <w:tcW w:w="1195" w:type="dxa"/>
            <w:vAlign w:val="center"/>
          </w:tcPr>
          <w:p w14:paraId="0355AEC3" w14:textId="0970E933" w:rsidR="002D5585" w:rsidRPr="002D5585" w:rsidRDefault="002D5585" w:rsidP="002D5585">
            <w:pPr>
              <w:pStyle w:val="Title"/>
              <w:spacing w:before="0" w:after="0" w:line="60" w:lineRule="atLeast"/>
              <w:rPr>
                <w:b w:val="0"/>
                <w:bCs w:val="0"/>
                <w:sz w:val="20"/>
                <w:szCs w:val="20"/>
              </w:rPr>
            </w:pPr>
            <w:r w:rsidRPr="002D5585">
              <w:rPr>
                <w:rFonts w:cs="Arial"/>
                <w:b w:val="0"/>
                <w:bCs w:val="0"/>
                <w:sz w:val="20"/>
                <w:szCs w:val="20"/>
              </w:rPr>
              <w:t>NA</w:t>
            </w:r>
          </w:p>
        </w:tc>
      </w:tr>
      <w:tr w:rsidR="002D5585" w:rsidRPr="00B450C4" w14:paraId="760D02C8" w14:textId="77777777" w:rsidTr="00E17BFA">
        <w:tc>
          <w:tcPr>
            <w:tcW w:w="1625" w:type="dxa"/>
          </w:tcPr>
          <w:p w14:paraId="1D3FC746" w14:textId="32BC6000" w:rsidR="002D5585" w:rsidRPr="002D5585" w:rsidRDefault="002D5585" w:rsidP="002D5585">
            <w:pPr>
              <w:pStyle w:val="Title"/>
              <w:spacing w:before="0" w:after="0" w:line="60" w:lineRule="atLeast"/>
              <w:jc w:val="left"/>
              <w:rPr>
                <w:b w:val="0"/>
                <w:bCs w:val="0"/>
                <w:sz w:val="20"/>
                <w:szCs w:val="20"/>
              </w:rPr>
            </w:pPr>
            <w:r w:rsidRPr="002D5585">
              <w:rPr>
                <w:b w:val="0"/>
                <w:bCs w:val="0"/>
                <w:sz w:val="20"/>
                <w:szCs w:val="20"/>
              </w:rPr>
              <w:t xml:space="preserve">Gwyneth </w:t>
            </w:r>
            <w:proofErr w:type="spellStart"/>
            <w:r w:rsidRPr="002D5585">
              <w:rPr>
                <w:b w:val="0"/>
                <w:bCs w:val="0"/>
                <w:sz w:val="20"/>
                <w:szCs w:val="20"/>
              </w:rPr>
              <w:t>Eanor</w:t>
            </w:r>
            <w:proofErr w:type="spellEnd"/>
          </w:p>
        </w:tc>
        <w:tc>
          <w:tcPr>
            <w:tcW w:w="1139" w:type="dxa"/>
          </w:tcPr>
          <w:p w14:paraId="32CC8400" w14:textId="52F64942" w:rsidR="002D5585" w:rsidRPr="002D5585" w:rsidRDefault="002D5585" w:rsidP="002D5585">
            <w:pPr>
              <w:pStyle w:val="Title"/>
              <w:spacing w:before="0" w:after="0" w:line="60" w:lineRule="atLeast"/>
              <w:jc w:val="left"/>
              <w:rPr>
                <w:b w:val="0"/>
                <w:bCs w:val="0"/>
                <w:sz w:val="20"/>
                <w:szCs w:val="20"/>
              </w:rPr>
            </w:pPr>
            <w:r w:rsidRPr="002D5585">
              <w:rPr>
                <w:b w:val="0"/>
                <w:bCs w:val="0"/>
                <w:sz w:val="20"/>
                <w:szCs w:val="20"/>
              </w:rPr>
              <w:t>Specialist committee member</w:t>
            </w:r>
          </w:p>
        </w:tc>
        <w:tc>
          <w:tcPr>
            <w:tcW w:w="2012" w:type="dxa"/>
          </w:tcPr>
          <w:p w14:paraId="6AF0B6FC" w14:textId="4D654FA1" w:rsidR="002D5585" w:rsidRPr="002D5585" w:rsidRDefault="002D5585" w:rsidP="002D5585">
            <w:pPr>
              <w:pStyle w:val="Title"/>
              <w:spacing w:before="0" w:after="0" w:line="60" w:lineRule="atLeast"/>
              <w:jc w:val="left"/>
              <w:rPr>
                <w:b w:val="0"/>
                <w:bCs w:val="0"/>
                <w:sz w:val="20"/>
                <w:szCs w:val="20"/>
              </w:rPr>
            </w:pPr>
            <w:r w:rsidRPr="002D5585">
              <w:rPr>
                <w:rFonts w:cs="Arial"/>
                <w:b w:val="0"/>
                <w:bCs w:val="0"/>
                <w:sz w:val="20"/>
                <w:szCs w:val="20"/>
              </w:rPr>
              <w:t>Direct - Non-financial professional and personal interests</w:t>
            </w:r>
          </w:p>
        </w:tc>
        <w:tc>
          <w:tcPr>
            <w:tcW w:w="7002" w:type="dxa"/>
            <w:vAlign w:val="center"/>
          </w:tcPr>
          <w:p w14:paraId="2FA8CA39" w14:textId="56C359F7" w:rsidR="002D5585" w:rsidRPr="002D5585" w:rsidRDefault="002D5585" w:rsidP="002D5585">
            <w:pPr>
              <w:pStyle w:val="Title"/>
              <w:spacing w:before="0" w:after="0" w:line="60" w:lineRule="atLeast"/>
              <w:jc w:val="left"/>
              <w:rPr>
                <w:b w:val="0"/>
                <w:bCs w:val="0"/>
                <w:sz w:val="20"/>
                <w:szCs w:val="20"/>
              </w:rPr>
            </w:pPr>
            <w:r w:rsidRPr="002D5585">
              <w:rPr>
                <w:b w:val="0"/>
                <w:bCs w:val="0"/>
                <w:sz w:val="20"/>
                <w:szCs w:val="20"/>
                <w:lang w:val="en-US"/>
              </w:rPr>
              <w:t>Chair of the Birth Trauma Association (reg, charity 1120531</w:t>
            </w:r>
            <w:r w:rsidR="00445DEF">
              <w:rPr>
                <w:b w:val="0"/>
                <w:bCs w:val="0"/>
                <w:sz w:val="20"/>
                <w:szCs w:val="20"/>
                <w:lang w:val="en-US"/>
              </w:rPr>
              <w:t>)</w:t>
            </w:r>
          </w:p>
        </w:tc>
        <w:tc>
          <w:tcPr>
            <w:tcW w:w="1318" w:type="dxa"/>
            <w:vAlign w:val="center"/>
          </w:tcPr>
          <w:p w14:paraId="7962BD1A" w14:textId="3A9200C8" w:rsidR="002D5585" w:rsidRPr="002D5585" w:rsidRDefault="002D5585" w:rsidP="002D5585">
            <w:pPr>
              <w:pStyle w:val="Title"/>
              <w:spacing w:before="0" w:after="0" w:line="60" w:lineRule="atLeast"/>
              <w:rPr>
                <w:b w:val="0"/>
                <w:bCs w:val="0"/>
                <w:sz w:val="20"/>
                <w:szCs w:val="20"/>
              </w:rPr>
            </w:pPr>
            <w:r w:rsidRPr="002D5585">
              <w:rPr>
                <w:b w:val="0"/>
                <w:bCs w:val="0"/>
                <w:sz w:val="20"/>
                <w:szCs w:val="20"/>
                <w:lang w:val="en-US"/>
              </w:rPr>
              <w:t>2013</w:t>
            </w:r>
          </w:p>
        </w:tc>
        <w:tc>
          <w:tcPr>
            <w:tcW w:w="1160" w:type="dxa"/>
            <w:vAlign w:val="center"/>
          </w:tcPr>
          <w:p w14:paraId="5BFD8AD3" w14:textId="196ECC47" w:rsidR="002D5585" w:rsidRPr="002D5585" w:rsidRDefault="002D5585" w:rsidP="002D5585">
            <w:pPr>
              <w:pStyle w:val="Title"/>
              <w:spacing w:before="0" w:after="0" w:line="60" w:lineRule="atLeast"/>
              <w:rPr>
                <w:b w:val="0"/>
                <w:bCs w:val="0"/>
                <w:sz w:val="20"/>
                <w:szCs w:val="20"/>
              </w:rPr>
            </w:pPr>
            <w:r w:rsidRPr="002D5585">
              <w:rPr>
                <w:b w:val="0"/>
                <w:bCs w:val="0"/>
                <w:sz w:val="20"/>
                <w:szCs w:val="20"/>
              </w:rPr>
              <w:t>Feb 2022</w:t>
            </w:r>
          </w:p>
        </w:tc>
        <w:tc>
          <w:tcPr>
            <w:tcW w:w="1195" w:type="dxa"/>
            <w:vAlign w:val="center"/>
          </w:tcPr>
          <w:p w14:paraId="28C3AE93" w14:textId="52826C0E" w:rsidR="002D5585" w:rsidRPr="002D5585" w:rsidRDefault="00E17BFA" w:rsidP="002D5585">
            <w:pPr>
              <w:pStyle w:val="Title"/>
              <w:spacing w:before="0" w:after="0" w:line="60" w:lineRule="atLeast"/>
              <w:rPr>
                <w:b w:val="0"/>
                <w:bCs w:val="0"/>
                <w:sz w:val="20"/>
                <w:szCs w:val="20"/>
              </w:rPr>
            </w:pPr>
            <w:r>
              <w:rPr>
                <w:b w:val="0"/>
                <w:bCs w:val="0"/>
                <w:sz w:val="20"/>
                <w:szCs w:val="20"/>
              </w:rPr>
              <w:t>Ongoing</w:t>
            </w:r>
          </w:p>
        </w:tc>
      </w:tr>
      <w:tr w:rsidR="002D5585" w:rsidRPr="00B450C4" w14:paraId="6AAF659E" w14:textId="77777777" w:rsidTr="00E17BFA">
        <w:tc>
          <w:tcPr>
            <w:tcW w:w="1625" w:type="dxa"/>
          </w:tcPr>
          <w:p w14:paraId="6ED1C963" w14:textId="50785003" w:rsidR="002D5585" w:rsidRPr="002D5585" w:rsidRDefault="002D5585" w:rsidP="002D5585">
            <w:pPr>
              <w:pStyle w:val="Title"/>
              <w:spacing w:before="0" w:after="0" w:line="60" w:lineRule="atLeast"/>
              <w:jc w:val="left"/>
              <w:rPr>
                <w:b w:val="0"/>
                <w:bCs w:val="0"/>
                <w:sz w:val="20"/>
                <w:szCs w:val="20"/>
              </w:rPr>
            </w:pPr>
            <w:r w:rsidRPr="002D5585">
              <w:rPr>
                <w:b w:val="0"/>
                <w:bCs w:val="0"/>
                <w:sz w:val="20"/>
                <w:szCs w:val="20"/>
              </w:rPr>
              <w:t xml:space="preserve">Gwyneth </w:t>
            </w:r>
            <w:proofErr w:type="spellStart"/>
            <w:r w:rsidRPr="002D5585">
              <w:rPr>
                <w:b w:val="0"/>
                <w:bCs w:val="0"/>
                <w:sz w:val="20"/>
                <w:szCs w:val="20"/>
              </w:rPr>
              <w:t>Eanor</w:t>
            </w:r>
            <w:proofErr w:type="spellEnd"/>
          </w:p>
        </w:tc>
        <w:tc>
          <w:tcPr>
            <w:tcW w:w="1139" w:type="dxa"/>
          </w:tcPr>
          <w:p w14:paraId="0127DE8B" w14:textId="388BDD5E" w:rsidR="002D5585" w:rsidRPr="002D5585" w:rsidRDefault="002D5585" w:rsidP="002D5585">
            <w:pPr>
              <w:pStyle w:val="Title"/>
              <w:spacing w:before="0" w:after="0" w:line="60" w:lineRule="atLeast"/>
              <w:jc w:val="left"/>
              <w:rPr>
                <w:b w:val="0"/>
                <w:bCs w:val="0"/>
                <w:sz w:val="20"/>
                <w:szCs w:val="20"/>
              </w:rPr>
            </w:pPr>
            <w:r w:rsidRPr="002D5585">
              <w:rPr>
                <w:b w:val="0"/>
                <w:bCs w:val="0"/>
                <w:sz w:val="20"/>
                <w:szCs w:val="20"/>
              </w:rPr>
              <w:t>Specialist committee member</w:t>
            </w:r>
          </w:p>
        </w:tc>
        <w:tc>
          <w:tcPr>
            <w:tcW w:w="2012" w:type="dxa"/>
          </w:tcPr>
          <w:p w14:paraId="71912C78" w14:textId="68B822F5" w:rsidR="002D5585" w:rsidRPr="002D5585" w:rsidRDefault="002D5585" w:rsidP="002D5585">
            <w:pPr>
              <w:pStyle w:val="Title"/>
              <w:spacing w:before="0" w:after="0" w:line="60" w:lineRule="atLeast"/>
              <w:jc w:val="left"/>
              <w:rPr>
                <w:b w:val="0"/>
                <w:bCs w:val="0"/>
                <w:sz w:val="20"/>
                <w:szCs w:val="20"/>
              </w:rPr>
            </w:pPr>
            <w:r w:rsidRPr="002D5585">
              <w:rPr>
                <w:rFonts w:cs="Arial"/>
                <w:b w:val="0"/>
                <w:bCs w:val="0"/>
                <w:sz w:val="20"/>
                <w:szCs w:val="20"/>
              </w:rPr>
              <w:t>Direct - Non-financial professional and personal interests</w:t>
            </w:r>
          </w:p>
        </w:tc>
        <w:tc>
          <w:tcPr>
            <w:tcW w:w="7002" w:type="dxa"/>
            <w:vAlign w:val="center"/>
          </w:tcPr>
          <w:p w14:paraId="6963FDB7" w14:textId="68F26BB3" w:rsidR="002D5585" w:rsidRPr="002D5585" w:rsidRDefault="002D5585" w:rsidP="002D5585">
            <w:pPr>
              <w:pStyle w:val="Title"/>
              <w:spacing w:before="0" w:after="0" w:line="60" w:lineRule="atLeast"/>
              <w:jc w:val="left"/>
              <w:rPr>
                <w:b w:val="0"/>
                <w:bCs w:val="0"/>
                <w:sz w:val="20"/>
                <w:szCs w:val="20"/>
              </w:rPr>
            </w:pPr>
            <w:r w:rsidRPr="002D5585">
              <w:rPr>
                <w:b w:val="0"/>
                <w:bCs w:val="0"/>
                <w:sz w:val="20"/>
                <w:szCs w:val="20"/>
                <w:lang w:val="en-US"/>
              </w:rPr>
              <w:t>Lay member of the GC for the Postnatal Care Nice Guideline</w:t>
            </w:r>
          </w:p>
        </w:tc>
        <w:tc>
          <w:tcPr>
            <w:tcW w:w="1318" w:type="dxa"/>
            <w:vAlign w:val="center"/>
          </w:tcPr>
          <w:p w14:paraId="3C09401B" w14:textId="0C580F76" w:rsidR="002D5585" w:rsidRPr="002D5585" w:rsidRDefault="002D5585" w:rsidP="00445DEF">
            <w:pPr>
              <w:pStyle w:val="Title"/>
              <w:spacing w:before="0" w:after="0" w:line="60" w:lineRule="atLeast"/>
              <w:rPr>
                <w:b w:val="0"/>
                <w:bCs w:val="0"/>
                <w:sz w:val="20"/>
                <w:szCs w:val="20"/>
              </w:rPr>
            </w:pPr>
            <w:r w:rsidRPr="002D5585">
              <w:rPr>
                <w:b w:val="0"/>
                <w:bCs w:val="0"/>
                <w:sz w:val="20"/>
                <w:szCs w:val="20"/>
                <w:lang w:val="en-US"/>
              </w:rPr>
              <w:t>2018</w:t>
            </w:r>
          </w:p>
        </w:tc>
        <w:tc>
          <w:tcPr>
            <w:tcW w:w="1160" w:type="dxa"/>
            <w:vAlign w:val="center"/>
          </w:tcPr>
          <w:p w14:paraId="49ED117E" w14:textId="4D5DC814" w:rsidR="002D5585" w:rsidRPr="002D5585" w:rsidRDefault="002D5585" w:rsidP="00445DEF">
            <w:pPr>
              <w:pStyle w:val="Title"/>
              <w:spacing w:before="0" w:after="0" w:line="60" w:lineRule="atLeast"/>
              <w:rPr>
                <w:b w:val="0"/>
                <w:bCs w:val="0"/>
                <w:sz w:val="20"/>
                <w:szCs w:val="20"/>
              </w:rPr>
            </w:pPr>
            <w:r w:rsidRPr="002D5585">
              <w:rPr>
                <w:b w:val="0"/>
                <w:bCs w:val="0"/>
                <w:sz w:val="20"/>
                <w:szCs w:val="20"/>
              </w:rPr>
              <w:t>Feb 2022</w:t>
            </w:r>
          </w:p>
        </w:tc>
        <w:tc>
          <w:tcPr>
            <w:tcW w:w="1195" w:type="dxa"/>
            <w:vAlign w:val="center"/>
          </w:tcPr>
          <w:p w14:paraId="26C4E5C4" w14:textId="34104599" w:rsidR="002D5585" w:rsidRPr="002D5585" w:rsidRDefault="002D5585" w:rsidP="00445DEF">
            <w:pPr>
              <w:pStyle w:val="Title"/>
              <w:spacing w:before="0" w:after="0" w:line="60" w:lineRule="atLeast"/>
              <w:rPr>
                <w:b w:val="0"/>
                <w:bCs w:val="0"/>
                <w:sz w:val="20"/>
                <w:szCs w:val="20"/>
              </w:rPr>
            </w:pPr>
            <w:r w:rsidRPr="002D5585">
              <w:rPr>
                <w:b w:val="0"/>
                <w:bCs w:val="0"/>
                <w:sz w:val="20"/>
                <w:szCs w:val="20"/>
                <w:lang w:val="en-US"/>
              </w:rPr>
              <w:t>2021</w:t>
            </w:r>
          </w:p>
        </w:tc>
      </w:tr>
      <w:tr w:rsidR="002D5585" w:rsidRPr="00B450C4" w14:paraId="0B46B00A" w14:textId="77777777" w:rsidTr="00E17BFA">
        <w:tc>
          <w:tcPr>
            <w:tcW w:w="1625" w:type="dxa"/>
          </w:tcPr>
          <w:p w14:paraId="1AE95559" w14:textId="1454D46E" w:rsidR="002D5585" w:rsidRPr="002D5585" w:rsidRDefault="002D5585" w:rsidP="002D5585">
            <w:pPr>
              <w:pStyle w:val="Title"/>
              <w:spacing w:before="0" w:after="0" w:line="60" w:lineRule="atLeast"/>
              <w:jc w:val="left"/>
              <w:rPr>
                <w:b w:val="0"/>
                <w:bCs w:val="0"/>
                <w:sz w:val="20"/>
                <w:szCs w:val="20"/>
              </w:rPr>
            </w:pPr>
            <w:r w:rsidRPr="002D5585">
              <w:rPr>
                <w:b w:val="0"/>
                <w:bCs w:val="0"/>
                <w:sz w:val="20"/>
                <w:szCs w:val="20"/>
              </w:rPr>
              <w:t xml:space="preserve">Gwyneth </w:t>
            </w:r>
            <w:proofErr w:type="spellStart"/>
            <w:r w:rsidRPr="002D5585">
              <w:rPr>
                <w:b w:val="0"/>
                <w:bCs w:val="0"/>
                <w:sz w:val="20"/>
                <w:szCs w:val="20"/>
              </w:rPr>
              <w:t>Eanor</w:t>
            </w:r>
            <w:proofErr w:type="spellEnd"/>
          </w:p>
        </w:tc>
        <w:tc>
          <w:tcPr>
            <w:tcW w:w="1139" w:type="dxa"/>
          </w:tcPr>
          <w:p w14:paraId="047BEF75" w14:textId="077B9CCD" w:rsidR="002D5585" w:rsidRPr="002D5585" w:rsidRDefault="002D5585" w:rsidP="002D5585">
            <w:pPr>
              <w:pStyle w:val="Title"/>
              <w:spacing w:before="0" w:after="0" w:line="60" w:lineRule="atLeast"/>
              <w:jc w:val="left"/>
              <w:rPr>
                <w:b w:val="0"/>
                <w:bCs w:val="0"/>
                <w:sz w:val="20"/>
                <w:szCs w:val="20"/>
              </w:rPr>
            </w:pPr>
            <w:r w:rsidRPr="002D5585">
              <w:rPr>
                <w:b w:val="0"/>
                <w:bCs w:val="0"/>
                <w:sz w:val="20"/>
                <w:szCs w:val="20"/>
              </w:rPr>
              <w:t>Specialist committee member</w:t>
            </w:r>
          </w:p>
        </w:tc>
        <w:tc>
          <w:tcPr>
            <w:tcW w:w="2012" w:type="dxa"/>
          </w:tcPr>
          <w:p w14:paraId="219E10DB" w14:textId="2C3B1E18" w:rsidR="002D5585" w:rsidRPr="002D5585" w:rsidRDefault="002D5585" w:rsidP="002D5585">
            <w:pPr>
              <w:pStyle w:val="Title"/>
              <w:spacing w:before="0" w:after="0" w:line="60" w:lineRule="atLeast"/>
              <w:jc w:val="left"/>
              <w:rPr>
                <w:b w:val="0"/>
                <w:bCs w:val="0"/>
                <w:sz w:val="20"/>
                <w:szCs w:val="20"/>
              </w:rPr>
            </w:pPr>
            <w:r w:rsidRPr="002D5585">
              <w:rPr>
                <w:rFonts w:cs="Arial"/>
                <w:b w:val="0"/>
                <w:bCs w:val="0"/>
                <w:sz w:val="20"/>
                <w:szCs w:val="20"/>
              </w:rPr>
              <w:t>Indirect</w:t>
            </w:r>
          </w:p>
        </w:tc>
        <w:tc>
          <w:tcPr>
            <w:tcW w:w="7002" w:type="dxa"/>
          </w:tcPr>
          <w:p w14:paraId="47F9619F" w14:textId="2E2EE669" w:rsidR="002D5585" w:rsidRPr="002D5585" w:rsidRDefault="002D5585" w:rsidP="002D5585">
            <w:pPr>
              <w:pStyle w:val="Title"/>
              <w:spacing w:before="0" w:after="0" w:line="60" w:lineRule="atLeast"/>
              <w:jc w:val="left"/>
              <w:rPr>
                <w:b w:val="0"/>
                <w:bCs w:val="0"/>
                <w:sz w:val="20"/>
                <w:szCs w:val="20"/>
              </w:rPr>
            </w:pPr>
            <w:r w:rsidRPr="002D5585">
              <w:rPr>
                <w:rFonts w:cs="Arial"/>
                <w:b w:val="0"/>
                <w:bCs w:val="0"/>
                <w:color w:val="000000"/>
                <w:kern w:val="0"/>
                <w:sz w:val="20"/>
                <w:szCs w:val="20"/>
              </w:rPr>
              <w:t>Nil</w:t>
            </w:r>
          </w:p>
        </w:tc>
        <w:tc>
          <w:tcPr>
            <w:tcW w:w="1318" w:type="dxa"/>
            <w:vAlign w:val="center"/>
          </w:tcPr>
          <w:p w14:paraId="4522F637" w14:textId="584A0B8E" w:rsidR="002D5585" w:rsidRPr="002D5585" w:rsidRDefault="002D5585" w:rsidP="00445DEF">
            <w:pPr>
              <w:pStyle w:val="Title"/>
              <w:spacing w:before="0" w:after="0" w:line="60" w:lineRule="atLeast"/>
              <w:rPr>
                <w:b w:val="0"/>
                <w:bCs w:val="0"/>
                <w:sz w:val="20"/>
                <w:szCs w:val="20"/>
              </w:rPr>
            </w:pPr>
            <w:r w:rsidRPr="002D5585">
              <w:rPr>
                <w:rFonts w:cs="Arial"/>
                <w:b w:val="0"/>
                <w:bCs w:val="0"/>
                <w:sz w:val="20"/>
                <w:szCs w:val="20"/>
              </w:rPr>
              <w:t>NA</w:t>
            </w:r>
          </w:p>
        </w:tc>
        <w:tc>
          <w:tcPr>
            <w:tcW w:w="1160" w:type="dxa"/>
            <w:vAlign w:val="center"/>
          </w:tcPr>
          <w:p w14:paraId="694C7392" w14:textId="35B6F965" w:rsidR="002D5585" w:rsidRPr="002D5585" w:rsidRDefault="002D5585" w:rsidP="00445DEF">
            <w:pPr>
              <w:pStyle w:val="Title"/>
              <w:spacing w:before="0" w:after="0" w:line="60" w:lineRule="atLeast"/>
              <w:rPr>
                <w:b w:val="0"/>
                <w:bCs w:val="0"/>
                <w:sz w:val="20"/>
                <w:szCs w:val="20"/>
              </w:rPr>
            </w:pPr>
            <w:r w:rsidRPr="002D5585">
              <w:rPr>
                <w:b w:val="0"/>
                <w:bCs w:val="0"/>
                <w:sz w:val="20"/>
                <w:szCs w:val="20"/>
              </w:rPr>
              <w:t>Feb 2022</w:t>
            </w:r>
          </w:p>
        </w:tc>
        <w:tc>
          <w:tcPr>
            <w:tcW w:w="1195" w:type="dxa"/>
            <w:vAlign w:val="center"/>
          </w:tcPr>
          <w:p w14:paraId="34FA8ED7" w14:textId="3BF50161" w:rsidR="002D5585" w:rsidRPr="002D5585" w:rsidRDefault="002D5585" w:rsidP="00445DEF">
            <w:pPr>
              <w:pStyle w:val="Title"/>
              <w:spacing w:before="0" w:after="0" w:line="60" w:lineRule="atLeast"/>
              <w:rPr>
                <w:b w:val="0"/>
                <w:bCs w:val="0"/>
                <w:sz w:val="20"/>
                <w:szCs w:val="20"/>
              </w:rPr>
            </w:pPr>
            <w:r w:rsidRPr="002D5585">
              <w:rPr>
                <w:rFonts w:cs="Arial"/>
                <w:b w:val="0"/>
                <w:bCs w:val="0"/>
                <w:sz w:val="20"/>
                <w:szCs w:val="20"/>
              </w:rPr>
              <w:t>NA</w:t>
            </w:r>
          </w:p>
        </w:tc>
      </w:tr>
      <w:tr w:rsidR="00445DEF" w:rsidRPr="00B450C4" w14:paraId="11FCC347" w14:textId="77777777" w:rsidTr="00E17BFA">
        <w:tc>
          <w:tcPr>
            <w:tcW w:w="1625" w:type="dxa"/>
          </w:tcPr>
          <w:p w14:paraId="3F1F15E9" w14:textId="13C3961F" w:rsidR="00445DEF" w:rsidRPr="00445DEF" w:rsidRDefault="00445DEF" w:rsidP="00445DEF">
            <w:pPr>
              <w:pStyle w:val="Title"/>
              <w:spacing w:before="0" w:after="0" w:line="60" w:lineRule="atLeast"/>
              <w:jc w:val="left"/>
              <w:rPr>
                <w:b w:val="0"/>
                <w:bCs w:val="0"/>
                <w:sz w:val="20"/>
                <w:szCs w:val="20"/>
              </w:rPr>
            </w:pPr>
            <w:r w:rsidRPr="00445DEF">
              <w:rPr>
                <w:b w:val="0"/>
                <w:bCs w:val="0"/>
                <w:sz w:val="20"/>
                <w:szCs w:val="20"/>
              </w:rPr>
              <w:t>Krisha Wilson</w:t>
            </w:r>
          </w:p>
        </w:tc>
        <w:tc>
          <w:tcPr>
            <w:tcW w:w="1139" w:type="dxa"/>
          </w:tcPr>
          <w:p w14:paraId="26986E2D" w14:textId="69EA5751" w:rsidR="00445DEF" w:rsidRPr="00540C1F" w:rsidRDefault="00445DEF" w:rsidP="00445DEF">
            <w:pPr>
              <w:pStyle w:val="Title"/>
              <w:spacing w:before="0" w:after="0" w:line="60" w:lineRule="atLeast"/>
              <w:jc w:val="left"/>
              <w:rPr>
                <w:b w:val="0"/>
                <w:sz w:val="20"/>
                <w:szCs w:val="20"/>
              </w:rPr>
            </w:pPr>
            <w:r w:rsidRPr="002D5585">
              <w:rPr>
                <w:b w:val="0"/>
                <w:bCs w:val="0"/>
                <w:sz w:val="20"/>
                <w:szCs w:val="20"/>
              </w:rPr>
              <w:t>Specialist committee member</w:t>
            </w:r>
          </w:p>
        </w:tc>
        <w:tc>
          <w:tcPr>
            <w:tcW w:w="2012" w:type="dxa"/>
          </w:tcPr>
          <w:p w14:paraId="40C788B8" w14:textId="0D064AB6" w:rsidR="00445DEF" w:rsidRPr="00B450C4" w:rsidRDefault="00445DEF" w:rsidP="00445DEF">
            <w:pPr>
              <w:pStyle w:val="Title"/>
              <w:spacing w:before="0" w:after="0" w:line="60" w:lineRule="atLeast"/>
              <w:jc w:val="left"/>
              <w:rPr>
                <w:b w:val="0"/>
                <w:bCs w:val="0"/>
                <w:sz w:val="20"/>
                <w:szCs w:val="20"/>
              </w:rPr>
            </w:pPr>
            <w:r w:rsidRPr="002F0808">
              <w:rPr>
                <w:rFonts w:cs="Arial"/>
                <w:b w:val="0"/>
                <w:sz w:val="20"/>
                <w:szCs w:val="20"/>
              </w:rPr>
              <w:t>Direct – financial</w:t>
            </w:r>
          </w:p>
        </w:tc>
        <w:tc>
          <w:tcPr>
            <w:tcW w:w="7002" w:type="dxa"/>
          </w:tcPr>
          <w:p w14:paraId="41D4C28D" w14:textId="456CD440" w:rsidR="00445DEF" w:rsidRPr="00B450C4" w:rsidRDefault="00445DEF" w:rsidP="00445DEF">
            <w:pPr>
              <w:pStyle w:val="Title"/>
              <w:spacing w:before="0" w:after="0" w:line="60" w:lineRule="atLeast"/>
              <w:jc w:val="left"/>
              <w:rPr>
                <w:b w:val="0"/>
                <w:bCs w:val="0"/>
                <w:sz w:val="20"/>
                <w:szCs w:val="20"/>
              </w:rPr>
            </w:pPr>
            <w:r w:rsidRPr="002F0808">
              <w:rPr>
                <w:rFonts w:cs="Arial"/>
                <w:b w:val="0"/>
                <w:color w:val="000000"/>
                <w:kern w:val="0"/>
                <w:sz w:val="20"/>
                <w:szCs w:val="20"/>
              </w:rPr>
              <w:t>Nil</w:t>
            </w:r>
          </w:p>
        </w:tc>
        <w:tc>
          <w:tcPr>
            <w:tcW w:w="1318" w:type="dxa"/>
            <w:vAlign w:val="center"/>
          </w:tcPr>
          <w:p w14:paraId="1A386E8C" w14:textId="7B177490" w:rsidR="00445DEF" w:rsidRPr="00B450C4" w:rsidRDefault="00445DEF" w:rsidP="00445DEF">
            <w:pPr>
              <w:pStyle w:val="Title"/>
              <w:spacing w:before="0" w:after="0" w:line="60" w:lineRule="atLeast"/>
              <w:rPr>
                <w:b w:val="0"/>
                <w:bCs w:val="0"/>
                <w:sz w:val="20"/>
                <w:szCs w:val="20"/>
              </w:rPr>
            </w:pPr>
            <w:r w:rsidRPr="002F0808">
              <w:rPr>
                <w:rFonts w:cs="Arial"/>
                <w:b w:val="0"/>
                <w:sz w:val="20"/>
                <w:szCs w:val="20"/>
              </w:rPr>
              <w:t>NA</w:t>
            </w:r>
          </w:p>
        </w:tc>
        <w:tc>
          <w:tcPr>
            <w:tcW w:w="1160" w:type="dxa"/>
            <w:vAlign w:val="center"/>
          </w:tcPr>
          <w:p w14:paraId="01F5A3BD" w14:textId="6056DD65" w:rsidR="00445DEF" w:rsidRPr="00B450C4" w:rsidRDefault="00445DEF" w:rsidP="00445DEF">
            <w:pPr>
              <w:pStyle w:val="Title"/>
              <w:spacing w:before="0" w:after="0" w:line="60" w:lineRule="atLeast"/>
              <w:rPr>
                <w:b w:val="0"/>
                <w:bCs w:val="0"/>
                <w:sz w:val="20"/>
                <w:szCs w:val="20"/>
              </w:rPr>
            </w:pPr>
            <w:r>
              <w:rPr>
                <w:rFonts w:cs="Arial"/>
                <w:b w:val="0"/>
                <w:sz w:val="20"/>
                <w:szCs w:val="20"/>
              </w:rPr>
              <w:t>Jan 2022</w:t>
            </w:r>
          </w:p>
        </w:tc>
        <w:tc>
          <w:tcPr>
            <w:tcW w:w="1195" w:type="dxa"/>
            <w:vAlign w:val="center"/>
          </w:tcPr>
          <w:p w14:paraId="479749F3" w14:textId="17ED91C7" w:rsidR="00445DEF" w:rsidRPr="00B450C4" w:rsidRDefault="00445DEF" w:rsidP="00445DEF">
            <w:pPr>
              <w:pStyle w:val="Title"/>
              <w:spacing w:before="0" w:after="0" w:line="60" w:lineRule="atLeast"/>
              <w:rPr>
                <w:b w:val="0"/>
                <w:bCs w:val="0"/>
                <w:sz w:val="20"/>
                <w:szCs w:val="20"/>
              </w:rPr>
            </w:pPr>
            <w:r w:rsidRPr="002F0808">
              <w:rPr>
                <w:rFonts w:cs="Arial"/>
                <w:b w:val="0"/>
                <w:sz w:val="20"/>
                <w:szCs w:val="20"/>
              </w:rPr>
              <w:t>NA</w:t>
            </w:r>
          </w:p>
        </w:tc>
      </w:tr>
      <w:tr w:rsidR="00445DEF" w:rsidRPr="00B450C4" w14:paraId="4590D5F1" w14:textId="77777777" w:rsidTr="00E17BFA">
        <w:tc>
          <w:tcPr>
            <w:tcW w:w="1625" w:type="dxa"/>
          </w:tcPr>
          <w:p w14:paraId="58BA80A1" w14:textId="1F01B171" w:rsidR="00445DEF" w:rsidRPr="00445DEF" w:rsidRDefault="00445DEF" w:rsidP="00445DEF">
            <w:pPr>
              <w:pStyle w:val="Title"/>
              <w:spacing w:before="0" w:after="0" w:line="60" w:lineRule="atLeast"/>
              <w:jc w:val="left"/>
              <w:rPr>
                <w:b w:val="0"/>
                <w:bCs w:val="0"/>
                <w:sz w:val="20"/>
                <w:szCs w:val="20"/>
              </w:rPr>
            </w:pPr>
            <w:r w:rsidRPr="00445DEF">
              <w:rPr>
                <w:b w:val="0"/>
                <w:bCs w:val="0"/>
                <w:sz w:val="20"/>
                <w:szCs w:val="20"/>
              </w:rPr>
              <w:t>Krisha Wilson</w:t>
            </w:r>
          </w:p>
        </w:tc>
        <w:tc>
          <w:tcPr>
            <w:tcW w:w="1139" w:type="dxa"/>
          </w:tcPr>
          <w:p w14:paraId="05E59741" w14:textId="5E24BB2E" w:rsidR="00445DEF" w:rsidRPr="00540C1F" w:rsidRDefault="00445DEF" w:rsidP="00445DEF">
            <w:pPr>
              <w:pStyle w:val="Title"/>
              <w:spacing w:before="0" w:after="0" w:line="60" w:lineRule="atLeast"/>
              <w:jc w:val="left"/>
              <w:rPr>
                <w:b w:val="0"/>
                <w:sz w:val="20"/>
                <w:szCs w:val="20"/>
              </w:rPr>
            </w:pPr>
            <w:r w:rsidRPr="002D5585">
              <w:rPr>
                <w:b w:val="0"/>
                <w:bCs w:val="0"/>
                <w:sz w:val="20"/>
                <w:szCs w:val="20"/>
              </w:rPr>
              <w:t>Specialist committee member</w:t>
            </w:r>
          </w:p>
        </w:tc>
        <w:tc>
          <w:tcPr>
            <w:tcW w:w="2012" w:type="dxa"/>
          </w:tcPr>
          <w:p w14:paraId="53E84844" w14:textId="0FFE2B81" w:rsidR="00445DEF" w:rsidRPr="00B450C4" w:rsidRDefault="00445DEF" w:rsidP="00445DEF">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7002" w:type="dxa"/>
          </w:tcPr>
          <w:p w14:paraId="112946A0" w14:textId="24D7ADC9" w:rsidR="00445DEF" w:rsidRPr="00B450C4" w:rsidRDefault="00445DEF" w:rsidP="00445DEF">
            <w:pPr>
              <w:pStyle w:val="Title"/>
              <w:spacing w:before="0" w:after="0" w:line="60" w:lineRule="atLeast"/>
              <w:jc w:val="left"/>
              <w:rPr>
                <w:b w:val="0"/>
                <w:bCs w:val="0"/>
                <w:sz w:val="20"/>
                <w:szCs w:val="20"/>
              </w:rPr>
            </w:pPr>
            <w:r w:rsidRPr="002F0808">
              <w:rPr>
                <w:rFonts w:cs="Arial"/>
                <w:b w:val="0"/>
                <w:color w:val="000000"/>
                <w:kern w:val="0"/>
                <w:sz w:val="20"/>
                <w:szCs w:val="20"/>
              </w:rPr>
              <w:t>Nil</w:t>
            </w:r>
          </w:p>
        </w:tc>
        <w:tc>
          <w:tcPr>
            <w:tcW w:w="1318" w:type="dxa"/>
            <w:vAlign w:val="center"/>
          </w:tcPr>
          <w:p w14:paraId="77872D81" w14:textId="0132BB29" w:rsidR="00445DEF" w:rsidRPr="00B450C4" w:rsidRDefault="00445DEF" w:rsidP="00445DEF">
            <w:pPr>
              <w:pStyle w:val="Title"/>
              <w:spacing w:before="0" w:after="0" w:line="60" w:lineRule="atLeast"/>
              <w:rPr>
                <w:b w:val="0"/>
                <w:bCs w:val="0"/>
                <w:sz w:val="20"/>
                <w:szCs w:val="20"/>
              </w:rPr>
            </w:pPr>
            <w:r w:rsidRPr="002F0808">
              <w:rPr>
                <w:rFonts w:cs="Arial"/>
                <w:b w:val="0"/>
                <w:sz w:val="20"/>
                <w:szCs w:val="20"/>
              </w:rPr>
              <w:t>NA</w:t>
            </w:r>
          </w:p>
        </w:tc>
        <w:tc>
          <w:tcPr>
            <w:tcW w:w="1160" w:type="dxa"/>
            <w:vAlign w:val="center"/>
          </w:tcPr>
          <w:p w14:paraId="17E9B5B6" w14:textId="192994FD" w:rsidR="00445DEF" w:rsidRPr="00B450C4" w:rsidRDefault="00445DEF" w:rsidP="00445DEF">
            <w:pPr>
              <w:pStyle w:val="Title"/>
              <w:spacing w:before="0" w:after="0" w:line="60" w:lineRule="atLeast"/>
              <w:rPr>
                <w:b w:val="0"/>
                <w:bCs w:val="0"/>
                <w:sz w:val="20"/>
                <w:szCs w:val="20"/>
              </w:rPr>
            </w:pPr>
            <w:r>
              <w:rPr>
                <w:rFonts w:cs="Arial"/>
                <w:b w:val="0"/>
                <w:sz w:val="20"/>
                <w:szCs w:val="20"/>
              </w:rPr>
              <w:t>Jan 2022</w:t>
            </w:r>
          </w:p>
        </w:tc>
        <w:tc>
          <w:tcPr>
            <w:tcW w:w="1195" w:type="dxa"/>
            <w:vAlign w:val="center"/>
          </w:tcPr>
          <w:p w14:paraId="7BECC6BA" w14:textId="257769BE" w:rsidR="00445DEF" w:rsidRPr="00B450C4" w:rsidRDefault="00445DEF" w:rsidP="00445DEF">
            <w:pPr>
              <w:pStyle w:val="Title"/>
              <w:spacing w:before="0" w:after="0" w:line="60" w:lineRule="atLeast"/>
              <w:rPr>
                <w:b w:val="0"/>
                <w:bCs w:val="0"/>
                <w:sz w:val="20"/>
                <w:szCs w:val="20"/>
              </w:rPr>
            </w:pPr>
            <w:r w:rsidRPr="002F0808">
              <w:rPr>
                <w:rFonts w:cs="Arial"/>
                <w:b w:val="0"/>
                <w:sz w:val="20"/>
                <w:szCs w:val="20"/>
              </w:rPr>
              <w:t>NA</w:t>
            </w:r>
          </w:p>
        </w:tc>
      </w:tr>
      <w:tr w:rsidR="00445DEF" w:rsidRPr="00B450C4" w14:paraId="3B07A0E2" w14:textId="77777777" w:rsidTr="00E17BFA">
        <w:tc>
          <w:tcPr>
            <w:tcW w:w="1625" w:type="dxa"/>
          </w:tcPr>
          <w:p w14:paraId="690F1351" w14:textId="096FF9B2" w:rsidR="00445DEF" w:rsidRPr="00445DEF" w:rsidRDefault="00445DEF" w:rsidP="00445DEF">
            <w:pPr>
              <w:pStyle w:val="Title"/>
              <w:spacing w:before="0" w:after="0" w:line="60" w:lineRule="atLeast"/>
              <w:jc w:val="left"/>
              <w:rPr>
                <w:b w:val="0"/>
                <w:bCs w:val="0"/>
                <w:sz w:val="20"/>
                <w:szCs w:val="20"/>
              </w:rPr>
            </w:pPr>
            <w:r w:rsidRPr="00445DEF">
              <w:rPr>
                <w:b w:val="0"/>
                <w:bCs w:val="0"/>
                <w:sz w:val="20"/>
                <w:szCs w:val="20"/>
              </w:rPr>
              <w:t>Krisha Wilson</w:t>
            </w:r>
          </w:p>
        </w:tc>
        <w:tc>
          <w:tcPr>
            <w:tcW w:w="1139" w:type="dxa"/>
          </w:tcPr>
          <w:p w14:paraId="02650ADB" w14:textId="422DC993" w:rsidR="00445DEF" w:rsidRPr="00540C1F" w:rsidRDefault="00445DEF" w:rsidP="00445DEF">
            <w:pPr>
              <w:pStyle w:val="Title"/>
              <w:spacing w:before="0" w:after="0" w:line="60" w:lineRule="atLeast"/>
              <w:jc w:val="left"/>
              <w:rPr>
                <w:b w:val="0"/>
                <w:sz w:val="20"/>
                <w:szCs w:val="20"/>
              </w:rPr>
            </w:pPr>
            <w:r w:rsidRPr="002D5585">
              <w:rPr>
                <w:b w:val="0"/>
                <w:bCs w:val="0"/>
                <w:sz w:val="20"/>
                <w:szCs w:val="20"/>
              </w:rPr>
              <w:t>Specialist committee member</w:t>
            </w:r>
          </w:p>
        </w:tc>
        <w:tc>
          <w:tcPr>
            <w:tcW w:w="2012" w:type="dxa"/>
          </w:tcPr>
          <w:p w14:paraId="795E33C5" w14:textId="712052F5" w:rsidR="00445DEF" w:rsidRPr="00B450C4" w:rsidRDefault="00445DEF" w:rsidP="00445DEF">
            <w:pPr>
              <w:pStyle w:val="Title"/>
              <w:spacing w:before="0" w:after="0" w:line="60" w:lineRule="atLeast"/>
              <w:jc w:val="left"/>
              <w:rPr>
                <w:b w:val="0"/>
                <w:bCs w:val="0"/>
                <w:sz w:val="20"/>
                <w:szCs w:val="20"/>
              </w:rPr>
            </w:pPr>
            <w:r w:rsidRPr="002F0808">
              <w:rPr>
                <w:rFonts w:cs="Arial"/>
                <w:b w:val="0"/>
                <w:sz w:val="20"/>
                <w:szCs w:val="20"/>
              </w:rPr>
              <w:t>Indirect</w:t>
            </w:r>
          </w:p>
        </w:tc>
        <w:tc>
          <w:tcPr>
            <w:tcW w:w="7002" w:type="dxa"/>
          </w:tcPr>
          <w:p w14:paraId="2DF4FFF6" w14:textId="001B7AA7" w:rsidR="00445DEF" w:rsidRPr="00B450C4" w:rsidRDefault="00445DEF" w:rsidP="00445DEF">
            <w:pPr>
              <w:pStyle w:val="Title"/>
              <w:spacing w:before="0" w:after="0" w:line="60" w:lineRule="atLeast"/>
              <w:jc w:val="left"/>
              <w:rPr>
                <w:b w:val="0"/>
                <w:bCs w:val="0"/>
                <w:sz w:val="20"/>
                <w:szCs w:val="20"/>
              </w:rPr>
            </w:pPr>
            <w:r w:rsidRPr="002F0808">
              <w:rPr>
                <w:rFonts w:cs="Arial"/>
                <w:b w:val="0"/>
                <w:color w:val="000000"/>
                <w:kern w:val="0"/>
                <w:sz w:val="20"/>
                <w:szCs w:val="20"/>
              </w:rPr>
              <w:t>Nil</w:t>
            </w:r>
          </w:p>
        </w:tc>
        <w:tc>
          <w:tcPr>
            <w:tcW w:w="1318" w:type="dxa"/>
            <w:vAlign w:val="center"/>
          </w:tcPr>
          <w:p w14:paraId="2B0C406F" w14:textId="393D1B48" w:rsidR="00445DEF" w:rsidRPr="00B450C4" w:rsidRDefault="00445DEF" w:rsidP="00445DEF">
            <w:pPr>
              <w:pStyle w:val="Title"/>
              <w:spacing w:before="0" w:after="0" w:line="60" w:lineRule="atLeast"/>
              <w:rPr>
                <w:b w:val="0"/>
                <w:bCs w:val="0"/>
                <w:sz w:val="20"/>
                <w:szCs w:val="20"/>
              </w:rPr>
            </w:pPr>
            <w:r w:rsidRPr="002F0808">
              <w:rPr>
                <w:rFonts w:cs="Arial"/>
                <w:b w:val="0"/>
                <w:sz w:val="20"/>
                <w:szCs w:val="20"/>
              </w:rPr>
              <w:t>NA</w:t>
            </w:r>
          </w:p>
        </w:tc>
        <w:tc>
          <w:tcPr>
            <w:tcW w:w="1160" w:type="dxa"/>
            <w:vAlign w:val="center"/>
          </w:tcPr>
          <w:p w14:paraId="1010A16B" w14:textId="67903DAF" w:rsidR="00445DEF" w:rsidRPr="00B450C4" w:rsidRDefault="00445DEF" w:rsidP="00445DEF">
            <w:pPr>
              <w:pStyle w:val="Title"/>
              <w:spacing w:before="0" w:after="0" w:line="60" w:lineRule="atLeast"/>
              <w:rPr>
                <w:b w:val="0"/>
                <w:bCs w:val="0"/>
                <w:sz w:val="20"/>
                <w:szCs w:val="20"/>
              </w:rPr>
            </w:pPr>
            <w:r>
              <w:rPr>
                <w:rFonts w:cs="Arial"/>
                <w:b w:val="0"/>
                <w:sz w:val="20"/>
                <w:szCs w:val="20"/>
              </w:rPr>
              <w:t>Jan 2022</w:t>
            </w:r>
          </w:p>
        </w:tc>
        <w:tc>
          <w:tcPr>
            <w:tcW w:w="1195" w:type="dxa"/>
            <w:vAlign w:val="center"/>
          </w:tcPr>
          <w:p w14:paraId="690D3719" w14:textId="24E5033A" w:rsidR="00445DEF" w:rsidRPr="00B450C4" w:rsidRDefault="00445DEF" w:rsidP="00445DEF">
            <w:pPr>
              <w:pStyle w:val="Title"/>
              <w:spacing w:before="0" w:after="0" w:line="60" w:lineRule="atLeast"/>
              <w:rPr>
                <w:b w:val="0"/>
                <w:bCs w:val="0"/>
                <w:sz w:val="20"/>
                <w:szCs w:val="20"/>
              </w:rPr>
            </w:pPr>
            <w:r w:rsidRPr="002F0808">
              <w:rPr>
                <w:rFonts w:cs="Arial"/>
                <w:b w:val="0"/>
                <w:sz w:val="20"/>
                <w:szCs w:val="20"/>
              </w:rPr>
              <w:t>NA</w:t>
            </w:r>
          </w:p>
        </w:tc>
      </w:tr>
      <w:tr w:rsidR="00445DEF" w:rsidRPr="00B450C4" w14:paraId="1A659837" w14:textId="77777777" w:rsidTr="00E17BFA">
        <w:tc>
          <w:tcPr>
            <w:tcW w:w="1625" w:type="dxa"/>
          </w:tcPr>
          <w:p w14:paraId="567CC152" w14:textId="30C7DFEC" w:rsidR="00445DEF" w:rsidRPr="00540C1F" w:rsidRDefault="00445DEF" w:rsidP="00445DEF">
            <w:pPr>
              <w:pStyle w:val="Title"/>
              <w:spacing w:before="0" w:after="0" w:line="60" w:lineRule="atLeast"/>
              <w:jc w:val="left"/>
              <w:rPr>
                <w:sz w:val="20"/>
                <w:szCs w:val="20"/>
              </w:rPr>
            </w:pPr>
            <w:r w:rsidRPr="00445DEF">
              <w:rPr>
                <w:b w:val="0"/>
                <w:bCs w:val="0"/>
                <w:sz w:val="20"/>
                <w:szCs w:val="20"/>
              </w:rPr>
              <w:t xml:space="preserve">Nina </w:t>
            </w:r>
            <w:proofErr w:type="spellStart"/>
            <w:r w:rsidRPr="00445DEF">
              <w:rPr>
                <w:b w:val="0"/>
                <w:bCs w:val="0"/>
                <w:sz w:val="20"/>
                <w:szCs w:val="20"/>
              </w:rPr>
              <w:t>Khazaezadeh</w:t>
            </w:r>
            <w:proofErr w:type="spellEnd"/>
          </w:p>
        </w:tc>
        <w:tc>
          <w:tcPr>
            <w:tcW w:w="1139" w:type="dxa"/>
          </w:tcPr>
          <w:p w14:paraId="0B1138FD" w14:textId="45FC9DB2" w:rsidR="00445DEF" w:rsidRPr="00540C1F" w:rsidRDefault="00445DEF" w:rsidP="00445DEF">
            <w:pPr>
              <w:pStyle w:val="Title"/>
              <w:spacing w:before="0" w:after="0" w:line="60" w:lineRule="atLeast"/>
              <w:jc w:val="left"/>
              <w:rPr>
                <w:b w:val="0"/>
                <w:sz w:val="20"/>
                <w:szCs w:val="20"/>
              </w:rPr>
            </w:pPr>
            <w:r w:rsidRPr="002D5585">
              <w:rPr>
                <w:b w:val="0"/>
                <w:bCs w:val="0"/>
                <w:sz w:val="20"/>
                <w:szCs w:val="20"/>
              </w:rPr>
              <w:t>Specialist committee member</w:t>
            </w:r>
          </w:p>
        </w:tc>
        <w:tc>
          <w:tcPr>
            <w:tcW w:w="2012" w:type="dxa"/>
          </w:tcPr>
          <w:p w14:paraId="2EC3FF5A" w14:textId="073A99D9" w:rsidR="00445DEF" w:rsidRPr="00B450C4" w:rsidRDefault="00445DEF" w:rsidP="00445DEF">
            <w:pPr>
              <w:pStyle w:val="Title"/>
              <w:spacing w:before="0" w:after="0" w:line="60" w:lineRule="atLeast"/>
              <w:jc w:val="left"/>
              <w:rPr>
                <w:b w:val="0"/>
                <w:bCs w:val="0"/>
                <w:sz w:val="20"/>
                <w:szCs w:val="20"/>
              </w:rPr>
            </w:pPr>
            <w:r w:rsidRPr="002F0808">
              <w:rPr>
                <w:rFonts w:cs="Arial"/>
                <w:b w:val="0"/>
                <w:sz w:val="20"/>
                <w:szCs w:val="20"/>
              </w:rPr>
              <w:t>Direct – financial</w:t>
            </w:r>
          </w:p>
        </w:tc>
        <w:tc>
          <w:tcPr>
            <w:tcW w:w="7002" w:type="dxa"/>
          </w:tcPr>
          <w:p w14:paraId="3027F770" w14:textId="6E2CC7B0" w:rsidR="00445DEF" w:rsidRPr="00B450C4" w:rsidRDefault="00445DEF" w:rsidP="00445DEF">
            <w:pPr>
              <w:pStyle w:val="Title"/>
              <w:spacing w:before="0" w:after="0" w:line="60" w:lineRule="atLeast"/>
              <w:jc w:val="left"/>
              <w:rPr>
                <w:b w:val="0"/>
                <w:bCs w:val="0"/>
                <w:sz w:val="20"/>
                <w:szCs w:val="20"/>
              </w:rPr>
            </w:pPr>
            <w:r w:rsidRPr="002F0808">
              <w:rPr>
                <w:rFonts w:cs="Arial"/>
                <w:b w:val="0"/>
                <w:color w:val="000000"/>
                <w:kern w:val="0"/>
                <w:sz w:val="20"/>
                <w:szCs w:val="20"/>
              </w:rPr>
              <w:t>Nil</w:t>
            </w:r>
          </w:p>
        </w:tc>
        <w:tc>
          <w:tcPr>
            <w:tcW w:w="1318" w:type="dxa"/>
            <w:vAlign w:val="center"/>
          </w:tcPr>
          <w:p w14:paraId="084C5211" w14:textId="46F58B12" w:rsidR="00445DEF" w:rsidRPr="00B450C4" w:rsidRDefault="00445DEF" w:rsidP="00445DEF">
            <w:pPr>
              <w:pStyle w:val="Title"/>
              <w:spacing w:before="0" w:after="0" w:line="60" w:lineRule="atLeast"/>
              <w:rPr>
                <w:b w:val="0"/>
                <w:bCs w:val="0"/>
                <w:sz w:val="20"/>
                <w:szCs w:val="20"/>
              </w:rPr>
            </w:pPr>
            <w:r w:rsidRPr="002F0808">
              <w:rPr>
                <w:rFonts w:cs="Arial"/>
                <w:b w:val="0"/>
                <w:sz w:val="20"/>
                <w:szCs w:val="20"/>
              </w:rPr>
              <w:t>NA</w:t>
            </w:r>
          </w:p>
        </w:tc>
        <w:tc>
          <w:tcPr>
            <w:tcW w:w="1160" w:type="dxa"/>
            <w:vAlign w:val="center"/>
          </w:tcPr>
          <w:p w14:paraId="72F50980" w14:textId="291940A9" w:rsidR="00445DEF" w:rsidRPr="00B450C4" w:rsidRDefault="00445DEF" w:rsidP="00445DEF">
            <w:pPr>
              <w:pStyle w:val="Title"/>
              <w:spacing w:before="0" w:after="0" w:line="60" w:lineRule="atLeast"/>
              <w:rPr>
                <w:b w:val="0"/>
                <w:bCs w:val="0"/>
                <w:sz w:val="20"/>
                <w:szCs w:val="20"/>
              </w:rPr>
            </w:pPr>
            <w:r w:rsidRPr="002D5585">
              <w:rPr>
                <w:b w:val="0"/>
                <w:bCs w:val="0"/>
                <w:sz w:val="20"/>
                <w:szCs w:val="20"/>
              </w:rPr>
              <w:t>Feb 2022</w:t>
            </w:r>
          </w:p>
        </w:tc>
        <w:tc>
          <w:tcPr>
            <w:tcW w:w="1195" w:type="dxa"/>
            <w:vAlign w:val="center"/>
          </w:tcPr>
          <w:p w14:paraId="3D7A5D99" w14:textId="723756CE" w:rsidR="00445DEF" w:rsidRPr="00B450C4" w:rsidRDefault="00445DEF" w:rsidP="00445DEF">
            <w:pPr>
              <w:pStyle w:val="Title"/>
              <w:spacing w:before="0" w:after="0" w:line="60" w:lineRule="atLeast"/>
              <w:rPr>
                <w:b w:val="0"/>
                <w:bCs w:val="0"/>
                <w:sz w:val="20"/>
                <w:szCs w:val="20"/>
              </w:rPr>
            </w:pPr>
            <w:r w:rsidRPr="002F0808">
              <w:rPr>
                <w:rFonts w:cs="Arial"/>
                <w:b w:val="0"/>
                <w:sz w:val="20"/>
                <w:szCs w:val="20"/>
              </w:rPr>
              <w:t>NA</w:t>
            </w:r>
          </w:p>
        </w:tc>
      </w:tr>
      <w:tr w:rsidR="00445DEF" w:rsidRPr="00B450C4" w14:paraId="4342CB6B" w14:textId="77777777" w:rsidTr="00E17BFA">
        <w:tc>
          <w:tcPr>
            <w:tcW w:w="1625" w:type="dxa"/>
          </w:tcPr>
          <w:p w14:paraId="57F34544" w14:textId="683AE180" w:rsidR="00445DEF" w:rsidRPr="00540C1F" w:rsidRDefault="00445DEF" w:rsidP="00445DEF">
            <w:pPr>
              <w:pStyle w:val="Title"/>
              <w:spacing w:before="0" w:after="0" w:line="60" w:lineRule="atLeast"/>
              <w:jc w:val="left"/>
              <w:rPr>
                <w:sz w:val="20"/>
                <w:szCs w:val="20"/>
              </w:rPr>
            </w:pPr>
            <w:r w:rsidRPr="00445DEF">
              <w:rPr>
                <w:b w:val="0"/>
                <w:bCs w:val="0"/>
                <w:sz w:val="20"/>
                <w:szCs w:val="20"/>
              </w:rPr>
              <w:t xml:space="preserve">Nina </w:t>
            </w:r>
            <w:proofErr w:type="spellStart"/>
            <w:r w:rsidRPr="00445DEF">
              <w:rPr>
                <w:b w:val="0"/>
                <w:bCs w:val="0"/>
                <w:sz w:val="20"/>
                <w:szCs w:val="20"/>
              </w:rPr>
              <w:t>Khazaezadeh</w:t>
            </w:r>
            <w:proofErr w:type="spellEnd"/>
          </w:p>
        </w:tc>
        <w:tc>
          <w:tcPr>
            <w:tcW w:w="1139" w:type="dxa"/>
          </w:tcPr>
          <w:p w14:paraId="2AB52C54" w14:textId="2BA4C170" w:rsidR="00445DEF" w:rsidRPr="00540C1F" w:rsidRDefault="00445DEF" w:rsidP="00445DEF">
            <w:pPr>
              <w:pStyle w:val="Title"/>
              <w:spacing w:before="0" w:after="0" w:line="60" w:lineRule="atLeast"/>
              <w:jc w:val="left"/>
              <w:rPr>
                <w:b w:val="0"/>
                <w:sz w:val="20"/>
                <w:szCs w:val="20"/>
              </w:rPr>
            </w:pPr>
            <w:r w:rsidRPr="002D5585">
              <w:rPr>
                <w:b w:val="0"/>
                <w:bCs w:val="0"/>
                <w:sz w:val="20"/>
                <w:szCs w:val="20"/>
              </w:rPr>
              <w:t>Specialist committee member</w:t>
            </w:r>
          </w:p>
        </w:tc>
        <w:tc>
          <w:tcPr>
            <w:tcW w:w="2012" w:type="dxa"/>
          </w:tcPr>
          <w:p w14:paraId="03725834" w14:textId="6A9DB09D" w:rsidR="00445DEF" w:rsidRPr="00B450C4" w:rsidRDefault="00445DEF" w:rsidP="00445DEF">
            <w:pPr>
              <w:pStyle w:val="Title"/>
              <w:spacing w:before="0" w:after="0" w:line="60" w:lineRule="atLeast"/>
              <w:jc w:val="left"/>
              <w:rPr>
                <w:b w:val="0"/>
                <w:bCs w:val="0"/>
                <w:sz w:val="20"/>
                <w:szCs w:val="20"/>
              </w:rPr>
            </w:pPr>
            <w:r w:rsidRPr="002F0808">
              <w:rPr>
                <w:rFonts w:cs="Arial"/>
                <w:b w:val="0"/>
                <w:sz w:val="20"/>
                <w:szCs w:val="20"/>
              </w:rPr>
              <w:t>Direct - Non-financial professional and personal interests</w:t>
            </w:r>
          </w:p>
        </w:tc>
        <w:tc>
          <w:tcPr>
            <w:tcW w:w="7002" w:type="dxa"/>
          </w:tcPr>
          <w:p w14:paraId="54AE7385" w14:textId="3E8D6973" w:rsidR="00445DEF" w:rsidRPr="00B450C4" w:rsidRDefault="00445DEF" w:rsidP="00445DEF">
            <w:pPr>
              <w:pStyle w:val="Title"/>
              <w:spacing w:before="0" w:after="0" w:line="60" w:lineRule="atLeast"/>
              <w:jc w:val="left"/>
              <w:rPr>
                <w:b w:val="0"/>
                <w:bCs w:val="0"/>
                <w:sz w:val="20"/>
                <w:szCs w:val="20"/>
              </w:rPr>
            </w:pPr>
            <w:r w:rsidRPr="002F0808">
              <w:rPr>
                <w:rFonts w:cs="Arial"/>
                <w:b w:val="0"/>
                <w:color w:val="000000"/>
                <w:kern w:val="0"/>
                <w:sz w:val="20"/>
                <w:szCs w:val="20"/>
              </w:rPr>
              <w:t>Nil</w:t>
            </w:r>
          </w:p>
        </w:tc>
        <w:tc>
          <w:tcPr>
            <w:tcW w:w="1318" w:type="dxa"/>
            <w:vAlign w:val="center"/>
          </w:tcPr>
          <w:p w14:paraId="43928ABC" w14:textId="521348A1" w:rsidR="00445DEF" w:rsidRPr="00B450C4" w:rsidRDefault="00445DEF" w:rsidP="00445DEF">
            <w:pPr>
              <w:pStyle w:val="Title"/>
              <w:spacing w:before="0" w:after="0" w:line="60" w:lineRule="atLeast"/>
              <w:rPr>
                <w:b w:val="0"/>
                <w:bCs w:val="0"/>
                <w:sz w:val="20"/>
                <w:szCs w:val="20"/>
              </w:rPr>
            </w:pPr>
            <w:r w:rsidRPr="002F0808">
              <w:rPr>
                <w:rFonts w:cs="Arial"/>
                <w:b w:val="0"/>
                <w:sz w:val="20"/>
                <w:szCs w:val="20"/>
              </w:rPr>
              <w:t>NA</w:t>
            </w:r>
          </w:p>
        </w:tc>
        <w:tc>
          <w:tcPr>
            <w:tcW w:w="1160" w:type="dxa"/>
            <w:vAlign w:val="center"/>
          </w:tcPr>
          <w:p w14:paraId="67E12AD5" w14:textId="3D12B465" w:rsidR="00445DEF" w:rsidRPr="00B450C4" w:rsidRDefault="00445DEF" w:rsidP="00445DEF">
            <w:pPr>
              <w:pStyle w:val="Title"/>
              <w:spacing w:before="0" w:after="0" w:line="60" w:lineRule="atLeast"/>
              <w:rPr>
                <w:b w:val="0"/>
                <w:bCs w:val="0"/>
                <w:sz w:val="20"/>
                <w:szCs w:val="20"/>
              </w:rPr>
            </w:pPr>
            <w:r w:rsidRPr="002D5585">
              <w:rPr>
                <w:b w:val="0"/>
                <w:bCs w:val="0"/>
                <w:sz w:val="20"/>
                <w:szCs w:val="20"/>
              </w:rPr>
              <w:t>Feb 2022</w:t>
            </w:r>
          </w:p>
        </w:tc>
        <w:tc>
          <w:tcPr>
            <w:tcW w:w="1195" w:type="dxa"/>
            <w:vAlign w:val="center"/>
          </w:tcPr>
          <w:p w14:paraId="443513BB" w14:textId="5885927B" w:rsidR="00445DEF" w:rsidRPr="00B450C4" w:rsidRDefault="00445DEF" w:rsidP="00445DEF">
            <w:pPr>
              <w:pStyle w:val="Title"/>
              <w:spacing w:before="0" w:after="0" w:line="60" w:lineRule="atLeast"/>
              <w:rPr>
                <w:b w:val="0"/>
                <w:bCs w:val="0"/>
                <w:sz w:val="20"/>
                <w:szCs w:val="20"/>
              </w:rPr>
            </w:pPr>
            <w:r w:rsidRPr="002F0808">
              <w:rPr>
                <w:rFonts w:cs="Arial"/>
                <w:b w:val="0"/>
                <w:sz w:val="20"/>
                <w:szCs w:val="20"/>
              </w:rPr>
              <w:t>NA</w:t>
            </w:r>
          </w:p>
        </w:tc>
      </w:tr>
      <w:tr w:rsidR="00445DEF" w:rsidRPr="00B450C4" w14:paraId="3BA3B13F" w14:textId="77777777" w:rsidTr="00E17BFA">
        <w:tc>
          <w:tcPr>
            <w:tcW w:w="1625" w:type="dxa"/>
          </w:tcPr>
          <w:p w14:paraId="21B496B6" w14:textId="5D5736E3" w:rsidR="00445DEF" w:rsidRPr="00540C1F" w:rsidRDefault="00445DEF" w:rsidP="00445DEF">
            <w:pPr>
              <w:pStyle w:val="Title"/>
              <w:spacing w:before="0" w:after="0" w:line="60" w:lineRule="atLeast"/>
              <w:jc w:val="left"/>
              <w:rPr>
                <w:sz w:val="20"/>
                <w:szCs w:val="20"/>
              </w:rPr>
            </w:pPr>
            <w:r w:rsidRPr="00445DEF">
              <w:rPr>
                <w:b w:val="0"/>
                <w:bCs w:val="0"/>
                <w:sz w:val="20"/>
                <w:szCs w:val="20"/>
              </w:rPr>
              <w:t xml:space="preserve">Nina </w:t>
            </w:r>
            <w:proofErr w:type="spellStart"/>
            <w:r w:rsidRPr="00445DEF">
              <w:rPr>
                <w:b w:val="0"/>
                <w:bCs w:val="0"/>
                <w:sz w:val="20"/>
                <w:szCs w:val="20"/>
              </w:rPr>
              <w:t>Khazaezadeh</w:t>
            </w:r>
            <w:proofErr w:type="spellEnd"/>
          </w:p>
        </w:tc>
        <w:tc>
          <w:tcPr>
            <w:tcW w:w="1139" w:type="dxa"/>
          </w:tcPr>
          <w:p w14:paraId="2806944B" w14:textId="28DA0DB2" w:rsidR="00445DEF" w:rsidRPr="00540C1F" w:rsidRDefault="00445DEF" w:rsidP="00445DEF">
            <w:pPr>
              <w:pStyle w:val="Title"/>
              <w:spacing w:before="0" w:after="0" w:line="60" w:lineRule="atLeast"/>
              <w:jc w:val="left"/>
              <w:rPr>
                <w:b w:val="0"/>
                <w:sz w:val="20"/>
                <w:szCs w:val="20"/>
              </w:rPr>
            </w:pPr>
            <w:r w:rsidRPr="002D5585">
              <w:rPr>
                <w:b w:val="0"/>
                <w:bCs w:val="0"/>
                <w:sz w:val="20"/>
                <w:szCs w:val="20"/>
              </w:rPr>
              <w:t>Specialist committee member</w:t>
            </w:r>
          </w:p>
        </w:tc>
        <w:tc>
          <w:tcPr>
            <w:tcW w:w="2012" w:type="dxa"/>
          </w:tcPr>
          <w:p w14:paraId="1F73C25C" w14:textId="504C20C8" w:rsidR="00445DEF" w:rsidRPr="00B450C4" w:rsidRDefault="00445DEF" w:rsidP="00445DEF">
            <w:pPr>
              <w:pStyle w:val="Title"/>
              <w:spacing w:before="0" w:after="0" w:line="60" w:lineRule="atLeast"/>
              <w:jc w:val="left"/>
              <w:rPr>
                <w:b w:val="0"/>
                <w:bCs w:val="0"/>
                <w:sz w:val="20"/>
                <w:szCs w:val="20"/>
              </w:rPr>
            </w:pPr>
            <w:r w:rsidRPr="002F0808">
              <w:rPr>
                <w:rFonts w:cs="Arial"/>
                <w:b w:val="0"/>
                <w:sz w:val="20"/>
                <w:szCs w:val="20"/>
              </w:rPr>
              <w:t>Indirect</w:t>
            </w:r>
          </w:p>
        </w:tc>
        <w:tc>
          <w:tcPr>
            <w:tcW w:w="7002" w:type="dxa"/>
          </w:tcPr>
          <w:p w14:paraId="36F41758" w14:textId="13927E90" w:rsidR="00445DEF" w:rsidRPr="00B450C4" w:rsidRDefault="00445DEF" w:rsidP="00445DEF">
            <w:pPr>
              <w:pStyle w:val="Title"/>
              <w:spacing w:before="0" w:after="0" w:line="60" w:lineRule="atLeast"/>
              <w:jc w:val="left"/>
              <w:rPr>
                <w:b w:val="0"/>
                <w:bCs w:val="0"/>
                <w:sz w:val="20"/>
                <w:szCs w:val="20"/>
              </w:rPr>
            </w:pPr>
            <w:r w:rsidRPr="002F0808">
              <w:rPr>
                <w:rFonts w:cs="Arial"/>
                <w:b w:val="0"/>
                <w:color w:val="000000"/>
                <w:kern w:val="0"/>
                <w:sz w:val="20"/>
                <w:szCs w:val="20"/>
              </w:rPr>
              <w:t>Nil</w:t>
            </w:r>
          </w:p>
        </w:tc>
        <w:tc>
          <w:tcPr>
            <w:tcW w:w="1318" w:type="dxa"/>
            <w:vAlign w:val="center"/>
          </w:tcPr>
          <w:p w14:paraId="4D304F3A" w14:textId="760E0EFC" w:rsidR="00445DEF" w:rsidRPr="00B450C4" w:rsidRDefault="00445DEF" w:rsidP="00445DEF">
            <w:pPr>
              <w:pStyle w:val="Title"/>
              <w:spacing w:before="0" w:after="0" w:line="60" w:lineRule="atLeast"/>
              <w:rPr>
                <w:b w:val="0"/>
                <w:bCs w:val="0"/>
                <w:sz w:val="20"/>
                <w:szCs w:val="20"/>
              </w:rPr>
            </w:pPr>
            <w:r w:rsidRPr="002F0808">
              <w:rPr>
                <w:rFonts w:cs="Arial"/>
                <w:b w:val="0"/>
                <w:sz w:val="20"/>
                <w:szCs w:val="20"/>
              </w:rPr>
              <w:t>NA</w:t>
            </w:r>
          </w:p>
        </w:tc>
        <w:tc>
          <w:tcPr>
            <w:tcW w:w="1160" w:type="dxa"/>
            <w:vAlign w:val="center"/>
          </w:tcPr>
          <w:p w14:paraId="515C501E" w14:textId="7C6F0916" w:rsidR="00445DEF" w:rsidRPr="00B450C4" w:rsidRDefault="00445DEF" w:rsidP="00445DEF">
            <w:pPr>
              <w:pStyle w:val="Title"/>
              <w:spacing w:before="0" w:after="0" w:line="60" w:lineRule="atLeast"/>
              <w:rPr>
                <w:b w:val="0"/>
                <w:bCs w:val="0"/>
                <w:sz w:val="20"/>
                <w:szCs w:val="20"/>
              </w:rPr>
            </w:pPr>
            <w:r w:rsidRPr="002D5585">
              <w:rPr>
                <w:b w:val="0"/>
                <w:bCs w:val="0"/>
                <w:sz w:val="20"/>
                <w:szCs w:val="20"/>
              </w:rPr>
              <w:t>Feb 2022</w:t>
            </w:r>
          </w:p>
        </w:tc>
        <w:tc>
          <w:tcPr>
            <w:tcW w:w="1195" w:type="dxa"/>
            <w:vAlign w:val="center"/>
          </w:tcPr>
          <w:p w14:paraId="5D7A65E4" w14:textId="072820E1" w:rsidR="00445DEF" w:rsidRPr="00B450C4" w:rsidRDefault="00445DEF" w:rsidP="00445DEF">
            <w:pPr>
              <w:pStyle w:val="Title"/>
              <w:spacing w:before="0" w:after="0" w:line="60" w:lineRule="atLeast"/>
              <w:rPr>
                <w:b w:val="0"/>
                <w:bCs w:val="0"/>
                <w:sz w:val="20"/>
                <w:szCs w:val="20"/>
              </w:rPr>
            </w:pPr>
            <w:r w:rsidRPr="002F0808">
              <w:rPr>
                <w:rFonts w:cs="Arial"/>
                <w:b w:val="0"/>
                <w:sz w:val="20"/>
                <w:szCs w:val="20"/>
              </w:rPr>
              <w:t>NA</w:t>
            </w:r>
          </w:p>
        </w:tc>
      </w:tr>
      <w:tr w:rsidR="00E17BFA" w:rsidRPr="00B450C4" w14:paraId="7D2D3ECE" w14:textId="77777777" w:rsidTr="00E17BFA">
        <w:tc>
          <w:tcPr>
            <w:tcW w:w="1625" w:type="dxa"/>
          </w:tcPr>
          <w:p w14:paraId="3EC1C452" w14:textId="2236EB97" w:rsidR="00E17BFA" w:rsidRPr="00E17BFA" w:rsidRDefault="00E17BFA" w:rsidP="00E17BFA">
            <w:pPr>
              <w:pStyle w:val="Title"/>
              <w:spacing w:before="0" w:after="0" w:line="60" w:lineRule="atLeast"/>
              <w:jc w:val="left"/>
              <w:rPr>
                <w:b w:val="0"/>
                <w:bCs w:val="0"/>
                <w:sz w:val="20"/>
                <w:szCs w:val="20"/>
              </w:rPr>
            </w:pPr>
            <w:r w:rsidRPr="00E17BFA">
              <w:rPr>
                <w:b w:val="0"/>
                <w:bCs w:val="0"/>
                <w:sz w:val="20"/>
                <w:szCs w:val="20"/>
              </w:rPr>
              <w:t>Peter Fleming</w:t>
            </w:r>
          </w:p>
        </w:tc>
        <w:tc>
          <w:tcPr>
            <w:tcW w:w="1139" w:type="dxa"/>
          </w:tcPr>
          <w:p w14:paraId="2A954426" w14:textId="293ADDCC" w:rsidR="00E17BFA" w:rsidRPr="00E17BFA" w:rsidRDefault="00E17BFA" w:rsidP="00E17BFA">
            <w:pPr>
              <w:pStyle w:val="Title"/>
              <w:spacing w:before="0" w:after="0" w:line="60" w:lineRule="atLeast"/>
              <w:jc w:val="left"/>
              <w:rPr>
                <w:b w:val="0"/>
                <w:bCs w:val="0"/>
                <w:sz w:val="20"/>
                <w:szCs w:val="20"/>
              </w:rPr>
            </w:pPr>
            <w:r w:rsidRPr="00E17BFA">
              <w:rPr>
                <w:b w:val="0"/>
                <w:bCs w:val="0"/>
                <w:sz w:val="20"/>
                <w:szCs w:val="20"/>
              </w:rPr>
              <w:t>Specialist committee member</w:t>
            </w:r>
          </w:p>
        </w:tc>
        <w:tc>
          <w:tcPr>
            <w:tcW w:w="2012" w:type="dxa"/>
          </w:tcPr>
          <w:p w14:paraId="3B642EC9" w14:textId="70C34CD7" w:rsidR="00E17BFA" w:rsidRPr="00E17BFA" w:rsidRDefault="00E17BFA" w:rsidP="00E17BFA">
            <w:pPr>
              <w:pStyle w:val="Title"/>
              <w:spacing w:before="0" w:after="0" w:line="60" w:lineRule="atLeast"/>
              <w:jc w:val="left"/>
              <w:rPr>
                <w:b w:val="0"/>
                <w:bCs w:val="0"/>
                <w:sz w:val="20"/>
                <w:szCs w:val="20"/>
              </w:rPr>
            </w:pPr>
            <w:r w:rsidRPr="00E17BFA">
              <w:rPr>
                <w:rFonts w:cs="Arial"/>
                <w:b w:val="0"/>
                <w:bCs w:val="0"/>
                <w:sz w:val="20"/>
                <w:szCs w:val="20"/>
              </w:rPr>
              <w:t>Direct – financial</w:t>
            </w:r>
          </w:p>
        </w:tc>
        <w:tc>
          <w:tcPr>
            <w:tcW w:w="7002" w:type="dxa"/>
          </w:tcPr>
          <w:p w14:paraId="0D63ABB7" w14:textId="603E5105" w:rsidR="00E17BFA" w:rsidRPr="00E17BFA" w:rsidRDefault="00E17BFA" w:rsidP="00E17BFA">
            <w:pPr>
              <w:pStyle w:val="Title"/>
              <w:spacing w:before="0" w:after="0" w:line="60" w:lineRule="atLeast"/>
              <w:jc w:val="left"/>
              <w:rPr>
                <w:b w:val="0"/>
                <w:bCs w:val="0"/>
                <w:sz w:val="20"/>
                <w:szCs w:val="20"/>
              </w:rPr>
            </w:pPr>
            <w:r w:rsidRPr="00E17BFA">
              <w:rPr>
                <w:rFonts w:cs="Arial"/>
                <w:b w:val="0"/>
                <w:bCs w:val="0"/>
                <w:color w:val="000000"/>
                <w:kern w:val="0"/>
                <w:sz w:val="20"/>
                <w:szCs w:val="20"/>
              </w:rPr>
              <w:t>Nil</w:t>
            </w:r>
          </w:p>
        </w:tc>
        <w:tc>
          <w:tcPr>
            <w:tcW w:w="1318" w:type="dxa"/>
            <w:vAlign w:val="center"/>
          </w:tcPr>
          <w:p w14:paraId="43BF4507" w14:textId="51B71198" w:rsidR="00E17BFA" w:rsidRPr="00E17BFA" w:rsidRDefault="00E17BFA" w:rsidP="00E17BFA">
            <w:pPr>
              <w:pStyle w:val="Title"/>
              <w:spacing w:before="0" w:after="0" w:line="60" w:lineRule="atLeast"/>
              <w:rPr>
                <w:b w:val="0"/>
                <w:bCs w:val="0"/>
                <w:sz w:val="20"/>
                <w:szCs w:val="20"/>
              </w:rPr>
            </w:pPr>
            <w:r w:rsidRPr="00E17BFA">
              <w:rPr>
                <w:rFonts w:cs="Arial"/>
                <w:b w:val="0"/>
                <w:bCs w:val="0"/>
                <w:sz w:val="20"/>
                <w:szCs w:val="20"/>
              </w:rPr>
              <w:t>NA</w:t>
            </w:r>
          </w:p>
        </w:tc>
        <w:tc>
          <w:tcPr>
            <w:tcW w:w="1160" w:type="dxa"/>
            <w:vAlign w:val="center"/>
          </w:tcPr>
          <w:p w14:paraId="1BC7E434" w14:textId="772AD9D2" w:rsidR="00E17BFA" w:rsidRPr="00E17BFA" w:rsidRDefault="00E17BFA" w:rsidP="00E17BFA">
            <w:pPr>
              <w:pStyle w:val="Title"/>
              <w:spacing w:before="0" w:after="0" w:line="60" w:lineRule="atLeast"/>
              <w:rPr>
                <w:b w:val="0"/>
                <w:bCs w:val="0"/>
                <w:sz w:val="20"/>
                <w:szCs w:val="20"/>
              </w:rPr>
            </w:pPr>
            <w:r w:rsidRPr="00E17BFA">
              <w:rPr>
                <w:b w:val="0"/>
                <w:bCs w:val="0"/>
                <w:sz w:val="20"/>
                <w:szCs w:val="20"/>
              </w:rPr>
              <w:t>Feb 2022</w:t>
            </w:r>
          </w:p>
        </w:tc>
        <w:tc>
          <w:tcPr>
            <w:tcW w:w="1195" w:type="dxa"/>
            <w:vAlign w:val="center"/>
          </w:tcPr>
          <w:p w14:paraId="5E8A5D61" w14:textId="41F332D1" w:rsidR="00E17BFA" w:rsidRPr="00E17BFA" w:rsidRDefault="00E17BFA" w:rsidP="00E17BFA">
            <w:pPr>
              <w:pStyle w:val="Title"/>
              <w:spacing w:before="0" w:after="0" w:line="60" w:lineRule="atLeast"/>
              <w:rPr>
                <w:b w:val="0"/>
                <w:bCs w:val="0"/>
                <w:sz w:val="20"/>
                <w:szCs w:val="20"/>
              </w:rPr>
            </w:pPr>
            <w:r w:rsidRPr="00E17BFA">
              <w:rPr>
                <w:rFonts w:cs="Arial"/>
                <w:b w:val="0"/>
                <w:bCs w:val="0"/>
                <w:sz w:val="20"/>
                <w:szCs w:val="20"/>
              </w:rPr>
              <w:t>NA</w:t>
            </w:r>
          </w:p>
        </w:tc>
      </w:tr>
      <w:tr w:rsidR="00E17BFA" w:rsidRPr="00B450C4" w14:paraId="17B70B59" w14:textId="77777777" w:rsidTr="00E17BFA">
        <w:tc>
          <w:tcPr>
            <w:tcW w:w="1625" w:type="dxa"/>
          </w:tcPr>
          <w:p w14:paraId="5886364B" w14:textId="4E5516E0" w:rsidR="00E17BFA" w:rsidRPr="00E17BFA" w:rsidRDefault="00E17BFA" w:rsidP="00E17BFA">
            <w:pPr>
              <w:pStyle w:val="Title"/>
              <w:spacing w:before="0" w:after="0" w:line="60" w:lineRule="atLeast"/>
              <w:jc w:val="left"/>
              <w:rPr>
                <w:b w:val="0"/>
                <w:bCs w:val="0"/>
                <w:sz w:val="20"/>
                <w:szCs w:val="20"/>
              </w:rPr>
            </w:pPr>
            <w:r w:rsidRPr="00E17BFA">
              <w:rPr>
                <w:b w:val="0"/>
                <w:bCs w:val="0"/>
                <w:sz w:val="20"/>
                <w:szCs w:val="20"/>
              </w:rPr>
              <w:lastRenderedPageBreak/>
              <w:t>Peter Fleming</w:t>
            </w:r>
          </w:p>
        </w:tc>
        <w:tc>
          <w:tcPr>
            <w:tcW w:w="1139" w:type="dxa"/>
          </w:tcPr>
          <w:p w14:paraId="2FDDAF3E" w14:textId="018DD5D6" w:rsidR="00E17BFA" w:rsidRPr="00E17BFA" w:rsidRDefault="00E17BFA" w:rsidP="00E17BFA">
            <w:pPr>
              <w:pStyle w:val="Title"/>
              <w:spacing w:before="0" w:after="0" w:line="60" w:lineRule="atLeast"/>
              <w:jc w:val="left"/>
              <w:rPr>
                <w:b w:val="0"/>
                <w:bCs w:val="0"/>
                <w:sz w:val="20"/>
                <w:szCs w:val="20"/>
              </w:rPr>
            </w:pPr>
            <w:r w:rsidRPr="00E17BFA">
              <w:rPr>
                <w:b w:val="0"/>
                <w:bCs w:val="0"/>
                <w:sz w:val="20"/>
                <w:szCs w:val="20"/>
              </w:rPr>
              <w:t>Specialist committee member</w:t>
            </w:r>
          </w:p>
        </w:tc>
        <w:tc>
          <w:tcPr>
            <w:tcW w:w="2012" w:type="dxa"/>
          </w:tcPr>
          <w:p w14:paraId="6698A8C0" w14:textId="7CE15399" w:rsidR="00E17BFA" w:rsidRPr="00E17BFA" w:rsidRDefault="00E17BFA" w:rsidP="00E17BFA">
            <w:pPr>
              <w:pStyle w:val="Title"/>
              <w:spacing w:before="0" w:after="0" w:line="60" w:lineRule="atLeast"/>
              <w:jc w:val="left"/>
              <w:rPr>
                <w:b w:val="0"/>
                <w:bCs w:val="0"/>
                <w:sz w:val="20"/>
                <w:szCs w:val="20"/>
              </w:rPr>
            </w:pPr>
            <w:r w:rsidRPr="00E17BFA">
              <w:rPr>
                <w:rFonts w:cs="Arial"/>
                <w:b w:val="0"/>
                <w:bCs w:val="0"/>
                <w:sz w:val="20"/>
                <w:szCs w:val="20"/>
              </w:rPr>
              <w:t>Direct - Non-financial professional and personal interests</w:t>
            </w:r>
          </w:p>
        </w:tc>
        <w:tc>
          <w:tcPr>
            <w:tcW w:w="7002" w:type="dxa"/>
            <w:vAlign w:val="center"/>
          </w:tcPr>
          <w:p w14:paraId="098EB5AE" w14:textId="28F53683" w:rsidR="00E17BFA" w:rsidRPr="00E17BFA" w:rsidRDefault="00E17BFA" w:rsidP="00E17BFA">
            <w:pPr>
              <w:pStyle w:val="Title"/>
              <w:spacing w:before="0" w:after="0" w:line="60" w:lineRule="atLeast"/>
              <w:jc w:val="left"/>
              <w:rPr>
                <w:b w:val="0"/>
                <w:bCs w:val="0"/>
                <w:sz w:val="20"/>
                <w:szCs w:val="20"/>
              </w:rPr>
            </w:pPr>
            <w:r w:rsidRPr="00E17BFA">
              <w:rPr>
                <w:b w:val="0"/>
                <w:bCs w:val="0"/>
                <w:sz w:val="20"/>
                <w:szCs w:val="20"/>
                <w:lang w:val="en-US"/>
              </w:rPr>
              <w:t>Chair, Professional Advisory Committee to the National Child Mortality Database</w:t>
            </w:r>
          </w:p>
        </w:tc>
        <w:tc>
          <w:tcPr>
            <w:tcW w:w="1318" w:type="dxa"/>
            <w:vAlign w:val="center"/>
          </w:tcPr>
          <w:p w14:paraId="42DC8537" w14:textId="2EBDA4F4" w:rsidR="00E17BFA" w:rsidRPr="00E17BFA" w:rsidRDefault="00E17BFA" w:rsidP="00E17BFA">
            <w:pPr>
              <w:pStyle w:val="Title"/>
              <w:spacing w:before="0" w:after="0" w:line="60" w:lineRule="atLeast"/>
              <w:rPr>
                <w:b w:val="0"/>
                <w:bCs w:val="0"/>
                <w:sz w:val="20"/>
                <w:szCs w:val="20"/>
              </w:rPr>
            </w:pPr>
            <w:r w:rsidRPr="00E17BFA">
              <w:rPr>
                <w:b w:val="0"/>
                <w:bCs w:val="0"/>
                <w:sz w:val="20"/>
                <w:szCs w:val="20"/>
                <w:lang w:val="en-US"/>
              </w:rPr>
              <w:t>01.04.2018</w:t>
            </w:r>
          </w:p>
        </w:tc>
        <w:tc>
          <w:tcPr>
            <w:tcW w:w="1160" w:type="dxa"/>
            <w:vAlign w:val="center"/>
          </w:tcPr>
          <w:p w14:paraId="20EF60E1" w14:textId="65208A00" w:rsidR="00E17BFA" w:rsidRPr="00E17BFA" w:rsidRDefault="00E17BFA" w:rsidP="00E17BFA">
            <w:pPr>
              <w:pStyle w:val="Title"/>
              <w:spacing w:before="0" w:after="0" w:line="60" w:lineRule="atLeast"/>
              <w:rPr>
                <w:b w:val="0"/>
                <w:bCs w:val="0"/>
                <w:sz w:val="20"/>
                <w:szCs w:val="20"/>
              </w:rPr>
            </w:pPr>
            <w:r w:rsidRPr="00E17BFA">
              <w:rPr>
                <w:rFonts w:cs="Arial"/>
                <w:b w:val="0"/>
                <w:bCs w:val="0"/>
                <w:sz w:val="20"/>
                <w:szCs w:val="20"/>
              </w:rPr>
              <w:t>Jan 2022</w:t>
            </w:r>
          </w:p>
        </w:tc>
        <w:tc>
          <w:tcPr>
            <w:tcW w:w="1195" w:type="dxa"/>
            <w:vAlign w:val="center"/>
          </w:tcPr>
          <w:p w14:paraId="1A645FAC" w14:textId="707829C1" w:rsidR="00E17BFA" w:rsidRPr="00E17BFA" w:rsidRDefault="00E17BFA" w:rsidP="00E17BFA">
            <w:pPr>
              <w:pStyle w:val="Title"/>
              <w:spacing w:before="0" w:after="0" w:line="60" w:lineRule="atLeast"/>
              <w:rPr>
                <w:b w:val="0"/>
                <w:bCs w:val="0"/>
                <w:sz w:val="20"/>
                <w:szCs w:val="20"/>
              </w:rPr>
            </w:pPr>
            <w:r w:rsidRPr="00E17BFA">
              <w:rPr>
                <w:b w:val="0"/>
                <w:bCs w:val="0"/>
                <w:sz w:val="20"/>
                <w:szCs w:val="20"/>
              </w:rPr>
              <w:t>Ongoing</w:t>
            </w:r>
          </w:p>
        </w:tc>
      </w:tr>
      <w:tr w:rsidR="00E17BFA" w:rsidRPr="00B450C4" w14:paraId="3AD40BD7" w14:textId="77777777" w:rsidTr="00E17BFA">
        <w:tc>
          <w:tcPr>
            <w:tcW w:w="1625" w:type="dxa"/>
          </w:tcPr>
          <w:p w14:paraId="07D9A013" w14:textId="5790A126" w:rsidR="00E17BFA" w:rsidRPr="00E17BFA" w:rsidRDefault="00E17BFA" w:rsidP="00E17BFA">
            <w:pPr>
              <w:pStyle w:val="Title"/>
              <w:spacing w:before="0" w:after="0" w:line="60" w:lineRule="atLeast"/>
              <w:jc w:val="left"/>
              <w:rPr>
                <w:b w:val="0"/>
                <w:bCs w:val="0"/>
                <w:sz w:val="20"/>
                <w:szCs w:val="20"/>
              </w:rPr>
            </w:pPr>
            <w:r w:rsidRPr="00E17BFA">
              <w:rPr>
                <w:b w:val="0"/>
                <w:bCs w:val="0"/>
                <w:sz w:val="20"/>
                <w:szCs w:val="20"/>
              </w:rPr>
              <w:t>Peter Fleming</w:t>
            </w:r>
          </w:p>
        </w:tc>
        <w:tc>
          <w:tcPr>
            <w:tcW w:w="1139" w:type="dxa"/>
          </w:tcPr>
          <w:p w14:paraId="42DEBAFD" w14:textId="395129F7" w:rsidR="00E17BFA" w:rsidRPr="00E17BFA" w:rsidRDefault="00E17BFA" w:rsidP="00E17BFA">
            <w:pPr>
              <w:pStyle w:val="Title"/>
              <w:spacing w:before="0" w:after="0" w:line="60" w:lineRule="atLeast"/>
              <w:jc w:val="left"/>
              <w:rPr>
                <w:b w:val="0"/>
                <w:bCs w:val="0"/>
                <w:sz w:val="20"/>
                <w:szCs w:val="20"/>
              </w:rPr>
            </w:pPr>
            <w:r w:rsidRPr="00E17BFA">
              <w:rPr>
                <w:b w:val="0"/>
                <w:bCs w:val="0"/>
                <w:sz w:val="20"/>
                <w:szCs w:val="20"/>
              </w:rPr>
              <w:t>Specialist committee member</w:t>
            </w:r>
          </w:p>
        </w:tc>
        <w:tc>
          <w:tcPr>
            <w:tcW w:w="2012" w:type="dxa"/>
          </w:tcPr>
          <w:p w14:paraId="75B85DB0" w14:textId="6B511CE0" w:rsidR="00E17BFA" w:rsidRPr="00E17BFA" w:rsidRDefault="00E17BFA" w:rsidP="00E17BFA">
            <w:pPr>
              <w:pStyle w:val="Title"/>
              <w:spacing w:before="0" w:after="0" w:line="60" w:lineRule="atLeast"/>
              <w:jc w:val="left"/>
              <w:rPr>
                <w:b w:val="0"/>
                <w:bCs w:val="0"/>
                <w:sz w:val="20"/>
                <w:szCs w:val="20"/>
              </w:rPr>
            </w:pPr>
            <w:r w:rsidRPr="00E17BFA">
              <w:rPr>
                <w:rFonts w:cs="Arial"/>
                <w:b w:val="0"/>
                <w:bCs w:val="0"/>
                <w:sz w:val="20"/>
                <w:szCs w:val="20"/>
              </w:rPr>
              <w:t>Direct - Non-financial professional and personal interests</w:t>
            </w:r>
          </w:p>
        </w:tc>
        <w:tc>
          <w:tcPr>
            <w:tcW w:w="7002" w:type="dxa"/>
            <w:vAlign w:val="center"/>
          </w:tcPr>
          <w:p w14:paraId="33D1B127" w14:textId="77777777" w:rsidR="00E17BFA" w:rsidRPr="00E17BFA" w:rsidRDefault="00E17BFA" w:rsidP="00E17BFA">
            <w:pPr>
              <w:pStyle w:val="Paragraphnonumbers"/>
              <w:spacing w:line="240" w:lineRule="auto"/>
              <w:rPr>
                <w:sz w:val="20"/>
                <w:szCs w:val="20"/>
                <w:lang w:val="en-US"/>
              </w:rPr>
            </w:pPr>
            <w:r w:rsidRPr="00E17BFA">
              <w:rPr>
                <w:sz w:val="20"/>
                <w:szCs w:val="20"/>
                <w:lang w:val="en-US"/>
              </w:rPr>
              <w:t>Author of multiple publications related to infant care</w:t>
            </w:r>
          </w:p>
          <w:p w14:paraId="3CEF2AB7" w14:textId="0E860587" w:rsidR="00E17BFA" w:rsidRPr="00E17BFA" w:rsidRDefault="00E17BFA" w:rsidP="00E17BFA">
            <w:pPr>
              <w:pStyle w:val="Title"/>
              <w:spacing w:before="0" w:after="0" w:line="60" w:lineRule="atLeast"/>
              <w:jc w:val="left"/>
              <w:rPr>
                <w:b w:val="0"/>
                <w:bCs w:val="0"/>
                <w:sz w:val="20"/>
                <w:szCs w:val="20"/>
              </w:rPr>
            </w:pPr>
            <w:r w:rsidRPr="00E17BFA">
              <w:rPr>
                <w:b w:val="0"/>
                <w:bCs w:val="0"/>
                <w:sz w:val="20"/>
                <w:szCs w:val="20"/>
                <w:lang w:val="en-US"/>
              </w:rPr>
              <w:t>(More than 300 publications in total)</w:t>
            </w:r>
          </w:p>
        </w:tc>
        <w:tc>
          <w:tcPr>
            <w:tcW w:w="1318" w:type="dxa"/>
            <w:vAlign w:val="center"/>
          </w:tcPr>
          <w:p w14:paraId="3E467909" w14:textId="27DD5992" w:rsidR="00E17BFA" w:rsidRPr="00E17BFA" w:rsidRDefault="00E17BFA" w:rsidP="00E17BFA">
            <w:pPr>
              <w:pStyle w:val="Title"/>
              <w:spacing w:before="0" w:after="0" w:line="60" w:lineRule="atLeast"/>
              <w:rPr>
                <w:b w:val="0"/>
                <w:bCs w:val="0"/>
                <w:sz w:val="20"/>
                <w:szCs w:val="20"/>
              </w:rPr>
            </w:pPr>
            <w:r w:rsidRPr="00E17BFA">
              <w:rPr>
                <w:b w:val="0"/>
                <w:bCs w:val="0"/>
                <w:sz w:val="20"/>
                <w:szCs w:val="20"/>
                <w:lang w:val="en-US"/>
              </w:rPr>
              <w:t>01.01.1977</w:t>
            </w:r>
          </w:p>
        </w:tc>
        <w:tc>
          <w:tcPr>
            <w:tcW w:w="1160" w:type="dxa"/>
            <w:vAlign w:val="center"/>
          </w:tcPr>
          <w:p w14:paraId="309E1DD8" w14:textId="73B2A0F5" w:rsidR="00E17BFA" w:rsidRPr="00E17BFA" w:rsidRDefault="00E17BFA" w:rsidP="00E17BFA">
            <w:pPr>
              <w:pStyle w:val="Title"/>
              <w:spacing w:before="0" w:after="0" w:line="60" w:lineRule="atLeast"/>
              <w:rPr>
                <w:b w:val="0"/>
                <w:bCs w:val="0"/>
                <w:sz w:val="20"/>
                <w:szCs w:val="20"/>
              </w:rPr>
            </w:pPr>
            <w:r w:rsidRPr="00E17BFA">
              <w:rPr>
                <w:rFonts w:cs="Arial"/>
                <w:b w:val="0"/>
                <w:bCs w:val="0"/>
                <w:sz w:val="20"/>
                <w:szCs w:val="20"/>
              </w:rPr>
              <w:t>Jan 2022</w:t>
            </w:r>
          </w:p>
        </w:tc>
        <w:tc>
          <w:tcPr>
            <w:tcW w:w="1195" w:type="dxa"/>
            <w:vAlign w:val="center"/>
          </w:tcPr>
          <w:p w14:paraId="3CEBBD90" w14:textId="4CE6B4B1" w:rsidR="00E17BFA" w:rsidRPr="00E17BFA" w:rsidRDefault="00E17BFA" w:rsidP="00E17BFA">
            <w:pPr>
              <w:pStyle w:val="Title"/>
              <w:spacing w:before="0" w:after="0" w:line="60" w:lineRule="atLeast"/>
              <w:rPr>
                <w:b w:val="0"/>
                <w:bCs w:val="0"/>
                <w:sz w:val="20"/>
                <w:szCs w:val="20"/>
              </w:rPr>
            </w:pPr>
            <w:r w:rsidRPr="00E17BFA">
              <w:rPr>
                <w:b w:val="0"/>
                <w:bCs w:val="0"/>
                <w:sz w:val="20"/>
                <w:szCs w:val="20"/>
              </w:rPr>
              <w:t>Ongoing</w:t>
            </w:r>
          </w:p>
        </w:tc>
      </w:tr>
      <w:tr w:rsidR="00E17BFA" w:rsidRPr="00B450C4" w14:paraId="1C75C2E3" w14:textId="77777777" w:rsidTr="00E17BFA">
        <w:tc>
          <w:tcPr>
            <w:tcW w:w="1625" w:type="dxa"/>
          </w:tcPr>
          <w:p w14:paraId="4B4FE2A6" w14:textId="56A423DB" w:rsidR="00E17BFA" w:rsidRPr="00E17BFA" w:rsidRDefault="00E17BFA" w:rsidP="00E17BFA">
            <w:pPr>
              <w:pStyle w:val="Title"/>
              <w:spacing w:before="0" w:after="0" w:line="60" w:lineRule="atLeast"/>
              <w:jc w:val="left"/>
              <w:rPr>
                <w:b w:val="0"/>
                <w:bCs w:val="0"/>
                <w:sz w:val="20"/>
                <w:szCs w:val="20"/>
              </w:rPr>
            </w:pPr>
            <w:r w:rsidRPr="00E17BFA">
              <w:rPr>
                <w:b w:val="0"/>
                <w:bCs w:val="0"/>
                <w:sz w:val="20"/>
                <w:szCs w:val="20"/>
              </w:rPr>
              <w:t>Peter Fleming</w:t>
            </w:r>
          </w:p>
        </w:tc>
        <w:tc>
          <w:tcPr>
            <w:tcW w:w="1139" w:type="dxa"/>
          </w:tcPr>
          <w:p w14:paraId="52B6CDD9" w14:textId="79C3BD8C" w:rsidR="00E17BFA" w:rsidRPr="00E17BFA" w:rsidRDefault="00E17BFA" w:rsidP="00E17BFA">
            <w:pPr>
              <w:pStyle w:val="Title"/>
              <w:spacing w:before="0" w:after="0" w:line="60" w:lineRule="atLeast"/>
              <w:jc w:val="left"/>
              <w:rPr>
                <w:b w:val="0"/>
                <w:bCs w:val="0"/>
                <w:sz w:val="20"/>
                <w:szCs w:val="20"/>
              </w:rPr>
            </w:pPr>
            <w:r w:rsidRPr="00E17BFA">
              <w:rPr>
                <w:b w:val="0"/>
                <w:bCs w:val="0"/>
                <w:sz w:val="20"/>
                <w:szCs w:val="20"/>
              </w:rPr>
              <w:t>Specialist committee member</w:t>
            </w:r>
          </w:p>
        </w:tc>
        <w:tc>
          <w:tcPr>
            <w:tcW w:w="2012" w:type="dxa"/>
          </w:tcPr>
          <w:p w14:paraId="4A03EBFA" w14:textId="21CDA6CD" w:rsidR="00E17BFA" w:rsidRPr="00E17BFA" w:rsidRDefault="00E17BFA" w:rsidP="00E17BFA">
            <w:pPr>
              <w:pStyle w:val="Title"/>
              <w:spacing w:before="0" w:after="0" w:line="60" w:lineRule="atLeast"/>
              <w:jc w:val="left"/>
              <w:rPr>
                <w:b w:val="0"/>
                <w:bCs w:val="0"/>
                <w:sz w:val="20"/>
                <w:szCs w:val="20"/>
              </w:rPr>
            </w:pPr>
            <w:r w:rsidRPr="00E17BFA">
              <w:rPr>
                <w:rFonts w:cs="Arial"/>
                <w:b w:val="0"/>
                <w:bCs w:val="0"/>
                <w:sz w:val="20"/>
                <w:szCs w:val="20"/>
              </w:rPr>
              <w:t>Direct - Non-financial professional and personal interests</w:t>
            </w:r>
          </w:p>
        </w:tc>
        <w:tc>
          <w:tcPr>
            <w:tcW w:w="7002" w:type="dxa"/>
            <w:vAlign w:val="center"/>
          </w:tcPr>
          <w:p w14:paraId="1380B01D" w14:textId="025CE534" w:rsidR="00E17BFA" w:rsidRPr="00E17BFA" w:rsidRDefault="00E17BFA" w:rsidP="00E17BFA">
            <w:pPr>
              <w:pStyle w:val="Title"/>
              <w:spacing w:before="0" w:after="0" w:line="60" w:lineRule="atLeast"/>
              <w:jc w:val="left"/>
              <w:rPr>
                <w:b w:val="0"/>
                <w:bCs w:val="0"/>
                <w:sz w:val="20"/>
                <w:szCs w:val="20"/>
              </w:rPr>
            </w:pPr>
            <w:r w:rsidRPr="00E17BFA">
              <w:rPr>
                <w:b w:val="0"/>
                <w:bCs w:val="0"/>
                <w:sz w:val="20"/>
                <w:szCs w:val="20"/>
                <w:lang w:val="en-US"/>
              </w:rPr>
              <w:t>Research into multiple aspects of Infant care practices; grant holder on multiple such studies</w:t>
            </w:r>
          </w:p>
        </w:tc>
        <w:tc>
          <w:tcPr>
            <w:tcW w:w="1318" w:type="dxa"/>
            <w:vAlign w:val="center"/>
          </w:tcPr>
          <w:p w14:paraId="4AF0F74A" w14:textId="0E6794B4" w:rsidR="00E17BFA" w:rsidRPr="00E17BFA" w:rsidRDefault="00E17BFA" w:rsidP="00E17BFA">
            <w:pPr>
              <w:pStyle w:val="Title"/>
              <w:spacing w:before="0" w:after="0" w:line="60" w:lineRule="atLeast"/>
              <w:rPr>
                <w:b w:val="0"/>
                <w:bCs w:val="0"/>
                <w:sz w:val="20"/>
                <w:szCs w:val="20"/>
              </w:rPr>
            </w:pPr>
            <w:r w:rsidRPr="00E17BFA">
              <w:rPr>
                <w:b w:val="0"/>
                <w:bCs w:val="0"/>
                <w:sz w:val="20"/>
                <w:szCs w:val="20"/>
                <w:lang w:val="en-US"/>
              </w:rPr>
              <w:t>01.07.1979</w:t>
            </w:r>
          </w:p>
        </w:tc>
        <w:tc>
          <w:tcPr>
            <w:tcW w:w="1160" w:type="dxa"/>
            <w:vAlign w:val="center"/>
          </w:tcPr>
          <w:p w14:paraId="194BB8E9" w14:textId="31636A5A" w:rsidR="00E17BFA" w:rsidRPr="00E17BFA" w:rsidRDefault="00E17BFA" w:rsidP="00E17BFA">
            <w:pPr>
              <w:pStyle w:val="Title"/>
              <w:spacing w:before="0" w:after="0" w:line="60" w:lineRule="atLeast"/>
              <w:rPr>
                <w:b w:val="0"/>
                <w:bCs w:val="0"/>
                <w:sz w:val="20"/>
                <w:szCs w:val="20"/>
              </w:rPr>
            </w:pPr>
            <w:r w:rsidRPr="00E17BFA">
              <w:rPr>
                <w:rFonts w:cs="Arial"/>
                <w:b w:val="0"/>
                <w:bCs w:val="0"/>
                <w:sz w:val="20"/>
                <w:szCs w:val="20"/>
              </w:rPr>
              <w:t>Jan 2022</w:t>
            </w:r>
          </w:p>
        </w:tc>
        <w:tc>
          <w:tcPr>
            <w:tcW w:w="1195" w:type="dxa"/>
            <w:vAlign w:val="center"/>
          </w:tcPr>
          <w:p w14:paraId="0901931F" w14:textId="49AED393" w:rsidR="00E17BFA" w:rsidRPr="00E17BFA" w:rsidRDefault="00E17BFA" w:rsidP="00E17BFA">
            <w:pPr>
              <w:pStyle w:val="Title"/>
              <w:spacing w:before="0" w:after="0" w:line="60" w:lineRule="atLeast"/>
              <w:rPr>
                <w:b w:val="0"/>
                <w:bCs w:val="0"/>
                <w:sz w:val="20"/>
                <w:szCs w:val="20"/>
              </w:rPr>
            </w:pPr>
            <w:r w:rsidRPr="00E17BFA">
              <w:rPr>
                <w:b w:val="0"/>
                <w:bCs w:val="0"/>
                <w:sz w:val="20"/>
                <w:szCs w:val="20"/>
              </w:rPr>
              <w:t>Ongoing</w:t>
            </w:r>
          </w:p>
        </w:tc>
      </w:tr>
      <w:tr w:rsidR="00E17BFA" w:rsidRPr="00B450C4" w14:paraId="765C3983" w14:textId="77777777" w:rsidTr="00E17BFA">
        <w:tc>
          <w:tcPr>
            <w:tcW w:w="1625" w:type="dxa"/>
          </w:tcPr>
          <w:p w14:paraId="27106383" w14:textId="62CC5E2F" w:rsidR="00E17BFA" w:rsidRPr="00E17BFA" w:rsidRDefault="00E17BFA" w:rsidP="00E17BFA">
            <w:pPr>
              <w:pStyle w:val="Title"/>
              <w:spacing w:before="0" w:after="0" w:line="60" w:lineRule="atLeast"/>
              <w:jc w:val="left"/>
              <w:rPr>
                <w:b w:val="0"/>
                <w:bCs w:val="0"/>
                <w:sz w:val="20"/>
                <w:szCs w:val="20"/>
              </w:rPr>
            </w:pPr>
            <w:r w:rsidRPr="00E17BFA">
              <w:rPr>
                <w:b w:val="0"/>
                <w:bCs w:val="0"/>
                <w:sz w:val="20"/>
                <w:szCs w:val="20"/>
              </w:rPr>
              <w:t>Peter Fleming</w:t>
            </w:r>
          </w:p>
        </w:tc>
        <w:tc>
          <w:tcPr>
            <w:tcW w:w="1139" w:type="dxa"/>
          </w:tcPr>
          <w:p w14:paraId="3AC65E20" w14:textId="7D2F73BA" w:rsidR="00E17BFA" w:rsidRPr="00E17BFA" w:rsidRDefault="00E17BFA" w:rsidP="00E17BFA">
            <w:pPr>
              <w:pStyle w:val="Title"/>
              <w:spacing w:before="0" w:after="0" w:line="60" w:lineRule="atLeast"/>
              <w:jc w:val="left"/>
              <w:rPr>
                <w:b w:val="0"/>
                <w:bCs w:val="0"/>
                <w:sz w:val="20"/>
                <w:szCs w:val="20"/>
              </w:rPr>
            </w:pPr>
            <w:r w:rsidRPr="00E17BFA">
              <w:rPr>
                <w:b w:val="0"/>
                <w:bCs w:val="0"/>
                <w:sz w:val="20"/>
                <w:szCs w:val="20"/>
              </w:rPr>
              <w:t>Specialist committee member</w:t>
            </w:r>
          </w:p>
        </w:tc>
        <w:tc>
          <w:tcPr>
            <w:tcW w:w="2012" w:type="dxa"/>
          </w:tcPr>
          <w:p w14:paraId="6715BAAE" w14:textId="1997A5AE" w:rsidR="00E17BFA" w:rsidRPr="00E17BFA" w:rsidRDefault="00E17BFA" w:rsidP="00E17BFA">
            <w:pPr>
              <w:pStyle w:val="Title"/>
              <w:spacing w:before="0" w:after="0" w:line="60" w:lineRule="atLeast"/>
              <w:jc w:val="left"/>
              <w:rPr>
                <w:b w:val="0"/>
                <w:bCs w:val="0"/>
                <w:sz w:val="20"/>
                <w:szCs w:val="20"/>
              </w:rPr>
            </w:pPr>
            <w:r w:rsidRPr="00E17BFA">
              <w:rPr>
                <w:rFonts w:cs="Arial"/>
                <w:b w:val="0"/>
                <w:bCs w:val="0"/>
                <w:sz w:val="20"/>
                <w:szCs w:val="20"/>
              </w:rPr>
              <w:t>Indirect</w:t>
            </w:r>
          </w:p>
        </w:tc>
        <w:tc>
          <w:tcPr>
            <w:tcW w:w="7002" w:type="dxa"/>
          </w:tcPr>
          <w:p w14:paraId="47A782DF" w14:textId="1A930755" w:rsidR="00E17BFA" w:rsidRPr="00E17BFA" w:rsidRDefault="00E17BFA" w:rsidP="00E17BFA">
            <w:pPr>
              <w:pStyle w:val="Title"/>
              <w:spacing w:before="0" w:after="0" w:line="60" w:lineRule="atLeast"/>
              <w:jc w:val="left"/>
              <w:rPr>
                <w:b w:val="0"/>
                <w:bCs w:val="0"/>
                <w:sz w:val="20"/>
                <w:szCs w:val="20"/>
              </w:rPr>
            </w:pPr>
            <w:r w:rsidRPr="00E17BFA">
              <w:rPr>
                <w:rFonts w:cs="Arial"/>
                <w:b w:val="0"/>
                <w:bCs w:val="0"/>
                <w:color w:val="000000"/>
                <w:kern w:val="0"/>
                <w:sz w:val="20"/>
                <w:szCs w:val="20"/>
              </w:rPr>
              <w:t>Nil</w:t>
            </w:r>
          </w:p>
        </w:tc>
        <w:tc>
          <w:tcPr>
            <w:tcW w:w="1318" w:type="dxa"/>
            <w:vAlign w:val="center"/>
          </w:tcPr>
          <w:p w14:paraId="005480CE" w14:textId="158D0579" w:rsidR="00E17BFA" w:rsidRPr="00E17BFA" w:rsidRDefault="00E17BFA" w:rsidP="00E17BFA">
            <w:pPr>
              <w:pStyle w:val="Title"/>
              <w:spacing w:before="0" w:after="0" w:line="60" w:lineRule="atLeast"/>
              <w:rPr>
                <w:b w:val="0"/>
                <w:bCs w:val="0"/>
                <w:sz w:val="20"/>
                <w:szCs w:val="20"/>
              </w:rPr>
            </w:pPr>
            <w:r w:rsidRPr="00E17BFA">
              <w:rPr>
                <w:rFonts w:cs="Arial"/>
                <w:b w:val="0"/>
                <w:bCs w:val="0"/>
                <w:sz w:val="20"/>
                <w:szCs w:val="20"/>
              </w:rPr>
              <w:t>NA</w:t>
            </w:r>
          </w:p>
        </w:tc>
        <w:tc>
          <w:tcPr>
            <w:tcW w:w="1160" w:type="dxa"/>
            <w:vAlign w:val="center"/>
          </w:tcPr>
          <w:p w14:paraId="44DDFF81" w14:textId="5E17B245" w:rsidR="00E17BFA" w:rsidRPr="00E17BFA" w:rsidRDefault="00E17BFA" w:rsidP="00E17BFA">
            <w:pPr>
              <w:pStyle w:val="Title"/>
              <w:spacing w:before="0" w:after="0" w:line="60" w:lineRule="atLeast"/>
              <w:rPr>
                <w:b w:val="0"/>
                <w:bCs w:val="0"/>
                <w:sz w:val="20"/>
                <w:szCs w:val="20"/>
              </w:rPr>
            </w:pPr>
            <w:r w:rsidRPr="00E17BFA">
              <w:rPr>
                <w:b w:val="0"/>
                <w:bCs w:val="0"/>
                <w:sz w:val="20"/>
                <w:szCs w:val="20"/>
              </w:rPr>
              <w:t>Feb 2022</w:t>
            </w:r>
          </w:p>
        </w:tc>
        <w:tc>
          <w:tcPr>
            <w:tcW w:w="1195" w:type="dxa"/>
            <w:vAlign w:val="center"/>
          </w:tcPr>
          <w:p w14:paraId="139FD933" w14:textId="4E1EED90" w:rsidR="00E17BFA" w:rsidRPr="00E17BFA" w:rsidRDefault="00E17BFA" w:rsidP="00E17BFA">
            <w:pPr>
              <w:pStyle w:val="Title"/>
              <w:spacing w:before="0" w:after="0" w:line="60" w:lineRule="atLeast"/>
              <w:rPr>
                <w:b w:val="0"/>
                <w:bCs w:val="0"/>
                <w:sz w:val="20"/>
                <w:szCs w:val="20"/>
              </w:rPr>
            </w:pPr>
            <w:r w:rsidRPr="00E17BFA">
              <w:rPr>
                <w:rFonts w:cs="Arial"/>
                <w:b w:val="0"/>
                <w:bCs w:val="0"/>
                <w:sz w:val="20"/>
                <w:szCs w:val="20"/>
              </w:rPr>
              <w:t>NA</w:t>
            </w:r>
          </w:p>
        </w:tc>
      </w:tr>
      <w:tr w:rsidR="00506C93" w:rsidRPr="00B450C4" w14:paraId="5862538F" w14:textId="77777777" w:rsidTr="003A6ADA">
        <w:tc>
          <w:tcPr>
            <w:tcW w:w="1625" w:type="dxa"/>
          </w:tcPr>
          <w:p w14:paraId="2F4DD3EC" w14:textId="43ABEBBB" w:rsidR="00506C93" w:rsidRPr="00955ADE" w:rsidRDefault="00955ADE" w:rsidP="00506C93">
            <w:pPr>
              <w:pStyle w:val="Title"/>
              <w:spacing w:before="0" w:after="0" w:line="60" w:lineRule="atLeast"/>
              <w:jc w:val="left"/>
              <w:rPr>
                <w:b w:val="0"/>
                <w:bCs w:val="0"/>
                <w:sz w:val="20"/>
                <w:szCs w:val="20"/>
              </w:rPr>
            </w:pPr>
            <w:r w:rsidRPr="00955ADE">
              <w:rPr>
                <w:b w:val="0"/>
                <w:bCs w:val="0"/>
                <w:sz w:val="20"/>
                <w:szCs w:val="20"/>
              </w:rPr>
              <w:t>Sunita Sharma</w:t>
            </w:r>
          </w:p>
        </w:tc>
        <w:tc>
          <w:tcPr>
            <w:tcW w:w="1139" w:type="dxa"/>
          </w:tcPr>
          <w:p w14:paraId="57C7C4F2" w14:textId="78B457E8" w:rsidR="00506C93" w:rsidRPr="00955ADE" w:rsidRDefault="00506C93" w:rsidP="00506C93">
            <w:pPr>
              <w:pStyle w:val="Title"/>
              <w:spacing w:before="0" w:after="0" w:line="60" w:lineRule="atLeast"/>
              <w:jc w:val="left"/>
              <w:rPr>
                <w:b w:val="0"/>
                <w:bCs w:val="0"/>
                <w:sz w:val="20"/>
                <w:szCs w:val="20"/>
              </w:rPr>
            </w:pPr>
            <w:r w:rsidRPr="00955ADE">
              <w:rPr>
                <w:b w:val="0"/>
                <w:bCs w:val="0"/>
                <w:sz w:val="20"/>
                <w:szCs w:val="20"/>
              </w:rPr>
              <w:t>Specialist committee member</w:t>
            </w:r>
          </w:p>
        </w:tc>
        <w:tc>
          <w:tcPr>
            <w:tcW w:w="2012" w:type="dxa"/>
          </w:tcPr>
          <w:p w14:paraId="25DB6B4E" w14:textId="6C74CEFB" w:rsidR="00506C93" w:rsidRPr="00955ADE" w:rsidRDefault="00506C93" w:rsidP="00506C93">
            <w:pPr>
              <w:pStyle w:val="Title"/>
              <w:spacing w:before="0" w:after="0" w:line="60" w:lineRule="atLeast"/>
              <w:jc w:val="left"/>
              <w:rPr>
                <w:b w:val="0"/>
                <w:bCs w:val="0"/>
                <w:sz w:val="20"/>
                <w:szCs w:val="20"/>
              </w:rPr>
            </w:pPr>
            <w:r w:rsidRPr="00955ADE">
              <w:rPr>
                <w:rFonts w:cs="Arial"/>
                <w:b w:val="0"/>
                <w:bCs w:val="0"/>
                <w:sz w:val="20"/>
                <w:szCs w:val="20"/>
              </w:rPr>
              <w:t>Direct – financial</w:t>
            </w:r>
          </w:p>
        </w:tc>
        <w:tc>
          <w:tcPr>
            <w:tcW w:w="7002" w:type="dxa"/>
          </w:tcPr>
          <w:p w14:paraId="6DB05EAF" w14:textId="6F3E8CF9" w:rsidR="00506C93" w:rsidRPr="00955ADE" w:rsidRDefault="00506C93" w:rsidP="00506C93">
            <w:pPr>
              <w:pStyle w:val="Title"/>
              <w:spacing w:before="0" w:after="0" w:line="60" w:lineRule="atLeast"/>
              <w:jc w:val="left"/>
              <w:rPr>
                <w:b w:val="0"/>
                <w:bCs w:val="0"/>
                <w:sz w:val="20"/>
                <w:szCs w:val="20"/>
              </w:rPr>
            </w:pPr>
            <w:r w:rsidRPr="00955ADE">
              <w:rPr>
                <w:rFonts w:cs="Arial"/>
                <w:b w:val="0"/>
                <w:bCs w:val="0"/>
                <w:color w:val="000000"/>
                <w:kern w:val="0"/>
                <w:sz w:val="20"/>
                <w:szCs w:val="20"/>
              </w:rPr>
              <w:t>Nil</w:t>
            </w:r>
          </w:p>
        </w:tc>
        <w:tc>
          <w:tcPr>
            <w:tcW w:w="1318" w:type="dxa"/>
            <w:vAlign w:val="center"/>
          </w:tcPr>
          <w:p w14:paraId="222D4721" w14:textId="4DB30D30" w:rsidR="00506C93" w:rsidRPr="00955ADE" w:rsidRDefault="00506C93" w:rsidP="00506C93">
            <w:pPr>
              <w:pStyle w:val="Title"/>
              <w:spacing w:before="0" w:after="0" w:line="60" w:lineRule="atLeast"/>
              <w:rPr>
                <w:b w:val="0"/>
                <w:bCs w:val="0"/>
                <w:sz w:val="20"/>
                <w:szCs w:val="20"/>
              </w:rPr>
            </w:pPr>
            <w:r w:rsidRPr="00955ADE">
              <w:rPr>
                <w:rFonts w:cs="Arial"/>
                <w:b w:val="0"/>
                <w:bCs w:val="0"/>
                <w:sz w:val="20"/>
                <w:szCs w:val="20"/>
              </w:rPr>
              <w:t>NA</w:t>
            </w:r>
          </w:p>
        </w:tc>
        <w:tc>
          <w:tcPr>
            <w:tcW w:w="1160" w:type="dxa"/>
            <w:vAlign w:val="center"/>
          </w:tcPr>
          <w:p w14:paraId="3E0E71AA" w14:textId="690DD775" w:rsidR="00506C93" w:rsidRPr="00955ADE" w:rsidRDefault="00506C93" w:rsidP="00506C93">
            <w:pPr>
              <w:pStyle w:val="Title"/>
              <w:spacing w:before="0" w:after="0" w:line="60" w:lineRule="atLeast"/>
              <w:rPr>
                <w:b w:val="0"/>
                <w:bCs w:val="0"/>
                <w:sz w:val="20"/>
                <w:szCs w:val="20"/>
              </w:rPr>
            </w:pPr>
            <w:r w:rsidRPr="00955ADE">
              <w:rPr>
                <w:b w:val="0"/>
                <w:bCs w:val="0"/>
                <w:sz w:val="20"/>
                <w:szCs w:val="20"/>
              </w:rPr>
              <w:t>Feb 2022</w:t>
            </w:r>
          </w:p>
        </w:tc>
        <w:tc>
          <w:tcPr>
            <w:tcW w:w="1195" w:type="dxa"/>
            <w:vAlign w:val="center"/>
          </w:tcPr>
          <w:p w14:paraId="4B2B54D5" w14:textId="530F885B" w:rsidR="00506C93" w:rsidRPr="00955ADE" w:rsidRDefault="00506C93" w:rsidP="00506C93">
            <w:pPr>
              <w:pStyle w:val="Title"/>
              <w:spacing w:before="0" w:after="0" w:line="60" w:lineRule="atLeast"/>
              <w:rPr>
                <w:b w:val="0"/>
                <w:bCs w:val="0"/>
                <w:sz w:val="20"/>
                <w:szCs w:val="20"/>
              </w:rPr>
            </w:pPr>
            <w:r w:rsidRPr="00955ADE">
              <w:rPr>
                <w:rFonts w:cs="Arial"/>
                <w:b w:val="0"/>
                <w:bCs w:val="0"/>
                <w:sz w:val="20"/>
                <w:szCs w:val="20"/>
              </w:rPr>
              <w:t>NA</w:t>
            </w:r>
          </w:p>
        </w:tc>
      </w:tr>
      <w:tr w:rsidR="00506C93" w:rsidRPr="00B450C4" w14:paraId="6FCFC9F0" w14:textId="77777777" w:rsidTr="00E17BFA">
        <w:tc>
          <w:tcPr>
            <w:tcW w:w="1625" w:type="dxa"/>
          </w:tcPr>
          <w:p w14:paraId="36BA3BC5" w14:textId="60B21703" w:rsidR="00506C93" w:rsidRPr="00955ADE" w:rsidRDefault="00955ADE" w:rsidP="00506C93">
            <w:pPr>
              <w:pStyle w:val="Title"/>
              <w:spacing w:before="0" w:after="0" w:line="60" w:lineRule="atLeast"/>
              <w:jc w:val="left"/>
              <w:rPr>
                <w:b w:val="0"/>
                <w:bCs w:val="0"/>
                <w:sz w:val="20"/>
                <w:szCs w:val="20"/>
              </w:rPr>
            </w:pPr>
            <w:r w:rsidRPr="00955ADE">
              <w:rPr>
                <w:b w:val="0"/>
                <w:bCs w:val="0"/>
                <w:sz w:val="20"/>
                <w:szCs w:val="20"/>
              </w:rPr>
              <w:t>Sunita Sharma</w:t>
            </w:r>
          </w:p>
        </w:tc>
        <w:tc>
          <w:tcPr>
            <w:tcW w:w="1139" w:type="dxa"/>
          </w:tcPr>
          <w:p w14:paraId="2193BBC0" w14:textId="399D4A95" w:rsidR="00506C93" w:rsidRPr="00955ADE" w:rsidRDefault="00506C93" w:rsidP="00506C93">
            <w:pPr>
              <w:pStyle w:val="Title"/>
              <w:spacing w:before="0" w:after="0" w:line="60" w:lineRule="atLeast"/>
              <w:jc w:val="left"/>
              <w:rPr>
                <w:b w:val="0"/>
                <w:bCs w:val="0"/>
                <w:sz w:val="20"/>
                <w:szCs w:val="20"/>
              </w:rPr>
            </w:pPr>
            <w:r w:rsidRPr="00955ADE">
              <w:rPr>
                <w:b w:val="0"/>
                <w:bCs w:val="0"/>
                <w:sz w:val="20"/>
                <w:szCs w:val="20"/>
              </w:rPr>
              <w:t>Specialist committee member</w:t>
            </w:r>
          </w:p>
        </w:tc>
        <w:tc>
          <w:tcPr>
            <w:tcW w:w="2012" w:type="dxa"/>
          </w:tcPr>
          <w:p w14:paraId="3B967DA8" w14:textId="1B129427" w:rsidR="00506C93" w:rsidRPr="00955ADE" w:rsidRDefault="00506C93" w:rsidP="00506C93">
            <w:pPr>
              <w:pStyle w:val="Title"/>
              <w:spacing w:before="0" w:after="0" w:line="60" w:lineRule="atLeast"/>
              <w:jc w:val="left"/>
              <w:rPr>
                <w:b w:val="0"/>
                <w:bCs w:val="0"/>
                <w:sz w:val="20"/>
                <w:szCs w:val="20"/>
              </w:rPr>
            </w:pPr>
            <w:r w:rsidRPr="00955ADE">
              <w:rPr>
                <w:rFonts w:cs="Arial"/>
                <w:b w:val="0"/>
                <w:bCs w:val="0"/>
                <w:sz w:val="20"/>
                <w:szCs w:val="20"/>
              </w:rPr>
              <w:t>Direct - Non-financial professional and personal interests</w:t>
            </w:r>
          </w:p>
        </w:tc>
        <w:tc>
          <w:tcPr>
            <w:tcW w:w="7002" w:type="dxa"/>
            <w:vAlign w:val="center"/>
          </w:tcPr>
          <w:p w14:paraId="175F65C2" w14:textId="5F721D7E" w:rsidR="00506C93" w:rsidRPr="00955ADE" w:rsidRDefault="00506C93" w:rsidP="00506C93">
            <w:pPr>
              <w:pStyle w:val="Title"/>
              <w:spacing w:before="0" w:after="0" w:line="60" w:lineRule="atLeast"/>
              <w:jc w:val="left"/>
              <w:rPr>
                <w:b w:val="0"/>
                <w:bCs w:val="0"/>
                <w:sz w:val="20"/>
                <w:szCs w:val="20"/>
              </w:rPr>
            </w:pPr>
            <w:r w:rsidRPr="00955ADE">
              <w:rPr>
                <w:b w:val="0"/>
                <w:bCs w:val="0"/>
                <w:sz w:val="20"/>
                <w:szCs w:val="20"/>
              </w:rPr>
              <w:t xml:space="preserve">Clinical Lead for NHS Mum and Baby App (part funded by CW+ (hospital charity) and </w:t>
            </w:r>
            <w:proofErr w:type="spellStart"/>
            <w:r w:rsidRPr="00955ADE">
              <w:rPr>
                <w:b w:val="0"/>
                <w:bCs w:val="0"/>
                <w:sz w:val="20"/>
                <w:szCs w:val="20"/>
              </w:rPr>
              <w:t>Imagineear</w:t>
            </w:r>
            <w:proofErr w:type="spellEnd"/>
            <w:r w:rsidRPr="00955ADE">
              <w:rPr>
                <w:b w:val="0"/>
                <w:bCs w:val="0"/>
                <w:sz w:val="20"/>
                <w:szCs w:val="20"/>
              </w:rPr>
              <w:t>)</w:t>
            </w:r>
          </w:p>
        </w:tc>
        <w:tc>
          <w:tcPr>
            <w:tcW w:w="1318" w:type="dxa"/>
            <w:vAlign w:val="center"/>
          </w:tcPr>
          <w:p w14:paraId="41CF8125" w14:textId="22A7DB31" w:rsidR="00506C93" w:rsidRPr="00955ADE" w:rsidRDefault="00506C93" w:rsidP="00506C93">
            <w:pPr>
              <w:pStyle w:val="Title"/>
              <w:spacing w:before="0" w:after="0" w:line="60" w:lineRule="atLeast"/>
              <w:rPr>
                <w:b w:val="0"/>
                <w:bCs w:val="0"/>
                <w:sz w:val="20"/>
                <w:szCs w:val="20"/>
              </w:rPr>
            </w:pPr>
            <w:r w:rsidRPr="00955ADE">
              <w:rPr>
                <w:b w:val="0"/>
                <w:bCs w:val="0"/>
                <w:sz w:val="20"/>
                <w:szCs w:val="20"/>
              </w:rPr>
              <w:t>Sept 2014</w:t>
            </w:r>
          </w:p>
        </w:tc>
        <w:tc>
          <w:tcPr>
            <w:tcW w:w="1160" w:type="dxa"/>
            <w:vAlign w:val="center"/>
          </w:tcPr>
          <w:p w14:paraId="509A2EB9" w14:textId="44334818" w:rsidR="00506C93" w:rsidRPr="00955ADE" w:rsidRDefault="00506C93" w:rsidP="00506C93">
            <w:pPr>
              <w:pStyle w:val="Title"/>
              <w:spacing w:before="0" w:after="0" w:line="60" w:lineRule="atLeast"/>
              <w:rPr>
                <w:b w:val="0"/>
                <w:bCs w:val="0"/>
                <w:sz w:val="20"/>
                <w:szCs w:val="20"/>
              </w:rPr>
            </w:pPr>
            <w:r w:rsidRPr="00955ADE">
              <w:rPr>
                <w:rFonts w:cs="Arial"/>
                <w:b w:val="0"/>
                <w:bCs w:val="0"/>
                <w:sz w:val="20"/>
                <w:szCs w:val="20"/>
              </w:rPr>
              <w:t>Jan 2022</w:t>
            </w:r>
          </w:p>
        </w:tc>
        <w:tc>
          <w:tcPr>
            <w:tcW w:w="1195" w:type="dxa"/>
            <w:vAlign w:val="center"/>
          </w:tcPr>
          <w:p w14:paraId="45FF5795" w14:textId="1DA0A983" w:rsidR="00506C93" w:rsidRPr="00955ADE" w:rsidRDefault="00506C93" w:rsidP="00506C93">
            <w:pPr>
              <w:pStyle w:val="Title"/>
              <w:spacing w:before="0" w:after="0" w:line="60" w:lineRule="atLeast"/>
              <w:rPr>
                <w:b w:val="0"/>
                <w:bCs w:val="0"/>
                <w:sz w:val="20"/>
                <w:szCs w:val="20"/>
              </w:rPr>
            </w:pPr>
            <w:r w:rsidRPr="00955ADE">
              <w:rPr>
                <w:b w:val="0"/>
                <w:bCs w:val="0"/>
                <w:sz w:val="20"/>
                <w:szCs w:val="20"/>
              </w:rPr>
              <w:t>Ongoing</w:t>
            </w:r>
          </w:p>
        </w:tc>
      </w:tr>
      <w:tr w:rsidR="00506C93" w:rsidRPr="00B450C4" w14:paraId="3A953E80" w14:textId="77777777" w:rsidTr="00E17BFA">
        <w:tc>
          <w:tcPr>
            <w:tcW w:w="1625" w:type="dxa"/>
          </w:tcPr>
          <w:p w14:paraId="3A823893" w14:textId="33A51F08" w:rsidR="00506C93" w:rsidRPr="00955ADE" w:rsidRDefault="00955ADE" w:rsidP="00506C93">
            <w:pPr>
              <w:pStyle w:val="Title"/>
              <w:spacing w:before="0" w:after="0" w:line="60" w:lineRule="atLeast"/>
              <w:jc w:val="left"/>
              <w:rPr>
                <w:b w:val="0"/>
                <w:bCs w:val="0"/>
                <w:sz w:val="20"/>
                <w:szCs w:val="20"/>
              </w:rPr>
            </w:pPr>
            <w:r w:rsidRPr="00955ADE">
              <w:rPr>
                <w:b w:val="0"/>
                <w:bCs w:val="0"/>
                <w:sz w:val="20"/>
                <w:szCs w:val="20"/>
              </w:rPr>
              <w:t>Sunita Sharma</w:t>
            </w:r>
          </w:p>
        </w:tc>
        <w:tc>
          <w:tcPr>
            <w:tcW w:w="1139" w:type="dxa"/>
          </w:tcPr>
          <w:p w14:paraId="30C12922" w14:textId="624304E0" w:rsidR="00506C93" w:rsidRPr="00955ADE" w:rsidRDefault="00506C93" w:rsidP="00506C93">
            <w:pPr>
              <w:pStyle w:val="Title"/>
              <w:spacing w:before="0" w:after="0" w:line="60" w:lineRule="atLeast"/>
              <w:jc w:val="left"/>
              <w:rPr>
                <w:b w:val="0"/>
                <w:bCs w:val="0"/>
                <w:sz w:val="20"/>
                <w:szCs w:val="20"/>
              </w:rPr>
            </w:pPr>
            <w:r w:rsidRPr="00955ADE">
              <w:rPr>
                <w:b w:val="0"/>
                <w:bCs w:val="0"/>
                <w:sz w:val="20"/>
                <w:szCs w:val="20"/>
              </w:rPr>
              <w:t>Specialist committee member</w:t>
            </w:r>
          </w:p>
        </w:tc>
        <w:tc>
          <w:tcPr>
            <w:tcW w:w="2012" w:type="dxa"/>
          </w:tcPr>
          <w:p w14:paraId="7D53CCFF" w14:textId="32CA600E" w:rsidR="00506C93" w:rsidRPr="00955ADE" w:rsidRDefault="00506C93" w:rsidP="00506C93">
            <w:pPr>
              <w:pStyle w:val="Title"/>
              <w:spacing w:before="0" w:after="0" w:line="60" w:lineRule="atLeast"/>
              <w:jc w:val="left"/>
              <w:rPr>
                <w:b w:val="0"/>
                <w:bCs w:val="0"/>
                <w:sz w:val="20"/>
                <w:szCs w:val="20"/>
              </w:rPr>
            </w:pPr>
            <w:r w:rsidRPr="00955ADE">
              <w:rPr>
                <w:rFonts w:cs="Arial"/>
                <w:b w:val="0"/>
                <w:bCs w:val="0"/>
                <w:sz w:val="20"/>
                <w:szCs w:val="20"/>
              </w:rPr>
              <w:t>Direct - Non-financial professional and personal interests</w:t>
            </w:r>
          </w:p>
        </w:tc>
        <w:tc>
          <w:tcPr>
            <w:tcW w:w="7002" w:type="dxa"/>
            <w:vAlign w:val="center"/>
          </w:tcPr>
          <w:p w14:paraId="12EC5610" w14:textId="0AE99A25" w:rsidR="00506C93" w:rsidRPr="00955ADE" w:rsidRDefault="00506C93" w:rsidP="00506C93">
            <w:pPr>
              <w:pStyle w:val="Title"/>
              <w:spacing w:before="0" w:after="0" w:line="60" w:lineRule="atLeast"/>
              <w:jc w:val="left"/>
              <w:rPr>
                <w:b w:val="0"/>
                <w:bCs w:val="0"/>
                <w:sz w:val="20"/>
                <w:szCs w:val="20"/>
              </w:rPr>
            </w:pPr>
            <w:r w:rsidRPr="00955ADE">
              <w:rPr>
                <w:b w:val="0"/>
                <w:bCs w:val="0"/>
                <w:sz w:val="20"/>
                <w:szCs w:val="20"/>
              </w:rPr>
              <w:t xml:space="preserve">Clinical Lead for Chelsea and Westminster Hospital ‘Postnatal Digital Suite’ Project- Project is funded by CW innovation and provided by </w:t>
            </w:r>
            <w:proofErr w:type="spellStart"/>
            <w:r w:rsidRPr="00955ADE">
              <w:rPr>
                <w:b w:val="0"/>
                <w:bCs w:val="0"/>
                <w:sz w:val="20"/>
                <w:szCs w:val="20"/>
              </w:rPr>
              <w:t>Lumeon</w:t>
            </w:r>
            <w:proofErr w:type="spellEnd"/>
          </w:p>
        </w:tc>
        <w:tc>
          <w:tcPr>
            <w:tcW w:w="1318" w:type="dxa"/>
            <w:vAlign w:val="center"/>
          </w:tcPr>
          <w:p w14:paraId="0FAE6E5F" w14:textId="719DF00D" w:rsidR="00506C93" w:rsidRPr="00955ADE" w:rsidRDefault="00506C93" w:rsidP="00506C93">
            <w:pPr>
              <w:pStyle w:val="Title"/>
              <w:spacing w:before="0" w:after="0" w:line="60" w:lineRule="atLeast"/>
              <w:rPr>
                <w:b w:val="0"/>
                <w:bCs w:val="0"/>
                <w:sz w:val="20"/>
                <w:szCs w:val="20"/>
              </w:rPr>
            </w:pPr>
            <w:r w:rsidRPr="00955ADE">
              <w:rPr>
                <w:b w:val="0"/>
                <w:bCs w:val="0"/>
                <w:sz w:val="20"/>
                <w:szCs w:val="20"/>
              </w:rPr>
              <w:t>Dec 2018</w:t>
            </w:r>
          </w:p>
        </w:tc>
        <w:tc>
          <w:tcPr>
            <w:tcW w:w="1160" w:type="dxa"/>
            <w:vAlign w:val="center"/>
          </w:tcPr>
          <w:p w14:paraId="31CCDBB9" w14:textId="09148551" w:rsidR="00506C93" w:rsidRPr="00955ADE" w:rsidRDefault="00506C93" w:rsidP="00506C93">
            <w:pPr>
              <w:pStyle w:val="Title"/>
              <w:spacing w:before="0" w:after="0" w:line="60" w:lineRule="atLeast"/>
              <w:rPr>
                <w:b w:val="0"/>
                <w:bCs w:val="0"/>
                <w:sz w:val="20"/>
                <w:szCs w:val="20"/>
              </w:rPr>
            </w:pPr>
            <w:r w:rsidRPr="00955ADE">
              <w:rPr>
                <w:rFonts w:cs="Arial"/>
                <w:b w:val="0"/>
                <w:bCs w:val="0"/>
                <w:sz w:val="20"/>
                <w:szCs w:val="20"/>
              </w:rPr>
              <w:t>Jan 2022</w:t>
            </w:r>
          </w:p>
        </w:tc>
        <w:tc>
          <w:tcPr>
            <w:tcW w:w="1195" w:type="dxa"/>
            <w:vAlign w:val="center"/>
          </w:tcPr>
          <w:p w14:paraId="1B161E4D" w14:textId="3793D843" w:rsidR="00506C93" w:rsidRPr="00955ADE" w:rsidRDefault="00506C93" w:rsidP="00506C93">
            <w:pPr>
              <w:pStyle w:val="Title"/>
              <w:spacing w:before="0" w:after="0" w:line="60" w:lineRule="atLeast"/>
              <w:rPr>
                <w:b w:val="0"/>
                <w:bCs w:val="0"/>
                <w:sz w:val="20"/>
                <w:szCs w:val="20"/>
              </w:rPr>
            </w:pPr>
            <w:r w:rsidRPr="00955ADE">
              <w:rPr>
                <w:b w:val="0"/>
                <w:bCs w:val="0"/>
                <w:sz w:val="20"/>
                <w:szCs w:val="20"/>
              </w:rPr>
              <w:t>Ongoing</w:t>
            </w:r>
          </w:p>
        </w:tc>
      </w:tr>
      <w:tr w:rsidR="00506C93" w:rsidRPr="00B450C4" w14:paraId="6B3EC0F4" w14:textId="77777777" w:rsidTr="00E17BFA">
        <w:tc>
          <w:tcPr>
            <w:tcW w:w="1625" w:type="dxa"/>
          </w:tcPr>
          <w:p w14:paraId="2F7B3A23" w14:textId="3AFFF513" w:rsidR="00506C93" w:rsidRPr="00955ADE" w:rsidRDefault="00955ADE" w:rsidP="00506C93">
            <w:pPr>
              <w:pStyle w:val="Title"/>
              <w:spacing w:before="0" w:after="0" w:line="60" w:lineRule="atLeast"/>
              <w:jc w:val="left"/>
              <w:rPr>
                <w:b w:val="0"/>
                <w:bCs w:val="0"/>
                <w:sz w:val="20"/>
                <w:szCs w:val="20"/>
              </w:rPr>
            </w:pPr>
            <w:r w:rsidRPr="00955ADE">
              <w:rPr>
                <w:b w:val="0"/>
                <w:bCs w:val="0"/>
                <w:sz w:val="20"/>
                <w:szCs w:val="20"/>
              </w:rPr>
              <w:t>Sunita Sharma</w:t>
            </w:r>
          </w:p>
        </w:tc>
        <w:tc>
          <w:tcPr>
            <w:tcW w:w="1139" w:type="dxa"/>
          </w:tcPr>
          <w:p w14:paraId="25722DED" w14:textId="401F01E8" w:rsidR="00506C93" w:rsidRPr="00955ADE" w:rsidRDefault="00506C93" w:rsidP="00506C93">
            <w:pPr>
              <w:pStyle w:val="Title"/>
              <w:spacing w:before="0" w:after="0" w:line="60" w:lineRule="atLeast"/>
              <w:jc w:val="left"/>
              <w:rPr>
                <w:b w:val="0"/>
                <w:bCs w:val="0"/>
                <w:sz w:val="20"/>
                <w:szCs w:val="20"/>
              </w:rPr>
            </w:pPr>
            <w:r w:rsidRPr="00955ADE">
              <w:rPr>
                <w:b w:val="0"/>
                <w:bCs w:val="0"/>
                <w:sz w:val="20"/>
                <w:szCs w:val="20"/>
              </w:rPr>
              <w:t>Specialist committee member</w:t>
            </w:r>
          </w:p>
        </w:tc>
        <w:tc>
          <w:tcPr>
            <w:tcW w:w="2012" w:type="dxa"/>
          </w:tcPr>
          <w:p w14:paraId="2858B571" w14:textId="18D3C24B" w:rsidR="00506C93" w:rsidRPr="00955ADE" w:rsidRDefault="00506C93" w:rsidP="00506C93">
            <w:pPr>
              <w:pStyle w:val="Title"/>
              <w:spacing w:before="0" w:after="0" w:line="60" w:lineRule="atLeast"/>
              <w:jc w:val="left"/>
              <w:rPr>
                <w:b w:val="0"/>
                <w:bCs w:val="0"/>
                <w:sz w:val="20"/>
                <w:szCs w:val="20"/>
              </w:rPr>
            </w:pPr>
            <w:r w:rsidRPr="00955ADE">
              <w:rPr>
                <w:rFonts w:cs="Arial"/>
                <w:b w:val="0"/>
                <w:bCs w:val="0"/>
                <w:sz w:val="20"/>
                <w:szCs w:val="20"/>
              </w:rPr>
              <w:t>Direct - Non-financial professional and personal interests</w:t>
            </w:r>
          </w:p>
        </w:tc>
        <w:tc>
          <w:tcPr>
            <w:tcW w:w="7002" w:type="dxa"/>
            <w:vAlign w:val="center"/>
          </w:tcPr>
          <w:p w14:paraId="6E356972" w14:textId="05DAD411" w:rsidR="00506C93" w:rsidRPr="00955ADE" w:rsidRDefault="00506C93" w:rsidP="00506C93">
            <w:pPr>
              <w:pStyle w:val="Title"/>
              <w:spacing w:before="0" w:after="0" w:line="60" w:lineRule="atLeast"/>
              <w:jc w:val="left"/>
              <w:rPr>
                <w:b w:val="0"/>
                <w:bCs w:val="0"/>
                <w:sz w:val="20"/>
                <w:szCs w:val="20"/>
              </w:rPr>
            </w:pPr>
            <w:r w:rsidRPr="00955ADE">
              <w:rPr>
                <w:b w:val="0"/>
                <w:bCs w:val="0"/>
                <w:sz w:val="20"/>
                <w:szCs w:val="20"/>
              </w:rPr>
              <w:t>Clinical Lead for ‘Beyond Birth Living Library’ projectpeer support programme for parents- Project set up was funded by The Health Foundation Innovating for Innovation programme</w:t>
            </w:r>
          </w:p>
        </w:tc>
        <w:tc>
          <w:tcPr>
            <w:tcW w:w="1318" w:type="dxa"/>
            <w:vAlign w:val="center"/>
          </w:tcPr>
          <w:p w14:paraId="121B1980" w14:textId="7E38C794" w:rsidR="00506C93" w:rsidRPr="00955ADE" w:rsidRDefault="00506C93" w:rsidP="00506C93">
            <w:pPr>
              <w:pStyle w:val="Title"/>
              <w:spacing w:before="0" w:after="0" w:line="60" w:lineRule="atLeast"/>
              <w:rPr>
                <w:b w:val="0"/>
                <w:bCs w:val="0"/>
                <w:sz w:val="20"/>
                <w:szCs w:val="20"/>
              </w:rPr>
            </w:pPr>
            <w:r w:rsidRPr="00955ADE">
              <w:rPr>
                <w:b w:val="0"/>
                <w:bCs w:val="0"/>
                <w:sz w:val="20"/>
                <w:szCs w:val="20"/>
              </w:rPr>
              <w:t>Jan 2019</w:t>
            </w:r>
          </w:p>
        </w:tc>
        <w:tc>
          <w:tcPr>
            <w:tcW w:w="1160" w:type="dxa"/>
            <w:vAlign w:val="center"/>
          </w:tcPr>
          <w:p w14:paraId="34AE0A4F" w14:textId="63B0D3E2" w:rsidR="00506C93" w:rsidRPr="00955ADE" w:rsidRDefault="00506C93" w:rsidP="00506C93">
            <w:pPr>
              <w:pStyle w:val="Title"/>
              <w:spacing w:before="0" w:after="0" w:line="60" w:lineRule="atLeast"/>
              <w:rPr>
                <w:b w:val="0"/>
                <w:bCs w:val="0"/>
                <w:sz w:val="20"/>
                <w:szCs w:val="20"/>
              </w:rPr>
            </w:pPr>
            <w:r w:rsidRPr="00955ADE">
              <w:rPr>
                <w:rFonts w:cs="Arial"/>
                <w:b w:val="0"/>
                <w:bCs w:val="0"/>
                <w:sz w:val="20"/>
                <w:szCs w:val="20"/>
              </w:rPr>
              <w:t>Jan 2022</w:t>
            </w:r>
          </w:p>
        </w:tc>
        <w:tc>
          <w:tcPr>
            <w:tcW w:w="1195" w:type="dxa"/>
            <w:vAlign w:val="center"/>
          </w:tcPr>
          <w:p w14:paraId="13CE4521" w14:textId="3DDC5BBB" w:rsidR="00506C93" w:rsidRPr="00955ADE" w:rsidRDefault="00506C93" w:rsidP="00506C93">
            <w:pPr>
              <w:pStyle w:val="Title"/>
              <w:spacing w:before="0" w:after="0" w:line="60" w:lineRule="atLeast"/>
              <w:rPr>
                <w:b w:val="0"/>
                <w:bCs w:val="0"/>
                <w:sz w:val="20"/>
                <w:szCs w:val="20"/>
              </w:rPr>
            </w:pPr>
            <w:r w:rsidRPr="00955ADE">
              <w:rPr>
                <w:b w:val="0"/>
                <w:bCs w:val="0"/>
                <w:sz w:val="20"/>
                <w:szCs w:val="20"/>
              </w:rPr>
              <w:t>Ongoing</w:t>
            </w:r>
          </w:p>
        </w:tc>
      </w:tr>
      <w:tr w:rsidR="00506C93" w:rsidRPr="00B450C4" w14:paraId="03EE2758" w14:textId="77777777" w:rsidTr="00E17BFA">
        <w:tc>
          <w:tcPr>
            <w:tcW w:w="1625" w:type="dxa"/>
          </w:tcPr>
          <w:p w14:paraId="76D18D7F" w14:textId="1FDBDF43" w:rsidR="00506C93" w:rsidRPr="00955ADE" w:rsidRDefault="00955ADE" w:rsidP="00506C93">
            <w:pPr>
              <w:pStyle w:val="Title"/>
              <w:spacing w:before="0" w:after="0" w:line="60" w:lineRule="atLeast"/>
              <w:jc w:val="left"/>
              <w:rPr>
                <w:b w:val="0"/>
                <w:bCs w:val="0"/>
                <w:sz w:val="20"/>
                <w:szCs w:val="20"/>
              </w:rPr>
            </w:pPr>
            <w:r w:rsidRPr="00955ADE">
              <w:rPr>
                <w:b w:val="0"/>
                <w:bCs w:val="0"/>
                <w:sz w:val="20"/>
                <w:szCs w:val="20"/>
              </w:rPr>
              <w:t>Sunita Sharma</w:t>
            </w:r>
          </w:p>
        </w:tc>
        <w:tc>
          <w:tcPr>
            <w:tcW w:w="1139" w:type="dxa"/>
          </w:tcPr>
          <w:p w14:paraId="602E3234" w14:textId="0098F6C7" w:rsidR="00506C93" w:rsidRPr="00955ADE" w:rsidRDefault="00506C93" w:rsidP="00506C93">
            <w:pPr>
              <w:pStyle w:val="Title"/>
              <w:spacing w:before="0" w:after="0" w:line="60" w:lineRule="atLeast"/>
              <w:jc w:val="left"/>
              <w:rPr>
                <w:b w:val="0"/>
                <w:bCs w:val="0"/>
                <w:sz w:val="20"/>
                <w:szCs w:val="20"/>
              </w:rPr>
            </w:pPr>
            <w:r w:rsidRPr="00955ADE">
              <w:rPr>
                <w:b w:val="0"/>
                <w:bCs w:val="0"/>
                <w:sz w:val="20"/>
                <w:szCs w:val="20"/>
              </w:rPr>
              <w:t>Specialist committee member</w:t>
            </w:r>
          </w:p>
        </w:tc>
        <w:tc>
          <w:tcPr>
            <w:tcW w:w="2012" w:type="dxa"/>
          </w:tcPr>
          <w:p w14:paraId="6748D279" w14:textId="0ED17C7C" w:rsidR="00506C93" w:rsidRPr="00955ADE" w:rsidRDefault="00506C93" w:rsidP="00506C93">
            <w:pPr>
              <w:pStyle w:val="Title"/>
              <w:spacing w:before="0" w:after="0" w:line="60" w:lineRule="atLeast"/>
              <w:jc w:val="left"/>
              <w:rPr>
                <w:b w:val="0"/>
                <w:bCs w:val="0"/>
                <w:sz w:val="20"/>
                <w:szCs w:val="20"/>
              </w:rPr>
            </w:pPr>
            <w:r w:rsidRPr="00955ADE">
              <w:rPr>
                <w:rFonts w:cs="Arial"/>
                <w:b w:val="0"/>
                <w:bCs w:val="0"/>
                <w:sz w:val="20"/>
                <w:szCs w:val="20"/>
              </w:rPr>
              <w:t>Direct - Non-financial professional and personal interests</w:t>
            </w:r>
          </w:p>
        </w:tc>
        <w:tc>
          <w:tcPr>
            <w:tcW w:w="7002" w:type="dxa"/>
            <w:vAlign w:val="center"/>
          </w:tcPr>
          <w:p w14:paraId="6FBF6723" w14:textId="21292881" w:rsidR="00506C93" w:rsidRPr="00955ADE" w:rsidRDefault="00506C93" w:rsidP="00506C93">
            <w:pPr>
              <w:pStyle w:val="Title"/>
              <w:spacing w:before="0" w:after="0" w:line="60" w:lineRule="atLeast"/>
              <w:jc w:val="left"/>
              <w:rPr>
                <w:b w:val="0"/>
                <w:bCs w:val="0"/>
                <w:sz w:val="20"/>
                <w:szCs w:val="20"/>
              </w:rPr>
            </w:pPr>
            <w:r w:rsidRPr="00955ADE">
              <w:rPr>
                <w:b w:val="0"/>
                <w:bCs w:val="0"/>
                <w:sz w:val="20"/>
                <w:szCs w:val="20"/>
              </w:rPr>
              <w:t>Clinical Lead for Postnatal in NHS London Maternity Clinical Network (NHS paid sessions)</w:t>
            </w:r>
          </w:p>
        </w:tc>
        <w:tc>
          <w:tcPr>
            <w:tcW w:w="1318" w:type="dxa"/>
            <w:vAlign w:val="center"/>
          </w:tcPr>
          <w:p w14:paraId="1CE49B3C" w14:textId="30200C07" w:rsidR="00506C93" w:rsidRPr="00955ADE" w:rsidRDefault="00506C93" w:rsidP="00506C93">
            <w:pPr>
              <w:pStyle w:val="Title"/>
              <w:spacing w:before="0" w:after="0" w:line="60" w:lineRule="atLeast"/>
              <w:rPr>
                <w:b w:val="0"/>
                <w:bCs w:val="0"/>
                <w:sz w:val="20"/>
                <w:szCs w:val="20"/>
              </w:rPr>
            </w:pPr>
            <w:r w:rsidRPr="00955ADE">
              <w:rPr>
                <w:b w:val="0"/>
                <w:bCs w:val="0"/>
                <w:sz w:val="20"/>
                <w:szCs w:val="20"/>
              </w:rPr>
              <w:t>Jan 2020</w:t>
            </w:r>
          </w:p>
        </w:tc>
        <w:tc>
          <w:tcPr>
            <w:tcW w:w="1160" w:type="dxa"/>
            <w:vAlign w:val="center"/>
          </w:tcPr>
          <w:p w14:paraId="09240778" w14:textId="750C8066" w:rsidR="00506C93" w:rsidRPr="00955ADE" w:rsidRDefault="00506C93" w:rsidP="00506C93">
            <w:pPr>
              <w:pStyle w:val="Title"/>
              <w:spacing w:before="0" w:after="0" w:line="60" w:lineRule="atLeast"/>
              <w:rPr>
                <w:b w:val="0"/>
                <w:bCs w:val="0"/>
                <w:sz w:val="20"/>
                <w:szCs w:val="20"/>
              </w:rPr>
            </w:pPr>
            <w:r w:rsidRPr="00955ADE">
              <w:rPr>
                <w:rFonts w:cs="Arial"/>
                <w:b w:val="0"/>
                <w:bCs w:val="0"/>
                <w:sz w:val="20"/>
                <w:szCs w:val="20"/>
              </w:rPr>
              <w:t>Jan 2022</w:t>
            </w:r>
          </w:p>
        </w:tc>
        <w:tc>
          <w:tcPr>
            <w:tcW w:w="1195" w:type="dxa"/>
            <w:vAlign w:val="center"/>
          </w:tcPr>
          <w:p w14:paraId="463F42B0" w14:textId="49B7E329" w:rsidR="00506C93" w:rsidRPr="00955ADE" w:rsidRDefault="00506C93" w:rsidP="00506C93">
            <w:pPr>
              <w:pStyle w:val="Title"/>
              <w:spacing w:before="0" w:after="0" w:line="60" w:lineRule="atLeast"/>
              <w:rPr>
                <w:b w:val="0"/>
                <w:bCs w:val="0"/>
                <w:sz w:val="20"/>
                <w:szCs w:val="20"/>
              </w:rPr>
            </w:pPr>
            <w:r w:rsidRPr="00955ADE">
              <w:rPr>
                <w:b w:val="0"/>
                <w:bCs w:val="0"/>
                <w:sz w:val="20"/>
                <w:szCs w:val="20"/>
              </w:rPr>
              <w:t>Ongoing</w:t>
            </w:r>
          </w:p>
        </w:tc>
      </w:tr>
      <w:tr w:rsidR="00506C93" w:rsidRPr="00B450C4" w14:paraId="0EF12E2F" w14:textId="77777777" w:rsidTr="00E17BFA">
        <w:tc>
          <w:tcPr>
            <w:tcW w:w="1625" w:type="dxa"/>
          </w:tcPr>
          <w:p w14:paraId="23B02742" w14:textId="2D86BDF2" w:rsidR="00506C93" w:rsidRPr="00955ADE" w:rsidRDefault="00955ADE" w:rsidP="00506C93">
            <w:pPr>
              <w:pStyle w:val="Title"/>
              <w:spacing w:before="0" w:after="0" w:line="60" w:lineRule="atLeast"/>
              <w:jc w:val="left"/>
              <w:rPr>
                <w:b w:val="0"/>
                <w:bCs w:val="0"/>
                <w:sz w:val="20"/>
                <w:szCs w:val="20"/>
              </w:rPr>
            </w:pPr>
            <w:r w:rsidRPr="00955ADE">
              <w:rPr>
                <w:b w:val="0"/>
                <w:bCs w:val="0"/>
                <w:sz w:val="20"/>
                <w:szCs w:val="20"/>
              </w:rPr>
              <w:t>Sunita Sharma</w:t>
            </w:r>
          </w:p>
        </w:tc>
        <w:tc>
          <w:tcPr>
            <w:tcW w:w="1139" w:type="dxa"/>
          </w:tcPr>
          <w:p w14:paraId="37DECE4B" w14:textId="073FED70" w:rsidR="00506C93" w:rsidRPr="00955ADE" w:rsidRDefault="00506C93" w:rsidP="00506C93">
            <w:pPr>
              <w:pStyle w:val="Title"/>
              <w:spacing w:before="0" w:after="0" w:line="60" w:lineRule="atLeast"/>
              <w:jc w:val="left"/>
              <w:rPr>
                <w:b w:val="0"/>
                <w:bCs w:val="0"/>
                <w:sz w:val="20"/>
                <w:szCs w:val="20"/>
              </w:rPr>
            </w:pPr>
            <w:r w:rsidRPr="00955ADE">
              <w:rPr>
                <w:b w:val="0"/>
                <w:bCs w:val="0"/>
                <w:sz w:val="20"/>
                <w:szCs w:val="20"/>
              </w:rPr>
              <w:t>Specialist committee member</w:t>
            </w:r>
          </w:p>
        </w:tc>
        <w:tc>
          <w:tcPr>
            <w:tcW w:w="2012" w:type="dxa"/>
          </w:tcPr>
          <w:p w14:paraId="799CD960" w14:textId="15A14E3B" w:rsidR="00506C93" w:rsidRPr="00955ADE" w:rsidRDefault="00506C93" w:rsidP="00506C93">
            <w:pPr>
              <w:pStyle w:val="Title"/>
              <w:spacing w:before="0" w:after="0" w:line="60" w:lineRule="atLeast"/>
              <w:jc w:val="left"/>
              <w:rPr>
                <w:b w:val="0"/>
                <w:bCs w:val="0"/>
                <w:sz w:val="20"/>
                <w:szCs w:val="20"/>
              </w:rPr>
            </w:pPr>
            <w:r w:rsidRPr="00955ADE">
              <w:rPr>
                <w:rFonts w:cs="Arial"/>
                <w:b w:val="0"/>
                <w:bCs w:val="0"/>
                <w:sz w:val="20"/>
                <w:szCs w:val="20"/>
              </w:rPr>
              <w:t>Direct - Non-financial professional and personal interests</w:t>
            </w:r>
          </w:p>
        </w:tc>
        <w:tc>
          <w:tcPr>
            <w:tcW w:w="7002" w:type="dxa"/>
            <w:vAlign w:val="center"/>
          </w:tcPr>
          <w:p w14:paraId="114C38AE" w14:textId="0A5B0E56" w:rsidR="00506C93" w:rsidRPr="00955ADE" w:rsidRDefault="00506C93" w:rsidP="00506C93">
            <w:pPr>
              <w:pStyle w:val="Title"/>
              <w:spacing w:before="0" w:after="0" w:line="60" w:lineRule="atLeast"/>
              <w:jc w:val="left"/>
              <w:rPr>
                <w:b w:val="0"/>
                <w:bCs w:val="0"/>
                <w:sz w:val="20"/>
                <w:szCs w:val="20"/>
              </w:rPr>
            </w:pPr>
            <w:r w:rsidRPr="00955ADE">
              <w:rPr>
                <w:b w:val="0"/>
                <w:bCs w:val="0"/>
                <w:sz w:val="20"/>
                <w:szCs w:val="20"/>
              </w:rPr>
              <w:t>NHS England Clinical Entrepreneur</w:t>
            </w:r>
          </w:p>
        </w:tc>
        <w:tc>
          <w:tcPr>
            <w:tcW w:w="1318" w:type="dxa"/>
            <w:vAlign w:val="center"/>
          </w:tcPr>
          <w:p w14:paraId="342727FB" w14:textId="183A8D73" w:rsidR="00506C93" w:rsidRPr="00955ADE" w:rsidRDefault="00506C93" w:rsidP="00506C93">
            <w:pPr>
              <w:pStyle w:val="Title"/>
              <w:spacing w:before="0" w:after="0" w:line="60" w:lineRule="atLeast"/>
              <w:rPr>
                <w:b w:val="0"/>
                <w:bCs w:val="0"/>
                <w:sz w:val="20"/>
                <w:szCs w:val="20"/>
              </w:rPr>
            </w:pPr>
            <w:r w:rsidRPr="00955ADE">
              <w:rPr>
                <w:b w:val="0"/>
                <w:bCs w:val="0"/>
                <w:sz w:val="20"/>
                <w:szCs w:val="20"/>
              </w:rPr>
              <w:t>Feb 2018</w:t>
            </w:r>
          </w:p>
        </w:tc>
        <w:tc>
          <w:tcPr>
            <w:tcW w:w="1160" w:type="dxa"/>
            <w:vAlign w:val="center"/>
          </w:tcPr>
          <w:p w14:paraId="5D358792" w14:textId="402E5B16" w:rsidR="00506C93" w:rsidRPr="00955ADE" w:rsidRDefault="00506C93" w:rsidP="00506C93">
            <w:pPr>
              <w:pStyle w:val="Title"/>
              <w:spacing w:before="0" w:after="0" w:line="60" w:lineRule="atLeast"/>
              <w:rPr>
                <w:b w:val="0"/>
                <w:bCs w:val="0"/>
                <w:sz w:val="20"/>
                <w:szCs w:val="20"/>
              </w:rPr>
            </w:pPr>
            <w:r w:rsidRPr="00955ADE">
              <w:rPr>
                <w:rFonts w:cs="Arial"/>
                <w:b w:val="0"/>
                <w:bCs w:val="0"/>
                <w:sz w:val="20"/>
                <w:szCs w:val="20"/>
              </w:rPr>
              <w:t>Jan 2022</w:t>
            </w:r>
          </w:p>
        </w:tc>
        <w:tc>
          <w:tcPr>
            <w:tcW w:w="1195" w:type="dxa"/>
            <w:vAlign w:val="center"/>
          </w:tcPr>
          <w:p w14:paraId="699EDF80" w14:textId="2E9267A6" w:rsidR="00506C93" w:rsidRPr="00955ADE" w:rsidRDefault="00506C93" w:rsidP="00506C93">
            <w:pPr>
              <w:pStyle w:val="Title"/>
              <w:spacing w:before="0" w:after="0" w:line="60" w:lineRule="atLeast"/>
              <w:rPr>
                <w:b w:val="0"/>
                <w:bCs w:val="0"/>
                <w:sz w:val="20"/>
                <w:szCs w:val="20"/>
              </w:rPr>
            </w:pPr>
            <w:r w:rsidRPr="00955ADE">
              <w:rPr>
                <w:b w:val="0"/>
                <w:bCs w:val="0"/>
                <w:sz w:val="20"/>
                <w:szCs w:val="20"/>
              </w:rPr>
              <w:t>Ongoing</w:t>
            </w:r>
          </w:p>
        </w:tc>
      </w:tr>
      <w:tr w:rsidR="00506C93" w:rsidRPr="00B450C4" w14:paraId="2457E8AF" w14:textId="77777777" w:rsidTr="00C010C3">
        <w:tc>
          <w:tcPr>
            <w:tcW w:w="1625" w:type="dxa"/>
          </w:tcPr>
          <w:p w14:paraId="3413FD62" w14:textId="7276B233" w:rsidR="00506C93" w:rsidRPr="00955ADE" w:rsidRDefault="00955ADE" w:rsidP="00506C93">
            <w:pPr>
              <w:pStyle w:val="Title"/>
              <w:spacing w:before="0" w:after="0" w:line="60" w:lineRule="atLeast"/>
              <w:jc w:val="left"/>
              <w:rPr>
                <w:b w:val="0"/>
                <w:bCs w:val="0"/>
                <w:sz w:val="20"/>
                <w:szCs w:val="20"/>
              </w:rPr>
            </w:pPr>
            <w:r w:rsidRPr="00955ADE">
              <w:rPr>
                <w:b w:val="0"/>
                <w:bCs w:val="0"/>
                <w:sz w:val="20"/>
                <w:szCs w:val="20"/>
              </w:rPr>
              <w:lastRenderedPageBreak/>
              <w:t>Sunita Sharma</w:t>
            </w:r>
          </w:p>
        </w:tc>
        <w:tc>
          <w:tcPr>
            <w:tcW w:w="1139" w:type="dxa"/>
          </w:tcPr>
          <w:p w14:paraId="7DEC706A" w14:textId="3A849D8F" w:rsidR="00506C93" w:rsidRPr="00955ADE" w:rsidRDefault="00506C93" w:rsidP="00506C93">
            <w:pPr>
              <w:pStyle w:val="Title"/>
              <w:spacing w:before="0" w:after="0" w:line="60" w:lineRule="atLeast"/>
              <w:jc w:val="left"/>
              <w:rPr>
                <w:b w:val="0"/>
                <w:bCs w:val="0"/>
                <w:sz w:val="20"/>
                <w:szCs w:val="20"/>
              </w:rPr>
            </w:pPr>
            <w:r w:rsidRPr="00955ADE">
              <w:rPr>
                <w:b w:val="0"/>
                <w:bCs w:val="0"/>
                <w:sz w:val="20"/>
                <w:szCs w:val="20"/>
              </w:rPr>
              <w:t>Specialist committee member</w:t>
            </w:r>
          </w:p>
        </w:tc>
        <w:tc>
          <w:tcPr>
            <w:tcW w:w="2012" w:type="dxa"/>
          </w:tcPr>
          <w:p w14:paraId="72A18E36" w14:textId="29C44130" w:rsidR="00506C93" w:rsidRPr="00955ADE" w:rsidRDefault="00506C93" w:rsidP="00506C93">
            <w:pPr>
              <w:pStyle w:val="Title"/>
              <w:spacing w:before="0" w:after="0" w:line="60" w:lineRule="atLeast"/>
              <w:jc w:val="left"/>
              <w:rPr>
                <w:b w:val="0"/>
                <w:bCs w:val="0"/>
                <w:sz w:val="20"/>
                <w:szCs w:val="20"/>
              </w:rPr>
            </w:pPr>
            <w:r w:rsidRPr="00955ADE">
              <w:rPr>
                <w:rFonts w:cs="Arial"/>
                <w:b w:val="0"/>
                <w:bCs w:val="0"/>
                <w:sz w:val="20"/>
                <w:szCs w:val="20"/>
              </w:rPr>
              <w:t>Indirect</w:t>
            </w:r>
          </w:p>
        </w:tc>
        <w:tc>
          <w:tcPr>
            <w:tcW w:w="7002" w:type="dxa"/>
          </w:tcPr>
          <w:p w14:paraId="3AD9A9A0" w14:textId="3F480AB8" w:rsidR="00506C93" w:rsidRPr="00955ADE" w:rsidRDefault="00506C93" w:rsidP="00506C93">
            <w:pPr>
              <w:pStyle w:val="Title"/>
              <w:spacing w:before="0" w:after="0" w:line="60" w:lineRule="atLeast"/>
              <w:jc w:val="left"/>
              <w:rPr>
                <w:b w:val="0"/>
                <w:bCs w:val="0"/>
                <w:sz w:val="20"/>
                <w:szCs w:val="20"/>
              </w:rPr>
            </w:pPr>
            <w:r w:rsidRPr="00955ADE">
              <w:rPr>
                <w:rFonts w:cs="Arial"/>
                <w:b w:val="0"/>
                <w:bCs w:val="0"/>
                <w:color w:val="000000"/>
                <w:kern w:val="0"/>
                <w:sz w:val="20"/>
                <w:szCs w:val="20"/>
              </w:rPr>
              <w:t>Nil</w:t>
            </w:r>
          </w:p>
        </w:tc>
        <w:tc>
          <w:tcPr>
            <w:tcW w:w="1318" w:type="dxa"/>
            <w:vAlign w:val="center"/>
          </w:tcPr>
          <w:p w14:paraId="4B4D2A47" w14:textId="49D01C8B" w:rsidR="00506C93" w:rsidRPr="00955ADE" w:rsidRDefault="00506C93" w:rsidP="00506C93">
            <w:pPr>
              <w:pStyle w:val="Title"/>
              <w:spacing w:before="0" w:after="0" w:line="60" w:lineRule="atLeast"/>
              <w:rPr>
                <w:b w:val="0"/>
                <w:bCs w:val="0"/>
                <w:sz w:val="20"/>
                <w:szCs w:val="20"/>
              </w:rPr>
            </w:pPr>
            <w:r w:rsidRPr="00955ADE">
              <w:rPr>
                <w:rFonts w:cs="Arial"/>
                <w:b w:val="0"/>
                <w:bCs w:val="0"/>
                <w:sz w:val="20"/>
                <w:szCs w:val="20"/>
              </w:rPr>
              <w:t>NA</w:t>
            </w:r>
          </w:p>
        </w:tc>
        <w:tc>
          <w:tcPr>
            <w:tcW w:w="1160" w:type="dxa"/>
            <w:vAlign w:val="center"/>
          </w:tcPr>
          <w:p w14:paraId="6A5BC6BF" w14:textId="766DF080" w:rsidR="00506C93" w:rsidRPr="00955ADE" w:rsidRDefault="00506C93" w:rsidP="00506C93">
            <w:pPr>
              <w:pStyle w:val="Title"/>
              <w:spacing w:before="0" w:after="0" w:line="60" w:lineRule="atLeast"/>
              <w:rPr>
                <w:b w:val="0"/>
                <w:bCs w:val="0"/>
                <w:sz w:val="20"/>
                <w:szCs w:val="20"/>
              </w:rPr>
            </w:pPr>
            <w:r w:rsidRPr="00955ADE">
              <w:rPr>
                <w:rFonts w:cs="Arial"/>
                <w:b w:val="0"/>
                <w:bCs w:val="0"/>
                <w:sz w:val="20"/>
                <w:szCs w:val="20"/>
              </w:rPr>
              <w:t>Jan 2022</w:t>
            </w:r>
          </w:p>
        </w:tc>
        <w:tc>
          <w:tcPr>
            <w:tcW w:w="1195" w:type="dxa"/>
            <w:vAlign w:val="center"/>
          </w:tcPr>
          <w:p w14:paraId="5DE48F3C" w14:textId="757ACD0C" w:rsidR="00506C93" w:rsidRPr="00955ADE" w:rsidRDefault="00506C93" w:rsidP="00506C93">
            <w:pPr>
              <w:pStyle w:val="Title"/>
              <w:spacing w:before="0" w:after="0" w:line="60" w:lineRule="atLeast"/>
              <w:rPr>
                <w:b w:val="0"/>
                <w:bCs w:val="0"/>
                <w:sz w:val="20"/>
                <w:szCs w:val="20"/>
              </w:rPr>
            </w:pPr>
            <w:r w:rsidRPr="00955ADE">
              <w:rPr>
                <w:rFonts w:cs="Arial"/>
                <w:b w:val="0"/>
                <w:bCs w:val="0"/>
                <w:sz w:val="20"/>
                <w:szCs w:val="20"/>
              </w:rPr>
              <w:t>NA</w:t>
            </w:r>
          </w:p>
        </w:tc>
      </w:tr>
      <w:tr w:rsidR="00506C93" w:rsidRPr="00B450C4" w14:paraId="585B531B" w14:textId="77777777" w:rsidTr="00E17BFA">
        <w:tc>
          <w:tcPr>
            <w:tcW w:w="1625" w:type="dxa"/>
          </w:tcPr>
          <w:p w14:paraId="180777A3" w14:textId="77777777" w:rsidR="00506C93" w:rsidRPr="00540C1F" w:rsidRDefault="00506C93" w:rsidP="00506C93">
            <w:pPr>
              <w:pStyle w:val="Title"/>
              <w:spacing w:before="0" w:after="0" w:line="60" w:lineRule="atLeast"/>
              <w:jc w:val="left"/>
              <w:rPr>
                <w:sz w:val="20"/>
                <w:szCs w:val="20"/>
              </w:rPr>
            </w:pPr>
          </w:p>
        </w:tc>
        <w:tc>
          <w:tcPr>
            <w:tcW w:w="1139" w:type="dxa"/>
          </w:tcPr>
          <w:p w14:paraId="718557CB" w14:textId="77777777" w:rsidR="00506C93" w:rsidRPr="00540C1F" w:rsidRDefault="00506C93" w:rsidP="00506C93">
            <w:pPr>
              <w:pStyle w:val="Title"/>
              <w:spacing w:before="0" w:after="0" w:line="60" w:lineRule="atLeast"/>
              <w:jc w:val="left"/>
              <w:rPr>
                <w:b w:val="0"/>
                <w:sz w:val="20"/>
                <w:szCs w:val="20"/>
              </w:rPr>
            </w:pPr>
          </w:p>
        </w:tc>
        <w:tc>
          <w:tcPr>
            <w:tcW w:w="2012" w:type="dxa"/>
          </w:tcPr>
          <w:p w14:paraId="2385EDB3" w14:textId="77777777" w:rsidR="00506C93" w:rsidRPr="00B450C4" w:rsidRDefault="00506C93" w:rsidP="00506C93">
            <w:pPr>
              <w:pStyle w:val="Title"/>
              <w:spacing w:before="0" w:after="0" w:line="60" w:lineRule="atLeast"/>
              <w:jc w:val="left"/>
              <w:rPr>
                <w:b w:val="0"/>
                <w:bCs w:val="0"/>
                <w:sz w:val="20"/>
                <w:szCs w:val="20"/>
              </w:rPr>
            </w:pPr>
          </w:p>
        </w:tc>
        <w:tc>
          <w:tcPr>
            <w:tcW w:w="7002" w:type="dxa"/>
            <w:vAlign w:val="center"/>
          </w:tcPr>
          <w:p w14:paraId="63FCB5AE" w14:textId="77777777" w:rsidR="00506C93" w:rsidRPr="00B450C4" w:rsidRDefault="00506C93" w:rsidP="00506C93">
            <w:pPr>
              <w:pStyle w:val="Title"/>
              <w:spacing w:before="0" w:after="0" w:line="60" w:lineRule="atLeast"/>
              <w:jc w:val="left"/>
              <w:rPr>
                <w:b w:val="0"/>
                <w:bCs w:val="0"/>
                <w:sz w:val="20"/>
                <w:szCs w:val="20"/>
              </w:rPr>
            </w:pPr>
          </w:p>
        </w:tc>
        <w:tc>
          <w:tcPr>
            <w:tcW w:w="1318" w:type="dxa"/>
            <w:vAlign w:val="center"/>
          </w:tcPr>
          <w:p w14:paraId="70D2C341" w14:textId="77777777" w:rsidR="00506C93" w:rsidRPr="00B450C4" w:rsidRDefault="00506C93" w:rsidP="00506C93">
            <w:pPr>
              <w:pStyle w:val="Title"/>
              <w:spacing w:before="0" w:after="0" w:line="60" w:lineRule="atLeast"/>
              <w:rPr>
                <w:b w:val="0"/>
                <w:bCs w:val="0"/>
                <w:sz w:val="20"/>
                <w:szCs w:val="20"/>
              </w:rPr>
            </w:pPr>
          </w:p>
        </w:tc>
        <w:tc>
          <w:tcPr>
            <w:tcW w:w="1160" w:type="dxa"/>
            <w:vAlign w:val="center"/>
          </w:tcPr>
          <w:p w14:paraId="609975CB" w14:textId="77777777" w:rsidR="00506C93" w:rsidRPr="00B450C4" w:rsidRDefault="00506C93" w:rsidP="00506C93">
            <w:pPr>
              <w:pStyle w:val="Title"/>
              <w:spacing w:before="0" w:after="0" w:line="60" w:lineRule="atLeast"/>
              <w:rPr>
                <w:b w:val="0"/>
                <w:bCs w:val="0"/>
                <w:sz w:val="20"/>
                <w:szCs w:val="20"/>
              </w:rPr>
            </w:pPr>
          </w:p>
        </w:tc>
        <w:tc>
          <w:tcPr>
            <w:tcW w:w="1195" w:type="dxa"/>
            <w:vAlign w:val="center"/>
          </w:tcPr>
          <w:p w14:paraId="7A48DD36" w14:textId="77777777" w:rsidR="00506C93" w:rsidRPr="00B450C4" w:rsidRDefault="00506C93" w:rsidP="00506C93">
            <w:pPr>
              <w:pStyle w:val="Title"/>
              <w:spacing w:before="0" w:after="0" w:line="60" w:lineRule="atLeast"/>
              <w:rPr>
                <w:b w:val="0"/>
                <w:bCs w:val="0"/>
                <w:sz w:val="20"/>
                <w:szCs w:val="20"/>
              </w:rPr>
            </w:pPr>
          </w:p>
        </w:tc>
      </w:tr>
    </w:tbl>
    <w:p w14:paraId="1CD34D9A" w14:textId="77777777" w:rsidR="006C2D30" w:rsidRPr="00812600" w:rsidRDefault="006C2D30" w:rsidP="002D4568">
      <w:pPr>
        <w:pStyle w:val="Paragraphnonumbers"/>
        <w:spacing w:before="240"/>
        <w:rPr>
          <w:b/>
          <w:sz w:val="22"/>
          <w:szCs w:val="22"/>
        </w:rPr>
      </w:pPr>
    </w:p>
    <w:sectPr w:rsidR="006C2D30" w:rsidRPr="00812600" w:rsidSect="00B450C4">
      <w:headerReference w:type="default" r:id="rId12"/>
      <w:footerReference w:type="default" r:id="rId13"/>
      <w:pgSz w:w="16838" w:h="11906" w:orient="landscape"/>
      <w:pgMar w:top="1077" w:right="1077" w:bottom="1077"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8137" w14:textId="77777777" w:rsidR="002253E7" w:rsidRDefault="002253E7" w:rsidP="00446BEE">
      <w:r>
        <w:separator/>
      </w:r>
    </w:p>
  </w:endnote>
  <w:endnote w:type="continuationSeparator" w:id="0">
    <w:p w14:paraId="40832A06" w14:textId="77777777" w:rsidR="002253E7" w:rsidRDefault="002253E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78C0" w14:textId="38328193" w:rsidR="002253E7" w:rsidRDefault="002253E7" w:rsidP="00B450C4">
    <w:pPr>
      <w:pStyle w:val="Footer"/>
    </w:pPr>
    <w:r>
      <w:t>Interests register NICE quality standards advisory committee 2</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FE62" w14:textId="77777777" w:rsidR="002253E7" w:rsidRDefault="002253E7" w:rsidP="00446BEE">
      <w:r>
        <w:separator/>
      </w:r>
    </w:p>
  </w:footnote>
  <w:footnote w:type="continuationSeparator" w:id="0">
    <w:p w14:paraId="7FD77D8C" w14:textId="77777777" w:rsidR="002253E7" w:rsidRDefault="002253E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71F" w14:textId="04E1B491" w:rsidR="002253E7" w:rsidRPr="00812600" w:rsidRDefault="002253E7" w:rsidP="00812600">
    <w:pPr>
      <w:pStyle w:val="Paragraphnonumbers"/>
      <w:spacing w:after="120"/>
      <w:jc w:val="center"/>
      <w:rPr>
        <w:b/>
        <w:sz w:val="26"/>
        <w:szCs w:val="26"/>
      </w:rPr>
    </w:pPr>
    <w:r w:rsidRPr="00812600">
      <w:rPr>
        <w:b/>
        <w:sz w:val="26"/>
        <w:szCs w:val="26"/>
      </w:rPr>
      <w:t xml:space="preserve">National Institute for Health and Care Excellence - Interests Register – Quality Standards Advisory Committee </w:t>
    </w:r>
    <w:r>
      <w:rPr>
        <w:b/>
        <w:sz w:val="26"/>
        <w:szCs w:val="26"/>
      </w:rPr>
      <w:t>2</w:t>
    </w:r>
  </w:p>
  <w:p w14:paraId="58941D12" w14:textId="05142A64" w:rsidR="002253E7" w:rsidRDefault="002253E7" w:rsidP="00812600">
    <w:pPr>
      <w:pStyle w:val="Header"/>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51B97F64"/>
    <w:multiLevelType w:val="hybridMultilevel"/>
    <w:tmpl w:val="508C6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5"/>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365AF"/>
    <w:rsid w:val="000373B2"/>
    <w:rsid w:val="000472DC"/>
    <w:rsid w:val="00055991"/>
    <w:rsid w:val="00061F70"/>
    <w:rsid w:val="00070065"/>
    <w:rsid w:val="00072C88"/>
    <w:rsid w:val="000731B2"/>
    <w:rsid w:val="0007517A"/>
    <w:rsid w:val="000865AD"/>
    <w:rsid w:val="000A4FEE"/>
    <w:rsid w:val="000A7046"/>
    <w:rsid w:val="000B5939"/>
    <w:rsid w:val="000D28A8"/>
    <w:rsid w:val="001061AB"/>
    <w:rsid w:val="00111CCE"/>
    <w:rsid w:val="001134E7"/>
    <w:rsid w:val="00140528"/>
    <w:rsid w:val="0014076C"/>
    <w:rsid w:val="00146A49"/>
    <w:rsid w:val="00164BD1"/>
    <w:rsid w:val="0017149E"/>
    <w:rsid w:val="0017169E"/>
    <w:rsid w:val="001811A9"/>
    <w:rsid w:val="00181A4A"/>
    <w:rsid w:val="00185243"/>
    <w:rsid w:val="001946BB"/>
    <w:rsid w:val="0019492D"/>
    <w:rsid w:val="001978C7"/>
    <w:rsid w:val="001B0EE9"/>
    <w:rsid w:val="001B2241"/>
    <w:rsid w:val="001B441B"/>
    <w:rsid w:val="001B65B3"/>
    <w:rsid w:val="001B77F0"/>
    <w:rsid w:val="001D5EE5"/>
    <w:rsid w:val="001D6FC4"/>
    <w:rsid w:val="001E24A5"/>
    <w:rsid w:val="001E6EAF"/>
    <w:rsid w:val="002029A6"/>
    <w:rsid w:val="002037FF"/>
    <w:rsid w:val="0021684C"/>
    <w:rsid w:val="00221049"/>
    <w:rsid w:val="0022538A"/>
    <w:rsid w:val="002253E7"/>
    <w:rsid w:val="00234902"/>
    <w:rsid w:val="0023554F"/>
    <w:rsid w:val="002408EA"/>
    <w:rsid w:val="0026429F"/>
    <w:rsid w:val="002819D7"/>
    <w:rsid w:val="0028430C"/>
    <w:rsid w:val="002A29BA"/>
    <w:rsid w:val="002A5B6D"/>
    <w:rsid w:val="002B0180"/>
    <w:rsid w:val="002B42B3"/>
    <w:rsid w:val="002C1A7E"/>
    <w:rsid w:val="002D3376"/>
    <w:rsid w:val="002D4568"/>
    <w:rsid w:val="002D5585"/>
    <w:rsid w:val="002F0808"/>
    <w:rsid w:val="002F5984"/>
    <w:rsid w:val="00311ED0"/>
    <w:rsid w:val="00311F8C"/>
    <w:rsid w:val="00314316"/>
    <w:rsid w:val="00320058"/>
    <w:rsid w:val="00345367"/>
    <w:rsid w:val="003648C5"/>
    <w:rsid w:val="003722FA"/>
    <w:rsid w:val="003808D2"/>
    <w:rsid w:val="00382C98"/>
    <w:rsid w:val="00387F2B"/>
    <w:rsid w:val="00393A1A"/>
    <w:rsid w:val="00395372"/>
    <w:rsid w:val="003A3FF9"/>
    <w:rsid w:val="003C7AAF"/>
    <w:rsid w:val="00400F1D"/>
    <w:rsid w:val="00404F27"/>
    <w:rsid w:val="004075B6"/>
    <w:rsid w:val="00415513"/>
    <w:rsid w:val="00420952"/>
    <w:rsid w:val="004327C3"/>
    <w:rsid w:val="00433EFF"/>
    <w:rsid w:val="00434359"/>
    <w:rsid w:val="00443081"/>
    <w:rsid w:val="00445DEF"/>
    <w:rsid w:val="00446BEE"/>
    <w:rsid w:val="00486998"/>
    <w:rsid w:val="004B00A1"/>
    <w:rsid w:val="004C1647"/>
    <w:rsid w:val="004E2343"/>
    <w:rsid w:val="005025A1"/>
    <w:rsid w:val="00506C93"/>
    <w:rsid w:val="00506D5B"/>
    <w:rsid w:val="005144D2"/>
    <w:rsid w:val="00525025"/>
    <w:rsid w:val="005402E5"/>
    <w:rsid w:val="00577509"/>
    <w:rsid w:val="00583808"/>
    <w:rsid w:val="00597F9C"/>
    <w:rsid w:val="005B4EF4"/>
    <w:rsid w:val="005C65F7"/>
    <w:rsid w:val="005D684A"/>
    <w:rsid w:val="005E0804"/>
    <w:rsid w:val="005E2111"/>
    <w:rsid w:val="005E3CE5"/>
    <w:rsid w:val="005E4D13"/>
    <w:rsid w:val="005E7F5F"/>
    <w:rsid w:val="00602015"/>
    <w:rsid w:val="0068682E"/>
    <w:rsid w:val="006921E1"/>
    <w:rsid w:val="00692FAF"/>
    <w:rsid w:val="006B0318"/>
    <w:rsid w:val="006B163E"/>
    <w:rsid w:val="006C2D30"/>
    <w:rsid w:val="006C7078"/>
    <w:rsid w:val="006E092E"/>
    <w:rsid w:val="006F4B25"/>
    <w:rsid w:val="006F6496"/>
    <w:rsid w:val="00702364"/>
    <w:rsid w:val="007060B3"/>
    <w:rsid w:val="007326E2"/>
    <w:rsid w:val="00736348"/>
    <w:rsid w:val="00746276"/>
    <w:rsid w:val="00751861"/>
    <w:rsid w:val="00760908"/>
    <w:rsid w:val="00763180"/>
    <w:rsid w:val="0078374C"/>
    <w:rsid w:val="007A3852"/>
    <w:rsid w:val="007E633B"/>
    <w:rsid w:val="007F238D"/>
    <w:rsid w:val="007F7240"/>
    <w:rsid w:val="00812600"/>
    <w:rsid w:val="00823938"/>
    <w:rsid w:val="00830BA1"/>
    <w:rsid w:val="00861B92"/>
    <w:rsid w:val="00861E5C"/>
    <w:rsid w:val="00877C7C"/>
    <w:rsid w:val="008814FB"/>
    <w:rsid w:val="00896086"/>
    <w:rsid w:val="008B62B3"/>
    <w:rsid w:val="008C318A"/>
    <w:rsid w:val="008D28F0"/>
    <w:rsid w:val="008E3A2D"/>
    <w:rsid w:val="008E54E1"/>
    <w:rsid w:val="008F5E30"/>
    <w:rsid w:val="008F7717"/>
    <w:rsid w:val="009010AE"/>
    <w:rsid w:val="009144D9"/>
    <w:rsid w:val="00914D7F"/>
    <w:rsid w:val="00920498"/>
    <w:rsid w:val="00920CC3"/>
    <w:rsid w:val="009312B5"/>
    <w:rsid w:val="009314A9"/>
    <w:rsid w:val="00947FAB"/>
    <w:rsid w:val="00955ADE"/>
    <w:rsid w:val="00957382"/>
    <w:rsid w:val="00980A80"/>
    <w:rsid w:val="00986BC6"/>
    <w:rsid w:val="00993878"/>
    <w:rsid w:val="0099489A"/>
    <w:rsid w:val="0099550F"/>
    <w:rsid w:val="009B0AB0"/>
    <w:rsid w:val="009B0D95"/>
    <w:rsid w:val="009B6152"/>
    <w:rsid w:val="009C1F2B"/>
    <w:rsid w:val="009E571A"/>
    <w:rsid w:val="009E58D6"/>
    <w:rsid w:val="009E680B"/>
    <w:rsid w:val="009F0C55"/>
    <w:rsid w:val="009F66BF"/>
    <w:rsid w:val="009F74FD"/>
    <w:rsid w:val="00A10C18"/>
    <w:rsid w:val="00A11B46"/>
    <w:rsid w:val="00A15A1F"/>
    <w:rsid w:val="00A17C4E"/>
    <w:rsid w:val="00A2001A"/>
    <w:rsid w:val="00A25D6F"/>
    <w:rsid w:val="00A26E3C"/>
    <w:rsid w:val="00A3325A"/>
    <w:rsid w:val="00A43013"/>
    <w:rsid w:val="00A473A8"/>
    <w:rsid w:val="00A5098D"/>
    <w:rsid w:val="00A50F6C"/>
    <w:rsid w:val="00A63677"/>
    <w:rsid w:val="00A64E3B"/>
    <w:rsid w:val="00A856A4"/>
    <w:rsid w:val="00AA4CA9"/>
    <w:rsid w:val="00AB6300"/>
    <w:rsid w:val="00AD3A68"/>
    <w:rsid w:val="00AE3376"/>
    <w:rsid w:val="00AE538C"/>
    <w:rsid w:val="00AE6014"/>
    <w:rsid w:val="00AF108A"/>
    <w:rsid w:val="00B01B15"/>
    <w:rsid w:val="00B01DB7"/>
    <w:rsid w:val="00B02E55"/>
    <w:rsid w:val="00B036C1"/>
    <w:rsid w:val="00B25232"/>
    <w:rsid w:val="00B332D0"/>
    <w:rsid w:val="00B41598"/>
    <w:rsid w:val="00B4222B"/>
    <w:rsid w:val="00B450C4"/>
    <w:rsid w:val="00B512E4"/>
    <w:rsid w:val="00B53886"/>
    <w:rsid w:val="00B5431F"/>
    <w:rsid w:val="00B563AF"/>
    <w:rsid w:val="00B63449"/>
    <w:rsid w:val="00BA27AD"/>
    <w:rsid w:val="00BB32E3"/>
    <w:rsid w:val="00BC25AB"/>
    <w:rsid w:val="00BE04DD"/>
    <w:rsid w:val="00BF0623"/>
    <w:rsid w:val="00BF7FE0"/>
    <w:rsid w:val="00C10BDF"/>
    <w:rsid w:val="00C20DC9"/>
    <w:rsid w:val="00C23CE8"/>
    <w:rsid w:val="00C31289"/>
    <w:rsid w:val="00C54460"/>
    <w:rsid w:val="00C670BB"/>
    <w:rsid w:val="00C81104"/>
    <w:rsid w:val="00C8582C"/>
    <w:rsid w:val="00C87F8A"/>
    <w:rsid w:val="00C96411"/>
    <w:rsid w:val="00CB5671"/>
    <w:rsid w:val="00CB7176"/>
    <w:rsid w:val="00CE1E0E"/>
    <w:rsid w:val="00CF518D"/>
    <w:rsid w:val="00CF58B7"/>
    <w:rsid w:val="00D00D48"/>
    <w:rsid w:val="00D351C1"/>
    <w:rsid w:val="00D35EFB"/>
    <w:rsid w:val="00D44D27"/>
    <w:rsid w:val="00D504B3"/>
    <w:rsid w:val="00D607D5"/>
    <w:rsid w:val="00D63DA6"/>
    <w:rsid w:val="00D65F58"/>
    <w:rsid w:val="00D727A7"/>
    <w:rsid w:val="00D86BF0"/>
    <w:rsid w:val="00D97AA1"/>
    <w:rsid w:val="00DC513F"/>
    <w:rsid w:val="00DE2DF2"/>
    <w:rsid w:val="00DE6BB9"/>
    <w:rsid w:val="00E1278C"/>
    <w:rsid w:val="00E17BFA"/>
    <w:rsid w:val="00E217A4"/>
    <w:rsid w:val="00E41B12"/>
    <w:rsid w:val="00E41D2A"/>
    <w:rsid w:val="00E51920"/>
    <w:rsid w:val="00E5197E"/>
    <w:rsid w:val="00E64120"/>
    <w:rsid w:val="00E660A1"/>
    <w:rsid w:val="00E9101B"/>
    <w:rsid w:val="00E92082"/>
    <w:rsid w:val="00E92B4B"/>
    <w:rsid w:val="00EA3CCF"/>
    <w:rsid w:val="00EB3CCD"/>
    <w:rsid w:val="00ED68EE"/>
    <w:rsid w:val="00EE0959"/>
    <w:rsid w:val="00EE6AC0"/>
    <w:rsid w:val="00F0345C"/>
    <w:rsid w:val="00F055F1"/>
    <w:rsid w:val="00F11CEF"/>
    <w:rsid w:val="00F314C0"/>
    <w:rsid w:val="00F54D35"/>
    <w:rsid w:val="00F56681"/>
    <w:rsid w:val="00F5782E"/>
    <w:rsid w:val="00F610AF"/>
    <w:rsid w:val="00F77734"/>
    <w:rsid w:val="00FA2C5A"/>
    <w:rsid w:val="00FA5833"/>
    <w:rsid w:val="00FB66E5"/>
    <w:rsid w:val="00FC2D11"/>
    <w:rsid w:val="00FC6230"/>
    <w:rsid w:val="00FD3834"/>
    <w:rsid w:val="00FD744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02251C9"/>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character" w:styleId="CommentReference">
    <w:name w:val="annotation reference"/>
    <w:basedOn w:val="DefaultParagraphFont"/>
    <w:semiHidden/>
    <w:unhideWhenUsed/>
    <w:rsid w:val="00B4222B"/>
    <w:rPr>
      <w:sz w:val="16"/>
      <w:szCs w:val="16"/>
    </w:rPr>
  </w:style>
  <w:style w:type="paragraph" w:styleId="CommentText">
    <w:name w:val="annotation text"/>
    <w:basedOn w:val="Normal"/>
    <w:link w:val="CommentTextChar"/>
    <w:semiHidden/>
    <w:unhideWhenUsed/>
    <w:rsid w:val="00B4222B"/>
    <w:rPr>
      <w:sz w:val="20"/>
      <w:szCs w:val="20"/>
    </w:rPr>
  </w:style>
  <w:style w:type="character" w:customStyle="1" w:styleId="CommentTextChar">
    <w:name w:val="Comment Text Char"/>
    <w:basedOn w:val="DefaultParagraphFont"/>
    <w:link w:val="CommentText"/>
    <w:semiHidden/>
    <w:rsid w:val="00B4222B"/>
  </w:style>
  <w:style w:type="paragraph" w:styleId="CommentSubject">
    <w:name w:val="annotation subject"/>
    <w:basedOn w:val="CommentText"/>
    <w:next w:val="CommentText"/>
    <w:link w:val="CommentSubjectChar"/>
    <w:semiHidden/>
    <w:unhideWhenUsed/>
    <w:rsid w:val="00B4222B"/>
    <w:rPr>
      <w:b/>
      <w:bCs/>
    </w:rPr>
  </w:style>
  <w:style w:type="character" w:customStyle="1" w:styleId="CommentSubjectChar">
    <w:name w:val="Comment Subject Char"/>
    <w:basedOn w:val="CommentTextChar"/>
    <w:link w:val="CommentSubject"/>
    <w:semiHidden/>
    <w:rsid w:val="00B4222B"/>
    <w:rPr>
      <w:b/>
      <w:bCs/>
    </w:rPr>
  </w:style>
  <w:style w:type="character" w:customStyle="1" w:styleId="apple-converted-space">
    <w:name w:val="apple-converted-space"/>
    <w:basedOn w:val="DefaultParagraphFont"/>
    <w:rsid w:val="00B41598"/>
  </w:style>
  <w:style w:type="paragraph" w:styleId="ListParagraph">
    <w:name w:val="List Paragraph"/>
    <w:basedOn w:val="Normal"/>
    <w:uiPriority w:val="34"/>
    <w:qFormat/>
    <w:rsid w:val="006E0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30802">
      <w:bodyDiv w:val="1"/>
      <w:marLeft w:val="0"/>
      <w:marRight w:val="0"/>
      <w:marTop w:val="0"/>
      <w:marBottom w:val="0"/>
      <w:divBdr>
        <w:top w:val="none" w:sz="0" w:space="0" w:color="auto"/>
        <w:left w:val="none" w:sz="0" w:space="0" w:color="auto"/>
        <w:bottom w:val="none" w:sz="0" w:space="0" w:color="auto"/>
        <w:right w:val="none" w:sz="0" w:space="0" w:color="auto"/>
      </w:divBdr>
    </w:div>
    <w:div w:id="495998742">
      <w:bodyDiv w:val="1"/>
      <w:marLeft w:val="0"/>
      <w:marRight w:val="0"/>
      <w:marTop w:val="0"/>
      <w:marBottom w:val="0"/>
      <w:divBdr>
        <w:top w:val="none" w:sz="0" w:space="0" w:color="auto"/>
        <w:left w:val="none" w:sz="0" w:space="0" w:color="auto"/>
        <w:bottom w:val="none" w:sz="0" w:space="0" w:color="auto"/>
        <w:right w:val="none" w:sz="0" w:space="0" w:color="auto"/>
      </w:divBdr>
    </w:div>
    <w:div w:id="523830967">
      <w:bodyDiv w:val="1"/>
      <w:marLeft w:val="0"/>
      <w:marRight w:val="0"/>
      <w:marTop w:val="0"/>
      <w:marBottom w:val="0"/>
      <w:divBdr>
        <w:top w:val="none" w:sz="0" w:space="0" w:color="auto"/>
        <w:left w:val="none" w:sz="0" w:space="0" w:color="auto"/>
        <w:bottom w:val="none" w:sz="0" w:space="0" w:color="auto"/>
        <w:right w:val="none" w:sz="0" w:space="0" w:color="auto"/>
      </w:divBdr>
    </w:div>
    <w:div w:id="650602075">
      <w:bodyDiv w:val="1"/>
      <w:marLeft w:val="0"/>
      <w:marRight w:val="0"/>
      <w:marTop w:val="0"/>
      <w:marBottom w:val="0"/>
      <w:divBdr>
        <w:top w:val="none" w:sz="0" w:space="0" w:color="auto"/>
        <w:left w:val="none" w:sz="0" w:space="0" w:color="auto"/>
        <w:bottom w:val="none" w:sz="0" w:space="0" w:color="auto"/>
        <w:right w:val="none" w:sz="0" w:space="0" w:color="auto"/>
      </w:divBdr>
    </w:div>
    <w:div w:id="697237603">
      <w:bodyDiv w:val="1"/>
      <w:marLeft w:val="0"/>
      <w:marRight w:val="0"/>
      <w:marTop w:val="0"/>
      <w:marBottom w:val="0"/>
      <w:divBdr>
        <w:top w:val="none" w:sz="0" w:space="0" w:color="auto"/>
        <w:left w:val="none" w:sz="0" w:space="0" w:color="auto"/>
        <w:bottom w:val="none" w:sz="0" w:space="0" w:color="auto"/>
        <w:right w:val="none" w:sz="0" w:space="0" w:color="auto"/>
      </w:divBdr>
    </w:div>
    <w:div w:id="726801542">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935555108">
      <w:bodyDiv w:val="1"/>
      <w:marLeft w:val="0"/>
      <w:marRight w:val="0"/>
      <w:marTop w:val="0"/>
      <w:marBottom w:val="0"/>
      <w:divBdr>
        <w:top w:val="none" w:sz="0" w:space="0" w:color="auto"/>
        <w:left w:val="none" w:sz="0" w:space="0" w:color="auto"/>
        <w:bottom w:val="none" w:sz="0" w:space="0" w:color="auto"/>
        <w:right w:val="none" w:sz="0" w:space="0" w:color="auto"/>
      </w:divBdr>
    </w:div>
    <w:div w:id="1005669535">
      <w:bodyDiv w:val="1"/>
      <w:marLeft w:val="0"/>
      <w:marRight w:val="0"/>
      <w:marTop w:val="0"/>
      <w:marBottom w:val="0"/>
      <w:divBdr>
        <w:top w:val="none" w:sz="0" w:space="0" w:color="auto"/>
        <w:left w:val="none" w:sz="0" w:space="0" w:color="auto"/>
        <w:bottom w:val="none" w:sz="0" w:space="0" w:color="auto"/>
        <w:right w:val="none" w:sz="0" w:space="0" w:color="auto"/>
      </w:divBdr>
    </w:div>
    <w:div w:id="1130436189">
      <w:bodyDiv w:val="1"/>
      <w:marLeft w:val="0"/>
      <w:marRight w:val="0"/>
      <w:marTop w:val="0"/>
      <w:marBottom w:val="0"/>
      <w:divBdr>
        <w:top w:val="none" w:sz="0" w:space="0" w:color="auto"/>
        <w:left w:val="none" w:sz="0" w:space="0" w:color="auto"/>
        <w:bottom w:val="none" w:sz="0" w:space="0" w:color="auto"/>
        <w:right w:val="none" w:sz="0" w:space="0" w:color="auto"/>
      </w:divBdr>
    </w:div>
    <w:div w:id="1141193888">
      <w:bodyDiv w:val="1"/>
      <w:marLeft w:val="0"/>
      <w:marRight w:val="0"/>
      <w:marTop w:val="0"/>
      <w:marBottom w:val="0"/>
      <w:divBdr>
        <w:top w:val="none" w:sz="0" w:space="0" w:color="auto"/>
        <w:left w:val="none" w:sz="0" w:space="0" w:color="auto"/>
        <w:bottom w:val="none" w:sz="0" w:space="0" w:color="auto"/>
        <w:right w:val="none" w:sz="0" w:space="0" w:color="auto"/>
      </w:divBdr>
    </w:div>
    <w:div w:id="1332373647">
      <w:bodyDiv w:val="1"/>
      <w:marLeft w:val="0"/>
      <w:marRight w:val="0"/>
      <w:marTop w:val="0"/>
      <w:marBottom w:val="0"/>
      <w:divBdr>
        <w:top w:val="none" w:sz="0" w:space="0" w:color="auto"/>
        <w:left w:val="none" w:sz="0" w:space="0" w:color="auto"/>
        <w:bottom w:val="none" w:sz="0" w:space="0" w:color="auto"/>
        <w:right w:val="none" w:sz="0" w:space="0" w:color="auto"/>
      </w:divBdr>
    </w:div>
    <w:div w:id="1395929550">
      <w:bodyDiv w:val="1"/>
      <w:marLeft w:val="0"/>
      <w:marRight w:val="0"/>
      <w:marTop w:val="0"/>
      <w:marBottom w:val="0"/>
      <w:divBdr>
        <w:top w:val="none" w:sz="0" w:space="0" w:color="auto"/>
        <w:left w:val="none" w:sz="0" w:space="0" w:color="auto"/>
        <w:bottom w:val="none" w:sz="0" w:space="0" w:color="auto"/>
        <w:right w:val="none" w:sz="0" w:space="0" w:color="auto"/>
      </w:divBdr>
    </w:div>
    <w:div w:id="1916621481">
      <w:bodyDiv w:val="1"/>
      <w:marLeft w:val="0"/>
      <w:marRight w:val="0"/>
      <w:marTop w:val="0"/>
      <w:marBottom w:val="0"/>
      <w:divBdr>
        <w:top w:val="none" w:sz="0" w:space="0" w:color="auto"/>
        <w:left w:val="none" w:sz="0" w:space="0" w:color="auto"/>
        <w:bottom w:val="none" w:sz="0" w:space="0" w:color="auto"/>
        <w:right w:val="none" w:sz="0" w:space="0" w:color="auto"/>
      </w:divBdr>
    </w:div>
    <w:div w:id="19287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fac/sci/med/about/centres/arc-w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rcgp.org.uk/pluginfile.php/148864/mod_page/content/95/Postnatal%20Maternal%20and%20Infant%20Care%20During%20the%20COVID-19%20Pandemic%20-%20A%20guide%20for%20General%20Practice%20Version%205%20%2807.04.2021%2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jgp.org/content/71/710/394" TargetMode="External"/><Relationship Id="rId4" Type="http://schemas.openxmlformats.org/officeDocument/2006/relationships/settings" Target="settings.xml"/><Relationship Id="rId9" Type="http://schemas.openxmlformats.org/officeDocument/2006/relationships/hyperlink" Target="https://blogs.bmj.com/bmj/2017/05/08/primary-care-can-play-an-important-part-in-supporting-breast-fee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7103-C161-4E35-B800-E643B00A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4203</Words>
  <Characters>25927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Jamie Jason</cp:lastModifiedBy>
  <cp:revision>4</cp:revision>
  <dcterms:created xsi:type="dcterms:W3CDTF">2022-03-21T14:46:00Z</dcterms:created>
  <dcterms:modified xsi:type="dcterms:W3CDTF">2022-03-21T14:56:00Z</dcterms:modified>
</cp:coreProperties>
</file>