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5E95" w14:textId="7E7CAECE" w:rsidR="00443081" w:rsidRDefault="00E61FCC" w:rsidP="00181A4A">
      <w:pPr>
        <w:pStyle w:val="Title"/>
      </w:pPr>
      <w:r>
        <w:t xml:space="preserve">Stakeholders </w:t>
      </w:r>
    </w:p>
    <w:p w14:paraId="104B1D22" w14:textId="1A9E61E3" w:rsidR="00E61FCC" w:rsidRPr="00E61FCC" w:rsidRDefault="00E61FCC" w:rsidP="00E61FCC">
      <w:pPr>
        <w:pStyle w:val="Heading1"/>
        <w:jc w:val="center"/>
      </w:pPr>
      <w:r>
        <w:t>Heavy menstrual bleeding</w:t>
      </w:r>
    </w:p>
    <w:p w14:paraId="710DBB13" w14:textId="36CECA34" w:rsidR="00E61FCC" w:rsidRDefault="00E61FCC" w:rsidP="00E61FCC">
      <w:pPr>
        <w:pStyle w:val="Heading1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61FCC" w:rsidRPr="00E61FCC" w14:paraId="71827BF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6D3A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Abbott Laboratories</w:t>
            </w:r>
          </w:p>
        </w:tc>
      </w:tr>
      <w:tr w:rsidR="00E61FCC" w:rsidRPr="00E61FCC" w14:paraId="20FE38C9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AABD1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Aberdeen Chiropractic Clinic</w:t>
            </w:r>
          </w:p>
        </w:tc>
      </w:tr>
      <w:tr w:rsidR="00E61FCC" w:rsidRPr="00E61FCC" w14:paraId="34E8AF02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531EA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Absolute Therapy</w:t>
            </w:r>
          </w:p>
        </w:tc>
      </w:tr>
      <w:tr w:rsidR="00E61FCC" w:rsidRPr="00E61FCC" w14:paraId="43BA4C28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EA0C3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Airedale NHS Trust</w:t>
            </w:r>
          </w:p>
        </w:tc>
      </w:tr>
      <w:tr w:rsidR="00E61FCC" w:rsidRPr="00E61FCC" w14:paraId="25C77052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62E9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All Party Parliamentary Group on Women's Health</w:t>
            </w:r>
          </w:p>
        </w:tc>
      </w:tr>
      <w:tr w:rsidR="00E61FCC" w:rsidRPr="00E61FCC" w14:paraId="2019BA3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CADF0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Allergan Ltd UK</w:t>
            </w:r>
          </w:p>
        </w:tc>
      </w:tr>
      <w:tr w:rsidR="00E61FCC" w:rsidRPr="00E61FCC" w14:paraId="06276FA1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9845C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Allocate Software PLC</w:t>
            </w:r>
          </w:p>
        </w:tc>
      </w:tr>
      <w:tr w:rsidR="00E61FCC" w:rsidRPr="00E61FCC" w14:paraId="3012F752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21B6D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for Continence Advice </w:t>
            </w:r>
          </w:p>
        </w:tc>
      </w:tr>
      <w:tr w:rsidR="00E61FCC" w:rsidRPr="00E61FCC" w14:paraId="3405B733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6CCA5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for Improvements in the Maternity Services </w:t>
            </w:r>
          </w:p>
        </w:tc>
      </w:tr>
      <w:tr w:rsidR="00E61FCC" w:rsidRPr="00E61FCC" w14:paraId="14852C15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1F08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Association of Anaesthetists of Great Britain and Ireland </w:t>
            </w:r>
          </w:p>
        </w:tc>
      </w:tr>
      <w:tr w:rsidR="00E61FCC" w:rsidRPr="00E61FCC" w14:paraId="0FE59283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8EE94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Association of British HealthTech Industries</w:t>
            </w:r>
          </w:p>
        </w:tc>
      </w:tr>
      <w:tr w:rsidR="00E61FCC" w:rsidRPr="00E61FCC" w14:paraId="2B220212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270E5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Australian Commission on Safety and Quality in Health Care</w:t>
            </w:r>
          </w:p>
        </w:tc>
      </w:tr>
      <w:tr w:rsidR="00E61FCC" w:rsidRPr="00E61FCC" w14:paraId="3263EF31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63033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Barnsley Hospital NHS Foundation Trust</w:t>
            </w:r>
          </w:p>
        </w:tc>
      </w:tr>
      <w:tr w:rsidR="00E61FCC" w:rsidRPr="00E61FCC" w14:paraId="186EA77B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BFC6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Basildon and Thurrock University Hospitals NHS Foundation Trust</w:t>
            </w:r>
          </w:p>
        </w:tc>
      </w:tr>
      <w:tr w:rsidR="00E61FCC" w:rsidRPr="00E61FCC" w14:paraId="0C7AFC81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BC5AA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Bayer plc</w:t>
            </w:r>
          </w:p>
        </w:tc>
      </w:tr>
      <w:tr w:rsidR="00E61FCC" w:rsidRPr="00E61FCC" w14:paraId="51FBF120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589F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Belfast Health and Social Care Trust</w:t>
            </w:r>
          </w:p>
        </w:tc>
      </w:tr>
      <w:tr w:rsidR="00E61FCC" w:rsidRPr="00E61FCC" w14:paraId="3CAEDD51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E2B45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Betsi Cadwaladr Health Board</w:t>
            </w:r>
          </w:p>
        </w:tc>
      </w:tr>
      <w:tr w:rsidR="00E61FCC" w:rsidRPr="00E61FCC" w14:paraId="4BE81C75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D51CE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Birmingham Clinical Trials Unit</w:t>
            </w:r>
          </w:p>
        </w:tc>
      </w:tr>
      <w:tr w:rsidR="00E61FCC" w:rsidRPr="00E61FCC" w14:paraId="5428FA2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89F6E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Boston Scientific</w:t>
            </w:r>
          </w:p>
        </w:tc>
      </w:tr>
      <w:tr w:rsidR="00E61FCC" w:rsidRPr="00E61FCC" w14:paraId="14DC318D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1970A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British &amp; Irish Association of Robotic Gynaecological Surgeons</w:t>
            </w:r>
          </w:p>
        </w:tc>
      </w:tr>
      <w:tr w:rsidR="00E61FCC" w:rsidRPr="00E61FCC" w14:paraId="0003F325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5BCAC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British Acupuncture Council</w:t>
            </w:r>
          </w:p>
        </w:tc>
      </w:tr>
      <w:tr w:rsidR="00E61FCC" w:rsidRPr="00E61FCC" w14:paraId="6257051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3920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British Medical Association</w:t>
            </w:r>
          </w:p>
        </w:tc>
      </w:tr>
      <w:tr w:rsidR="00E61FCC" w:rsidRPr="00E61FCC" w14:paraId="10BC8A25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B417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Medical Journal </w:t>
            </w:r>
          </w:p>
        </w:tc>
      </w:tr>
      <w:tr w:rsidR="00E61FCC" w:rsidRPr="00E61FCC" w14:paraId="711472DE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5B39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British Menopause Society</w:t>
            </w:r>
          </w:p>
        </w:tc>
      </w:tr>
      <w:tr w:rsidR="00E61FCC" w:rsidRPr="00E61FCC" w14:paraId="492BE8DB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7B4B2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National Formulary </w:t>
            </w:r>
          </w:p>
        </w:tc>
      </w:tr>
      <w:tr w:rsidR="00E61FCC" w:rsidRPr="00E61FCC" w14:paraId="36A2CF91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0EB62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Nuclear Cardiology Society </w:t>
            </w:r>
          </w:p>
        </w:tc>
      </w:tr>
      <w:tr w:rsidR="00E61FCC" w:rsidRPr="00E61FCC" w14:paraId="1F5626E6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1B3A9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British Psychological Society</w:t>
            </w:r>
          </w:p>
        </w:tc>
      </w:tr>
      <w:tr w:rsidR="00E61FCC" w:rsidRPr="00E61FCC" w14:paraId="0CE23B73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F0A7D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British Red Cross</w:t>
            </w:r>
          </w:p>
        </w:tc>
      </w:tr>
      <w:tr w:rsidR="00E61FCC" w:rsidRPr="00E61FCC" w14:paraId="0E635801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F5CAE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for Gynaecological Endoscopy </w:t>
            </w:r>
          </w:p>
        </w:tc>
      </w:tr>
      <w:tr w:rsidR="00E61FCC" w:rsidRPr="00E61FCC" w14:paraId="246D469D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3DB35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British Society of Interventional Radiology </w:t>
            </w:r>
          </w:p>
        </w:tc>
      </w:tr>
      <w:tr w:rsidR="00E61FCC" w:rsidRPr="00E61FCC" w14:paraId="5B987625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ABE05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British Society of Paediatric Endocrinology</w:t>
            </w:r>
          </w:p>
        </w:tc>
      </w:tr>
      <w:tr w:rsidR="00E61FCC" w:rsidRPr="00E61FCC" w14:paraId="307FC85B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9495B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BTG Plc</w:t>
            </w:r>
          </w:p>
        </w:tc>
      </w:tr>
      <w:tr w:rsidR="00E61FCC" w:rsidRPr="00E61FCC" w14:paraId="01194370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6098D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Buckinghamshire Hospitals NHS Trust </w:t>
            </w:r>
          </w:p>
        </w:tc>
      </w:tr>
      <w:tr w:rsidR="00E61FCC" w:rsidRPr="00E61FCC" w14:paraId="55444684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CD1AA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Cambridge University Hospitals NHS Foundation Trust</w:t>
            </w:r>
          </w:p>
        </w:tc>
      </w:tr>
      <w:tr w:rsidR="00E61FCC" w:rsidRPr="00E61FCC" w14:paraId="64B5B394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22081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Cambridgeshire County Council &amp; Peterborough City Council</w:t>
            </w:r>
          </w:p>
        </w:tc>
      </w:tr>
      <w:tr w:rsidR="00E61FCC" w:rsidRPr="00E61FCC" w14:paraId="6EE8FFC8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70FE1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Caplond Services</w:t>
            </w:r>
          </w:p>
        </w:tc>
      </w:tr>
      <w:tr w:rsidR="00E61FCC" w:rsidRPr="00E61FCC" w14:paraId="2FFBF03A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97BB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Capsulation PPS</w:t>
            </w:r>
          </w:p>
        </w:tc>
      </w:tr>
      <w:tr w:rsidR="00E61FCC" w:rsidRPr="00E61FCC" w14:paraId="5E427390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BA554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Care Quality Commission</w:t>
            </w:r>
          </w:p>
        </w:tc>
      </w:tr>
      <w:tr w:rsidR="00E61FCC" w:rsidRPr="00E61FCC" w14:paraId="70946F7E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83274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Chadderton Health Centre</w:t>
            </w:r>
          </w:p>
        </w:tc>
      </w:tr>
      <w:tr w:rsidR="00E61FCC" w:rsidRPr="00E61FCC" w14:paraId="7BD67622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62F6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CHANGE</w:t>
            </w:r>
          </w:p>
        </w:tc>
      </w:tr>
      <w:tr w:rsidR="00E61FCC" w:rsidRPr="00E61FCC" w14:paraId="3B74CF5F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EFB1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City Healthcare Partnership</w:t>
            </w:r>
          </w:p>
        </w:tc>
      </w:tr>
      <w:tr w:rsidR="00E61FCC" w:rsidRPr="00E61FCC" w14:paraId="5282F89D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433C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City of York Council</w:t>
            </w:r>
          </w:p>
        </w:tc>
      </w:tr>
      <w:tr w:rsidR="00E61FCC" w:rsidRPr="00E61FCC" w14:paraId="5F24BFF6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87608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Clínica rauquen</w:t>
            </w:r>
          </w:p>
        </w:tc>
      </w:tr>
      <w:tr w:rsidR="00E61FCC" w:rsidRPr="00E61FCC" w14:paraId="3392B045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51CE8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Cochrane Gynaecological Cancer Review Group</w:t>
            </w:r>
          </w:p>
        </w:tc>
      </w:tr>
      <w:tr w:rsidR="00E61FCC" w:rsidRPr="00E61FCC" w14:paraId="7E8A6DEE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1258E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Cochrane UK</w:t>
            </w:r>
          </w:p>
        </w:tc>
      </w:tr>
      <w:tr w:rsidR="00E61FCC" w:rsidRPr="00E61FCC" w14:paraId="171B8CC8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85041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Colchester Hospital University NHS Foundation Trust </w:t>
            </w:r>
          </w:p>
        </w:tc>
      </w:tr>
      <w:tr w:rsidR="00E61FCC" w:rsidRPr="00E61FCC" w14:paraId="3ECC69E0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48CDB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College of Paramedics</w:t>
            </w:r>
          </w:p>
        </w:tc>
      </w:tr>
      <w:tr w:rsidR="00E61FCC" w:rsidRPr="00E61FCC" w14:paraId="6F1C3109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698AE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Croydon University Hospital</w:t>
            </w:r>
          </w:p>
        </w:tc>
      </w:tr>
      <w:tr w:rsidR="00E61FCC" w:rsidRPr="00E61FCC" w14:paraId="2BFD6BBD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220B4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CTMUHB</w:t>
            </w:r>
          </w:p>
        </w:tc>
      </w:tr>
      <w:tr w:rsidR="00E61FCC" w:rsidRPr="00E61FCC" w14:paraId="0A6A3823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AFD0A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Cumbria Partnership NHS Foundation Trust</w:t>
            </w:r>
          </w:p>
        </w:tc>
      </w:tr>
      <w:tr w:rsidR="00E61FCC" w:rsidRPr="00E61FCC" w14:paraId="79A7FDF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83F7A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Cytyc UK Limited</w:t>
            </w:r>
          </w:p>
        </w:tc>
      </w:tr>
      <w:tr w:rsidR="00E61FCC" w:rsidRPr="00E61FCC" w14:paraId="32BF29B6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6D3FB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Defence Primary Healthcare</w:t>
            </w:r>
          </w:p>
        </w:tc>
      </w:tr>
      <w:tr w:rsidR="00E61FCC" w:rsidRPr="00E61FCC" w14:paraId="7E701486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009AD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Department of Health and Social Care</w:t>
            </w:r>
          </w:p>
        </w:tc>
      </w:tr>
      <w:tr w:rsidR="00E61FCC" w:rsidRPr="00E61FCC" w14:paraId="51337929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0615A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Department of Health, Social Services and Public Safety - Northern Ireland</w:t>
            </w:r>
          </w:p>
        </w:tc>
      </w:tr>
      <w:tr w:rsidR="00E61FCC" w:rsidRPr="00E61FCC" w14:paraId="4AA4EEED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BEDF7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Derby City Council</w:t>
            </w:r>
          </w:p>
        </w:tc>
      </w:tr>
      <w:tr w:rsidR="00E61FCC" w:rsidRPr="00E61FCC" w14:paraId="1C43BEA9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DDE7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Derby Teaching Hospitals Foundation Trust</w:t>
            </w:r>
          </w:p>
        </w:tc>
      </w:tr>
      <w:tr w:rsidR="00E61FCC" w:rsidRPr="00E61FCC" w14:paraId="17608A42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627C4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Device Access UK Ltd</w:t>
            </w:r>
          </w:p>
        </w:tc>
      </w:tr>
      <w:tr w:rsidR="00E61FCC" w:rsidRPr="00E61FCC" w14:paraId="65DE0C9E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4C9C9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DLPC Ltd</w:t>
            </w:r>
          </w:p>
        </w:tc>
      </w:tr>
      <w:tr w:rsidR="00E61FCC" w:rsidRPr="00E61FCC" w14:paraId="44DFC712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6F91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East and North Hertfordshire NHS Trust</w:t>
            </w:r>
          </w:p>
        </w:tc>
      </w:tr>
      <w:tr w:rsidR="00E61FCC" w:rsidRPr="00E61FCC" w14:paraId="7EF9CEFF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4C8D7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East Kent Hospitals University NHS Foundation Trust</w:t>
            </w:r>
          </w:p>
        </w:tc>
      </w:tr>
      <w:tr w:rsidR="00E61FCC" w:rsidRPr="00E61FCC" w14:paraId="6707713B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7063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Epsomedical Ltd</w:t>
            </w:r>
          </w:p>
        </w:tc>
      </w:tr>
      <w:tr w:rsidR="00E61FCC" w:rsidRPr="00E61FCC" w14:paraId="60184BD8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FD62D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Esoteric Practitioners Association UK/EU</w:t>
            </w:r>
          </w:p>
        </w:tc>
      </w:tr>
      <w:tr w:rsidR="00E61FCC" w:rsidRPr="00E61FCC" w14:paraId="0C6C93A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292F5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Ethical Medicines Industry Group</w:t>
            </w:r>
          </w:p>
        </w:tc>
      </w:tr>
      <w:tr w:rsidR="00E61FCC" w:rsidRPr="00E61FCC" w14:paraId="2A2BE2F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92E8E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Faculty of Sexual &amp; Reproductive Healthcare Clinical EFFectiveness Unit</w:t>
            </w:r>
          </w:p>
        </w:tc>
      </w:tr>
      <w:tr w:rsidR="00E61FCC" w:rsidRPr="00E61FCC" w14:paraId="01FADD9F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EE5A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Family Nutrition Coach Ltd</w:t>
            </w:r>
          </w:p>
        </w:tc>
      </w:tr>
      <w:tr w:rsidR="00E61FCC" w:rsidRPr="00E61FCC" w14:paraId="0AB07863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4D809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FEmISA </w:t>
            </w:r>
          </w:p>
        </w:tc>
      </w:tr>
      <w:tr w:rsidR="00E61FCC" w:rsidRPr="00E61FCC" w14:paraId="41FF022D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73167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Fountain Practice</w:t>
            </w:r>
          </w:p>
        </w:tc>
      </w:tr>
      <w:tr w:rsidR="00E61FCC" w:rsidRPr="00E61FCC" w14:paraId="6E12E5FE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3564E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FTWW </w:t>
            </w:r>
          </w:p>
        </w:tc>
      </w:tr>
      <w:tr w:rsidR="00E61FCC" w:rsidRPr="00E61FCC" w14:paraId="4C6B71A3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E449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Gorlin Syndrome Group</w:t>
            </w:r>
          </w:p>
        </w:tc>
      </w:tr>
      <w:tr w:rsidR="00E61FCC" w:rsidRPr="00E61FCC" w14:paraId="1FF56564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346F1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Green House Surgery</w:t>
            </w:r>
          </w:p>
        </w:tc>
      </w:tr>
      <w:tr w:rsidR="00E61FCC" w:rsidRPr="00E61FCC" w14:paraId="32F7FC64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F7F01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Guy's and St Thomas' NHS Foundation Trust </w:t>
            </w:r>
          </w:p>
        </w:tc>
      </w:tr>
      <w:tr w:rsidR="00E61FCC" w:rsidRPr="00E61FCC" w14:paraId="31F7515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A568D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Hackney Council</w:t>
            </w:r>
          </w:p>
        </w:tc>
      </w:tr>
      <w:tr w:rsidR="00E61FCC" w:rsidRPr="00E61FCC" w14:paraId="0A220EE3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842A8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Health and Care Professions Council </w:t>
            </w:r>
          </w:p>
        </w:tc>
      </w:tr>
      <w:tr w:rsidR="00E61FCC" w:rsidRPr="00E61FCC" w14:paraId="7401F842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1C4A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Healthcare Improvement Scotland</w:t>
            </w:r>
          </w:p>
        </w:tc>
      </w:tr>
      <w:tr w:rsidR="00E61FCC" w:rsidRPr="00E61FCC" w14:paraId="65E6B03D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DE1A8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Healthcare Infection Society</w:t>
            </w:r>
          </w:p>
        </w:tc>
      </w:tr>
      <w:tr w:rsidR="00E61FCC" w:rsidRPr="00E61FCC" w14:paraId="58F09A9C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3F591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Healthcare Quality Improvement Partnership</w:t>
            </w:r>
          </w:p>
        </w:tc>
      </w:tr>
      <w:tr w:rsidR="00E61FCC" w:rsidRPr="00E61FCC" w14:paraId="354C8615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831D5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Healthwatch Darlington</w:t>
            </w:r>
          </w:p>
        </w:tc>
      </w:tr>
      <w:tr w:rsidR="00E61FCC" w:rsidRPr="00E61FCC" w14:paraId="1E1FB08F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094F7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Healthwatch East Sussex</w:t>
            </w:r>
          </w:p>
        </w:tc>
      </w:tr>
      <w:tr w:rsidR="00E61FCC" w:rsidRPr="00E61FCC" w14:paraId="63E3ECA3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515D9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Healthwatch Salford</w:t>
            </w:r>
          </w:p>
        </w:tc>
      </w:tr>
      <w:tr w:rsidR="00E61FCC" w:rsidRPr="00E61FCC" w14:paraId="4B1136B1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A1C01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Hologic Inc.</w:t>
            </w:r>
          </w:p>
        </w:tc>
      </w:tr>
      <w:tr w:rsidR="00E61FCC" w:rsidRPr="00E61FCC" w14:paraId="41408E65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C0674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Hologic UK Limited</w:t>
            </w:r>
          </w:p>
        </w:tc>
      </w:tr>
      <w:tr w:rsidR="00E61FCC" w:rsidRPr="00E61FCC" w14:paraId="729AF8AE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39513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Hysterectomy Association</w:t>
            </w:r>
          </w:p>
        </w:tc>
      </w:tr>
      <w:tr w:rsidR="00E61FCC" w:rsidRPr="00E61FCC" w14:paraId="2E13FF3A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311F0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Hysteroscopy Action</w:t>
            </w:r>
          </w:p>
        </w:tc>
      </w:tr>
      <w:tr w:rsidR="00E61FCC" w:rsidRPr="00E61FCC" w14:paraId="54B1C99F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32225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Hywel Dda University Health Board</w:t>
            </w:r>
          </w:p>
        </w:tc>
      </w:tr>
      <w:tr w:rsidR="00E61FCC" w:rsidRPr="00E61FCC" w14:paraId="2048F952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0ACFB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InSightec</w:t>
            </w:r>
          </w:p>
        </w:tc>
      </w:tr>
      <w:tr w:rsidR="00E61FCC" w:rsidRPr="00E61FCC" w14:paraId="291B896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173FD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International Ovarian Tumor Analysis Trial</w:t>
            </w:r>
          </w:p>
        </w:tc>
      </w:tr>
      <w:tr w:rsidR="00E61FCC" w:rsidRPr="00E61FCC" w14:paraId="7630CB9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2FBC1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Irwell Medical Practice</w:t>
            </w:r>
          </w:p>
        </w:tc>
      </w:tr>
      <w:tr w:rsidR="00E61FCC" w:rsidRPr="00E61FCC" w14:paraId="0554B0F6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F4DB3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James Paget University Hospitals NHS Foundation Trust </w:t>
            </w:r>
          </w:p>
        </w:tc>
      </w:tr>
      <w:tr w:rsidR="00E61FCC" w:rsidRPr="00E61FCC" w14:paraId="5B16E5FF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5742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Johnson &amp; Johnson </w:t>
            </w:r>
          </w:p>
        </w:tc>
      </w:tr>
      <w:tr w:rsidR="00E61FCC" w:rsidRPr="00E61FCC" w14:paraId="58E88D8D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246F3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Johnson &amp; Johnson Medical Ltd</w:t>
            </w:r>
          </w:p>
        </w:tc>
      </w:tr>
      <w:tr w:rsidR="00E61FCC" w:rsidRPr="00E61FCC" w14:paraId="3430B1C9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B39AE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Journey Method Therapy</w:t>
            </w:r>
          </w:p>
        </w:tc>
      </w:tr>
      <w:tr w:rsidR="00E61FCC" w:rsidRPr="00E61FCC" w14:paraId="56201EFD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14350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JT Healing</w:t>
            </w:r>
          </w:p>
        </w:tc>
      </w:tr>
      <w:tr w:rsidR="00E61FCC" w:rsidRPr="00E61FCC" w14:paraId="4098D201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1C254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Kebomed UK Ltd</w:t>
            </w:r>
          </w:p>
        </w:tc>
      </w:tr>
      <w:tr w:rsidR="00E61FCC" w:rsidRPr="00E61FCC" w14:paraId="146A4EDC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D40C3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Kernow Maternity Voices Partnership</w:t>
            </w:r>
          </w:p>
        </w:tc>
      </w:tr>
      <w:tr w:rsidR="00E61FCC" w:rsidRPr="00E61FCC" w14:paraId="7A24D510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0157A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Kings College Hospital </w:t>
            </w:r>
          </w:p>
        </w:tc>
      </w:tr>
      <w:tr w:rsidR="00E61FCC" w:rsidRPr="00E61FCC" w14:paraId="3D1AE902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ECEA8" w14:textId="09AA97B0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Leeds North Clinical </w:t>
            </w: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Commissioning</w:t>
            </w: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 Group</w:t>
            </w:r>
          </w:p>
        </w:tc>
      </w:tr>
      <w:tr w:rsidR="00E61FCC" w:rsidRPr="00E61FCC" w14:paraId="12EF7D20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9D3C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Lewisham and Greenwich NHS Trust</w:t>
            </w:r>
          </w:p>
        </w:tc>
      </w:tr>
      <w:tr w:rsidR="00E61FCC" w:rsidRPr="00E61FCC" w14:paraId="7A94F3BC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FEEB3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Liverpool Women's Hospital</w:t>
            </w:r>
          </w:p>
        </w:tc>
      </w:tr>
      <w:tr w:rsidR="00E61FCC" w:rsidRPr="00E61FCC" w14:paraId="164AA60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761AB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Liverpool Women's NHS Foundation Trust</w:t>
            </w:r>
          </w:p>
        </w:tc>
      </w:tr>
      <w:tr w:rsidR="00E61FCC" w:rsidRPr="00E61FCC" w14:paraId="74F256BB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02A44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London Fibroid Clinic, The</w:t>
            </w:r>
          </w:p>
        </w:tc>
      </w:tr>
      <w:tr w:rsidR="00E61FCC" w:rsidRPr="00E61FCC" w14:paraId="72B2864A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63095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Maidstone and Tunbridge Wells NHS Trust </w:t>
            </w:r>
          </w:p>
        </w:tc>
      </w:tr>
      <w:tr w:rsidR="00E61FCC" w:rsidRPr="00E61FCC" w14:paraId="57CFF74B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6ADA2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Maquet Getinge Group</w:t>
            </w:r>
          </w:p>
        </w:tc>
      </w:tr>
      <w:tr w:rsidR="00E61FCC" w:rsidRPr="00E61FCC" w14:paraId="4AB90958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ED11C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Medicines and Healthcare Products Regulatory Agency</w:t>
            </w:r>
          </w:p>
        </w:tc>
      </w:tr>
      <w:tr w:rsidR="00E61FCC" w:rsidRPr="00E61FCC" w14:paraId="511A7365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85D92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Medtronic Limited</w:t>
            </w:r>
          </w:p>
        </w:tc>
      </w:tr>
      <w:tr w:rsidR="00E61FCC" w:rsidRPr="00E61FCC" w14:paraId="1C5F359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9BCDC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Medtronic Ltd</w:t>
            </w:r>
          </w:p>
        </w:tc>
      </w:tr>
      <w:tr w:rsidR="00E61FCC" w:rsidRPr="00E61FCC" w14:paraId="54734B14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7AA77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MHM Health Consultancy Ltd</w:t>
            </w:r>
          </w:p>
        </w:tc>
      </w:tr>
      <w:tr w:rsidR="00E61FCC" w:rsidRPr="00E61FCC" w14:paraId="2FECE771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432C7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Ministry of Defence </w:t>
            </w:r>
          </w:p>
        </w:tc>
      </w:tr>
      <w:tr w:rsidR="00E61FCC" w:rsidRPr="00E61FCC" w14:paraId="3FC75450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7AA27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Musgrove Park Hospital</w:t>
            </w:r>
          </w:p>
        </w:tc>
      </w:tr>
      <w:tr w:rsidR="00E61FCC" w:rsidRPr="00E61FCC" w14:paraId="0B3924B2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A591A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Mylan UK</w:t>
            </w:r>
          </w:p>
        </w:tc>
      </w:tr>
      <w:tr w:rsidR="00E61FCC" w:rsidRPr="00E61FCC" w14:paraId="2F52F53F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189D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Association of Primary Care </w:t>
            </w:r>
          </w:p>
        </w:tc>
      </w:tr>
      <w:tr w:rsidR="00E61FCC" w:rsidRPr="00E61FCC" w14:paraId="724F7B1A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7456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National Deaf Children's Society</w:t>
            </w:r>
          </w:p>
        </w:tc>
      </w:tr>
      <w:tr w:rsidR="00E61FCC" w:rsidRPr="00E61FCC" w14:paraId="258EB54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29518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National Guideline Alliance</w:t>
            </w:r>
          </w:p>
        </w:tc>
      </w:tr>
      <w:tr w:rsidR="00E61FCC" w:rsidRPr="00E61FCC" w14:paraId="5030FDD2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D2C7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National Guideline Centre</w:t>
            </w:r>
          </w:p>
        </w:tc>
      </w:tr>
      <w:tr w:rsidR="00E61FCC" w:rsidRPr="00E61FCC" w14:paraId="728033B1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63A88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National Institute for Health and Care Excellence</w:t>
            </w:r>
          </w:p>
        </w:tc>
      </w:tr>
      <w:tr w:rsidR="00E61FCC" w:rsidRPr="00E61FCC" w14:paraId="6ECEC09F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C07A9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National Institute for Health Research</w:t>
            </w:r>
          </w:p>
        </w:tc>
      </w:tr>
      <w:tr w:rsidR="00E61FCC" w:rsidRPr="00E61FCC" w14:paraId="53B9D3E3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098FD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Institute for Health </w:t>
            </w:r>
            <w:proofErr w:type="gramStart"/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Research  Health</w:t>
            </w:r>
            <w:proofErr w:type="gramEnd"/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 Technology Assessment Programme </w:t>
            </w:r>
          </w:p>
        </w:tc>
      </w:tr>
      <w:tr w:rsidR="00E61FCC" w:rsidRPr="00E61FCC" w14:paraId="4BA3E8CA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28B3A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Patient Safety Agency </w:t>
            </w:r>
          </w:p>
        </w:tc>
      </w:tr>
      <w:tr w:rsidR="00E61FCC" w:rsidRPr="00E61FCC" w14:paraId="61358624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67A7A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NCRI - Breast CSG Working Group on Symptom Management</w:t>
            </w:r>
          </w:p>
        </w:tc>
      </w:tr>
      <w:tr w:rsidR="00E61FCC" w:rsidRPr="00E61FCC" w14:paraId="79294BD2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7FB87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Neonatal &amp; Paediatric Pharmacists Group </w:t>
            </w:r>
          </w:p>
        </w:tc>
      </w:tr>
      <w:tr w:rsidR="00E61FCC" w:rsidRPr="00E61FCC" w14:paraId="271E8BBB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EB911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NHS Barnsley Clinical Commissioning Group</w:t>
            </w:r>
          </w:p>
        </w:tc>
      </w:tr>
      <w:tr w:rsidR="00E61FCC" w:rsidRPr="00E61FCC" w14:paraId="012DD553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35482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NHS Choices</w:t>
            </w:r>
          </w:p>
        </w:tc>
      </w:tr>
      <w:tr w:rsidR="00E61FCC" w:rsidRPr="00E61FCC" w14:paraId="5B03D9B0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D7950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NHS Digital</w:t>
            </w:r>
          </w:p>
        </w:tc>
      </w:tr>
      <w:tr w:rsidR="00E61FCC" w:rsidRPr="00E61FCC" w14:paraId="02061858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32242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NHS Eastbourne, Hailsham and Seaford CCG</w:t>
            </w:r>
          </w:p>
        </w:tc>
      </w:tr>
      <w:tr w:rsidR="00E61FCC" w:rsidRPr="00E61FCC" w14:paraId="4A0E7235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09DB1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NHS England</w:t>
            </w:r>
          </w:p>
        </w:tc>
      </w:tr>
      <w:tr w:rsidR="00E61FCC" w:rsidRPr="00E61FCC" w14:paraId="675B3334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0431B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NHS Grampian (Aberdeen Infirmary) </w:t>
            </w:r>
          </w:p>
        </w:tc>
      </w:tr>
      <w:tr w:rsidR="00E61FCC" w:rsidRPr="00E61FCC" w14:paraId="0F6F9AFD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84E4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NHS Health at Work</w:t>
            </w:r>
          </w:p>
        </w:tc>
      </w:tr>
      <w:tr w:rsidR="00E61FCC" w:rsidRPr="00E61FCC" w14:paraId="6BCD9BBA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9A14B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NHS Kernow CCG</w:t>
            </w:r>
          </w:p>
        </w:tc>
      </w:tr>
      <w:tr w:rsidR="00E61FCC" w:rsidRPr="00E61FCC" w14:paraId="1B0A40FF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C1479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NHS Lewisham CCG</w:t>
            </w:r>
          </w:p>
        </w:tc>
      </w:tr>
      <w:tr w:rsidR="00E61FCC" w:rsidRPr="00E61FCC" w14:paraId="1B94DE4D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C44B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NHS Medway Clinical Commissioning Group</w:t>
            </w:r>
          </w:p>
        </w:tc>
      </w:tr>
      <w:tr w:rsidR="00E61FCC" w:rsidRPr="00E61FCC" w14:paraId="3CEDCE05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0DDE8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NHS North East Lincolnshire CCG</w:t>
            </w:r>
          </w:p>
        </w:tc>
      </w:tr>
      <w:tr w:rsidR="00E61FCC" w:rsidRPr="00E61FCC" w14:paraId="0D3D55D8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56D43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NHS Pathways</w:t>
            </w:r>
          </w:p>
        </w:tc>
      </w:tr>
      <w:tr w:rsidR="00E61FCC" w:rsidRPr="00E61FCC" w14:paraId="4571A365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30348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NHS Plus</w:t>
            </w:r>
          </w:p>
        </w:tc>
      </w:tr>
      <w:tr w:rsidR="00E61FCC" w:rsidRPr="00E61FCC" w14:paraId="21CB5688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6230C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NHS Sheffield CCG</w:t>
            </w:r>
          </w:p>
        </w:tc>
      </w:tr>
      <w:tr w:rsidR="00E61FCC" w:rsidRPr="00E61FCC" w14:paraId="33E190A6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36AB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NHS South Cheshire CCG</w:t>
            </w:r>
          </w:p>
        </w:tc>
      </w:tr>
      <w:tr w:rsidR="00E61FCC" w:rsidRPr="00E61FCC" w14:paraId="43D00A7E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7038C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NHS Wakefield CCG</w:t>
            </w:r>
          </w:p>
        </w:tc>
      </w:tr>
      <w:tr w:rsidR="00E61FCC" w:rsidRPr="00E61FCC" w14:paraId="79B68438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F6EB3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NHS Warwickshire North CCG</w:t>
            </w:r>
          </w:p>
        </w:tc>
      </w:tr>
      <w:tr w:rsidR="00E61FCC" w:rsidRPr="00E61FCC" w14:paraId="679B25F8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B453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NICE - Clinical Guidelines Surveillance</w:t>
            </w:r>
          </w:p>
        </w:tc>
      </w:tr>
      <w:tr w:rsidR="00E61FCC" w:rsidRPr="00E61FCC" w14:paraId="6C04EBE9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C96E0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NICE - CPHE</w:t>
            </w:r>
          </w:p>
        </w:tc>
      </w:tr>
      <w:tr w:rsidR="00E61FCC" w:rsidRPr="00E61FCC" w14:paraId="5ACD2845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B3000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NICE - DAP</w:t>
            </w:r>
          </w:p>
        </w:tc>
      </w:tr>
      <w:tr w:rsidR="00E61FCC" w:rsidRPr="00E61FCC" w14:paraId="7FB6F2A9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EC8B8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NICE - Guideline Updates Team</w:t>
            </w:r>
          </w:p>
        </w:tc>
      </w:tr>
      <w:tr w:rsidR="00E61FCC" w:rsidRPr="00E61FCC" w14:paraId="0F8A32EB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849F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NICE - IMPLEMENTATION </w:t>
            </w:r>
            <w:proofErr w:type="gramStart"/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CONSULTANT  Region</w:t>
            </w:r>
            <w:proofErr w:type="gramEnd"/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 - East</w:t>
            </w:r>
          </w:p>
        </w:tc>
      </w:tr>
      <w:tr w:rsidR="00E61FCC" w:rsidRPr="00E61FCC" w14:paraId="2240A90C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01EF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NICE - Interventional Procedures</w:t>
            </w:r>
          </w:p>
        </w:tc>
      </w:tr>
      <w:tr w:rsidR="00E61FCC" w:rsidRPr="00E61FCC" w14:paraId="51A07736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1F77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NICE - Medicines and Prescribing Centre</w:t>
            </w:r>
          </w:p>
        </w:tc>
      </w:tr>
      <w:tr w:rsidR="00E61FCC" w:rsidRPr="00E61FCC" w14:paraId="66B9E644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A35AD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NICE - MTEP</w:t>
            </w:r>
          </w:p>
        </w:tc>
      </w:tr>
      <w:tr w:rsidR="00E61FCC" w:rsidRPr="00E61FCC" w14:paraId="63350AD3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3B64B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NICE - PIP</w:t>
            </w:r>
          </w:p>
        </w:tc>
      </w:tr>
      <w:tr w:rsidR="00E61FCC" w:rsidRPr="00E61FCC" w14:paraId="19152ED1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D279C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NICE - Scientific Advice</w:t>
            </w:r>
          </w:p>
        </w:tc>
      </w:tr>
      <w:tr w:rsidR="00E61FCC" w:rsidRPr="00E61FCC" w14:paraId="2A86038C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1C2AB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NICE - Social Care</w:t>
            </w:r>
          </w:p>
        </w:tc>
      </w:tr>
      <w:tr w:rsidR="00E61FCC" w:rsidRPr="00E61FCC" w14:paraId="09DDC049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2DB23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NICE - Technology Appraisals &amp; HST</w:t>
            </w:r>
          </w:p>
        </w:tc>
      </w:tr>
      <w:tr w:rsidR="00E61FCC" w:rsidRPr="00E61FCC" w14:paraId="294A5128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659A8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NICE - Topic selection</w:t>
            </w:r>
          </w:p>
        </w:tc>
      </w:tr>
      <w:tr w:rsidR="00E61FCC" w:rsidRPr="00E61FCC" w14:paraId="74162B99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83E2E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Niger Delta University</w:t>
            </w:r>
          </w:p>
        </w:tc>
      </w:tr>
      <w:tr w:rsidR="00E61FCC" w:rsidRPr="00E61FCC" w14:paraId="6087BB10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371F7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Norfolk Biological Services</w:t>
            </w:r>
          </w:p>
        </w:tc>
      </w:tr>
      <w:tr w:rsidR="00E61FCC" w:rsidRPr="00E61FCC" w14:paraId="3B4544D4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046B4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North Tees and Hartlepool NHS Foundation Trust </w:t>
            </w:r>
          </w:p>
        </w:tc>
      </w:tr>
      <w:tr w:rsidR="00E61FCC" w:rsidRPr="00E61FCC" w14:paraId="7F962DF2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E3FE5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North West Ambulance Service NHS Trust</w:t>
            </w:r>
          </w:p>
        </w:tc>
      </w:tr>
      <w:tr w:rsidR="00E61FCC" w:rsidRPr="00E61FCC" w14:paraId="6C288E85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DA390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North West Boroughs Healthcare NHS Foundation Trust</w:t>
            </w:r>
          </w:p>
        </w:tc>
      </w:tr>
      <w:tr w:rsidR="00E61FCC" w:rsidRPr="00E61FCC" w14:paraId="27B41884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081E5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Northampton General NHS Trust</w:t>
            </w:r>
          </w:p>
        </w:tc>
      </w:tr>
      <w:tr w:rsidR="00E61FCC" w:rsidRPr="00E61FCC" w14:paraId="569AA2F8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D5034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Northern Health and Social Care Trust</w:t>
            </w:r>
          </w:p>
        </w:tc>
      </w:tr>
      <w:tr w:rsidR="00E61FCC" w:rsidRPr="00E61FCC" w14:paraId="740F7A9C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AFA42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Northumberland County Council</w:t>
            </w:r>
          </w:p>
        </w:tc>
      </w:tr>
      <w:tr w:rsidR="00E61FCC" w:rsidRPr="00E61FCC" w14:paraId="6D51B5FC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9B33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Northumbria Healthcare NHS Foundation Trust </w:t>
            </w:r>
          </w:p>
        </w:tc>
      </w:tr>
      <w:tr w:rsidR="00E61FCC" w:rsidRPr="00E61FCC" w14:paraId="38FE23F1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F892B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Nottinghamshire Healthcare NHS Foundation Trust</w:t>
            </w:r>
          </w:p>
        </w:tc>
      </w:tr>
      <w:tr w:rsidR="00E61FCC" w:rsidRPr="00E61FCC" w14:paraId="3D0702F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5AEFE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Nursing and Midwifery Council </w:t>
            </w:r>
          </w:p>
        </w:tc>
      </w:tr>
      <w:tr w:rsidR="00E61FCC" w:rsidRPr="00E61FCC" w14:paraId="78C6452C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99C84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Ovarian Cancer Action</w:t>
            </w:r>
          </w:p>
        </w:tc>
      </w:tr>
      <w:tr w:rsidR="00E61FCC" w:rsidRPr="00E61FCC" w14:paraId="08C9EEEA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8A54A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Oxfordshire CCG</w:t>
            </w:r>
          </w:p>
        </w:tc>
      </w:tr>
      <w:tr w:rsidR="00E61FCC" w:rsidRPr="00E61FCC" w14:paraId="1E6C28E3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F311E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Pelvic Obstetric and Gynaecological Physiotherapy</w:t>
            </w:r>
          </w:p>
        </w:tc>
      </w:tr>
      <w:tr w:rsidR="00E61FCC" w:rsidRPr="00E61FCC" w14:paraId="012B16AE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94FE7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Pelvic Pain Support Network</w:t>
            </w:r>
          </w:p>
        </w:tc>
      </w:tr>
      <w:tr w:rsidR="00E61FCC" w:rsidRPr="00E61FCC" w14:paraId="5E517E7F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1C8CE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Pennine Acute Hospitals NHS Trust </w:t>
            </w:r>
          </w:p>
        </w:tc>
      </w:tr>
      <w:tr w:rsidR="00E61FCC" w:rsidRPr="00E61FCC" w14:paraId="6D625A24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EB6A9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Pfizer</w:t>
            </w:r>
          </w:p>
        </w:tc>
      </w:tr>
      <w:tr w:rsidR="00E61FCC" w:rsidRPr="00E61FCC" w14:paraId="5012FB0A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914E1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Pharmacosmos</w:t>
            </w:r>
          </w:p>
        </w:tc>
      </w:tr>
      <w:tr w:rsidR="00E61FCC" w:rsidRPr="00E61FCC" w14:paraId="3B423348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59FDA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Poole Hospital NHS Trust</w:t>
            </w:r>
          </w:p>
        </w:tc>
      </w:tr>
      <w:tr w:rsidR="00E61FCC" w:rsidRPr="00E61FCC" w14:paraId="6594443A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616C4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Primary Care Pharmacists Association</w:t>
            </w:r>
          </w:p>
        </w:tc>
      </w:tr>
      <w:tr w:rsidR="00E61FCC" w:rsidRPr="00E61FCC" w14:paraId="1C779024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A5BFC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Primrose Bank Medical Centre</w:t>
            </w:r>
          </w:p>
        </w:tc>
      </w:tr>
      <w:tr w:rsidR="00E61FCC" w:rsidRPr="00E61FCC" w14:paraId="313B0CD3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17465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Public Health England</w:t>
            </w:r>
          </w:p>
        </w:tc>
      </w:tr>
      <w:tr w:rsidR="00E61FCC" w:rsidRPr="00E61FCC" w14:paraId="4766B669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7D517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Public Health Wales</w:t>
            </w:r>
          </w:p>
        </w:tc>
      </w:tr>
      <w:tr w:rsidR="00E61FCC" w:rsidRPr="00E61FCC" w14:paraId="617353AE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0B8EE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Roche Diagnostics</w:t>
            </w:r>
          </w:p>
        </w:tc>
      </w:tr>
      <w:tr w:rsidR="00E61FCC" w:rsidRPr="00E61FCC" w14:paraId="595E4CE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E3685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Royal College of Anaesthetists</w:t>
            </w:r>
          </w:p>
        </w:tc>
      </w:tr>
      <w:tr w:rsidR="00E61FCC" w:rsidRPr="00E61FCC" w14:paraId="0784E521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929CA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Royal College of General Practitioners</w:t>
            </w:r>
          </w:p>
        </w:tc>
      </w:tr>
      <w:tr w:rsidR="00E61FCC" w:rsidRPr="00E61FCC" w14:paraId="70C44A00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6E60D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Royal College of Midwives</w:t>
            </w:r>
          </w:p>
        </w:tc>
      </w:tr>
      <w:tr w:rsidR="00E61FCC" w:rsidRPr="00E61FCC" w14:paraId="05828E2E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7D491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Royal College of Nursing</w:t>
            </w:r>
          </w:p>
        </w:tc>
      </w:tr>
      <w:tr w:rsidR="00E61FCC" w:rsidRPr="00E61FCC" w14:paraId="007EAB9B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2378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Obstetricians and Gynaecologists </w:t>
            </w:r>
          </w:p>
        </w:tc>
      </w:tr>
      <w:tr w:rsidR="00E61FCC" w:rsidRPr="00E61FCC" w14:paraId="4B1EB56A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A1A4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Royal College of Paediatrics and Child Health</w:t>
            </w:r>
          </w:p>
        </w:tc>
      </w:tr>
      <w:tr w:rsidR="00E61FCC" w:rsidRPr="00E61FCC" w14:paraId="69E92435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27B82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Royal College of Pathologists</w:t>
            </w:r>
          </w:p>
        </w:tc>
      </w:tr>
      <w:tr w:rsidR="00E61FCC" w:rsidRPr="00E61FCC" w14:paraId="2F77BE51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EFA5E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Royal College of Physicians</w:t>
            </w:r>
          </w:p>
        </w:tc>
      </w:tr>
      <w:tr w:rsidR="00E61FCC" w:rsidRPr="00E61FCC" w14:paraId="165C60E1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CFEEC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Royal College of Psychiatrists</w:t>
            </w:r>
          </w:p>
        </w:tc>
      </w:tr>
      <w:tr w:rsidR="00E61FCC" w:rsidRPr="00E61FCC" w14:paraId="417D402B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D539A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College of Radiologists </w:t>
            </w:r>
          </w:p>
        </w:tc>
      </w:tr>
      <w:tr w:rsidR="00E61FCC" w:rsidRPr="00E61FCC" w14:paraId="71A0821F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389F5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Royal College of Speech and Language Therapists</w:t>
            </w:r>
          </w:p>
        </w:tc>
      </w:tr>
      <w:tr w:rsidR="00E61FCC" w:rsidRPr="00E61FCC" w14:paraId="44D4A0AA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CE4DC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Royal College of Surgeons of Edinburgh</w:t>
            </w:r>
          </w:p>
        </w:tc>
      </w:tr>
      <w:tr w:rsidR="00E61FCC" w:rsidRPr="00E61FCC" w14:paraId="0FF4896B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4844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Royal College of Surgeons of England</w:t>
            </w:r>
          </w:p>
        </w:tc>
      </w:tr>
      <w:tr w:rsidR="00E61FCC" w:rsidRPr="00E61FCC" w14:paraId="7FC7E2CD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829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Royal Cornwall Hospitals NHS Trust</w:t>
            </w:r>
          </w:p>
        </w:tc>
      </w:tr>
      <w:tr w:rsidR="00E61FCC" w:rsidRPr="00E61FCC" w14:paraId="7C119DEF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4D8E5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Royal Osteoporosis Society </w:t>
            </w:r>
          </w:p>
        </w:tc>
      </w:tr>
      <w:tr w:rsidR="00E61FCC" w:rsidRPr="00E61FCC" w14:paraId="454E55BD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4C45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Royal Pharmaceutical Society</w:t>
            </w:r>
          </w:p>
        </w:tc>
      </w:tr>
      <w:tr w:rsidR="00E61FCC" w:rsidRPr="00E61FCC" w14:paraId="42263EEB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C1CB5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Royal Society of Medicine</w:t>
            </w:r>
          </w:p>
        </w:tc>
      </w:tr>
      <w:tr w:rsidR="00E61FCC" w:rsidRPr="00E61FCC" w14:paraId="0CE91844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89E2E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Sandoz Ltd</w:t>
            </w:r>
          </w:p>
        </w:tc>
      </w:tr>
      <w:tr w:rsidR="00E61FCC" w:rsidRPr="00E61FCC" w14:paraId="79F58282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9C1A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Scottish Intercollegiate Guidelines Network </w:t>
            </w:r>
          </w:p>
        </w:tc>
      </w:tr>
      <w:tr w:rsidR="00E61FCC" w:rsidRPr="00E61FCC" w14:paraId="4975E84C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CB919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Shadbolt Surgery</w:t>
            </w:r>
          </w:p>
        </w:tc>
      </w:tr>
      <w:tr w:rsidR="00E61FCC" w:rsidRPr="00E61FCC" w14:paraId="5C4010AF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D7AE2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Skills for Care</w:t>
            </w:r>
          </w:p>
        </w:tc>
      </w:tr>
      <w:tr w:rsidR="00E61FCC" w:rsidRPr="00E61FCC" w14:paraId="70038241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E89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Social Care Institute for Excellence</w:t>
            </w:r>
          </w:p>
        </w:tc>
      </w:tr>
      <w:tr w:rsidR="00E61FCC" w:rsidRPr="00E61FCC" w14:paraId="57C81ACF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8E78E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Society and College of Radiographers</w:t>
            </w:r>
          </w:p>
        </w:tc>
      </w:tr>
      <w:tr w:rsidR="00E61FCC" w:rsidRPr="00E61FCC" w14:paraId="0E35327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96A71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Society of Consultants and Lead Clinicians in Reproductive Health</w:t>
            </w:r>
          </w:p>
        </w:tc>
      </w:tr>
      <w:tr w:rsidR="00E61FCC" w:rsidRPr="00E61FCC" w14:paraId="3C67D589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DC8A9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Society of Homeopaths</w:t>
            </w:r>
          </w:p>
        </w:tc>
      </w:tr>
      <w:tr w:rsidR="00E61FCC" w:rsidRPr="00E61FCC" w14:paraId="68A5EC8B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7AFF3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Sophia Forum</w:t>
            </w:r>
          </w:p>
        </w:tc>
      </w:tr>
      <w:tr w:rsidR="00E61FCC" w:rsidRPr="00E61FCC" w14:paraId="37EAC608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086A9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South Eastern Health and Social Care Trust</w:t>
            </w:r>
          </w:p>
        </w:tc>
      </w:tr>
      <w:tr w:rsidR="00E61FCC" w:rsidRPr="00E61FCC" w14:paraId="7702EBEC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E311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South London &amp; Maudsley NHSFT</w:t>
            </w:r>
          </w:p>
        </w:tc>
      </w:tr>
      <w:tr w:rsidR="00E61FCC" w:rsidRPr="00E61FCC" w14:paraId="16F85956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1BA64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Southern Health &amp; Social Care Trust</w:t>
            </w:r>
          </w:p>
        </w:tc>
      </w:tr>
      <w:tr w:rsidR="00E61FCC" w:rsidRPr="00E61FCC" w14:paraId="08652F4A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7E4E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SSG Locums Ltd</w:t>
            </w:r>
          </w:p>
        </w:tc>
      </w:tr>
      <w:tr w:rsidR="00E61FCC" w:rsidRPr="00E61FCC" w14:paraId="558413BE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3D44B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Stockport Clinical Commissioning Group</w:t>
            </w:r>
          </w:p>
        </w:tc>
      </w:tr>
      <w:tr w:rsidR="00E61FCC" w:rsidRPr="00E61FCC" w14:paraId="6F0285DC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6395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Stourbridge Thyroid Support Group</w:t>
            </w:r>
          </w:p>
        </w:tc>
      </w:tr>
      <w:tr w:rsidR="00E61FCC" w:rsidRPr="00E61FCC" w14:paraId="0C41D3A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3F28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Surrey Downs CCG</w:t>
            </w:r>
          </w:p>
        </w:tc>
      </w:tr>
      <w:tr w:rsidR="00E61FCC" w:rsidRPr="00E61FCC" w14:paraId="34C4D20A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15348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Sutton Council</w:t>
            </w:r>
          </w:p>
        </w:tc>
      </w:tr>
      <w:tr w:rsidR="00E61FCC" w:rsidRPr="00E61FCC" w14:paraId="7B5213CF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A9E2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Swansea Endometriosis Support Group</w:t>
            </w:r>
          </w:p>
        </w:tc>
      </w:tr>
      <w:tr w:rsidR="00E61FCC" w:rsidRPr="00E61FCC" w14:paraId="191C9684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EDDB8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 xml:space="preserve">Tameside Hospital NHS Foundation Trust </w:t>
            </w:r>
          </w:p>
        </w:tc>
      </w:tr>
      <w:tr w:rsidR="00E61FCC" w:rsidRPr="00E61FCC" w14:paraId="05A653C4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020B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The Faculty of Sexual and Reproductive Healthcare</w:t>
            </w:r>
          </w:p>
        </w:tc>
      </w:tr>
      <w:tr w:rsidR="00E61FCC" w:rsidRPr="00E61FCC" w14:paraId="5DE2F1F0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82BBE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The Lake Foundation</w:t>
            </w:r>
          </w:p>
        </w:tc>
      </w:tr>
      <w:tr w:rsidR="00E61FCC" w:rsidRPr="00E61FCC" w14:paraId="4CBE0649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85CD3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The National Institute of Medical Herbalists</w:t>
            </w:r>
          </w:p>
        </w:tc>
      </w:tr>
      <w:tr w:rsidR="00E61FCC" w:rsidRPr="00E61FCC" w14:paraId="7EAC867D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3ED1F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The Patients Association </w:t>
            </w:r>
          </w:p>
        </w:tc>
      </w:tr>
      <w:tr w:rsidR="00E61FCC" w:rsidRPr="00E61FCC" w14:paraId="7A65F70E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06D82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The Princess Alexandra Hospital NHS Trust </w:t>
            </w:r>
          </w:p>
        </w:tc>
      </w:tr>
      <w:tr w:rsidR="00E61FCC" w:rsidRPr="00E61FCC" w14:paraId="554FA840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C454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The Project Surgery</w:t>
            </w:r>
          </w:p>
        </w:tc>
      </w:tr>
      <w:tr w:rsidR="00E61FCC" w:rsidRPr="00E61FCC" w14:paraId="6AE649A3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68201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The University of Birmingham</w:t>
            </w:r>
          </w:p>
        </w:tc>
      </w:tr>
      <w:tr w:rsidR="00E61FCC" w:rsidRPr="00E61FCC" w14:paraId="6B08B91F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3D400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The Whiteley Clinic</w:t>
            </w:r>
          </w:p>
        </w:tc>
      </w:tr>
      <w:tr w:rsidR="00E61FCC" w:rsidRPr="00E61FCC" w14:paraId="0F34C743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2D226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UCL/UCLH Institute for Women's Health</w:t>
            </w:r>
          </w:p>
        </w:tc>
      </w:tr>
      <w:tr w:rsidR="00E61FCC" w:rsidRPr="00E61FCC" w14:paraId="3256B16B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D0571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UK Clinical Pharmacy Association </w:t>
            </w:r>
          </w:p>
        </w:tc>
      </w:tr>
      <w:tr w:rsidR="00E61FCC" w:rsidRPr="00E61FCC" w14:paraId="52ED766D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28F7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University College London </w:t>
            </w:r>
          </w:p>
        </w:tc>
      </w:tr>
      <w:tr w:rsidR="00E61FCC" w:rsidRPr="00E61FCC" w14:paraId="440727E8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5269C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University College London Hospital NHS Foundation Trust</w:t>
            </w:r>
          </w:p>
        </w:tc>
      </w:tr>
      <w:tr w:rsidR="00E61FCC" w:rsidRPr="00E61FCC" w14:paraId="56A502A8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2C539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University Hospital Birmingham NHS Foundation Trust</w:t>
            </w:r>
          </w:p>
        </w:tc>
      </w:tr>
      <w:tr w:rsidR="00E61FCC" w:rsidRPr="00E61FCC" w14:paraId="783816A9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3D6E7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University Hospital Southampton NHS Foundation Trust</w:t>
            </w:r>
          </w:p>
        </w:tc>
      </w:tr>
      <w:tr w:rsidR="00E61FCC" w:rsidRPr="00E61FCC" w14:paraId="5B3F53A4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A3AD2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 xml:space="preserve">University of Nottingham Medical School </w:t>
            </w:r>
          </w:p>
        </w:tc>
      </w:tr>
      <w:tr w:rsidR="00E61FCC" w:rsidRPr="00E61FCC" w14:paraId="5CA287D6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8B41D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WellBeing of Women</w:t>
            </w:r>
          </w:p>
        </w:tc>
      </w:tr>
      <w:tr w:rsidR="00E61FCC" w:rsidRPr="00E61FCC" w14:paraId="1AC53F76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20BA2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Welsh Government</w:t>
            </w:r>
          </w:p>
        </w:tc>
      </w:tr>
      <w:tr w:rsidR="00E61FCC" w:rsidRPr="00E61FCC" w14:paraId="21AE7D7D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06424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Western Health and Social Care Trust</w:t>
            </w:r>
          </w:p>
        </w:tc>
      </w:tr>
      <w:tr w:rsidR="00E61FCC" w:rsidRPr="00E61FCC" w14:paraId="2C0819A8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0F808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Western Sussex Hospitals NHS Trust</w:t>
            </w:r>
          </w:p>
        </w:tc>
      </w:tr>
      <w:tr w:rsidR="00E61FCC" w:rsidRPr="00E61FCC" w14:paraId="50263205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D1833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Wigan Borough Clinical Commissioning Group</w:t>
            </w:r>
          </w:p>
        </w:tc>
      </w:tr>
      <w:tr w:rsidR="00E61FCC" w:rsidRPr="00E61FCC" w14:paraId="6426A505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9CD52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Withington Community Hospital, Tier 2 gynae services;</w:t>
            </w:r>
          </w:p>
        </w:tc>
      </w:tr>
      <w:tr w:rsidR="00E61FCC" w:rsidRPr="00E61FCC" w14:paraId="39B5B80A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58FAD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Worcestershire Royal Hospital</w:t>
            </w:r>
          </w:p>
        </w:tc>
      </w:tr>
      <w:tr w:rsidR="00E61FCC" w:rsidRPr="00E61FCC" w14:paraId="4FDD2E77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22975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York Teaching Hospital NHS Foundation Trust</w:t>
            </w:r>
          </w:p>
        </w:tc>
      </w:tr>
      <w:tr w:rsidR="00E61FCC" w:rsidRPr="00E61FCC" w14:paraId="57943544" w14:textId="77777777" w:rsidTr="00E61FCC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C7793" w14:textId="77777777" w:rsidR="00E61FCC" w:rsidRPr="00E61FCC" w:rsidRDefault="00E61FC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61FCC">
              <w:rPr>
                <w:rFonts w:ascii="Arial" w:hAnsi="Arial" w:cs="Arial"/>
                <w:color w:val="000000"/>
                <w:sz w:val="28"/>
                <w:szCs w:val="28"/>
              </w:rPr>
              <w:t>Young People's Health Special Interest Group</w:t>
            </w:r>
            <w:bookmarkStart w:id="0" w:name="_GoBack"/>
            <w:bookmarkEnd w:id="0"/>
          </w:p>
        </w:tc>
      </w:tr>
    </w:tbl>
    <w:p w14:paraId="363001EF" w14:textId="77777777" w:rsidR="00E61FCC" w:rsidRPr="00E61FCC" w:rsidRDefault="00E61FCC" w:rsidP="00E61FCC">
      <w:pPr>
        <w:pStyle w:val="Paragraphnonumbers"/>
      </w:pPr>
    </w:p>
    <w:sectPr w:rsidR="00E61FCC" w:rsidRPr="00E61FCC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AEC37" w14:textId="77777777" w:rsidR="00E61FCC" w:rsidRDefault="00E61FCC" w:rsidP="00446BEE">
      <w:r>
        <w:separator/>
      </w:r>
    </w:p>
  </w:endnote>
  <w:endnote w:type="continuationSeparator" w:id="0">
    <w:p w14:paraId="0AC35073" w14:textId="77777777" w:rsidR="00E61FCC" w:rsidRDefault="00E61FCC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CBB1" w14:textId="53E3B7A5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E61FCC">
      <w:fldChar w:fldCharType="begin"/>
    </w:r>
    <w:r w:rsidR="00E61FCC">
      <w:instrText xml:space="preserve"> NUMPAGES  </w:instrText>
    </w:r>
    <w:r w:rsidR="00E61FCC">
      <w:fldChar w:fldCharType="separate"/>
    </w:r>
    <w:r w:rsidR="007F238D">
      <w:rPr>
        <w:noProof/>
      </w:rPr>
      <w:t>1</w:t>
    </w:r>
    <w:r w:rsidR="00E61F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43F10" w14:textId="77777777" w:rsidR="00E61FCC" w:rsidRDefault="00E61FCC" w:rsidP="00446BEE">
      <w:r>
        <w:separator/>
      </w:r>
    </w:p>
  </w:footnote>
  <w:footnote w:type="continuationSeparator" w:id="0">
    <w:p w14:paraId="4B932B19" w14:textId="77777777" w:rsidR="00E61FCC" w:rsidRDefault="00E61FCC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CC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1FCC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750D9"/>
  <w15:chartTrackingRefBased/>
  <w15:docId w15:val="{0B6E64FC-3C89-4BD1-ADD3-380834DA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172A746</Template>
  <TotalTime>2</TotalTime>
  <Pages>6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1</cp:revision>
  <dcterms:created xsi:type="dcterms:W3CDTF">2019-11-15T15:55:00Z</dcterms:created>
  <dcterms:modified xsi:type="dcterms:W3CDTF">2019-11-15T15:57:00Z</dcterms:modified>
</cp:coreProperties>
</file>