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DB9" w14:textId="77777777" w:rsidR="005C4239" w:rsidRDefault="005C4239" w:rsidP="005C4239">
      <w:pPr>
        <w:pStyle w:val="Title"/>
      </w:pPr>
      <w:bookmarkStart w:id="0" w:name="Text1"/>
      <w:r>
        <w:t>NATIONAL INSTITUTE FOR HEALTH AND CARE EXCELLENCE</w:t>
      </w:r>
    </w:p>
    <w:bookmarkEnd w:id="0"/>
    <w:p w14:paraId="36B16C1E" w14:textId="73580624" w:rsidR="002B7354" w:rsidRPr="000C37A0" w:rsidRDefault="00336216" w:rsidP="001D4AC0">
      <w:pPr>
        <w:pStyle w:val="Title1"/>
      </w:pPr>
      <w:r>
        <w:t>Neonatal infection</w:t>
      </w:r>
    </w:p>
    <w:p w14:paraId="4F8D82C1" w14:textId="77777777" w:rsidR="009C399D" w:rsidRPr="000C37A0" w:rsidRDefault="002B7354" w:rsidP="001D4AC0">
      <w:pPr>
        <w:pStyle w:val="Title1"/>
      </w:pPr>
      <w:r w:rsidRPr="000C37A0">
        <w:t xml:space="preserve">NICE </w:t>
      </w:r>
      <w:r w:rsidR="009C399D" w:rsidRPr="000C37A0">
        <w:t>quality standard</w:t>
      </w:r>
    </w:p>
    <w:p w14:paraId="02DE0760" w14:textId="27215622" w:rsidR="009C399D" w:rsidRPr="000C37A0" w:rsidRDefault="009C399D" w:rsidP="00C20FF4">
      <w:pPr>
        <w:pStyle w:val="Title2"/>
      </w:pPr>
      <w:r w:rsidRPr="000C37A0">
        <w:t xml:space="preserve">Draft for consultation </w:t>
      </w:r>
    </w:p>
    <w:p w14:paraId="1ACD9883" w14:textId="2F8BF515" w:rsidR="009C399D" w:rsidRDefault="006368F8" w:rsidP="009C399D">
      <w:pPr>
        <w:pStyle w:val="Guidanceissuedate"/>
        <w:rPr>
          <w:lang w:val="en-GB"/>
        </w:rPr>
      </w:pPr>
      <w:r>
        <w:rPr>
          <w:lang w:val="en-GB"/>
        </w:rPr>
        <w:t xml:space="preserve">18 </w:t>
      </w:r>
      <w:r w:rsidR="00336216">
        <w:rPr>
          <w:lang w:val="en-GB"/>
        </w:rPr>
        <w:t>December 2014 (first published)</w:t>
      </w:r>
    </w:p>
    <w:p w14:paraId="5C609AA1" w14:textId="61E12ABE" w:rsidR="00BA5F37" w:rsidRDefault="00306EC5" w:rsidP="009C399D">
      <w:pPr>
        <w:pStyle w:val="Guidanceissuedate"/>
        <w:rPr>
          <w:lang w:val="en-GB"/>
        </w:rPr>
      </w:pPr>
      <w:r>
        <w:rPr>
          <w:lang w:val="en-GB"/>
        </w:rPr>
        <w:t>20</w:t>
      </w:r>
      <w:r w:rsidR="00B94BF9">
        <w:rPr>
          <w:lang w:val="en-GB"/>
        </w:rPr>
        <w:t xml:space="preserve"> </w:t>
      </w:r>
      <w:r w:rsidR="00336216">
        <w:rPr>
          <w:lang w:val="en-GB"/>
        </w:rPr>
        <w:t>July 2023 (update consultation)</w:t>
      </w:r>
    </w:p>
    <w:tbl>
      <w:tblPr>
        <w:tblStyle w:val="PanelPrimary"/>
        <w:tblW w:w="0" w:type="auto"/>
        <w:tblLook w:val="0000" w:firstRow="0" w:lastRow="0" w:firstColumn="0" w:lastColumn="0" w:noHBand="0" w:noVBand="0"/>
        <w:tblDescription w:val="&#10;"/>
      </w:tblPr>
      <w:tblGrid>
        <w:gridCol w:w="8253"/>
      </w:tblGrid>
      <w:tr w:rsidR="00CB63FA" w14:paraId="267B7678" w14:textId="77777777" w:rsidTr="006C3175">
        <w:tc>
          <w:tcPr>
            <w:tcW w:w="8253" w:type="dxa"/>
          </w:tcPr>
          <w:p w14:paraId="0118F672" w14:textId="68A59AB3" w:rsidR="00CB63FA" w:rsidRDefault="00CB63FA" w:rsidP="00CB63FA">
            <w:pPr>
              <w:pStyle w:val="NICEnormal"/>
            </w:pPr>
            <w:r w:rsidRPr="00E57EE0">
              <w:rPr>
                <w:b/>
              </w:rPr>
              <w:t>This quality standard covers</w:t>
            </w:r>
            <w:r>
              <w:t xml:space="preserve"> </w:t>
            </w:r>
            <w:r w:rsidR="00336216" w:rsidRPr="00336216">
              <w:t xml:space="preserve">preventing infection in newborn babies, treating pregnant women </w:t>
            </w:r>
            <w:r w:rsidR="00336216">
              <w:t xml:space="preserve">and pregnant people </w:t>
            </w:r>
            <w:r w:rsidR="00336216" w:rsidRPr="00336216">
              <w:t>whose babies are at risk of infection, and treating newborn babies with suspected or confirmed infection. It includes when to give antibiotics to prevent and treat neonatal infection. It describes high-quality care in priority areas for improvement.</w:t>
            </w:r>
            <w:r w:rsidR="00336216" w:rsidRPr="00336216">
              <w:rPr>
                <w:highlight w:val="cyan"/>
              </w:rPr>
              <w:t xml:space="preserve"> </w:t>
            </w:r>
          </w:p>
          <w:p w14:paraId="4AC5D014" w14:textId="3F94B0D4" w:rsidR="00ED5F64" w:rsidRPr="00ED5F64" w:rsidRDefault="00ED5F64" w:rsidP="00336216">
            <w:pPr>
              <w:pStyle w:val="NICEnormal"/>
              <w:rPr>
                <w:highlight w:val="cyan"/>
              </w:rPr>
            </w:pPr>
            <w:r>
              <w:t xml:space="preserve">This quality standard will update and replace the existing quality standard on </w:t>
            </w:r>
            <w:r w:rsidR="00336216">
              <w:t>neonatal infection</w:t>
            </w:r>
            <w:r w:rsidRPr="00965E85">
              <w:t xml:space="preserve"> (published </w:t>
            </w:r>
            <w:r w:rsidR="00336216">
              <w:t>December 2014).</w:t>
            </w:r>
            <w:r>
              <w:t xml:space="preserve"> The topic was identified for </w:t>
            </w:r>
            <w:r w:rsidRPr="00336216">
              <w:t xml:space="preserve">update following </w:t>
            </w:r>
            <w:r w:rsidR="006368F8">
              <w:t>a</w:t>
            </w:r>
            <w:r w:rsidRPr="00336216">
              <w:t xml:space="preserve"> review of quality standards. The review identified</w:t>
            </w:r>
            <w:r w:rsidR="00336216" w:rsidRPr="00336216">
              <w:t xml:space="preserve"> new and </w:t>
            </w:r>
            <w:r w:rsidRPr="00336216">
              <w:t xml:space="preserve">updated </w:t>
            </w:r>
            <w:hyperlink r:id="rId8" w:history="1">
              <w:r w:rsidRPr="00336216">
                <w:rPr>
                  <w:rStyle w:val="Hyperlink"/>
                </w:rPr>
                <w:t xml:space="preserve">guidance on </w:t>
              </w:r>
              <w:r w:rsidR="00336216" w:rsidRPr="00336216">
                <w:rPr>
                  <w:rStyle w:val="Hyperlink"/>
                </w:rPr>
                <w:t>neonatal infection</w:t>
              </w:r>
            </w:hyperlink>
            <w:r w:rsidR="00336216" w:rsidRPr="00336216">
              <w:t>.</w:t>
            </w:r>
          </w:p>
          <w:p w14:paraId="3A170069" w14:textId="4BBB6F1F" w:rsidR="00ED5F64" w:rsidRDefault="00ED5F64" w:rsidP="00ED5F64">
            <w:pPr>
              <w:pStyle w:val="NICEnormal"/>
            </w:pPr>
            <w:r>
              <w:t xml:space="preserve">For more information </w:t>
            </w:r>
            <w:r w:rsidRPr="00BA5F37">
              <w:t xml:space="preserve">see </w:t>
            </w:r>
            <w:hyperlink w:anchor="_Update_information_2" w:history="1">
              <w:r w:rsidR="009670AD">
                <w:rPr>
                  <w:rStyle w:val="Hyperlink"/>
                </w:rPr>
                <w:t>u</w:t>
              </w:r>
              <w:r w:rsidR="009670AD" w:rsidRPr="009670AD">
                <w:rPr>
                  <w:rStyle w:val="Hyperlink"/>
                </w:rPr>
                <w:t>pdate information</w:t>
              </w:r>
            </w:hyperlink>
            <w:r>
              <w:t>.</w:t>
            </w:r>
          </w:p>
          <w:p w14:paraId="7D79032B" w14:textId="19285297" w:rsidR="00CB63FA" w:rsidRPr="00BB32FB" w:rsidRDefault="00CB63FA" w:rsidP="00336216">
            <w:pPr>
              <w:pStyle w:val="NICEnormal"/>
            </w:pPr>
            <w:r>
              <w:t>This is the draft quality standard for consultation (f</w:t>
            </w:r>
            <w:r w:rsidRPr="00684B03">
              <w:t xml:space="preserve">rom </w:t>
            </w:r>
            <w:r w:rsidR="007D1AF0">
              <w:t xml:space="preserve">20 </w:t>
            </w:r>
            <w:r w:rsidR="00336216">
              <w:t>July</w:t>
            </w:r>
            <w:r w:rsidRPr="00684B03">
              <w:t xml:space="preserve"> to </w:t>
            </w:r>
            <w:r w:rsidR="007D1AF0">
              <w:t>24</w:t>
            </w:r>
            <w:r w:rsidR="00336216">
              <w:t xml:space="preserve"> August 2023</w:t>
            </w:r>
            <w:r>
              <w:t xml:space="preserve">). The final quality standard is expected to publish in </w:t>
            </w:r>
            <w:r w:rsidR="00336216">
              <w:t>December 2023</w:t>
            </w:r>
            <w:r>
              <w:t xml:space="preserve">. </w:t>
            </w:r>
          </w:p>
        </w:tc>
      </w:tr>
    </w:tbl>
    <w:p w14:paraId="697C9828" w14:textId="77777777" w:rsidR="00E57EE0" w:rsidRPr="003604BE" w:rsidRDefault="00E57EE0">
      <w:r>
        <w:br w:type="page"/>
      </w:r>
    </w:p>
    <w:p w14:paraId="6BE62A11"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7A64A118" w14:textId="3B954245" w:rsidR="009C399D" w:rsidRPr="00B37C5B" w:rsidRDefault="00995CD1" w:rsidP="009C399D">
      <w:pPr>
        <w:pStyle w:val="NICEnormal"/>
      </w:pPr>
      <w:hyperlink w:anchor="_Quality_statement_1:" w:history="1">
        <w:r w:rsidR="009C399D" w:rsidRPr="00B37C5B">
          <w:rPr>
            <w:rStyle w:val="Hyperlink"/>
          </w:rPr>
          <w:t>Statement 1</w:t>
        </w:r>
      </w:hyperlink>
      <w:r w:rsidR="009C399D" w:rsidRPr="00B37C5B">
        <w:t xml:space="preserve"> </w:t>
      </w:r>
      <w:r w:rsidR="00B37C5B" w:rsidRPr="00B37C5B">
        <w:t>Pregnant women and pregnant people whose babies are at risk of early-onset neonatal infection are offered intrapartum antibiotic</w:t>
      </w:r>
      <w:r w:rsidR="00FC689A">
        <w:t>s</w:t>
      </w:r>
      <w:r w:rsidR="00B37C5B" w:rsidRPr="00B37C5B">
        <w:t xml:space="preserve"> and given the first dose as soon as possible.</w:t>
      </w:r>
      <w:r w:rsidR="00D47C22" w:rsidRPr="00B37C5B">
        <w:t xml:space="preserve"> </w:t>
      </w:r>
      <w:r w:rsidR="00B37C5B" w:rsidRPr="00B37C5B">
        <w:rPr>
          <w:b/>
        </w:rPr>
        <w:t>[2014</w:t>
      </w:r>
      <w:r w:rsidR="00B6281C">
        <w:rPr>
          <w:b/>
        </w:rPr>
        <w:t>, updated 2023</w:t>
      </w:r>
      <w:r w:rsidR="00B37C5B" w:rsidRPr="00B37C5B">
        <w:rPr>
          <w:b/>
        </w:rPr>
        <w:t>]</w:t>
      </w:r>
    </w:p>
    <w:p w14:paraId="01851FE4" w14:textId="78441E19" w:rsidR="009C399D" w:rsidRPr="00B37C5B" w:rsidRDefault="00995CD1" w:rsidP="009C399D">
      <w:pPr>
        <w:pStyle w:val="NICEnormal"/>
      </w:pPr>
      <w:hyperlink w:anchor="_Quality_statement_2:" w:history="1">
        <w:r w:rsidR="009C399D" w:rsidRPr="00B37C5B">
          <w:rPr>
            <w:rStyle w:val="Hyperlink"/>
          </w:rPr>
          <w:t>Statemen</w:t>
        </w:r>
        <w:r w:rsidR="007D23BD" w:rsidRPr="00B37C5B">
          <w:rPr>
            <w:rStyle w:val="Hyperlink"/>
          </w:rPr>
          <w:t>t 2</w:t>
        </w:r>
      </w:hyperlink>
      <w:r w:rsidR="009C399D" w:rsidRPr="00B37C5B">
        <w:t xml:space="preserve"> </w:t>
      </w:r>
      <w:r w:rsidR="002628F4" w:rsidRPr="003F3DDF">
        <w:t xml:space="preserve">Newborn babies </w:t>
      </w:r>
      <w:r w:rsidR="002628F4">
        <w:t xml:space="preserve">are assessed for </w:t>
      </w:r>
      <w:r w:rsidR="002628F4" w:rsidRPr="003F3DDF">
        <w:t>the risk</w:t>
      </w:r>
      <w:r w:rsidR="002628F4">
        <w:t xml:space="preserve"> factors</w:t>
      </w:r>
      <w:r w:rsidR="002628F4" w:rsidRPr="003F3DDF">
        <w:t xml:space="preserve"> </w:t>
      </w:r>
      <w:r w:rsidR="002628F4">
        <w:t>and</w:t>
      </w:r>
      <w:r w:rsidR="002628F4" w:rsidRPr="003F3DDF">
        <w:t xml:space="preserve"> </w:t>
      </w:r>
      <w:r w:rsidR="002628F4">
        <w:t xml:space="preserve">clinical </w:t>
      </w:r>
      <w:r w:rsidR="002628F4" w:rsidRPr="003F3DDF">
        <w:t>indicators of early-onset neonatal infection</w:t>
      </w:r>
      <w:r w:rsidR="00B37C5B" w:rsidRPr="00B37C5B">
        <w:t>.</w:t>
      </w:r>
      <w:r w:rsidR="00625425" w:rsidRPr="00B37C5B">
        <w:t xml:space="preserve"> </w:t>
      </w:r>
      <w:r w:rsidR="00B37C5B" w:rsidRPr="00B37C5B">
        <w:rPr>
          <w:b/>
        </w:rPr>
        <w:t>[2014, updated 2023]</w:t>
      </w:r>
    </w:p>
    <w:p w14:paraId="6B251F34" w14:textId="2330E3BE" w:rsidR="00E57EE0" w:rsidRPr="00B37C5B" w:rsidRDefault="00995CD1" w:rsidP="00E57EE0">
      <w:pPr>
        <w:pStyle w:val="NICEnormal"/>
      </w:pPr>
      <w:hyperlink w:anchor="_Quality_statement_3:" w:history="1">
        <w:r w:rsidR="00E57EE0" w:rsidRPr="00B37C5B">
          <w:rPr>
            <w:rStyle w:val="Hyperlink"/>
          </w:rPr>
          <w:t>Statement 3</w:t>
        </w:r>
      </w:hyperlink>
      <w:r w:rsidR="00E57EE0" w:rsidRPr="00B37C5B">
        <w:t xml:space="preserve"> </w:t>
      </w:r>
      <w:r w:rsidR="00B37C5B" w:rsidRPr="00B37C5B">
        <w:t>Neonates who need antibiotic treatment</w:t>
      </w:r>
      <w:r w:rsidR="006368F8">
        <w:t xml:space="preserve"> </w:t>
      </w:r>
      <w:r w:rsidR="006368F8" w:rsidRPr="00B37C5B">
        <w:t xml:space="preserve">for </w:t>
      </w:r>
      <w:r w:rsidR="006368F8">
        <w:t xml:space="preserve">suspected </w:t>
      </w:r>
      <w:r w:rsidR="006368F8" w:rsidRPr="00B37C5B">
        <w:t xml:space="preserve">neonatal infection </w:t>
      </w:r>
      <w:r w:rsidR="00B37C5B" w:rsidRPr="00B37C5B">
        <w:t xml:space="preserve">receive it within 1 hour of the decision to treat. </w:t>
      </w:r>
      <w:r w:rsidR="00B37C5B" w:rsidRPr="00B37C5B">
        <w:rPr>
          <w:b/>
        </w:rPr>
        <w:t>[2014, updated 2023]</w:t>
      </w:r>
    </w:p>
    <w:p w14:paraId="0A2B02A2" w14:textId="2472038B" w:rsidR="00AD2882" w:rsidRPr="00B37C5B" w:rsidRDefault="00995CD1" w:rsidP="00AD2882">
      <w:pPr>
        <w:pStyle w:val="NICEnormal"/>
        <w:rPr>
          <w:b/>
        </w:rPr>
      </w:pPr>
      <w:hyperlink w:anchor="_Quality_statement_4:" w:history="1">
        <w:r w:rsidR="00AD2882" w:rsidRPr="00B37C5B">
          <w:rPr>
            <w:rStyle w:val="Hyperlink"/>
          </w:rPr>
          <w:t>Statement 4</w:t>
        </w:r>
      </w:hyperlink>
      <w:r w:rsidR="00AD2882" w:rsidRPr="00B37C5B">
        <w:t xml:space="preserve"> </w:t>
      </w:r>
      <w:r w:rsidR="00B37C5B" w:rsidRPr="00B37C5B">
        <w:t xml:space="preserve">Neonates who start antibiotic treatment for </w:t>
      </w:r>
      <w:r w:rsidR="00BB2CF8">
        <w:t xml:space="preserve">suspected </w:t>
      </w:r>
      <w:r w:rsidR="00B37C5B" w:rsidRPr="00B37C5B">
        <w:t xml:space="preserve">neonatal infection have their need for it reassessed at 36 hours for early-onset </w:t>
      </w:r>
      <w:r w:rsidR="004D68C6">
        <w:t xml:space="preserve">or </w:t>
      </w:r>
      <w:r w:rsidR="00B37C5B" w:rsidRPr="00B37C5B">
        <w:t>at 48 hours for late-onset.</w:t>
      </w:r>
      <w:r w:rsidR="00B37C5B" w:rsidRPr="00B37C5B">
        <w:rPr>
          <w:b/>
        </w:rPr>
        <w:t xml:space="preserve"> [2014, updated 2023]</w:t>
      </w:r>
    </w:p>
    <w:p w14:paraId="7FEAA735" w14:textId="7D621511" w:rsidR="00B37C5B" w:rsidRDefault="00995CD1" w:rsidP="00B37C5B">
      <w:pPr>
        <w:pStyle w:val="NICEnormal"/>
        <w:rPr>
          <w:b/>
        </w:rPr>
      </w:pPr>
      <w:hyperlink w:anchor="_Quality_statement_5:_1" w:history="1">
        <w:r w:rsidR="00B37C5B" w:rsidRPr="00B37C5B">
          <w:rPr>
            <w:rStyle w:val="Hyperlink"/>
          </w:rPr>
          <w:t>Statement 5</w:t>
        </w:r>
      </w:hyperlink>
      <w:r w:rsidR="00B37C5B" w:rsidRPr="00B37C5B">
        <w:t xml:space="preserve"> Parents or carers of babies in whom neonatal infection has been a concern are given verbal and written information about neonatal infection before </w:t>
      </w:r>
      <w:r w:rsidR="00D57723" w:rsidRPr="00D57723">
        <w:t>transfer to community care or before the midwife leaves after a home birth</w:t>
      </w:r>
      <w:r w:rsidR="00B37C5B" w:rsidRPr="00B37C5B">
        <w:t xml:space="preserve">. </w:t>
      </w:r>
      <w:r w:rsidR="00B37C5B" w:rsidRPr="00B37C5B">
        <w:rPr>
          <w:b/>
        </w:rPr>
        <w:t>[2014, updated 2023]</w:t>
      </w:r>
    </w:p>
    <w:p w14:paraId="39A237D5" w14:textId="1E38C784" w:rsidR="00EB6629" w:rsidRDefault="00EB6629" w:rsidP="00B37C5B">
      <w:pPr>
        <w:pStyle w:val="NICEnormal"/>
      </w:pPr>
      <w:r>
        <w:t xml:space="preserve">In 2023 this quality standard was </w:t>
      </w:r>
      <w:proofErr w:type="gramStart"/>
      <w:r>
        <w:t>updated</w:t>
      </w:r>
      <w:proofErr w:type="gramEnd"/>
      <w:r>
        <w:t xml:space="preserve"> and statements prioritised in 2014 were updated </w:t>
      </w:r>
      <w:r w:rsidR="001B445B" w:rsidRPr="008066EA">
        <w:rPr>
          <w:b/>
          <w:bCs/>
        </w:rPr>
        <w:t>[</w:t>
      </w:r>
      <w:r w:rsidRPr="008066EA">
        <w:rPr>
          <w:b/>
          <w:bCs/>
        </w:rPr>
        <w:t>2014, updated 2023</w:t>
      </w:r>
      <w:r w:rsidR="001B445B" w:rsidRPr="008066EA">
        <w:rPr>
          <w:b/>
          <w:bCs/>
        </w:rPr>
        <w:t>]</w:t>
      </w:r>
      <w:r>
        <w:t xml:space="preserve">. For more information, see </w:t>
      </w:r>
      <w:hyperlink w:anchor="_Update_information_2" w:history="1">
        <w:r w:rsidRPr="00F71B73">
          <w:rPr>
            <w:rStyle w:val="Hyperlink"/>
          </w:rPr>
          <w:t>update information</w:t>
        </w:r>
      </w:hyperlink>
      <w:r>
        <w:t>.</w:t>
      </w:r>
    </w:p>
    <w:p w14:paraId="478F0635" w14:textId="16269283" w:rsidR="00F71B73" w:rsidRDefault="00F71B73" w:rsidP="00F71B73">
      <w:pPr>
        <w:pStyle w:val="NICEnormal"/>
      </w:pPr>
    </w:p>
    <w:tbl>
      <w:tblPr>
        <w:tblStyle w:val="PanelPrimary"/>
        <w:tblW w:w="0" w:type="auto"/>
        <w:tblLook w:val="0000" w:firstRow="0" w:lastRow="0" w:firstColumn="0" w:lastColumn="0" w:noHBand="0" w:noVBand="0"/>
        <w:tblDescription w:val="&#10;"/>
      </w:tblPr>
      <w:tblGrid>
        <w:gridCol w:w="8253"/>
      </w:tblGrid>
      <w:tr w:rsidR="00CB63FA" w14:paraId="483423F1" w14:textId="77777777" w:rsidTr="006C3175">
        <w:tc>
          <w:tcPr>
            <w:tcW w:w="8253" w:type="dxa"/>
          </w:tcPr>
          <w:p w14:paraId="54EE000F" w14:textId="77777777" w:rsidR="00CB63FA" w:rsidRPr="000C37A0" w:rsidRDefault="00CB63FA" w:rsidP="00CB63FA">
            <w:pPr>
              <w:pStyle w:val="Heading2"/>
            </w:pPr>
            <w:bookmarkStart w:id="2" w:name="_Hlk42788001"/>
            <w:r w:rsidRPr="000C37A0">
              <w:t xml:space="preserve">Questions for consultation </w:t>
            </w:r>
          </w:p>
          <w:p w14:paraId="1610508D" w14:textId="77777777" w:rsidR="00CB63FA" w:rsidRPr="000C37A0" w:rsidRDefault="00CB63FA" w:rsidP="00CB63FA">
            <w:pPr>
              <w:pStyle w:val="Heading3"/>
            </w:pPr>
            <w:r w:rsidRPr="000C37A0">
              <w:t>Questions about the quality standard</w:t>
            </w:r>
          </w:p>
          <w:p w14:paraId="0AEEFBEE"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0D43909D" w14:textId="7AE4AA81" w:rsidR="00CB63FA" w:rsidRDefault="00CB63FA" w:rsidP="00CB63FA">
            <w:pPr>
              <w:pStyle w:val="NICEnormal"/>
            </w:pPr>
            <w:r w:rsidRPr="000C37A0">
              <w:rPr>
                <w:b/>
              </w:rPr>
              <w:t>Question 2</w:t>
            </w:r>
            <w:r w:rsidRPr="000C37A0">
              <w:t xml:space="preserve"> </w:t>
            </w:r>
            <w:r w:rsidR="007554C9" w:rsidRPr="007554C9">
              <w:t>Can data for the proposed quality measures be collected locally? Please include in your answer any data sources that can be used or reasons why data cannot be collected.</w:t>
            </w:r>
          </w:p>
          <w:p w14:paraId="7CFDE774" w14:textId="117D88E8" w:rsidR="00CB63FA"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68DFCFC0" w14:textId="77777777" w:rsidR="00DC6E53" w:rsidRPr="000C37A0" w:rsidRDefault="00DC6E53" w:rsidP="00DC6E53">
            <w:pPr>
              <w:pStyle w:val="Heading3"/>
            </w:pPr>
            <w:r w:rsidRPr="000C37A0">
              <w:t xml:space="preserve">Questions about the individual quality statements </w:t>
            </w:r>
          </w:p>
          <w:p w14:paraId="2D45E710" w14:textId="191FCA3A" w:rsidR="00DC6E53" w:rsidRDefault="00DC6E53" w:rsidP="00DC6E53">
            <w:pPr>
              <w:pStyle w:val="NICEnormal"/>
            </w:pPr>
            <w:r w:rsidRPr="000C37A0">
              <w:rPr>
                <w:b/>
              </w:rPr>
              <w:t xml:space="preserve">Question </w:t>
            </w:r>
            <w:r>
              <w:rPr>
                <w:b/>
              </w:rPr>
              <w:t>4</w:t>
            </w:r>
            <w:r w:rsidRPr="000C37A0">
              <w:t xml:space="preserve"> For draft quality statement </w:t>
            </w:r>
            <w:r>
              <w:t xml:space="preserve">1: </w:t>
            </w:r>
            <w:r w:rsidRPr="000C37A0">
              <w:t xml:space="preserve"> </w:t>
            </w:r>
            <w:r w:rsidRPr="00DC6E53">
              <w:t xml:space="preserve">For audit purposes, the quality statement supporting information states that the antibiotics should be given within 1 hour of the </w:t>
            </w:r>
            <w:r w:rsidR="00FD6FD7">
              <w:t>start</w:t>
            </w:r>
            <w:r w:rsidR="00FD6FD7" w:rsidRPr="00DC6E53">
              <w:t xml:space="preserve"> </w:t>
            </w:r>
            <w:r w:rsidRPr="00DC6E53">
              <w:t>of active labour, or within 1 hour of admission if the pregnant woman or pregnant person is already in active labour. Is this timescale appropriate and achievable?</w:t>
            </w:r>
          </w:p>
          <w:p w14:paraId="358901AE" w14:textId="1B5114D2" w:rsidR="00322C39" w:rsidRDefault="00322C39" w:rsidP="00322C39">
            <w:pPr>
              <w:pStyle w:val="NICEnormal"/>
            </w:pPr>
            <w:r w:rsidRPr="000C37A0">
              <w:rPr>
                <w:b/>
              </w:rPr>
              <w:t xml:space="preserve">Question </w:t>
            </w:r>
            <w:r>
              <w:rPr>
                <w:b/>
              </w:rPr>
              <w:t>5</w:t>
            </w:r>
            <w:r w:rsidRPr="000C37A0">
              <w:t xml:space="preserve"> For draft quality statement</w:t>
            </w:r>
            <w:r>
              <w:t>s 2 and</w:t>
            </w:r>
            <w:r w:rsidRPr="000C37A0">
              <w:t xml:space="preserve"> </w:t>
            </w:r>
            <w:r w:rsidR="00685273">
              <w:t>3</w:t>
            </w:r>
            <w:r>
              <w:t xml:space="preserve">: The equality and diversity considerations for statement 2 and </w:t>
            </w:r>
            <w:r w:rsidR="00685273">
              <w:t>3</w:t>
            </w:r>
            <w:r>
              <w:t xml:space="preserve"> note that central cyanosis may present differently depending on skin colour. Statement </w:t>
            </w:r>
            <w:r w:rsidR="00685273">
              <w:t>3</w:t>
            </w:r>
            <w:r>
              <w:t xml:space="preserve"> also notes that other changes to skin colour can also be a symptom of neonatal infection, for example where the baby becomes very pale or dark yellow.</w:t>
            </w:r>
          </w:p>
          <w:p w14:paraId="57BA0B00" w14:textId="641230A6" w:rsidR="00322C39" w:rsidRDefault="00322C39" w:rsidP="00322C39">
            <w:pPr>
              <w:pStyle w:val="NICEnormal"/>
            </w:pPr>
            <w:r>
              <w:t>Are there resources or guides available for healthcare professionals that show how central cyanosis and other changes to skin colour related to neonatal infection may present on different skin colours? If so, could you please provide links to access them?</w:t>
            </w:r>
          </w:p>
          <w:p w14:paraId="5EF5749A" w14:textId="506FED72" w:rsidR="00DC6E53" w:rsidRDefault="00DC6E53" w:rsidP="00DC6E53">
            <w:pPr>
              <w:pStyle w:val="NICEnormal"/>
            </w:pPr>
            <w:r w:rsidRPr="000C37A0">
              <w:rPr>
                <w:b/>
              </w:rPr>
              <w:t xml:space="preserve">Question </w:t>
            </w:r>
            <w:r w:rsidR="00322C39">
              <w:rPr>
                <w:b/>
              </w:rPr>
              <w:t>6</w:t>
            </w:r>
            <w:r w:rsidRPr="000C37A0">
              <w:t xml:space="preserve"> For draft quality statement </w:t>
            </w:r>
            <w:r w:rsidR="006B6674">
              <w:t xml:space="preserve">5: </w:t>
            </w:r>
            <w:r w:rsidR="006B6674" w:rsidRPr="006B6674">
              <w:t>Babies in whom neonatal infection has been a concern has been defined based on expert opinion. Is this definition clear and useable?</w:t>
            </w:r>
          </w:p>
          <w:p w14:paraId="7CBBD328" w14:textId="77777777" w:rsidR="00CB63FA" w:rsidRDefault="00EF6F93" w:rsidP="00CB63FA">
            <w:pPr>
              <w:pStyle w:val="Heading3"/>
            </w:pPr>
            <w:r>
              <w:t>Implementing NICE guid</w:t>
            </w:r>
            <w:r w:rsidR="006D7D13">
              <w:t>elines</w:t>
            </w:r>
          </w:p>
          <w:p w14:paraId="4CA099AB" w14:textId="0358D6A4" w:rsidR="00CB63FA" w:rsidRPr="00BB32FB" w:rsidRDefault="00CB63FA" w:rsidP="00CB63FA">
            <w:pPr>
              <w:pStyle w:val="NICEnormal"/>
            </w:pPr>
            <w:r w:rsidRPr="00E96396">
              <w:rPr>
                <w:b/>
              </w:rPr>
              <w:t xml:space="preserve">Question </w:t>
            </w:r>
            <w:r w:rsidR="00322C39">
              <w:rPr>
                <w:b/>
              </w:rPr>
              <w:t>7</w:t>
            </w:r>
            <w:r>
              <w:rPr>
                <w:b/>
              </w:rPr>
              <w:t xml:space="preserve"> </w:t>
            </w:r>
            <w:r w:rsidR="00EF6F93" w:rsidRPr="00EF6F93">
              <w:t>What are the challenges to implementing the NICE guidance underpinning this quality standard? Please say why and for whom. Please include any suggestions that could help users overcome these challenges (for example, existing practical resources or national initiatives).</w:t>
            </w:r>
          </w:p>
        </w:tc>
      </w:tr>
    </w:tbl>
    <w:p w14:paraId="1353A0D5" w14:textId="77777777" w:rsidR="00CB63FA" w:rsidRPr="00123D3F" w:rsidRDefault="00CB63FA" w:rsidP="00CB63FA">
      <w:pPr>
        <w:pStyle w:val="NICEnormal"/>
      </w:pPr>
    </w:p>
    <w:p w14:paraId="0A4DBB69" w14:textId="47E6FBAC" w:rsidR="009C399D" w:rsidRPr="000C37A0" w:rsidRDefault="00275ED0" w:rsidP="00A40D68">
      <w:pPr>
        <w:pStyle w:val="Heading1"/>
      </w:pPr>
      <w:bookmarkStart w:id="3" w:name="_Quality_statement_1:"/>
      <w:bookmarkEnd w:id="2"/>
      <w:bookmarkEnd w:id="3"/>
      <w:r w:rsidRPr="000C37A0">
        <w:rPr>
          <w:rStyle w:val="NICEnormalChar"/>
        </w:rPr>
        <w:br w:type="page"/>
      </w:r>
      <w:r w:rsidR="009C399D" w:rsidRPr="000C37A0">
        <w:t xml:space="preserve">Quality statement 1: </w:t>
      </w:r>
      <w:r w:rsidR="00905D01" w:rsidRPr="00905D01">
        <w:t>Intrapartum antibiotics</w:t>
      </w:r>
      <w:r w:rsidR="00000B96">
        <w:t xml:space="preserve"> </w:t>
      </w:r>
    </w:p>
    <w:p w14:paraId="71908984" w14:textId="77777777" w:rsidR="009C399D" w:rsidRPr="000C37A0" w:rsidRDefault="009C399D" w:rsidP="00A40D68">
      <w:pPr>
        <w:pStyle w:val="Heading2"/>
      </w:pPr>
      <w:r w:rsidRPr="000C37A0">
        <w:t>Quality statement</w:t>
      </w:r>
    </w:p>
    <w:p w14:paraId="66891486" w14:textId="657A4606" w:rsidR="009C399D" w:rsidRPr="0032221A" w:rsidRDefault="0032221A" w:rsidP="00CF3F24">
      <w:pPr>
        <w:pStyle w:val="NICEnormal"/>
      </w:pPr>
      <w:r w:rsidRPr="0032221A">
        <w:t>Pregnant women and pregnant people whose babies are at risk of early-onset neonatal infection are offered intrapartum antibiotic</w:t>
      </w:r>
      <w:r w:rsidR="00FC689A">
        <w:t>s</w:t>
      </w:r>
      <w:r w:rsidRPr="0032221A">
        <w:t xml:space="preserve"> and given the first dose </w:t>
      </w:r>
      <w:r w:rsidR="008066EA" w:rsidRPr="008066EA">
        <w:t>as soon as possible</w:t>
      </w:r>
      <w:r w:rsidRPr="0032221A">
        <w:t xml:space="preserve">. </w:t>
      </w:r>
      <w:r w:rsidR="00C67798" w:rsidRPr="0032221A">
        <w:rPr>
          <w:b/>
        </w:rPr>
        <w:t>[</w:t>
      </w:r>
      <w:r w:rsidR="00143468" w:rsidRPr="0032221A">
        <w:rPr>
          <w:b/>
        </w:rPr>
        <w:t>20</w:t>
      </w:r>
      <w:r w:rsidRPr="0032221A">
        <w:rPr>
          <w:b/>
        </w:rPr>
        <w:t>14</w:t>
      </w:r>
      <w:r w:rsidR="00B6281C">
        <w:rPr>
          <w:b/>
        </w:rPr>
        <w:t>, updated 2023</w:t>
      </w:r>
      <w:r w:rsidR="00C67798" w:rsidRPr="0032221A">
        <w:rPr>
          <w:b/>
        </w:rPr>
        <w:t>]</w:t>
      </w:r>
      <w:r w:rsidR="00C67798" w:rsidRPr="0032221A">
        <w:t xml:space="preserve"> </w:t>
      </w:r>
    </w:p>
    <w:p w14:paraId="33E557E9" w14:textId="77777777" w:rsidR="009C399D" w:rsidRPr="000C37A0" w:rsidRDefault="009C399D" w:rsidP="00614313">
      <w:pPr>
        <w:pStyle w:val="Heading2"/>
      </w:pPr>
      <w:r w:rsidRPr="0032221A">
        <w:t>Rationale</w:t>
      </w:r>
      <w:r w:rsidRPr="000C37A0">
        <w:t xml:space="preserve"> </w:t>
      </w:r>
    </w:p>
    <w:p w14:paraId="006A4975" w14:textId="08D6850D" w:rsidR="009C399D" w:rsidRPr="000C37A0" w:rsidRDefault="00905D01" w:rsidP="00614313">
      <w:pPr>
        <w:pStyle w:val="NICEnormal"/>
      </w:pPr>
      <w:r w:rsidRPr="0032221A">
        <w:t>Giving intrapartum antibiotic</w:t>
      </w:r>
      <w:r w:rsidR="00FC689A">
        <w:t>s</w:t>
      </w:r>
      <w:r w:rsidRPr="0032221A">
        <w:t xml:space="preserve"> to </w:t>
      </w:r>
      <w:r w:rsidR="0032221A">
        <w:t xml:space="preserve">pregnant </w:t>
      </w:r>
      <w:r w:rsidRPr="0032221A">
        <w:t xml:space="preserve">women </w:t>
      </w:r>
      <w:r w:rsidR="0032221A" w:rsidRPr="0032221A">
        <w:t xml:space="preserve">and pregnant people </w:t>
      </w:r>
      <w:r w:rsidRPr="0032221A">
        <w:t>whose babies are at risk of early-onset neonatal infection (for example, from group B streptococcus</w:t>
      </w:r>
      <w:r w:rsidR="0019030B">
        <w:t xml:space="preserve"> or because the pregnant woman or pregnant person may have </w:t>
      </w:r>
      <w:r w:rsidR="00B6281C">
        <w:t xml:space="preserve">chorioamnionitis, </w:t>
      </w:r>
      <w:r w:rsidR="0019030B">
        <w:t>an infection in their womb</w:t>
      </w:r>
      <w:r w:rsidRPr="0032221A">
        <w:t xml:space="preserve">) can prevent early-onset neonatal infection. The first dose should be given as soon as possible after the </w:t>
      </w:r>
      <w:r w:rsidR="006703DF">
        <w:t>start</w:t>
      </w:r>
      <w:r w:rsidR="006703DF" w:rsidRPr="0032221A">
        <w:t xml:space="preserve"> </w:t>
      </w:r>
      <w:r w:rsidRPr="0032221A">
        <w:t>of labour</w:t>
      </w:r>
      <w:r w:rsidR="00816E8C">
        <w:t xml:space="preserve"> or after the need is identified</w:t>
      </w:r>
      <w:r w:rsidR="00FC689A">
        <w:t>,</w:t>
      </w:r>
      <w:r w:rsidR="00816E8C">
        <w:t xml:space="preserve"> if this is after labour </w:t>
      </w:r>
      <w:r w:rsidR="006703DF">
        <w:t>has started</w:t>
      </w:r>
      <w:r w:rsidR="00FC689A">
        <w:t>,</w:t>
      </w:r>
      <w:r w:rsidRPr="0032221A">
        <w:t xml:space="preserve"> because intrapartum antibiotic</w:t>
      </w:r>
      <w:r w:rsidR="00FC689A">
        <w:t>s</w:t>
      </w:r>
      <w:r w:rsidRPr="0032221A">
        <w:t xml:space="preserve"> </w:t>
      </w:r>
      <w:r w:rsidR="00FC689A">
        <w:t>are</w:t>
      </w:r>
      <w:r w:rsidRPr="0032221A">
        <w:t xml:space="preserve"> most effective when the baby has sufficient exposure to the antibiotic.</w:t>
      </w:r>
    </w:p>
    <w:p w14:paraId="0890CFBF" w14:textId="77777777" w:rsidR="009C399D" w:rsidRPr="000C37A0" w:rsidRDefault="009C399D" w:rsidP="00945D72">
      <w:pPr>
        <w:pStyle w:val="Heading2"/>
      </w:pPr>
      <w:r w:rsidRPr="000C37A0">
        <w:t xml:space="preserve">Quality </w:t>
      </w:r>
      <w:r w:rsidRPr="00945D72">
        <w:t>measur</w:t>
      </w:r>
      <w:r w:rsidR="0051659A" w:rsidRPr="00945D72">
        <w:t>es</w:t>
      </w:r>
    </w:p>
    <w:p w14:paraId="367E7561" w14:textId="77777777" w:rsidR="00CD3AAA" w:rsidRPr="008066EA" w:rsidRDefault="00CD3AAA" w:rsidP="00FA4768">
      <w:pPr>
        <w:pStyle w:val="NICEnormal"/>
      </w:pPr>
      <w:r w:rsidRPr="008066EA">
        <w:t xml:space="preserve">The following measures can be used to assess the quality of care or service provision specified in the statement. They are examples of how the statement can be </w:t>
      </w:r>
      <w:proofErr w:type="gramStart"/>
      <w:r w:rsidRPr="008066EA">
        <w:t>measured</w:t>
      </w:r>
      <w:r w:rsidR="00011C9B" w:rsidRPr="008066EA">
        <w:t>,</w:t>
      </w:r>
      <w:r w:rsidRPr="008066EA">
        <w:t xml:space="preserve"> and</w:t>
      </w:r>
      <w:proofErr w:type="gramEnd"/>
      <w:r w:rsidRPr="008066EA">
        <w:t xml:space="preserve"> can be adapted and used flexibly. </w:t>
      </w:r>
    </w:p>
    <w:p w14:paraId="42C70690" w14:textId="51359A02" w:rsidR="0032221A" w:rsidRPr="0032221A" w:rsidRDefault="0032221A" w:rsidP="0032221A">
      <w:pPr>
        <w:pStyle w:val="Heading3"/>
      </w:pPr>
      <w:r w:rsidRPr="0032221A">
        <w:t>Process</w:t>
      </w:r>
    </w:p>
    <w:p w14:paraId="55C271C5" w14:textId="649471C6" w:rsidR="00905D01" w:rsidRPr="0032221A" w:rsidRDefault="00905D01" w:rsidP="00905D01">
      <w:pPr>
        <w:pStyle w:val="NICEnormal"/>
      </w:pPr>
      <w:r w:rsidRPr="0032221A">
        <w:t xml:space="preserve">a) Proportion of pregnant women </w:t>
      </w:r>
      <w:r w:rsidR="0032221A" w:rsidRPr="0032221A">
        <w:t xml:space="preserve">and pregnant people </w:t>
      </w:r>
      <w:r w:rsidRPr="0032221A">
        <w:t>whose babies are at risk of early-onset neonatal infection who receive intrapartum antibiotic</w:t>
      </w:r>
      <w:r w:rsidR="00FC689A">
        <w:t>s</w:t>
      </w:r>
      <w:r w:rsidRPr="0032221A">
        <w:t>.</w:t>
      </w:r>
    </w:p>
    <w:p w14:paraId="1F936E95" w14:textId="522B8162" w:rsidR="00905D01" w:rsidRPr="0032221A" w:rsidRDefault="00905D01" w:rsidP="00905D01">
      <w:pPr>
        <w:pStyle w:val="NICEnormal"/>
      </w:pPr>
      <w:r w:rsidRPr="0032221A">
        <w:t>Numerator – the number in the denominator who receive intrapartum antibiotic</w:t>
      </w:r>
      <w:r w:rsidR="00FC689A">
        <w:t>s</w:t>
      </w:r>
      <w:r w:rsidRPr="0032221A">
        <w:t>.</w:t>
      </w:r>
    </w:p>
    <w:p w14:paraId="7605FFB3" w14:textId="501D87C4" w:rsidR="00905D01" w:rsidRPr="0032221A" w:rsidRDefault="00905D01" w:rsidP="00905D01">
      <w:pPr>
        <w:pStyle w:val="NICEnormal"/>
      </w:pPr>
      <w:r w:rsidRPr="0032221A">
        <w:t>Denominator – the number of pregnant women</w:t>
      </w:r>
      <w:r w:rsidR="0032221A" w:rsidRPr="0032221A">
        <w:t xml:space="preserve"> and pregnant people </w:t>
      </w:r>
      <w:r w:rsidRPr="0032221A">
        <w:t xml:space="preserve">whose babies are at risk of early-onset neonatal infection. </w:t>
      </w:r>
    </w:p>
    <w:p w14:paraId="5F2F715C" w14:textId="6B932C4D" w:rsidR="00905D01" w:rsidRDefault="00905D01" w:rsidP="00905D01">
      <w:pPr>
        <w:pStyle w:val="NICEnormal"/>
        <w:rPr>
          <w:highlight w:val="yellow"/>
        </w:rPr>
      </w:pPr>
      <w:r w:rsidRPr="0032221A">
        <w:rPr>
          <w:b/>
          <w:iCs/>
        </w:rPr>
        <w:t>Data source:</w:t>
      </w:r>
      <w:r w:rsidRPr="0032221A">
        <w:t xml:space="preserve"> Data can</w:t>
      </w:r>
      <w:r w:rsidRPr="00905D01">
        <w:t xml:space="preserve"> be collected from information recorded locally by healthcare professionals and provider organisations, for example from patient records.</w:t>
      </w:r>
      <w:r w:rsidRPr="00905D01">
        <w:rPr>
          <w:highlight w:val="yellow"/>
        </w:rPr>
        <w:t xml:space="preserve"> </w:t>
      </w:r>
    </w:p>
    <w:p w14:paraId="3A1CAFAA" w14:textId="418C2213" w:rsidR="00905D01" w:rsidRPr="0032221A" w:rsidRDefault="00905D01" w:rsidP="00905D01">
      <w:pPr>
        <w:pStyle w:val="NICEnormal"/>
      </w:pPr>
      <w:r w:rsidRPr="0032221A">
        <w:t>b) Proportion of pregnant women</w:t>
      </w:r>
      <w:r w:rsidR="0032221A" w:rsidRPr="0032221A">
        <w:t xml:space="preserve"> and pregnant people</w:t>
      </w:r>
      <w:r w:rsidRPr="0032221A">
        <w:t xml:space="preserve"> receiving intrapartum antibiotic</w:t>
      </w:r>
      <w:r w:rsidR="00FC689A">
        <w:t>s</w:t>
      </w:r>
      <w:r w:rsidRPr="0032221A">
        <w:t xml:space="preserve"> who are given </w:t>
      </w:r>
      <w:r w:rsidR="00FC689A">
        <w:t>them</w:t>
      </w:r>
      <w:r w:rsidRPr="0032221A">
        <w:t xml:space="preserve"> </w:t>
      </w:r>
      <w:r w:rsidR="00D40D15" w:rsidRPr="00D40D15">
        <w:t>within 1 hour of the start of active labour or 1 hour of admission if already in active labour</w:t>
      </w:r>
      <w:r w:rsidRPr="0032221A">
        <w:t>.</w:t>
      </w:r>
    </w:p>
    <w:p w14:paraId="798BCD0B" w14:textId="0E38C8E6" w:rsidR="00905D01" w:rsidRPr="0032221A" w:rsidRDefault="00905D01" w:rsidP="00905D01">
      <w:pPr>
        <w:pStyle w:val="NICEnormal"/>
      </w:pPr>
      <w:r w:rsidRPr="0032221A">
        <w:t>Numerator – the number in the denominator whose intrapartum antibiotic</w:t>
      </w:r>
      <w:r w:rsidR="00FC689A">
        <w:t>s are</w:t>
      </w:r>
      <w:r w:rsidRPr="0032221A">
        <w:t xml:space="preserve"> given </w:t>
      </w:r>
      <w:r w:rsidR="00D40D15" w:rsidRPr="00D40D15">
        <w:t>within 1 hour of the start of active labour or 1 hour of admission if already in active labour</w:t>
      </w:r>
      <w:r w:rsidRPr="0032221A">
        <w:t>.</w:t>
      </w:r>
    </w:p>
    <w:p w14:paraId="0346195C" w14:textId="31C6B26D" w:rsidR="00905D01" w:rsidRPr="0032221A" w:rsidRDefault="00905D01" w:rsidP="00905D01">
      <w:pPr>
        <w:pStyle w:val="NICEnormal"/>
      </w:pPr>
      <w:r w:rsidRPr="0032221A">
        <w:t xml:space="preserve">Denominator – the number of pregnant women </w:t>
      </w:r>
      <w:r w:rsidR="0032221A" w:rsidRPr="0032221A">
        <w:t xml:space="preserve">and pregnant people </w:t>
      </w:r>
      <w:r w:rsidRPr="0032221A">
        <w:t>who receive intrapartum antibiotic</w:t>
      </w:r>
      <w:r w:rsidR="00FC689A">
        <w:t>s</w:t>
      </w:r>
      <w:r w:rsidRPr="0032221A">
        <w:t xml:space="preserve">. </w:t>
      </w:r>
    </w:p>
    <w:p w14:paraId="0C08A607" w14:textId="08177B3E" w:rsidR="0032221A" w:rsidRDefault="00905D01" w:rsidP="0032221A">
      <w:pPr>
        <w:pStyle w:val="NICEnormal"/>
      </w:pPr>
      <w:r w:rsidRPr="0032221A">
        <w:rPr>
          <w:b/>
          <w:iCs/>
        </w:rPr>
        <w:t>Data source:</w:t>
      </w:r>
      <w:r w:rsidRPr="0032221A">
        <w:t xml:space="preserve"> </w:t>
      </w:r>
      <w:r w:rsidR="0032221A" w:rsidRPr="0032221A">
        <w:t xml:space="preserve">Data can be collected from information recorded locally by healthcare professionals and provider organisations, for example from patient records. </w:t>
      </w:r>
    </w:p>
    <w:p w14:paraId="041400FA" w14:textId="491FC49D" w:rsidR="00E95A35" w:rsidRPr="00E95A35" w:rsidRDefault="00D40D15" w:rsidP="0032221A">
      <w:pPr>
        <w:pStyle w:val="NICEnormal"/>
        <w:rPr>
          <w:highlight w:val="yellow"/>
        </w:rPr>
      </w:pPr>
      <w:r>
        <w:t xml:space="preserve">This measure suggests that the first dose is given </w:t>
      </w:r>
      <w:r w:rsidR="00E95A35" w:rsidRPr="00E95A35">
        <w:t xml:space="preserve">within 1 hour of the </w:t>
      </w:r>
      <w:r w:rsidR="006703DF">
        <w:t>start</w:t>
      </w:r>
      <w:r w:rsidR="006703DF" w:rsidRPr="00E95A35">
        <w:t xml:space="preserve"> </w:t>
      </w:r>
      <w:r w:rsidR="00E95A35" w:rsidRPr="00E95A35">
        <w:t xml:space="preserve">of active labour, or within 1 hour of admission if the pregnant woman or pregnant person is already in active labour. </w:t>
      </w:r>
      <w:r>
        <w:t xml:space="preserve">This is a </w:t>
      </w:r>
      <w:r w:rsidRPr="00E95A35">
        <w:t xml:space="preserve">suggested </w:t>
      </w:r>
      <w:r>
        <w:t>timescale</w:t>
      </w:r>
      <w:r w:rsidRPr="00E95A35">
        <w:t xml:space="preserve"> for audit purposes </w:t>
      </w:r>
      <w:r>
        <w:t>only.</w:t>
      </w:r>
      <w:r w:rsidR="00E95A35" w:rsidRPr="00E95A35">
        <w:t xml:space="preserve"> </w:t>
      </w:r>
    </w:p>
    <w:p w14:paraId="59874F51" w14:textId="42D6228D" w:rsidR="00905D01" w:rsidRPr="0032221A" w:rsidRDefault="00905D01" w:rsidP="0032221A">
      <w:pPr>
        <w:pStyle w:val="Heading3"/>
      </w:pPr>
      <w:r w:rsidRPr="0032221A">
        <w:t>Outcome</w:t>
      </w:r>
    </w:p>
    <w:p w14:paraId="36FAC0AD" w14:textId="77777777" w:rsidR="00905D01" w:rsidRPr="007A4C59" w:rsidRDefault="00905D01" w:rsidP="00905D01">
      <w:pPr>
        <w:pStyle w:val="NICEnormal"/>
      </w:pPr>
      <w:r w:rsidRPr="007A4C59">
        <w:t xml:space="preserve">Rates of early-onset neonatal infection. </w:t>
      </w:r>
    </w:p>
    <w:p w14:paraId="4BFC02A1" w14:textId="663D6036" w:rsidR="007A4C59" w:rsidRPr="000C37A0" w:rsidRDefault="00905D01" w:rsidP="008D4623">
      <w:pPr>
        <w:pStyle w:val="NICEnormal"/>
      </w:pPr>
      <w:r w:rsidRPr="007A4C59">
        <w:rPr>
          <w:b/>
          <w:bCs/>
        </w:rPr>
        <w:t>Data source:</w:t>
      </w:r>
      <w:r w:rsidRPr="007A4C59">
        <w:rPr>
          <w:i/>
        </w:rPr>
        <w:t xml:space="preserve"> </w:t>
      </w:r>
      <w:hyperlink r:id="rId9" w:history="1">
        <w:r w:rsidR="007A4C59" w:rsidRPr="007A4C59">
          <w:rPr>
            <w:rStyle w:val="Hyperlink"/>
          </w:rPr>
          <w:t>NHS Maternity Statistics</w:t>
        </w:r>
      </w:hyperlink>
      <w:r w:rsidR="007A4C59" w:rsidRPr="007A4C59">
        <w:t xml:space="preserve"> include data from </w:t>
      </w:r>
      <w:r w:rsidR="00FA4768">
        <w:t>h</w:t>
      </w:r>
      <w:r w:rsidR="00FA4768" w:rsidRPr="007A4C59">
        <w:t xml:space="preserve">ospital </w:t>
      </w:r>
      <w:r w:rsidR="00FA4768">
        <w:t>e</w:t>
      </w:r>
      <w:r w:rsidR="00FA4768" w:rsidRPr="007A4C59">
        <w:t xml:space="preserve">pisode </w:t>
      </w:r>
      <w:r w:rsidR="00FA4768">
        <w:t>s</w:t>
      </w:r>
      <w:r w:rsidR="00FA4768" w:rsidRPr="007A4C59">
        <w:t xml:space="preserve">tatistics </w:t>
      </w:r>
      <w:r w:rsidR="007A4C59" w:rsidRPr="007A4C59">
        <w:t xml:space="preserve">(HES) on the number of 'delivery episodes' where bacterial sepsis of newborn </w:t>
      </w:r>
      <w:r w:rsidR="00FA4768">
        <w:t xml:space="preserve">babies </w:t>
      </w:r>
      <w:r w:rsidR="007A4C59" w:rsidRPr="007A4C59">
        <w:t>is recorded as a birth complication.</w:t>
      </w:r>
    </w:p>
    <w:p w14:paraId="5F06AA13"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2245ABDA" w14:textId="5BA0F38C" w:rsidR="009E6CC0" w:rsidRPr="000C37A0" w:rsidRDefault="009E6CC0" w:rsidP="009E6CC0">
      <w:pPr>
        <w:pStyle w:val="NICEnormal"/>
      </w:pPr>
      <w:r w:rsidRPr="0032221A">
        <w:rPr>
          <w:b/>
        </w:rPr>
        <w:t>Service providers</w:t>
      </w:r>
      <w:r w:rsidR="00F50622" w:rsidRPr="0032221A">
        <w:t xml:space="preserve"> </w:t>
      </w:r>
      <w:r w:rsidR="00905D01" w:rsidRPr="0032221A">
        <w:t>(maternity services) ensure that systems are in place to enable intrapartum antibiotic</w:t>
      </w:r>
      <w:r w:rsidR="00FC689A">
        <w:t>s</w:t>
      </w:r>
      <w:r w:rsidR="00905D01" w:rsidRPr="0032221A">
        <w:t xml:space="preserve"> to be offered to pregnant women </w:t>
      </w:r>
      <w:r w:rsidR="0032221A" w:rsidRPr="0032221A">
        <w:t xml:space="preserve">and pregnant people </w:t>
      </w:r>
      <w:r w:rsidR="00905D01" w:rsidRPr="0032221A">
        <w:t>whose babies are at risk of early-onset neonatal infection and ensure that they are given the first dose as soon as possible.</w:t>
      </w:r>
      <w:r w:rsidR="00E95A35">
        <w:t xml:space="preserve"> They ensure that systems are in place for antibiotics to be offered straight away i</w:t>
      </w:r>
      <w:r w:rsidR="00E95A35" w:rsidRPr="00E95A35">
        <w:t>f chorioamnionitis</w:t>
      </w:r>
      <w:r w:rsidR="00E95A35">
        <w:t xml:space="preserve"> is suspected</w:t>
      </w:r>
      <w:r w:rsidR="00E95A35" w:rsidRPr="00E95A35">
        <w:t xml:space="preserve">.   </w:t>
      </w:r>
    </w:p>
    <w:p w14:paraId="7CF7FE64" w14:textId="496F226B" w:rsidR="00E95A35" w:rsidRDefault="00905D01" w:rsidP="00E95A35">
      <w:pPr>
        <w:pStyle w:val="NICEnormal"/>
      </w:pPr>
      <w:r w:rsidRPr="0032221A">
        <w:rPr>
          <w:b/>
        </w:rPr>
        <w:t xml:space="preserve">Healthcare professionals </w:t>
      </w:r>
      <w:r w:rsidRPr="0032221A">
        <w:t xml:space="preserve">(for example, midwives and </w:t>
      </w:r>
      <w:r w:rsidR="008F60CD">
        <w:t>obstetricians</w:t>
      </w:r>
      <w:r w:rsidRPr="0032221A">
        <w:t xml:space="preserve">) </w:t>
      </w:r>
      <w:r w:rsidR="0032221A" w:rsidRPr="0032221A">
        <w:t xml:space="preserve">identify pregnant women and pregnant people whose babies may be at risk of early-onset neonatal infection. They offer </w:t>
      </w:r>
      <w:r w:rsidRPr="0032221A">
        <w:t>intrapartum antibiotic</w:t>
      </w:r>
      <w:r w:rsidR="00FC689A">
        <w:t>s</w:t>
      </w:r>
      <w:r w:rsidRPr="0032221A">
        <w:t xml:space="preserve"> to </w:t>
      </w:r>
      <w:r w:rsidR="0032221A" w:rsidRPr="0032221A">
        <w:t xml:space="preserve">those </w:t>
      </w:r>
      <w:r w:rsidRPr="0032221A">
        <w:t xml:space="preserve">pregnant women </w:t>
      </w:r>
      <w:r w:rsidR="0032221A" w:rsidRPr="0032221A">
        <w:t>and pregnant people and</w:t>
      </w:r>
      <w:r w:rsidR="001B445B">
        <w:t xml:space="preserve">, </w:t>
      </w:r>
      <w:r w:rsidR="001B445B" w:rsidRPr="001B445B">
        <w:t>for those that choose to receive it</w:t>
      </w:r>
      <w:r w:rsidR="001B445B">
        <w:t>,</w:t>
      </w:r>
      <w:r w:rsidR="0032221A" w:rsidRPr="0032221A">
        <w:t xml:space="preserve"> ensure that the first </w:t>
      </w:r>
      <w:r w:rsidRPr="0032221A">
        <w:t xml:space="preserve">dose </w:t>
      </w:r>
      <w:r w:rsidR="0032221A" w:rsidRPr="0032221A">
        <w:t xml:space="preserve">is given </w:t>
      </w:r>
      <w:r w:rsidRPr="0032221A">
        <w:t>as soon as possible</w:t>
      </w:r>
      <w:r w:rsidR="00D40D15">
        <w:t xml:space="preserve"> after labour starts</w:t>
      </w:r>
      <w:r w:rsidRPr="0032221A">
        <w:t>.</w:t>
      </w:r>
      <w:r w:rsidR="00DC6E53" w:rsidRPr="00DC6E53">
        <w:t xml:space="preserve"> </w:t>
      </w:r>
      <w:r w:rsidR="00DC6E53">
        <w:t>If</w:t>
      </w:r>
      <w:r w:rsidR="00DC6E53" w:rsidRPr="00DC6E53">
        <w:t xml:space="preserve"> the need </w:t>
      </w:r>
      <w:r w:rsidR="00DC6E53">
        <w:t xml:space="preserve">for antibiotics </w:t>
      </w:r>
      <w:r w:rsidR="00DC6E53" w:rsidRPr="00DC6E53">
        <w:t xml:space="preserve">is identified after labour </w:t>
      </w:r>
      <w:r w:rsidR="006703DF">
        <w:t>has started</w:t>
      </w:r>
      <w:r w:rsidR="00DC6E53">
        <w:t>, they are given as soon as possible</w:t>
      </w:r>
      <w:r w:rsidR="00DC6E53" w:rsidRPr="00DC6E53">
        <w:t xml:space="preserve">. </w:t>
      </w:r>
      <w:r w:rsidR="00E95A35">
        <w:t xml:space="preserve">If chorioamnionitis is suspected, healthcare professionals offer antibiotics straight away.   </w:t>
      </w:r>
    </w:p>
    <w:p w14:paraId="271FD7C6" w14:textId="33151257" w:rsidR="009E6CC0" w:rsidRPr="000C37A0" w:rsidRDefault="009E6CC0" w:rsidP="009E6CC0">
      <w:pPr>
        <w:pStyle w:val="NICEnormal"/>
      </w:pPr>
      <w:r w:rsidRPr="00EE4D79">
        <w:rPr>
          <w:b/>
        </w:rPr>
        <w:t>Commissioners</w:t>
      </w:r>
      <w:r w:rsidR="000E65EC" w:rsidRPr="00EE4D79">
        <w:t xml:space="preserve"> </w:t>
      </w:r>
      <w:r w:rsidR="00F50622" w:rsidRPr="00EE4D79">
        <w:t>ensure that</w:t>
      </w:r>
      <w:r w:rsidRPr="00EE4D79">
        <w:t xml:space="preserve"> </w:t>
      </w:r>
      <w:r w:rsidR="00905D01" w:rsidRPr="00EE4D79">
        <w:t>maternity care providers have systems and protocols in place for healthcare professionals to offer intrapartum antibiotic</w:t>
      </w:r>
      <w:r w:rsidR="00FC689A">
        <w:t>s</w:t>
      </w:r>
      <w:r w:rsidR="00905D01" w:rsidRPr="00EE4D79">
        <w:t xml:space="preserve"> to pregnant women </w:t>
      </w:r>
      <w:r w:rsidR="00EE4D79">
        <w:t xml:space="preserve">and pregnant people </w:t>
      </w:r>
      <w:r w:rsidR="00905D01" w:rsidRPr="00EE4D79">
        <w:t xml:space="preserve">whose babies are at risk of early-onset neonatal infection and </w:t>
      </w:r>
      <w:r w:rsidR="0032221A" w:rsidRPr="00EE4D79">
        <w:t xml:space="preserve">that the first dose is given </w:t>
      </w:r>
      <w:r w:rsidR="00905D01" w:rsidRPr="00EE4D79">
        <w:t>as soon as possible.</w:t>
      </w:r>
      <w:r w:rsidR="00E95A35" w:rsidRPr="00E95A35">
        <w:t xml:space="preserve"> </w:t>
      </w:r>
      <w:r w:rsidR="00E95A35">
        <w:t xml:space="preserve">They ensure that, if chorioamnionitis is suspected, antibiotics are offered straight away.   </w:t>
      </w:r>
    </w:p>
    <w:p w14:paraId="27FE0BCC" w14:textId="78FB4A7F" w:rsidR="00905D01" w:rsidRDefault="00905D01" w:rsidP="00905D01">
      <w:pPr>
        <w:pStyle w:val="NICEnormal"/>
      </w:pPr>
      <w:r w:rsidRPr="00EE4D79">
        <w:rPr>
          <w:b/>
        </w:rPr>
        <w:t>Pregnant women</w:t>
      </w:r>
      <w:r w:rsidR="00EE4D79" w:rsidRPr="00EE4D79">
        <w:rPr>
          <w:b/>
        </w:rPr>
        <w:t xml:space="preserve"> and pregnant people</w:t>
      </w:r>
      <w:r w:rsidRPr="00EE4D79">
        <w:rPr>
          <w:b/>
        </w:rPr>
        <w:t xml:space="preserve"> whose babies are at risk of early-onset neonatal infection</w:t>
      </w:r>
      <w:r w:rsidRPr="00EE4D79">
        <w:t xml:space="preserve"> are offered antibiotics</w:t>
      </w:r>
      <w:r w:rsidR="00EE4D79">
        <w:t xml:space="preserve"> in labour to help prevent their baby developing infection. They are </w:t>
      </w:r>
      <w:r w:rsidRPr="00EE4D79">
        <w:t xml:space="preserve">given the first dose </w:t>
      </w:r>
      <w:r w:rsidR="00EE4D79">
        <w:t xml:space="preserve">of antibiotics </w:t>
      </w:r>
      <w:r w:rsidRPr="00EE4D79">
        <w:t>as soon as possible after their labour has started</w:t>
      </w:r>
      <w:r w:rsidR="00816E8C">
        <w:t xml:space="preserve"> or, as soon as possible after the need is identified if this is after labour </w:t>
      </w:r>
      <w:r w:rsidR="006703DF">
        <w:t>has started</w:t>
      </w:r>
      <w:r w:rsidRPr="00EE4D79">
        <w:t>.</w:t>
      </w:r>
      <w:r w:rsidRPr="00AC1DF5">
        <w:t xml:space="preserve"> </w:t>
      </w:r>
      <w:r w:rsidR="00E95A35">
        <w:t xml:space="preserve">If healthcare professionals think they may have an infection in their womb (chorioamnionitis), they will be offered antibiotics as soon as this is suspected.   </w:t>
      </w:r>
    </w:p>
    <w:p w14:paraId="52A9A6BC" w14:textId="77777777" w:rsidR="009C399D" w:rsidRPr="000C37A0" w:rsidRDefault="009C399D" w:rsidP="002D23BE">
      <w:pPr>
        <w:pStyle w:val="Heading2"/>
      </w:pPr>
      <w:r w:rsidRPr="000C37A0">
        <w:t>Source guidance</w:t>
      </w:r>
    </w:p>
    <w:p w14:paraId="0B9EEF42" w14:textId="77777777" w:rsidR="00905D01" w:rsidRPr="00EE4D79" w:rsidRDefault="00995CD1" w:rsidP="00905D01">
      <w:pPr>
        <w:pStyle w:val="NICEnormal"/>
      </w:pPr>
      <w:hyperlink r:id="rId10" w:history="1">
        <w:r w:rsidR="00905D01" w:rsidRPr="00EE4D79">
          <w:rPr>
            <w:rStyle w:val="Hyperlink"/>
          </w:rPr>
          <w:t>Neonatal infection: antibiotics for prevention and treatment. NICE guideline NG195</w:t>
        </w:r>
      </w:hyperlink>
      <w:r w:rsidR="00905D01" w:rsidRPr="00EE4D79">
        <w:t xml:space="preserve"> (2021), recommendations 1.2.1 and 1.2.4 </w:t>
      </w:r>
    </w:p>
    <w:p w14:paraId="3373F372" w14:textId="77777777" w:rsidR="009C399D" w:rsidRPr="000C37A0" w:rsidRDefault="00396A79" w:rsidP="002D23BE">
      <w:pPr>
        <w:pStyle w:val="Heading2"/>
      </w:pPr>
      <w:r w:rsidRPr="000C37A0">
        <w:t>Definitions</w:t>
      </w:r>
      <w:r w:rsidR="00214453" w:rsidRPr="000C37A0">
        <w:t xml:space="preserve"> </w:t>
      </w:r>
      <w:r w:rsidR="002D23BE" w:rsidRPr="000C37A0">
        <w:t xml:space="preserve">of terms used in this quality </w:t>
      </w:r>
      <w:proofErr w:type="gramStart"/>
      <w:r w:rsidR="002D23BE" w:rsidRPr="000C37A0">
        <w:t>statement</w:t>
      </w:r>
      <w:proofErr w:type="gramEnd"/>
    </w:p>
    <w:p w14:paraId="687CF038" w14:textId="77777777" w:rsidR="00CA15D3" w:rsidRPr="00EE4D79" w:rsidRDefault="00CA15D3" w:rsidP="00CA15D3">
      <w:pPr>
        <w:pStyle w:val="Heading3"/>
      </w:pPr>
      <w:bookmarkStart w:id="4" w:name="_As_soon_as"/>
      <w:bookmarkEnd w:id="4"/>
      <w:r w:rsidRPr="00EE4D79">
        <w:t>Babies who are at risk of early-onset neonatal infection</w:t>
      </w:r>
    </w:p>
    <w:p w14:paraId="1C188B2F" w14:textId="77777777" w:rsidR="00CA15D3" w:rsidRPr="00EE4D79" w:rsidRDefault="00CA15D3" w:rsidP="00CA15D3">
      <w:pPr>
        <w:pStyle w:val="NICEnormal"/>
      </w:pPr>
      <w:r w:rsidRPr="00EE4D79">
        <w:t>Babies are at risk of early-onset neonatal infection if the pregnant woman or pregnant person:</w:t>
      </w:r>
    </w:p>
    <w:p w14:paraId="74A040B2" w14:textId="77777777" w:rsidR="00CA15D3" w:rsidRPr="00EE4D79" w:rsidRDefault="00CA15D3" w:rsidP="00CA15D3">
      <w:pPr>
        <w:pStyle w:val="Bulletleft1"/>
        <w:numPr>
          <w:ilvl w:val="0"/>
          <w:numId w:val="3"/>
        </w:numPr>
      </w:pPr>
      <w:r w:rsidRPr="00EE4D79">
        <w:t>is in preterm labour, or</w:t>
      </w:r>
    </w:p>
    <w:p w14:paraId="42DED677" w14:textId="77777777" w:rsidR="00CA15D3" w:rsidRPr="00EE4D79" w:rsidRDefault="00CA15D3" w:rsidP="00CA15D3">
      <w:pPr>
        <w:pStyle w:val="Bulletleft1"/>
        <w:numPr>
          <w:ilvl w:val="0"/>
          <w:numId w:val="3"/>
        </w:numPr>
      </w:pPr>
      <w:r w:rsidRPr="00EE4D79">
        <w:t xml:space="preserve">has group B streptococcal colonisation, </w:t>
      </w:r>
      <w:proofErr w:type="gramStart"/>
      <w:r w:rsidRPr="00EE4D79">
        <w:t>bacteriuria</w:t>
      </w:r>
      <w:proofErr w:type="gramEnd"/>
      <w:r w:rsidRPr="00EE4D79">
        <w:t xml:space="preserve"> or infection during the current pregnancy, or</w:t>
      </w:r>
    </w:p>
    <w:p w14:paraId="79D658FC" w14:textId="77777777" w:rsidR="00CA15D3" w:rsidRPr="00EE4D79" w:rsidRDefault="00CA15D3" w:rsidP="00CA15D3">
      <w:pPr>
        <w:pStyle w:val="Bulletleft1"/>
        <w:numPr>
          <w:ilvl w:val="0"/>
          <w:numId w:val="3"/>
        </w:numPr>
      </w:pPr>
      <w:r w:rsidRPr="00EE4D79">
        <w:t xml:space="preserve">has had group B streptococcal colonisation, bacteriuria or infection in a previous pregnancy, and has not had a negative test for group B streptococcus by enrichment culture or PCR on a </w:t>
      </w:r>
      <w:proofErr w:type="gramStart"/>
      <w:r w:rsidRPr="00EE4D79">
        <w:t>rectovaginal swab samples</w:t>
      </w:r>
      <w:proofErr w:type="gramEnd"/>
      <w:r w:rsidRPr="00EE4D79">
        <w:t xml:space="preserve"> collected between 35 and 37 weeks’ gestation or 3 to 5 weeks before the anticipated delivery date in the current pregnancy, or</w:t>
      </w:r>
    </w:p>
    <w:p w14:paraId="2F20BFDF" w14:textId="77777777" w:rsidR="00CA15D3" w:rsidRPr="00EE4D79" w:rsidRDefault="00CA15D3" w:rsidP="00CA15D3">
      <w:pPr>
        <w:pStyle w:val="Bulletleft1"/>
        <w:numPr>
          <w:ilvl w:val="0"/>
          <w:numId w:val="3"/>
        </w:numPr>
      </w:pPr>
      <w:r w:rsidRPr="00EE4D79">
        <w:t>has had a previous baby with an invasive group B streptococcal infection, or</w:t>
      </w:r>
    </w:p>
    <w:p w14:paraId="166D9F76" w14:textId="77777777" w:rsidR="00CA15D3" w:rsidRPr="00EE4D79" w:rsidRDefault="00CA15D3" w:rsidP="00CA15D3">
      <w:pPr>
        <w:pStyle w:val="Bulletleft1last"/>
      </w:pPr>
      <w:r w:rsidRPr="00EE4D79">
        <w:t>has a clinical diagnosis of chorioamnionitis.</w:t>
      </w:r>
    </w:p>
    <w:p w14:paraId="068B365B" w14:textId="77777777" w:rsidR="00CA15D3" w:rsidRPr="00EE4D79" w:rsidRDefault="00CA15D3" w:rsidP="00CA15D3">
      <w:pPr>
        <w:pStyle w:val="NICEnormal"/>
      </w:pPr>
      <w:r w:rsidRPr="00EE4D79">
        <w:t xml:space="preserve"> [</w:t>
      </w:r>
      <w:hyperlink r:id="rId11" w:history="1">
        <w:r w:rsidRPr="00EE4D79">
          <w:rPr>
            <w:rStyle w:val="Hyperlink"/>
          </w:rPr>
          <w:t>NICE's guideline on neonatal infection</w:t>
        </w:r>
      </w:hyperlink>
      <w:r w:rsidRPr="00EE4D79">
        <w:t>, recommendation 1.2.1]</w:t>
      </w:r>
    </w:p>
    <w:p w14:paraId="25B0F549" w14:textId="77777777" w:rsidR="00CA15D3" w:rsidRPr="00EE4D79" w:rsidRDefault="00CA15D3" w:rsidP="00CA15D3">
      <w:pPr>
        <w:pStyle w:val="Heading3"/>
      </w:pPr>
      <w:r w:rsidRPr="00EE4D79">
        <w:t>Intrapartum antibiotic</w:t>
      </w:r>
      <w:r>
        <w:t>s</w:t>
      </w:r>
    </w:p>
    <w:p w14:paraId="10BEBC27" w14:textId="77777777" w:rsidR="00CA15D3" w:rsidRDefault="00CA15D3" w:rsidP="00CA15D3">
      <w:pPr>
        <w:pStyle w:val="NICEnormal"/>
        <w:spacing w:before="240"/>
      </w:pPr>
      <w:r w:rsidRPr="00EE4D79">
        <w:t xml:space="preserve">These are antibiotics given </w:t>
      </w:r>
      <w:r>
        <w:t>throughout</w:t>
      </w:r>
      <w:r w:rsidRPr="00EE4D79">
        <w:t xml:space="preserve"> labour</w:t>
      </w:r>
      <w:r>
        <w:t xml:space="preserve"> until the baby is born</w:t>
      </w:r>
      <w:r w:rsidRPr="00EE4D79">
        <w:t xml:space="preserve">. </w:t>
      </w:r>
      <w:bookmarkStart w:id="5" w:name="Table_1_Intrapartum_antibiotics_for_neon"/>
      <w:bookmarkEnd w:id="5"/>
      <w:r w:rsidRPr="00EE4D79">
        <w:t>[</w:t>
      </w:r>
      <w:hyperlink r:id="rId12" w:history="1">
        <w:r w:rsidRPr="00EE4D79">
          <w:rPr>
            <w:rStyle w:val="Hyperlink"/>
          </w:rPr>
          <w:t>NICE's guideline on neonatal infection</w:t>
        </w:r>
      </w:hyperlink>
      <w:r w:rsidRPr="00EE4D79">
        <w:t>, recommendation 1.2.2</w:t>
      </w:r>
      <w:r>
        <w:t>]</w:t>
      </w:r>
    </w:p>
    <w:p w14:paraId="22CA266D" w14:textId="77777777" w:rsidR="00905D01" w:rsidRPr="00EE4D79" w:rsidRDefault="00905D01" w:rsidP="00905D01">
      <w:pPr>
        <w:pStyle w:val="Heading3"/>
      </w:pPr>
      <w:r w:rsidRPr="00EE4D79">
        <w:t>As soon as possible</w:t>
      </w:r>
    </w:p>
    <w:p w14:paraId="4030E709" w14:textId="4F641CC9" w:rsidR="00905D01" w:rsidRPr="00EE4D79" w:rsidRDefault="00905D01" w:rsidP="00905D01">
      <w:pPr>
        <w:pStyle w:val="NICEnormal"/>
      </w:pPr>
      <w:r w:rsidRPr="00EE4D79">
        <w:t>As soon as possible after labour starts</w:t>
      </w:r>
      <w:r w:rsidR="00816E8C">
        <w:t xml:space="preserve"> or after the need is identified if this is after labour </w:t>
      </w:r>
      <w:r w:rsidR="006703DF">
        <w:t>has started</w:t>
      </w:r>
      <w:r w:rsidR="00816E8C">
        <w:t>. I</w:t>
      </w:r>
      <w:r w:rsidRPr="00EE4D79">
        <w:t>n the case of chorioamnionitis</w:t>
      </w:r>
      <w:r w:rsidR="00816E8C">
        <w:t>, this should be as soon as infection is suspected</w:t>
      </w:r>
      <w:r w:rsidRPr="00EE4D79">
        <w:t>.</w:t>
      </w:r>
      <w:r w:rsidR="00C24543" w:rsidRPr="00C24543">
        <w:t xml:space="preserve"> </w:t>
      </w:r>
      <w:r w:rsidR="00C24543">
        <w:t>F</w:t>
      </w:r>
      <w:r w:rsidR="00C24543" w:rsidRPr="00C24543">
        <w:t>or audit purposes</w:t>
      </w:r>
      <w:r w:rsidR="00C24543">
        <w:t>,</w:t>
      </w:r>
      <w:r w:rsidR="00C24543" w:rsidRPr="00C24543">
        <w:t xml:space="preserve"> the first dose is given within 1 hour of the </w:t>
      </w:r>
      <w:r w:rsidR="006703DF">
        <w:t>start</w:t>
      </w:r>
      <w:r w:rsidR="006703DF" w:rsidRPr="00C24543">
        <w:t xml:space="preserve"> </w:t>
      </w:r>
      <w:r w:rsidR="00C24543" w:rsidRPr="00C24543">
        <w:t>of active labour, or within 1 hour of admission if the pregnant woman or pregnant person is already in active labour</w:t>
      </w:r>
      <w:r w:rsidR="00C24543">
        <w:t>.</w:t>
      </w:r>
      <w:r w:rsidRPr="00EE4D79">
        <w:t xml:space="preserve"> [</w:t>
      </w:r>
      <w:hyperlink r:id="rId13" w:history="1">
        <w:r w:rsidRPr="00EE4D79">
          <w:rPr>
            <w:rStyle w:val="Hyperlink"/>
          </w:rPr>
          <w:t>NICE’s guideline on neonatal infection</w:t>
        </w:r>
      </w:hyperlink>
      <w:r w:rsidRPr="00EE4D79">
        <w:t>, recommendation 1.2.4</w:t>
      </w:r>
      <w:r w:rsidR="00C24543">
        <w:t xml:space="preserve"> and expert opinion</w:t>
      </w:r>
      <w:r w:rsidR="007C10BA">
        <w:t>]</w:t>
      </w:r>
      <w:r w:rsidRPr="00EE4D79">
        <w:t xml:space="preserve"> </w:t>
      </w:r>
    </w:p>
    <w:p w14:paraId="60026EF8" w14:textId="243D0E96" w:rsidR="007E0FAE" w:rsidRDefault="007E0FAE" w:rsidP="008066EA">
      <w:pPr>
        <w:pStyle w:val="Heading2"/>
        <w:tabs>
          <w:tab w:val="left" w:pos="7608"/>
        </w:tabs>
      </w:pPr>
      <w:r w:rsidRPr="000C37A0">
        <w:t>Question</w:t>
      </w:r>
      <w:r>
        <w:t xml:space="preserve"> </w:t>
      </w:r>
      <w:r w:rsidRPr="000C37A0">
        <w:t xml:space="preserve">for consultation </w:t>
      </w:r>
      <w:r w:rsidR="008066EA">
        <w:tab/>
      </w:r>
    </w:p>
    <w:p w14:paraId="61CBBC44" w14:textId="741B0595" w:rsidR="007E0FAE" w:rsidRDefault="007E0FAE" w:rsidP="007E0FAE">
      <w:pPr>
        <w:pStyle w:val="NICEnormal"/>
      </w:pPr>
      <w:r>
        <w:t xml:space="preserve">For audit purposes, the quality statement supporting information states that the antibiotics should be given </w:t>
      </w:r>
      <w:r w:rsidRPr="00E95A35">
        <w:t xml:space="preserve">within 1 hour of the </w:t>
      </w:r>
      <w:r w:rsidR="00B36795">
        <w:t>start</w:t>
      </w:r>
      <w:r w:rsidR="00B36795" w:rsidRPr="00E95A35">
        <w:t xml:space="preserve"> </w:t>
      </w:r>
      <w:r w:rsidRPr="00E95A35">
        <w:t>of active labour, or within 1 hour of admission if the pregnant woman or pregnant person is already in active labour</w:t>
      </w:r>
      <w:r>
        <w:t>. Is this timescale appropriate and achievable?</w:t>
      </w:r>
    </w:p>
    <w:p w14:paraId="2F52A8CF" w14:textId="2E44A5F5" w:rsidR="00905D01" w:rsidRPr="000C37A0" w:rsidRDefault="006729F4" w:rsidP="00905D01">
      <w:pPr>
        <w:pStyle w:val="Heading1"/>
      </w:pPr>
      <w:bookmarkStart w:id="6" w:name="_Quality_statement_2:"/>
      <w:bookmarkEnd w:id="6"/>
      <w:r w:rsidRPr="000C37A0">
        <w:br w:type="page"/>
      </w:r>
      <w:r w:rsidR="00905D01" w:rsidRPr="000C37A0">
        <w:t xml:space="preserve">Quality statement </w:t>
      </w:r>
      <w:r w:rsidR="00905D01">
        <w:t>2</w:t>
      </w:r>
      <w:r w:rsidR="00905D01" w:rsidRPr="000C37A0">
        <w:t xml:space="preserve">: </w:t>
      </w:r>
      <w:r w:rsidR="002628F4">
        <w:t>A</w:t>
      </w:r>
      <w:r w:rsidR="00905D01" w:rsidRPr="00905D01">
        <w:t>ssessment for early-onset neonatal infection</w:t>
      </w:r>
      <w:r w:rsidR="00905D01">
        <w:t xml:space="preserve"> </w:t>
      </w:r>
    </w:p>
    <w:p w14:paraId="1122CCAB" w14:textId="77777777" w:rsidR="00905D01" w:rsidRPr="000C37A0" w:rsidRDefault="00905D01" w:rsidP="00905D01">
      <w:pPr>
        <w:pStyle w:val="Heading2"/>
      </w:pPr>
      <w:r w:rsidRPr="000C37A0">
        <w:t>Quality statement</w:t>
      </w:r>
    </w:p>
    <w:p w14:paraId="0072BC37" w14:textId="5A028B7C" w:rsidR="00905D01" w:rsidRPr="000C37A0" w:rsidRDefault="003F3DDF" w:rsidP="00905D01">
      <w:pPr>
        <w:pStyle w:val="NICEnormal"/>
      </w:pPr>
      <w:r w:rsidRPr="003F3DDF">
        <w:t xml:space="preserve">Newborn babies </w:t>
      </w:r>
      <w:r w:rsidR="00C24543">
        <w:t xml:space="preserve">are assessed for </w:t>
      </w:r>
      <w:r w:rsidRPr="003F3DDF">
        <w:t>the risk</w:t>
      </w:r>
      <w:r w:rsidR="002C66F6">
        <w:t xml:space="preserve"> factors</w:t>
      </w:r>
      <w:r w:rsidRPr="003F3DDF">
        <w:t xml:space="preserve"> </w:t>
      </w:r>
      <w:r w:rsidR="00C70CC7">
        <w:t>and</w:t>
      </w:r>
      <w:r w:rsidR="00C70CC7" w:rsidRPr="003F3DDF">
        <w:t xml:space="preserve"> </w:t>
      </w:r>
      <w:r w:rsidR="002C66F6">
        <w:t xml:space="preserve">clinical </w:t>
      </w:r>
      <w:r w:rsidRPr="003F3DDF">
        <w:t xml:space="preserve">indicators of early-onset neonatal infection. </w:t>
      </w:r>
      <w:r w:rsidRPr="003F3DDF">
        <w:rPr>
          <w:b/>
          <w:bCs/>
        </w:rPr>
        <w:t>[2014, updated 2023]</w:t>
      </w:r>
      <w:r w:rsidR="00905D01" w:rsidRPr="003F3DDF">
        <w:rPr>
          <w:b/>
          <w:bCs/>
          <w:highlight w:val="cyan"/>
        </w:rPr>
        <w:t xml:space="preserve"> </w:t>
      </w:r>
    </w:p>
    <w:p w14:paraId="4CAB477F" w14:textId="77777777" w:rsidR="00905D01" w:rsidRPr="000C37A0" w:rsidRDefault="00905D01" w:rsidP="00905D01">
      <w:pPr>
        <w:pStyle w:val="Heading2"/>
      </w:pPr>
      <w:r w:rsidRPr="000C37A0">
        <w:t xml:space="preserve">Rationale </w:t>
      </w:r>
    </w:p>
    <w:p w14:paraId="61E2B1D8" w14:textId="6AA9507D" w:rsidR="00905D01" w:rsidRPr="000C37A0" w:rsidRDefault="0069723F" w:rsidP="00905D01">
      <w:pPr>
        <w:pStyle w:val="NICEnormal"/>
      </w:pPr>
      <w:r w:rsidRPr="003F3DDF">
        <w:t xml:space="preserve">Assessment </w:t>
      </w:r>
      <w:r w:rsidR="00C24543">
        <w:t>for the risk</w:t>
      </w:r>
      <w:r w:rsidR="002C66F6">
        <w:t xml:space="preserve"> factors</w:t>
      </w:r>
      <w:r w:rsidR="00C24543">
        <w:t xml:space="preserve"> </w:t>
      </w:r>
      <w:r w:rsidR="00C70CC7">
        <w:t>and</w:t>
      </w:r>
      <w:r w:rsidR="002C66F6">
        <w:t xml:space="preserve"> clinical</w:t>
      </w:r>
      <w:r w:rsidR="00C24543">
        <w:t xml:space="preserve"> indicators of early-onset neonatal infection </w:t>
      </w:r>
      <w:r w:rsidRPr="003F3DDF">
        <w:t xml:space="preserve">can identify </w:t>
      </w:r>
      <w:r w:rsidR="00C24543">
        <w:t xml:space="preserve">those </w:t>
      </w:r>
      <w:r w:rsidRPr="003F3DDF">
        <w:t xml:space="preserve">babies who are at increased risk, or </w:t>
      </w:r>
      <w:r w:rsidR="003F3DDF" w:rsidRPr="003F3DDF">
        <w:t xml:space="preserve">who are </w:t>
      </w:r>
      <w:r w:rsidRPr="003F3DDF">
        <w:t xml:space="preserve">showing </w:t>
      </w:r>
      <w:r w:rsidR="00C24543">
        <w:t xml:space="preserve">possible </w:t>
      </w:r>
      <w:r w:rsidRPr="003F3DDF">
        <w:t>signs</w:t>
      </w:r>
      <w:r w:rsidR="00C70CC7">
        <w:t xml:space="preserve"> of</w:t>
      </w:r>
      <w:r w:rsidRPr="003F3DDF">
        <w:t xml:space="preserve"> infection</w:t>
      </w:r>
      <w:r w:rsidR="003F3DDF" w:rsidRPr="003F3DDF">
        <w:t>. Early identification</w:t>
      </w:r>
      <w:r w:rsidR="002C66F6">
        <w:t xml:space="preserve"> of these risk factors or clinical indicators should prompt a physical examination which can</w:t>
      </w:r>
      <w:r w:rsidR="003F3DDF" w:rsidRPr="003F3DDF">
        <w:t xml:space="preserve"> </w:t>
      </w:r>
      <w:r w:rsidR="00D40D15">
        <w:t>lead to</w:t>
      </w:r>
      <w:r w:rsidR="00D40D15" w:rsidRPr="003F3DDF">
        <w:t xml:space="preserve"> </w:t>
      </w:r>
      <w:r w:rsidRPr="003F3DDF">
        <w:t xml:space="preserve">healthcare professionals </w:t>
      </w:r>
      <w:r w:rsidR="00D40D15">
        <w:t>starting</w:t>
      </w:r>
      <w:r w:rsidRPr="003F3DDF">
        <w:t xml:space="preserve"> antibiotic treatment promptly if needed.</w:t>
      </w:r>
    </w:p>
    <w:p w14:paraId="50CDA78D" w14:textId="77777777" w:rsidR="00905D01" w:rsidRPr="000C37A0" w:rsidRDefault="00905D01" w:rsidP="00905D01">
      <w:pPr>
        <w:pStyle w:val="Heading2"/>
      </w:pPr>
      <w:r w:rsidRPr="000C37A0">
        <w:t xml:space="preserve">Quality </w:t>
      </w:r>
      <w:r w:rsidRPr="00945D72">
        <w:t>measures</w:t>
      </w:r>
    </w:p>
    <w:p w14:paraId="7CA19E44" w14:textId="77777777" w:rsidR="00905D01" w:rsidRPr="008066EA" w:rsidRDefault="00905D01" w:rsidP="00F777FC">
      <w:pPr>
        <w:pStyle w:val="NICEnormal"/>
      </w:pPr>
      <w:r w:rsidRPr="008066EA">
        <w:t xml:space="preserve">The following measures can be used to assess the quality of care or service provision specified in the statement. They are examples of how the statement can be </w:t>
      </w:r>
      <w:proofErr w:type="gramStart"/>
      <w:r w:rsidRPr="008066EA">
        <w:t>measured, and</w:t>
      </w:r>
      <w:proofErr w:type="gramEnd"/>
      <w:r w:rsidRPr="008066EA">
        <w:t xml:space="preserve"> can be adapted and used flexibly. </w:t>
      </w:r>
    </w:p>
    <w:p w14:paraId="14790C9A" w14:textId="77777777" w:rsidR="0069723F" w:rsidRPr="003F3DDF" w:rsidRDefault="0069723F" w:rsidP="0069723F">
      <w:pPr>
        <w:pStyle w:val="Heading3"/>
      </w:pPr>
      <w:r w:rsidRPr="003F3DDF">
        <w:t>Process</w:t>
      </w:r>
    </w:p>
    <w:p w14:paraId="1D115C00" w14:textId="5E27D94F" w:rsidR="0069723F" w:rsidRPr="003F3DDF" w:rsidRDefault="0069723F" w:rsidP="0069723F">
      <w:pPr>
        <w:pStyle w:val="NICEnormal"/>
      </w:pPr>
      <w:r w:rsidRPr="003F3DDF">
        <w:t xml:space="preserve">Proportion of newborn babies who are assessed for </w:t>
      </w:r>
      <w:r w:rsidR="00C70CC7">
        <w:t>the risk</w:t>
      </w:r>
      <w:r w:rsidR="002C66F6">
        <w:t xml:space="preserve"> factors</w:t>
      </w:r>
      <w:r w:rsidR="00C70CC7">
        <w:t xml:space="preserve"> and </w:t>
      </w:r>
      <w:r w:rsidR="002C66F6">
        <w:t xml:space="preserve">clinical </w:t>
      </w:r>
      <w:r w:rsidR="00C70CC7">
        <w:t>indicators</w:t>
      </w:r>
      <w:r w:rsidR="007C10BA">
        <w:t xml:space="preserve"> </w:t>
      </w:r>
      <w:r w:rsidRPr="003F3DDF">
        <w:t>of early-onset neonatal infection.</w:t>
      </w:r>
    </w:p>
    <w:p w14:paraId="3E033774" w14:textId="5EFC76AE" w:rsidR="0069723F" w:rsidRPr="003F3DDF" w:rsidRDefault="0069723F" w:rsidP="0069723F">
      <w:pPr>
        <w:pStyle w:val="NICEnormal"/>
      </w:pPr>
      <w:r w:rsidRPr="003F3DDF">
        <w:t xml:space="preserve">Numerator – the number in the denominator who are assessed for </w:t>
      </w:r>
      <w:r w:rsidR="00C70CC7">
        <w:t>the risk</w:t>
      </w:r>
      <w:r w:rsidR="002C66F6">
        <w:t xml:space="preserve"> factor</w:t>
      </w:r>
      <w:r w:rsidR="00C70CC7">
        <w:t xml:space="preserve">s and </w:t>
      </w:r>
      <w:r w:rsidR="002C66F6">
        <w:t xml:space="preserve">clinical </w:t>
      </w:r>
      <w:r w:rsidR="00C70CC7">
        <w:t>indicators</w:t>
      </w:r>
      <w:r w:rsidR="007C10BA">
        <w:t xml:space="preserve"> </w:t>
      </w:r>
      <w:r w:rsidRPr="003F3DDF">
        <w:t>of early-onset neonatal infection.</w:t>
      </w:r>
    </w:p>
    <w:p w14:paraId="1C73339C" w14:textId="77777777" w:rsidR="0069723F" w:rsidRPr="003F3DDF" w:rsidRDefault="0069723F" w:rsidP="0069723F">
      <w:pPr>
        <w:pStyle w:val="NICEnormal"/>
      </w:pPr>
      <w:r w:rsidRPr="003F3DDF">
        <w:t xml:space="preserve">Denominator – the number of newborn babies.  </w:t>
      </w:r>
    </w:p>
    <w:p w14:paraId="0A8FB2AE" w14:textId="18C7950A" w:rsidR="0069723F" w:rsidRPr="003F3DDF" w:rsidRDefault="0069723F" w:rsidP="0069723F">
      <w:pPr>
        <w:pStyle w:val="NICEnormal"/>
      </w:pPr>
      <w:r w:rsidRPr="003F3DDF">
        <w:rPr>
          <w:b/>
          <w:iCs/>
        </w:rPr>
        <w:t>Data source:</w:t>
      </w:r>
      <w:r w:rsidRPr="003F3DDF">
        <w:t xml:space="preserve"> </w:t>
      </w:r>
      <w:r w:rsidR="003F3DDF" w:rsidRPr="003F3DDF">
        <w:t>Data can be collected from information</w:t>
      </w:r>
      <w:r w:rsidR="003F3DDF" w:rsidRPr="0069723F">
        <w:t xml:space="preserve"> recorded locally by healthcare </w:t>
      </w:r>
      <w:r w:rsidR="003F3DDF" w:rsidRPr="003F3DDF">
        <w:t>professionals and provider organisations, for example from patient records</w:t>
      </w:r>
      <w:r w:rsidRPr="003F3DDF">
        <w:t>.</w:t>
      </w:r>
    </w:p>
    <w:p w14:paraId="31C4783A" w14:textId="6DD614FA" w:rsidR="00905D01" w:rsidRDefault="00905D01" w:rsidP="00905D01">
      <w:pPr>
        <w:pStyle w:val="NICEnormal"/>
      </w:pPr>
    </w:p>
    <w:p w14:paraId="38B59DCE" w14:textId="77777777" w:rsidR="00905D01" w:rsidRDefault="00905D01" w:rsidP="00905D01">
      <w:pPr>
        <w:pStyle w:val="Heading2"/>
      </w:pPr>
      <w:r w:rsidRPr="000C37A0">
        <w:t xml:space="preserve">What the quality statement means for </w:t>
      </w:r>
      <w:r>
        <w:t>different audiences</w:t>
      </w:r>
    </w:p>
    <w:p w14:paraId="2A73B144" w14:textId="545D2C45" w:rsidR="00905D01" w:rsidRPr="008F60CD" w:rsidRDefault="00905D01" w:rsidP="00905D01">
      <w:pPr>
        <w:pStyle w:val="NICEnormal"/>
      </w:pPr>
      <w:r w:rsidRPr="008F60CD">
        <w:rPr>
          <w:b/>
        </w:rPr>
        <w:t>Service providers</w:t>
      </w:r>
      <w:r w:rsidRPr="008F60CD">
        <w:t xml:space="preserve"> </w:t>
      </w:r>
      <w:r w:rsidR="0069723F" w:rsidRPr="008F60CD">
        <w:t>(maternity</w:t>
      </w:r>
      <w:r w:rsidR="00086AA0">
        <w:t>, paediatric and neonatal</w:t>
      </w:r>
      <w:r w:rsidR="0069723F" w:rsidRPr="008F60CD">
        <w:t xml:space="preserve"> services) ensure that </w:t>
      </w:r>
      <w:r w:rsidR="007554C9">
        <w:t xml:space="preserve">processes are in place for risk factors and clinical indicators of early-onset infection in newborn babies to be identified. They also ensure that </w:t>
      </w:r>
      <w:r w:rsidR="0069723F" w:rsidRPr="008F60CD">
        <w:t>healthcare professionals are trained to identify the</w:t>
      </w:r>
      <w:r w:rsidR="007554C9">
        <w:t>se</w:t>
      </w:r>
      <w:r w:rsidR="0069723F" w:rsidRPr="008F60CD">
        <w:t xml:space="preserve"> risk factors and clinical indicators</w:t>
      </w:r>
      <w:r w:rsidR="007554C9">
        <w:t xml:space="preserve">. </w:t>
      </w:r>
    </w:p>
    <w:p w14:paraId="336457D8" w14:textId="4E9CE302" w:rsidR="00905D01" w:rsidRPr="000C37A0" w:rsidRDefault="00905D01" w:rsidP="00905D01">
      <w:pPr>
        <w:pStyle w:val="NICEnormal"/>
      </w:pPr>
      <w:r w:rsidRPr="008F60CD">
        <w:rPr>
          <w:b/>
        </w:rPr>
        <w:t xml:space="preserve">Healthcare professionals </w:t>
      </w:r>
      <w:r w:rsidR="0069723F" w:rsidRPr="008F60CD">
        <w:t>(for example, midwives</w:t>
      </w:r>
      <w:r w:rsidR="008F60CD" w:rsidRPr="008F60CD">
        <w:t xml:space="preserve">, neonatal nurses, </w:t>
      </w:r>
      <w:proofErr w:type="gramStart"/>
      <w:r w:rsidR="008F60CD" w:rsidRPr="008F60CD">
        <w:t>obstetricians</w:t>
      </w:r>
      <w:proofErr w:type="gramEnd"/>
      <w:r w:rsidR="008F60CD" w:rsidRPr="008F60CD">
        <w:t xml:space="preserve"> and neonatologists</w:t>
      </w:r>
      <w:r w:rsidR="0069723F" w:rsidRPr="008F60CD">
        <w:t xml:space="preserve">) </w:t>
      </w:r>
      <w:r w:rsidR="002C66F6">
        <w:t xml:space="preserve">assess newborn babies </w:t>
      </w:r>
      <w:r w:rsidR="0069723F" w:rsidRPr="008F60CD">
        <w:t>for risk factors and clinical indicators of early-onset neonatal infection</w:t>
      </w:r>
      <w:r w:rsidR="002C66F6">
        <w:t>. If any are present, they</w:t>
      </w:r>
      <w:r w:rsidR="0069723F" w:rsidRPr="008F60CD">
        <w:t xml:space="preserve"> perform an immediate physical examination of the baby</w:t>
      </w:r>
      <w:r w:rsidR="008F60CD" w:rsidRPr="008F60CD">
        <w:t xml:space="preserve">, </w:t>
      </w:r>
      <w:r w:rsidR="0069723F" w:rsidRPr="008F60CD">
        <w:t>including an assessment of the vital signs.</w:t>
      </w:r>
      <w:r w:rsidR="0069723F" w:rsidRPr="009230F8">
        <w:t xml:space="preserve"> </w:t>
      </w:r>
      <w:r w:rsidR="0069723F">
        <w:t xml:space="preserve"> </w:t>
      </w:r>
    </w:p>
    <w:p w14:paraId="2B8AC0A7" w14:textId="0AFAF3DE" w:rsidR="00905D01" w:rsidRPr="008F60CD" w:rsidRDefault="00905D01" w:rsidP="00905D01">
      <w:pPr>
        <w:pStyle w:val="NICEnormal"/>
      </w:pPr>
      <w:r w:rsidRPr="008F60CD">
        <w:rPr>
          <w:b/>
        </w:rPr>
        <w:t>Commissioners</w:t>
      </w:r>
      <w:r w:rsidRPr="008F60CD">
        <w:t xml:space="preserve"> ensure that</w:t>
      </w:r>
      <w:r w:rsidR="0069723F" w:rsidRPr="008F60CD">
        <w:t xml:space="preserve"> maternity</w:t>
      </w:r>
      <w:r w:rsidR="00086AA0">
        <w:t>, paediatric and neonatal</w:t>
      </w:r>
      <w:r w:rsidR="0069723F" w:rsidRPr="008F60CD">
        <w:t xml:space="preserve"> </w:t>
      </w:r>
      <w:r w:rsidR="00F777FC">
        <w:t xml:space="preserve">service </w:t>
      </w:r>
      <w:r w:rsidR="0069723F" w:rsidRPr="008F60CD">
        <w:t>providers develop and adhere to protocols to support the identification of risk factors and clinical indicators of early-onset neonatal infection</w:t>
      </w:r>
      <w:r w:rsidR="002C66F6">
        <w:t>,</w:t>
      </w:r>
      <w:r w:rsidR="0069723F" w:rsidRPr="008F60CD">
        <w:t xml:space="preserve"> perform</w:t>
      </w:r>
      <w:r w:rsidR="002C66F6">
        <w:t>ing</w:t>
      </w:r>
      <w:r w:rsidR="0069723F" w:rsidRPr="008F60CD">
        <w:t xml:space="preserve"> immediate physical assessments of newborn babies if any have been identified.</w:t>
      </w:r>
    </w:p>
    <w:p w14:paraId="6DCA3767" w14:textId="1BC8CAD2" w:rsidR="0069723F" w:rsidRDefault="0069723F" w:rsidP="0069723F">
      <w:pPr>
        <w:pStyle w:val="NICEnormal"/>
      </w:pPr>
      <w:r w:rsidRPr="008F60CD">
        <w:rPr>
          <w:b/>
        </w:rPr>
        <w:t xml:space="preserve">Newborn babies </w:t>
      </w:r>
      <w:r w:rsidRPr="008F60CD">
        <w:rPr>
          <w:bCs/>
        </w:rPr>
        <w:t xml:space="preserve">have an assessment to check </w:t>
      </w:r>
      <w:r w:rsidR="00F777FC">
        <w:rPr>
          <w:bCs/>
        </w:rPr>
        <w:t>if</w:t>
      </w:r>
      <w:r w:rsidR="00F777FC" w:rsidRPr="008F60CD">
        <w:rPr>
          <w:bCs/>
        </w:rPr>
        <w:t xml:space="preserve"> </w:t>
      </w:r>
      <w:r w:rsidRPr="008F60CD">
        <w:rPr>
          <w:bCs/>
        </w:rPr>
        <w:t>they are at risk of infection.</w:t>
      </w:r>
      <w:r w:rsidRPr="0072565D">
        <w:rPr>
          <w:b/>
        </w:rPr>
        <w:t xml:space="preserve"> </w:t>
      </w:r>
      <w:r w:rsidRPr="00AC1DF5">
        <w:t xml:space="preserve"> </w:t>
      </w:r>
    </w:p>
    <w:p w14:paraId="0E9E2064" w14:textId="77777777" w:rsidR="00905D01" w:rsidRPr="000C37A0" w:rsidRDefault="00905D01" w:rsidP="00905D01">
      <w:pPr>
        <w:pStyle w:val="Heading2"/>
      </w:pPr>
      <w:r w:rsidRPr="000C37A0">
        <w:t>Source guidance</w:t>
      </w:r>
    </w:p>
    <w:p w14:paraId="37560716" w14:textId="7FB71CB9" w:rsidR="0069723F" w:rsidRPr="00BD01AD" w:rsidRDefault="00995CD1" w:rsidP="0069723F">
      <w:pPr>
        <w:pStyle w:val="NICEnormal"/>
      </w:pPr>
      <w:hyperlink r:id="rId14" w:history="1">
        <w:r w:rsidR="0069723F" w:rsidRPr="00BD01AD">
          <w:rPr>
            <w:rStyle w:val="Hyperlink"/>
          </w:rPr>
          <w:t>Neonatal infection: antibiotics for prevention and treatment. NICE guideline NG195</w:t>
        </w:r>
      </w:hyperlink>
      <w:r w:rsidR="0069723F" w:rsidRPr="00BD01AD">
        <w:t xml:space="preserve"> (2021), recommendations 1.3.1</w:t>
      </w:r>
      <w:r w:rsidR="00BD01AD" w:rsidRPr="00BD01AD">
        <w:t xml:space="preserve"> </w:t>
      </w:r>
      <w:r w:rsidR="0069723F" w:rsidRPr="00BD01AD">
        <w:t xml:space="preserve">and 1.3.3  </w:t>
      </w:r>
    </w:p>
    <w:p w14:paraId="6C9FCAC7" w14:textId="77777777" w:rsidR="00905D01" w:rsidRPr="000C37A0" w:rsidRDefault="00905D01" w:rsidP="00905D01">
      <w:pPr>
        <w:pStyle w:val="Heading2"/>
      </w:pPr>
      <w:r w:rsidRPr="000C37A0">
        <w:t xml:space="preserve">Definitions of terms used in this quality </w:t>
      </w:r>
      <w:proofErr w:type="gramStart"/>
      <w:r w:rsidRPr="000C37A0">
        <w:t>statement</w:t>
      </w:r>
      <w:proofErr w:type="gramEnd"/>
    </w:p>
    <w:p w14:paraId="319F6F64" w14:textId="77777777" w:rsidR="004442D9" w:rsidRPr="007C10BA" w:rsidRDefault="004442D9" w:rsidP="004442D9">
      <w:pPr>
        <w:pStyle w:val="Heading3"/>
      </w:pPr>
      <w:r w:rsidRPr="007C10BA">
        <w:t>Newborn babies</w:t>
      </w:r>
    </w:p>
    <w:p w14:paraId="3573AC22" w14:textId="17A595E5" w:rsidR="004442D9" w:rsidRDefault="004442D9" w:rsidP="004442D9">
      <w:pPr>
        <w:pStyle w:val="NICEnormal"/>
      </w:pPr>
      <w:r w:rsidRPr="007C10BA">
        <w:t xml:space="preserve">Babies up to 72 hours old. [Adapted from </w:t>
      </w:r>
      <w:hyperlink r:id="rId15" w:history="1">
        <w:r w:rsidRPr="007C10BA">
          <w:rPr>
            <w:rStyle w:val="Hyperlink"/>
          </w:rPr>
          <w:t>NICE's guideline on neonatal infection</w:t>
        </w:r>
      </w:hyperlink>
      <w:r w:rsidRPr="007C10BA">
        <w:t>, full guideline]</w:t>
      </w:r>
    </w:p>
    <w:p w14:paraId="05BF0CC2" w14:textId="3493D13A" w:rsidR="0069723F" w:rsidRPr="00801855" w:rsidRDefault="0069723F" w:rsidP="00801855">
      <w:pPr>
        <w:pStyle w:val="Heading3"/>
      </w:pPr>
      <w:r w:rsidRPr="00801855">
        <w:t xml:space="preserve">Risk factors </w:t>
      </w:r>
    </w:p>
    <w:p w14:paraId="0D5911FF" w14:textId="77777777" w:rsidR="0069723F" w:rsidRPr="009F0006" w:rsidRDefault="0069723F" w:rsidP="0069723F">
      <w:pPr>
        <w:pStyle w:val="NICEnormal"/>
      </w:pPr>
      <w:bookmarkStart w:id="7" w:name="_Hlk66108951"/>
      <w:r w:rsidRPr="009F0006">
        <w:t>Red flag risk factor:</w:t>
      </w:r>
    </w:p>
    <w:p w14:paraId="2D141ADC" w14:textId="79EB67CE" w:rsidR="0069723F" w:rsidRPr="009F0006" w:rsidRDefault="007A25D9" w:rsidP="0069723F">
      <w:pPr>
        <w:pStyle w:val="Bulletleft1last"/>
      </w:pPr>
      <w:r>
        <w:rPr>
          <w:lang w:val="en-GB"/>
        </w:rPr>
        <w:t>s</w:t>
      </w:r>
      <w:r w:rsidRPr="009F0006">
        <w:t xml:space="preserve">uspected </w:t>
      </w:r>
      <w:r w:rsidR="0069723F" w:rsidRPr="009F0006">
        <w:t>or confirmed infection in another baby in the case of a multiple pregnancy.</w:t>
      </w:r>
    </w:p>
    <w:p w14:paraId="77573EBD" w14:textId="77777777" w:rsidR="0069723F" w:rsidRPr="009F0006" w:rsidRDefault="0069723F" w:rsidP="0069723F">
      <w:pPr>
        <w:pStyle w:val="NICEnormal"/>
      </w:pPr>
      <w:r w:rsidRPr="009F0006">
        <w:t>Other risk factors:</w:t>
      </w:r>
    </w:p>
    <w:p w14:paraId="690ECA2D" w14:textId="574B3D98" w:rsidR="0069723F" w:rsidRPr="009F0006" w:rsidRDefault="007A25D9" w:rsidP="0069723F">
      <w:pPr>
        <w:pStyle w:val="Bulletleft1"/>
        <w:numPr>
          <w:ilvl w:val="0"/>
          <w:numId w:val="3"/>
        </w:numPr>
      </w:pPr>
      <w:r>
        <w:t>i</w:t>
      </w:r>
      <w:r w:rsidRPr="009F0006">
        <w:t xml:space="preserve">nvasive </w:t>
      </w:r>
      <w:r w:rsidR="0069723F" w:rsidRPr="009F0006">
        <w:t xml:space="preserve">group B streptococcal infection in a previous baby or maternal group B streptococcal colonisation, </w:t>
      </w:r>
      <w:proofErr w:type="gramStart"/>
      <w:r w:rsidR="0069723F" w:rsidRPr="009F0006">
        <w:t>bacteriuria</w:t>
      </w:r>
      <w:proofErr w:type="gramEnd"/>
      <w:r w:rsidR="0069723F" w:rsidRPr="009F0006">
        <w:t xml:space="preserve"> or infection in the current pregnancy</w:t>
      </w:r>
    </w:p>
    <w:p w14:paraId="776F0160" w14:textId="7C86CE7A" w:rsidR="0069723F" w:rsidRPr="009F0006" w:rsidRDefault="007A25D9" w:rsidP="0069723F">
      <w:pPr>
        <w:pStyle w:val="Bulletleft1"/>
        <w:numPr>
          <w:ilvl w:val="0"/>
          <w:numId w:val="3"/>
        </w:numPr>
      </w:pPr>
      <w:r>
        <w:t>p</w:t>
      </w:r>
      <w:r w:rsidRPr="009F0006">
        <w:t xml:space="preserve">reterm </w:t>
      </w:r>
      <w:r w:rsidR="0069723F" w:rsidRPr="009F0006">
        <w:t>birth following spontaneous labour before 37 weeks' gestation.</w:t>
      </w:r>
    </w:p>
    <w:p w14:paraId="7894C8B1" w14:textId="1541AD47" w:rsidR="0069723F" w:rsidRPr="009F0006" w:rsidRDefault="007A25D9" w:rsidP="0069723F">
      <w:pPr>
        <w:pStyle w:val="Bulletleft1"/>
        <w:numPr>
          <w:ilvl w:val="0"/>
          <w:numId w:val="3"/>
        </w:numPr>
      </w:pPr>
      <w:r>
        <w:t>c</w:t>
      </w:r>
      <w:r w:rsidRPr="009F0006">
        <w:t xml:space="preserve">onfirmed </w:t>
      </w:r>
      <w:r w:rsidR="0069723F" w:rsidRPr="009F0006">
        <w:t>rupture of membranes for more than 18 hours before a preterm birth</w:t>
      </w:r>
    </w:p>
    <w:p w14:paraId="7EE42236" w14:textId="7A97C492" w:rsidR="0069723F" w:rsidRPr="009F0006" w:rsidRDefault="007A25D9" w:rsidP="0069723F">
      <w:pPr>
        <w:pStyle w:val="Bulletleft1"/>
        <w:numPr>
          <w:ilvl w:val="0"/>
          <w:numId w:val="3"/>
        </w:numPr>
      </w:pPr>
      <w:r>
        <w:t>c</w:t>
      </w:r>
      <w:r w:rsidRPr="009F0006">
        <w:t xml:space="preserve">onfirmed </w:t>
      </w:r>
      <w:r w:rsidR="0069723F" w:rsidRPr="009F0006">
        <w:t xml:space="preserve">prelabour rupture of membranes at term for more than 24 hours before the </w:t>
      </w:r>
      <w:r w:rsidR="00F777FC">
        <w:t>start</w:t>
      </w:r>
      <w:r w:rsidR="00F777FC" w:rsidRPr="009F0006">
        <w:t xml:space="preserve"> </w:t>
      </w:r>
      <w:r w:rsidR="0069723F" w:rsidRPr="009F0006">
        <w:t xml:space="preserve">of </w:t>
      </w:r>
      <w:proofErr w:type="gramStart"/>
      <w:r w:rsidR="0069723F" w:rsidRPr="009F0006">
        <w:t>labour</w:t>
      </w:r>
      <w:proofErr w:type="gramEnd"/>
    </w:p>
    <w:p w14:paraId="110171D3" w14:textId="220415F5" w:rsidR="0069723F" w:rsidRPr="009F0006" w:rsidRDefault="007A25D9" w:rsidP="0069723F">
      <w:pPr>
        <w:pStyle w:val="Bulletleft1"/>
        <w:numPr>
          <w:ilvl w:val="0"/>
          <w:numId w:val="3"/>
        </w:numPr>
      </w:pPr>
      <w:r>
        <w:t>i</w:t>
      </w:r>
      <w:r w:rsidRPr="009F0006">
        <w:t xml:space="preserve">ntrapartum </w:t>
      </w:r>
      <w:r w:rsidR="0069723F" w:rsidRPr="009F0006">
        <w:t xml:space="preserve">fever </w:t>
      </w:r>
      <w:r w:rsidR="00FE7EC3">
        <w:t>of more</w:t>
      </w:r>
      <w:r w:rsidR="00FE7EC3" w:rsidRPr="009F0006">
        <w:t xml:space="preserve"> </w:t>
      </w:r>
      <w:r w:rsidR="0069723F" w:rsidRPr="009F0006">
        <w:t xml:space="preserve">than 38°C if there is suspected or confirmed bacterial </w:t>
      </w:r>
      <w:proofErr w:type="gramStart"/>
      <w:r w:rsidR="0069723F" w:rsidRPr="009F0006">
        <w:t>infection</w:t>
      </w:r>
      <w:proofErr w:type="gramEnd"/>
    </w:p>
    <w:p w14:paraId="7F785708" w14:textId="11CB1CDE" w:rsidR="0069723F" w:rsidRDefault="007A25D9" w:rsidP="0069723F">
      <w:pPr>
        <w:pStyle w:val="Bulletleft1last"/>
      </w:pPr>
      <w:r>
        <w:rPr>
          <w:lang w:val="en-GB"/>
        </w:rPr>
        <w:t>c</w:t>
      </w:r>
      <w:r w:rsidRPr="009F0006">
        <w:t xml:space="preserve">linical </w:t>
      </w:r>
      <w:r w:rsidR="0069723F" w:rsidRPr="009F0006">
        <w:t>diagnosis of chorioamnionitis.</w:t>
      </w:r>
    </w:p>
    <w:p w14:paraId="302C2B4A" w14:textId="381F215A" w:rsidR="007C10BA" w:rsidRPr="009F0006" w:rsidRDefault="007C10BA" w:rsidP="007C10BA">
      <w:pPr>
        <w:pStyle w:val="Bulletleft1last"/>
        <w:numPr>
          <w:ilvl w:val="0"/>
          <w:numId w:val="0"/>
        </w:numPr>
      </w:pPr>
      <w:r w:rsidRPr="009F0006">
        <w:t>[</w:t>
      </w:r>
      <w:hyperlink r:id="rId16" w:history="1">
        <w:r w:rsidRPr="009F0006">
          <w:rPr>
            <w:rStyle w:val="Hyperlink"/>
          </w:rPr>
          <w:t>NICE's guideline on neonatal infection</w:t>
        </w:r>
      </w:hyperlink>
      <w:r w:rsidRPr="009F0006">
        <w:t>,  box 1]</w:t>
      </w:r>
    </w:p>
    <w:bookmarkEnd w:id="7"/>
    <w:p w14:paraId="46AFD4A1" w14:textId="77777777" w:rsidR="0069723F" w:rsidRPr="009F0006" w:rsidRDefault="0069723F" w:rsidP="007C10BA">
      <w:pPr>
        <w:pStyle w:val="Heading3"/>
      </w:pPr>
      <w:r w:rsidRPr="009F0006">
        <w:t>Clinical indicators</w:t>
      </w:r>
    </w:p>
    <w:p w14:paraId="627CEEBE" w14:textId="77777777" w:rsidR="0069723F" w:rsidRPr="009F0006" w:rsidRDefault="0069723F" w:rsidP="0069723F">
      <w:pPr>
        <w:pStyle w:val="NICEnormal"/>
      </w:pPr>
      <w:bookmarkStart w:id="8" w:name="_Hlk66109034"/>
      <w:r w:rsidRPr="009F0006">
        <w:t>Red flag clinical indicators:</w:t>
      </w:r>
    </w:p>
    <w:p w14:paraId="6DDFC916" w14:textId="67B03B17" w:rsidR="0069723F" w:rsidRPr="009F0006" w:rsidRDefault="007A25D9" w:rsidP="0069723F">
      <w:pPr>
        <w:pStyle w:val="Bulletleft1"/>
        <w:numPr>
          <w:ilvl w:val="0"/>
          <w:numId w:val="3"/>
        </w:numPr>
      </w:pPr>
      <w:r>
        <w:t>a</w:t>
      </w:r>
      <w:r w:rsidRPr="009F0006">
        <w:t xml:space="preserve">pnoea </w:t>
      </w:r>
      <w:r w:rsidR="0069723F" w:rsidRPr="009F0006">
        <w:t>(temporary stopping of breathing)</w:t>
      </w:r>
    </w:p>
    <w:p w14:paraId="3D323792" w14:textId="6ED7C9A7" w:rsidR="0069723F" w:rsidRPr="009F0006" w:rsidRDefault="007A25D9" w:rsidP="0069723F">
      <w:pPr>
        <w:pStyle w:val="Bulletleft1"/>
        <w:numPr>
          <w:ilvl w:val="0"/>
          <w:numId w:val="3"/>
        </w:numPr>
      </w:pPr>
      <w:r>
        <w:t>s</w:t>
      </w:r>
      <w:r w:rsidRPr="009F0006">
        <w:t>eizures</w:t>
      </w:r>
    </w:p>
    <w:p w14:paraId="4A8AA924" w14:textId="676005E0" w:rsidR="0069723F" w:rsidRPr="009F0006" w:rsidRDefault="007A25D9" w:rsidP="0069723F">
      <w:pPr>
        <w:pStyle w:val="Bulletleft1"/>
        <w:numPr>
          <w:ilvl w:val="0"/>
          <w:numId w:val="3"/>
        </w:numPr>
      </w:pPr>
      <w:r>
        <w:t>n</w:t>
      </w:r>
      <w:r w:rsidRPr="009F0006">
        <w:t xml:space="preserve">eed </w:t>
      </w:r>
      <w:r w:rsidR="0069723F" w:rsidRPr="009F0006">
        <w:t xml:space="preserve">for cardiopulmonary </w:t>
      </w:r>
      <w:proofErr w:type="gramStart"/>
      <w:r w:rsidR="0069723F" w:rsidRPr="009F0006">
        <w:t>resuscitation</w:t>
      </w:r>
      <w:proofErr w:type="gramEnd"/>
    </w:p>
    <w:p w14:paraId="4487A065" w14:textId="69CE461A" w:rsidR="0069723F" w:rsidRPr="009F0006" w:rsidRDefault="007A25D9" w:rsidP="0069723F">
      <w:pPr>
        <w:pStyle w:val="Bulletleft1"/>
        <w:numPr>
          <w:ilvl w:val="0"/>
          <w:numId w:val="3"/>
        </w:numPr>
      </w:pPr>
      <w:r>
        <w:t>n</w:t>
      </w:r>
      <w:r w:rsidRPr="009F0006">
        <w:t xml:space="preserve">eed </w:t>
      </w:r>
      <w:r w:rsidR="0069723F" w:rsidRPr="009F0006">
        <w:t xml:space="preserve">for mechanical </w:t>
      </w:r>
      <w:proofErr w:type="gramStart"/>
      <w:r w:rsidR="0069723F" w:rsidRPr="009F0006">
        <w:t>ventilation</w:t>
      </w:r>
      <w:proofErr w:type="gramEnd"/>
    </w:p>
    <w:p w14:paraId="22212620" w14:textId="29644A95" w:rsidR="0069723F" w:rsidRPr="009F0006" w:rsidRDefault="007A25D9" w:rsidP="0069723F">
      <w:pPr>
        <w:pStyle w:val="Bulletleft1last"/>
      </w:pPr>
      <w:r>
        <w:rPr>
          <w:lang w:val="en-GB"/>
        </w:rPr>
        <w:t>s</w:t>
      </w:r>
      <w:r w:rsidRPr="009F0006">
        <w:t xml:space="preserve">igns </w:t>
      </w:r>
      <w:r w:rsidR="0069723F" w:rsidRPr="009F0006">
        <w:t>of shock</w:t>
      </w:r>
      <w:r w:rsidR="0069723F" w:rsidRPr="009F0006">
        <w:rPr>
          <w:lang w:val="en-GB"/>
        </w:rPr>
        <w:t>.</w:t>
      </w:r>
    </w:p>
    <w:p w14:paraId="6CC04E86" w14:textId="77777777" w:rsidR="0069723F" w:rsidRPr="009F0006" w:rsidRDefault="0069723F" w:rsidP="0069723F">
      <w:pPr>
        <w:pStyle w:val="NICEnormal"/>
      </w:pPr>
      <w:r w:rsidRPr="009F0006">
        <w:t>Other clinical indicators:</w:t>
      </w:r>
    </w:p>
    <w:p w14:paraId="28914DA9" w14:textId="078E08A1" w:rsidR="0069723F" w:rsidRPr="009F0006" w:rsidRDefault="007A25D9" w:rsidP="0069723F">
      <w:pPr>
        <w:pStyle w:val="Bulletleft1"/>
        <w:numPr>
          <w:ilvl w:val="0"/>
          <w:numId w:val="3"/>
        </w:numPr>
      </w:pPr>
      <w:r>
        <w:t>a</w:t>
      </w:r>
      <w:r w:rsidRPr="009F0006">
        <w:t xml:space="preserve">ltered </w:t>
      </w:r>
      <w:r w:rsidR="0069723F" w:rsidRPr="009F0006">
        <w:t xml:space="preserve">behaviour or </w:t>
      </w:r>
      <w:proofErr w:type="gramStart"/>
      <w:r w:rsidR="0069723F" w:rsidRPr="009F0006">
        <w:t>responsiveness</w:t>
      </w:r>
      <w:proofErr w:type="gramEnd"/>
    </w:p>
    <w:p w14:paraId="695D2449" w14:textId="6EEDBB70" w:rsidR="0069723F" w:rsidRPr="009F0006" w:rsidRDefault="007A25D9" w:rsidP="0069723F">
      <w:pPr>
        <w:pStyle w:val="Bulletleft1"/>
        <w:numPr>
          <w:ilvl w:val="0"/>
          <w:numId w:val="3"/>
        </w:numPr>
      </w:pPr>
      <w:r>
        <w:t>a</w:t>
      </w:r>
      <w:r w:rsidRPr="009F0006">
        <w:t xml:space="preserve">ltered </w:t>
      </w:r>
      <w:r w:rsidR="0069723F" w:rsidRPr="009F0006">
        <w:t>muscle tone (for example, floppiness)</w:t>
      </w:r>
    </w:p>
    <w:p w14:paraId="3545E0D5" w14:textId="313CA54F" w:rsidR="0069723F" w:rsidRPr="009F0006" w:rsidRDefault="007A25D9" w:rsidP="0069723F">
      <w:pPr>
        <w:pStyle w:val="Bulletleft1"/>
        <w:numPr>
          <w:ilvl w:val="0"/>
          <w:numId w:val="3"/>
        </w:numPr>
      </w:pPr>
      <w:r>
        <w:t>f</w:t>
      </w:r>
      <w:r w:rsidRPr="009F0006">
        <w:t xml:space="preserve">eeding </w:t>
      </w:r>
      <w:r w:rsidR="0069723F" w:rsidRPr="009F0006">
        <w:t>difficulties (for example, feed refusal)</w:t>
      </w:r>
    </w:p>
    <w:p w14:paraId="54CF1CD3" w14:textId="7E9E97A5" w:rsidR="0069723F" w:rsidRPr="009F0006" w:rsidRDefault="007A25D9" w:rsidP="0069723F">
      <w:pPr>
        <w:pStyle w:val="Bulletleft1"/>
        <w:numPr>
          <w:ilvl w:val="0"/>
          <w:numId w:val="3"/>
        </w:numPr>
      </w:pPr>
      <w:r>
        <w:t>f</w:t>
      </w:r>
      <w:r w:rsidRPr="009F0006">
        <w:t xml:space="preserve">eed </w:t>
      </w:r>
      <w:r w:rsidR="0069723F" w:rsidRPr="009F0006">
        <w:t xml:space="preserve">intolerance, including vomiting, excessive gastric aspirates and abdominal </w:t>
      </w:r>
      <w:proofErr w:type="gramStart"/>
      <w:r w:rsidR="0069723F" w:rsidRPr="009F0006">
        <w:t>distension</w:t>
      </w:r>
      <w:proofErr w:type="gramEnd"/>
    </w:p>
    <w:p w14:paraId="2891B580" w14:textId="252C8DE1" w:rsidR="0069723F" w:rsidRPr="009F0006" w:rsidRDefault="007A25D9" w:rsidP="0069723F">
      <w:pPr>
        <w:pStyle w:val="Bulletleft1"/>
        <w:numPr>
          <w:ilvl w:val="0"/>
          <w:numId w:val="3"/>
        </w:numPr>
      </w:pPr>
      <w:r>
        <w:t>a</w:t>
      </w:r>
      <w:r w:rsidRPr="009F0006">
        <w:t xml:space="preserve">bnormal </w:t>
      </w:r>
      <w:r w:rsidR="0069723F" w:rsidRPr="009F0006">
        <w:t>heart rate (bradycardia or tachycardia)</w:t>
      </w:r>
    </w:p>
    <w:p w14:paraId="78ECCA16" w14:textId="394BAACF" w:rsidR="0069723F" w:rsidRPr="009F0006" w:rsidRDefault="007A25D9" w:rsidP="0069723F">
      <w:pPr>
        <w:pStyle w:val="Bulletleft1"/>
        <w:numPr>
          <w:ilvl w:val="0"/>
          <w:numId w:val="3"/>
        </w:numPr>
      </w:pPr>
      <w:r>
        <w:t>s</w:t>
      </w:r>
      <w:r w:rsidRPr="009F0006">
        <w:t xml:space="preserve">igns </w:t>
      </w:r>
      <w:r w:rsidR="0069723F" w:rsidRPr="009F0006">
        <w:t>of respiratory distress (including grunting, recession, tachypnoea)</w:t>
      </w:r>
    </w:p>
    <w:p w14:paraId="2F119EFC" w14:textId="26E49846" w:rsidR="0069723F" w:rsidRPr="009F0006" w:rsidRDefault="007A25D9" w:rsidP="0069723F">
      <w:pPr>
        <w:pStyle w:val="Bulletleft1"/>
        <w:numPr>
          <w:ilvl w:val="0"/>
          <w:numId w:val="3"/>
        </w:numPr>
      </w:pPr>
      <w:r>
        <w:t>h</w:t>
      </w:r>
      <w:r w:rsidRPr="009F0006">
        <w:t xml:space="preserve">ypoxia </w:t>
      </w:r>
      <w:r w:rsidR="0069723F" w:rsidRPr="009F0006">
        <w:t>(for example, central cyanosis or reduced oxygen saturation level)</w:t>
      </w:r>
    </w:p>
    <w:p w14:paraId="520D0017" w14:textId="2AB27D70" w:rsidR="0069723F" w:rsidRPr="009F0006" w:rsidRDefault="007A25D9" w:rsidP="0069723F">
      <w:pPr>
        <w:pStyle w:val="Bulletleft1"/>
        <w:numPr>
          <w:ilvl w:val="0"/>
          <w:numId w:val="3"/>
        </w:numPr>
      </w:pPr>
      <w:r>
        <w:t>p</w:t>
      </w:r>
      <w:r w:rsidRPr="009F0006">
        <w:t xml:space="preserve">ersistent </w:t>
      </w:r>
      <w:r w:rsidR="0069723F" w:rsidRPr="009F0006">
        <w:t>pulmonary hypertension of newborn</w:t>
      </w:r>
      <w:r w:rsidR="00FE7EC3">
        <w:t xml:space="preserve"> babie</w:t>
      </w:r>
      <w:r w:rsidR="0069723F" w:rsidRPr="009F0006">
        <w:t>s</w:t>
      </w:r>
    </w:p>
    <w:p w14:paraId="57C94453" w14:textId="1C82FA85" w:rsidR="0069723F" w:rsidRPr="009F0006" w:rsidRDefault="007A25D9" w:rsidP="0069723F">
      <w:pPr>
        <w:pStyle w:val="Bulletleft1"/>
        <w:numPr>
          <w:ilvl w:val="0"/>
          <w:numId w:val="3"/>
        </w:numPr>
      </w:pPr>
      <w:r>
        <w:t>j</w:t>
      </w:r>
      <w:r w:rsidRPr="009F0006">
        <w:t xml:space="preserve">aundice </w:t>
      </w:r>
      <w:r w:rsidR="0069723F" w:rsidRPr="009F0006">
        <w:t>within 24 hours of birth</w:t>
      </w:r>
    </w:p>
    <w:p w14:paraId="5F4F196A" w14:textId="67D18912" w:rsidR="0069723F" w:rsidRPr="009F0006" w:rsidRDefault="007A25D9" w:rsidP="0069723F">
      <w:pPr>
        <w:pStyle w:val="Bulletleft1"/>
        <w:numPr>
          <w:ilvl w:val="0"/>
          <w:numId w:val="3"/>
        </w:numPr>
      </w:pPr>
      <w:r>
        <w:t>s</w:t>
      </w:r>
      <w:r w:rsidRPr="009F0006">
        <w:t xml:space="preserve">igns </w:t>
      </w:r>
      <w:r w:rsidR="0069723F" w:rsidRPr="009F0006">
        <w:t>of neonatal encephalopathy</w:t>
      </w:r>
    </w:p>
    <w:p w14:paraId="788EDB9C" w14:textId="1CB5103A" w:rsidR="0069723F" w:rsidRPr="009F0006" w:rsidRDefault="007A25D9" w:rsidP="0069723F">
      <w:pPr>
        <w:pStyle w:val="Bulletleft1"/>
        <w:numPr>
          <w:ilvl w:val="0"/>
          <w:numId w:val="3"/>
        </w:numPr>
      </w:pPr>
      <w:r>
        <w:t>t</w:t>
      </w:r>
      <w:r w:rsidRPr="009F0006">
        <w:t xml:space="preserve">emperature </w:t>
      </w:r>
      <w:r w:rsidR="0069723F" w:rsidRPr="009F0006">
        <w:t>abnormality (</w:t>
      </w:r>
      <w:r w:rsidR="00FE7EC3" w:rsidRPr="009F0006">
        <w:t>l</w:t>
      </w:r>
      <w:r w:rsidR="00FE7EC3">
        <w:t>ess</w:t>
      </w:r>
      <w:r w:rsidR="00FE7EC3" w:rsidRPr="009F0006">
        <w:t xml:space="preserve"> </w:t>
      </w:r>
      <w:r w:rsidR="0069723F" w:rsidRPr="009F0006">
        <w:t xml:space="preserve">than 36°C or </w:t>
      </w:r>
      <w:r w:rsidR="00FE7EC3">
        <w:t>more</w:t>
      </w:r>
      <w:r w:rsidR="00FE7EC3" w:rsidRPr="009F0006">
        <w:t xml:space="preserve"> </w:t>
      </w:r>
      <w:r w:rsidR="0069723F" w:rsidRPr="009F0006">
        <w:t>than 38°C) unexplained by environmental factors</w:t>
      </w:r>
    </w:p>
    <w:p w14:paraId="1B8BE34A" w14:textId="693C5117" w:rsidR="0069723F" w:rsidRPr="009F0006" w:rsidRDefault="007A25D9" w:rsidP="0069723F">
      <w:pPr>
        <w:pStyle w:val="Bulletleft1"/>
        <w:numPr>
          <w:ilvl w:val="0"/>
          <w:numId w:val="3"/>
        </w:numPr>
      </w:pPr>
      <w:r>
        <w:t>u</w:t>
      </w:r>
      <w:r w:rsidRPr="009F0006">
        <w:t xml:space="preserve">nexplained </w:t>
      </w:r>
      <w:r w:rsidR="0069723F" w:rsidRPr="009F0006">
        <w:t>excessive bleeding, thrombocytopenia, or abnormal coagulation</w:t>
      </w:r>
    </w:p>
    <w:p w14:paraId="609B4BD9" w14:textId="49FFDF42" w:rsidR="0069723F" w:rsidRPr="009F0006" w:rsidRDefault="007A25D9" w:rsidP="0069723F">
      <w:pPr>
        <w:pStyle w:val="Bulletleft1"/>
        <w:numPr>
          <w:ilvl w:val="0"/>
          <w:numId w:val="3"/>
        </w:numPr>
      </w:pPr>
      <w:r>
        <w:t>a</w:t>
      </w:r>
      <w:r w:rsidRPr="009F0006">
        <w:t xml:space="preserve">ltered </w:t>
      </w:r>
      <w:r w:rsidR="0069723F" w:rsidRPr="009F0006">
        <w:t>glucose homeostasis (hypoglycaemia or hyperglycaemia)</w:t>
      </w:r>
    </w:p>
    <w:p w14:paraId="40B9A5FD" w14:textId="355EFF97" w:rsidR="0069723F" w:rsidRPr="009F0006" w:rsidRDefault="007A25D9" w:rsidP="0069723F">
      <w:pPr>
        <w:pStyle w:val="Bulletleft1last"/>
      </w:pPr>
      <w:r>
        <w:rPr>
          <w:lang w:val="en-GB"/>
        </w:rPr>
        <w:t>m</w:t>
      </w:r>
      <w:r w:rsidRPr="009F0006">
        <w:t xml:space="preserve">etabolic </w:t>
      </w:r>
      <w:r w:rsidR="0069723F" w:rsidRPr="009F0006">
        <w:t>acidosis (base deficit of 10</w:t>
      </w:r>
      <w:r w:rsidR="0069723F" w:rsidRPr="009F0006">
        <w:rPr>
          <w:lang w:val="en-GB"/>
        </w:rPr>
        <w:t> </w:t>
      </w:r>
      <w:r w:rsidR="0069723F" w:rsidRPr="009F0006">
        <w:t xml:space="preserve">mmol/litre or </w:t>
      </w:r>
      <w:r w:rsidR="00FE7EC3">
        <w:rPr>
          <w:lang w:val="en-GB"/>
        </w:rPr>
        <w:t>more</w:t>
      </w:r>
      <w:r w:rsidR="0069723F" w:rsidRPr="009F0006">
        <w:t>)</w:t>
      </w:r>
      <w:r w:rsidR="0069723F" w:rsidRPr="009F0006">
        <w:rPr>
          <w:lang w:val="en-GB"/>
        </w:rPr>
        <w:t>.</w:t>
      </w:r>
    </w:p>
    <w:bookmarkEnd w:id="8"/>
    <w:p w14:paraId="2D21B2CD" w14:textId="040BDDD8" w:rsidR="0069723F" w:rsidRPr="009F0006" w:rsidRDefault="0069723F" w:rsidP="0069723F">
      <w:pPr>
        <w:pStyle w:val="NICEnormal"/>
      </w:pPr>
      <w:r w:rsidRPr="009F0006">
        <w:t>[</w:t>
      </w:r>
      <w:hyperlink r:id="rId17" w:history="1">
        <w:r w:rsidRPr="009F0006">
          <w:rPr>
            <w:rStyle w:val="Hyperlink"/>
          </w:rPr>
          <w:t>NICE's guideline on neonatal infection</w:t>
        </w:r>
      </w:hyperlink>
      <w:r w:rsidRPr="009F0006">
        <w:t xml:space="preserve">, </w:t>
      </w:r>
      <w:r w:rsidR="007C10BA">
        <w:t>box</w:t>
      </w:r>
      <w:r w:rsidR="009F0006" w:rsidRPr="009F0006">
        <w:t xml:space="preserve"> 2</w:t>
      </w:r>
      <w:r w:rsidRPr="009F0006">
        <w:t>]</w:t>
      </w:r>
    </w:p>
    <w:p w14:paraId="667E081B" w14:textId="77777777" w:rsidR="00905D01" w:rsidRPr="000C37A0" w:rsidRDefault="00905D01" w:rsidP="00905D01">
      <w:pPr>
        <w:pStyle w:val="Heading2"/>
      </w:pPr>
      <w:r w:rsidRPr="000C37A0">
        <w:t>Equality and diversity considerations</w:t>
      </w:r>
    </w:p>
    <w:p w14:paraId="179B3077" w14:textId="6ACCC8D0" w:rsidR="00905D01" w:rsidRDefault="00360D74" w:rsidP="00360D74">
      <w:pPr>
        <w:pStyle w:val="NICEnormal"/>
      </w:pPr>
      <w:bookmarkStart w:id="9" w:name="_Hlk135900343"/>
      <w:r>
        <w:t>One of the clinical indicators of early-onset neonatal infection is hypoxia, which can present as central cyanosis (</w:t>
      </w:r>
      <w:r w:rsidRPr="00360D74">
        <w:t xml:space="preserve">a </w:t>
      </w:r>
      <w:r w:rsidR="00FE7EC3" w:rsidRPr="00360D74">
        <w:t>generali</w:t>
      </w:r>
      <w:r w:rsidR="00FE7EC3">
        <w:t>s</w:t>
      </w:r>
      <w:r w:rsidR="00FE7EC3" w:rsidRPr="00360D74">
        <w:t xml:space="preserve">ed </w:t>
      </w:r>
      <w:r w:rsidRPr="00360D74">
        <w:t>bluish discoloration of the body and the visible mucous membranes</w:t>
      </w:r>
      <w:r>
        <w:t xml:space="preserve">). It is important that healthcare professionals are aware </w:t>
      </w:r>
      <w:r w:rsidR="005D79CF">
        <w:t>that central cyanosis</w:t>
      </w:r>
      <w:r>
        <w:t xml:space="preserve"> may present </w:t>
      </w:r>
      <w:r w:rsidRPr="00360D74">
        <w:t>differently</w:t>
      </w:r>
      <w:r w:rsidR="002C66F6">
        <w:t xml:space="preserve"> depending on the baby’s skin </w:t>
      </w:r>
      <w:proofErr w:type="gramStart"/>
      <w:r w:rsidR="002C66F6">
        <w:t>colour</w:t>
      </w:r>
      <w:r w:rsidRPr="00360D74">
        <w:t>, and</w:t>
      </w:r>
      <w:proofErr w:type="gramEnd"/>
      <w:r w:rsidRPr="00360D74">
        <w:t xml:space="preserve"> </w:t>
      </w:r>
      <w:r w:rsidR="005D79CF">
        <w:t xml:space="preserve">understand </w:t>
      </w:r>
      <w:r w:rsidRPr="00360D74">
        <w:t xml:space="preserve">how best to identify changes in skin colour on different skin tones, for example </w:t>
      </w:r>
      <w:r w:rsidR="005D79CF">
        <w:t>whereabouts</w:t>
      </w:r>
      <w:r w:rsidRPr="00360D74">
        <w:t xml:space="preserve"> on the body to look for changes in colour. </w:t>
      </w:r>
    </w:p>
    <w:bookmarkEnd w:id="9"/>
    <w:p w14:paraId="5E2AD749" w14:textId="77777777" w:rsidR="008C3DE4" w:rsidRDefault="008C3DE4">
      <w:pPr>
        <w:rPr>
          <w:rFonts w:ascii="Arial" w:hAnsi="Arial" w:cs="Arial"/>
          <w:b/>
          <w:bCs/>
          <w:kern w:val="32"/>
          <w:sz w:val="32"/>
          <w:szCs w:val="32"/>
        </w:rPr>
      </w:pPr>
      <w:r>
        <w:br w:type="page"/>
      </w:r>
    </w:p>
    <w:p w14:paraId="61F07937" w14:textId="2526D7A0" w:rsidR="00905D01" w:rsidRPr="000C37A0" w:rsidRDefault="00905D01" w:rsidP="00905D01">
      <w:pPr>
        <w:pStyle w:val="Heading1"/>
      </w:pPr>
      <w:bookmarkStart w:id="10" w:name="_Quality_statement_3:"/>
      <w:bookmarkEnd w:id="10"/>
      <w:r w:rsidRPr="000C37A0">
        <w:t xml:space="preserve">Quality statement </w:t>
      </w:r>
      <w:r>
        <w:t>3</w:t>
      </w:r>
      <w:r w:rsidRPr="000C37A0">
        <w:t xml:space="preserve">: </w:t>
      </w:r>
      <w:r w:rsidR="008C3DE4" w:rsidRPr="008C3DE4">
        <w:t>Prompt antibiotic treatment for neonatal infection</w:t>
      </w:r>
      <w:r>
        <w:t xml:space="preserve"> </w:t>
      </w:r>
    </w:p>
    <w:p w14:paraId="616721DF" w14:textId="77777777" w:rsidR="00905D01" w:rsidRPr="000C37A0" w:rsidRDefault="00905D01" w:rsidP="00905D01">
      <w:pPr>
        <w:pStyle w:val="Heading2"/>
      </w:pPr>
      <w:r w:rsidRPr="000C37A0">
        <w:t>Quality statement</w:t>
      </w:r>
    </w:p>
    <w:p w14:paraId="1A2CE309" w14:textId="08FA0CEA" w:rsidR="00905D01" w:rsidRPr="000C37A0" w:rsidRDefault="001B2A47" w:rsidP="00905D01">
      <w:pPr>
        <w:pStyle w:val="NICEnormal"/>
      </w:pPr>
      <w:r w:rsidRPr="00B37C5B">
        <w:t xml:space="preserve">Neonates who need antibiotic treatment </w:t>
      </w:r>
      <w:r w:rsidR="006368F8" w:rsidRPr="006368F8">
        <w:t xml:space="preserve">for suspected neonatal infection </w:t>
      </w:r>
      <w:r w:rsidRPr="00B37C5B">
        <w:t xml:space="preserve">receive it within 1 hour of the decision to treat. </w:t>
      </w:r>
      <w:r w:rsidRPr="00B37C5B">
        <w:rPr>
          <w:b/>
        </w:rPr>
        <w:t>[2014, updated 2023]</w:t>
      </w:r>
      <w:r w:rsidR="00905D01" w:rsidRPr="00F94B9A">
        <w:rPr>
          <w:highlight w:val="cyan"/>
        </w:rPr>
        <w:t xml:space="preserve"> </w:t>
      </w:r>
    </w:p>
    <w:p w14:paraId="470E94AE" w14:textId="77777777" w:rsidR="00905D01" w:rsidRPr="000C37A0" w:rsidRDefault="00905D01" w:rsidP="00905D01">
      <w:pPr>
        <w:pStyle w:val="Heading2"/>
      </w:pPr>
      <w:r w:rsidRPr="000C37A0">
        <w:t xml:space="preserve">Rationale </w:t>
      </w:r>
    </w:p>
    <w:p w14:paraId="156AAAD5" w14:textId="49A07303" w:rsidR="00905D01" w:rsidRPr="000C37A0" w:rsidRDefault="008C3DE4" w:rsidP="00905D01">
      <w:pPr>
        <w:pStyle w:val="NICEnormal"/>
      </w:pPr>
      <w:r w:rsidRPr="007B7F75">
        <w:t xml:space="preserve">If the decision to treat is made, </w:t>
      </w:r>
      <w:r w:rsidR="00A463BB">
        <w:t xml:space="preserve">intravenous </w:t>
      </w:r>
      <w:r w:rsidRPr="007B7F75">
        <w:t>antibiotic treatment for neonatal infection should be started without delay</w:t>
      </w:r>
      <w:r w:rsidR="007B7F75" w:rsidRPr="007B7F75">
        <w:t xml:space="preserve">, </w:t>
      </w:r>
      <w:r w:rsidRPr="007B7F75">
        <w:t>without waiting for test results</w:t>
      </w:r>
      <w:r w:rsidR="007B7F75" w:rsidRPr="007B7F75">
        <w:t xml:space="preserve">. This should </w:t>
      </w:r>
      <w:r w:rsidRPr="007B7F75">
        <w:t xml:space="preserve">always </w:t>
      </w:r>
      <w:r w:rsidR="007B7F75" w:rsidRPr="007B7F75">
        <w:t xml:space="preserve">be </w:t>
      </w:r>
      <w:r w:rsidRPr="007B7F75">
        <w:t>within 1 hour to improve clinical outcomes for the baby.</w:t>
      </w:r>
      <w:r w:rsidRPr="008C3DE4">
        <w:t xml:space="preserve"> </w:t>
      </w:r>
      <w:r w:rsidR="00A463BB">
        <w:t>Most cases of early-</w:t>
      </w:r>
      <w:r w:rsidR="00C039E8">
        <w:t>onset</w:t>
      </w:r>
      <w:r w:rsidR="00A463BB">
        <w:t xml:space="preserve"> and late-onset neonatal infection are identified in hospital. For babies with suspected neonatal infection identified outside the hospital setting, the decision to treat would be made on admission to hospital.</w:t>
      </w:r>
    </w:p>
    <w:p w14:paraId="38287C21" w14:textId="77777777" w:rsidR="00905D01" w:rsidRPr="000C37A0" w:rsidRDefault="00905D01" w:rsidP="00905D01">
      <w:pPr>
        <w:pStyle w:val="Heading2"/>
      </w:pPr>
      <w:r w:rsidRPr="000C37A0">
        <w:t xml:space="preserve">Quality </w:t>
      </w:r>
      <w:r w:rsidRPr="00945D72">
        <w:t>measures</w:t>
      </w:r>
    </w:p>
    <w:p w14:paraId="042ED429" w14:textId="77777777" w:rsidR="00905D01" w:rsidRPr="008066EA" w:rsidRDefault="00905D01" w:rsidP="00C039E8">
      <w:pPr>
        <w:pStyle w:val="NICEnormal"/>
      </w:pPr>
      <w:r w:rsidRPr="008066EA">
        <w:t xml:space="preserve">The following measures can be used to assess the quality of care or service provision specified in the statement. They are examples of how the statement can be </w:t>
      </w:r>
      <w:proofErr w:type="gramStart"/>
      <w:r w:rsidRPr="008066EA">
        <w:t>measured, and</w:t>
      </w:r>
      <w:proofErr w:type="gramEnd"/>
      <w:r w:rsidRPr="008066EA">
        <w:t xml:space="preserve"> can be adapted and used flexibly. </w:t>
      </w:r>
    </w:p>
    <w:p w14:paraId="5D3160A9" w14:textId="77777777" w:rsidR="008C3DE4" w:rsidRPr="001F63D3" w:rsidRDefault="008C3DE4" w:rsidP="008C3DE4">
      <w:pPr>
        <w:pStyle w:val="Heading3"/>
      </w:pPr>
      <w:r w:rsidRPr="001F63D3">
        <w:t>Process</w:t>
      </w:r>
    </w:p>
    <w:p w14:paraId="4A5610C1" w14:textId="7C544149" w:rsidR="008C3DE4" w:rsidRPr="001F63D3" w:rsidRDefault="008C3DE4" w:rsidP="008C3DE4">
      <w:pPr>
        <w:pStyle w:val="NICEnormal"/>
      </w:pPr>
      <w:r w:rsidRPr="001F63D3">
        <w:t xml:space="preserve">Proportion of </w:t>
      </w:r>
      <w:r w:rsidR="001F63D3" w:rsidRPr="001F63D3">
        <w:t>neonates</w:t>
      </w:r>
      <w:r w:rsidRPr="001F63D3">
        <w:t xml:space="preserve"> who need antibiotic treatment </w:t>
      </w:r>
      <w:r w:rsidR="006368F8" w:rsidRPr="006368F8">
        <w:t xml:space="preserve">for suspected neonatal infection </w:t>
      </w:r>
      <w:r w:rsidRPr="001F63D3">
        <w:t xml:space="preserve">who receive it within 1 hour of the decision to treat. </w:t>
      </w:r>
    </w:p>
    <w:p w14:paraId="62CDA263" w14:textId="5EB2F7EB" w:rsidR="008C3DE4" w:rsidRPr="001F63D3" w:rsidRDefault="008C3DE4" w:rsidP="008C3DE4">
      <w:pPr>
        <w:pStyle w:val="NICEnormal"/>
      </w:pPr>
      <w:r w:rsidRPr="001F63D3">
        <w:t>Numerator – the number in the denominator who receive antibiotic</w:t>
      </w:r>
      <w:r w:rsidR="00322C39">
        <w:t xml:space="preserve"> treatment </w:t>
      </w:r>
      <w:r w:rsidR="00322C39" w:rsidRPr="006368F8">
        <w:t>for suspected neonatal infection</w:t>
      </w:r>
      <w:r w:rsidR="00491969">
        <w:t xml:space="preserve"> within 1 hour of the decision to treat</w:t>
      </w:r>
      <w:r w:rsidR="00322C39">
        <w:t>.</w:t>
      </w:r>
    </w:p>
    <w:p w14:paraId="05DBADD9" w14:textId="2170F929" w:rsidR="008C3DE4" w:rsidRPr="001F63D3" w:rsidRDefault="008C3DE4" w:rsidP="008C3DE4">
      <w:pPr>
        <w:pStyle w:val="NICEnormal"/>
      </w:pPr>
      <w:r w:rsidRPr="001F63D3">
        <w:t xml:space="preserve">Denominator – </w:t>
      </w:r>
      <w:r w:rsidR="00491969" w:rsidRPr="00491969">
        <w:t>the number of neonates where a decision to treat with antibiotic treatment for suspected neonatal infection has been made</w:t>
      </w:r>
      <w:r w:rsidRPr="001F63D3">
        <w:t xml:space="preserve">. </w:t>
      </w:r>
    </w:p>
    <w:p w14:paraId="57A9174D" w14:textId="1585342B" w:rsidR="008C3DE4" w:rsidRDefault="008C3DE4" w:rsidP="008C3DE4">
      <w:pPr>
        <w:pStyle w:val="NICEnormal"/>
      </w:pPr>
      <w:r w:rsidRPr="001F63D3">
        <w:rPr>
          <w:b/>
          <w:iCs/>
        </w:rPr>
        <w:t>Data source:</w:t>
      </w:r>
      <w:r w:rsidRPr="001F63D3">
        <w:t xml:space="preserve"> Data can be collected from information recorded locally by healthcare professionals and provider organisations, for example from patient records.</w:t>
      </w:r>
      <w:r w:rsidRPr="007972AB">
        <w:t xml:space="preserve"> </w:t>
      </w:r>
    </w:p>
    <w:p w14:paraId="35CE8F29" w14:textId="77777777" w:rsidR="001F63D3" w:rsidRPr="000C37A0" w:rsidRDefault="001F63D3" w:rsidP="001F63D3">
      <w:pPr>
        <w:pStyle w:val="Heading3"/>
      </w:pPr>
      <w:r w:rsidRPr="000C37A0">
        <w:t>Outcome</w:t>
      </w:r>
    </w:p>
    <w:p w14:paraId="5056DE07" w14:textId="1A9B2973" w:rsidR="001F63D3" w:rsidRPr="000C37A0" w:rsidRDefault="001F63D3" w:rsidP="001F63D3">
      <w:pPr>
        <w:pStyle w:val="NICEnormal"/>
      </w:pPr>
      <w:r>
        <w:t xml:space="preserve">Neonatal mortality </w:t>
      </w:r>
      <w:r w:rsidR="00E31DA5">
        <w:t>because of</w:t>
      </w:r>
      <w:r>
        <w:t xml:space="preserve"> neonatal infection.  </w:t>
      </w:r>
    </w:p>
    <w:p w14:paraId="2F908CFC" w14:textId="55064D04" w:rsidR="001F63D3" w:rsidRDefault="001F63D3" w:rsidP="001F63D3">
      <w:pPr>
        <w:pStyle w:val="NICEnormal"/>
      </w:pPr>
      <w:r w:rsidRPr="00B4696C">
        <w:rPr>
          <w:b/>
          <w:bCs/>
        </w:rPr>
        <w:t>Data source:</w:t>
      </w:r>
      <w:r w:rsidRPr="003F3DDF">
        <w:t xml:space="preserve"> Data can be collected from information recorded locally by healthcare professionals and provider organisations, for example from patient records</w:t>
      </w:r>
      <w:r>
        <w:t>.</w:t>
      </w:r>
    </w:p>
    <w:p w14:paraId="6DDC296E" w14:textId="77777777" w:rsidR="00905D01" w:rsidRDefault="00905D01" w:rsidP="00905D01">
      <w:pPr>
        <w:pStyle w:val="Heading2"/>
      </w:pPr>
      <w:r w:rsidRPr="000C37A0">
        <w:t xml:space="preserve">What the quality statement means for </w:t>
      </w:r>
      <w:r>
        <w:t>different audiences</w:t>
      </w:r>
    </w:p>
    <w:p w14:paraId="322E4272" w14:textId="1B27D67D" w:rsidR="00905D01" w:rsidRPr="00FE7F4A" w:rsidRDefault="00905D01" w:rsidP="00905D01">
      <w:pPr>
        <w:pStyle w:val="NICEnormal"/>
      </w:pPr>
      <w:r w:rsidRPr="00FE7F4A">
        <w:rPr>
          <w:b/>
        </w:rPr>
        <w:t>Service providers</w:t>
      </w:r>
      <w:r w:rsidRPr="00FE7F4A">
        <w:t xml:space="preserve"> </w:t>
      </w:r>
      <w:r w:rsidR="008C3DE4" w:rsidRPr="00FE7F4A">
        <w:t>(</w:t>
      </w:r>
      <w:r w:rsidR="00FC6B64">
        <w:t>primary, community</w:t>
      </w:r>
      <w:r w:rsidR="00086AA0">
        <w:t xml:space="preserve">, </w:t>
      </w:r>
      <w:r w:rsidR="008C3DE4" w:rsidRPr="00FE7F4A">
        <w:rPr>
          <w:rStyle w:val="NICEnormalChar"/>
        </w:rPr>
        <w:t>maternity</w:t>
      </w:r>
      <w:r w:rsidR="00086AA0">
        <w:t>, paediatric and neonatal</w:t>
      </w:r>
      <w:r w:rsidR="008C3DE4" w:rsidRPr="00FE7F4A">
        <w:rPr>
          <w:rStyle w:val="NICEnormalChar"/>
        </w:rPr>
        <w:t xml:space="preserve"> services)</w:t>
      </w:r>
      <w:r w:rsidR="00FE7F4A" w:rsidRPr="00FE7F4A">
        <w:t xml:space="preserve"> ensure that healthcare professionals </w:t>
      </w:r>
      <w:r w:rsidR="00C108A4">
        <w:t xml:space="preserve">can </w:t>
      </w:r>
      <w:r w:rsidR="00FE7F4A" w:rsidRPr="00FE7F4A">
        <w:t>administer antibiotic treatment</w:t>
      </w:r>
      <w:r w:rsidR="006368F8" w:rsidRPr="006368F8">
        <w:t xml:space="preserve"> for suspected neonatal infection</w:t>
      </w:r>
      <w:r w:rsidR="00FE7F4A" w:rsidRPr="00FE7F4A">
        <w:t xml:space="preserve"> to neonates within 1 hour of the decision to treat</w:t>
      </w:r>
      <w:r w:rsidR="008C3DE4" w:rsidRPr="00FE7F4A">
        <w:t>.</w:t>
      </w:r>
      <w:r w:rsidR="00C108A4">
        <w:t xml:space="preserve"> This includes having healthcare professionals available who are trained to obtain venous access and having communication channels in place to ensure medications can be available as needed. </w:t>
      </w:r>
      <w:r w:rsidR="008C3DE4" w:rsidRPr="00FE7F4A">
        <w:t xml:space="preserve"> </w:t>
      </w:r>
      <w:r w:rsidR="00C108A4">
        <w:t>Service providers</w:t>
      </w:r>
      <w:r w:rsidR="00FC6B64">
        <w:t xml:space="preserve"> ensure that a paediatrician can be </w:t>
      </w:r>
      <w:proofErr w:type="gramStart"/>
      <w:r w:rsidR="00FC6B64">
        <w:t xml:space="preserve">contacted </w:t>
      </w:r>
      <w:r w:rsidR="00602008">
        <w:t>at all times</w:t>
      </w:r>
      <w:proofErr w:type="gramEnd"/>
      <w:r w:rsidR="00602008">
        <w:t xml:space="preserve"> </w:t>
      </w:r>
      <w:r w:rsidR="00FC6B64">
        <w:t xml:space="preserve">by primary or community care </w:t>
      </w:r>
      <w:r w:rsidR="00602008">
        <w:t xml:space="preserve">staff </w:t>
      </w:r>
      <w:r w:rsidR="00FC6B64">
        <w:t xml:space="preserve">to discuss emergency admission and care of those babies identified as </w:t>
      </w:r>
      <w:r w:rsidR="00C108A4">
        <w:t>having a suspected neonatal infection</w:t>
      </w:r>
      <w:r w:rsidR="00FC6B64">
        <w:t xml:space="preserve">. </w:t>
      </w:r>
    </w:p>
    <w:p w14:paraId="33B7CF07" w14:textId="1E203296" w:rsidR="00905D01" w:rsidRPr="00FE7F4A" w:rsidRDefault="00905D01" w:rsidP="00905D01">
      <w:pPr>
        <w:pStyle w:val="NICEnormal"/>
      </w:pPr>
      <w:r w:rsidRPr="00FE7F4A">
        <w:rPr>
          <w:b/>
        </w:rPr>
        <w:t xml:space="preserve">Healthcare professionals </w:t>
      </w:r>
      <w:r w:rsidR="00FE7F4A" w:rsidRPr="00FE7F4A">
        <w:t>(for example</w:t>
      </w:r>
      <w:r w:rsidR="00FE7F4A">
        <w:t>,</w:t>
      </w:r>
      <w:r w:rsidR="00FE7F4A" w:rsidRPr="00FE7F4A">
        <w:t xml:space="preserve"> </w:t>
      </w:r>
      <w:r w:rsidR="00FC6B64">
        <w:t xml:space="preserve">GPs, health visitors, midwives, </w:t>
      </w:r>
      <w:r w:rsidR="00FE7F4A" w:rsidRPr="00FE7F4A">
        <w:t>neonatal nurses</w:t>
      </w:r>
      <w:r w:rsidR="00FC6B64">
        <w:t xml:space="preserve">, </w:t>
      </w:r>
      <w:proofErr w:type="gramStart"/>
      <w:r w:rsidR="00FE7F4A" w:rsidRPr="00FE7F4A">
        <w:t>neonatologists</w:t>
      </w:r>
      <w:proofErr w:type="gramEnd"/>
      <w:r w:rsidR="00FC6B64">
        <w:t xml:space="preserve"> and paediatricians</w:t>
      </w:r>
      <w:r w:rsidR="00FE7F4A" w:rsidRPr="00FE7F4A">
        <w:t xml:space="preserve">) ensure that </w:t>
      </w:r>
      <w:r w:rsidR="0039342A" w:rsidRPr="00FE7F4A">
        <w:t xml:space="preserve">antibiotic treatment </w:t>
      </w:r>
      <w:r w:rsidR="006368F8" w:rsidRPr="006368F8">
        <w:t xml:space="preserve">for suspected neonatal infection </w:t>
      </w:r>
      <w:r w:rsidR="00FC6B64">
        <w:t xml:space="preserve">is given </w:t>
      </w:r>
      <w:r w:rsidR="00FE7F4A" w:rsidRPr="00FE7F4A">
        <w:t>to neonates within 1 hour of the decision to treat.</w:t>
      </w:r>
      <w:r w:rsidR="00FC6B64">
        <w:t xml:space="preserve"> Healthcare professionals from non-inpatient settings should seek early advice from a paediatrician if infection is suspected and arrangements can be made for emergency admission and administration of antibiotic treatment.</w:t>
      </w:r>
      <w:r w:rsidR="00FE7F4A" w:rsidRPr="00FE7F4A">
        <w:t xml:space="preserve"> </w:t>
      </w:r>
    </w:p>
    <w:p w14:paraId="2D8E218D" w14:textId="33F9D9EA" w:rsidR="00905D01" w:rsidRPr="00FE7F4A" w:rsidRDefault="00905D01" w:rsidP="00905D01">
      <w:pPr>
        <w:pStyle w:val="NICEnormal"/>
      </w:pPr>
      <w:r w:rsidRPr="00FE7F4A">
        <w:rPr>
          <w:b/>
        </w:rPr>
        <w:t>Commissioners</w:t>
      </w:r>
      <w:r w:rsidRPr="00FE7F4A">
        <w:t xml:space="preserve"> ensure that</w:t>
      </w:r>
      <w:r w:rsidR="00FC6B64">
        <w:t xml:space="preserve"> </w:t>
      </w:r>
      <w:r w:rsidR="0099774B" w:rsidRPr="008F60CD">
        <w:t>maternity</w:t>
      </w:r>
      <w:r w:rsidR="00086AA0">
        <w:t>, paediatric and neonatal</w:t>
      </w:r>
      <w:r w:rsidR="0099774B" w:rsidRPr="008F60CD">
        <w:t xml:space="preserve"> providers</w:t>
      </w:r>
      <w:r w:rsidR="0099774B">
        <w:t xml:space="preserve">, working with non-inpatient services where appropriate, give </w:t>
      </w:r>
      <w:r w:rsidR="0039342A" w:rsidRPr="00FE7F4A">
        <w:t xml:space="preserve">antibiotic treatment to </w:t>
      </w:r>
      <w:r w:rsidR="00FE7F4A" w:rsidRPr="00FE7F4A">
        <w:t xml:space="preserve">neonates </w:t>
      </w:r>
      <w:r w:rsidR="006368F8" w:rsidRPr="006368F8">
        <w:t xml:space="preserve">for suspected neonatal infection </w:t>
      </w:r>
      <w:r w:rsidR="0039342A" w:rsidRPr="00FE7F4A">
        <w:t>within 1 hour of the decision to treat.</w:t>
      </w:r>
    </w:p>
    <w:p w14:paraId="40A9E82D" w14:textId="25864082" w:rsidR="00905D01" w:rsidRDefault="0039342A" w:rsidP="00905D01">
      <w:pPr>
        <w:pStyle w:val="NICEnormal"/>
      </w:pPr>
      <w:r w:rsidRPr="00FE7F4A">
        <w:rPr>
          <w:b/>
        </w:rPr>
        <w:t>Neonates (babies up to 28 days corrected</w:t>
      </w:r>
      <w:r w:rsidR="0099774B">
        <w:rPr>
          <w:b/>
        </w:rPr>
        <w:t xml:space="preserve"> gestational</w:t>
      </w:r>
      <w:r w:rsidRPr="00FE7F4A">
        <w:rPr>
          <w:b/>
        </w:rPr>
        <w:t xml:space="preserve"> age) who need antibiotic treatment </w:t>
      </w:r>
      <w:r w:rsidR="006368F8" w:rsidRPr="006368F8">
        <w:rPr>
          <w:b/>
        </w:rPr>
        <w:t xml:space="preserve">for suspected neonatal infection </w:t>
      </w:r>
      <w:r w:rsidRPr="00FE7F4A">
        <w:t>receive it within 1 hour</w:t>
      </w:r>
      <w:r w:rsidR="00C108A4">
        <w:t xml:space="preserve"> of the need for it being identified in hospital</w:t>
      </w:r>
      <w:r w:rsidRPr="00FE7F4A">
        <w:t>.</w:t>
      </w:r>
      <w:r w:rsidRPr="00FE7F4A">
        <w:rPr>
          <w:b/>
        </w:rPr>
        <w:t xml:space="preserve"> </w:t>
      </w:r>
    </w:p>
    <w:p w14:paraId="5D4928ED" w14:textId="77777777" w:rsidR="00905D01" w:rsidRPr="000C37A0" w:rsidRDefault="00905D01" w:rsidP="00905D01">
      <w:pPr>
        <w:pStyle w:val="Heading2"/>
      </w:pPr>
      <w:r w:rsidRPr="000C37A0">
        <w:t>Source guidance</w:t>
      </w:r>
    </w:p>
    <w:p w14:paraId="7D0D5F3C" w14:textId="5A21116D" w:rsidR="0039342A" w:rsidRPr="00BD01AD" w:rsidRDefault="00995CD1" w:rsidP="0039342A">
      <w:pPr>
        <w:pStyle w:val="NICEnormal"/>
      </w:pPr>
      <w:hyperlink r:id="rId18" w:history="1">
        <w:r w:rsidR="0039342A" w:rsidRPr="00BD01AD">
          <w:rPr>
            <w:rStyle w:val="Hyperlink"/>
          </w:rPr>
          <w:t>Neonatal infection: antibiotics for prevention and treatment. NICE guideline NG195</w:t>
        </w:r>
      </w:hyperlink>
      <w:r w:rsidR="0039342A" w:rsidRPr="00BD01AD">
        <w:t xml:space="preserve"> (2021), recommendations 1.3.9</w:t>
      </w:r>
      <w:r w:rsidR="00BD01AD" w:rsidRPr="00BD01AD">
        <w:t xml:space="preserve"> and 1.8.4</w:t>
      </w:r>
    </w:p>
    <w:p w14:paraId="02DEF95A" w14:textId="77777777" w:rsidR="00905D01" w:rsidRPr="000C37A0" w:rsidRDefault="00905D01" w:rsidP="00905D01">
      <w:pPr>
        <w:pStyle w:val="Heading2"/>
      </w:pPr>
      <w:r w:rsidRPr="000C37A0">
        <w:t xml:space="preserve">Definitions of terms used in this quality </w:t>
      </w:r>
      <w:proofErr w:type="gramStart"/>
      <w:r w:rsidRPr="000C37A0">
        <w:t>statement</w:t>
      </w:r>
      <w:proofErr w:type="gramEnd"/>
    </w:p>
    <w:p w14:paraId="4F480926" w14:textId="6B22B471" w:rsidR="000A76EC" w:rsidRPr="004C5B01" w:rsidRDefault="000A76EC" w:rsidP="000A76EC">
      <w:pPr>
        <w:pStyle w:val="Heading3"/>
      </w:pPr>
      <w:r w:rsidRPr="004C5B01">
        <w:t xml:space="preserve">Neonates </w:t>
      </w:r>
    </w:p>
    <w:p w14:paraId="48BA31CA" w14:textId="0489CD9B" w:rsidR="000A76EC" w:rsidRDefault="006368F8" w:rsidP="000A76EC">
      <w:pPr>
        <w:pStyle w:val="NICEnormal"/>
      </w:pPr>
      <w:r>
        <w:t>B</w:t>
      </w:r>
      <w:r w:rsidRPr="006368F8">
        <w:t>abies of up to and including 28 days corrected gestational ag</w:t>
      </w:r>
      <w:r>
        <w:t xml:space="preserve">e. </w:t>
      </w:r>
    </w:p>
    <w:p w14:paraId="26A2D166" w14:textId="10BD5896" w:rsidR="000A76EC" w:rsidRDefault="000A76EC" w:rsidP="000A76EC">
      <w:pPr>
        <w:pStyle w:val="NICEnormal"/>
      </w:pPr>
      <w:r>
        <w:t>[</w:t>
      </w:r>
      <w:hyperlink r:id="rId19" w:history="1">
        <w:r w:rsidRPr="004C5B01">
          <w:rPr>
            <w:rStyle w:val="Hyperlink"/>
          </w:rPr>
          <w:t>NICE's guideline on neonatal infection</w:t>
        </w:r>
      </w:hyperlink>
      <w:r w:rsidRPr="004C5B01">
        <w:t xml:space="preserve">, </w:t>
      </w:r>
      <w:r>
        <w:t xml:space="preserve">overview section.] </w:t>
      </w:r>
    </w:p>
    <w:p w14:paraId="65594CC2" w14:textId="77DE4FA8" w:rsidR="0039342A" w:rsidRPr="004C5B01" w:rsidRDefault="001B2A47" w:rsidP="0039342A">
      <w:pPr>
        <w:pStyle w:val="Heading3"/>
      </w:pPr>
      <w:r w:rsidRPr="004C5B01">
        <w:t>Neonates</w:t>
      </w:r>
      <w:r w:rsidR="0039342A" w:rsidRPr="004C5B01">
        <w:t xml:space="preserve"> who need antibiotic treatment</w:t>
      </w:r>
    </w:p>
    <w:p w14:paraId="2DE2AADC" w14:textId="2CFC166A" w:rsidR="0039342A" w:rsidRDefault="000A76EC" w:rsidP="0039342A">
      <w:pPr>
        <w:pStyle w:val="NICEnormal"/>
      </w:pPr>
      <w:r>
        <w:t>Neonates</w:t>
      </w:r>
      <w:r w:rsidR="004C5B01" w:rsidRPr="004C5B01">
        <w:t xml:space="preserve"> </w:t>
      </w:r>
      <w:r w:rsidR="0039342A" w:rsidRPr="004C5B01">
        <w:t xml:space="preserve">with any red flag, or with 2 or more ‘non-red flag’ risk factors or clinical </w:t>
      </w:r>
      <w:r w:rsidR="0039342A" w:rsidRPr="00153474">
        <w:t>indicators.</w:t>
      </w:r>
    </w:p>
    <w:p w14:paraId="4825B6AB" w14:textId="064978B9" w:rsidR="00C108A4" w:rsidRPr="00153474" w:rsidRDefault="00C108A4" w:rsidP="0039342A">
      <w:pPr>
        <w:pStyle w:val="NICEnormal"/>
      </w:pPr>
      <w:r w:rsidRPr="00153474">
        <w:t>[</w:t>
      </w:r>
      <w:hyperlink r:id="rId20" w:history="1">
        <w:r w:rsidRPr="00153474">
          <w:rPr>
            <w:rStyle w:val="Hyperlink"/>
          </w:rPr>
          <w:t>NICE's guideline on neonatal infection</w:t>
        </w:r>
      </w:hyperlink>
      <w:r w:rsidRPr="00153474">
        <w:t>, recommendation 1.3.</w:t>
      </w:r>
      <w:r>
        <w:t>5</w:t>
      </w:r>
      <w:r w:rsidRPr="00153474">
        <w:t>]</w:t>
      </w:r>
    </w:p>
    <w:p w14:paraId="6BC1817A" w14:textId="7B662096" w:rsidR="0039342A" w:rsidRPr="00153474" w:rsidRDefault="0039342A" w:rsidP="004C5B01">
      <w:pPr>
        <w:pStyle w:val="Heading3"/>
      </w:pPr>
      <w:r w:rsidRPr="00153474">
        <w:t>Risk factors</w:t>
      </w:r>
      <w:r w:rsidR="004C5B01" w:rsidRPr="00153474">
        <w:t xml:space="preserve"> and clinical indicators</w:t>
      </w:r>
      <w:r w:rsidR="00FE7F4A" w:rsidRPr="00153474">
        <w:t xml:space="preserve"> for early-onset neonatal infection</w:t>
      </w:r>
    </w:p>
    <w:p w14:paraId="79911110" w14:textId="77777777" w:rsidR="0039342A" w:rsidRPr="00153474" w:rsidRDefault="0039342A" w:rsidP="0039342A">
      <w:pPr>
        <w:spacing w:after="240" w:line="360" w:lineRule="auto"/>
        <w:rPr>
          <w:rFonts w:ascii="Arial" w:hAnsi="Arial"/>
        </w:rPr>
      </w:pPr>
      <w:r w:rsidRPr="00153474">
        <w:rPr>
          <w:rFonts w:ascii="Arial" w:hAnsi="Arial"/>
        </w:rPr>
        <w:t>Red flag risk factor:</w:t>
      </w:r>
    </w:p>
    <w:p w14:paraId="4D489ACF" w14:textId="397582DB" w:rsidR="0039342A" w:rsidRPr="00153474" w:rsidRDefault="00745FEB" w:rsidP="0039342A">
      <w:pPr>
        <w:pStyle w:val="Bulletleft1last"/>
      </w:pPr>
      <w:r>
        <w:rPr>
          <w:lang w:val="en-GB"/>
        </w:rPr>
        <w:t>s</w:t>
      </w:r>
      <w:r w:rsidRPr="00153474">
        <w:t xml:space="preserve">uspected </w:t>
      </w:r>
      <w:r w:rsidR="0039342A" w:rsidRPr="00153474">
        <w:t>or confirmed infection in another baby in the case of a multiple pregnancy.</w:t>
      </w:r>
    </w:p>
    <w:p w14:paraId="7567C4BF" w14:textId="77777777" w:rsidR="0039342A" w:rsidRPr="00153474" w:rsidRDefault="0039342A" w:rsidP="0039342A">
      <w:pPr>
        <w:pStyle w:val="NICEnormal"/>
      </w:pPr>
      <w:r w:rsidRPr="00153474">
        <w:t>Other risk factors:</w:t>
      </w:r>
    </w:p>
    <w:p w14:paraId="28F3D384" w14:textId="1F6A8F28" w:rsidR="0039342A" w:rsidRPr="00153474" w:rsidRDefault="00745FEB" w:rsidP="0039342A">
      <w:pPr>
        <w:pStyle w:val="Bulletleft1"/>
        <w:numPr>
          <w:ilvl w:val="0"/>
          <w:numId w:val="3"/>
        </w:numPr>
      </w:pPr>
      <w:r>
        <w:t>i</w:t>
      </w:r>
      <w:r w:rsidRPr="00153474">
        <w:t xml:space="preserve">nvasive </w:t>
      </w:r>
      <w:r w:rsidR="0039342A" w:rsidRPr="00153474">
        <w:t xml:space="preserve">group B streptococcal infection in a previous baby or maternal group B streptococcal colonisation, </w:t>
      </w:r>
      <w:proofErr w:type="gramStart"/>
      <w:r w:rsidR="0039342A" w:rsidRPr="00153474">
        <w:t>bacteriuria</w:t>
      </w:r>
      <w:proofErr w:type="gramEnd"/>
      <w:r w:rsidR="0039342A" w:rsidRPr="00153474">
        <w:t xml:space="preserve"> or infection in the current pregnancy</w:t>
      </w:r>
    </w:p>
    <w:p w14:paraId="2D0639CF" w14:textId="4201E70D" w:rsidR="0039342A" w:rsidRPr="00153474" w:rsidRDefault="00745FEB" w:rsidP="0039342A">
      <w:pPr>
        <w:pStyle w:val="Bulletleft1"/>
        <w:numPr>
          <w:ilvl w:val="0"/>
          <w:numId w:val="3"/>
        </w:numPr>
      </w:pPr>
      <w:r>
        <w:t>p</w:t>
      </w:r>
      <w:r w:rsidRPr="00153474">
        <w:t xml:space="preserve">reterm </w:t>
      </w:r>
      <w:r w:rsidR="0039342A" w:rsidRPr="00153474">
        <w:t xml:space="preserve">birth following spontaneous labour before 37 weeks' </w:t>
      </w:r>
      <w:proofErr w:type="gramStart"/>
      <w:r w:rsidR="0039342A" w:rsidRPr="00153474">
        <w:t>gestation</w:t>
      </w:r>
      <w:proofErr w:type="gramEnd"/>
    </w:p>
    <w:p w14:paraId="62E47F48" w14:textId="32CBC3E7" w:rsidR="0039342A" w:rsidRPr="00153474" w:rsidRDefault="00745FEB" w:rsidP="0039342A">
      <w:pPr>
        <w:pStyle w:val="Bulletleft1"/>
        <w:numPr>
          <w:ilvl w:val="0"/>
          <w:numId w:val="3"/>
        </w:numPr>
      </w:pPr>
      <w:r>
        <w:t>c</w:t>
      </w:r>
      <w:r w:rsidRPr="00153474">
        <w:t xml:space="preserve">onfirmed </w:t>
      </w:r>
      <w:r w:rsidR="0039342A" w:rsidRPr="00153474">
        <w:t>rupture of membranes for more than 18 hours before a preterm birth</w:t>
      </w:r>
    </w:p>
    <w:p w14:paraId="72F3D920" w14:textId="54F9BAAA" w:rsidR="0039342A" w:rsidRPr="00153474" w:rsidRDefault="00745FEB" w:rsidP="0039342A">
      <w:pPr>
        <w:numPr>
          <w:ilvl w:val="0"/>
          <w:numId w:val="13"/>
        </w:numPr>
        <w:tabs>
          <w:tab w:val="num" w:pos="284"/>
        </w:tabs>
        <w:spacing w:line="360" w:lineRule="auto"/>
        <w:ind w:left="284" w:hanging="284"/>
        <w:rPr>
          <w:rFonts w:ascii="Arial" w:hAnsi="Arial"/>
        </w:rPr>
      </w:pPr>
      <w:r>
        <w:rPr>
          <w:rFonts w:ascii="Arial" w:hAnsi="Arial"/>
        </w:rPr>
        <w:t>c</w:t>
      </w:r>
      <w:r w:rsidRPr="00153474">
        <w:rPr>
          <w:rFonts w:ascii="Arial" w:hAnsi="Arial"/>
        </w:rPr>
        <w:t xml:space="preserve">onfirmed </w:t>
      </w:r>
      <w:r w:rsidR="0039342A" w:rsidRPr="00153474">
        <w:rPr>
          <w:rFonts w:ascii="Arial" w:hAnsi="Arial"/>
        </w:rPr>
        <w:t xml:space="preserve">prelabour rupture of membranes at term for more than 24 hours before the onset of </w:t>
      </w:r>
      <w:proofErr w:type="gramStart"/>
      <w:r w:rsidR="0039342A" w:rsidRPr="00153474">
        <w:rPr>
          <w:rFonts w:ascii="Arial" w:hAnsi="Arial"/>
        </w:rPr>
        <w:t>labour</w:t>
      </w:r>
      <w:proofErr w:type="gramEnd"/>
    </w:p>
    <w:p w14:paraId="0FDD9704" w14:textId="0DD84B9C" w:rsidR="0039342A" w:rsidRPr="00153474" w:rsidRDefault="00745FEB" w:rsidP="0039342A">
      <w:pPr>
        <w:pStyle w:val="Bulletleft1"/>
        <w:numPr>
          <w:ilvl w:val="0"/>
          <w:numId w:val="3"/>
        </w:numPr>
      </w:pPr>
      <w:r>
        <w:t>i</w:t>
      </w:r>
      <w:r w:rsidRPr="00153474">
        <w:t xml:space="preserve">ntrapartum </w:t>
      </w:r>
      <w:r w:rsidR="0039342A" w:rsidRPr="00153474">
        <w:t xml:space="preserve">fever </w:t>
      </w:r>
      <w:r>
        <w:t>of more</w:t>
      </w:r>
      <w:r w:rsidRPr="00153474">
        <w:t xml:space="preserve"> </w:t>
      </w:r>
      <w:r w:rsidR="0039342A" w:rsidRPr="00153474">
        <w:t xml:space="preserve">than 38°C if there is suspected or confirmed bacterial </w:t>
      </w:r>
      <w:proofErr w:type="gramStart"/>
      <w:r w:rsidR="0039342A" w:rsidRPr="00153474">
        <w:t>infection</w:t>
      </w:r>
      <w:proofErr w:type="gramEnd"/>
    </w:p>
    <w:p w14:paraId="42F727A1" w14:textId="3DD94AFB" w:rsidR="0039342A" w:rsidRPr="00153474" w:rsidRDefault="00745FEB" w:rsidP="0039342A">
      <w:pPr>
        <w:pStyle w:val="Bulletleft1"/>
        <w:numPr>
          <w:ilvl w:val="0"/>
          <w:numId w:val="3"/>
        </w:numPr>
      </w:pPr>
      <w:r>
        <w:t>c</w:t>
      </w:r>
      <w:r w:rsidRPr="00153474">
        <w:t xml:space="preserve">linical </w:t>
      </w:r>
      <w:r w:rsidR="0039342A" w:rsidRPr="00153474">
        <w:t>diagnosis of chorioamnionitis.</w:t>
      </w:r>
    </w:p>
    <w:p w14:paraId="1EB827A7" w14:textId="77777777" w:rsidR="0039342A" w:rsidRPr="00153474" w:rsidRDefault="0039342A" w:rsidP="0039342A">
      <w:pPr>
        <w:pStyle w:val="Heading4"/>
      </w:pPr>
      <w:r w:rsidRPr="00153474">
        <w:t>Clinical indicators</w:t>
      </w:r>
    </w:p>
    <w:p w14:paraId="19D5F52E" w14:textId="77777777" w:rsidR="0039342A" w:rsidRPr="00153474" w:rsidRDefault="0039342A" w:rsidP="0039342A">
      <w:pPr>
        <w:pStyle w:val="NICEnormal"/>
      </w:pPr>
      <w:r w:rsidRPr="00153474">
        <w:t>Red flag clinical indicators:</w:t>
      </w:r>
    </w:p>
    <w:p w14:paraId="402BB270" w14:textId="541E5892" w:rsidR="0039342A" w:rsidRPr="00153474" w:rsidRDefault="00745FEB" w:rsidP="0039342A">
      <w:pPr>
        <w:pStyle w:val="Bulletleft1"/>
        <w:numPr>
          <w:ilvl w:val="0"/>
          <w:numId w:val="3"/>
        </w:numPr>
      </w:pPr>
      <w:r>
        <w:t>a</w:t>
      </w:r>
      <w:r w:rsidRPr="00153474">
        <w:t xml:space="preserve">pnoea </w:t>
      </w:r>
      <w:r w:rsidR="0039342A" w:rsidRPr="00153474">
        <w:t>(temporary stopping of breathing)</w:t>
      </w:r>
    </w:p>
    <w:p w14:paraId="67694C86" w14:textId="2B38CDA1" w:rsidR="0039342A" w:rsidRPr="00153474" w:rsidRDefault="00745FEB" w:rsidP="0039342A">
      <w:pPr>
        <w:pStyle w:val="Bulletleft1"/>
        <w:numPr>
          <w:ilvl w:val="0"/>
          <w:numId w:val="3"/>
        </w:numPr>
      </w:pPr>
      <w:r>
        <w:t>s</w:t>
      </w:r>
      <w:r w:rsidRPr="00153474">
        <w:t>eizures</w:t>
      </w:r>
    </w:p>
    <w:p w14:paraId="4DA9A8B7" w14:textId="3D35653E" w:rsidR="0039342A" w:rsidRPr="00153474" w:rsidRDefault="00745FEB" w:rsidP="0039342A">
      <w:pPr>
        <w:pStyle w:val="Bulletleft1"/>
        <w:numPr>
          <w:ilvl w:val="0"/>
          <w:numId w:val="3"/>
        </w:numPr>
      </w:pPr>
      <w:r>
        <w:t>n</w:t>
      </w:r>
      <w:r w:rsidRPr="00153474">
        <w:t xml:space="preserve">eed </w:t>
      </w:r>
      <w:r w:rsidR="0039342A" w:rsidRPr="00153474">
        <w:t xml:space="preserve">for cardiopulmonary </w:t>
      </w:r>
      <w:proofErr w:type="gramStart"/>
      <w:r w:rsidR="0039342A" w:rsidRPr="00153474">
        <w:t>resuscitation</w:t>
      </w:r>
      <w:proofErr w:type="gramEnd"/>
    </w:p>
    <w:p w14:paraId="00BA4DE0" w14:textId="4479C780" w:rsidR="0039342A" w:rsidRPr="00153474" w:rsidRDefault="00745FEB" w:rsidP="0039342A">
      <w:pPr>
        <w:pStyle w:val="Bulletleft1"/>
        <w:numPr>
          <w:ilvl w:val="0"/>
          <w:numId w:val="3"/>
        </w:numPr>
      </w:pPr>
      <w:r>
        <w:t>n</w:t>
      </w:r>
      <w:r w:rsidRPr="00153474">
        <w:t xml:space="preserve">eed </w:t>
      </w:r>
      <w:r w:rsidR="0039342A" w:rsidRPr="00153474">
        <w:t xml:space="preserve">for mechanical </w:t>
      </w:r>
      <w:proofErr w:type="gramStart"/>
      <w:r w:rsidR="0039342A" w:rsidRPr="00153474">
        <w:t>ventilation</w:t>
      </w:r>
      <w:proofErr w:type="gramEnd"/>
    </w:p>
    <w:p w14:paraId="064A323E" w14:textId="0EE75A63" w:rsidR="0039342A" w:rsidRPr="00153474" w:rsidRDefault="00745FEB" w:rsidP="0039342A">
      <w:pPr>
        <w:pStyle w:val="Bulletleft1last"/>
      </w:pPr>
      <w:r>
        <w:rPr>
          <w:lang w:val="en-GB"/>
        </w:rPr>
        <w:t>s</w:t>
      </w:r>
      <w:r w:rsidRPr="00153474">
        <w:t xml:space="preserve">igns </w:t>
      </w:r>
      <w:r w:rsidR="0039342A" w:rsidRPr="00153474">
        <w:t>of shock</w:t>
      </w:r>
      <w:r w:rsidR="0039342A" w:rsidRPr="00153474">
        <w:rPr>
          <w:lang w:val="en-GB"/>
        </w:rPr>
        <w:t>.</w:t>
      </w:r>
    </w:p>
    <w:p w14:paraId="677619E9" w14:textId="77777777" w:rsidR="0039342A" w:rsidRPr="00153474" w:rsidRDefault="0039342A" w:rsidP="0039342A">
      <w:pPr>
        <w:pStyle w:val="NICEnormal"/>
      </w:pPr>
      <w:r w:rsidRPr="00153474">
        <w:t>Other clinical indicators:</w:t>
      </w:r>
    </w:p>
    <w:p w14:paraId="38CCFD7C" w14:textId="5C83361F" w:rsidR="0039342A" w:rsidRPr="00153474" w:rsidRDefault="00745FEB" w:rsidP="0039342A">
      <w:pPr>
        <w:pStyle w:val="Bulletleft1"/>
        <w:numPr>
          <w:ilvl w:val="0"/>
          <w:numId w:val="3"/>
        </w:numPr>
      </w:pPr>
      <w:r>
        <w:t>a</w:t>
      </w:r>
      <w:r w:rsidRPr="00153474">
        <w:t xml:space="preserve">ltered </w:t>
      </w:r>
      <w:r w:rsidR="0039342A" w:rsidRPr="00153474">
        <w:t xml:space="preserve">behaviour or </w:t>
      </w:r>
      <w:proofErr w:type="gramStart"/>
      <w:r w:rsidR="0039342A" w:rsidRPr="00153474">
        <w:t>responsiveness</w:t>
      </w:r>
      <w:proofErr w:type="gramEnd"/>
    </w:p>
    <w:p w14:paraId="2B253F9C" w14:textId="30C018E8" w:rsidR="0039342A" w:rsidRPr="00153474" w:rsidRDefault="00745FEB" w:rsidP="0039342A">
      <w:pPr>
        <w:pStyle w:val="Bulletleft1"/>
        <w:numPr>
          <w:ilvl w:val="0"/>
          <w:numId w:val="3"/>
        </w:numPr>
      </w:pPr>
      <w:r>
        <w:t>a</w:t>
      </w:r>
      <w:r w:rsidRPr="00153474">
        <w:t xml:space="preserve">ltered </w:t>
      </w:r>
      <w:r w:rsidR="0039342A" w:rsidRPr="00153474">
        <w:t>muscle tone (for example, floppiness)</w:t>
      </w:r>
    </w:p>
    <w:p w14:paraId="4F061B0A" w14:textId="5488475C" w:rsidR="0039342A" w:rsidRPr="00153474" w:rsidRDefault="00745FEB" w:rsidP="0039342A">
      <w:pPr>
        <w:pStyle w:val="Bulletleft1"/>
        <w:numPr>
          <w:ilvl w:val="0"/>
          <w:numId w:val="3"/>
        </w:numPr>
      </w:pPr>
      <w:r>
        <w:t>f</w:t>
      </w:r>
      <w:r w:rsidRPr="00153474">
        <w:t xml:space="preserve">eeding </w:t>
      </w:r>
      <w:r w:rsidR="0039342A" w:rsidRPr="00153474">
        <w:t>difficulties (for example, feed refusal)</w:t>
      </w:r>
    </w:p>
    <w:p w14:paraId="38482088" w14:textId="0B266E6A" w:rsidR="0039342A" w:rsidRPr="00153474" w:rsidRDefault="00745FEB" w:rsidP="0039342A">
      <w:pPr>
        <w:pStyle w:val="Bulletleft1"/>
        <w:numPr>
          <w:ilvl w:val="0"/>
          <w:numId w:val="3"/>
        </w:numPr>
      </w:pPr>
      <w:r>
        <w:t>f</w:t>
      </w:r>
      <w:r w:rsidRPr="00153474">
        <w:t xml:space="preserve">eed </w:t>
      </w:r>
      <w:r w:rsidR="0039342A" w:rsidRPr="00153474">
        <w:t xml:space="preserve">intolerance, including vomiting, excessive gastric aspirates and abdominal </w:t>
      </w:r>
      <w:proofErr w:type="gramStart"/>
      <w:r w:rsidR="0039342A" w:rsidRPr="00153474">
        <w:t>distension</w:t>
      </w:r>
      <w:proofErr w:type="gramEnd"/>
    </w:p>
    <w:p w14:paraId="4214C956" w14:textId="5C6691C0" w:rsidR="0039342A" w:rsidRPr="00153474" w:rsidRDefault="00745FEB" w:rsidP="0039342A">
      <w:pPr>
        <w:pStyle w:val="Bulletleft1"/>
        <w:numPr>
          <w:ilvl w:val="0"/>
          <w:numId w:val="3"/>
        </w:numPr>
      </w:pPr>
      <w:r>
        <w:t>a</w:t>
      </w:r>
      <w:r w:rsidRPr="00153474">
        <w:t xml:space="preserve">bnormal </w:t>
      </w:r>
      <w:r w:rsidR="0039342A" w:rsidRPr="00153474">
        <w:t>heart rate (bradycardia or tachycardia)</w:t>
      </w:r>
    </w:p>
    <w:p w14:paraId="327CD078" w14:textId="65F26A42" w:rsidR="0039342A" w:rsidRPr="00153474" w:rsidRDefault="00745FEB" w:rsidP="0039342A">
      <w:pPr>
        <w:pStyle w:val="Bulletleft1"/>
        <w:numPr>
          <w:ilvl w:val="0"/>
          <w:numId w:val="3"/>
        </w:numPr>
      </w:pPr>
      <w:r>
        <w:t>s</w:t>
      </w:r>
      <w:r w:rsidRPr="00153474">
        <w:t xml:space="preserve">igns </w:t>
      </w:r>
      <w:r w:rsidR="0039342A" w:rsidRPr="00153474">
        <w:t>of respiratory distress (including grunting, recession, tachypnoea)</w:t>
      </w:r>
    </w:p>
    <w:p w14:paraId="79565878" w14:textId="1FE35B51" w:rsidR="0039342A" w:rsidRPr="00153474" w:rsidRDefault="00745FEB" w:rsidP="0039342A">
      <w:pPr>
        <w:pStyle w:val="Bulletleft1"/>
        <w:numPr>
          <w:ilvl w:val="0"/>
          <w:numId w:val="3"/>
        </w:numPr>
      </w:pPr>
      <w:r>
        <w:t>h</w:t>
      </w:r>
      <w:r w:rsidRPr="00153474">
        <w:t xml:space="preserve">ypoxia </w:t>
      </w:r>
      <w:r w:rsidR="0039342A" w:rsidRPr="00153474">
        <w:t>(for example, central cyanosis or reduced oxygen saturation level)</w:t>
      </w:r>
    </w:p>
    <w:p w14:paraId="008CDB60" w14:textId="7032F722" w:rsidR="0039342A" w:rsidRPr="00153474" w:rsidRDefault="00745FEB" w:rsidP="0039342A">
      <w:pPr>
        <w:pStyle w:val="Bulletleft1"/>
        <w:numPr>
          <w:ilvl w:val="0"/>
          <w:numId w:val="3"/>
        </w:numPr>
      </w:pPr>
      <w:r>
        <w:t>p</w:t>
      </w:r>
      <w:r w:rsidRPr="00153474">
        <w:t xml:space="preserve">ersistent </w:t>
      </w:r>
      <w:r w:rsidR="0039342A" w:rsidRPr="00153474">
        <w:t>pulmonary hypertension of newborn</w:t>
      </w:r>
      <w:r>
        <w:t xml:space="preserve"> babie</w:t>
      </w:r>
      <w:r w:rsidR="0039342A" w:rsidRPr="00153474">
        <w:t>s</w:t>
      </w:r>
    </w:p>
    <w:p w14:paraId="36C89504" w14:textId="6E3FC2D8" w:rsidR="0039342A" w:rsidRPr="00153474" w:rsidRDefault="00745FEB" w:rsidP="0039342A">
      <w:pPr>
        <w:pStyle w:val="Bulletleft1"/>
        <w:numPr>
          <w:ilvl w:val="0"/>
          <w:numId w:val="3"/>
        </w:numPr>
      </w:pPr>
      <w:r>
        <w:t>j</w:t>
      </w:r>
      <w:r w:rsidRPr="00153474">
        <w:t xml:space="preserve">aundice </w:t>
      </w:r>
      <w:r w:rsidR="0039342A" w:rsidRPr="00153474">
        <w:t>within 24 hours of birth</w:t>
      </w:r>
    </w:p>
    <w:p w14:paraId="48099B90" w14:textId="1F22BD1A" w:rsidR="0039342A" w:rsidRPr="00153474" w:rsidRDefault="00745FEB" w:rsidP="0039342A">
      <w:pPr>
        <w:pStyle w:val="Bulletleft1"/>
        <w:numPr>
          <w:ilvl w:val="0"/>
          <w:numId w:val="3"/>
        </w:numPr>
      </w:pPr>
      <w:r>
        <w:t>s</w:t>
      </w:r>
      <w:r w:rsidRPr="00153474">
        <w:t xml:space="preserve">igns </w:t>
      </w:r>
      <w:r w:rsidR="0039342A" w:rsidRPr="00153474">
        <w:t>of neonatal encephalopathy</w:t>
      </w:r>
    </w:p>
    <w:p w14:paraId="33A1B1D7" w14:textId="0178F63C" w:rsidR="0039342A" w:rsidRPr="00153474" w:rsidRDefault="00745FEB" w:rsidP="0039342A">
      <w:pPr>
        <w:pStyle w:val="Bulletleft1"/>
        <w:numPr>
          <w:ilvl w:val="0"/>
          <w:numId w:val="3"/>
        </w:numPr>
      </w:pPr>
      <w:r>
        <w:t>t</w:t>
      </w:r>
      <w:r w:rsidRPr="00153474">
        <w:t xml:space="preserve">emperature </w:t>
      </w:r>
      <w:r w:rsidR="0039342A" w:rsidRPr="00153474">
        <w:t>abnormality (l</w:t>
      </w:r>
      <w:r>
        <w:t>ess</w:t>
      </w:r>
      <w:r w:rsidR="0039342A" w:rsidRPr="00153474">
        <w:t xml:space="preserve"> than 36°C or </w:t>
      </w:r>
      <w:r>
        <w:t>more</w:t>
      </w:r>
      <w:r w:rsidR="0039342A" w:rsidRPr="00153474">
        <w:t xml:space="preserve"> than 38°C) unexplained by environmental factors</w:t>
      </w:r>
    </w:p>
    <w:p w14:paraId="5D30465E" w14:textId="188B1F89" w:rsidR="0039342A" w:rsidRPr="00153474" w:rsidRDefault="00745FEB" w:rsidP="00FE7F4A">
      <w:pPr>
        <w:pStyle w:val="Bulletleft1"/>
        <w:numPr>
          <w:ilvl w:val="0"/>
          <w:numId w:val="3"/>
        </w:numPr>
      </w:pPr>
      <w:r>
        <w:t>u</w:t>
      </w:r>
      <w:r w:rsidRPr="00153474">
        <w:t xml:space="preserve">nexplained </w:t>
      </w:r>
      <w:r w:rsidR="0039342A" w:rsidRPr="00153474">
        <w:t>excessive bleeding, thrombocytopenia, or abnormal coagulation</w:t>
      </w:r>
    </w:p>
    <w:p w14:paraId="20086602" w14:textId="2C45918A" w:rsidR="0039342A" w:rsidRPr="00153474" w:rsidRDefault="00745FEB" w:rsidP="00FE7F4A">
      <w:pPr>
        <w:pStyle w:val="Bulletleft1"/>
        <w:numPr>
          <w:ilvl w:val="0"/>
          <w:numId w:val="3"/>
        </w:numPr>
      </w:pPr>
      <w:r>
        <w:t>a</w:t>
      </w:r>
      <w:r w:rsidRPr="00153474">
        <w:t xml:space="preserve">ltered </w:t>
      </w:r>
      <w:r w:rsidR="0039342A" w:rsidRPr="00153474">
        <w:t>glucose homeostasis (hypoglycaemia or hyperglycaemia)</w:t>
      </w:r>
    </w:p>
    <w:p w14:paraId="7D3E16BE" w14:textId="3AFB39E3" w:rsidR="0039342A" w:rsidRPr="00153474" w:rsidRDefault="00745FEB" w:rsidP="0039342A">
      <w:pPr>
        <w:pStyle w:val="Bulletleft1last"/>
      </w:pPr>
      <w:r>
        <w:rPr>
          <w:lang w:val="en-GB"/>
        </w:rPr>
        <w:t>m</w:t>
      </w:r>
      <w:r w:rsidRPr="00153474">
        <w:t xml:space="preserve">etabolic </w:t>
      </w:r>
      <w:r w:rsidR="0039342A" w:rsidRPr="00153474">
        <w:t>acidosis (base deficit of 10</w:t>
      </w:r>
      <w:r w:rsidR="0039342A" w:rsidRPr="00153474">
        <w:rPr>
          <w:lang w:val="en-GB"/>
        </w:rPr>
        <w:t> </w:t>
      </w:r>
      <w:r w:rsidR="0039342A" w:rsidRPr="00153474">
        <w:t xml:space="preserve">mmol/litre or </w:t>
      </w:r>
      <w:r>
        <w:rPr>
          <w:lang w:val="en-GB"/>
        </w:rPr>
        <w:t>more</w:t>
      </w:r>
      <w:r w:rsidR="0039342A" w:rsidRPr="00153474">
        <w:t>)</w:t>
      </w:r>
      <w:r w:rsidR="0039342A" w:rsidRPr="00153474">
        <w:rPr>
          <w:lang w:val="en-GB"/>
        </w:rPr>
        <w:t>.</w:t>
      </w:r>
    </w:p>
    <w:p w14:paraId="51FB63D2" w14:textId="71CACCD6" w:rsidR="0039342A" w:rsidRDefault="0039342A" w:rsidP="0039342A">
      <w:pPr>
        <w:pStyle w:val="NICEnormal"/>
      </w:pPr>
      <w:r w:rsidRPr="00153474">
        <w:t>[</w:t>
      </w:r>
      <w:hyperlink r:id="rId21" w:history="1">
        <w:r w:rsidRPr="00153474">
          <w:rPr>
            <w:rStyle w:val="Hyperlink"/>
          </w:rPr>
          <w:t>NICE's guideline on neonatal infection</w:t>
        </w:r>
      </w:hyperlink>
      <w:r w:rsidRPr="00153474">
        <w:t xml:space="preserve">, </w:t>
      </w:r>
      <w:r w:rsidR="004C5B01" w:rsidRPr="00153474">
        <w:t>boxes 1 and 2</w:t>
      </w:r>
      <w:r w:rsidRPr="00153474">
        <w:t>]</w:t>
      </w:r>
    </w:p>
    <w:p w14:paraId="1D3F989A" w14:textId="1A4AF2B5" w:rsidR="00FE7F4A" w:rsidRDefault="00FE7F4A" w:rsidP="00153474">
      <w:pPr>
        <w:pStyle w:val="Heading3"/>
      </w:pPr>
      <w:r>
        <w:t>Clinical indicators of late-onset neonatal infection</w:t>
      </w:r>
    </w:p>
    <w:p w14:paraId="6D6943AD" w14:textId="151C49AD" w:rsidR="00FE7F4A" w:rsidRDefault="00FE7F4A" w:rsidP="00153474">
      <w:pPr>
        <w:pStyle w:val="NICEnormal"/>
      </w:pPr>
      <w:r w:rsidRPr="00FE7F4A">
        <w:t>Behaviour</w:t>
      </w:r>
      <w:r w:rsidR="00745FEB">
        <w:t>:</w:t>
      </w:r>
    </w:p>
    <w:p w14:paraId="068EBD7C" w14:textId="2BFEF2CB" w:rsidR="00FE7F4A" w:rsidRDefault="00745FEB" w:rsidP="008066EA">
      <w:pPr>
        <w:pStyle w:val="Bulletleft1"/>
      </w:pPr>
      <w:r>
        <w:t xml:space="preserve">parent </w:t>
      </w:r>
      <w:r w:rsidR="00FE7F4A">
        <w:t>or care-giver concern for change in behaviour</w:t>
      </w:r>
    </w:p>
    <w:p w14:paraId="24FD3107" w14:textId="6EB51236" w:rsidR="00FE7F4A" w:rsidRDefault="00745FEB" w:rsidP="008066EA">
      <w:pPr>
        <w:pStyle w:val="Bulletleft1"/>
      </w:pPr>
      <w:r>
        <w:t xml:space="preserve">appears </w:t>
      </w:r>
      <w:r w:rsidR="00FE7F4A">
        <w:t xml:space="preserve">ill to a healthcare </w:t>
      </w:r>
      <w:proofErr w:type="gramStart"/>
      <w:r w:rsidR="00FE7F4A">
        <w:t>professional</w:t>
      </w:r>
      <w:proofErr w:type="gramEnd"/>
    </w:p>
    <w:p w14:paraId="00D546DF" w14:textId="338891DC" w:rsidR="00FE7F4A" w:rsidRDefault="00745FEB" w:rsidP="008066EA">
      <w:pPr>
        <w:pStyle w:val="Bulletleft1"/>
      </w:pPr>
      <w:r>
        <w:t xml:space="preserve">does </w:t>
      </w:r>
      <w:r w:rsidR="00FE7F4A">
        <w:t xml:space="preserve">not wake, or if roused does not stay </w:t>
      </w:r>
      <w:proofErr w:type="gramStart"/>
      <w:r w:rsidR="00FE7F4A">
        <w:t>awake</w:t>
      </w:r>
      <w:proofErr w:type="gramEnd"/>
    </w:p>
    <w:p w14:paraId="0B86E028" w14:textId="195082A9" w:rsidR="00FE7F4A" w:rsidRDefault="00745FEB" w:rsidP="008066EA">
      <w:pPr>
        <w:pStyle w:val="Bulletleft1last"/>
      </w:pPr>
      <w:r>
        <w:rPr>
          <w:lang w:val="en-GB"/>
        </w:rPr>
        <w:t>w</w:t>
      </w:r>
      <w:r>
        <w:t xml:space="preserve">eak </w:t>
      </w:r>
      <w:r w:rsidR="00FE7F4A">
        <w:t>high-pitched or continuous cry</w:t>
      </w:r>
      <w:r>
        <w:rPr>
          <w:lang w:val="en-GB"/>
        </w:rPr>
        <w:t>.</w:t>
      </w:r>
    </w:p>
    <w:p w14:paraId="476C625F" w14:textId="78351E00" w:rsidR="00FE7F4A" w:rsidRDefault="00FE7F4A" w:rsidP="00153474">
      <w:pPr>
        <w:pStyle w:val="NICEnormal"/>
      </w:pPr>
      <w:r w:rsidRPr="00FE7F4A">
        <w:t>Respiratory</w:t>
      </w:r>
      <w:r w:rsidR="00745FEB">
        <w:t>:</w:t>
      </w:r>
    </w:p>
    <w:p w14:paraId="27C43A02" w14:textId="40B149C9" w:rsidR="00FE7F4A" w:rsidRDefault="00745FEB" w:rsidP="008066EA">
      <w:pPr>
        <w:pStyle w:val="Bulletleft1"/>
      </w:pPr>
      <w:r>
        <w:t xml:space="preserve">raised </w:t>
      </w:r>
      <w:r w:rsidR="00FE7F4A">
        <w:t xml:space="preserve">respiratory rate: 60 breaths per minute or </w:t>
      </w:r>
      <w:proofErr w:type="gramStart"/>
      <w:r w:rsidR="00FE7F4A">
        <w:t>more</w:t>
      </w:r>
      <w:proofErr w:type="gramEnd"/>
    </w:p>
    <w:p w14:paraId="406E047A" w14:textId="6C688D4B" w:rsidR="00FE7F4A" w:rsidRDefault="00745FEB" w:rsidP="008066EA">
      <w:pPr>
        <w:pStyle w:val="Bulletleft1"/>
      </w:pPr>
      <w:r>
        <w:t>grunting</w:t>
      </w:r>
    </w:p>
    <w:p w14:paraId="60504E3A" w14:textId="020157F5" w:rsidR="00FE7F4A" w:rsidRDefault="00745FEB" w:rsidP="008066EA">
      <w:pPr>
        <w:pStyle w:val="Bulletleft1"/>
      </w:pPr>
      <w:r>
        <w:t>apnoea</w:t>
      </w:r>
    </w:p>
    <w:p w14:paraId="2D0D5C5F" w14:textId="08980017" w:rsidR="00FE7F4A" w:rsidRDefault="00745FEB" w:rsidP="008066EA">
      <w:pPr>
        <w:pStyle w:val="Bulletleft1last"/>
      </w:pPr>
      <w:r>
        <w:rPr>
          <w:lang w:val="en-GB"/>
        </w:rPr>
        <w:t>o</w:t>
      </w:r>
      <w:r>
        <w:t xml:space="preserve">xygen </w:t>
      </w:r>
      <w:r w:rsidR="00FE7F4A">
        <w:t>saturation of less than 90% in air or increased oxygen requirement over baseline</w:t>
      </w:r>
      <w:r>
        <w:rPr>
          <w:lang w:val="en-GB"/>
        </w:rPr>
        <w:t>.</w:t>
      </w:r>
    </w:p>
    <w:p w14:paraId="13ECB89D" w14:textId="1DD0B0E5" w:rsidR="00FE7F4A" w:rsidRPr="00153474" w:rsidRDefault="00FE7F4A" w:rsidP="00153474">
      <w:pPr>
        <w:pStyle w:val="NICEnormal"/>
      </w:pPr>
      <w:r w:rsidRPr="00153474">
        <w:t>Circulation and hydration</w:t>
      </w:r>
      <w:r w:rsidR="00727D6A">
        <w:t>:</w:t>
      </w:r>
    </w:p>
    <w:p w14:paraId="2112A1CF" w14:textId="4A481AAB" w:rsidR="00FE7F4A" w:rsidRDefault="00C87731" w:rsidP="008066EA">
      <w:pPr>
        <w:pStyle w:val="Bulletleft1"/>
      </w:pPr>
      <w:r>
        <w:t xml:space="preserve">persistent </w:t>
      </w:r>
      <w:r w:rsidR="00FE7F4A">
        <w:t>tachycardia: heart rate 160 beats per minute or more</w:t>
      </w:r>
    </w:p>
    <w:p w14:paraId="09B0D0B9" w14:textId="4B33F850" w:rsidR="00FE7F4A" w:rsidRDefault="00C87731" w:rsidP="008066EA">
      <w:pPr>
        <w:pStyle w:val="Bulletleft1last"/>
      </w:pPr>
      <w:r>
        <w:rPr>
          <w:lang w:val="en-GB"/>
        </w:rPr>
        <w:t>p</w:t>
      </w:r>
      <w:r>
        <w:t xml:space="preserve">ersistent </w:t>
      </w:r>
      <w:r w:rsidR="00FE7F4A">
        <w:t>bradycardia: heart rate less than 100 beats per minute</w:t>
      </w:r>
      <w:r>
        <w:rPr>
          <w:lang w:val="en-GB"/>
        </w:rPr>
        <w:t>.</w:t>
      </w:r>
    </w:p>
    <w:p w14:paraId="5178D9BF" w14:textId="671507A1" w:rsidR="00FE7F4A" w:rsidRDefault="00FE7F4A" w:rsidP="00153474">
      <w:pPr>
        <w:pStyle w:val="NICEnormal"/>
      </w:pPr>
      <w:r w:rsidRPr="00FE7F4A">
        <w:t>Skin</w:t>
      </w:r>
      <w:r w:rsidR="00C87731">
        <w:t>:</w:t>
      </w:r>
    </w:p>
    <w:p w14:paraId="2C62B707" w14:textId="23C9FCB1" w:rsidR="00FE7F4A" w:rsidRDefault="00C87731" w:rsidP="008066EA">
      <w:pPr>
        <w:pStyle w:val="Bulletleft1"/>
      </w:pPr>
      <w:r>
        <w:t xml:space="preserve">mottled </w:t>
      </w:r>
      <w:r w:rsidR="00FE7F4A">
        <w:t>or ashen appearance</w:t>
      </w:r>
    </w:p>
    <w:p w14:paraId="436A1874" w14:textId="16EFCDCC" w:rsidR="00FE7F4A" w:rsidRDefault="00C87731" w:rsidP="008066EA">
      <w:pPr>
        <w:pStyle w:val="Bulletleft1"/>
      </w:pPr>
      <w:r>
        <w:t xml:space="preserve">cyanosis </w:t>
      </w:r>
      <w:r w:rsidR="00FE7F4A">
        <w:t xml:space="preserve">of skin, </w:t>
      </w:r>
      <w:proofErr w:type="gramStart"/>
      <w:r w:rsidR="00FE7F4A">
        <w:t>lips</w:t>
      </w:r>
      <w:proofErr w:type="gramEnd"/>
      <w:r w:rsidR="00FE7F4A">
        <w:t xml:space="preserve"> or tongue</w:t>
      </w:r>
    </w:p>
    <w:p w14:paraId="788E07A0" w14:textId="08B6C721" w:rsidR="00FE7F4A" w:rsidRDefault="00C87731" w:rsidP="008066EA">
      <w:pPr>
        <w:pStyle w:val="Bulletleft1last"/>
      </w:pPr>
      <w:r>
        <w:rPr>
          <w:lang w:val="en-GB"/>
        </w:rPr>
        <w:t>n</w:t>
      </w:r>
      <w:r>
        <w:t>on</w:t>
      </w:r>
      <w:r w:rsidR="00FE7F4A">
        <w:t>-blanching rash of skin</w:t>
      </w:r>
      <w:r>
        <w:rPr>
          <w:lang w:val="en-GB"/>
        </w:rPr>
        <w:t>.</w:t>
      </w:r>
    </w:p>
    <w:p w14:paraId="6E53D785" w14:textId="64A5CBA9" w:rsidR="00FE7F4A" w:rsidRDefault="00FE7F4A" w:rsidP="00153474">
      <w:pPr>
        <w:pStyle w:val="NICEnormal"/>
      </w:pPr>
      <w:r w:rsidRPr="00FE7F4A">
        <w:t>Other</w:t>
      </w:r>
      <w:r w:rsidR="00C87731">
        <w:t>:</w:t>
      </w:r>
    </w:p>
    <w:p w14:paraId="6231FC2B" w14:textId="6702036B" w:rsidR="00FE7F4A" w:rsidRDefault="00C87731" w:rsidP="008066EA">
      <w:pPr>
        <w:pStyle w:val="Bulletleft1"/>
      </w:pPr>
      <w:r>
        <w:t xml:space="preserve">temperature </w:t>
      </w:r>
      <w:r w:rsidR="00FE7F4A">
        <w:t>38°C or more unexplained by environmental factors</w:t>
      </w:r>
    </w:p>
    <w:p w14:paraId="5633D182" w14:textId="534A162F" w:rsidR="00FE7F4A" w:rsidRDefault="00C87731" w:rsidP="008066EA">
      <w:pPr>
        <w:pStyle w:val="Bulletleft1"/>
      </w:pPr>
      <w:r>
        <w:t xml:space="preserve">temperature </w:t>
      </w:r>
      <w:r w:rsidR="00FE7F4A">
        <w:t>less than 36°C unexplained by environmental factors</w:t>
      </w:r>
    </w:p>
    <w:p w14:paraId="21D872CE" w14:textId="5C41DBA5" w:rsidR="00FE7F4A" w:rsidRDefault="00C87731" w:rsidP="008066EA">
      <w:pPr>
        <w:pStyle w:val="Bulletleft1"/>
      </w:pPr>
      <w:r>
        <w:t xml:space="preserve">alterations </w:t>
      </w:r>
      <w:r w:rsidR="00FE7F4A">
        <w:t>in feeding pattern</w:t>
      </w:r>
    </w:p>
    <w:p w14:paraId="634C05D7" w14:textId="65942939" w:rsidR="00FE7F4A" w:rsidRDefault="00C87731" w:rsidP="008066EA">
      <w:pPr>
        <w:pStyle w:val="Bulletleft1"/>
      </w:pPr>
      <w:r>
        <w:t xml:space="preserve">abdominal </w:t>
      </w:r>
      <w:r w:rsidR="00FE7F4A">
        <w:t>distension</w:t>
      </w:r>
    </w:p>
    <w:p w14:paraId="7CC4CC17" w14:textId="7FFE5934" w:rsidR="00FE7F4A" w:rsidRDefault="00C87731" w:rsidP="008066EA">
      <w:pPr>
        <w:pStyle w:val="Bulletleft1"/>
      </w:pPr>
      <w:r>
        <w:t>seizures</w:t>
      </w:r>
    </w:p>
    <w:p w14:paraId="5EA9943B" w14:textId="5BB11680" w:rsidR="00FE7F4A" w:rsidRDefault="00C87731" w:rsidP="008066EA">
      <w:pPr>
        <w:pStyle w:val="Bulletleft1last"/>
      </w:pPr>
      <w:r>
        <w:rPr>
          <w:lang w:val="en-GB"/>
        </w:rPr>
        <w:t>b</w:t>
      </w:r>
      <w:r>
        <w:t xml:space="preserve">ulging </w:t>
      </w:r>
      <w:r w:rsidR="00FE7F4A">
        <w:t>fontanelle</w:t>
      </w:r>
      <w:r>
        <w:rPr>
          <w:lang w:val="en-GB"/>
        </w:rPr>
        <w:t>.</w:t>
      </w:r>
    </w:p>
    <w:p w14:paraId="45E1D075" w14:textId="161B2F56" w:rsidR="00FE7F4A" w:rsidRPr="003F6C97" w:rsidRDefault="00FE7F4A" w:rsidP="00FE7F4A">
      <w:pPr>
        <w:pStyle w:val="NICEnormal"/>
      </w:pPr>
      <w:r w:rsidRPr="00153474">
        <w:t>[</w:t>
      </w:r>
      <w:hyperlink r:id="rId22" w:history="1">
        <w:r w:rsidRPr="00153474">
          <w:rPr>
            <w:rStyle w:val="Hyperlink"/>
          </w:rPr>
          <w:t>NICE's guideline on neonatal infection</w:t>
        </w:r>
      </w:hyperlink>
      <w:r w:rsidRPr="00153474">
        <w:t>, recommendation 1.</w:t>
      </w:r>
      <w:r w:rsidR="00153474" w:rsidRPr="00153474">
        <w:t>8</w:t>
      </w:r>
      <w:r w:rsidRPr="00153474">
        <w:t xml:space="preserve">.3, </w:t>
      </w:r>
      <w:r w:rsidR="00153474" w:rsidRPr="00153474">
        <w:t>Table</w:t>
      </w:r>
      <w:r w:rsidRPr="00153474">
        <w:t xml:space="preserve"> 2]</w:t>
      </w:r>
    </w:p>
    <w:p w14:paraId="49979D68" w14:textId="77777777" w:rsidR="00905D01" w:rsidRPr="000C37A0" w:rsidRDefault="00905D01" w:rsidP="00905D01">
      <w:pPr>
        <w:pStyle w:val="Heading2"/>
      </w:pPr>
      <w:r w:rsidRPr="000C37A0">
        <w:t>Equality and diversity considerations</w:t>
      </w:r>
    </w:p>
    <w:p w14:paraId="28F660E1" w14:textId="5D9BEC01" w:rsidR="00F54036" w:rsidRDefault="00F54036" w:rsidP="00905D01">
      <w:pPr>
        <w:pStyle w:val="NICEnormal"/>
      </w:pPr>
      <w:r w:rsidRPr="00F54036">
        <w:t xml:space="preserve">One of the clinical indicators of early-onset neonatal infection is hypoxia, which can present as central cyanosis (a </w:t>
      </w:r>
      <w:r w:rsidR="00382609" w:rsidRPr="00F54036">
        <w:t>generali</w:t>
      </w:r>
      <w:r w:rsidR="00382609">
        <w:t>s</w:t>
      </w:r>
      <w:r w:rsidR="00382609" w:rsidRPr="00F54036">
        <w:t xml:space="preserve">ed </w:t>
      </w:r>
      <w:r w:rsidRPr="00F54036">
        <w:t xml:space="preserve">bluish discoloration of the body and the visible mucous membranes). </w:t>
      </w:r>
      <w:r>
        <w:t xml:space="preserve">Other changes to skin colour can also be a </w:t>
      </w:r>
      <w:r w:rsidRPr="00F54036">
        <w:t>symptom of neonatal infection</w:t>
      </w:r>
      <w:r>
        <w:t xml:space="preserve">, </w:t>
      </w:r>
      <w:r w:rsidRPr="00F54036">
        <w:t>for example where the baby becomes very pale</w:t>
      </w:r>
      <w:r>
        <w:t xml:space="preserve"> </w:t>
      </w:r>
      <w:r w:rsidRPr="00F54036">
        <w:t>or dark yellow</w:t>
      </w:r>
      <w:r>
        <w:t xml:space="preserve">. </w:t>
      </w:r>
      <w:r w:rsidRPr="00F54036">
        <w:t xml:space="preserve">It is important that healthcare professionals are aware </w:t>
      </w:r>
      <w:r w:rsidR="00BB4A5D">
        <w:t>that</w:t>
      </w:r>
      <w:r w:rsidRPr="00F54036">
        <w:t xml:space="preserve"> symptoms may present differently on babies</w:t>
      </w:r>
      <w:r w:rsidR="00086AA0">
        <w:t xml:space="preserve"> depending on their skin </w:t>
      </w:r>
      <w:proofErr w:type="gramStart"/>
      <w:r w:rsidR="00086AA0">
        <w:t>colour</w:t>
      </w:r>
      <w:r w:rsidRPr="00F54036">
        <w:t>, and</w:t>
      </w:r>
      <w:proofErr w:type="gramEnd"/>
      <w:r w:rsidRPr="00F54036">
        <w:t xml:space="preserve"> </w:t>
      </w:r>
      <w:r w:rsidR="00BB4A5D">
        <w:t xml:space="preserve">understand </w:t>
      </w:r>
      <w:r w:rsidRPr="00F54036">
        <w:t xml:space="preserve">how best to identify changes in skin colour on different skin tones, for example </w:t>
      </w:r>
      <w:r w:rsidR="00BB4A5D">
        <w:t>whereabouts</w:t>
      </w:r>
      <w:r w:rsidRPr="00F54036">
        <w:t xml:space="preserve"> on the body to look for changes in colour. </w:t>
      </w:r>
    </w:p>
    <w:p w14:paraId="596EA05E" w14:textId="415B6504" w:rsidR="00F54036" w:rsidRDefault="00F54036" w:rsidP="00905D01">
      <w:pPr>
        <w:pStyle w:val="NICEnormal"/>
      </w:pPr>
      <w:r>
        <w:t xml:space="preserve">It is also important that healthcare professionals are </w:t>
      </w:r>
      <w:r w:rsidRPr="00F54036">
        <w:t>aware that some pulse oximeters can overestimate oxygen saturation levels</w:t>
      </w:r>
      <w:r>
        <w:t xml:space="preserve"> </w:t>
      </w:r>
      <w:r w:rsidRPr="00F54036">
        <w:t xml:space="preserve">in </w:t>
      </w:r>
      <w:r>
        <w:t>babies</w:t>
      </w:r>
      <w:r w:rsidRPr="00F54036">
        <w:t xml:space="preserve"> with dark skin, especially if the saturation level is borderline. </w:t>
      </w:r>
    </w:p>
    <w:p w14:paraId="452759A3" w14:textId="0BE1A60A" w:rsidR="006B6674" w:rsidRPr="000C37A0" w:rsidRDefault="00AE0681" w:rsidP="00905D01">
      <w:pPr>
        <w:pStyle w:val="NICEnormal"/>
        <w:rPr>
          <w:highlight w:val="cyan"/>
        </w:rPr>
      </w:pPr>
      <w:bookmarkStart w:id="11" w:name="_Hlk138252066"/>
      <w:r>
        <w:t>Healthcare services in r</w:t>
      </w:r>
      <w:r w:rsidR="006B6674">
        <w:t xml:space="preserve">ural and remote geographical areas should ensure that protocols and plans are in place to ensure that any neonate with suspected neonatal infection can receive intravenous antibiotics promptly, whether this is in hospital or in another healthcare setting </w:t>
      </w:r>
      <w:r w:rsidR="00382609">
        <w:t>before</w:t>
      </w:r>
      <w:r w:rsidR="006B6674">
        <w:t xml:space="preserve"> being taken to a hospital. </w:t>
      </w:r>
    </w:p>
    <w:bookmarkEnd w:id="11"/>
    <w:p w14:paraId="7B6AF08C" w14:textId="77777777" w:rsidR="00322C39" w:rsidRDefault="00322C39" w:rsidP="00322C39">
      <w:pPr>
        <w:pStyle w:val="Heading2"/>
        <w:tabs>
          <w:tab w:val="left" w:pos="7608"/>
        </w:tabs>
      </w:pPr>
      <w:r w:rsidRPr="000C37A0">
        <w:t>Question</w:t>
      </w:r>
      <w:r>
        <w:t xml:space="preserve"> </w:t>
      </w:r>
      <w:r w:rsidRPr="000C37A0">
        <w:t xml:space="preserve">for consultation </w:t>
      </w:r>
      <w:r>
        <w:tab/>
      </w:r>
    </w:p>
    <w:p w14:paraId="023160D6" w14:textId="55C39654" w:rsidR="00322C39" w:rsidRDefault="00322C39" w:rsidP="00322C39">
      <w:pPr>
        <w:pStyle w:val="NICEnormal"/>
      </w:pPr>
      <w:r>
        <w:t xml:space="preserve">The equality and diversity considerations for statement 2 and </w:t>
      </w:r>
      <w:r w:rsidR="00685273">
        <w:t>3</w:t>
      </w:r>
      <w:r>
        <w:t xml:space="preserve"> note that central cyanosis may present differently depending on skin colour. Statement </w:t>
      </w:r>
      <w:r w:rsidR="00685273">
        <w:t>3</w:t>
      </w:r>
      <w:r>
        <w:t xml:space="preserve"> also notes that other changes to skin colour can also be a </w:t>
      </w:r>
      <w:r w:rsidRPr="00F54036">
        <w:t>symptom of neonatal infection</w:t>
      </w:r>
      <w:r>
        <w:t xml:space="preserve">, </w:t>
      </w:r>
      <w:r w:rsidRPr="00F54036">
        <w:t>for example where the baby becomes very pale</w:t>
      </w:r>
      <w:r>
        <w:t xml:space="preserve"> </w:t>
      </w:r>
      <w:r w:rsidRPr="00F54036">
        <w:t>or dark yellow</w:t>
      </w:r>
      <w:r>
        <w:t>.</w:t>
      </w:r>
    </w:p>
    <w:p w14:paraId="509B163B" w14:textId="7EDCBDD0" w:rsidR="00322C39" w:rsidRDefault="00322C39" w:rsidP="00322C39">
      <w:pPr>
        <w:pStyle w:val="NICEnormal"/>
      </w:pPr>
      <w:r>
        <w:t>Are there resources or guides available for healthcare professionals that show how central cyanosis and other changes to skin colour related to neonatal infection may present on different skin colours? If so, could you please provide links to access them?</w:t>
      </w:r>
    </w:p>
    <w:p w14:paraId="60913F32" w14:textId="0B2658EE" w:rsidR="00153474" w:rsidRDefault="00153474" w:rsidP="00DC6E53">
      <w:pPr>
        <w:rPr>
          <w:rFonts w:ascii="Arial" w:hAnsi="Arial" w:cs="Arial"/>
          <w:b/>
          <w:bCs/>
          <w:kern w:val="32"/>
          <w:sz w:val="32"/>
          <w:szCs w:val="32"/>
        </w:rPr>
      </w:pPr>
      <w:r>
        <w:br w:type="page"/>
      </w:r>
    </w:p>
    <w:p w14:paraId="62BD3043" w14:textId="68E97DF0" w:rsidR="00905D01" w:rsidRPr="000C37A0" w:rsidRDefault="00905D01" w:rsidP="00905D01">
      <w:pPr>
        <w:pStyle w:val="Heading1"/>
      </w:pPr>
      <w:bookmarkStart w:id="12" w:name="_Quality_statement_4:"/>
      <w:bookmarkEnd w:id="12"/>
      <w:r w:rsidRPr="000C37A0">
        <w:t xml:space="preserve">Quality statement </w:t>
      </w:r>
      <w:r>
        <w:t>4</w:t>
      </w:r>
      <w:r w:rsidRPr="000C37A0">
        <w:t xml:space="preserve">: </w:t>
      </w:r>
      <w:r w:rsidR="00645DAA" w:rsidRPr="00645DAA">
        <w:t xml:space="preserve">Reassessing antibiotic treatment for neonatal infection </w:t>
      </w:r>
    </w:p>
    <w:p w14:paraId="0EF176B9" w14:textId="77777777" w:rsidR="00905D01" w:rsidRPr="000C37A0" w:rsidRDefault="00905D01" w:rsidP="00905D01">
      <w:pPr>
        <w:pStyle w:val="Heading2"/>
      </w:pPr>
      <w:r w:rsidRPr="000C37A0">
        <w:t>Quality statement</w:t>
      </w:r>
    </w:p>
    <w:p w14:paraId="60645EC3" w14:textId="5ACEDE2A" w:rsidR="00905D01" w:rsidRDefault="00E27CBF" w:rsidP="00905D01">
      <w:pPr>
        <w:pStyle w:val="NICEnormal"/>
      </w:pPr>
      <w:r w:rsidRPr="00B37C5B">
        <w:t xml:space="preserve">Neonates who start antibiotic treatment for </w:t>
      </w:r>
      <w:r w:rsidR="004D68C6">
        <w:t>suspected</w:t>
      </w:r>
      <w:r w:rsidRPr="00B37C5B">
        <w:t xml:space="preserve"> neonatal infection have their need for it reassessed at 36 hours for early-onset </w:t>
      </w:r>
      <w:r w:rsidR="004D68C6">
        <w:t>or</w:t>
      </w:r>
      <w:r w:rsidRPr="00B37C5B">
        <w:t xml:space="preserve"> at 48 hours for late-onset.</w:t>
      </w:r>
      <w:r w:rsidRPr="00B37C5B">
        <w:rPr>
          <w:b/>
        </w:rPr>
        <w:t xml:space="preserve"> [2014, updated 2023]</w:t>
      </w:r>
    </w:p>
    <w:p w14:paraId="24FE3DFA" w14:textId="77777777" w:rsidR="00905D01" w:rsidRPr="000C37A0" w:rsidRDefault="00905D01" w:rsidP="00905D01">
      <w:pPr>
        <w:pStyle w:val="Heading2"/>
      </w:pPr>
      <w:r w:rsidRPr="000C37A0">
        <w:t xml:space="preserve">Rationale </w:t>
      </w:r>
    </w:p>
    <w:p w14:paraId="489C5F5C" w14:textId="1E64B802" w:rsidR="00905D01" w:rsidRPr="00E27CBF" w:rsidRDefault="00E27CBF" w:rsidP="00905D01">
      <w:pPr>
        <w:pStyle w:val="NICEnormal"/>
      </w:pPr>
      <w:r w:rsidRPr="00E27CBF">
        <w:t xml:space="preserve">Neonates </w:t>
      </w:r>
      <w:r w:rsidR="00645DAA" w:rsidRPr="00E27CBF">
        <w:t>should have their antibiotic treatment reassessed to ensure that they are not receiving antibiotics unnecessarily. Reassessment</w:t>
      </w:r>
      <w:r w:rsidRPr="00E27CBF">
        <w:t xml:space="preserve">, </w:t>
      </w:r>
      <w:r w:rsidR="00645DAA" w:rsidRPr="00E27CBF">
        <w:t>including consideration of any blood test results</w:t>
      </w:r>
      <w:r w:rsidRPr="00E27CBF">
        <w:t>,</w:t>
      </w:r>
      <w:r w:rsidR="00645DAA" w:rsidRPr="00E27CBF">
        <w:t xml:space="preserve"> is needed so that antibiotic treatment can be stopped if there are clinical indications that a baby does not have an infection. This will help to improve safety by reducing the likelihood of local antimicrobial resistance as well as improve the experience of the postnatal period for these babies and their parents or carers. </w:t>
      </w:r>
    </w:p>
    <w:p w14:paraId="45ACFD95" w14:textId="71E12C70" w:rsidR="00E27CBF" w:rsidRPr="000C37A0" w:rsidRDefault="00E27CBF" w:rsidP="00905D01">
      <w:pPr>
        <w:pStyle w:val="NICEnormal"/>
      </w:pPr>
      <w:r w:rsidRPr="00E27CBF">
        <w:t>The timescale for review is later for late-onset infection because it is caused by different bacteria</w:t>
      </w:r>
      <w:r>
        <w:t xml:space="preserve">. These </w:t>
      </w:r>
      <w:r w:rsidRPr="00E27CBF">
        <w:t xml:space="preserve">grow more </w:t>
      </w:r>
      <w:r w:rsidR="00EF056A" w:rsidRPr="00E27CBF">
        <w:t>slowly,</w:t>
      </w:r>
      <w:r w:rsidRPr="00E27CBF">
        <w:t xml:space="preserve"> and </w:t>
      </w:r>
      <w:r w:rsidR="00F54036">
        <w:t xml:space="preserve">it </w:t>
      </w:r>
      <w:r w:rsidRPr="00E27CBF">
        <w:t>can take longer for a blood culture to become positive</w:t>
      </w:r>
      <w:r w:rsidR="00F54036">
        <w:t xml:space="preserve">. </w:t>
      </w:r>
      <w:r>
        <w:t>This means t</w:t>
      </w:r>
      <w:r w:rsidRPr="00E27CBF">
        <w:t>reatment needs to continue for longer until a negative blood culture result can be confirmed.</w:t>
      </w:r>
    </w:p>
    <w:p w14:paraId="32032776" w14:textId="77777777" w:rsidR="00905D01" w:rsidRPr="000C37A0" w:rsidRDefault="00905D01" w:rsidP="00905D01">
      <w:pPr>
        <w:pStyle w:val="Heading2"/>
      </w:pPr>
      <w:r w:rsidRPr="000C37A0">
        <w:t xml:space="preserve">Quality </w:t>
      </w:r>
      <w:r w:rsidRPr="00945D72">
        <w:t>measures</w:t>
      </w:r>
    </w:p>
    <w:p w14:paraId="3E0DA7F1" w14:textId="77777777" w:rsidR="00905D01" w:rsidRPr="00AD0933" w:rsidRDefault="00905D01" w:rsidP="005526FD">
      <w:pPr>
        <w:pStyle w:val="NICEnormal"/>
      </w:pPr>
      <w:r w:rsidRPr="00AD0933">
        <w:t xml:space="preserve">The following measures can be used to assess the quality of care or service provision specified in the statement. They are examples of how the statement can be </w:t>
      </w:r>
      <w:proofErr w:type="gramStart"/>
      <w:r w:rsidRPr="00AD0933">
        <w:t>measured, and</w:t>
      </w:r>
      <w:proofErr w:type="gramEnd"/>
      <w:r w:rsidRPr="00AD0933">
        <w:t xml:space="preserve"> can be adapted and used flexibly. </w:t>
      </w:r>
    </w:p>
    <w:p w14:paraId="281F5628" w14:textId="77777777" w:rsidR="00905D01" w:rsidRPr="000C37A0" w:rsidRDefault="00905D01" w:rsidP="00905D01">
      <w:pPr>
        <w:pStyle w:val="Heading3"/>
      </w:pPr>
      <w:r w:rsidRPr="00945D72">
        <w:t>Structure</w:t>
      </w:r>
    </w:p>
    <w:p w14:paraId="5538F64D" w14:textId="66AAE7C5" w:rsidR="00905D01" w:rsidRDefault="00F54036" w:rsidP="00905D01">
      <w:pPr>
        <w:pStyle w:val="NICEnormal"/>
      </w:pPr>
      <w:r w:rsidRPr="00F54036">
        <w:t>Evidence that hospitals and laboratories have systems in place to return blood culture results within 36 hours of bloods being taken</w:t>
      </w:r>
      <w:r w:rsidR="00EF056A">
        <w:t xml:space="preserve"> for early-onset neonatal infection,</w:t>
      </w:r>
      <w:r w:rsidRPr="00F54036">
        <w:t xml:space="preserve"> and </w:t>
      </w:r>
      <w:r w:rsidR="00EF056A">
        <w:t xml:space="preserve">within </w:t>
      </w:r>
      <w:r w:rsidRPr="00F54036">
        <w:t>48 hours</w:t>
      </w:r>
      <w:r w:rsidR="00EF056A">
        <w:t xml:space="preserve"> of bloods being taken</w:t>
      </w:r>
      <w:r w:rsidRPr="00F54036">
        <w:t xml:space="preserve"> for late</w:t>
      </w:r>
      <w:r>
        <w:t>-</w:t>
      </w:r>
      <w:r w:rsidRPr="00F54036">
        <w:t>onset neonatal infection.</w:t>
      </w:r>
      <w:r>
        <w:t xml:space="preserve"> </w:t>
      </w:r>
    </w:p>
    <w:p w14:paraId="054DC38A" w14:textId="1CB49342" w:rsidR="00905D01" w:rsidRPr="00E7532E" w:rsidRDefault="00905D01" w:rsidP="00905D01">
      <w:pPr>
        <w:pStyle w:val="NICEnormal"/>
      </w:pPr>
      <w:r w:rsidRPr="00B4696C">
        <w:rPr>
          <w:b/>
          <w:iCs/>
        </w:rPr>
        <w:t>Data source:</w:t>
      </w:r>
      <w:r w:rsidRPr="000C37A0">
        <w:t xml:space="preserve"> </w:t>
      </w:r>
      <w:r w:rsidR="00E7532E" w:rsidRPr="00E7532E">
        <w:t xml:space="preserve">Data can be collected locally from service level agreements and </w:t>
      </w:r>
      <w:r w:rsidR="005F2562">
        <w:t>pathways</w:t>
      </w:r>
      <w:r w:rsidR="00E7532E" w:rsidRPr="00E7532E">
        <w:t xml:space="preserve">. </w:t>
      </w:r>
    </w:p>
    <w:p w14:paraId="26E20FE3" w14:textId="77777777" w:rsidR="00645DAA" w:rsidRPr="001F63D3" w:rsidRDefault="00645DAA" w:rsidP="00645DAA">
      <w:pPr>
        <w:pStyle w:val="Heading3"/>
      </w:pPr>
      <w:r w:rsidRPr="001F63D3">
        <w:t>Process</w:t>
      </w:r>
    </w:p>
    <w:p w14:paraId="4988355B" w14:textId="4FFC680E" w:rsidR="00645DAA" w:rsidRPr="001F63D3" w:rsidRDefault="001F63D3" w:rsidP="00645DAA">
      <w:pPr>
        <w:pStyle w:val="NICEnormal"/>
      </w:pPr>
      <w:r w:rsidRPr="001F63D3">
        <w:t xml:space="preserve">a) </w:t>
      </w:r>
      <w:r w:rsidR="00645DAA" w:rsidRPr="001F63D3">
        <w:t xml:space="preserve">Proportion of </w:t>
      </w:r>
      <w:r w:rsidR="00F54036">
        <w:t>neonates</w:t>
      </w:r>
      <w:r w:rsidR="00645DAA" w:rsidRPr="001F63D3">
        <w:t xml:space="preserve"> who start antibiotic treatment for </w:t>
      </w:r>
      <w:r w:rsidR="004D68C6">
        <w:t>suspected</w:t>
      </w:r>
      <w:r w:rsidR="00645DAA" w:rsidRPr="001F63D3">
        <w:t xml:space="preserve"> early-onset neonatal infection who have their need for it reassessed at 36 hours. </w:t>
      </w:r>
    </w:p>
    <w:p w14:paraId="0973BF40" w14:textId="77777777" w:rsidR="00645DAA" w:rsidRPr="001F63D3" w:rsidRDefault="00645DAA" w:rsidP="00645DAA">
      <w:pPr>
        <w:pStyle w:val="NICEnormal"/>
      </w:pPr>
      <w:r w:rsidRPr="001F63D3">
        <w:t xml:space="preserve">Numerator – the number in the denominator who have their need for antibiotic treatment reassessed at 36 hours. </w:t>
      </w:r>
    </w:p>
    <w:p w14:paraId="387CAFE6" w14:textId="1748B40F" w:rsidR="00645DAA" w:rsidRPr="001F63D3" w:rsidRDefault="00645DAA" w:rsidP="00645DAA">
      <w:pPr>
        <w:pStyle w:val="NICEnormal"/>
      </w:pPr>
      <w:r w:rsidRPr="001F63D3">
        <w:t xml:space="preserve">Denominator – the number of </w:t>
      </w:r>
      <w:r w:rsidR="00F54036">
        <w:t>neonates</w:t>
      </w:r>
      <w:r w:rsidRPr="001F63D3">
        <w:t xml:space="preserve"> who start antibiotic treatment for </w:t>
      </w:r>
      <w:r w:rsidR="004D68C6">
        <w:t>suspected</w:t>
      </w:r>
      <w:r w:rsidRPr="001F63D3">
        <w:t xml:space="preserve"> early-onset neonatal infection. </w:t>
      </w:r>
    </w:p>
    <w:p w14:paraId="2274E67E" w14:textId="5A870123" w:rsidR="00645DAA" w:rsidRPr="001F63D3" w:rsidRDefault="00645DAA" w:rsidP="00645DAA">
      <w:pPr>
        <w:pStyle w:val="NICEnormal"/>
      </w:pPr>
      <w:r w:rsidRPr="001F63D3">
        <w:rPr>
          <w:b/>
          <w:iCs/>
        </w:rPr>
        <w:t>Data source:</w:t>
      </w:r>
      <w:r w:rsidRPr="001F63D3">
        <w:t xml:space="preserve"> Data can be collected from information recorded locally by healthcare professionals and provider organisations, for example from patient records.</w:t>
      </w:r>
    </w:p>
    <w:p w14:paraId="7CB1B850" w14:textId="1EE2BF29" w:rsidR="001F63D3" w:rsidRPr="001F63D3" w:rsidRDefault="001F63D3" w:rsidP="001F63D3">
      <w:pPr>
        <w:pStyle w:val="NICEnormal"/>
      </w:pPr>
      <w:r w:rsidRPr="001F63D3">
        <w:t xml:space="preserve">b) Proportion of </w:t>
      </w:r>
      <w:r w:rsidR="00F54036">
        <w:t xml:space="preserve">neonates </w:t>
      </w:r>
      <w:r w:rsidRPr="001F63D3">
        <w:t xml:space="preserve">who start antibiotic treatment for </w:t>
      </w:r>
      <w:r w:rsidR="004D68C6">
        <w:t>suspected</w:t>
      </w:r>
      <w:r w:rsidRPr="001F63D3">
        <w:t xml:space="preserve"> late-onset neonatal infection who have their need for it reassessed at 48 hours. </w:t>
      </w:r>
    </w:p>
    <w:p w14:paraId="48F8CAD9" w14:textId="2D849A65" w:rsidR="001F63D3" w:rsidRPr="001F63D3" w:rsidRDefault="001F63D3" w:rsidP="001F63D3">
      <w:pPr>
        <w:pStyle w:val="NICEnormal"/>
      </w:pPr>
      <w:r w:rsidRPr="001F63D3">
        <w:t xml:space="preserve">Numerator – the number in the denominator who have their need for antibiotic treatment reassessed at 48 hours. </w:t>
      </w:r>
    </w:p>
    <w:p w14:paraId="0B8AD55B" w14:textId="78CB409B" w:rsidR="001F63D3" w:rsidRPr="001F63D3" w:rsidRDefault="001F63D3" w:rsidP="001F63D3">
      <w:pPr>
        <w:pStyle w:val="NICEnormal"/>
      </w:pPr>
      <w:r w:rsidRPr="001F63D3">
        <w:t xml:space="preserve">Denominator – the number of </w:t>
      </w:r>
      <w:r w:rsidR="00F54036">
        <w:t>neonates</w:t>
      </w:r>
      <w:r w:rsidRPr="001F63D3">
        <w:t xml:space="preserve"> who start antibiotic treatment for </w:t>
      </w:r>
      <w:r w:rsidR="004D68C6">
        <w:t xml:space="preserve">suspected </w:t>
      </w:r>
      <w:r w:rsidRPr="001F63D3">
        <w:t xml:space="preserve">late-onset neonatal infection. </w:t>
      </w:r>
    </w:p>
    <w:p w14:paraId="3F2800C1" w14:textId="1E272417" w:rsidR="001F63D3" w:rsidRDefault="001F63D3" w:rsidP="00645DAA">
      <w:pPr>
        <w:pStyle w:val="NICEnormal"/>
      </w:pPr>
      <w:r w:rsidRPr="001F63D3">
        <w:rPr>
          <w:b/>
          <w:iCs/>
        </w:rPr>
        <w:t>Data source:</w:t>
      </w:r>
      <w:r w:rsidRPr="001F63D3">
        <w:t xml:space="preserve"> Data can be collected from information recorded locally by healthcare professionals and provider organisations, for example from patient records.</w:t>
      </w:r>
    </w:p>
    <w:p w14:paraId="607D4821" w14:textId="77777777" w:rsidR="00905D01" w:rsidRDefault="00905D01" w:rsidP="00905D01">
      <w:pPr>
        <w:pStyle w:val="Heading2"/>
      </w:pPr>
      <w:r w:rsidRPr="000C37A0">
        <w:t xml:space="preserve">What the quality statement means for </w:t>
      </w:r>
      <w:r>
        <w:t>different audiences</w:t>
      </w:r>
    </w:p>
    <w:p w14:paraId="764AFEF8" w14:textId="0BBF7E60" w:rsidR="00645DAA" w:rsidRPr="003D5796" w:rsidRDefault="00645DAA" w:rsidP="00645DAA">
      <w:pPr>
        <w:pStyle w:val="NICEnormal"/>
      </w:pPr>
      <w:r w:rsidRPr="003D5796">
        <w:rPr>
          <w:b/>
        </w:rPr>
        <w:t>Service providers</w:t>
      </w:r>
      <w:r w:rsidRPr="003D5796">
        <w:t xml:space="preserve"> (</w:t>
      </w:r>
      <w:r w:rsidRPr="003D5796">
        <w:rPr>
          <w:rStyle w:val="NICEnormalChar"/>
        </w:rPr>
        <w:t>maternity</w:t>
      </w:r>
      <w:r w:rsidR="00903842">
        <w:t xml:space="preserve">, paediatric, neonatal </w:t>
      </w:r>
      <w:r w:rsidR="003D5796">
        <w:rPr>
          <w:rStyle w:val="NICEnormalChar"/>
        </w:rPr>
        <w:t>and laboratory services</w:t>
      </w:r>
      <w:r w:rsidRPr="003D5796">
        <w:rPr>
          <w:rStyle w:val="NICEnormalChar"/>
        </w:rPr>
        <w:t>)</w:t>
      </w:r>
      <w:r w:rsidRPr="003D5796">
        <w:t xml:space="preserve"> have protocols in place to ensure that healthcare professionals reassess antibiotic treatment</w:t>
      </w:r>
      <w:r w:rsidR="000A76EC" w:rsidRPr="003D5796">
        <w:t xml:space="preserve"> for early-onset neonatal infection</w:t>
      </w:r>
      <w:r w:rsidRPr="003D5796">
        <w:t xml:space="preserve"> at 36 hours </w:t>
      </w:r>
      <w:r w:rsidR="000A76EC" w:rsidRPr="003D5796">
        <w:t xml:space="preserve">and for late-onset neonatal infection at 48 hours. They ensure there are </w:t>
      </w:r>
      <w:r w:rsidRPr="003D5796">
        <w:t xml:space="preserve">systems in place for blood culture results to be returned within </w:t>
      </w:r>
      <w:r w:rsidR="000A76EC" w:rsidRPr="003D5796">
        <w:t>these timescales to allow the reassessment to take place</w:t>
      </w:r>
      <w:r w:rsidRPr="003D5796">
        <w:t>.</w:t>
      </w:r>
    </w:p>
    <w:p w14:paraId="36247A30" w14:textId="2522EB3F" w:rsidR="00645DAA" w:rsidRPr="000C37A0" w:rsidRDefault="00645DAA" w:rsidP="00645DAA">
      <w:pPr>
        <w:pStyle w:val="NICEnormal"/>
      </w:pPr>
      <w:r w:rsidRPr="003D5796">
        <w:rPr>
          <w:b/>
        </w:rPr>
        <w:t>Healthcare professionals</w:t>
      </w:r>
      <w:r w:rsidRPr="003D5796">
        <w:t xml:space="preserve"> </w:t>
      </w:r>
      <w:r w:rsidR="000A76EC" w:rsidRPr="003D5796">
        <w:t xml:space="preserve">(for example, midwives, neonatal nurses, microbiologists, </w:t>
      </w:r>
      <w:proofErr w:type="gramStart"/>
      <w:r w:rsidR="000A76EC" w:rsidRPr="003D5796">
        <w:t>obstetricians</w:t>
      </w:r>
      <w:proofErr w:type="gramEnd"/>
      <w:r w:rsidR="000A76EC" w:rsidRPr="003D5796">
        <w:t xml:space="preserve"> and neonatologists) </w:t>
      </w:r>
      <w:r w:rsidRPr="003D5796">
        <w:t xml:space="preserve">reassess the need for antibiotic treatment </w:t>
      </w:r>
      <w:r w:rsidR="003D5796" w:rsidRPr="003D5796">
        <w:t xml:space="preserve">for early-onset neonatal infection </w:t>
      </w:r>
      <w:r w:rsidRPr="003D5796">
        <w:t xml:space="preserve">at 36 hours </w:t>
      </w:r>
      <w:r w:rsidR="003D5796" w:rsidRPr="003D5796">
        <w:t xml:space="preserve">and for late-onset neonatal infection at 48 hours. They stop </w:t>
      </w:r>
      <w:r w:rsidRPr="003D5796">
        <w:t xml:space="preserve">antibiotic treatment </w:t>
      </w:r>
      <w:r w:rsidR="003D5796" w:rsidRPr="003D5796">
        <w:t xml:space="preserve">at that time </w:t>
      </w:r>
      <w:r w:rsidRPr="003D5796">
        <w:t xml:space="preserve">if there are clinical indications that a baby does not have an infection. </w:t>
      </w:r>
      <w:r w:rsidR="003D5796" w:rsidRPr="003D5796">
        <w:t>If antibiotics are continued, the need for them is reassessed every 24 hours until they are stopped.</w:t>
      </w:r>
      <w:r w:rsidR="003D5796">
        <w:t xml:space="preserve"> </w:t>
      </w:r>
      <w:r>
        <w:t xml:space="preserve"> </w:t>
      </w:r>
    </w:p>
    <w:p w14:paraId="6C05A9CE" w14:textId="1ABE10B5" w:rsidR="00905D01" w:rsidRPr="000C37A0" w:rsidRDefault="00905D01" w:rsidP="00905D01">
      <w:pPr>
        <w:pStyle w:val="NICEnormal"/>
      </w:pPr>
      <w:r w:rsidRPr="003D5796">
        <w:rPr>
          <w:b/>
        </w:rPr>
        <w:t>Commissioners</w:t>
      </w:r>
      <w:r w:rsidRPr="003D5796">
        <w:t xml:space="preserve"> ensure that </w:t>
      </w:r>
      <w:r w:rsidR="00645DAA" w:rsidRPr="003D5796">
        <w:t>maternity</w:t>
      </w:r>
      <w:r w:rsidR="00903842">
        <w:t>, paediatric, neonatal and laboratory</w:t>
      </w:r>
      <w:r w:rsidR="00645DAA" w:rsidRPr="003D5796">
        <w:t xml:space="preserve"> providers reassess the need for antibiotic treatment </w:t>
      </w:r>
      <w:r w:rsidR="003D5796" w:rsidRPr="003D5796">
        <w:t xml:space="preserve">for early-onset neonatal infection </w:t>
      </w:r>
      <w:r w:rsidR="00645DAA" w:rsidRPr="003D5796">
        <w:t xml:space="preserve">at 36 hours </w:t>
      </w:r>
      <w:r w:rsidR="003D5796" w:rsidRPr="003D5796">
        <w:t xml:space="preserve">and for late-onset neonatal infection at 48 hours, </w:t>
      </w:r>
      <w:r w:rsidR="003D5796">
        <w:t>taking</w:t>
      </w:r>
      <w:r w:rsidR="003D5796" w:rsidRPr="003D5796">
        <w:t xml:space="preserve"> blood-culture results</w:t>
      </w:r>
      <w:r w:rsidR="003D5796">
        <w:t xml:space="preserve"> into account</w:t>
      </w:r>
      <w:r w:rsidR="003D5796" w:rsidRPr="003D5796">
        <w:t xml:space="preserve">. </w:t>
      </w:r>
    </w:p>
    <w:p w14:paraId="1212A82C" w14:textId="2D364484" w:rsidR="00905D01" w:rsidRPr="004D68C6" w:rsidRDefault="00645DAA" w:rsidP="00905D01">
      <w:pPr>
        <w:pStyle w:val="NICEnormal"/>
      </w:pPr>
      <w:r w:rsidRPr="004D68C6">
        <w:rPr>
          <w:b/>
        </w:rPr>
        <w:t>Neonates (babies up to 28 days corrected</w:t>
      </w:r>
      <w:r w:rsidR="0099774B">
        <w:rPr>
          <w:b/>
        </w:rPr>
        <w:t xml:space="preserve"> gestational</w:t>
      </w:r>
      <w:r w:rsidRPr="004D68C6">
        <w:rPr>
          <w:b/>
        </w:rPr>
        <w:t xml:space="preserve"> age) </w:t>
      </w:r>
      <w:r w:rsidR="0099774B">
        <w:rPr>
          <w:b/>
        </w:rPr>
        <w:t>receiving</w:t>
      </w:r>
      <w:r w:rsidRPr="004D68C6">
        <w:rPr>
          <w:b/>
        </w:rPr>
        <w:t xml:space="preserve"> antibiotic treatment</w:t>
      </w:r>
      <w:r w:rsidR="00ED3B89">
        <w:rPr>
          <w:b/>
        </w:rPr>
        <w:t xml:space="preserve"> for suspected neonatal infection</w:t>
      </w:r>
      <w:r w:rsidRPr="004D68C6">
        <w:rPr>
          <w:b/>
        </w:rPr>
        <w:t xml:space="preserve"> </w:t>
      </w:r>
      <w:r w:rsidRPr="004D68C6">
        <w:t xml:space="preserve">have their treatment checked to see </w:t>
      </w:r>
      <w:r w:rsidR="002D27D7">
        <w:t>if</w:t>
      </w:r>
      <w:r w:rsidR="002D27D7" w:rsidRPr="004D68C6">
        <w:t xml:space="preserve"> </w:t>
      </w:r>
      <w:r w:rsidRPr="004D68C6">
        <w:t xml:space="preserve">they need to continue it. If they are receiving antibiotic treatment for </w:t>
      </w:r>
      <w:r w:rsidR="004D68C6" w:rsidRPr="004D68C6">
        <w:t xml:space="preserve">suspected </w:t>
      </w:r>
      <w:r w:rsidRPr="004D68C6">
        <w:t xml:space="preserve">early-onset neonatal infection, this check will take place 36 hours after they started treatment. If they are receiving antibiotic treatment for </w:t>
      </w:r>
      <w:r w:rsidR="004D68C6" w:rsidRPr="004D68C6">
        <w:t xml:space="preserve">suspected </w:t>
      </w:r>
      <w:r w:rsidRPr="004D68C6">
        <w:t>late-onset neonatal infection, this check will take place 48 hours after they started treatment.</w:t>
      </w:r>
      <w:r w:rsidR="003D5796">
        <w:t xml:space="preserve"> If they carry on receiving antibiotics after this, their need for them will be reassessed every 24 hours until they are stopped.</w:t>
      </w:r>
    </w:p>
    <w:p w14:paraId="206E9F52" w14:textId="77777777" w:rsidR="00905D01" w:rsidRPr="00BD01AD" w:rsidRDefault="00905D01" w:rsidP="00905D01">
      <w:pPr>
        <w:pStyle w:val="Heading2"/>
      </w:pPr>
      <w:r w:rsidRPr="00BD01AD">
        <w:t>Source guidance</w:t>
      </w:r>
    </w:p>
    <w:p w14:paraId="5A3B1D06" w14:textId="53698975" w:rsidR="00645DAA" w:rsidRPr="000C37A0" w:rsidRDefault="00995CD1" w:rsidP="00645DAA">
      <w:pPr>
        <w:pStyle w:val="NICEnormal"/>
      </w:pPr>
      <w:hyperlink r:id="rId23" w:history="1">
        <w:r w:rsidR="00645DAA" w:rsidRPr="00BD01AD">
          <w:rPr>
            <w:rStyle w:val="Hyperlink"/>
          </w:rPr>
          <w:t>Neonatal infection: antibiotics for prevention and treatment. NICE guideline NG195</w:t>
        </w:r>
      </w:hyperlink>
      <w:r w:rsidR="00645DAA" w:rsidRPr="00BD01AD">
        <w:t xml:space="preserve"> (2021), recommendation</w:t>
      </w:r>
      <w:r w:rsidR="00BD01AD" w:rsidRPr="00BD01AD">
        <w:t>s</w:t>
      </w:r>
      <w:r w:rsidR="00645DAA" w:rsidRPr="00BD01AD">
        <w:t xml:space="preserve"> 1.6.3</w:t>
      </w:r>
      <w:r w:rsidR="00BD01AD" w:rsidRPr="00BD01AD">
        <w:t xml:space="preserve"> and 1.11.3</w:t>
      </w:r>
      <w:r w:rsidR="00645DAA" w:rsidRPr="00B53E30">
        <w:t xml:space="preserve"> </w:t>
      </w:r>
    </w:p>
    <w:p w14:paraId="048C360C" w14:textId="77777777" w:rsidR="00905D01" w:rsidRPr="000C37A0" w:rsidRDefault="00905D01" w:rsidP="00905D01">
      <w:pPr>
        <w:pStyle w:val="Heading2"/>
      </w:pPr>
      <w:r w:rsidRPr="000C37A0">
        <w:t xml:space="preserve">Definitions of terms used in this quality </w:t>
      </w:r>
      <w:proofErr w:type="gramStart"/>
      <w:r w:rsidRPr="000C37A0">
        <w:t>statement</w:t>
      </w:r>
      <w:proofErr w:type="gramEnd"/>
    </w:p>
    <w:p w14:paraId="1E1DEE2D" w14:textId="77777777" w:rsidR="000A76EC" w:rsidRPr="004C5B01" w:rsidRDefault="000A76EC" w:rsidP="000A76EC">
      <w:pPr>
        <w:pStyle w:val="Heading3"/>
      </w:pPr>
      <w:r w:rsidRPr="004C5B01">
        <w:t xml:space="preserve">Neonates </w:t>
      </w:r>
    </w:p>
    <w:p w14:paraId="7D46F35C" w14:textId="77777777" w:rsidR="000A76EC" w:rsidRDefault="000A76EC" w:rsidP="000A76EC">
      <w:pPr>
        <w:pStyle w:val="NICEnormal"/>
      </w:pPr>
      <w:r w:rsidRPr="004C5B01">
        <w:t>Babies of up to and including 28 days corrected gestational age</w:t>
      </w:r>
      <w:r>
        <w:t>.</w:t>
      </w:r>
    </w:p>
    <w:p w14:paraId="3BB15BDD" w14:textId="77700BB3" w:rsidR="000A76EC" w:rsidRPr="003D5796" w:rsidRDefault="000A76EC" w:rsidP="000A76EC">
      <w:pPr>
        <w:pStyle w:val="NICEnormal"/>
      </w:pPr>
      <w:r w:rsidRPr="003D5796">
        <w:t>[</w:t>
      </w:r>
      <w:hyperlink r:id="rId24" w:history="1">
        <w:r w:rsidRPr="003D5796">
          <w:rPr>
            <w:rStyle w:val="Hyperlink"/>
          </w:rPr>
          <w:t>NICE's guideline on neonatal infection</w:t>
        </w:r>
      </w:hyperlink>
      <w:r w:rsidRPr="003D5796">
        <w:t xml:space="preserve">, overview section.] </w:t>
      </w:r>
    </w:p>
    <w:p w14:paraId="100E6DE8" w14:textId="3642CCA3" w:rsidR="00645DAA" w:rsidRPr="003D5796" w:rsidRDefault="00645DAA" w:rsidP="00645DAA">
      <w:pPr>
        <w:pStyle w:val="Heading3"/>
      </w:pPr>
      <w:r w:rsidRPr="003D5796">
        <w:t>Reassessment of the need for antibiotic treatment</w:t>
      </w:r>
    </w:p>
    <w:p w14:paraId="72A59141" w14:textId="5EA03FAD" w:rsidR="00A03C82" w:rsidRDefault="00645DAA" w:rsidP="00322C39">
      <w:pPr>
        <w:pStyle w:val="NICEnormal"/>
        <w:rPr>
          <w:rFonts w:cs="Arial"/>
          <w:b/>
          <w:bCs/>
          <w:kern w:val="32"/>
          <w:sz w:val="32"/>
          <w:szCs w:val="32"/>
        </w:rPr>
      </w:pPr>
      <w:r w:rsidRPr="003D5796">
        <w:t xml:space="preserve">Includes blood culture, C-reactive protein level, clinical </w:t>
      </w:r>
      <w:proofErr w:type="gramStart"/>
      <w:r w:rsidRPr="003D5796">
        <w:t>condition</w:t>
      </w:r>
      <w:proofErr w:type="gramEnd"/>
      <w:r w:rsidRPr="003D5796">
        <w:t xml:space="preserve"> and the strength of the initial clinical suspicion of infection. </w:t>
      </w:r>
      <w:bookmarkStart w:id="13" w:name="_Hlk138159433"/>
      <w:r w:rsidRPr="003D5796">
        <w:t xml:space="preserve">Antibiotic treatment may be stopped if blood culture is negative, initial suspicion of infection was not strong, the baby has no clinical indicators of </w:t>
      </w:r>
      <w:proofErr w:type="gramStart"/>
      <w:r w:rsidRPr="003D5796">
        <w:t>infection</w:t>
      </w:r>
      <w:proofErr w:type="gramEnd"/>
      <w:r w:rsidRPr="003D5796">
        <w:t xml:space="preserve"> and </w:t>
      </w:r>
      <w:r w:rsidR="003D5796" w:rsidRPr="003D5796">
        <w:t xml:space="preserve">the levels and trends of </w:t>
      </w:r>
      <w:r w:rsidRPr="003D5796">
        <w:t xml:space="preserve">C-reactive protein </w:t>
      </w:r>
      <w:r w:rsidR="003D5796" w:rsidRPr="003D5796">
        <w:t>concentrations</w:t>
      </w:r>
      <w:r w:rsidRPr="003D5796">
        <w:t xml:space="preserve"> are reassuring</w:t>
      </w:r>
      <w:bookmarkEnd w:id="13"/>
      <w:r w:rsidRPr="003D5796">
        <w:t>. [</w:t>
      </w:r>
      <w:hyperlink r:id="rId25" w:history="1">
        <w:r w:rsidRPr="003D5796">
          <w:rPr>
            <w:rStyle w:val="Hyperlink"/>
          </w:rPr>
          <w:t>NICE's guideline on neonatal infection</w:t>
        </w:r>
      </w:hyperlink>
      <w:r w:rsidRPr="003D5796">
        <w:t>, recommendation</w:t>
      </w:r>
      <w:r w:rsidR="003D5796" w:rsidRPr="003D5796">
        <w:t>s</w:t>
      </w:r>
      <w:r w:rsidRPr="003D5796">
        <w:t xml:space="preserve"> 1.6.3</w:t>
      </w:r>
      <w:r w:rsidR="003D5796" w:rsidRPr="003D5796">
        <w:t xml:space="preserve"> and 1.11.3</w:t>
      </w:r>
      <w:r w:rsidRPr="003D5796">
        <w:t>]</w:t>
      </w:r>
      <w:bookmarkStart w:id="14" w:name="_Quality_statement_5:"/>
      <w:bookmarkEnd w:id="14"/>
      <w:r w:rsidR="00A03C82">
        <w:br w:type="page"/>
      </w:r>
    </w:p>
    <w:p w14:paraId="4774AE67" w14:textId="03B5DB2A" w:rsidR="00905D01" w:rsidRPr="000C37A0" w:rsidRDefault="00905D01" w:rsidP="00905D01">
      <w:pPr>
        <w:pStyle w:val="Heading1"/>
      </w:pPr>
      <w:bookmarkStart w:id="15" w:name="_Quality_statement_5:_1"/>
      <w:bookmarkEnd w:id="15"/>
      <w:r w:rsidRPr="000C37A0">
        <w:t xml:space="preserve">Quality statement </w:t>
      </w:r>
      <w:r>
        <w:t>5</w:t>
      </w:r>
      <w:r w:rsidRPr="000C37A0">
        <w:t xml:space="preserve">: </w:t>
      </w:r>
      <w:r w:rsidR="00645DAA" w:rsidRPr="00645DAA">
        <w:t xml:space="preserve">Information and support for </w:t>
      </w:r>
      <w:r w:rsidR="001F266F">
        <w:t>parents and carers</w:t>
      </w:r>
      <w:r>
        <w:t xml:space="preserve"> </w:t>
      </w:r>
    </w:p>
    <w:p w14:paraId="62539103" w14:textId="77777777" w:rsidR="00905D01" w:rsidRPr="000C37A0" w:rsidRDefault="00905D01" w:rsidP="00905D01">
      <w:pPr>
        <w:pStyle w:val="Heading2"/>
      </w:pPr>
      <w:r w:rsidRPr="000C37A0">
        <w:t>Quality statement</w:t>
      </w:r>
    </w:p>
    <w:p w14:paraId="1CB87A3F" w14:textId="47A01684" w:rsidR="004D68C6" w:rsidRDefault="004D68C6" w:rsidP="004D68C6">
      <w:pPr>
        <w:pStyle w:val="NICEnormal"/>
      </w:pPr>
      <w:r w:rsidRPr="00B37C5B">
        <w:t xml:space="preserve">Parents or carers of babies in whom neonatal infection has been a concern are given verbal and written information about neonatal infection </w:t>
      </w:r>
      <w:r w:rsidR="00D57723" w:rsidRPr="00D57723">
        <w:t>before transfer to community care or before the midwife l</w:t>
      </w:r>
      <w:r w:rsidR="00D57723">
        <w:t>eaves</w:t>
      </w:r>
      <w:r w:rsidR="00D57723" w:rsidRPr="00D57723">
        <w:t xml:space="preserve"> after a home birth</w:t>
      </w:r>
      <w:r w:rsidRPr="00B37C5B">
        <w:t xml:space="preserve">. </w:t>
      </w:r>
      <w:r w:rsidRPr="00B37C5B">
        <w:rPr>
          <w:b/>
        </w:rPr>
        <w:t>[2014, updated 2023]</w:t>
      </w:r>
    </w:p>
    <w:p w14:paraId="064687F3" w14:textId="77777777" w:rsidR="00905D01" w:rsidRPr="000C37A0" w:rsidRDefault="00905D01" w:rsidP="00905D01">
      <w:pPr>
        <w:pStyle w:val="Heading2"/>
      </w:pPr>
      <w:r w:rsidRPr="000C37A0">
        <w:t xml:space="preserve">Rationale </w:t>
      </w:r>
    </w:p>
    <w:p w14:paraId="5ADA2409" w14:textId="0875E1FC" w:rsidR="00905D01" w:rsidRPr="000C37A0" w:rsidRDefault="00645DAA" w:rsidP="00905D01">
      <w:pPr>
        <w:pStyle w:val="NICEnormal"/>
      </w:pPr>
      <w:r w:rsidRPr="00153474">
        <w:t xml:space="preserve">Prompt identification of neonatal infection is essential to ensure that babies receive appropriate treatment as soon as possible to prevent complications and achieve the best clinical outcomes. Advising parents or carers about what to look for and when to contact a healthcare professional will help them recognise signs of infection promptly and avoid unnecessary delay in </w:t>
      </w:r>
      <w:r w:rsidR="0067617D">
        <w:t>treating</w:t>
      </w:r>
      <w:r w:rsidRPr="00153474">
        <w:t xml:space="preserve"> the baby.</w:t>
      </w:r>
    </w:p>
    <w:p w14:paraId="7DA544EC" w14:textId="77777777" w:rsidR="00905D01" w:rsidRPr="000C37A0" w:rsidRDefault="00905D01" w:rsidP="00905D01">
      <w:pPr>
        <w:pStyle w:val="Heading2"/>
      </w:pPr>
      <w:r w:rsidRPr="000C37A0">
        <w:t xml:space="preserve">Quality </w:t>
      </w:r>
      <w:r w:rsidRPr="00945D72">
        <w:t>measures</w:t>
      </w:r>
    </w:p>
    <w:p w14:paraId="48521695" w14:textId="77777777" w:rsidR="00905D01" w:rsidRPr="00AD0933" w:rsidRDefault="00905D01" w:rsidP="0067617D">
      <w:pPr>
        <w:pStyle w:val="NICEnormal"/>
      </w:pPr>
      <w:r w:rsidRPr="00AD0933">
        <w:t xml:space="preserve">The following measures can be used to assess the quality of care or service provision specified in the statement. They are examples of how the statement can be </w:t>
      </w:r>
      <w:proofErr w:type="gramStart"/>
      <w:r w:rsidRPr="00AD0933">
        <w:t>measured, and</w:t>
      </w:r>
      <w:proofErr w:type="gramEnd"/>
      <w:r w:rsidRPr="00AD0933">
        <w:t xml:space="preserve"> can be adapted and used flexibly. </w:t>
      </w:r>
    </w:p>
    <w:p w14:paraId="10AE3E81" w14:textId="77777777" w:rsidR="00AD020F" w:rsidRPr="0099774B" w:rsidRDefault="00AD020F" w:rsidP="00AD020F">
      <w:pPr>
        <w:pStyle w:val="Heading3"/>
      </w:pPr>
      <w:r w:rsidRPr="0099774B">
        <w:t>Process</w:t>
      </w:r>
    </w:p>
    <w:p w14:paraId="07A0A44C" w14:textId="780BFCBE" w:rsidR="00AD020F" w:rsidRPr="0099774B" w:rsidRDefault="00AD020F" w:rsidP="00AD020F">
      <w:pPr>
        <w:pStyle w:val="NICEnormal"/>
      </w:pPr>
      <w:r w:rsidRPr="0099774B">
        <w:t xml:space="preserve">Proportion of parents or carers of </w:t>
      </w:r>
      <w:r w:rsidR="0099774B" w:rsidRPr="0099774B">
        <w:t>neonates</w:t>
      </w:r>
      <w:r w:rsidRPr="0099774B">
        <w:t xml:space="preserve"> in whom neonatal infection has been a concern who are given verbal and written information about neonatal infection before</w:t>
      </w:r>
      <w:r w:rsidR="00D57723" w:rsidRPr="00D57723">
        <w:t xml:space="preserve"> transfer to community care or before the midwife le</w:t>
      </w:r>
      <w:r w:rsidR="00D57723">
        <w:t>aves</w:t>
      </w:r>
      <w:r w:rsidR="00D57723" w:rsidRPr="00D57723">
        <w:t xml:space="preserve"> after a home birth</w:t>
      </w:r>
      <w:r w:rsidRPr="0099774B">
        <w:t xml:space="preserve">. </w:t>
      </w:r>
    </w:p>
    <w:p w14:paraId="38CBAB63" w14:textId="498AC2BB" w:rsidR="00AD020F" w:rsidRPr="0099774B" w:rsidRDefault="00AD020F" w:rsidP="00AD020F">
      <w:pPr>
        <w:pStyle w:val="NICEnormal"/>
      </w:pPr>
      <w:r w:rsidRPr="0099774B">
        <w:t xml:space="preserve">Numerator – the number in the denominator whose parents or carers receive verbal and written information about neonatal infection </w:t>
      </w:r>
      <w:r w:rsidR="00D57723" w:rsidRPr="00D57723">
        <w:t>before transfer to community care or before the midwife le</w:t>
      </w:r>
      <w:r w:rsidR="00D57723">
        <w:t>aves</w:t>
      </w:r>
      <w:r w:rsidR="00D57723" w:rsidRPr="00D57723">
        <w:t xml:space="preserve"> after a home birth</w:t>
      </w:r>
      <w:r w:rsidRPr="0099774B">
        <w:t xml:space="preserve">.  </w:t>
      </w:r>
    </w:p>
    <w:p w14:paraId="787ABC25" w14:textId="0BE19CE6" w:rsidR="00AD020F" w:rsidRPr="0099774B" w:rsidRDefault="00AD020F" w:rsidP="00AD020F">
      <w:pPr>
        <w:pStyle w:val="NICEnormal"/>
      </w:pPr>
      <w:r w:rsidRPr="0099774B">
        <w:t xml:space="preserve">Denominator – the number of neonates in whom neonatal infection has been a concern. </w:t>
      </w:r>
    </w:p>
    <w:p w14:paraId="1790C6B6" w14:textId="44B7A7F7" w:rsidR="00AD020F" w:rsidRDefault="00AD020F" w:rsidP="00AD020F">
      <w:pPr>
        <w:pStyle w:val="NICEnormal"/>
      </w:pPr>
      <w:r w:rsidRPr="0099774B">
        <w:rPr>
          <w:b/>
          <w:iCs/>
        </w:rPr>
        <w:t>Data source:</w:t>
      </w:r>
      <w:r w:rsidRPr="0099774B">
        <w:t xml:space="preserve"> Data can be collected from information recorded locally by healthcare professionals and provider organisations, for example from patient records</w:t>
      </w:r>
      <w:r w:rsidR="0099774B">
        <w:t xml:space="preserve"> and</w:t>
      </w:r>
      <w:r w:rsidRPr="0099774B">
        <w:t xml:space="preserve"> audits of parental experience</w:t>
      </w:r>
      <w:r w:rsidR="0099774B" w:rsidRPr="0099774B">
        <w:t>.</w:t>
      </w:r>
      <w:r w:rsidRPr="000C37A0">
        <w:t xml:space="preserve"> </w:t>
      </w:r>
    </w:p>
    <w:p w14:paraId="1F9FC663" w14:textId="7782C5F9" w:rsidR="00905D01" w:rsidRDefault="00905D01" w:rsidP="00905D01">
      <w:pPr>
        <w:pStyle w:val="Heading2"/>
      </w:pPr>
      <w:r w:rsidRPr="000C37A0">
        <w:t xml:space="preserve">What the quality statement means for </w:t>
      </w:r>
      <w:r>
        <w:t>different audiences</w:t>
      </w:r>
    </w:p>
    <w:p w14:paraId="40995300" w14:textId="041F9D84" w:rsidR="00AD020F" w:rsidRPr="006E3AEA" w:rsidRDefault="00AD020F" w:rsidP="00AD020F">
      <w:pPr>
        <w:pStyle w:val="NICEnormal"/>
      </w:pPr>
      <w:r w:rsidRPr="006E3AEA">
        <w:rPr>
          <w:b/>
        </w:rPr>
        <w:t>Service providers</w:t>
      </w:r>
      <w:r w:rsidRPr="006E3AEA">
        <w:t xml:space="preserve"> (</w:t>
      </w:r>
      <w:r w:rsidR="006E3AEA" w:rsidRPr="006E3AEA">
        <w:rPr>
          <w:rStyle w:val="NICEnormalChar"/>
        </w:rPr>
        <w:t xml:space="preserve">maternity </w:t>
      </w:r>
      <w:r w:rsidR="00BD0D33">
        <w:rPr>
          <w:rStyle w:val="NICEnormalChar"/>
        </w:rPr>
        <w:t>and neonatal</w:t>
      </w:r>
      <w:r w:rsidRPr="006E3AEA">
        <w:rPr>
          <w:rStyle w:val="NICEnormalChar"/>
        </w:rPr>
        <w:t xml:space="preserve"> services)</w:t>
      </w:r>
      <w:r w:rsidRPr="006E3AEA">
        <w:t xml:space="preserve"> ensure that verbal and written information about neonatal infection</w:t>
      </w:r>
      <w:r w:rsidR="006E3AEA" w:rsidRPr="006E3AEA">
        <w:t xml:space="preserve">, </w:t>
      </w:r>
      <w:r w:rsidRPr="006E3AEA">
        <w:t xml:space="preserve">including what </w:t>
      </w:r>
      <w:r w:rsidR="00322395">
        <w:t xml:space="preserve">signs and symptoms </w:t>
      </w:r>
      <w:r w:rsidRPr="006E3AEA">
        <w:t>to look for and who to contact if they are concerned</w:t>
      </w:r>
      <w:r w:rsidR="006E3AEA" w:rsidRPr="006E3AEA">
        <w:t>,</w:t>
      </w:r>
      <w:r w:rsidRPr="006E3AEA">
        <w:t xml:space="preserve"> is </w:t>
      </w:r>
      <w:r w:rsidR="00BD0D33">
        <w:t>given to</w:t>
      </w:r>
      <w:r w:rsidRPr="006E3AEA">
        <w:t xml:space="preserve"> parents or carers of babies in whom there have been concerns about neonatal infection. </w:t>
      </w:r>
      <w:r w:rsidR="0099774B" w:rsidRPr="0099774B">
        <w:t xml:space="preserve">The information should </w:t>
      </w:r>
      <w:r w:rsidR="00322395">
        <w:t xml:space="preserve">be given </w:t>
      </w:r>
      <w:r w:rsidR="00322395" w:rsidRPr="00322395">
        <w:t>before transfer to community care or before the midwife leaves after a home birth</w:t>
      </w:r>
      <w:r w:rsidR="00322395">
        <w:t xml:space="preserve"> and should</w:t>
      </w:r>
      <w:r w:rsidR="00322395" w:rsidRPr="00322395">
        <w:t xml:space="preserve"> </w:t>
      </w:r>
      <w:r w:rsidR="0099774B" w:rsidRPr="0099774B">
        <w:t>also include information on organisations and groups they can contact if they need support.</w:t>
      </w:r>
    </w:p>
    <w:p w14:paraId="55120E2D" w14:textId="35E8A4C7" w:rsidR="00AD020F" w:rsidRPr="006E3AEA" w:rsidRDefault="00AD020F" w:rsidP="00AD020F">
      <w:pPr>
        <w:pStyle w:val="NICEnormal"/>
      </w:pPr>
      <w:r w:rsidRPr="006E3AEA">
        <w:rPr>
          <w:b/>
        </w:rPr>
        <w:t>Healthcare professionals</w:t>
      </w:r>
      <w:r w:rsidRPr="006E3AEA">
        <w:t xml:space="preserve"> (midwives</w:t>
      </w:r>
      <w:r w:rsidR="006E3AEA" w:rsidRPr="006E3AEA">
        <w:t xml:space="preserve">, neonatal </w:t>
      </w:r>
      <w:proofErr w:type="gramStart"/>
      <w:r w:rsidR="006E3AEA" w:rsidRPr="006E3AEA">
        <w:t>nurses</w:t>
      </w:r>
      <w:proofErr w:type="gramEnd"/>
      <w:r w:rsidR="006E3AEA" w:rsidRPr="006E3AEA">
        <w:t xml:space="preserve"> and neonatologists</w:t>
      </w:r>
      <w:r w:rsidRPr="006E3AEA">
        <w:rPr>
          <w:rStyle w:val="NICEnormalChar"/>
        </w:rPr>
        <w:t>)</w:t>
      </w:r>
      <w:r w:rsidRPr="006E3AEA">
        <w:t xml:space="preserve"> discuss neonatal infection with parents or carers of babies in whom there have been concerns about neonatal infection, and give them written information, including what </w:t>
      </w:r>
      <w:r w:rsidR="00322395">
        <w:t xml:space="preserve">signs and symptoms </w:t>
      </w:r>
      <w:r w:rsidRPr="006E3AEA">
        <w:t xml:space="preserve">to look for and who to contact if they are concerned. </w:t>
      </w:r>
      <w:r w:rsidR="00322395">
        <w:t>This information is given</w:t>
      </w:r>
      <w:r w:rsidRPr="006E3AEA">
        <w:t xml:space="preserve"> </w:t>
      </w:r>
      <w:r w:rsidR="00322395" w:rsidRPr="00322395">
        <w:t>before transfer to community care or before the midwife leaves after a home birth</w:t>
      </w:r>
      <w:r w:rsidR="00322395">
        <w:t xml:space="preserve">. </w:t>
      </w:r>
    </w:p>
    <w:p w14:paraId="30B6B2C2" w14:textId="35F843E4" w:rsidR="00AD020F" w:rsidRPr="006E3AEA" w:rsidRDefault="00AD020F" w:rsidP="00AD020F">
      <w:pPr>
        <w:pStyle w:val="NICEnormal"/>
      </w:pPr>
      <w:r w:rsidRPr="006E3AEA">
        <w:rPr>
          <w:b/>
        </w:rPr>
        <w:t>Commissioners</w:t>
      </w:r>
      <w:r w:rsidRPr="006E3AEA">
        <w:t xml:space="preserve"> ensure that </w:t>
      </w:r>
      <w:r w:rsidR="006E3AEA" w:rsidRPr="006E3AEA">
        <w:t>maternity</w:t>
      </w:r>
      <w:r w:rsidR="00BD0D33">
        <w:t xml:space="preserve"> and neonatal</w:t>
      </w:r>
      <w:r w:rsidR="006E3AEA" w:rsidRPr="006E3AEA">
        <w:t xml:space="preserve"> services provide</w:t>
      </w:r>
      <w:r w:rsidRPr="006E3AEA">
        <w:t xml:space="preserve"> verbal and written information about neonatal infection </w:t>
      </w:r>
      <w:r w:rsidR="006E3AEA" w:rsidRPr="006E3AEA">
        <w:t>to</w:t>
      </w:r>
      <w:r w:rsidRPr="006E3AEA">
        <w:t xml:space="preserve"> parents or carers of babies in whom there have been concerns about neonatal infection. </w:t>
      </w:r>
    </w:p>
    <w:p w14:paraId="6BF49138" w14:textId="3A4D4CC0" w:rsidR="00AD020F" w:rsidRDefault="00AD020F" w:rsidP="00AD020F">
      <w:pPr>
        <w:pStyle w:val="NICEnormal"/>
      </w:pPr>
      <w:r w:rsidRPr="006E3AEA">
        <w:rPr>
          <w:b/>
        </w:rPr>
        <w:t>Parents or carers of babies</w:t>
      </w:r>
      <w:r w:rsidR="006E3AEA" w:rsidRPr="006E3AEA">
        <w:rPr>
          <w:b/>
        </w:rPr>
        <w:t xml:space="preserve"> (up to 28 days corrected </w:t>
      </w:r>
      <w:r w:rsidR="0099774B">
        <w:rPr>
          <w:b/>
        </w:rPr>
        <w:t xml:space="preserve">gestational </w:t>
      </w:r>
      <w:r w:rsidR="006E3AEA" w:rsidRPr="006E3AEA">
        <w:rPr>
          <w:b/>
        </w:rPr>
        <w:t xml:space="preserve">age) who </w:t>
      </w:r>
      <w:r w:rsidR="0099774B">
        <w:rPr>
          <w:b/>
        </w:rPr>
        <w:t xml:space="preserve">may be </w:t>
      </w:r>
      <w:r w:rsidR="006E3AEA" w:rsidRPr="006E3AEA">
        <w:rPr>
          <w:b/>
        </w:rPr>
        <w:t>at risk of developing an i</w:t>
      </w:r>
      <w:r w:rsidRPr="006E3AEA">
        <w:rPr>
          <w:b/>
        </w:rPr>
        <w:t xml:space="preserve">nfection </w:t>
      </w:r>
      <w:r w:rsidR="00322395">
        <w:t xml:space="preserve">are given </w:t>
      </w:r>
      <w:r w:rsidRPr="006E3AEA">
        <w:t xml:space="preserve">written information about infection in babies before </w:t>
      </w:r>
      <w:r w:rsidR="00322395">
        <w:t xml:space="preserve">they leave hospital </w:t>
      </w:r>
      <w:r w:rsidR="00322395" w:rsidRPr="00322395">
        <w:t xml:space="preserve">or before the midwife leaves </w:t>
      </w:r>
      <w:r w:rsidR="00322395">
        <w:t>if the baby was born at home</w:t>
      </w:r>
      <w:r w:rsidRPr="006E3AEA">
        <w:t xml:space="preserve">. </w:t>
      </w:r>
      <w:r w:rsidR="00BD0D33">
        <w:t xml:space="preserve">Their baby’s healthcare professional will also discuss this with them. </w:t>
      </w:r>
      <w:r w:rsidRPr="006E3AEA">
        <w:t xml:space="preserve">The information should include how to check </w:t>
      </w:r>
      <w:r w:rsidR="005802D9">
        <w:t>if</w:t>
      </w:r>
      <w:r w:rsidR="005802D9" w:rsidRPr="006E3AEA">
        <w:t xml:space="preserve"> </w:t>
      </w:r>
      <w:r w:rsidRPr="006E3AEA">
        <w:t xml:space="preserve">the baby might have an infection and who to contact if they are concerned. </w:t>
      </w:r>
      <w:r w:rsidR="006E3AEA" w:rsidRPr="006E3AEA">
        <w:t>The information should also include information on organisations and groups they can contact if they need support.</w:t>
      </w:r>
      <w:r w:rsidR="006E3AEA">
        <w:t xml:space="preserve"> </w:t>
      </w:r>
    </w:p>
    <w:p w14:paraId="1B77FE0F" w14:textId="77777777" w:rsidR="00905D01" w:rsidRPr="000C37A0" w:rsidRDefault="00905D01" w:rsidP="00905D01">
      <w:pPr>
        <w:pStyle w:val="Heading2"/>
      </w:pPr>
      <w:r w:rsidRPr="000C37A0">
        <w:t>Source guidance</w:t>
      </w:r>
    </w:p>
    <w:p w14:paraId="5C2B636A" w14:textId="77777777" w:rsidR="00AD020F" w:rsidRPr="000C37A0" w:rsidRDefault="00995CD1" w:rsidP="00AD020F">
      <w:pPr>
        <w:pStyle w:val="NICEnormal"/>
      </w:pPr>
      <w:hyperlink r:id="rId26" w:history="1">
        <w:r w:rsidR="00AD020F" w:rsidRPr="00BD01AD">
          <w:rPr>
            <w:rStyle w:val="Hyperlink"/>
          </w:rPr>
          <w:t>Neonatal infection: antibiotics for prevention and treatment. NICE guideline NG195</w:t>
        </w:r>
      </w:hyperlink>
      <w:r w:rsidR="00AD020F" w:rsidRPr="00BD01AD">
        <w:t xml:space="preserve"> (2021), recommendation 1.1.2, 1.1.5 and 1.1.12  </w:t>
      </w:r>
    </w:p>
    <w:p w14:paraId="07ED45B8" w14:textId="77777777" w:rsidR="00905D01" w:rsidRPr="000C37A0" w:rsidRDefault="00905D01" w:rsidP="00905D01">
      <w:pPr>
        <w:pStyle w:val="Heading2"/>
      </w:pPr>
      <w:r w:rsidRPr="000C37A0">
        <w:t xml:space="preserve">Definitions of terms used in this quality </w:t>
      </w:r>
      <w:proofErr w:type="gramStart"/>
      <w:r w:rsidRPr="000C37A0">
        <w:t>statement</w:t>
      </w:r>
      <w:proofErr w:type="gramEnd"/>
    </w:p>
    <w:p w14:paraId="76A9A79A" w14:textId="6C1D4BD6" w:rsidR="00AD020F" w:rsidRPr="00B46D65" w:rsidRDefault="00AD020F" w:rsidP="00AD020F">
      <w:pPr>
        <w:pStyle w:val="Heading3"/>
      </w:pPr>
      <w:r w:rsidRPr="00B46D65">
        <w:t xml:space="preserve">Babies in whom neonatal infection </w:t>
      </w:r>
      <w:r w:rsidR="00153474">
        <w:t>has been</w:t>
      </w:r>
      <w:r w:rsidRPr="00B46D65">
        <w:t xml:space="preserve"> a </w:t>
      </w:r>
      <w:proofErr w:type="gramStart"/>
      <w:r w:rsidRPr="00B46D65">
        <w:t>concern</w:t>
      </w:r>
      <w:proofErr w:type="gramEnd"/>
    </w:p>
    <w:p w14:paraId="63A47DF6" w14:textId="32528B51" w:rsidR="00857121" w:rsidRDefault="00857121" w:rsidP="00AD020F">
      <w:pPr>
        <w:pStyle w:val="NICEnormal"/>
      </w:pPr>
      <w:r>
        <w:t>This includes any baby who</w:t>
      </w:r>
      <w:r w:rsidR="005802D9">
        <w:t xml:space="preserve"> has had</w:t>
      </w:r>
      <w:r>
        <w:t>:</w:t>
      </w:r>
    </w:p>
    <w:p w14:paraId="6AD0103D" w14:textId="69C1B8B7" w:rsidR="00857121" w:rsidRDefault="00857121" w:rsidP="00AD0933">
      <w:pPr>
        <w:pStyle w:val="Bulletleft1"/>
      </w:pPr>
      <w:r>
        <w:t>any of the risk factors for neonatal infection or</w:t>
      </w:r>
    </w:p>
    <w:p w14:paraId="44D2233E" w14:textId="4D151329" w:rsidR="00857121" w:rsidRDefault="00857121" w:rsidP="00AD0933">
      <w:pPr>
        <w:pStyle w:val="Bulletleft1"/>
      </w:pPr>
      <w:r>
        <w:t xml:space="preserve">any clinical indicator of possible infection where the concern of risk of infection </w:t>
      </w:r>
      <w:r w:rsidR="005802D9">
        <w:t xml:space="preserve">persisted </w:t>
      </w:r>
      <w:r>
        <w:t>following clinical review or</w:t>
      </w:r>
    </w:p>
    <w:p w14:paraId="2FA9146F" w14:textId="3C8CFA1D" w:rsidR="00857121" w:rsidRDefault="00857121" w:rsidP="00AD0933">
      <w:pPr>
        <w:pStyle w:val="Bulletleft1last"/>
      </w:pPr>
      <w:r>
        <w:t>antibiotics for suspected or confirmed infection.</w:t>
      </w:r>
    </w:p>
    <w:p w14:paraId="658FC8D0" w14:textId="4572D1FC" w:rsidR="00AD020F" w:rsidRDefault="00B46D65" w:rsidP="00857121">
      <w:pPr>
        <w:pStyle w:val="NICEnormal"/>
      </w:pPr>
      <w:r>
        <w:t xml:space="preserve"> [Expert opinion]</w:t>
      </w:r>
    </w:p>
    <w:p w14:paraId="731BE961" w14:textId="77777777" w:rsidR="00153474" w:rsidRPr="00BD01AD" w:rsidRDefault="00153474" w:rsidP="00153474">
      <w:pPr>
        <w:pStyle w:val="Heading3"/>
      </w:pPr>
      <w:r w:rsidRPr="00BD01AD">
        <w:t>Information about neonatal infection</w:t>
      </w:r>
    </w:p>
    <w:p w14:paraId="10D52C0C" w14:textId="77777777" w:rsidR="00153474" w:rsidRPr="00BD01AD" w:rsidRDefault="00153474" w:rsidP="00153474">
      <w:pPr>
        <w:pStyle w:val="NICEnormal"/>
      </w:pPr>
      <w:r w:rsidRPr="00BD01AD">
        <w:t>Verbal and written information for parents and carers that they should seek urgent medical help (for example, from NHS 111, their GP or an accident and emergency department) if they are concerned that the baby:</w:t>
      </w:r>
    </w:p>
    <w:p w14:paraId="5D077AEF" w14:textId="77777777" w:rsidR="00153474" w:rsidRPr="00BD01AD" w:rsidRDefault="00153474" w:rsidP="00153474">
      <w:pPr>
        <w:pStyle w:val="Bulletleft1"/>
        <w:numPr>
          <w:ilvl w:val="0"/>
          <w:numId w:val="3"/>
        </w:numPr>
      </w:pPr>
      <w:r w:rsidRPr="00BD01AD">
        <w:t>is showing abnormal behaviour (for example, inconsolable crying or listlessness) or</w:t>
      </w:r>
    </w:p>
    <w:p w14:paraId="030413F8" w14:textId="77777777" w:rsidR="00153474" w:rsidRPr="00BD01AD" w:rsidRDefault="00153474" w:rsidP="00153474">
      <w:pPr>
        <w:pStyle w:val="Bulletleft1"/>
        <w:numPr>
          <w:ilvl w:val="0"/>
          <w:numId w:val="3"/>
        </w:numPr>
      </w:pPr>
      <w:r w:rsidRPr="00BD01AD">
        <w:t>is unusually floppy or</w:t>
      </w:r>
    </w:p>
    <w:p w14:paraId="4E7ECF35" w14:textId="55D40701" w:rsidR="00153474" w:rsidRPr="00BD01AD" w:rsidRDefault="00153474" w:rsidP="00153474">
      <w:pPr>
        <w:pStyle w:val="Bulletleft1"/>
        <w:numPr>
          <w:ilvl w:val="0"/>
          <w:numId w:val="3"/>
        </w:numPr>
      </w:pPr>
      <w:r w:rsidRPr="00BD01AD">
        <w:t>has an abnormal temperature unexplained by environmental factors (</w:t>
      </w:r>
      <w:r w:rsidR="005802D9">
        <w:t>less</w:t>
      </w:r>
      <w:r w:rsidR="005802D9" w:rsidRPr="00BD01AD">
        <w:t xml:space="preserve"> </w:t>
      </w:r>
      <w:r w:rsidRPr="00BD01AD">
        <w:t xml:space="preserve">than 36°C or </w:t>
      </w:r>
      <w:r w:rsidR="005802D9">
        <w:t>more</w:t>
      </w:r>
      <w:r w:rsidR="005802D9" w:rsidRPr="00BD01AD">
        <w:t xml:space="preserve"> </w:t>
      </w:r>
      <w:r w:rsidRPr="00BD01AD">
        <w:t>than 38°C) or</w:t>
      </w:r>
    </w:p>
    <w:p w14:paraId="71E01459" w14:textId="77777777" w:rsidR="00153474" w:rsidRPr="00BD01AD" w:rsidRDefault="00153474" w:rsidP="00153474">
      <w:pPr>
        <w:pStyle w:val="Bulletleft1"/>
        <w:numPr>
          <w:ilvl w:val="0"/>
          <w:numId w:val="3"/>
        </w:numPr>
      </w:pPr>
      <w:r w:rsidRPr="00BD01AD">
        <w:t>has abnormal breathing (rapid breathing, difficulty in breathing or grunting) or</w:t>
      </w:r>
    </w:p>
    <w:p w14:paraId="3C7980FC" w14:textId="77777777" w:rsidR="00153474" w:rsidRPr="00BD01AD" w:rsidRDefault="00153474" w:rsidP="00153474">
      <w:pPr>
        <w:pStyle w:val="Bulletleft1"/>
        <w:numPr>
          <w:ilvl w:val="0"/>
          <w:numId w:val="3"/>
        </w:numPr>
      </w:pPr>
      <w:r w:rsidRPr="00BD01AD">
        <w:t>has a change in skin colour (for example where the baby becomes very pale, blue/</w:t>
      </w:r>
      <w:proofErr w:type="gramStart"/>
      <w:r w:rsidRPr="00BD01AD">
        <w:t>grey</w:t>
      </w:r>
      <w:proofErr w:type="gramEnd"/>
      <w:r w:rsidRPr="00BD01AD">
        <w:t xml:space="preserve"> or dark yellow) or</w:t>
      </w:r>
    </w:p>
    <w:p w14:paraId="795DA670" w14:textId="38B34774" w:rsidR="00BD0D33" w:rsidRDefault="00153474" w:rsidP="00BD0D33">
      <w:pPr>
        <w:pStyle w:val="Bulletleft1last"/>
      </w:pPr>
      <w:r w:rsidRPr="00BD01AD">
        <w:t>has developed new difficulties with feeding</w:t>
      </w:r>
      <w:r w:rsidRPr="00BD01AD">
        <w:rPr>
          <w:lang w:val="en-GB"/>
        </w:rPr>
        <w:t>.</w:t>
      </w:r>
    </w:p>
    <w:p w14:paraId="4923B39E" w14:textId="7C2E9F04" w:rsidR="00BD0D33" w:rsidRPr="00B555A9" w:rsidRDefault="00BD0D33" w:rsidP="00AD0933">
      <w:pPr>
        <w:pStyle w:val="NICEnormal"/>
      </w:pPr>
      <w:r>
        <w:t xml:space="preserve">In addition, if parents are concerned that their baby is unwell, but they do not have any of the symptoms listed, the verbal and written information they are given should </w:t>
      </w:r>
      <w:r w:rsidR="00857121">
        <w:t>encourage them to seek urgent medical help.</w:t>
      </w:r>
    </w:p>
    <w:p w14:paraId="149D56E9" w14:textId="3B1009BE" w:rsidR="00153474" w:rsidRPr="00B46D65" w:rsidRDefault="00153474" w:rsidP="00AD020F">
      <w:pPr>
        <w:pStyle w:val="NICEnormal"/>
      </w:pPr>
      <w:r w:rsidRPr="00BD01AD">
        <w:t>[</w:t>
      </w:r>
      <w:hyperlink r:id="rId27" w:history="1">
        <w:r w:rsidRPr="00BD01AD">
          <w:rPr>
            <w:rStyle w:val="Hyperlink"/>
          </w:rPr>
          <w:t>NICE's guideline on neonatal infection</w:t>
        </w:r>
      </w:hyperlink>
      <w:r w:rsidRPr="00BD01AD">
        <w:t>, recommendation 1.1.12</w:t>
      </w:r>
      <w:r w:rsidR="00857121">
        <w:t xml:space="preserve"> and expert opinion</w:t>
      </w:r>
      <w:r w:rsidRPr="00BD01AD">
        <w:t>]</w:t>
      </w:r>
    </w:p>
    <w:p w14:paraId="4FF9C47E" w14:textId="77777777" w:rsidR="00AD020F" w:rsidRPr="000C37A0" w:rsidRDefault="00AD020F" w:rsidP="00AD020F">
      <w:pPr>
        <w:pStyle w:val="Heading2"/>
      </w:pPr>
      <w:r w:rsidRPr="000C37A0">
        <w:t>Equality and diversity considerations</w:t>
      </w:r>
    </w:p>
    <w:p w14:paraId="58B2578E" w14:textId="6049BE31" w:rsidR="00360D74" w:rsidRDefault="00360D74" w:rsidP="00AD020F">
      <w:pPr>
        <w:pStyle w:val="NICEnormal"/>
        <w:rPr>
          <w:highlight w:val="cyan"/>
        </w:rPr>
      </w:pPr>
      <w:r w:rsidRPr="00360D74">
        <w:t xml:space="preserve">One of the </w:t>
      </w:r>
      <w:r>
        <w:t xml:space="preserve">symptoms of neonatal infection that should be included in the information to parents is </w:t>
      </w:r>
      <w:r w:rsidRPr="00360D74">
        <w:t>a change in skin colour (for example where the baby becomes very pale, blue/</w:t>
      </w:r>
      <w:proofErr w:type="gramStart"/>
      <w:r w:rsidRPr="00360D74">
        <w:t>grey</w:t>
      </w:r>
      <w:proofErr w:type="gramEnd"/>
      <w:r w:rsidRPr="00360D74">
        <w:t xml:space="preserve"> or dark yellow</w:t>
      </w:r>
      <w:r>
        <w:t xml:space="preserve">). </w:t>
      </w:r>
      <w:r w:rsidRPr="00360D74">
        <w:t xml:space="preserve">It is important </w:t>
      </w:r>
      <w:r>
        <w:t xml:space="preserve">that the information clearly explains how this symptom </w:t>
      </w:r>
      <w:r w:rsidRPr="00360D74">
        <w:t xml:space="preserve">may present differently on babies </w:t>
      </w:r>
      <w:r w:rsidR="00086AA0">
        <w:t>depending on their skin colour</w:t>
      </w:r>
      <w:r w:rsidRPr="00360D74">
        <w:t xml:space="preserve">, and how best to identify changes in skin colour on different skin tones, for example </w:t>
      </w:r>
      <w:r w:rsidR="00BB4A5D">
        <w:t>whereabouts</w:t>
      </w:r>
      <w:r w:rsidRPr="00360D74">
        <w:t xml:space="preserve"> on the body to look for changes in colour.</w:t>
      </w:r>
    </w:p>
    <w:p w14:paraId="37F16274" w14:textId="4D2C55C8" w:rsidR="00AD020F" w:rsidRPr="00360D74" w:rsidRDefault="00AD020F" w:rsidP="00AD020F">
      <w:pPr>
        <w:pStyle w:val="NICEnormal"/>
      </w:pPr>
      <w:r w:rsidRPr="00360D74">
        <w:t>P</w:t>
      </w:r>
      <w:r w:rsidR="00360D74" w:rsidRPr="00360D74">
        <w:t>arents and carers</w:t>
      </w:r>
      <w:r w:rsidRPr="00360D74">
        <w:t xml:space="preserve"> should be provided with information </w:t>
      </w:r>
      <w:r w:rsidR="00360D74" w:rsidRPr="00360D74">
        <w:t xml:space="preserve">about neonatal infection </w:t>
      </w:r>
      <w:r w:rsidRPr="00360D74">
        <w:t xml:space="preserve">that they can easily read and understand themselves, or with support, so they can communicate effectively with health care services. Information should be in a format that suits their needs and preferences. It should </w:t>
      </w:r>
      <w:r w:rsidR="00D52DF3">
        <w:t xml:space="preserve">be </w:t>
      </w:r>
      <w:r w:rsidRPr="00360D74">
        <w:t>accessible to people who do not speak or read English, and it should be culturally appropriate. People should have access to an interpreter or advocate if needed.</w:t>
      </w:r>
    </w:p>
    <w:p w14:paraId="425ADA7A" w14:textId="39789AE3" w:rsidR="00AD020F" w:rsidRDefault="00AD020F" w:rsidP="00AD020F">
      <w:pPr>
        <w:pStyle w:val="NICEnormal"/>
      </w:pPr>
      <w:r w:rsidRPr="00360D74">
        <w:t xml:space="preserve">For people with additional needs related to a disability, impairment or sensory loss, information should be provided as set out in </w:t>
      </w:r>
      <w:hyperlink r:id="rId28" w:history="1">
        <w:r w:rsidRPr="00360D74">
          <w:rPr>
            <w:rStyle w:val="Hyperlink"/>
          </w:rPr>
          <w:t>NHS England's Accessible Information Standard</w:t>
        </w:r>
      </w:hyperlink>
      <w:r w:rsidRPr="00360D74">
        <w:t xml:space="preserve"> or the equivalent standards for the devolved nations.</w:t>
      </w:r>
    </w:p>
    <w:p w14:paraId="51877F5C" w14:textId="77777777" w:rsidR="006B6674" w:rsidRDefault="006B6674" w:rsidP="006B6674">
      <w:pPr>
        <w:pStyle w:val="Heading2"/>
      </w:pPr>
      <w:r w:rsidRPr="000C37A0">
        <w:t>Question</w:t>
      </w:r>
      <w:r>
        <w:t xml:space="preserve"> </w:t>
      </w:r>
      <w:r w:rsidRPr="000C37A0">
        <w:t xml:space="preserve">for consultation </w:t>
      </w:r>
    </w:p>
    <w:p w14:paraId="184D6AEF" w14:textId="718E0990" w:rsidR="00AD020F" w:rsidRPr="003604BE" w:rsidRDefault="006B6674" w:rsidP="006B6674">
      <w:pPr>
        <w:pStyle w:val="NICEnormal"/>
      </w:pPr>
      <w:r w:rsidRPr="006B6674">
        <w:t>Babies in whom neonatal infection has been a concern</w:t>
      </w:r>
      <w:r>
        <w:t xml:space="preserve"> has been defined based on expert opinion. Is this definition clear and useable? </w:t>
      </w:r>
      <w:r w:rsidR="00AD020F">
        <w:br w:type="page"/>
      </w:r>
    </w:p>
    <w:p w14:paraId="16F340AC" w14:textId="77777777" w:rsidR="001A13D3" w:rsidRDefault="001A13D3" w:rsidP="001A13D3">
      <w:pPr>
        <w:pStyle w:val="Heading1"/>
      </w:pPr>
      <w:bookmarkStart w:id="16" w:name="_Update_information_2"/>
      <w:bookmarkEnd w:id="16"/>
      <w:r>
        <w:t>Update information</w:t>
      </w:r>
    </w:p>
    <w:p w14:paraId="4CE71491" w14:textId="5D84F75D" w:rsidR="00B531BD" w:rsidRPr="00B531BD" w:rsidRDefault="00B531BD" w:rsidP="001A13D3">
      <w:pPr>
        <w:pStyle w:val="NICEnormal"/>
      </w:pPr>
      <w:r>
        <w:rPr>
          <w:b/>
        </w:rPr>
        <w:t>July 2023</w:t>
      </w:r>
      <w:r w:rsidR="00501F9E">
        <w:rPr>
          <w:b/>
        </w:rPr>
        <w:t>:</w:t>
      </w:r>
      <w:r w:rsidR="00501F9E" w:rsidRPr="00501F9E">
        <w:t xml:space="preserve"> T</w:t>
      </w:r>
      <w:r w:rsidR="001A13D3" w:rsidRPr="00501F9E">
        <w:t>his</w:t>
      </w:r>
      <w:r w:rsidR="001A13D3" w:rsidRPr="00AE4C4E">
        <w:t xml:space="preserve"> quality standard was </w:t>
      </w:r>
      <w:proofErr w:type="gramStart"/>
      <w:r w:rsidR="001A13D3" w:rsidRPr="00AE4C4E">
        <w:t>updated</w:t>
      </w:r>
      <w:proofErr w:type="gramEnd"/>
      <w:r w:rsidR="001A13D3" w:rsidRPr="00AE4C4E">
        <w:t xml:space="preserve"> and statements prioritised in </w:t>
      </w:r>
      <w:r>
        <w:t>2014</w:t>
      </w:r>
      <w:r w:rsidR="001A13D3" w:rsidRPr="00386611">
        <w:t xml:space="preserve"> </w:t>
      </w:r>
      <w:r w:rsidR="001A13D3">
        <w:t xml:space="preserve">were </w:t>
      </w:r>
      <w:r w:rsidR="004939B9">
        <w:t>updated</w:t>
      </w:r>
      <w:r w:rsidR="001A13D3">
        <w:t xml:space="preserve">. </w:t>
      </w:r>
      <w:r w:rsidR="00ED5F64" w:rsidRPr="00121826">
        <w:t xml:space="preserve">The topic was identified for update following </w:t>
      </w:r>
      <w:r w:rsidR="00572781">
        <w:t>a</w:t>
      </w:r>
      <w:r w:rsidR="00ED5F64" w:rsidRPr="00121826">
        <w:t xml:space="preserve"> review of </w:t>
      </w:r>
      <w:r w:rsidR="00ED5F64" w:rsidRPr="00B531BD">
        <w:t xml:space="preserve">quality standards. The review identified new guidance on </w:t>
      </w:r>
      <w:r w:rsidRPr="00B531BD">
        <w:t xml:space="preserve">late-onset neonatal infection in the </w:t>
      </w:r>
      <w:hyperlink r:id="rId29" w:history="1">
        <w:r w:rsidRPr="00B531BD">
          <w:rPr>
            <w:rStyle w:val="Hyperlink"/>
          </w:rPr>
          <w:t>NICE guideline on neonatal infection: antibiotics for prevention and treatment</w:t>
        </w:r>
      </w:hyperlink>
      <w:r w:rsidRPr="00B531BD">
        <w:t xml:space="preserve">. </w:t>
      </w:r>
    </w:p>
    <w:p w14:paraId="2FB9D0A1" w14:textId="5314D2E2" w:rsidR="001A13D3" w:rsidRDefault="001A13D3" w:rsidP="001A13D3">
      <w:pPr>
        <w:pStyle w:val="NICEnormal"/>
      </w:pPr>
      <w:r>
        <w:t xml:space="preserve">Statements are </w:t>
      </w:r>
      <w:r w:rsidR="003E2324">
        <w:t>marked as</w:t>
      </w:r>
      <w:r>
        <w:t xml:space="preserve">: </w:t>
      </w:r>
    </w:p>
    <w:p w14:paraId="54A77AC8" w14:textId="25DF6354" w:rsidR="001A13D3" w:rsidRDefault="001A13D3" w:rsidP="001A13D3">
      <w:pPr>
        <w:pStyle w:val="Bulletleft1last"/>
      </w:pPr>
      <w:r w:rsidRPr="009E1D9D">
        <w:rPr>
          <w:b/>
        </w:rPr>
        <w:t>[20</w:t>
      </w:r>
      <w:r w:rsidR="00B531BD">
        <w:rPr>
          <w:b/>
          <w:lang w:val="en-GB"/>
        </w:rPr>
        <w:t>14</w:t>
      </w:r>
      <w:r>
        <w:rPr>
          <w:b/>
        </w:rPr>
        <w:t>, updated 20</w:t>
      </w:r>
      <w:r w:rsidR="00B531BD">
        <w:rPr>
          <w:b/>
          <w:lang w:val="en-GB"/>
        </w:rPr>
        <w:t>23</w:t>
      </w:r>
      <w:r w:rsidRPr="009E1D9D">
        <w:rPr>
          <w:b/>
        </w:rPr>
        <w:t xml:space="preserve">] </w:t>
      </w:r>
      <w:r>
        <w:t>if the statement covers an area for quality improvement included in the 20</w:t>
      </w:r>
      <w:r w:rsidR="00B46D65">
        <w:rPr>
          <w:lang w:val="en-GB"/>
        </w:rPr>
        <w:t>14</w:t>
      </w:r>
      <w:r>
        <w:t xml:space="preserve"> quality standard and has been updated.</w:t>
      </w:r>
    </w:p>
    <w:p w14:paraId="381E26BE" w14:textId="1B9F914E" w:rsidR="001A13D3" w:rsidRPr="00AD2882" w:rsidRDefault="004D7548" w:rsidP="001A13D3">
      <w:pPr>
        <w:pStyle w:val="NICEnormal"/>
        <w:rPr>
          <w:b/>
        </w:rPr>
      </w:pPr>
      <w:r>
        <w:t>Th</w:t>
      </w:r>
      <w:r w:rsidRPr="00DF1FB8">
        <w:t xml:space="preserve">e </w:t>
      </w:r>
      <w:hyperlink r:id="rId30" w:history="1">
        <w:r w:rsidR="00256722">
          <w:rPr>
            <w:rStyle w:val="Hyperlink"/>
          </w:rPr>
          <w:t>previous versi</w:t>
        </w:r>
        <w:r w:rsidR="006A0AC6">
          <w:rPr>
            <w:rStyle w:val="Hyperlink"/>
          </w:rPr>
          <w:t xml:space="preserve">on of the </w:t>
        </w:r>
        <w:r w:rsidRPr="00BE79C3">
          <w:rPr>
            <w:rStyle w:val="Hyperlink"/>
          </w:rPr>
          <w:t xml:space="preserve">quality standard for </w:t>
        </w:r>
        <w:r w:rsidR="00B531BD">
          <w:rPr>
            <w:rStyle w:val="Hyperlink"/>
          </w:rPr>
          <w:t>neonatal</w:t>
        </w:r>
      </w:hyperlink>
      <w:r w:rsidR="00B531BD">
        <w:rPr>
          <w:rStyle w:val="Hyperlink"/>
        </w:rPr>
        <w:t xml:space="preserve"> infection</w:t>
      </w:r>
      <w:r w:rsidRPr="00DF1FB8">
        <w:t xml:space="preserve"> is available</w:t>
      </w:r>
      <w:r>
        <w:t xml:space="preserve"> as a pdf.</w:t>
      </w:r>
      <w:r w:rsidR="001A13D3">
        <w:t xml:space="preserve"> </w:t>
      </w:r>
    </w:p>
    <w:p w14:paraId="4872604F" w14:textId="77777777" w:rsidR="009C399D" w:rsidRPr="000C37A0" w:rsidRDefault="009C399D" w:rsidP="002E309E">
      <w:pPr>
        <w:pStyle w:val="Heading1"/>
      </w:pPr>
      <w:bookmarkStart w:id="17" w:name="_Hlk139012183"/>
      <w:r w:rsidRPr="000C37A0">
        <w:t>About this quality standard</w:t>
      </w:r>
    </w:p>
    <w:p w14:paraId="66E5903D"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0FDB5053"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bookmarkEnd w:id="17"/>
    <w:p w14:paraId="6BA543A9" w14:textId="77777777" w:rsidR="008668A6" w:rsidRDefault="008668A6" w:rsidP="007F0FC4">
      <w:pPr>
        <w:pStyle w:val="NICEnormal"/>
      </w:pPr>
      <w:r w:rsidRPr="008668A6">
        <w:t xml:space="preserve">Information about </w:t>
      </w:r>
      <w:hyperlink r:id="rId31"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3E219D7C" w14:textId="67F26F93" w:rsidR="00A2601C" w:rsidRPr="000C37A0" w:rsidRDefault="008668A6" w:rsidP="007F0FC4">
      <w:pPr>
        <w:pStyle w:val="NICEnormal"/>
      </w:pPr>
      <w:r>
        <w:t xml:space="preserve">See </w:t>
      </w:r>
      <w:r w:rsidR="007900C0">
        <w:t xml:space="preserve">our </w:t>
      </w:r>
      <w:hyperlink r:id="rId32"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33" w:history="1">
        <w:r w:rsidR="007900C0" w:rsidRPr="00FC6784">
          <w:rPr>
            <w:rStyle w:val="Hyperlink"/>
          </w:rPr>
          <w:t xml:space="preserve">webpage for this </w:t>
        </w:r>
        <w:r w:rsidR="006E63A5" w:rsidRPr="00FC6784">
          <w:rPr>
            <w:rStyle w:val="Hyperlink"/>
          </w:rPr>
          <w:t>quality standard</w:t>
        </w:r>
      </w:hyperlink>
      <w:r w:rsidR="006E63A5">
        <w:t>.</w:t>
      </w:r>
    </w:p>
    <w:p w14:paraId="2AA377E3" w14:textId="237101F2" w:rsidR="00873667" w:rsidRDefault="009336F4" w:rsidP="005961B7">
      <w:pPr>
        <w:pStyle w:val="NICEnormal"/>
      </w:pPr>
      <w:r w:rsidRPr="001B48BE">
        <w:t>NICE</w:t>
      </w:r>
      <w:r>
        <w:t xml:space="preserve"> has produced a</w:t>
      </w:r>
      <w:r w:rsidRPr="001B48BE">
        <w:t xml:space="preserve"> </w:t>
      </w:r>
      <w:hyperlink r:id="rId34" w:history="1">
        <w:r w:rsidRPr="00FC6784">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5C3B1123"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610D451A" w14:textId="77777777" w:rsidR="00945D72" w:rsidRDefault="00945D72" w:rsidP="00E57EE0">
      <w:pPr>
        <w:pStyle w:val="Heading2"/>
      </w:pPr>
      <w:r>
        <w:t>Resource impact</w:t>
      </w:r>
    </w:p>
    <w:p w14:paraId="5520EB08" w14:textId="4C69D7B9"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35" w:history="1">
        <w:r w:rsidRPr="004442D9">
          <w:rPr>
            <w:rStyle w:val="Hyperlink"/>
          </w:rPr>
          <w:t>resource impact products</w:t>
        </w:r>
        <w:r w:rsidR="004442D9" w:rsidRPr="004442D9">
          <w:rPr>
            <w:rStyle w:val="Hyperlink"/>
          </w:rPr>
          <w:t xml:space="preserve"> for the NICE guideline on neonatal infection: antibiotics for prevention and treatment</w:t>
        </w:r>
      </w:hyperlink>
      <w:r w:rsidRPr="004C4D07">
        <w:t xml:space="preserve"> to help estimate local costs</w:t>
      </w:r>
      <w:r w:rsidR="004442D9">
        <w:t>.</w:t>
      </w:r>
    </w:p>
    <w:p w14:paraId="17DDCFC6"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33789CF9" w14:textId="4088E1A1"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36" w:history="1">
        <w:r w:rsidRPr="00FC6784">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352ABF38"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43F69B1D" w14:textId="77777777" w:rsidR="000D7DEE" w:rsidRDefault="000D7DEE" w:rsidP="009C399D">
      <w:pPr>
        <w:pStyle w:val="NICEnormal"/>
      </w:pPr>
      <w:bookmarkStart w:id="18" w:name="_Update_information"/>
      <w:bookmarkStart w:id="19" w:name="_Update_information_1"/>
      <w:bookmarkEnd w:id="18"/>
      <w:bookmarkEnd w:id="19"/>
      <w:r>
        <w:t xml:space="preserve">ISBN: </w:t>
      </w:r>
    </w:p>
    <w:p w14:paraId="10424CA3" w14:textId="3DA7DC9A" w:rsidR="005C4239" w:rsidRPr="000C37A0" w:rsidRDefault="005C4239" w:rsidP="00AE28FE">
      <w:r w:rsidRPr="00EA3805">
        <w:rPr>
          <w:rStyle w:val="NICEnormalChar"/>
        </w:rPr>
        <w:t xml:space="preserve">© NICE </w:t>
      </w:r>
      <w:r w:rsidR="00905D01">
        <w:rPr>
          <w:rStyle w:val="NICEnormalChar"/>
        </w:rPr>
        <w:t xml:space="preserve">2023. </w:t>
      </w:r>
      <w:r w:rsidRPr="00EA3805">
        <w:rPr>
          <w:rStyle w:val="NICEnormalChar"/>
        </w:rPr>
        <w:t>All rights reserved</w:t>
      </w:r>
      <w:r w:rsidRPr="00EA3805">
        <w:rPr>
          <w:rStyle w:val="NICEnormalChar"/>
          <w:rFonts w:cs="Arial"/>
        </w:rPr>
        <w:t xml:space="preserve">. </w:t>
      </w:r>
      <w:r w:rsidR="007063EC" w:rsidRPr="00C35831">
        <w:rPr>
          <w:rStyle w:val="NICEnormalChar"/>
          <w:rFonts w:cs="Arial"/>
        </w:rPr>
        <w:t xml:space="preserve">Subject to </w:t>
      </w:r>
      <w:hyperlink r:id="rId37" w:anchor="notice-of-rights" w:history="1">
        <w:r w:rsidR="007063EC">
          <w:rPr>
            <w:rStyle w:val="Hyperlink"/>
            <w:rFonts w:ascii="Arial" w:hAnsi="Arial" w:cs="Arial"/>
          </w:rPr>
          <w:t>Notice of rights</w:t>
        </w:r>
      </w:hyperlink>
      <w:r w:rsidRPr="00EA3805">
        <w:rPr>
          <w:rStyle w:val="NICEnormalChar"/>
        </w:rPr>
        <w:t>.</w:t>
      </w:r>
    </w:p>
    <w:sectPr w:rsidR="005C4239" w:rsidRPr="000C37A0" w:rsidSect="00BB264E">
      <w:headerReference w:type="default" r:id="rId38"/>
      <w:footerReference w:type="default" r:id="rId39"/>
      <w:headerReference w:type="first" r:id="rId4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727C" w14:textId="77777777" w:rsidR="00C6264E" w:rsidRDefault="00C6264E">
      <w:r>
        <w:separator/>
      </w:r>
    </w:p>
  </w:endnote>
  <w:endnote w:type="continuationSeparator" w:id="0">
    <w:p w14:paraId="051C311D" w14:textId="77777777" w:rsidR="00C6264E" w:rsidRDefault="00C6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A0C" w14:textId="3A0E354E" w:rsidR="00451748" w:rsidRDefault="00451748" w:rsidP="0039398D">
    <w:pPr>
      <w:pStyle w:val="Footer"/>
      <w:tabs>
        <w:tab w:val="clear" w:pos="4153"/>
        <w:tab w:val="clear" w:pos="8306"/>
        <w:tab w:val="center" w:pos="4536"/>
        <w:tab w:val="right" w:pos="9781"/>
      </w:tabs>
    </w:pPr>
    <w:r>
      <w:t xml:space="preserve">Quality standard </w:t>
    </w:r>
    <w:r w:rsidRPr="009C399D">
      <w:t xml:space="preserve">for </w:t>
    </w:r>
    <w:r>
      <w:t xml:space="preserve">neonatal infection </w:t>
    </w:r>
    <w:r w:rsidRPr="009C399D">
      <w:t>DRAFT</w:t>
    </w:r>
    <w:r>
      <w:t xml:space="preserve"> (July 2023)</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7F29" w14:textId="77777777" w:rsidR="00C6264E" w:rsidRDefault="00C6264E">
      <w:r>
        <w:separator/>
      </w:r>
    </w:p>
  </w:footnote>
  <w:footnote w:type="continuationSeparator" w:id="0">
    <w:p w14:paraId="1BF547B4" w14:textId="77777777" w:rsidR="00C6264E" w:rsidRDefault="00C6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4992" w14:textId="77777777" w:rsidR="00451748" w:rsidRPr="00862CDE" w:rsidRDefault="00451748"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BFCA" w14:textId="77777777" w:rsidR="00451748" w:rsidRPr="004245E7" w:rsidRDefault="00451748"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8A37EB5"/>
    <w:multiLevelType w:val="hybridMultilevel"/>
    <w:tmpl w:val="CDA837A2"/>
    <w:lvl w:ilvl="0" w:tplc="4982523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6877BC"/>
    <w:multiLevelType w:val="hybridMultilevel"/>
    <w:tmpl w:val="81A0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E283B"/>
    <w:multiLevelType w:val="hybridMultilevel"/>
    <w:tmpl w:val="12CE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A217044"/>
    <w:multiLevelType w:val="multilevel"/>
    <w:tmpl w:val="617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14B3B"/>
    <w:multiLevelType w:val="hybridMultilevel"/>
    <w:tmpl w:val="B5FC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D685AC4"/>
    <w:multiLevelType w:val="hybridMultilevel"/>
    <w:tmpl w:val="1A1AC132"/>
    <w:lvl w:ilvl="0" w:tplc="EFBCBE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35FB6"/>
    <w:multiLevelType w:val="hybridMultilevel"/>
    <w:tmpl w:val="2BF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977D8"/>
    <w:multiLevelType w:val="hybridMultilevel"/>
    <w:tmpl w:val="E79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90B97"/>
    <w:multiLevelType w:val="hybridMultilevel"/>
    <w:tmpl w:val="B2E2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38903231">
    <w:abstractNumId w:val="2"/>
  </w:num>
  <w:num w:numId="2" w16cid:durableId="1167401579">
    <w:abstractNumId w:val="21"/>
  </w:num>
  <w:num w:numId="3" w16cid:durableId="1051660348">
    <w:abstractNumId w:val="4"/>
  </w:num>
  <w:num w:numId="4" w16cid:durableId="60838147">
    <w:abstractNumId w:val="12"/>
  </w:num>
  <w:num w:numId="5" w16cid:durableId="372189952">
    <w:abstractNumId w:val="13"/>
  </w:num>
  <w:num w:numId="6" w16cid:durableId="506138507">
    <w:abstractNumId w:val="4"/>
  </w:num>
  <w:num w:numId="7" w16cid:durableId="79523136">
    <w:abstractNumId w:val="7"/>
  </w:num>
  <w:num w:numId="8" w16cid:durableId="392319133">
    <w:abstractNumId w:val="9"/>
  </w:num>
  <w:num w:numId="9" w16cid:durableId="1287539390">
    <w:abstractNumId w:val="0"/>
  </w:num>
  <w:num w:numId="10" w16cid:durableId="1399553205">
    <w:abstractNumId w:val="8"/>
  </w:num>
  <w:num w:numId="11" w16cid:durableId="149895873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4252309">
    <w:abstractNumId w:val="17"/>
  </w:num>
  <w:num w:numId="13" w16cid:durableId="487207127">
    <w:abstractNumId w:val="20"/>
  </w:num>
  <w:num w:numId="14" w16cid:durableId="1758214202">
    <w:abstractNumId w:val="22"/>
  </w:num>
  <w:num w:numId="15" w16cid:durableId="53479147">
    <w:abstractNumId w:val="3"/>
  </w:num>
  <w:num w:numId="16" w16cid:durableId="771628410">
    <w:abstractNumId w:val="18"/>
  </w:num>
  <w:num w:numId="17" w16cid:durableId="1928415366">
    <w:abstractNumId w:val="5"/>
  </w:num>
  <w:num w:numId="18" w16cid:durableId="1391076985">
    <w:abstractNumId w:val="15"/>
  </w:num>
  <w:num w:numId="19" w16cid:durableId="52657261">
    <w:abstractNumId w:val="6"/>
  </w:num>
  <w:num w:numId="20" w16cid:durableId="962467417">
    <w:abstractNumId w:val="11"/>
  </w:num>
  <w:num w:numId="21" w16cid:durableId="1076198772">
    <w:abstractNumId w:val="10"/>
  </w:num>
  <w:num w:numId="22" w16cid:durableId="640886421">
    <w:abstractNumId w:val="14"/>
  </w:num>
  <w:num w:numId="23" w16cid:durableId="185947308">
    <w:abstractNumId w:val="1"/>
  </w:num>
  <w:num w:numId="24" w16cid:durableId="17478465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3B"/>
    <w:rsid w:val="0000014B"/>
    <w:rsid w:val="00000B96"/>
    <w:rsid w:val="00004977"/>
    <w:rsid w:val="00005C6C"/>
    <w:rsid w:val="000119FB"/>
    <w:rsid w:val="00011C9B"/>
    <w:rsid w:val="00017D5D"/>
    <w:rsid w:val="00025C0E"/>
    <w:rsid w:val="000303E0"/>
    <w:rsid w:val="00034A70"/>
    <w:rsid w:val="00034D00"/>
    <w:rsid w:val="0004471C"/>
    <w:rsid w:val="00044C44"/>
    <w:rsid w:val="000466B7"/>
    <w:rsid w:val="000508E5"/>
    <w:rsid w:val="00062810"/>
    <w:rsid w:val="0006542F"/>
    <w:rsid w:val="00072C07"/>
    <w:rsid w:val="00074932"/>
    <w:rsid w:val="000769BD"/>
    <w:rsid w:val="00080F81"/>
    <w:rsid w:val="00085E49"/>
    <w:rsid w:val="00086AA0"/>
    <w:rsid w:val="00090DEB"/>
    <w:rsid w:val="00091064"/>
    <w:rsid w:val="000915D2"/>
    <w:rsid w:val="000950D5"/>
    <w:rsid w:val="0009765E"/>
    <w:rsid w:val="00097C40"/>
    <w:rsid w:val="000A0726"/>
    <w:rsid w:val="000A1EC0"/>
    <w:rsid w:val="000A22D2"/>
    <w:rsid w:val="000A3B2F"/>
    <w:rsid w:val="000A44B3"/>
    <w:rsid w:val="000A7374"/>
    <w:rsid w:val="000A76EC"/>
    <w:rsid w:val="000B11AC"/>
    <w:rsid w:val="000B3F31"/>
    <w:rsid w:val="000B4548"/>
    <w:rsid w:val="000B6D8E"/>
    <w:rsid w:val="000B706A"/>
    <w:rsid w:val="000C37A0"/>
    <w:rsid w:val="000C5BD1"/>
    <w:rsid w:val="000C7DE9"/>
    <w:rsid w:val="000D3DFF"/>
    <w:rsid w:val="000D4448"/>
    <w:rsid w:val="000D6099"/>
    <w:rsid w:val="000D7DEE"/>
    <w:rsid w:val="000E1AB5"/>
    <w:rsid w:val="000E65EC"/>
    <w:rsid w:val="000E69EB"/>
    <w:rsid w:val="000F15D0"/>
    <w:rsid w:val="000F388D"/>
    <w:rsid w:val="000F575E"/>
    <w:rsid w:val="000F75C0"/>
    <w:rsid w:val="001015F6"/>
    <w:rsid w:val="00101F34"/>
    <w:rsid w:val="0010234C"/>
    <w:rsid w:val="001036BD"/>
    <w:rsid w:val="00105471"/>
    <w:rsid w:val="00107153"/>
    <w:rsid w:val="00107358"/>
    <w:rsid w:val="00111C98"/>
    <w:rsid w:val="00123C16"/>
    <w:rsid w:val="00125350"/>
    <w:rsid w:val="00125D5B"/>
    <w:rsid w:val="00127714"/>
    <w:rsid w:val="00135A24"/>
    <w:rsid w:val="00137415"/>
    <w:rsid w:val="00143468"/>
    <w:rsid w:val="00145234"/>
    <w:rsid w:val="00146231"/>
    <w:rsid w:val="00153474"/>
    <w:rsid w:val="00154E73"/>
    <w:rsid w:val="00160048"/>
    <w:rsid w:val="00161AA0"/>
    <w:rsid w:val="001629C5"/>
    <w:rsid w:val="00163089"/>
    <w:rsid w:val="00165478"/>
    <w:rsid w:val="00166AEE"/>
    <w:rsid w:val="001674EA"/>
    <w:rsid w:val="0016797F"/>
    <w:rsid w:val="001716BB"/>
    <w:rsid w:val="00174288"/>
    <w:rsid w:val="00181945"/>
    <w:rsid w:val="0019030B"/>
    <w:rsid w:val="0019093A"/>
    <w:rsid w:val="0019284C"/>
    <w:rsid w:val="0019737D"/>
    <w:rsid w:val="001A13D3"/>
    <w:rsid w:val="001A4A14"/>
    <w:rsid w:val="001B0506"/>
    <w:rsid w:val="001B2A47"/>
    <w:rsid w:val="001B39D1"/>
    <w:rsid w:val="001B440E"/>
    <w:rsid w:val="001B445B"/>
    <w:rsid w:val="001B48BE"/>
    <w:rsid w:val="001C0D56"/>
    <w:rsid w:val="001C5EC6"/>
    <w:rsid w:val="001C6197"/>
    <w:rsid w:val="001D0710"/>
    <w:rsid w:val="001D3DD4"/>
    <w:rsid w:val="001D4AC0"/>
    <w:rsid w:val="001D6438"/>
    <w:rsid w:val="001E14D7"/>
    <w:rsid w:val="001E40FD"/>
    <w:rsid w:val="001E4C6D"/>
    <w:rsid w:val="001E59CB"/>
    <w:rsid w:val="001F1994"/>
    <w:rsid w:val="001F266F"/>
    <w:rsid w:val="001F409F"/>
    <w:rsid w:val="001F5A5F"/>
    <w:rsid w:val="001F5B2C"/>
    <w:rsid w:val="001F63D3"/>
    <w:rsid w:val="00205716"/>
    <w:rsid w:val="002079AF"/>
    <w:rsid w:val="00214453"/>
    <w:rsid w:val="00215E82"/>
    <w:rsid w:val="00216D76"/>
    <w:rsid w:val="00217325"/>
    <w:rsid w:val="002273F8"/>
    <w:rsid w:val="0023358B"/>
    <w:rsid w:val="00235CAB"/>
    <w:rsid w:val="00236A1B"/>
    <w:rsid w:val="00241DF2"/>
    <w:rsid w:val="002423D0"/>
    <w:rsid w:val="00242985"/>
    <w:rsid w:val="00243A09"/>
    <w:rsid w:val="00243DE8"/>
    <w:rsid w:val="00247682"/>
    <w:rsid w:val="00252600"/>
    <w:rsid w:val="002537AE"/>
    <w:rsid w:val="00256722"/>
    <w:rsid w:val="00256D2D"/>
    <w:rsid w:val="002628F4"/>
    <w:rsid w:val="002629F0"/>
    <w:rsid w:val="00266F63"/>
    <w:rsid w:val="00275ED0"/>
    <w:rsid w:val="00281F19"/>
    <w:rsid w:val="00285A5A"/>
    <w:rsid w:val="00285F26"/>
    <w:rsid w:val="00294E7E"/>
    <w:rsid w:val="00295FBA"/>
    <w:rsid w:val="00296314"/>
    <w:rsid w:val="002963A6"/>
    <w:rsid w:val="002B6A57"/>
    <w:rsid w:val="002B7354"/>
    <w:rsid w:val="002C66F6"/>
    <w:rsid w:val="002D0B5B"/>
    <w:rsid w:val="002D23BE"/>
    <w:rsid w:val="002D27D7"/>
    <w:rsid w:val="002E309E"/>
    <w:rsid w:val="002E52FB"/>
    <w:rsid w:val="002F2B0F"/>
    <w:rsid w:val="002F2DA3"/>
    <w:rsid w:val="002F2FDE"/>
    <w:rsid w:val="002F5830"/>
    <w:rsid w:val="002F5BF5"/>
    <w:rsid w:val="003000EE"/>
    <w:rsid w:val="00300F1E"/>
    <w:rsid w:val="00303B97"/>
    <w:rsid w:val="003046BA"/>
    <w:rsid w:val="00306EC5"/>
    <w:rsid w:val="00307EE4"/>
    <w:rsid w:val="00310808"/>
    <w:rsid w:val="003114C7"/>
    <w:rsid w:val="0031664C"/>
    <w:rsid w:val="00320264"/>
    <w:rsid w:val="00320628"/>
    <w:rsid w:val="0032221A"/>
    <w:rsid w:val="00322395"/>
    <w:rsid w:val="00322C39"/>
    <w:rsid w:val="0032638D"/>
    <w:rsid w:val="00330013"/>
    <w:rsid w:val="00330D52"/>
    <w:rsid w:val="00331ACE"/>
    <w:rsid w:val="003330E6"/>
    <w:rsid w:val="00336216"/>
    <w:rsid w:val="00340E3F"/>
    <w:rsid w:val="00343300"/>
    <w:rsid w:val="00351101"/>
    <w:rsid w:val="0036012F"/>
    <w:rsid w:val="003604BE"/>
    <w:rsid w:val="00360A23"/>
    <w:rsid w:val="00360D74"/>
    <w:rsid w:val="00362226"/>
    <w:rsid w:val="00365C0B"/>
    <w:rsid w:val="00367FB4"/>
    <w:rsid w:val="0037145F"/>
    <w:rsid w:val="00376D89"/>
    <w:rsid w:val="003774F9"/>
    <w:rsid w:val="00382609"/>
    <w:rsid w:val="003830E1"/>
    <w:rsid w:val="00384867"/>
    <w:rsid w:val="00386611"/>
    <w:rsid w:val="00392571"/>
    <w:rsid w:val="0039342A"/>
    <w:rsid w:val="0039398D"/>
    <w:rsid w:val="0039630D"/>
    <w:rsid w:val="00396A79"/>
    <w:rsid w:val="003A2D79"/>
    <w:rsid w:val="003A5B6F"/>
    <w:rsid w:val="003A67E1"/>
    <w:rsid w:val="003B0C19"/>
    <w:rsid w:val="003B527E"/>
    <w:rsid w:val="003B6326"/>
    <w:rsid w:val="003B76D3"/>
    <w:rsid w:val="003C36AC"/>
    <w:rsid w:val="003C664B"/>
    <w:rsid w:val="003C6AA4"/>
    <w:rsid w:val="003D3702"/>
    <w:rsid w:val="003D5796"/>
    <w:rsid w:val="003E2324"/>
    <w:rsid w:val="003E684D"/>
    <w:rsid w:val="003F00FD"/>
    <w:rsid w:val="003F0671"/>
    <w:rsid w:val="003F34F3"/>
    <w:rsid w:val="003F3DDF"/>
    <w:rsid w:val="0040035A"/>
    <w:rsid w:val="0040059C"/>
    <w:rsid w:val="004036B9"/>
    <w:rsid w:val="00404C86"/>
    <w:rsid w:val="00407AA3"/>
    <w:rsid w:val="004108C8"/>
    <w:rsid w:val="00413C89"/>
    <w:rsid w:val="0041523F"/>
    <w:rsid w:val="00415D48"/>
    <w:rsid w:val="0041619C"/>
    <w:rsid w:val="00421801"/>
    <w:rsid w:val="0042563B"/>
    <w:rsid w:val="00427A11"/>
    <w:rsid w:val="00431F71"/>
    <w:rsid w:val="00434CA2"/>
    <w:rsid w:val="004377EF"/>
    <w:rsid w:val="00437D6E"/>
    <w:rsid w:val="00440FCF"/>
    <w:rsid w:val="00441726"/>
    <w:rsid w:val="00441CF1"/>
    <w:rsid w:val="00441E6E"/>
    <w:rsid w:val="00443EAA"/>
    <w:rsid w:val="004442D9"/>
    <w:rsid w:val="00444CCB"/>
    <w:rsid w:val="00450C26"/>
    <w:rsid w:val="00451748"/>
    <w:rsid w:val="004519B2"/>
    <w:rsid w:val="00452031"/>
    <w:rsid w:val="004542AD"/>
    <w:rsid w:val="00460713"/>
    <w:rsid w:val="00460A68"/>
    <w:rsid w:val="00461877"/>
    <w:rsid w:val="00461997"/>
    <w:rsid w:val="00464DD3"/>
    <w:rsid w:val="00471FC3"/>
    <w:rsid w:val="00472BBE"/>
    <w:rsid w:val="00472E9D"/>
    <w:rsid w:val="00473804"/>
    <w:rsid w:val="00477DED"/>
    <w:rsid w:val="004820E9"/>
    <w:rsid w:val="00482647"/>
    <w:rsid w:val="0048361F"/>
    <w:rsid w:val="004857FD"/>
    <w:rsid w:val="00491969"/>
    <w:rsid w:val="004925A9"/>
    <w:rsid w:val="004939B9"/>
    <w:rsid w:val="00495055"/>
    <w:rsid w:val="00496A43"/>
    <w:rsid w:val="004A0A70"/>
    <w:rsid w:val="004A1516"/>
    <w:rsid w:val="004A483C"/>
    <w:rsid w:val="004A6604"/>
    <w:rsid w:val="004B1B34"/>
    <w:rsid w:val="004B2FF5"/>
    <w:rsid w:val="004B514C"/>
    <w:rsid w:val="004B6B38"/>
    <w:rsid w:val="004C1702"/>
    <w:rsid w:val="004C52B4"/>
    <w:rsid w:val="004C5B01"/>
    <w:rsid w:val="004C62B2"/>
    <w:rsid w:val="004D0721"/>
    <w:rsid w:val="004D416F"/>
    <w:rsid w:val="004D604A"/>
    <w:rsid w:val="004D68C6"/>
    <w:rsid w:val="004D730D"/>
    <w:rsid w:val="004D7548"/>
    <w:rsid w:val="004E3073"/>
    <w:rsid w:val="004E6D59"/>
    <w:rsid w:val="004F1E14"/>
    <w:rsid w:val="004F3FC6"/>
    <w:rsid w:val="004F60EA"/>
    <w:rsid w:val="00501BA6"/>
    <w:rsid w:val="00501F9E"/>
    <w:rsid w:val="0050212B"/>
    <w:rsid w:val="00502B08"/>
    <w:rsid w:val="005036D6"/>
    <w:rsid w:val="00504C78"/>
    <w:rsid w:val="00506F85"/>
    <w:rsid w:val="0051659A"/>
    <w:rsid w:val="00516F99"/>
    <w:rsid w:val="00520A07"/>
    <w:rsid w:val="00523175"/>
    <w:rsid w:val="00523E5A"/>
    <w:rsid w:val="00526C07"/>
    <w:rsid w:val="005314A6"/>
    <w:rsid w:val="0053387C"/>
    <w:rsid w:val="00535F85"/>
    <w:rsid w:val="005417FE"/>
    <w:rsid w:val="0054478C"/>
    <w:rsid w:val="00546F6D"/>
    <w:rsid w:val="00547500"/>
    <w:rsid w:val="005477CB"/>
    <w:rsid w:val="005512B7"/>
    <w:rsid w:val="005526FD"/>
    <w:rsid w:val="00556603"/>
    <w:rsid w:val="00557EFD"/>
    <w:rsid w:val="0056329A"/>
    <w:rsid w:val="00563589"/>
    <w:rsid w:val="00564179"/>
    <w:rsid w:val="00565690"/>
    <w:rsid w:val="00567852"/>
    <w:rsid w:val="00572781"/>
    <w:rsid w:val="00573100"/>
    <w:rsid w:val="005740FB"/>
    <w:rsid w:val="0057666B"/>
    <w:rsid w:val="0057765E"/>
    <w:rsid w:val="005802D9"/>
    <w:rsid w:val="00584FB7"/>
    <w:rsid w:val="00585548"/>
    <w:rsid w:val="005860F4"/>
    <w:rsid w:val="0058620E"/>
    <w:rsid w:val="00587FEE"/>
    <w:rsid w:val="00590850"/>
    <w:rsid w:val="0059202D"/>
    <w:rsid w:val="005949D6"/>
    <w:rsid w:val="005961B7"/>
    <w:rsid w:val="005A23E8"/>
    <w:rsid w:val="005A2573"/>
    <w:rsid w:val="005A2BC0"/>
    <w:rsid w:val="005A36CF"/>
    <w:rsid w:val="005A6ED4"/>
    <w:rsid w:val="005B2339"/>
    <w:rsid w:val="005B533A"/>
    <w:rsid w:val="005C051F"/>
    <w:rsid w:val="005C1A58"/>
    <w:rsid w:val="005C2E0E"/>
    <w:rsid w:val="005C3884"/>
    <w:rsid w:val="005C4239"/>
    <w:rsid w:val="005C5388"/>
    <w:rsid w:val="005C762E"/>
    <w:rsid w:val="005D098C"/>
    <w:rsid w:val="005D5310"/>
    <w:rsid w:val="005D565E"/>
    <w:rsid w:val="005D68E9"/>
    <w:rsid w:val="005D79CF"/>
    <w:rsid w:val="005E0528"/>
    <w:rsid w:val="005F2562"/>
    <w:rsid w:val="005F330C"/>
    <w:rsid w:val="005F56C3"/>
    <w:rsid w:val="00602008"/>
    <w:rsid w:val="00603E56"/>
    <w:rsid w:val="00605FFA"/>
    <w:rsid w:val="0060662A"/>
    <w:rsid w:val="00614063"/>
    <w:rsid w:val="00614313"/>
    <w:rsid w:val="00614492"/>
    <w:rsid w:val="00614BDA"/>
    <w:rsid w:val="00621521"/>
    <w:rsid w:val="00624592"/>
    <w:rsid w:val="00625085"/>
    <w:rsid w:val="00625425"/>
    <w:rsid w:val="0062771A"/>
    <w:rsid w:val="006329C0"/>
    <w:rsid w:val="00632D32"/>
    <w:rsid w:val="006331B4"/>
    <w:rsid w:val="006343F3"/>
    <w:rsid w:val="006368F8"/>
    <w:rsid w:val="006379CB"/>
    <w:rsid w:val="00642818"/>
    <w:rsid w:val="00642906"/>
    <w:rsid w:val="00645DAA"/>
    <w:rsid w:val="00647151"/>
    <w:rsid w:val="00656078"/>
    <w:rsid w:val="006575AD"/>
    <w:rsid w:val="006606CD"/>
    <w:rsid w:val="006619B1"/>
    <w:rsid w:val="00662CC1"/>
    <w:rsid w:val="0066393B"/>
    <w:rsid w:val="006703DF"/>
    <w:rsid w:val="006729F4"/>
    <w:rsid w:val="00675607"/>
    <w:rsid w:val="00675F0C"/>
    <w:rsid w:val="0067617D"/>
    <w:rsid w:val="00676FE5"/>
    <w:rsid w:val="00677358"/>
    <w:rsid w:val="00684B03"/>
    <w:rsid w:val="00685273"/>
    <w:rsid w:val="0068586C"/>
    <w:rsid w:val="006966C1"/>
    <w:rsid w:val="0069723F"/>
    <w:rsid w:val="006A08FD"/>
    <w:rsid w:val="006A0AC6"/>
    <w:rsid w:val="006A22FF"/>
    <w:rsid w:val="006A25CA"/>
    <w:rsid w:val="006A3AA9"/>
    <w:rsid w:val="006A721F"/>
    <w:rsid w:val="006B5077"/>
    <w:rsid w:val="006B6674"/>
    <w:rsid w:val="006C3175"/>
    <w:rsid w:val="006D5D57"/>
    <w:rsid w:val="006D73F1"/>
    <w:rsid w:val="006D7D13"/>
    <w:rsid w:val="006E1859"/>
    <w:rsid w:val="006E3AEA"/>
    <w:rsid w:val="006E5F18"/>
    <w:rsid w:val="006E63A5"/>
    <w:rsid w:val="006F11A3"/>
    <w:rsid w:val="006F2CFA"/>
    <w:rsid w:val="006F49C7"/>
    <w:rsid w:val="006F636E"/>
    <w:rsid w:val="006F767A"/>
    <w:rsid w:val="00705330"/>
    <w:rsid w:val="007056C7"/>
    <w:rsid w:val="00705A3D"/>
    <w:rsid w:val="007063EC"/>
    <w:rsid w:val="00706AF2"/>
    <w:rsid w:val="007073C2"/>
    <w:rsid w:val="00724B17"/>
    <w:rsid w:val="00725018"/>
    <w:rsid w:val="007266BB"/>
    <w:rsid w:val="00727D6A"/>
    <w:rsid w:val="00732519"/>
    <w:rsid w:val="00744C8A"/>
    <w:rsid w:val="00744CBC"/>
    <w:rsid w:val="00745FEB"/>
    <w:rsid w:val="00751AF7"/>
    <w:rsid w:val="0075290D"/>
    <w:rsid w:val="00754396"/>
    <w:rsid w:val="007554C9"/>
    <w:rsid w:val="00756973"/>
    <w:rsid w:val="007616FE"/>
    <w:rsid w:val="00761A5F"/>
    <w:rsid w:val="00764268"/>
    <w:rsid w:val="00764D8F"/>
    <w:rsid w:val="00765EEE"/>
    <w:rsid w:val="007717BD"/>
    <w:rsid w:val="00774B24"/>
    <w:rsid w:val="00780F54"/>
    <w:rsid w:val="00782385"/>
    <w:rsid w:val="00783EAE"/>
    <w:rsid w:val="007874F1"/>
    <w:rsid w:val="007900C0"/>
    <w:rsid w:val="00792012"/>
    <w:rsid w:val="0079286C"/>
    <w:rsid w:val="00794364"/>
    <w:rsid w:val="00795748"/>
    <w:rsid w:val="00797594"/>
    <w:rsid w:val="00797A72"/>
    <w:rsid w:val="007A174B"/>
    <w:rsid w:val="007A25D9"/>
    <w:rsid w:val="007A36BD"/>
    <w:rsid w:val="007A4C59"/>
    <w:rsid w:val="007A4EEE"/>
    <w:rsid w:val="007A4EFA"/>
    <w:rsid w:val="007A56CF"/>
    <w:rsid w:val="007A5ADA"/>
    <w:rsid w:val="007A5EE4"/>
    <w:rsid w:val="007A65A0"/>
    <w:rsid w:val="007B1FA8"/>
    <w:rsid w:val="007B26E7"/>
    <w:rsid w:val="007B4420"/>
    <w:rsid w:val="007B6FE4"/>
    <w:rsid w:val="007B7A95"/>
    <w:rsid w:val="007B7F75"/>
    <w:rsid w:val="007C10BA"/>
    <w:rsid w:val="007C1172"/>
    <w:rsid w:val="007C3D47"/>
    <w:rsid w:val="007C48E2"/>
    <w:rsid w:val="007C7A14"/>
    <w:rsid w:val="007D1AF0"/>
    <w:rsid w:val="007D23BD"/>
    <w:rsid w:val="007D3183"/>
    <w:rsid w:val="007D5398"/>
    <w:rsid w:val="007D5A05"/>
    <w:rsid w:val="007D6097"/>
    <w:rsid w:val="007E0C5F"/>
    <w:rsid w:val="007E0FAE"/>
    <w:rsid w:val="007E2035"/>
    <w:rsid w:val="007E33AA"/>
    <w:rsid w:val="007E7CEA"/>
    <w:rsid w:val="007F0FC4"/>
    <w:rsid w:val="007F12C5"/>
    <w:rsid w:val="007F4F83"/>
    <w:rsid w:val="0080070C"/>
    <w:rsid w:val="00801855"/>
    <w:rsid w:val="0080418B"/>
    <w:rsid w:val="00804468"/>
    <w:rsid w:val="008066EA"/>
    <w:rsid w:val="008122CD"/>
    <w:rsid w:val="00812520"/>
    <w:rsid w:val="0081326F"/>
    <w:rsid w:val="00814D29"/>
    <w:rsid w:val="008160BE"/>
    <w:rsid w:val="00816E8C"/>
    <w:rsid w:val="00820E9A"/>
    <w:rsid w:val="008243CC"/>
    <w:rsid w:val="008266D8"/>
    <w:rsid w:val="00831BA3"/>
    <w:rsid w:val="008372DC"/>
    <w:rsid w:val="00843601"/>
    <w:rsid w:val="008478FB"/>
    <w:rsid w:val="008505C3"/>
    <w:rsid w:val="008517D8"/>
    <w:rsid w:val="00853960"/>
    <w:rsid w:val="00857121"/>
    <w:rsid w:val="008616D6"/>
    <w:rsid w:val="00862C0C"/>
    <w:rsid w:val="008668A6"/>
    <w:rsid w:val="00867310"/>
    <w:rsid w:val="0087176F"/>
    <w:rsid w:val="008723E4"/>
    <w:rsid w:val="00873325"/>
    <w:rsid w:val="00873667"/>
    <w:rsid w:val="00882C0D"/>
    <w:rsid w:val="0088398D"/>
    <w:rsid w:val="008919A5"/>
    <w:rsid w:val="008919C8"/>
    <w:rsid w:val="00891FB1"/>
    <w:rsid w:val="008947AB"/>
    <w:rsid w:val="008A01DE"/>
    <w:rsid w:val="008A4ED1"/>
    <w:rsid w:val="008B2584"/>
    <w:rsid w:val="008B405D"/>
    <w:rsid w:val="008B5AEA"/>
    <w:rsid w:val="008C0EEC"/>
    <w:rsid w:val="008C3DE4"/>
    <w:rsid w:val="008C517D"/>
    <w:rsid w:val="008D40F1"/>
    <w:rsid w:val="008D4623"/>
    <w:rsid w:val="008D5467"/>
    <w:rsid w:val="008D5540"/>
    <w:rsid w:val="008D6069"/>
    <w:rsid w:val="008D7139"/>
    <w:rsid w:val="008E05A3"/>
    <w:rsid w:val="008E209F"/>
    <w:rsid w:val="008E401C"/>
    <w:rsid w:val="008E48FF"/>
    <w:rsid w:val="008E7585"/>
    <w:rsid w:val="008F1714"/>
    <w:rsid w:val="008F60CD"/>
    <w:rsid w:val="00901CFA"/>
    <w:rsid w:val="00903842"/>
    <w:rsid w:val="00905D01"/>
    <w:rsid w:val="0090798C"/>
    <w:rsid w:val="00911FBC"/>
    <w:rsid w:val="009129DA"/>
    <w:rsid w:val="00916992"/>
    <w:rsid w:val="00916FA2"/>
    <w:rsid w:val="009177D6"/>
    <w:rsid w:val="009213C5"/>
    <w:rsid w:val="00923B7B"/>
    <w:rsid w:val="0092471B"/>
    <w:rsid w:val="009259CB"/>
    <w:rsid w:val="00925F04"/>
    <w:rsid w:val="0093125C"/>
    <w:rsid w:val="009336F4"/>
    <w:rsid w:val="00941C83"/>
    <w:rsid w:val="0094366C"/>
    <w:rsid w:val="0094436A"/>
    <w:rsid w:val="00945D72"/>
    <w:rsid w:val="00946D64"/>
    <w:rsid w:val="0095194B"/>
    <w:rsid w:val="009536EB"/>
    <w:rsid w:val="00953ADF"/>
    <w:rsid w:val="0096033A"/>
    <w:rsid w:val="009604F1"/>
    <w:rsid w:val="00961963"/>
    <w:rsid w:val="00965E85"/>
    <w:rsid w:val="00966808"/>
    <w:rsid w:val="009670AD"/>
    <w:rsid w:val="009721E0"/>
    <w:rsid w:val="00974A92"/>
    <w:rsid w:val="00980DED"/>
    <w:rsid w:val="0098325E"/>
    <w:rsid w:val="00983984"/>
    <w:rsid w:val="009906EF"/>
    <w:rsid w:val="00991940"/>
    <w:rsid w:val="00992D22"/>
    <w:rsid w:val="00995310"/>
    <w:rsid w:val="00995CD1"/>
    <w:rsid w:val="00996023"/>
    <w:rsid w:val="0099668B"/>
    <w:rsid w:val="00996921"/>
    <w:rsid w:val="0099774B"/>
    <w:rsid w:val="009A0202"/>
    <w:rsid w:val="009A28A1"/>
    <w:rsid w:val="009A36EB"/>
    <w:rsid w:val="009A5B2C"/>
    <w:rsid w:val="009B00F0"/>
    <w:rsid w:val="009B47CD"/>
    <w:rsid w:val="009B621A"/>
    <w:rsid w:val="009B7760"/>
    <w:rsid w:val="009C399D"/>
    <w:rsid w:val="009C45D9"/>
    <w:rsid w:val="009C62EA"/>
    <w:rsid w:val="009D48C5"/>
    <w:rsid w:val="009D4BF3"/>
    <w:rsid w:val="009D649C"/>
    <w:rsid w:val="009D654C"/>
    <w:rsid w:val="009D67A0"/>
    <w:rsid w:val="009D7B87"/>
    <w:rsid w:val="009E0E34"/>
    <w:rsid w:val="009E3AB6"/>
    <w:rsid w:val="009E5A6A"/>
    <w:rsid w:val="009E6CC0"/>
    <w:rsid w:val="009F0006"/>
    <w:rsid w:val="009F295D"/>
    <w:rsid w:val="009F57F8"/>
    <w:rsid w:val="00A03C82"/>
    <w:rsid w:val="00A06657"/>
    <w:rsid w:val="00A10A63"/>
    <w:rsid w:val="00A11AA8"/>
    <w:rsid w:val="00A14DDD"/>
    <w:rsid w:val="00A1575E"/>
    <w:rsid w:val="00A168EE"/>
    <w:rsid w:val="00A23E19"/>
    <w:rsid w:val="00A25082"/>
    <w:rsid w:val="00A2601C"/>
    <w:rsid w:val="00A3104F"/>
    <w:rsid w:val="00A31182"/>
    <w:rsid w:val="00A32297"/>
    <w:rsid w:val="00A324D6"/>
    <w:rsid w:val="00A3625B"/>
    <w:rsid w:val="00A375DF"/>
    <w:rsid w:val="00A40D68"/>
    <w:rsid w:val="00A41862"/>
    <w:rsid w:val="00A463BB"/>
    <w:rsid w:val="00A46FC5"/>
    <w:rsid w:val="00A52976"/>
    <w:rsid w:val="00A573DE"/>
    <w:rsid w:val="00A6128A"/>
    <w:rsid w:val="00A62BBE"/>
    <w:rsid w:val="00A63EEB"/>
    <w:rsid w:val="00A71AD4"/>
    <w:rsid w:val="00A807D3"/>
    <w:rsid w:val="00A81287"/>
    <w:rsid w:val="00A8339B"/>
    <w:rsid w:val="00A84D80"/>
    <w:rsid w:val="00A8613D"/>
    <w:rsid w:val="00A86D3D"/>
    <w:rsid w:val="00A943FB"/>
    <w:rsid w:val="00A945DB"/>
    <w:rsid w:val="00AA238F"/>
    <w:rsid w:val="00AA4CBD"/>
    <w:rsid w:val="00AA6DF8"/>
    <w:rsid w:val="00AB0B57"/>
    <w:rsid w:val="00AB1599"/>
    <w:rsid w:val="00AB2948"/>
    <w:rsid w:val="00AB39FA"/>
    <w:rsid w:val="00AB4DA2"/>
    <w:rsid w:val="00AB7181"/>
    <w:rsid w:val="00AC1DF5"/>
    <w:rsid w:val="00AC2C5E"/>
    <w:rsid w:val="00AC4E2B"/>
    <w:rsid w:val="00AC67D5"/>
    <w:rsid w:val="00AD020F"/>
    <w:rsid w:val="00AD0933"/>
    <w:rsid w:val="00AD0C27"/>
    <w:rsid w:val="00AD1746"/>
    <w:rsid w:val="00AD2882"/>
    <w:rsid w:val="00AD4904"/>
    <w:rsid w:val="00AD54FB"/>
    <w:rsid w:val="00AD6933"/>
    <w:rsid w:val="00AD6B7B"/>
    <w:rsid w:val="00AE0681"/>
    <w:rsid w:val="00AE28FE"/>
    <w:rsid w:val="00AF1A2D"/>
    <w:rsid w:val="00AF1AB7"/>
    <w:rsid w:val="00AF2870"/>
    <w:rsid w:val="00AF7E41"/>
    <w:rsid w:val="00B0644A"/>
    <w:rsid w:val="00B11627"/>
    <w:rsid w:val="00B16F1B"/>
    <w:rsid w:val="00B23D01"/>
    <w:rsid w:val="00B23EE5"/>
    <w:rsid w:val="00B32E61"/>
    <w:rsid w:val="00B36795"/>
    <w:rsid w:val="00B36AFB"/>
    <w:rsid w:val="00B37C5B"/>
    <w:rsid w:val="00B40743"/>
    <w:rsid w:val="00B45C62"/>
    <w:rsid w:val="00B4696C"/>
    <w:rsid w:val="00B46B19"/>
    <w:rsid w:val="00B46D65"/>
    <w:rsid w:val="00B47722"/>
    <w:rsid w:val="00B531BD"/>
    <w:rsid w:val="00B555A9"/>
    <w:rsid w:val="00B56416"/>
    <w:rsid w:val="00B60D70"/>
    <w:rsid w:val="00B6281C"/>
    <w:rsid w:val="00B6392E"/>
    <w:rsid w:val="00B643AF"/>
    <w:rsid w:val="00B72AC4"/>
    <w:rsid w:val="00B8364C"/>
    <w:rsid w:val="00B86EC9"/>
    <w:rsid w:val="00B94BF9"/>
    <w:rsid w:val="00BA0271"/>
    <w:rsid w:val="00BA161F"/>
    <w:rsid w:val="00BA5AE1"/>
    <w:rsid w:val="00BA5F37"/>
    <w:rsid w:val="00BA62C3"/>
    <w:rsid w:val="00BA6F69"/>
    <w:rsid w:val="00BA796A"/>
    <w:rsid w:val="00BB047B"/>
    <w:rsid w:val="00BB264E"/>
    <w:rsid w:val="00BB2CF8"/>
    <w:rsid w:val="00BB32FB"/>
    <w:rsid w:val="00BB3947"/>
    <w:rsid w:val="00BB4A5D"/>
    <w:rsid w:val="00BB53C4"/>
    <w:rsid w:val="00BB6398"/>
    <w:rsid w:val="00BC087C"/>
    <w:rsid w:val="00BC0E86"/>
    <w:rsid w:val="00BC5C09"/>
    <w:rsid w:val="00BC6E3E"/>
    <w:rsid w:val="00BD01AD"/>
    <w:rsid w:val="00BD0372"/>
    <w:rsid w:val="00BD0D33"/>
    <w:rsid w:val="00BD2C58"/>
    <w:rsid w:val="00BD305D"/>
    <w:rsid w:val="00BD4D16"/>
    <w:rsid w:val="00BD7980"/>
    <w:rsid w:val="00BE11A2"/>
    <w:rsid w:val="00BE3023"/>
    <w:rsid w:val="00BE5349"/>
    <w:rsid w:val="00BF1609"/>
    <w:rsid w:val="00BF37F5"/>
    <w:rsid w:val="00C039E8"/>
    <w:rsid w:val="00C06427"/>
    <w:rsid w:val="00C108A4"/>
    <w:rsid w:val="00C113CF"/>
    <w:rsid w:val="00C12D81"/>
    <w:rsid w:val="00C13236"/>
    <w:rsid w:val="00C139CA"/>
    <w:rsid w:val="00C14689"/>
    <w:rsid w:val="00C17073"/>
    <w:rsid w:val="00C203DC"/>
    <w:rsid w:val="00C20FF4"/>
    <w:rsid w:val="00C24543"/>
    <w:rsid w:val="00C27D51"/>
    <w:rsid w:val="00C31CB5"/>
    <w:rsid w:val="00C407E6"/>
    <w:rsid w:val="00C408D2"/>
    <w:rsid w:val="00C41F9A"/>
    <w:rsid w:val="00C462A3"/>
    <w:rsid w:val="00C46FC6"/>
    <w:rsid w:val="00C5090E"/>
    <w:rsid w:val="00C51429"/>
    <w:rsid w:val="00C612D0"/>
    <w:rsid w:val="00C6264E"/>
    <w:rsid w:val="00C65AD8"/>
    <w:rsid w:val="00C67798"/>
    <w:rsid w:val="00C70CC7"/>
    <w:rsid w:val="00C81EAB"/>
    <w:rsid w:val="00C81FFC"/>
    <w:rsid w:val="00C82916"/>
    <w:rsid w:val="00C85683"/>
    <w:rsid w:val="00C87731"/>
    <w:rsid w:val="00C877BC"/>
    <w:rsid w:val="00C87A72"/>
    <w:rsid w:val="00C87A99"/>
    <w:rsid w:val="00C92DEB"/>
    <w:rsid w:val="00C92E4B"/>
    <w:rsid w:val="00C9368B"/>
    <w:rsid w:val="00CA15D3"/>
    <w:rsid w:val="00CA25F5"/>
    <w:rsid w:val="00CA3397"/>
    <w:rsid w:val="00CA7F64"/>
    <w:rsid w:val="00CB63FA"/>
    <w:rsid w:val="00CC3683"/>
    <w:rsid w:val="00CC3F6C"/>
    <w:rsid w:val="00CC49E1"/>
    <w:rsid w:val="00CC7EBD"/>
    <w:rsid w:val="00CD15C1"/>
    <w:rsid w:val="00CD2501"/>
    <w:rsid w:val="00CD3AAA"/>
    <w:rsid w:val="00CD55EC"/>
    <w:rsid w:val="00CD6176"/>
    <w:rsid w:val="00CE24CE"/>
    <w:rsid w:val="00CE3400"/>
    <w:rsid w:val="00CF32D4"/>
    <w:rsid w:val="00CF3E5A"/>
    <w:rsid w:val="00CF3F24"/>
    <w:rsid w:val="00CF6047"/>
    <w:rsid w:val="00CF7B66"/>
    <w:rsid w:val="00D013DE"/>
    <w:rsid w:val="00D0214A"/>
    <w:rsid w:val="00D03923"/>
    <w:rsid w:val="00D03E30"/>
    <w:rsid w:val="00D0461A"/>
    <w:rsid w:val="00D04FE6"/>
    <w:rsid w:val="00D16F1C"/>
    <w:rsid w:val="00D20E58"/>
    <w:rsid w:val="00D230E9"/>
    <w:rsid w:val="00D2779E"/>
    <w:rsid w:val="00D312A3"/>
    <w:rsid w:val="00D3323B"/>
    <w:rsid w:val="00D33377"/>
    <w:rsid w:val="00D33813"/>
    <w:rsid w:val="00D34EB2"/>
    <w:rsid w:val="00D3612A"/>
    <w:rsid w:val="00D3703A"/>
    <w:rsid w:val="00D37703"/>
    <w:rsid w:val="00D37DF1"/>
    <w:rsid w:val="00D37F25"/>
    <w:rsid w:val="00D40D15"/>
    <w:rsid w:val="00D42B05"/>
    <w:rsid w:val="00D462BF"/>
    <w:rsid w:val="00D47C22"/>
    <w:rsid w:val="00D510A8"/>
    <w:rsid w:val="00D51925"/>
    <w:rsid w:val="00D52DF3"/>
    <w:rsid w:val="00D53B9A"/>
    <w:rsid w:val="00D57723"/>
    <w:rsid w:val="00D630FB"/>
    <w:rsid w:val="00D64320"/>
    <w:rsid w:val="00D6620C"/>
    <w:rsid w:val="00D73CCC"/>
    <w:rsid w:val="00D73E5E"/>
    <w:rsid w:val="00D75EBA"/>
    <w:rsid w:val="00D82A0E"/>
    <w:rsid w:val="00D85BEE"/>
    <w:rsid w:val="00D92DE2"/>
    <w:rsid w:val="00D9658F"/>
    <w:rsid w:val="00DA0D7C"/>
    <w:rsid w:val="00DA0EC8"/>
    <w:rsid w:val="00DB1E37"/>
    <w:rsid w:val="00DB40A4"/>
    <w:rsid w:val="00DC0120"/>
    <w:rsid w:val="00DC1DD8"/>
    <w:rsid w:val="00DC2B6A"/>
    <w:rsid w:val="00DC30D6"/>
    <w:rsid w:val="00DC4A4C"/>
    <w:rsid w:val="00DC6E53"/>
    <w:rsid w:val="00DC6ECE"/>
    <w:rsid w:val="00DC7DE3"/>
    <w:rsid w:val="00DD0B16"/>
    <w:rsid w:val="00DD0D33"/>
    <w:rsid w:val="00DD2177"/>
    <w:rsid w:val="00DD2783"/>
    <w:rsid w:val="00DD32D7"/>
    <w:rsid w:val="00DD3A82"/>
    <w:rsid w:val="00DD5986"/>
    <w:rsid w:val="00DD7A1C"/>
    <w:rsid w:val="00DE2912"/>
    <w:rsid w:val="00DE604A"/>
    <w:rsid w:val="00DE643F"/>
    <w:rsid w:val="00DF0578"/>
    <w:rsid w:val="00DF1FB8"/>
    <w:rsid w:val="00DF689F"/>
    <w:rsid w:val="00DF7D98"/>
    <w:rsid w:val="00DF7E01"/>
    <w:rsid w:val="00E07EA2"/>
    <w:rsid w:val="00E1755F"/>
    <w:rsid w:val="00E21F2D"/>
    <w:rsid w:val="00E228A6"/>
    <w:rsid w:val="00E27CBF"/>
    <w:rsid w:val="00E27FEB"/>
    <w:rsid w:val="00E31DA5"/>
    <w:rsid w:val="00E33907"/>
    <w:rsid w:val="00E37FF5"/>
    <w:rsid w:val="00E40C60"/>
    <w:rsid w:val="00E42962"/>
    <w:rsid w:val="00E4622C"/>
    <w:rsid w:val="00E46571"/>
    <w:rsid w:val="00E4671F"/>
    <w:rsid w:val="00E51FFB"/>
    <w:rsid w:val="00E56C33"/>
    <w:rsid w:val="00E57EE0"/>
    <w:rsid w:val="00E61294"/>
    <w:rsid w:val="00E619E1"/>
    <w:rsid w:val="00E63900"/>
    <w:rsid w:val="00E63C72"/>
    <w:rsid w:val="00E6413B"/>
    <w:rsid w:val="00E67F4D"/>
    <w:rsid w:val="00E7140D"/>
    <w:rsid w:val="00E72A13"/>
    <w:rsid w:val="00E72F93"/>
    <w:rsid w:val="00E7440D"/>
    <w:rsid w:val="00E74ECF"/>
    <w:rsid w:val="00E7532E"/>
    <w:rsid w:val="00E77356"/>
    <w:rsid w:val="00E81DC0"/>
    <w:rsid w:val="00E90988"/>
    <w:rsid w:val="00E91B86"/>
    <w:rsid w:val="00E95A35"/>
    <w:rsid w:val="00E96396"/>
    <w:rsid w:val="00EA25B0"/>
    <w:rsid w:val="00EA6BD9"/>
    <w:rsid w:val="00EB6629"/>
    <w:rsid w:val="00EC2B45"/>
    <w:rsid w:val="00EC651B"/>
    <w:rsid w:val="00ED38BC"/>
    <w:rsid w:val="00ED3B89"/>
    <w:rsid w:val="00ED5F64"/>
    <w:rsid w:val="00ED7B65"/>
    <w:rsid w:val="00EE072F"/>
    <w:rsid w:val="00EE1CF3"/>
    <w:rsid w:val="00EE2914"/>
    <w:rsid w:val="00EE4D79"/>
    <w:rsid w:val="00EE54B0"/>
    <w:rsid w:val="00EF056A"/>
    <w:rsid w:val="00EF2E91"/>
    <w:rsid w:val="00EF4686"/>
    <w:rsid w:val="00EF486D"/>
    <w:rsid w:val="00EF692D"/>
    <w:rsid w:val="00EF6965"/>
    <w:rsid w:val="00EF6F93"/>
    <w:rsid w:val="00F013AF"/>
    <w:rsid w:val="00F07385"/>
    <w:rsid w:val="00F07EA1"/>
    <w:rsid w:val="00F101F0"/>
    <w:rsid w:val="00F121B6"/>
    <w:rsid w:val="00F15712"/>
    <w:rsid w:val="00F21AB6"/>
    <w:rsid w:val="00F22A8D"/>
    <w:rsid w:val="00F24994"/>
    <w:rsid w:val="00F26A9F"/>
    <w:rsid w:val="00F26E68"/>
    <w:rsid w:val="00F27584"/>
    <w:rsid w:val="00F312CC"/>
    <w:rsid w:val="00F323BE"/>
    <w:rsid w:val="00F347F1"/>
    <w:rsid w:val="00F35EA6"/>
    <w:rsid w:val="00F43F2E"/>
    <w:rsid w:val="00F457B0"/>
    <w:rsid w:val="00F50622"/>
    <w:rsid w:val="00F507A7"/>
    <w:rsid w:val="00F51134"/>
    <w:rsid w:val="00F524C5"/>
    <w:rsid w:val="00F54036"/>
    <w:rsid w:val="00F55BD3"/>
    <w:rsid w:val="00F57470"/>
    <w:rsid w:val="00F616AD"/>
    <w:rsid w:val="00F66805"/>
    <w:rsid w:val="00F66F8F"/>
    <w:rsid w:val="00F67756"/>
    <w:rsid w:val="00F71B73"/>
    <w:rsid w:val="00F72328"/>
    <w:rsid w:val="00F777FC"/>
    <w:rsid w:val="00F80AA9"/>
    <w:rsid w:val="00F84C68"/>
    <w:rsid w:val="00F85D59"/>
    <w:rsid w:val="00F94638"/>
    <w:rsid w:val="00F94B9A"/>
    <w:rsid w:val="00FA0179"/>
    <w:rsid w:val="00FA1CA7"/>
    <w:rsid w:val="00FA4768"/>
    <w:rsid w:val="00FB0280"/>
    <w:rsid w:val="00FB15A2"/>
    <w:rsid w:val="00FC4231"/>
    <w:rsid w:val="00FC4C80"/>
    <w:rsid w:val="00FC5E08"/>
    <w:rsid w:val="00FC66D5"/>
    <w:rsid w:val="00FC6784"/>
    <w:rsid w:val="00FC689A"/>
    <w:rsid w:val="00FC6B64"/>
    <w:rsid w:val="00FD109F"/>
    <w:rsid w:val="00FD4554"/>
    <w:rsid w:val="00FD6FD7"/>
    <w:rsid w:val="00FE25DD"/>
    <w:rsid w:val="00FE7EC3"/>
    <w:rsid w:val="00FE7F4A"/>
    <w:rsid w:val="00FF2AB2"/>
    <w:rsid w:val="00FF40D8"/>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8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99"/>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paragraph" w:styleId="NormalWeb">
    <w:name w:val="Normal (Web)"/>
    <w:basedOn w:val="Normal"/>
    <w:uiPriority w:val="99"/>
    <w:semiHidden/>
    <w:unhideWhenUsed/>
    <w:locked/>
    <w:rsid w:val="00F347F1"/>
    <w:pPr>
      <w:spacing w:before="100" w:beforeAutospacing="1" w:after="100" w:afterAutospacing="1"/>
    </w:pPr>
    <w:rPr>
      <w:lang w:eastAsia="en-GB"/>
    </w:rPr>
  </w:style>
  <w:style w:type="character" w:customStyle="1" w:styleId="Heading3Char">
    <w:name w:val="Heading 3 Char"/>
    <w:basedOn w:val="DefaultParagraphFont"/>
    <w:link w:val="Heading3"/>
    <w:rsid w:val="00DC6E5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194535101">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59561">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95" TargetMode="External"/><Relationship Id="rId18" Type="http://schemas.openxmlformats.org/officeDocument/2006/relationships/hyperlink" Target="https://www.nice.org.uk/guidance/ng195" TargetMode="External"/><Relationship Id="rId26" Type="http://schemas.openxmlformats.org/officeDocument/2006/relationships/hyperlink" Target="https://www.nice.org.uk/guidance/ng195" TargetMode="External"/><Relationship Id="rId39" Type="http://schemas.openxmlformats.org/officeDocument/2006/relationships/footer" Target="footer1.xml"/><Relationship Id="rId21" Type="http://schemas.openxmlformats.org/officeDocument/2006/relationships/hyperlink" Target="https://www.nice.org.uk/guidance/ng195" TargetMode="External"/><Relationship Id="rId34" Type="http://schemas.openxmlformats.org/officeDocument/2006/relationships/hyperlink" Target="https://www.nice.org.uk/about/what-we-do/into-practice/measuring-the-uptake-of-nice-guidanc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195" TargetMode="External"/><Relationship Id="rId20" Type="http://schemas.openxmlformats.org/officeDocument/2006/relationships/hyperlink" Target="https://www.nice.org.uk/guidance/ng195" TargetMode="External"/><Relationship Id="rId29" Type="http://schemas.openxmlformats.org/officeDocument/2006/relationships/hyperlink" Target="https://www.nice.org.uk/guidance/ng19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95" TargetMode="External"/><Relationship Id="rId24" Type="http://schemas.openxmlformats.org/officeDocument/2006/relationships/hyperlink" Target="https://www.nice.org.uk/guidance/ng195" TargetMode="External"/><Relationship Id="rId32" Type="http://schemas.openxmlformats.org/officeDocument/2006/relationships/hyperlink" Target="http://www.nice.org.uk/Get-Involved/Meetings-in-public/Quality-Standards-Advisory-Committee" TargetMode="External"/><Relationship Id="rId37" Type="http://schemas.openxmlformats.org/officeDocument/2006/relationships/hyperlink" Target="https://www.nice.org.uk/terms-and-conditions"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ice.org.uk/guidance/ng195/evidence" TargetMode="External"/><Relationship Id="rId23" Type="http://schemas.openxmlformats.org/officeDocument/2006/relationships/hyperlink" Target="https://www.nice.org.uk/guidance/ng195" TargetMode="External"/><Relationship Id="rId28" Type="http://schemas.openxmlformats.org/officeDocument/2006/relationships/hyperlink" Target="https://www.england.nhs.uk/ourwork/accessibleinfo/" TargetMode="External"/><Relationship Id="rId36" Type="http://schemas.openxmlformats.org/officeDocument/2006/relationships/hyperlink" Target="https://www.nice.org.uk/guidance/indevelopment/gid-qs10173" TargetMode="External"/><Relationship Id="rId10" Type="http://schemas.openxmlformats.org/officeDocument/2006/relationships/hyperlink" Target="https://www.nice.org.uk/guidance/ng195" TargetMode="External"/><Relationship Id="rId19" Type="http://schemas.openxmlformats.org/officeDocument/2006/relationships/hyperlink" Target="https://www.nice.org.uk/guidance/ng195" TargetMode="External"/><Relationship Id="rId31" Type="http://schemas.openxmlformats.org/officeDocument/2006/relationships/hyperlink" Target="https://www.nice.org.uk/standards-and-indicators/timeline-developing-quality-standards" TargetMode="External"/><Relationship Id="rId4" Type="http://schemas.openxmlformats.org/officeDocument/2006/relationships/settings" Target="settings.xml"/><Relationship Id="rId9" Type="http://schemas.openxmlformats.org/officeDocument/2006/relationships/hyperlink" Target="https://digital.nhs.uk/data-and-information/publications/statistical/nhs-maternity-statistics" TargetMode="External"/><Relationship Id="rId14" Type="http://schemas.openxmlformats.org/officeDocument/2006/relationships/hyperlink" Target="https://www.nice.org.uk/guidance/ng195" TargetMode="External"/><Relationship Id="rId22" Type="http://schemas.openxmlformats.org/officeDocument/2006/relationships/hyperlink" Target="https://www.nice.org.uk/guidance/ng195" TargetMode="External"/><Relationship Id="rId27" Type="http://schemas.openxmlformats.org/officeDocument/2006/relationships/hyperlink" Target="https://www.nice.org.uk/guidance/ng195" TargetMode="External"/><Relationship Id="rId30" Type="http://schemas.openxmlformats.org/officeDocument/2006/relationships/hyperlink" Target="http://www.nice.org.uk/guidance/QSXX/documents" TargetMode="External"/><Relationship Id="rId35" Type="http://schemas.openxmlformats.org/officeDocument/2006/relationships/hyperlink" Target="https://www.nice.org.uk/guidance/ng195/resources" TargetMode="External"/><Relationship Id="rId8" Type="http://schemas.openxmlformats.org/officeDocument/2006/relationships/hyperlink" Target="https://www.nice.org.uk/guidance/ng195" TargetMode="External"/><Relationship Id="rId3" Type="http://schemas.openxmlformats.org/officeDocument/2006/relationships/styles" Target="styles.xml"/><Relationship Id="rId12" Type="http://schemas.openxmlformats.org/officeDocument/2006/relationships/hyperlink" Target="https://www.nice.org.uk/guidance/ng195" TargetMode="External"/><Relationship Id="rId17" Type="http://schemas.openxmlformats.org/officeDocument/2006/relationships/hyperlink" Target="https://www.nice.org.uk/guidance/ng195" TargetMode="External"/><Relationship Id="rId25" Type="http://schemas.openxmlformats.org/officeDocument/2006/relationships/hyperlink" Target="https://www.nice.org.uk/guidance/ng195" TargetMode="External"/><Relationship Id="rId33" Type="http://schemas.openxmlformats.org/officeDocument/2006/relationships/hyperlink" Target="https://www.nice.org.uk/guidance/indevelopment/gid-qs10173"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9310-7E78-4D8C-BC7D-323A9705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6279</Words>
  <Characters>35791</Characters>
  <Application>Microsoft Office Word</Application>
  <DocSecurity>0</DocSecurity>
  <Lines>298</Lines>
  <Paragraphs>83</Paragraphs>
  <ScaleCrop>false</ScaleCrop>
  <Company/>
  <LinksUpToDate>false</LinksUpToDate>
  <CharactersWithSpaces>41987</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2023-07-19T09:36:00Z</dcterms:created>
  <dcterms:modified xsi:type="dcterms:W3CDTF">2023-07-19T09:37:00Z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2023-07-19T09:37:04Z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4fcac3c0-95c7-42fe-a4f1-71f3ebab0c13</vt:lpwstr>
  </property>
  <property fmtid="{D5CDD505-2E9C-101B-9397-08002B2CF9AE}" pid="8" name="MSIP_Label_c69d85d5-6d9e-4305-a294-1f636ec0f2d6_ContentBits">
    <vt:lpwstr>0</vt:lpwstr>
  </property>
</Properties>
</file>