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21E57AA8" w:rsidR="00443081" w:rsidRDefault="00893B24" w:rsidP="00140161">
      <w:pPr>
        <w:pStyle w:val="Title"/>
      </w:pPr>
      <w:r>
        <w:t xml:space="preserve">Neonatal infection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93B24" w:rsidRPr="00140161" w14:paraId="169B8413" w14:textId="77777777" w:rsidTr="00BA4AD1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05321F6E" w:rsidR="00893B24" w:rsidRPr="00893B24" w:rsidRDefault="00893B24" w:rsidP="00893B24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 xml:space="preserve">Jim Gray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399" w14:textId="6CBF6D47" w:rsidR="00893B24" w:rsidRPr="00893B24" w:rsidRDefault="00893B24" w:rsidP="00893B24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Microbiologist</w:t>
            </w:r>
          </w:p>
        </w:tc>
      </w:tr>
      <w:tr w:rsidR="00893B24" w:rsidRPr="00140161" w14:paraId="7734DEC7" w14:textId="77777777" w:rsidTr="00BA4AD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6EEC68B2" w:rsidR="00893B24" w:rsidRPr="00893B24" w:rsidRDefault="00893B24" w:rsidP="00893B24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 xml:space="preserve">Melanie Carpenter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E542" w14:textId="06D030DC" w:rsidR="00893B24" w:rsidRPr="00893B24" w:rsidRDefault="00893B24" w:rsidP="00893B24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Midwife</w:t>
            </w:r>
          </w:p>
        </w:tc>
      </w:tr>
      <w:tr w:rsidR="00893B24" w:rsidRPr="00140161" w14:paraId="6541224A" w14:textId="77777777" w:rsidTr="00BA4AD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59BB4212" w:rsidR="00893B24" w:rsidRPr="00893B24" w:rsidRDefault="00A54D27" w:rsidP="00893B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Watts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D75F" w14:textId="7BEF2955" w:rsidR="00893B24" w:rsidRPr="00893B24" w:rsidRDefault="00893B24" w:rsidP="00893B24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Neonatologist</w:t>
            </w:r>
          </w:p>
        </w:tc>
      </w:tr>
      <w:tr w:rsidR="00A54D27" w:rsidRPr="00140161" w14:paraId="166258E8" w14:textId="77777777" w:rsidTr="00BA4AD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182" w14:textId="624B152C" w:rsidR="00A54D27" w:rsidRDefault="00A54D27" w:rsidP="00A54D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Claire Smith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2D44" w14:textId="72B42F8D" w:rsidR="00A54D27" w:rsidRPr="00893B24" w:rsidRDefault="00A54D27" w:rsidP="00A54D27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Neonatologist</w:t>
            </w:r>
          </w:p>
        </w:tc>
      </w:tr>
      <w:tr w:rsidR="00A54D27" w:rsidRPr="00140161" w14:paraId="0D44899B" w14:textId="77777777" w:rsidTr="005F2B2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555D" w14:textId="0FC55107" w:rsidR="00A54D27" w:rsidRPr="00893B24" w:rsidRDefault="00A54D27" w:rsidP="00A54D27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Jane Plumb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9A83" w14:textId="211191AD" w:rsidR="00A54D27" w:rsidRPr="00893B24" w:rsidRDefault="00A54D27" w:rsidP="00A54D27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A54D27" w:rsidRPr="00140161" w14:paraId="2E0784E1" w14:textId="77777777" w:rsidTr="00BA4AD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1FC23D81" w:rsidR="00A54D27" w:rsidRPr="00893B24" w:rsidRDefault="00A54D27" w:rsidP="00A54D27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Mark Davies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1501" w14:textId="3A0E4DA0" w:rsidR="00A54D27" w:rsidRPr="00893B24" w:rsidRDefault="00A54D27" w:rsidP="00A54D27">
            <w:pPr>
              <w:rPr>
                <w:rFonts w:ascii="Arial" w:hAnsi="Arial" w:cs="Arial"/>
                <w:color w:val="000000"/>
              </w:rPr>
            </w:pPr>
            <w:r w:rsidRPr="00893B24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A54D27" w:rsidRPr="00140161" w14:paraId="2171950C" w14:textId="77777777" w:rsidTr="00BA4AD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77777777" w:rsidR="00A54D27" w:rsidRPr="00140161" w:rsidRDefault="00A54D27" w:rsidP="00A54D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2809" w14:textId="1A6F3FDB" w:rsidR="00A54D27" w:rsidRPr="00140161" w:rsidRDefault="00A54D27" w:rsidP="00A54D27">
            <w:pPr>
              <w:rPr>
                <w:rFonts w:ascii="Arial" w:hAnsi="Arial" w:cs="Arial"/>
                <w:color w:val="000000"/>
              </w:rPr>
            </w:pPr>
          </w:p>
        </w:tc>
      </w:tr>
      <w:tr w:rsidR="00A54D27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77777777" w:rsidR="00A54D27" w:rsidRPr="00140161" w:rsidRDefault="00A54D27" w:rsidP="00A54D27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77777777" w:rsidR="00A54D27" w:rsidRPr="00140161" w:rsidRDefault="00A54D27" w:rsidP="00A54D27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83617">
    <w:abstractNumId w:val="12"/>
  </w:num>
  <w:num w:numId="2" w16cid:durableId="640310097">
    <w:abstractNumId w:val="13"/>
  </w:num>
  <w:num w:numId="3" w16cid:durableId="1076898034">
    <w:abstractNumId w:val="13"/>
    <w:lvlOverride w:ilvl="0">
      <w:startOverride w:val="1"/>
    </w:lvlOverride>
  </w:num>
  <w:num w:numId="4" w16cid:durableId="1999334793">
    <w:abstractNumId w:val="13"/>
    <w:lvlOverride w:ilvl="0">
      <w:startOverride w:val="1"/>
    </w:lvlOverride>
  </w:num>
  <w:num w:numId="5" w16cid:durableId="1724019861">
    <w:abstractNumId w:val="13"/>
    <w:lvlOverride w:ilvl="0">
      <w:startOverride w:val="1"/>
    </w:lvlOverride>
  </w:num>
  <w:num w:numId="6" w16cid:durableId="1899706312">
    <w:abstractNumId w:val="13"/>
    <w:lvlOverride w:ilvl="0">
      <w:startOverride w:val="1"/>
    </w:lvlOverride>
  </w:num>
  <w:num w:numId="7" w16cid:durableId="109475428">
    <w:abstractNumId w:val="13"/>
    <w:lvlOverride w:ilvl="0">
      <w:startOverride w:val="1"/>
    </w:lvlOverride>
  </w:num>
  <w:num w:numId="8" w16cid:durableId="834612722">
    <w:abstractNumId w:val="9"/>
  </w:num>
  <w:num w:numId="9" w16cid:durableId="1277247752">
    <w:abstractNumId w:val="7"/>
  </w:num>
  <w:num w:numId="10" w16cid:durableId="1330332644">
    <w:abstractNumId w:val="6"/>
  </w:num>
  <w:num w:numId="11" w16cid:durableId="1531066390">
    <w:abstractNumId w:val="5"/>
  </w:num>
  <w:num w:numId="12" w16cid:durableId="93136588">
    <w:abstractNumId w:val="4"/>
  </w:num>
  <w:num w:numId="13" w16cid:durableId="1121850294">
    <w:abstractNumId w:val="8"/>
  </w:num>
  <w:num w:numId="14" w16cid:durableId="652687594">
    <w:abstractNumId w:val="3"/>
  </w:num>
  <w:num w:numId="15" w16cid:durableId="1307706800">
    <w:abstractNumId w:val="2"/>
  </w:num>
  <w:num w:numId="16" w16cid:durableId="1371804714">
    <w:abstractNumId w:val="1"/>
  </w:num>
  <w:num w:numId="17" w16cid:durableId="1666124380">
    <w:abstractNumId w:val="0"/>
  </w:num>
  <w:num w:numId="18" w16cid:durableId="1606502861">
    <w:abstractNumId w:val="11"/>
  </w:num>
  <w:num w:numId="19" w16cid:durableId="992492551">
    <w:abstractNumId w:val="11"/>
    <w:lvlOverride w:ilvl="0">
      <w:startOverride w:val="1"/>
    </w:lvlOverride>
  </w:num>
  <w:num w:numId="20" w16cid:durableId="3383917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B0E4B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93B24"/>
    <w:rsid w:val="008F5E30"/>
    <w:rsid w:val="00914D7F"/>
    <w:rsid w:val="009E680B"/>
    <w:rsid w:val="00A15A1F"/>
    <w:rsid w:val="00A3325A"/>
    <w:rsid w:val="00A43013"/>
    <w:rsid w:val="00A54D27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4</cp:revision>
  <dcterms:created xsi:type="dcterms:W3CDTF">2023-03-16T11:32:00Z</dcterms:created>
  <dcterms:modified xsi:type="dcterms:W3CDTF">2023-07-19T14:08:00Z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2023-03-16T11:32:56Z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149f7c1c-6e34-4c8b-a7f5-74a828463f97</vt:lpwstr>
  </property>
  <property fmtid="{D5CDD505-2E9C-101B-9397-08002B2CF9AE}" pid="8" name="MSIP_Label_c69d85d5-6d9e-4305-a294-1f636ec0f2d6_ContentBits">
    <vt:lpwstr>0</vt:lpwstr>
  </property>
</Properties>
</file>