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20E4CCD6" w:rsidR="00443081" w:rsidRDefault="005A653D" w:rsidP="00140161">
      <w:pPr>
        <w:pStyle w:val="Title"/>
      </w:pPr>
      <w:r>
        <w:t>Depression in adults</w:t>
      </w:r>
      <w:r w:rsidR="007A167A">
        <w:t xml:space="preserve">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072D6BE7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Tony Kendrick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11F5B855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 w:rsidRPr="005A653D">
              <w:rPr>
                <w:rFonts w:ascii="Arial" w:hAnsi="Arial" w:cs="Arial"/>
                <w:color w:val="000000"/>
              </w:rPr>
              <w:t>Primary care professional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73199A8C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Navneet </w:t>
            </w:r>
            <w:proofErr w:type="spellStart"/>
            <w:r>
              <w:rPr>
                <w:rFonts w:ascii="Arial" w:hAnsi="Arial" w:cs="Arial"/>
                <w:color w:val="000000"/>
              </w:rPr>
              <w:t>Kapur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7CC2193C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 w:rsidRPr="005A653D">
              <w:rPr>
                <w:rFonts w:ascii="Arial" w:hAnsi="Arial" w:cs="Arial"/>
                <w:color w:val="000000"/>
              </w:rPr>
              <w:t>Psychiatrist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137775AA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Toby Sweet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3A7B5018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 w:rsidRPr="005A653D">
              <w:rPr>
                <w:rFonts w:ascii="Arial" w:hAnsi="Arial" w:cs="Arial"/>
                <w:color w:val="000000"/>
              </w:rPr>
              <w:t>Counsellor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3EA090C1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Kinderman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7B90AF8D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 w:rsidRPr="005A653D">
              <w:rPr>
                <w:rFonts w:ascii="Arial" w:hAnsi="Arial" w:cs="Arial"/>
                <w:color w:val="000000"/>
              </w:rPr>
              <w:t>Phycologist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66C6A9BB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Edward Watkins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6D8BF2E6" w:rsidR="00106824" w:rsidRPr="00140161" w:rsidRDefault="005A653D" w:rsidP="00106824">
            <w:pPr>
              <w:rPr>
                <w:rFonts w:ascii="Arial" w:hAnsi="Arial" w:cs="Arial"/>
                <w:color w:val="000000"/>
              </w:rPr>
            </w:pPr>
            <w:r w:rsidRPr="005A653D">
              <w:rPr>
                <w:rFonts w:ascii="Arial" w:hAnsi="Arial" w:cs="Arial"/>
                <w:color w:val="000000"/>
              </w:rPr>
              <w:t>Phycologist</w:t>
            </w:r>
          </w:p>
        </w:tc>
      </w:tr>
      <w:tr w:rsidR="002E4921" w:rsidRPr="00140161" w14:paraId="6204FA02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5057EC33" w:rsidR="002E4921" w:rsidRPr="00106824" w:rsidRDefault="005A653D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color w:val="000000"/>
              </w:rPr>
              <w:t>Roune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32E5D895" w:rsidR="002E4921" w:rsidRDefault="005A653D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321">
    <w:abstractNumId w:val="12"/>
  </w:num>
  <w:num w:numId="2" w16cid:durableId="1902595122">
    <w:abstractNumId w:val="13"/>
  </w:num>
  <w:num w:numId="3" w16cid:durableId="957681234">
    <w:abstractNumId w:val="13"/>
    <w:lvlOverride w:ilvl="0">
      <w:startOverride w:val="1"/>
    </w:lvlOverride>
  </w:num>
  <w:num w:numId="4" w16cid:durableId="1048261172">
    <w:abstractNumId w:val="13"/>
    <w:lvlOverride w:ilvl="0">
      <w:startOverride w:val="1"/>
    </w:lvlOverride>
  </w:num>
  <w:num w:numId="5" w16cid:durableId="458571407">
    <w:abstractNumId w:val="13"/>
    <w:lvlOverride w:ilvl="0">
      <w:startOverride w:val="1"/>
    </w:lvlOverride>
  </w:num>
  <w:num w:numId="6" w16cid:durableId="1286230460">
    <w:abstractNumId w:val="13"/>
    <w:lvlOverride w:ilvl="0">
      <w:startOverride w:val="1"/>
    </w:lvlOverride>
  </w:num>
  <w:num w:numId="7" w16cid:durableId="1121875062">
    <w:abstractNumId w:val="13"/>
    <w:lvlOverride w:ilvl="0">
      <w:startOverride w:val="1"/>
    </w:lvlOverride>
  </w:num>
  <w:num w:numId="8" w16cid:durableId="226381900">
    <w:abstractNumId w:val="9"/>
  </w:num>
  <w:num w:numId="9" w16cid:durableId="2006547676">
    <w:abstractNumId w:val="7"/>
  </w:num>
  <w:num w:numId="10" w16cid:durableId="1040087090">
    <w:abstractNumId w:val="6"/>
  </w:num>
  <w:num w:numId="11" w16cid:durableId="1766263439">
    <w:abstractNumId w:val="5"/>
  </w:num>
  <w:num w:numId="12" w16cid:durableId="875194941">
    <w:abstractNumId w:val="4"/>
  </w:num>
  <w:num w:numId="13" w16cid:durableId="1354190945">
    <w:abstractNumId w:val="8"/>
  </w:num>
  <w:num w:numId="14" w16cid:durableId="1393194652">
    <w:abstractNumId w:val="3"/>
  </w:num>
  <w:num w:numId="15" w16cid:durableId="1069497526">
    <w:abstractNumId w:val="2"/>
  </w:num>
  <w:num w:numId="16" w16cid:durableId="503017125">
    <w:abstractNumId w:val="1"/>
  </w:num>
  <w:num w:numId="17" w16cid:durableId="1209148910">
    <w:abstractNumId w:val="0"/>
  </w:num>
  <w:num w:numId="18" w16cid:durableId="785929877">
    <w:abstractNumId w:val="11"/>
  </w:num>
  <w:num w:numId="19" w16cid:durableId="1092974907">
    <w:abstractNumId w:val="11"/>
    <w:lvlOverride w:ilvl="0">
      <w:startOverride w:val="1"/>
    </w:lvlOverride>
  </w:num>
  <w:num w:numId="20" w16cid:durableId="47437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A653D"/>
    <w:rsid w:val="00650AD7"/>
    <w:rsid w:val="006921E1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2</cp:revision>
  <dcterms:created xsi:type="dcterms:W3CDTF">2022-07-11T14:17:00Z</dcterms:created>
  <dcterms:modified xsi:type="dcterms:W3CDTF">2022-07-11T14:17:00Z</dcterms:modified>
</cp:coreProperties>
</file>