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01CEF483" w:rsidR="00443081" w:rsidRDefault="006A34F2" w:rsidP="00140161">
      <w:pPr>
        <w:pStyle w:val="Title"/>
      </w:pPr>
      <w:r>
        <w:t xml:space="preserve">Chronic heart failure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0161" w:rsidRPr="00140161" w14:paraId="169B8413" w14:textId="77777777" w:rsidTr="001D58BD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7C3D" w14:textId="77777777" w:rsidR="006A34F2" w:rsidRPr="006A34F2" w:rsidRDefault="006A34F2" w:rsidP="006A34F2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>Abdallah Al-Mohammad</w:t>
            </w:r>
          </w:p>
          <w:p w14:paraId="6C9DE1E0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162F" w14:textId="503BB296" w:rsidR="006A34F2" w:rsidRPr="006A34F2" w:rsidRDefault="006A34F2" w:rsidP="006A34F2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>Consultant Cardiologist</w:t>
            </w:r>
          </w:p>
          <w:p w14:paraId="7FEF3399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5A10C6" w:rsidRPr="00140161" w14:paraId="1DBDAF40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714F" w14:textId="77777777" w:rsidR="005A10C6" w:rsidRPr="005A10C6" w:rsidRDefault="005A10C6" w:rsidP="005A10C6">
            <w:pPr>
              <w:rPr>
                <w:rFonts w:ascii="Arial" w:hAnsi="Arial" w:cs="Arial"/>
                <w:color w:val="000000"/>
              </w:rPr>
            </w:pPr>
            <w:r w:rsidRPr="005A10C6">
              <w:rPr>
                <w:rFonts w:ascii="Arial" w:hAnsi="Arial" w:cs="Arial"/>
                <w:color w:val="000000"/>
              </w:rPr>
              <w:t>Patricia Campbell</w:t>
            </w:r>
          </w:p>
          <w:p w14:paraId="1D85DC8C" w14:textId="77777777" w:rsidR="005A10C6" w:rsidRPr="006A34F2" w:rsidRDefault="005A10C6" w:rsidP="006A34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A811" w14:textId="77777777" w:rsidR="005A10C6" w:rsidRPr="006A34F2" w:rsidRDefault="005A10C6" w:rsidP="005A10C6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>Consultant Cardiologist</w:t>
            </w:r>
          </w:p>
          <w:p w14:paraId="336AA80C" w14:textId="77777777" w:rsidR="005A10C6" w:rsidRPr="006A34F2" w:rsidRDefault="005A10C6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7734DEC7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9F9E" w14:textId="77777777" w:rsidR="006A34F2" w:rsidRPr="006A34F2" w:rsidRDefault="006A34F2" w:rsidP="006A34F2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 xml:space="preserve">Rani Khatib </w:t>
            </w:r>
          </w:p>
          <w:p w14:paraId="67267A62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542" w14:textId="78DDBF1F" w:rsidR="00140161" w:rsidRPr="00140161" w:rsidRDefault="006A34F2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>Consultant Pharmacist Cardiology</w:t>
            </w:r>
          </w:p>
        </w:tc>
      </w:tr>
      <w:tr w:rsidR="006A34F2" w:rsidRPr="00140161" w14:paraId="6541224A" w14:textId="77777777" w:rsidTr="006E7B2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7546" w14:textId="004B9504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 xml:space="preserve">Clare Taylor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75F" w14:textId="560C14BB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</w:tr>
      <w:tr w:rsidR="006A34F2" w:rsidRPr="00140161" w14:paraId="0D44899B" w14:textId="77777777" w:rsidTr="006E7B2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555D" w14:textId="6EA060BD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 xml:space="preserve">Nick Hartshorne-Evans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A83" w14:textId="4AB9E880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  <w:tr w:rsidR="006A34F2" w:rsidRPr="00140161" w14:paraId="2E0784E1" w14:textId="77777777" w:rsidTr="006E7B2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B615" w14:textId="19AC2BE6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 w:rsidRPr="006A34F2">
              <w:rPr>
                <w:rFonts w:ascii="Arial" w:hAnsi="Arial" w:cs="Arial"/>
                <w:color w:val="000000"/>
              </w:rPr>
              <w:t xml:space="preserve">Richard </w:t>
            </w:r>
            <w:proofErr w:type="spellStart"/>
            <w:r w:rsidRPr="006A34F2">
              <w:rPr>
                <w:rFonts w:ascii="Arial" w:hAnsi="Arial" w:cs="Arial"/>
                <w:color w:val="000000"/>
              </w:rPr>
              <w:t>Mindham</w:t>
            </w:r>
            <w:proofErr w:type="spellEnd"/>
            <w:r w:rsidRPr="006A34F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1501" w14:textId="60000A77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  <w:tr w:rsidR="006A34F2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2E8156E2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Carys Barton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05CCC8BF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Specialist nurse </w:t>
            </w:r>
          </w:p>
        </w:tc>
      </w:tr>
      <w:tr w:rsidR="006A34F2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77777777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77777777" w:rsidR="006A34F2" w:rsidRPr="00140161" w:rsidRDefault="006A34F2" w:rsidP="006A34F2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89564">
    <w:abstractNumId w:val="12"/>
  </w:num>
  <w:num w:numId="2" w16cid:durableId="1211263816">
    <w:abstractNumId w:val="13"/>
  </w:num>
  <w:num w:numId="3" w16cid:durableId="100149894">
    <w:abstractNumId w:val="13"/>
    <w:lvlOverride w:ilvl="0">
      <w:startOverride w:val="1"/>
    </w:lvlOverride>
  </w:num>
  <w:num w:numId="4" w16cid:durableId="1591813841">
    <w:abstractNumId w:val="13"/>
    <w:lvlOverride w:ilvl="0">
      <w:startOverride w:val="1"/>
    </w:lvlOverride>
  </w:num>
  <w:num w:numId="5" w16cid:durableId="1577281201">
    <w:abstractNumId w:val="13"/>
    <w:lvlOverride w:ilvl="0">
      <w:startOverride w:val="1"/>
    </w:lvlOverride>
  </w:num>
  <w:num w:numId="6" w16cid:durableId="158933504">
    <w:abstractNumId w:val="13"/>
    <w:lvlOverride w:ilvl="0">
      <w:startOverride w:val="1"/>
    </w:lvlOverride>
  </w:num>
  <w:num w:numId="7" w16cid:durableId="2000572192">
    <w:abstractNumId w:val="13"/>
    <w:lvlOverride w:ilvl="0">
      <w:startOverride w:val="1"/>
    </w:lvlOverride>
  </w:num>
  <w:num w:numId="8" w16cid:durableId="1629628828">
    <w:abstractNumId w:val="9"/>
  </w:num>
  <w:num w:numId="9" w16cid:durableId="408581551">
    <w:abstractNumId w:val="7"/>
  </w:num>
  <w:num w:numId="10" w16cid:durableId="1087576248">
    <w:abstractNumId w:val="6"/>
  </w:num>
  <w:num w:numId="11" w16cid:durableId="1701978727">
    <w:abstractNumId w:val="5"/>
  </w:num>
  <w:num w:numId="12" w16cid:durableId="1373075620">
    <w:abstractNumId w:val="4"/>
  </w:num>
  <w:num w:numId="13" w16cid:durableId="2055227192">
    <w:abstractNumId w:val="8"/>
  </w:num>
  <w:num w:numId="14" w16cid:durableId="91320834">
    <w:abstractNumId w:val="3"/>
  </w:num>
  <w:num w:numId="15" w16cid:durableId="1924753931">
    <w:abstractNumId w:val="2"/>
  </w:num>
  <w:num w:numId="16" w16cid:durableId="543255060">
    <w:abstractNumId w:val="1"/>
  </w:num>
  <w:num w:numId="17" w16cid:durableId="437608389">
    <w:abstractNumId w:val="0"/>
  </w:num>
  <w:num w:numId="18" w16cid:durableId="1986230258">
    <w:abstractNumId w:val="11"/>
  </w:num>
  <w:num w:numId="19" w16cid:durableId="914516645">
    <w:abstractNumId w:val="11"/>
    <w:lvlOverride w:ilvl="0">
      <w:startOverride w:val="1"/>
    </w:lvlOverride>
  </w:num>
  <w:num w:numId="20" w16cid:durableId="304705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5A10C6"/>
    <w:rsid w:val="006921E1"/>
    <w:rsid w:val="006A34F2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2022-04-05T11:12:00Z</dcterms:created>
  <dcterms:modified xsi:type="dcterms:W3CDTF">2022-07-20T08:56:00Z</dcterms:modified>
</cp:coreProperties>
</file>