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25" w:rsidRDefault="00C879E6" w:rsidP="00587925">
      <w:pPr>
        <w:pStyle w:val="Title"/>
      </w:pPr>
      <w:r>
        <w:t>NATIONAL INSTITUTE FOR HEALTH AND C</w:t>
      </w:r>
      <w:r w:rsidR="00671BA1">
        <w:t>ARE</w:t>
      </w:r>
      <w:r>
        <w:t xml:space="preserve"> EXCELLENCE</w:t>
      </w:r>
    </w:p>
    <w:p w:rsidR="00C341B7" w:rsidRDefault="00C341B7" w:rsidP="00C341B7">
      <w:pPr>
        <w:pStyle w:val="Title"/>
      </w:pPr>
      <w:r>
        <w:t>HEALTH TECHNOLOGY APPRAISAL PROGRAMME</w:t>
      </w:r>
    </w:p>
    <w:p w:rsidR="00587925" w:rsidRDefault="00587925" w:rsidP="00587925">
      <w:pPr>
        <w:pStyle w:val="Title"/>
      </w:pPr>
      <w:r>
        <w:t xml:space="preserve">Equality impact assessment – Guidance </w:t>
      </w:r>
      <w:r w:rsidR="0006094B">
        <w:t>d</w:t>
      </w:r>
      <w:r>
        <w:t>evelopment</w:t>
      </w:r>
    </w:p>
    <w:p w:rsidR="00587925" w:rsidRDefault="00587925" w:rsidP="00587925">
      <w:pPr>
        <w:pStyle w:val="Title"/>
      </w:pPr>
      <w:r>
        <w:t xml:space="preserve">STA </w:t>
      </w:r>
      <w:r w:rsidR="008C0A9D" w:rsidRPr="008C0A9D">
        <w:t xml:space="preserve">Liposomal </w:t>
      </w:r>
      <w:proofErr w:type="spellStart"/>
      <w:r w:rsidR="008C0A9D" w:rsidRPr="008C0A9D">
        <w:t>cytarabine</w:t>
      </w:r>
      <w:proofErr w:type="spellEnd"/>
      <w:r w:rsidR="008C0A9D" w:rsidRPr="008C0A9D">
        <w:t xml:space="preserve"> and </w:t>
      </w:r>
      <w:proofErr w:type="spellStart"/>
      <w:r w:rsidR="008C0A9D" w:rsidRPr="008C0A9D">
        <w:t>daunorubicin</w:t>
      </w:r>
      <w:proofErr w:type="spellEnd"/>
      <w:r w:rsidR="008C0A9D" w:rsidRPr="008C0A9D">
        <w:t xml:space="preserve"> for untreated acute myeloid leukaemia</w:t>
      </w:r>
      <w:r w:rsidR="008C0A9D">
        <w:t xml:space="preserve"> [ID1225]</w:t>
      </w:r>
    </w:p>
    <w:p w:rsidR="00587925" w:rsidRDefault="005D5E17" w:rsidP="00C879E6">
      <w:pPr>
        <w:pStyle w:val="Paragraphnonumbers"/>
      </w:pPr>
      <w:r>
        <w:t xml:space="preserve">The </w:t>
      </w:r>
      <w:r w:rsidR="00587925">
        <w:t xml:space="preserve">impact on equality has been assessed during this appraisal according to the principles of the NICE </w:t>
      </w:r>
      <w:r w:rsidR="00D85018">
        <w:t>e</w:t>
      </w:r>
      <w:r w:rsidR="00587925">
        <w:t>quality scheme.</w:t>
      </w:r>
    </w:p>
    <w:p w:rsidR="00587925" w:rsidRDefault="00587925" w:rsidP="00C879E6">
      <w:pPr>
        <w:pStyle w:val="Heading1"/>
      </w:pPr>
      <w:r>
        <w:t>Consultation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  <w:numPr>
                <w:ilvl w:val="0"/>
                <w:numId w:val="21"/>
              </w:numPr>
              <w:ind w:left="709" w:hanging="709"/>
            </w:pPr>
            <w:r w:rsidRPr="009B6CB9">
              <w:t xml:space="preserve">Have the potential equality issues identified during the scoping process been addressed by the </w:t>
            </w:r>
            <w:r w:rsidR="00B525C5">
              <w:t>c</w:t>
            </w:r>
            <w:r w:rsidRPr="009B6CB9">
              <w:t>ommittee</w:t>
            </w:r>
            <w:r w:rsidR="005A1027">
              <w:t>, and, if so, how</w:t>
            </w:r>
            <w:r w:rsidRPr="009B6CB9">
              <w:t>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Default="00DD3DF1" w:rsidP="00DD3DF1">
            <w:pPr>
              <w:pStyle w:val="Paragraphnonumbers"/>
            </w:pPr>
            <w:r>
              <w:t xml:space="preserve">During the scoping process it was agreed that the committee should discuss whether there are any equality issues surrounding age. This issue was raised at the committee meeting. </w:t>
            </w:r>
            <w:r w:rsidRPr="00DD3DF1">
              <w:t xml:space="preserve">Because the recommendation for liposomal </w:t>
            </w:r>
            <w:proofErr w:type="spellStart"/>
            <w:r w:rsidRPr="00DD3DF1">
              <w:t>cytarabine</w:t>
            </w:r>
            <w:proofErr w:type="spellEnd"/>
            <w:r w:rsidRPr="00DD3DF1">
              <w:t xml:space="preserve"> and </w:t>
            </w:r>
            <w:proofErr w:type="spellStart"/>
            <w:r w:rsidRPr="00DD3DF1">
              <w:t>daunorubicin</w:t>
            </w:r>
            <w:proofErr w:type="spellEnd"/>
            <w:r w:rsidRPr="00DD3DF1">
              <w:t xml:space="preserve"> is for the whole population in the anticipated marketing authorisation, the committee concluded that its recommendations do not have a different impact on people protected by the equality legislation than on the wider population.</w:t>
            </w:r>
          </w:p>
        </w:tc>
      </w:tr>
    </w:tbl>
    <w:p w:rsidR="00B6372C" w:rsidRPr="00C879E6" w:rsidRDefault="00B6372C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Have any other </w:t>
            </w:r>
            <w:r w:rsidR="00E412AD">
              <w:t xml:space="preserve">potential </w:t>
            </w:r>
            <w:r w:rsidRPr="009B6CB9">
              <w:t>equality issues been raised in the submissions, expert statements or academic report, and</w:t>
            </w:r>
            <w:r w:rsidR="00EA1EC9">
              <w:t>, if so,</w:t>
            </w:r>
            <w:r w:rsidRPr="009B6CB9">
              <w:t xml:space="preserve"> how has the </w:t>
            </w:r>
            <w:r w:rsidR="00B525C5">
              <w:t>c</w:t>
            </w:r>
            <w:r w:rsidRPr="009B6CB9">
              <w:t>ommittee addressed these?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Pr="002341D7" w:rsidRDefault="00DD3DF1" w:rsidP="00DD3DF1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The issues surrounding age were raised again in the submissions. This was addressed by the committee as described in section 1.</w:t>
            </w:r>
          </w:p>
        </w:tc>
      </w:tr>
    </w:tbl>
    <w:p w:rsidR="00B6372C" w:rsidRPr="00C879E6" w:rsidRDefault="00B6372C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Have any other </w:t>
            </w:r>
            <w:r w:rsidR="00E412AD">
              <w:t xml:space="preserve">potential </w:t>
            </w:r>
            <w:r w:rsidRPr="009B6CB9">
              <w:t xml:space="preserve">equality issues been identified by the </w:t>
            </w:r>
            <w:r w:rsidR="00B525C5">
              <w:t>c</w:t>
            </w:r>
            <w:r w:rsidRPr="009B6CB9">
              <w:t>ommittee, and</w:t>
            </w:r>
            <w:r w:rsidR="00EA1EC9">
              <w:t>, if so,</w:t>
            </w:r>
            <w:r w:rsidRPr="009B6CB9">
              <w:t xml:space="preserve"> how has the </w:t>
            </w:r>
            <w:r w:rsidR="00B525C5">
              <w:t>c</w:t>
            </w:r>
            <w:r w:rsidRPr="009B6CB9">
              <w:t>ommittee addressed these?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Pr="002341D7" w:rsidRDefault="00DD3DF1" w:rsidP="002341D7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lastRenderedPageBreak/>
              <w:t>No other potential equality issues were raised by the committee.</w:t>
            </w:r>
          </w:p>
        </w:tc>
      </w:tr>
    </w:tbl>
    <w:p w:rsidR="00B6372C" w:rsidRPr="00C879E6" w:rsidRDefault="00B6372C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5A1027">
            <w:pPr>
              <w:pStyle w:val="Paragraph"/>
            </w:pPr>
            <w:r w:rsidRPr="009B6CB9">
              <w:t>Do the preliminary recommendations make it more difficult in practice for a specific group to access the technology compared with other groups? If so, what are the barriers to</w:t>
            </w:r>
            <w:r w:rsidR="000E679D">
              <w:t>, or difficulties with,</w:t>
            </w:r>
            <w:r w:rsidRPr="009B6CB9">
              <w:t xml:space="preserve"> access for the specific group?  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Pr="002341D7" w:rsidRDefault="003872AD" w:rsidP="003872AD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 xml:space="preserve">No. </w:t>
            </w:r>
          </w:p>
        </w:tc>
      </w:tr>
    </w:tbl>
    <w:p w:rsidR="00B6372C" w:rsidRDefault="00B6372C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0E679D" w:rsidRPr="009B6CB9" w:rsidTr="001F2FE7">
        <w:tc>
          <w:tcPr>
            <w:tcW w:w="8414" w:type="dxa"/>
          </w:tcPr>
          <w:p w:rsidR="000E679D" w:rsidRPr="009B6CB9" w:rsidRDefault="000E679D" w:rsidP="001F2FE7">
            <w:pPr>
              <w:pStyle w:val="Paragraph"/>
            </w:pPr>
            <w:r>
              <w:t>Is there potential for the preliminary recommendations to have an adverse impact on people with disabilities because of something that is a consequence of the disability</w:t>
            </w:r>
            <w:r w:rsidRPr="009B6CB9">
              <w:t>?</w:t>
            </w:r>
          </w:p>
        </w:tc>
      </w:tr>
      <w:tr w:rsidR="000E679D" w:rsidRPr="009B6CB9" w:rsidTr="001F2FE7">
        <w:tc>
          <w:tcPr>
            <w:tcW w:w="8414" w:type="dxa"/>
          </w:tcPr>
          <w:p w:rsidR="000E679D" w:rsidRDefault="003872AD" w:rsidP="001F2FE7">
            <w:pPr>
              <w:pStyle w:val="Paragraphnonumbers"/>
            </w:pPr>
            <w:r>
              <w:t>No.</w:t>
            </w:r>
          </w:p>
        </w:tc>
      </w:tr>
    </w:tbl>
    <w:p w:rsidR="000E679D" w:rsidRDefault="000E679D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Are there any recommendations or explanations that the </w:t>
            </w:r>
            <w:r w:rsidR="00B525C5">
              <w:t>c</w:t>
            </w:r>
            <w:r w:rsidRPr="009B6CB9">
              <w:t>ommittee could make to remove or alleviate barriers to</w:t>
            </w:r>
            <w:r w:rsidR="000E679D">
              <w:t>, or difficulties with,</w:t>
            </w:r>
            <w:r w:rsidRPr="009B6CB9">
              <w:t xml:space="preserve"> access identified in question</w:t>
            </w:r>
            <w:r w:rsidR="000E679D">
              <w:t>s</w:t>
            </w:r>
            <w:r w:rsidRPr="009B6CB9">
              <w:t xml:space="preserve"> 4</w:t>
            </w:r>
            <w:r w:rsidR="000E679D">
              <w:t xml:space="preserve"> or 5</w:t>
            </w:r>
            <w:r w:rsidRPr="009B6CB9">
              <w:t>, or otherwise fulfil NICE’s obligations to promote equality?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Default="003872AD" w:rsidP="002341D7">
            <w:pPr>
              <w:pStyle w:val="Paragraphnonumbers"/>
            </w:pPr>
            <w:r>
              <w:t>N/A</w:t>
            </w:r>
          </w:p>
        </w:tc>
      </w:tr>
    </w:tbl>
    <w:p w:rsidR="009B6CB9" w:rsidRPr="00C879E6" w:rsidRDefault="009B6CB9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Have the </w:t>
            </w:r>
            <w:r w:rsidR="00B525C5">
              <w:t>c</w:t>
            </w:r>
            <w:r w:rsidRPr="009B6CB9">
              <w:t xml:space="preserve">ommittee’s considerations of equality issues been described in the </w:t>
            </w:r>
            <w:r w:rsidR="005A1027">
              <w:t xml:space="preserve">appraisal </w:t>
            </w:r>
            <w:r w:rsidRPr="009B6CB9">
              <w:t>consultation document, and, if so, where?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Pr="002341D7" w:rsidRDefault="003872AD" w:rsidP="002341D7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Yes, in section 3.15.</w:t>
            </w:r>
          </w:p>
        </w:tc>
      </w:tr>
    </w:tbl>
    <w:p w:rsidR="009B6CB9" w:rsidRPr="00C879E6" w:rsidRDefault="009B6CB9" w:rsidP="00C879E6"/>
    <w:p w:rsidR="00B6372C" w:rsidRDefault="001F6FF5" w:rsidP="006D5D87">
      <w:pPr>
        <w:pStyle w:val="Paragraphnonumbers"/>
      </w:pPr>
      <w:r>
        <w:rPr>
          <w:b/>
        </w:rPr>
        <w:t>Approved b</w:t>
      </w:r>
      <w:r w:rsidR="005A1027">
        <w:rPr>
          <w:b/>
        </w:rPr>
        <w:t>y</w:t>
      </w:r>
      <w:r>
        <w:rPr>
          <w:b/>
        </w:rPr>
        <w:t xml:space="preserve"> </w:t>
      </w:r>
      <w:r w:rsidR="00587925" w:rsidRPr="00D432B6">
        <w:rPr>
          <w:b/>
        </w:rPr>
        <w:t>Associate Director (name):</w:t>
      </w:r>
      <w:r w:rsidR="00587925">
        <w:t xml:space="preserve"> </w:t>
      </w:r>
      <w:r w:rsidR="00A06764">
        <w:t xml:space="preserve"> Frances Sutcliffe</w:t>
      </w:r>
    </w:p>
    <w:p w:rsidR="008C0A9D" w:rsidRDefault="00587925" w:rsidP="008C0A9D">
      <w:pPr>
        <w:pStyle w:val="Paragraphnonumbers"/>
      </w:pPr>
      <w:r w:rsidRPr="00D432B6">
        <w:rPr>
          <w:b/>
        </w:rPr>
        <w:t>Date:</w:t>
      </w:r>
      <w:r>
        <w:t xml:space="preserve"> </w:t>
      </w:r>
      <w:r w:rsidR="00A06764">
        <w:t>15/08/2018</w:t>
      </w:r>
    </w:p>
    <w:p w:rsidR="008C0A9D" w:rsidRDefault="008C0A9D" w:rsidP="008C0A9D">
      <w:pPr>
        <w:pStyle w:val="Paragraphnonumbers"/>
      </w:pPr>
    </w:p>
    <w:p w:rsidR="00587925" w:rsidRDefault="00587925" w:rsidP="008C0A9D">
      <w:pPr>
        <w:pStyle w:val="Heading1"/>
      </w:pPr>
      <w:r>
        <w:t>Final appraisal determination</w:t>
      </w:r>
    </w:p>
    <w:p w:rsidR="00F33821" w:rsidRPr="00F33821" w:rsidRDefault="00F33821" w:rsidP="00F33821">
      <w:pPr>
        <w:pStyle w:val="Paragraph"/>
        <w:numPr>
          <w:ilvl w:val="0"/>
          <w:numId w:val="0"/>
        </w:numPr>
        <w:ind w:left="709" w:hanging="709"/>
      </w:pPr>
      <w:r>
        <w:t>(</w:t>
      </w:r>
      <w:proofErr w:type="gramStart"/>
      <w:r>
        <w:t>when</w:t>
      </w:r>
      <w:proofErr w:type="gramEnd"/>
      <w:r>
        <w:t xml:space="preserve"> an ACD issued)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  <w:numPr>
                <w:ilvl w:val="0"/>
                <w:numId w:val="22"/>
              </w:numPr>
              <w:ind w:left="709" w:hanging="709"/>
            </w:pPr>
            <w:r w:rsidRPr="009B6CB9">
              <w:t>Have any additional potential equality issues been raised during the consultation, and</w:t>
            </w:r>
            <w:r w:rsidR="00E1677A">
              <w:t>, if so,</w:t>
            </w:r>
            <w:r w:rsidRPr="009B6CB9">
              <w:t xml:space="preserve"> how has the </w:t>
            </w:r>
            <w:r w:rsidR="00B525C5">
              <w:t>c</w:t>
            </w:r>
            <w:r w:rsidRPr="009B6CB9">
              <w:t>ommittee addressed these?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Default="005E46C6" w:rsidP="002341D7">
            <w:pPr>
              <w:pStyle w:val="Paragraphnonumbers"/>
            </w:pPr>
            <w:r>
              <w:t>No additional potential equality issues were raised during consultation.</w:t>
            </w:r>
          </w:p>
        </w:tc>
      </w:tr>
    </w:tbl>
    <w:p w:rsidR="00B6372C" w:rsidRPr="00B6372C" w:rsidRDefault="00B6372C" w:rsidP="00B6372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1571C1">
            <w:pPr>
              <w:pStyle w:val="Paragraph"/>
            </w:pPr>
            <w:r w:rsidRPr="009B6CB9">
              <w:t xml:space="preserve">If the recommendations have changed after consultation, </w:t>
            </w:r>
            <w:r w:rsidR="001571C1">
              <w:t>are</w:t>
            </w:r>
            <w:r w:rsidRPr="009B6CB9">
              <w:t xml:space="preserve"> the</w:t>
            </w:r>
            <w:r w:rsidR="001571C1">
              <w:t>re</w:t>
            </w:r>
            <w:r w:rsidRPr="009B6CB9">
              <w:t xml:space="preserve"> </w:t>
            </w:r>
            <w:r w:rsidR="001571C1">
              <w:t xml:space="preserve">any </w:t>
            </w:r>
            <w:r w:rsidRPr="009B6CB9">
              <w:t xml:space="preserve">recommendations </w:t>
            </w:r>
            <w:r w:rsidR="001571C1">
              <w:t xml:space="preserve">that </w:t>
            </w:r>
            <w:r w:rsidRPr="009B6CB9">
              <w:t>make it more difficult in practice for a specific group to access the technology compared with other groups? If so, what are the barriers to</w:t>
            </w:r>
            <w:r w:rsidR="005105A6">
              <w:t>, or difficulties with,</w:t>
            </w:r>
            <w:r w:rsidRPr="009B6CB9">
              <w:t xml:space="preserve"> access for the specific group?  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Default="005E46C6" w:rsidP="005E46C6">
            <w:pPr>
              <w:pStyle w:val="Paragraphnonumbers"/>
            </w:pPr>
            <w:r>
              <w:t xml:space="preserve">The recommendation is </w:t>
            </w:r>
            <w:r w:rsidRPr="00DD3DF1">
              <w:t>for the whole population in the marketing authorisation</w:t>
            </w:r>
            <w:r>
              <w:t xml:space="preserve"> so it </w:t>
            </w:r>
            <w:r w:rsidRPr="00DD3DF1">
              <w:t>do</w:t>
            </w:r>
            <w:r>
              <w:t>es</w:t>
            </w:r>
            <w:r w:rsidRPr="00DD3DF1">
              <w:t xml:space="preserve"> not have a different impact on people protected by the equality legislation than on the wider population</w:t>
            </w:r>
            <w:r>
              <w:t>.</w:t>
            </w:r>
          </w:p>
        </w:tc>
      </w:tr>
    </w:tbl>
    <w:p w:rsidR="00B6372C" w:rsidRDefault="00B6372C" w:rsidP="00B6372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1F2FE7" w:rsidRPr="009B6CB9" w:rsidTr="001F2FE7">
        <w:tc>
          <w:tcPr>
            <w:tcW w:w="8414" w:type="dxa"/>
          </w:tcPr>
          <w:p w:rsidR="001F2FE7" w:rsidRPr="009B6CB9" w:rsidRDefault="001F2FE7" w:rsidP="00CE368D">
            <w:pPr>
              <w:pStyle w:val="Paragraph"/>
            </w:pPr>
            <w:r w:rsidRPr="009B6CB9">
              <w:t xml:space="preserve">If the recommendations have changed after consultation, </w:t>
            </w:r>
            <w:r>
              <w:t>i</w:t>
            </w:r>
            <w:r w:rsidRPr="00C30739">
              <w:t xml:space="preserve">s there potential for the recommendations to have an adverse impact on people with disabilities because of something that is a consequence of the disability?  </w:t>
            </w:r>
          </w:p>
        </w:tc>
      </w:tr>
      <w:tr w:rsidR="001F2FE7" w:rsidRPr="009B6CB9" w:rsidTr="001F2FE7">
        <w:tc>
          <w:tcPr>
            <w:tcW w:w="8414" w:type="dxa"/>
          </w:tcPr>
          <w:p w:rsidR="001F2FE7" w:rsidRDefault="005E46C6" w:rsidP="001F2FE7">
            <w:pPr>
              <w:pStyle w:val="Paragraphnonumbers"/>
            </w:pPr>
            <w:r>
              <w:t>No.</w:t>
            </w:r>
          </w:p>
        </w:tc>
      </w:tr>
    </w:tbl>
    <w:p w:rsidR="001F2FE7" w:rsidRDefault="001F2FE7" w:rsidP="00B6372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If the recommendations have changed after consultation, are there any recommendations or explanations that the </w:t>
            </w:r>
            <w:r w:rsidR="00B525C5">
              <w:t>c</w:t>
            </w:r>
            <w:r w:rsidRPr="009B6CB9">
              <w:t>ommittee could make to remove or alleviate barriers to</w:t>
            </w:r>
            <w:r w:rsidR="001F2FE7">
              <w:t>, or difficulties with,</w:t>
            </w:r>
            <w:r w:rsidRPr="009B6CB9">
              <w:t xml:space="preserve"> access identified in question</w:t>
            </w:r>
            <w:r w:rsidR="001F2FE7">
              <w:t>s</w:t>
            </w:r>
            <w:r w:rsidRPr="009B6CB9">
              <w:t xml:space="preserve"> 2</w:t>
            </w:r>
            <w:r w:rsidR="001F2FE7">
              <w:t xml:space="preserve"> and 3</w:t>
            </w:r>
            <w:r w:rsidRPr="009B6CB9">
              <w:t xml:space="preserve">, or otherwise fulfil NICE’s obligations to promote equality? 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Pr="002341D7" w:rsidRDefault="005E46C6" w:rsidP="002341D7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No.</w:t>
            </w:r>
          </w:p>
        </w:tc>
      </w:tr>
    </w:tbl>
    <w:p w:rsidR="00B6372C" w:rsidRPr="00B6372C" w:rsidRDefault="00B6372C" w:rsidP="00B6372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B6CB9" w:rsidRPr="009B6CB9" w:rsidTr="002341D7">
        <w:tc>
          <w:tcPr>
            <w:tcW w:w="8414" w:type="dxa"/>
          </w:tcPr>
          <w:p w:rsidR="009B6CB9" w:rsidRPr="009B6CB9" w:rsidRDefault="009B6CB9" w:rsidP="00B525C5">
            <w:pPr>
              <w:pStyle w:val="Paragraph"/>
            </w:pPr>
            <w:r w:rsidRPr="009B6CB9">
              <w:t xml:space="preserve">Have the </w:t>
            </w:r>
            <w:r w:rsidR="00B525C5">
              <w:t>c</w:t>
            </w:r>
            <w:r w:rsidRPr="009B6CB9">
              <w:t>ommittee’s considerations of equality issues been described in the final appraisal determination, and, if so, where?</w:t>
            </w:r>
          </w:p>
        </w:tc>
      </w:tr>
      <w:tr w:rsidR="009B6CB9" w:rsidRPr="009B6CB9" w:rsidTr="002341D7">
        <w:tc>
          <w:tcPr>
            <w:tcW w:w="8414" w:type="dxa"/>
          </w:tcPr>
          <w:p w:rsidR="00A04BDE" w:rsidRDefault="005E46C6" w:rsidP="002341D7">
            <w:pPr>
              <w:pStyle w:val="Paragraphnonumbers"/>
            </w:pPr>
            <w:r>
              <w:t>Yes, in section 3.14.</w:t>
            </w:r>
          </w:p>
        </w:tc>
      </w:tr>
    </w:tbl>
    <w:p w:rsidR="00B6372C" w:rsidRPr="00B6372C" w:rsidRDefault="00B6372C" w:rsidP="00B6372C"/>
    <w:p w:rsidR="00587925" w:rsidRDefault="001F6FF5" w:rsidP="00B6372C">
      <w:pPr>
        <w:pStyle w:val="Paragraphnonumbers"/>
      </w:pPr>
      <w:r>
        <w:rPr>
          <w:b/>
        </w:rPr>
        <w:t xml:space="preserve">Approved by </w:t>
      </w:r>
      <w:r w:rsidR="00E248C5">
        <w:rPr>
          <w:b/>
        </w:rPr>
        <w:t>Associate</w:t>
      </w:r>
      <w:r w:rsidR="00587925" w:rsidRPr="00D432B6">
        <w:rPr>
          <w:b/>
        </w:rPr>
        <w:t xml:space="preserve"> Director (name):</w:t>
      </w:r>
      <w:r w:rsidR="00587925">
        <w:t xml:space="preserve"> </w:t>
      </w:r>
      <w:r w:rsidR="004577A6">
        <w:t>Jasdeep Hayre</w:t>
      </w:r>
    </w:p>
    <w:p w:rsidR="004577A6" w:rsidRDefault="00587925" w:rsidP="00B6372C">
      <w:pPr>
        <w:pStyle w:val="Paragraphnonumbers"/>
      </w:pPr>
      <w:r w:rsidRPr="00D432B6">
        <w:rPr>
          <w:b/>
        </w:rPr>
        <w:t>Date:</w:t>
      </w:r>
      <w:r>
        <w:t xml:space="preserve"> </w:t>
      </w:r>
      <w:r w:rsidR="004577A6">
        <w:t>18/12/2018</w:t>
      </w:r>
    </w:p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Pr="004577A6" w:rsidRDefault="004577A6" w:rsidP="004577A6"/>
    <w:p w:rsidR="004577A6" w:rsidRDefault="004577A6" w:rsidP="004577A6"/>
    <w:p w:rsidR="00137841" w:rsidRPr="004577A6" w:rsidRDefault="004577A6" w:rsidP="004577A6">
      <w:pPr>
        <w:tabs>
          <w:tab w:val="left" w:pos="1240"/>
        </w:tabs>
      </w:pPr>
      <w:r>
        <w:tab/>
      </w:r>
      <w:bookmarkStart w:id="0" w:name="_GoBack"/>
      <w:bookmarkEnd w:id="0"/>
    </w:p>
    <w:sectPr w:rsidR="00137841" w:rsidRPr="004577A6" w:rsidSect="00FD6D6B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9D" w:rsidRDefault="008C0A9D" w:rsidP="00446BEE">
      <w:r>
        <w:separator/>
      </w:r>
    </w:p>
  </w:endnote>
  <w:endnote w:type="continuationSeparator" w:id="0">
    <w:p w:rsidR="008C0A9D" w:rsidRDefault="008C0A9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E7" w:rsidRDefault="001F2FE7">
    <w:pPr>
      <w:pStyle w:val="Footer"/>
    </w:pPr>
    <w:r>
      <w:t xml:space="preserve">Technology </w:t>
    </w:r>
    <w:r w:rsidR="0095492F">
      <w:t>a</w:t>
    </w:r>
    <w:r>
      <w:t>ppraisals: Guidance development</w:t>
    </w:r>
  </w:p>
  <w:p w:rsidR="008C0A9D" w:rsidRDefault="001F2FE7">
    <w:pPr>
      <w:pStyle w:val="Footer"/>
    </w:pPr>
    <w:r>
      <w:t xml:space="preserve">Equality impact assessment </w:t>
    </w:r>
    <w:r w:rsidRPr="008C0A9D">
      <w:t xml:space="preserve">for the </w:t>
    </w:r>
    <w:r w:rsidR="005E46C6">
      <w:t>single</w:t>
    </w:r>
    <w:r w:rsidRPr="008C0A9D">
      <w:t xml:space="preserve"> </w:t>
    </w:r>
    <w:r w:rsidR="0095492F" w:rsidRPr="008C0A9D">
      <w:t>t</w:t>
    </w:r>
    <w:r w:rsidRPr="008C0A9D">
      <w:t xml:space="preserve">echnology </w:t>
    </w:r>
    <w:r w:rsidR="0095492F" w:rsidRPr="008C0A9D">
      <w:t>a</w:t>
    </w:r>
    <w:r w:rsidRPr="008C0A9D">
      <w:t xml:space="preserve">ppraisal of </w:t>
    </w:r>
    <w:r w:rsidR="005E46C6">
      <w:t xml:space="preserve">liposomal </w:t>
    </w:r>
    <w:proofErr w:type="spellStart"/>
    <w:r w:rsidR="005E46C6">
      <w:t>cytarabine</w:t>
    </w:r>
    <w:proofErr w:type="spellEnd"/>
    <w:r w:rsidR="005E46C6">
      <w:rPr>
        <w:rFonts w:cs="Arial"/>
      </w:rPr>
      <w:t>–</w:t>
    </w:r>
    <w:proofErr w:type="spellStart"/>
    <w:r w:rsidR="008C0A9D" w:rsidRPr="008C0A9D">
      <w:t>daunorubicin</w:t>
    </w:r>
    <w:proofErr w:type="spellEnd"/>
    <w:r w:rsidR="008C0A9D" w:rsidRPr="008C0A9D">
      <w:t xml:space="preserve"> for untreated acute myeloid leukaemia</w:t>
    </w:r>
    <w:r w:rsidR="008C0A9D">
      <w:t xml:space="preserve"> [ID1225]</w:t>
    </w:r>
  </w:p>
  <w:p w:rsidR="001F2FE7" w:rsidRDefault="001F2FE7">
    <w:pPr>
      <w:pStyle w:val="Footer"/>
    </w:pPr>
    <w:r>
      <w:tab/>
    </w:r>
    <w:r>
      <w:tab/>
    </w:r>
    <w:r w:rsidR="00671BA1">
      <w:fldChar w:fldCharType="begin"/>
    </w:r>
    <w:r w:rsidR="00671BA1">
      <w:instrText xml:space="preserve"> PAGE </w:instrText>
    </w:r>
    <w:r w:rsidR="00671BA1">
      <w:fldChar w:fldCharType="separate"/>
    </w:r>
    <w:r w:rsidR="004577A6">
      <w:rPr>
        <w:noProof/>
      </w:rPr>
      <w:t>1</w:t>
    </w:r>
    <w:r w:rsidR="00671BA1">
      <w:rPr>
        <w:noProof/>
      </w:rPr>
      <w:fldChar w:fldCharType="end"/>
    </w:r>
    <w:r>
      <w:t xml:space="preserve"> of </w:t>
    </w:r>
    <w:r w:rsidR="008C0A9D">
      <w:rPr>
        <w:noProof/>
      </w:rPr>
      <w:fldChar w:fldCharType="begin"/>
    </w:r>
    <w:r w:rsidR="008C0A9D">
      <w:rPr>
        <w:noProof/>
      </w:rPr>
      <w:instrText xml:space="preserve"> NUMPAGES  </w:instrText>
    </w:r>
    <w:r w:rsidR="008C0A9D">
      <w:rPr>
        <w:noProof/>
      </w:rPr>
      <w:fldChar w:fldCharType="separate"/>
    </w:r>
    <w:r w:rsidR="004577A6">
      <w:rPr>
        <w:noProof/>
      </w:rPr>
      <w:t>4</w:t>
    </w:r>
    <w:r w:rsidR="008C0A9D">
      <w:rPr>
        <w:noProof/>
      </w:rPr>
      <w:fldChar w:fldCharType="end"/>
    </w:r>
  </w:p>
  <w:p w:rsidR="001F2FE7" w:rsidRDefault="001F2FE7">
    <w:pPr>
      <w:pStyle w:val="Footer"/>
    </w:pPr>
    <w:r>
      <w:t xml:space="preserve">Issue date: </w:t>
    </w:r>
    <w:r w:rsidR="004577A6">
      <w:t>December</w:t>
    </w:r>
    <w:r w:rsidR="005E46C6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9D" w:rsidRDefault="008C0A9D" w:rsidP="00446BEE">
      <w:r>
        <w:separator/>
      </w:r>
    </w:p>
  </w:footnote>
  <w:footnote w:type="continuationSeparator" w:id="0">
    <w:p w:rsidR="008C0A9D" w:rsidRDefault="008C0A9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D"/>
    <w:rsid w:val="00014CA6"/>
    <w:rsid w:val="00024D0A"/>
    <w:rsid w:val="00054AB0"/>
    <w:rsid w:val="0006094B"/>
    <w:rsid w:val="00070065"/>
    <w:rsid w:val="000B5939"/>
    <w:rsid w:val="000E679D"/>
    <w:rsid w:val="001134E7"/>
    <w:rsid w:val="00134FDA"/>
    <w:rsid w:val="00137841"/>
    <w:rsid w:val="001571C1"/>
    <w:rsid w:val="00163FB7"/>
    <w:rsid w:val="0017169E"/>
    <w:rsid w:val="00173760"/>
    <w:rsid w:val="001A23E4"/>
    <w:rsid w:val="001A25C9"/>
    <w:rsid w:val="001B65B3"/>
    <w:rsid w:val="001D3E14"/>
    <w:rsid w:val="001F2FE7"/>
    <w:rsid w:val="001F34B0"/>
    <w:rsid w:val="001F6FF5"/>
    <w:rsid w:val="002341D7"/>
    <w:rsid w:val="002408EA"/>
    <w:rsid w:val="00260A67"/>
    <w:rsid w:val="00267DE7"/>
    <w:rsid w:val="00270605"/>
    <w:rsid w:val="00290BBA"/>
    <w:rsid w:val="002C1A7E"/>
    <w:rsid w:val="002F143B"/>
    <w:rsid w:val="002F2EEF"/>
    <w:rsid w:val="0030425D"/>
    <w:rsid w:val="00311ED0"/>
    <w:rsid w:val="003722FA"/>
    <w:rsid w:val="00377277"/>
    <w:rsid w:val="003872AD"/>
    <w:rsid w:val="003B1C33"/>
    <w:rsid w:val="003C7138"/>
    <w:rsid w:val="003C7AAF"/>
    <w:rsid w:val="003E12B1"/>
    <w:rsid w:val="003E4C4B"/>
    <w:rsid w:val="003F2EC0"/>
    <w:rsid w:val="004064E5"/>
    <w:rsid w:val="004075B6"/>
    <w:rsid w:val="00420952"/>
    <w:rsid w:val="004234E3"/>
    <w:rsid w:val="00436BF6"/>
    <w:rsid w:val="00446BEE"/>
    <w:rsid w:val="004577A6"/>
    <w:rsid w:val="004E52F4"/>
    <w:rsid w:val="005025A1"/>
    <w:rsid w:val="00502C4B"/>
    <w:rsid w:val="005105A6"/>
    <w:rsid w:val="00524CB5"/>
    <w:rsid w:val="00587925"/>
    <w:rsid w:val="005A1027"/>
    <w:rsid w:val="005D5E17"/>
    <w:rsid w:val="005E46C6"/>
    <w:rsid w:val="00615C34"/>
    <w:rsid w:val="0065081E"/>
    <w:rsid w:val="00664889"/>
    <w:rsid w:val="00671BA1"/>
    <w:rsid w:val="00672F1C"/>
    <w:rsid w:val="006921E1"/>
    <w:rsid w:val="006D3E00"/>
    <w:rsid w:val="006D55A6"/>
    <w:rsid w:val="006D5D87"/>
    <w:rsid w:val="00736348"/>
    <w:rsid w:val="00770B9A"/>
    <w:rsid w:val="007C4753"/>
    <w:rsid w:val="00821D81"/>
    <w:rsid w:val="008A71F7"/>
    <w:rsid w:val="008C0A9D"/>
    <w:rsid w:val="00925F15"/>
    <w:rsid w:val="0095492F"/>
    <w:rsid w:val="009A588B"/>
    <w:rsid w:val="009B6CB9"/>
    <w:rsid w:val="009E680B"/>
    <w:rsid w:val="009F7239"/>
    <w:rsid w:val="00A04BDE"/>
    <w:rsid w:val="00A06764"/>
    <w:rsid w:val="00A11450"/>
    <w:rsid w:val="00A15A1F"/>
    <w:rsid w:val="00A3325A"/>
    <w:rsid w:val="00A40337"/>
    <w:rsid w:val="00A756BB"/>
    <w:rsid w:val="00AB68EA"/>
    <w:rsid w:val="00AF108A"/>
    <w:rsid w:val="00B02E55"/>
    <w:rsid w:val="00B525C5"/>
    <w:rsid w:val="00B572B7"/>
    <w:rsid w:val="00B6372C"/>
    <w:rsid w:val="00B72F60"/>
    <w:rsid w:val="00B730A7"/>
    <w:rsid w:val="00B8205D"/>
    <w:rsid w:val="00BA7708"/>
    <w:rsid w:val="00BE5835"/>
    <w:rsid w:val="00BF01A4"/>
    <w:rsid w:val="00BF7FE0"/>
    <w:rsid w:val="00C26E85"/>
    <w:rsid w:val="00C341B7"/>
    <w:rsid w:val="00C40886"/>
    <w:rsid w:val="00C47DDE"/>
    <w:rsid w:val="00C62038"/>
    <w:rsid w:val="00C75E16"/>
    <w:rsid w:val="00C8651C"/>
    <w:rsid w:val="00C879E6"/>
    <w:rsid w:val="00CC7938"/>
    <w:rsid w:val="00CE1FB3"/>
    <w:rsid w:val="00CE368D"/>
    <w:rsid w:val="00CF58B7"/>
    <w:rsid w:val="00D1402D"/>
    <w:rsid w:val="00D351C1"/>
    <w:rsid w:val="00D432B6"/>
    <w:rsid w:val="00D647E9"/>
    <w:rsid w:val="00D85018"/>
    <w:rsid w:val="00D86BF0"/>
    <w:rsid w:val="00D9694A"/>
    <w:rsid w:val="00DD012C"/>
    <w:rsid w:val="00DD3DF1"/>
    <w:rsid w:val="00E1298E"/>
    <w:rsid w:val="00E1677A"/>
    <w:rsid w:val="00E248C5"/>
    <w:rsid w:val="00E257B1"/>
    <w:rsid w:val="00E412AD"/>
    <w:rsid w:val="00E51920"/>
    <w:rsid w:val="00E64120"/>
    <w:rsid w:val="00EA1EC9"/>
    <w:rsid w:val="00F055F1"/>
    <w:rsid w:val="00F17D8C"/>
    <w:rsid w:val="00F33821"/>
    <w:rsid w:val="00F376A3"/>
    <w:rsid w:val="00F6310E"/>
    <w:rsid w:val="00FC10ED"/>
    <w:rsid w:val="00FC2D11"/>
    <w:rsid w:val="00FC6230"/>
    <w:rsid w:val="00FD6D6B"/>
    <w:rsid w:val="00FD736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28DA447-7C78-4AAC-9F7F-552E51DE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163F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FB7"/>
  </w:style>
  <w:style w:type="paragraph" w:styleId="CommentSubject">
    <w:name w:val="annotation subject"/>
    <w:basedOn w:val="CommentText"/>
    <w:next w:val="CommentText"/>
    <w:link w:val="CommentSubjectChar"/>
    <w:semiHidden/>
    <w:rsid w:val="0016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31495745.dotm</Template>
  <TotalTime>1</TotalTime>
  <Pages>4</Pages>
  <Words>575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Barnacle</dc:creator>
  <cp:keywords/>
  <dc:description/>
  <cp:lastModifiedBy>Jasdeep Hayre</cp:lastModifiedBy>
  <cp:revision>3</cp:revision>
  <dcterms:created xsi:type="dcterms:W3CDTF">2018-12-18T11:57:00Z</dcterms:created>
  <dcterms:modified xsi:type="dcterms:W3CDTF">2018-12-18T11:58:00Z</dcterms:modified>
</cp:coreProperties>
</file>