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5A0F9674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Advisory Committe</w:t>
      </w:r>
      <w:r w:rsidR="009E6C4B">
        <w:rPr>
          <w:rFonts w:ascii="Arial" w:hAnsi="Arial" w:cs="Arial"/>
          <w:b/>
          <w:bCs/>
          <w:color w:val="00506A"/>
          <w:sz w:val="28"/>
          <w:szCs w:val="28"/>
        </w:rPr>
        <w:t>e B</w:t>
      </w:r>
    </w:p>
    <w:p w14:paraId="07BBDD77" w14:textId="7C7141C9" w:rsidR="00A43DA6" w:rsidRDefault="007574E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9E6C4B">
        <w:rPr>
          <w:rFonts w:ascii="Arial" w:hAnsi="Arial" w:cs="Arial"/>
          <w:b/>
          <w:bCs/>
          <w:color w:val="00506A"/>
          <w:sz w:val="28"/>
          <w:szCs w:val="28"/>
        </w:rPr>
        <w:t>Topic</w:t>
      </w:r>
      <w:r w:rsidR="003404D8" w:rsidRPr="009E6C4B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A43DA6" w:rsidRPr="009E6C4B">
        <w:rPr>
          <w:rFonts w:ascii="Arial" w:hAnsi="Arial" w:cs="Arial"/>
          <w:b/>
          <w:bCs/>
          <w:color w:val="00506A"/>
          <w:sz w:val="28"/>
          <w:szCs w:val="28"/>
        </w:rPr>
        <w:t>[ID</w:t>
      </w:r>
      <w:r w:rsidR="009E6C4B" w:rsidRPr="009E6C4B">
        <w:rPr>
          <w:rFonts w:ascii="Arial" w:hAnsi="Arial" w:cs="Arial"/>
          <w:b/>
          <w:bCs/>
          <w:color w:val="00506A"/>
          <w:sz w:val="28"/>
          <w:szCs w:val="28"/>
        </w:rPr>
        <w:t>1598</w:t>
      </w:r>
      <w:r w:rsidR="00A43DA6" w:rsidRPr="009E6C4B">
        <w:rPr>
          <w:rFonts w:ascii="Arial" w:hAnsi="Arial" w:cs="Arial"/>
          <w:b/>
          <w:bCs/>
          <w:color w:val="00506A"/>
          <w:sz w:val="28"/>
          <w:szCs w:val="28"/>
        </w:rPr>
        <w:t>]</w:t>
      </w:r>
      <w:r w:rsidR="009E6C4B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proofErr w:type="spellStart"/>
      <w:r w:rsidR="009E6C4B" w:rsidRPr="009E6C4B">
        <w:rPr>
          <w:rFonts w:ascii="Arial" w:hAnsi="Arial" w:cs="Arial"/>
          <w:b/>
          <w:bCs/>
          <w:color w:val="00506A"/>
          <w:sz w:val="28"/>
          <w:szCs w:val="28"/>
        </w:rPr>
        <w:t>Encorafenib</w:t>
      </w:r>
      <w:proofErr w:type="spellEnd"/>
      <w:r w:rsidR="009E6C4B" w:rsidRPr="009E6C4B">
        <w:rPr>
          <w:rFonts w:ascii="Arial" w:hAnsi="Arial" w:cs="Arial"/>
          <w:b/>
          <w:bCs/>
          <w:color w:val="00506A"/>
          <w:sz w:val="28"/>
          <w:szCs w:val="28"/>
        </w:rPr>
        <w:t xml:space="preserve"> in dual or triple therapy for previously treated BRAF V600E mutation-positive metastatic colorectal cancer</w:t>
      </w:r>
    </w:p>
    <w:p w14:paraId="74C01AEC" w14:textId="4DFA4231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9E6C4B">
        <w:rPr>
          <w:rFonts w:ascii="Arial" w:hAnsi="Arial" w:cs="Arial"/>
          <w:b/>
          <w:bCs/>
          <w:color w:val="00506A"/>
          <w:sz w:val="28"/>
          <w:szCs w:val="28"/>
        </w:rPr>
        <w:t>06/01/2021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134"/>
        <w:gridCol w:w="1425"/>
        <w:gridCol w:w="1268"/>
        <w:gridCol w:w="2694"/>
      </w:tblGrid>
      <w:tr w:rsidR="004602D6" w:rsidRPr="009F66BF" w14:paraId="111674D1" w14:textId="77777777" w:rsidTr="00360316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25" w:type="dxa"/>
          </w:tcPr>
          <w:p w14:paraId="07D4B157" w14:textId="77777777" w:rsidR="004602D6" w:rsidRPr="004602D6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7574E6" w14:paraId="57CAFC58" w14:textId="77777777" w:rsidTr="00360316">
        <w:tc>
          <w:tcPr>
            <w:tcW w:w="2023" w:type="dxa"/>
          </w:tcPr>
          <w:p w14:paraId="545F8CD3" w14:textId="4F5A698E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Dr Naureen Starling</w:t>
            </w:r>
          </w:p>
        </w:tc>
        <w:tc>
          <w:tcPr>
            <w:tcW w:w="1663" w:type="dxa"/>
          </w:tcPr>
          <w:p w14:paraId="70AA5D8E" w14:textId="7B54DD53" w:rsidR="007574E6" w:rsidRPr="00961C9E" w:rsidRDefault="00AB706F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Clinical expert</w:t>
            </w:r>
          </w:p>
        </w:tc>
        <w:tc>
          <w:tcPr>
            <w:tcW w:w="1843" w:type="dxa"/>
          </w:tcPr>
          <w:p w14:paraId="52D407CC" w14:textId="6B73474B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Direct- Financial</w:t>
            </w:r>
          </w:p>
        </w:tc>
        <w:tc>
          <w:tcPr>
            <w:tcW w:w="3118" w:type="dxa"/>
          </w:tcPr>
          <w:p w14:paraId="2B3BF6A6" w14:textId="028EE58C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Has received support to attend advisory boards and received honoraria from comparator companies.</w:t>
            </w:r>
          </w:p>
        </w:tc>
        <w:tc>
          <w:tcPr>
            <w:tcW w:w="1134" w:type="dxa"/>
          </w:tcPr>
          <w:p w14:paraId="36721A78" w14:textId="1574C047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1425" w:type="dxa"/>
          </w:tcPr>
          <w:p w14:paraId="526E311A" w14:textId="1827C7D1" w:rsidR="007574E6" w:rsidRPr="00961C9E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04</w:t>
            </w:r>
            <w:r w:rsidR="002C5EF9">
              <w:rPr>
                <w:b w:val="0"/>
                <w:iCs/>
                <w:sz w:val="22"/>
                <w:szCs w:val="22"/>
              </w:rPr>
              <w:t>/</w:t>
            </w:r>
            <w:r>
              <w:rPr>
                <w:b w:val="0"/>
                <w:iCs/>
                <w:sz w:val="22"/>
                <w:szCs w:val="22"/>
              </w:rPr>
              <w:t>05</w:t>
            </w:r>
            <w:r w:rsidR="002C5EF9">
              <w:rPr>
                <w:b w:val="0"/>
                <w:iCs/>
                <w:sz w:val="22"/>
                <w:szCs w:val="22"/>
              </w:rPr>
              <w:t>/2020</w:t>
            </w:r>
          </w:p>
        </w:tc>
        <w:tc>
          <w:tcPr>
            <w:tcW w:w="1268" w:type="dxa"/>
          </w:tcPr>
          <w:p w14:paraId="685EA588" w14:textId="2AB0887C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2694" w:type="dxa"/>
          </w:tcPr>
          <w:p w14:paraId="1201529D" w14:textId="41B90A5F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2C5EF9">
              <w:rPr>
                <w:b w:val="0"/>
                <w:iCs/>
                <w:sz w:val="22"/>
                <w:szCs w:val="22"/>
              </w:rPr>
              <w:t>It was agreed that this declaration would not prevent her from participating in this section of the meeting.</w:t>
            </w:r>
          </w:p>
        </w:tc>
      </w:tr>
      <w:tr w:rsidR="007574E6" w14:paraId="71AE9A5D" w14:textId="77777777" w:rsidTr="00360316">
        <w:tc>
          <w:tcPr>
            <w:tcW w:w="2023" w:type="dxa"/>
          </w:tcPr>
          <w:p w14:paraId="56B3362A" w14:textId="04C203FA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Dr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Ha</w:t>
            </w:r>
            <w:r w:rsidR="009E6C4B">
              <w:rPr>
                <w:b w:val="0"/>
                <w:iCs/>
                <w:sz w:val="22"/>
                <w:szCs w:val="22"/>
              </w:rPr>
              <w:t>pr</w:t>
            </w:r>
            <w:r>
              <w:rPr>
                <w:b w:val="0"/>
                <w:iCs/>
                <w:sz w:val="22"/>
                <w:szCs w:val="22"/>
              </w:rPr>
              <w:t>eet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Wasan</w:t>
            </w:r>
          </w:p>
        </w:tc>
        <w:tc>
          <w:tcPr>
            <w:tcW w:w="1663" w:type="dxa"/>
          </w:tcPr>
          <w:p w14:paraId="3431CD4A" w14:textId="64B1DDFB" w:rsidR="007574E6" w:rsidRPr="00961C9E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Clinical expert</w:t>
            </w:r>
          </w:p>
        </w:tc>
        <w:tc>
          <w:tcPr>
            <w:tcW w:w="1843" w:type="dxa"/>
          </w:tcPr>
          <w:p w14:paraId="759D562A" w14:textId="34542C64" w:rsidR="007574E6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Direct- Financial</w:t>
            </w:r>
          </w:p>
        </w:tc>
        <w:tc>
          <w:tcPr>
            <w:tcW w:w="3118" w:type="dxa"/>
          </w:tcPr>
          <w:p w14:paraId="2FFF71A2" w14:textId="540E0516" w:rsidR="007574E6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Has attended advisory boards for Pierre Fabre and has done education development work on </w:t>
            </w:r>
            <w:r w:rsidRPr="002C5EF9">
              <w:rPr>
                <w:b w:val="0"/>
                <w:iCs/>
                <w:sz w:val="22"/>
                <w:szCs w:val="22"/>
              </w:rPr>
              <w:t>BRAFV600E in colorectal cancer and the BEACON data</w:t>
            </w:r>
          </w:p>
        </w:tc>
        <w:tc>
          <w:tcPr>
            <w:tcW w:w="1134" w:type="dxa"/>
          </w:tcPr>
          <w:p w14:paraId="75B72EBD" w14:textId="11B825F4" w:rsidR="007574E6" w:rsidRPr="00961C9E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1425" w:type="dxa"/>
          </w:tcPr>
          <w:p w14:paraId="0F88EF2A" w14:textId="09888846" w:rsidR="007574E6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13/03/2020</w:t>
            </w:r>
          </w:p>
        </w:tc>
        <w:tc>
          <w:tcPr>
            <w:tcW w:w="1268" w:type="dxa"/>
          </w:tcPr>
          <w:p w14:paraId="134BE452" w14:textId="09A72ADA" w:rsidR="007574E6" w:rsidRPr="00961C9E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2694" w:type="dxa"/>
          </w:tcPr>
          <w:p w14:paraId="6182CAE5" w14:textId="2BA8F76B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2C5EF9">
              <w:rPr>
                <w:b w:val="0"/>
                <w:iCs/>
                <w:sz w:val="22"/>
                <w:szCs w:val="22"/>
              </w:rPr>
              <w:t>It was agreed that this declaration would not prevent him from participating in this section of the meeting.</w:t>
            </w:r>
          </w:p>
        </w:tc>
      </w:tr>
      <w:tr w:rsidR="007574E6" w14:paraId="113840F9" w14:textId="77777777" w:rsidTr="00360316">
        <w:tc>
          <w:tcPr>
            <w:tcW w:w="2023" w:type="dxa"/>
          </w:tcPr>
          <w:p w14:paraId="213F955C" w14:textId="4A4FCA8B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Dr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Ha</w:t>
            </w:r>
            <w:r w:rsidR="009E6C4B">
              <w:rPr>
                <w:b w:val="0"/>
                <w:iCs/>
                <w:sz w:val="22"/>
                <w:szCs w:val="22"/>
              </w:rPr>
              <w:t>pr</w:t>
            </w:r>
            <w:r>
              <w:rPr>
                <w:b w:val="0"/>
                <w:iCs/>
                <w:sz w:val="22"/>
                <w:szCs w:val="22"/>
              </w:rPr>
              <w:t>eet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Wasan</w:t>
            </w:r>
          </w:p>
        </w:tc>
        <w:tc>
          <w:tcPr>
            <w:tcW w:w="1663" w:type="dxa"/>
          </w:tcPr>
          <w:p w14:paraId="1F51B8A6" w14:textId="7D011416" w:rsidR="007574E6" w:rsidRPr="00961C9E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Clinical expert</w:t>
            </w:r>
          </w:p>
        </w:tc>
        <w:tc>
          <w:tcPr>
            <w:tcW w:w="1843" w:type="dxa"/>
          </w:tcPr>
          <w:p w14:paraId="1D25840F" w14:textId="1A544F5E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Direct- Non-financial</w:t>
            </w:r>
          </w:p>
        </w:tc>
        <w:tc>
          <w:tcPr>
            <w:tcW w:w="3118" w:type="dxa"/>
          </w:tcPr>
          <w:p w14:paraId="4347FF6D" w14:textId="07610BAC" w:rsidR="007574E6" w:rsidRPr="00955EC5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He is the UK chief investigator of the BEACON study. </w:t>
            </w:r>
          </w:p>
        </w:tc>
        <w:tc>
          <w:tcPr>
            <w:tcW w:w="1134" w:type="dxa"/>
          </w:tcPr>
          <w:p w14:paraId="3C1ED97B" w14:textId="5D1B6F59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1425" w:type="dxa"/>
          </w:tcPr>
          <w:p w14:paraId="068A1835" w14:textId="73CA37C7" w:rsidR="007574E6" w:rsidRPr="00961C9E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13</w:t>
            </w:r>
            <w:r w:rsidR="002C5EF9">
              <w:rPr>
                <w:b w:val="0"/>
                <w:iCs/>
                <w:sz w:val="22"/>
                <w:szCs w:val="22"/>
              </w:rPr>
              <w:t>/0</w:t>
            </w:r>
            <w:r>
              <w:rPr>
                <w:b w:val="0"/>
                <w:iCs/>
                <w:sz w:val="22"/>
                <w:szCs w:val="22"/>
              </w:rPr>
              <w:t>3</w:t>
            </w:r>
            <w:r w:rsidR="002C5EF9">
              <w:rPr>
                <w:b w:val="0"/>
                <w:iCs/>
                <w:sz w:val="22"/>
                <w:szCs w:val="22"/>
              </w:rPr>
              <w:t>/2020</w:t>
            </w:r>
          </w:p>
        </w:tc>
        <w:tc>
          <w:tcPr>
            <w:tcW w:w="1268" w:type="dxa"/>
          </w:tcPr>
          <w:p w14:paraId="7ACF5888" w14:textId="360B8FE0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2694" w:type="dxa"/>
          </w:tcPr>
          <w:p w14:paraId="7F844AD8" w14:textId="24A8660B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2C5EF9">
              <w:rPr>
                <w:b w:val="0"/>
                <w:iCs/>
                <w:sz w:val="22"/>
                <w:szCs w:val="22"/>
              </w:rPr>
              <w:t>It was agreed that this declaration would not prevent him from participating in this section of the meeting.</w:t>
            </w:r>
          </w:p>
        </w:tc>
      </w:tr>
      <w:tr w:rsidR="007574E6" w14:paraId="08C27B75" w14:textId="77777777" w:rsidTr="00360316">
        <w:tc>
          <w:tcPr>
            <w:tcW w:w="2023" w:type="dxa"/>
          </w:tcPr>
          <w:p w14:paraId="6FC180BE" w14:textId="6652C567" w:rsidR="007574E6" w:rsidRPr="00A17C0C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Mr Mike Chambers</w:t>
            </w:r>
          </w:p>
        </w:tc>
        <w:tc>
          <w:tcPr>
            <w:tcW w:w="1663" w:type="dxa"/>
          </w:tcPr>
          <w:p w14:paraId="6D74F541" w14:textId="55008656" w:rsidR="007574E6" w:rsidRPr="00961C9E" w:rsidRDefault="00AB706F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TAC B Committee member</w:t>
            </w:r>
          </w:p>
        </w:tc>
        <w:tc>
          <w:tcPr>
            <w:tcW w:w="1843" w:type="dxa"/>
          </w:tcPr>
          <w:p w14:paraId="3AF19EBF" w14:textId="02036EC6" w:rsidR="007574E6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Direct- Financial</w:t>
            </w:r>
          </w:p>
        </w:tc>
        <w:tc>
          <w:tcPr>
            <w:tcW w:w="3118" w:type="dxa"/>
          </w:tcPr>
          <w:p w14:paraId="6263E106" w14:textId="68C31C18" w:rsidR="007574E6" w:rsidRDefault="00AB706F" w:rsidP="002C5EF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H</w:t>
            </w:r>
            <w:r w:rsidR="002C5EF9">
              <w:rPr>
                <w:b w:val="0"/>
                <w:iCs/>
                <w:sz w:val="22"/>
                <w:szCs w:val="22"/>
              </w:rPr>
              <w:t xml:space="preserve">as been involved in running a training programme for Roche, who manufacture a potential comparator therapy. </w:t>
            </w:r>
            <w:r w:rsidR="002C5EF9">
              <w:rPr>
                <w:b w:val="0"/>
                <w:iCs/>
                <w:sz w:val="22"/>
                <w:szCs w:val="22"/>
              </w:rPr>
              <w:lastRenderedPageBreak/>
              <w:t>This did not involve the consideration of any Roche products</w:t>
            </w:r>
          </w:p>
        </w:tc>
        <w:tc>
          <w:tcPr>
            <w:tcW w:w="1134" w:type="dxa"/>
          </w:tcPr>
          <w:p w14:paraId="2CBC82A4" w14:textId="10BAF7FD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25" w:type="dxa"/>
          </w:tcPr>
          <w:p w14:paraId="56EC90CA" w14:textId="0BEA70F9" w:rsidR="007574E6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18/08/2020</w:t>
            </w:r>
          </w:p>
        </w:tc>
        <w:tc>
          <w:tcPr>
            <w:tcW w:w="1268" w:type="dxa"/>
          </w:tcPr>
          <w:p w14:paraId="4C7B6C99" w14:textId="50F2030E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2694" w:type="dxa"/>
          </w:tcPr>
          <w:p w14:paraId="360213E8" w14:textId="0337574A" w:rsidR="007574E6" w:rsidRPr="00360316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2C5EF9">
              <w:rPr>
                <w:b w:val="0"/>
                <w:iCs/>
                <w:sz w:val="22"/>
                <w:szCs w:val="22"/>
              </w:rPr>
              <w:t xml:space="preserve">It was agreed that this declaration would not prevent him from </w:t>
            </w:r>
            <w:r w:rsidRPr="002C5EF9">
              <w:rPr>
                <w:b w:val="0"/>
                <w:iCs/>
                <w:sz w:val="22"/>
                <w:szCs w:val="22"/>
              </w:rPr>
              <w:lastRenderedPageBreak/>
              <w:t>participating in this section of the meeting.</w:t>
            </w:r>
          </w:p>
        </w:tc>
      </w:tr>
      <w:tr w:rsidR="007574E6" w14:paraId="3C7E304E" w14:textId="77777777" w:rsidTr="00360316">
        <w:tc>
          <w:tcPr>
            <w:tcW w:w="2023" w:type="dxa"/>
          </w:tcPr>
          <w:p w14:paraId="362157B7" w14:textId="4383B127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lastRenderedPageBreak/>
              <w:t>Dr Nick Latimer</w:t>
            </w:r>
          </w:p>
        </w:tc>
        <w:tc>
          <w:tcPr>
            <w:tcW w:w="1663" w:type="dxa"/>
          </w:tcPr>
          <w:p w14:paraId="382ED75B" w14:textId="7078D2AB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TAC B Committee member</w:t>
            </w:r>
          </w:p>
        </w:tc>
        <w:tc>
          <w:tcPr>
            <w:tcW w:w="1843" w:type="dxa"/>
          </w:tcPr>
          <w:p w14:paraId="780889A8" w14:textId="1E26D05F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Direct- Financial</w:t>
            </w:r>
          </w:p>
        </w:tc>
        <w:tc>
          <w:tcPr>
            <w:tcW w:w="3118" w:type="dxa"/>
          </w:tcPr>
          <w:p w14:paraId="7A95FCCC" w14:textId="626F2DEE" w:rsidR="007574E6" w:rsidRPr="00961C9E" w:rsidRDefault="002C5EF9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Has</w:t>
            </w:r>
            <w:r w:rsidR="00AB706F">
              <w:rPr>
                <w:b w:val="0"/>
                <w:iCs/>
                <w:sz w:val="22"/>
                <w:szCs w:val="22"/>
              </w:rPr>
              <w:t xml:space="preserve"> provided advice to Pierre Fabre regarding the </w:t>
            </w:r>
            <w:proofErr w:type="spellStart"/>
            <w:r w:rsidR="00AB706F">
              <w:rPr>
                <w:b w:val="0"/>
                <w:iCs/>
                <w:sz w:val="22"/>
                <w:szCs w:val="22"/>
              </w:rPr>
              <w:t>encorafenib</w:t>
            </w:r>
            <w:proofErr w:type="spellEnd"/>
            <w:r w:rsidR="00AB706F">
              <w:rPr>
                <w:b w:val="0"/>
                <w:iCs/>
                <w:sz w:val="22"/>
                <w:szCs w:val="22"/>
              </w:rPr>
              <w:t xml:space="preserve"> trial </w:t>
            </w:r>
          </w:p>
        </w:tc>
        <w:tc>
          <w:tcPr>
            <w:tcW w:w="1134" w:type="dxa"/>
          </w:tcPr>
          <w:p w14:paraId="6710073B" w14:textId="463CFAC9" w:rsidR="007574E6" w:rsidRPr="00961C9E" w:rsidRDefault="00AB706F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1425" w:type="dxa"/>
          </w:tcPr>
          <w:p w14:paraId="6CF25CA4" w14:textId="385C6BDB" w:rsidR="007574E6" w:rsidRPr="00961C9E" w:rsidRDefault="009E6C4B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20</w:t>
            </w:r>
            <w:r w:rsidR="00AB706F">
              <w:rPr>
                <w:b w:val="0"/>
                <w:iCs/>
                <w:sz w:val="22"/>
                <w:szCs w:val="22"/>
              </w:rPr>
              <w:t>/0</w:t>
            </w:r>
            <w:r>
              <w:rPr>
                <w:b w:val="0"/>
                <w:iCs/>
                <w:sz w:val="22"/>
                <w:szCs w:val="22"/>
              </w:rPr>
              <w:t>7</w:t>
            </w:r>
            <w:r w:rsidR="00AB706F">
              <w:rPr>
                <w:b w:val="0"/>
                <w:iCs/>
                <w:sz w:val="22"/>
                <w:szCs w:val="22"/>
              </w:rPr>
              <w:t>/2020</w:t>
            </w:r>
          </w:p>
        </w:tc>
        <w:tc>
          <w:tcPr>
            <w:tcW w:w="1268" w:type="dxa"/>
          </w:tcPr>
          <w:p w14:paraId="28D8E33C" w14:textId="62FD3BE8" w:rsidR="007574E6" w:rsidRPr="00961C9E" w:rsidRDefault="00AB706F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N/A</w:t>
            </w:r>
          </w:p>
        </w:tc>
        <w:tc>
          <w:tcPr>
            <w:tcW w:w="2694" w:type="dxa"/>
          </w:tcPr>
          <w:p w14:paraId="23923EC1" w14:textId="50B49282" w:rsidR="007574E6" w:rsidRPr="00961C9E" w:rsidRDefault="00AB706F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AB706F">
              <w:rPr>
                <w:b w:val="0"/>
                <w:iCs/>
                <w:sz w:val="22"/>
                <w:szCs w:val="22"/>
              </w:rPr>
              <w:t>Due to this declaration, he withdrew from attending the meeting</w:t>
            </w:r>
          </w:p>
        </w:tc>
      </w:tr>
    </w:tbl>
    <w:p w14:paraId="18C08BA0" w14:textId="34474D3D" w:rsidR="001978C7" w:rsidRPr="001978C7" w:rsidRDefault="001978C7" w:rsidP="003404D8">
      <w:pPr>
        <w:pStyle w:val="Paragraphnonumbers"/>
        <w:spacing w:before="240"/>
        <w:ind w:hanging="425"/>
        <w:rPr>
          <w:b/>
          <w:sz w:val="22"/>
          <w:szCs w:val="22"/>
        </w:rPr>
      </w:pPr>
    </w:p>
    <w:sectPr w:rsidR="001978C7" w:rsidRPr="001978C7" w:rsidSect="009813A0">
      <w:headerReference w:type="default" r:id="rId7"/>
      <w:footerReference w:type="default" r:id="rId8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03A74370" w:rsidR="00446BEE" w:rsidRDefault="0005185C" w:rsidP="009F66BF">
    <w:pPr>
      <w:pStyle w:val="Footer"/>
      <w:ind w:hanging="567"/>
    </w:pPr>
    <w:r>
      <w:t>Technology</w:t>
    </w:r>
    <w:r w:rsidR="009F66BF">
      <w:t xml:space="preserve"> advisor</w:t>
    </w:r>
    <w:r w:rsidR="009F66BF" w:rsidRPr="009E6C4B">
      <w:t>y committee</w:t>
    </w:r>
    <w:r w:rsidRPr="009E6C4B">
      <w:t xml:space="preserve"> </w:t>
    </w:r>
    <w:r w:rsidR="007574E6" w:rsidRPr="009E6C4B">
      <w:t>B</w:t>
    </w:r>
    <w:r w:rsidR="00D47BA7" w:rsidRPr="009E6C4B">
      <w:t xml:space="preserve"> – interests</w:t>
    </w:r>
    <w:r w:rsidR="00D47BA7">
      <w:t xml:space="preserve"> register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1946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C5EF9"/>
    <w:rsid w:val="002D3376"/>
    <w:rsid w:val="00311ED0"/>
    <w:rsid w:val="003404D8"/>
    <w:rsid w:val="00360316"/>
    <w:rsid w:val="003648C5"/>
    <w:rsid w:val="003722FA"/>
    <w:rsid w:val="003C7AAF"/>
    <w:rsid w:val="003D1B44"/>
    <w:rsid w:val="004075B6"/>
    <w:rsid w:val="00420952"/>
    <w:rsid w:val="004327C3"/>
    <w:rsid w:val="00433EFF"/>
    <w:rsid w:val="00443081"/>
    <w:rsid w:val="00446BEE"/>
    <w:rsid w:val="004602D6"/>
    <w:rsid w:val="004A2D1D"/>
    <w:rsid w:val="004E3A84"/>
    <w:rsid w:val="005025A1"/>
    <w:rsid w:val="00557456"/>
    <w:rsid w:val="006921E1"/>
    <w:rsid w:val="006A3196"/>
    <w:rsid w:val="006F4B25"/>
    <w:rsid w:val="006F6496"/>
    <w:rsid w:val="00736348"/>
    <w:rsid w:val="007574E6"/>
    <w:rsid w:val="00760908"/>
    <w:rsid w:val="007F238D"/>
    <w:rsid w:val="00861B92"/>
    <w:rsid w:val="008814FB"/>
    <w:rsid w:val="008F5E30"/>
    <w:rsid w:val="00914D7F"/>
    <w:rsid w:val="00955EC5"/>
    <w:rsid w:val="00961C9E"/>
    <w:rsid w:val="009813A0"/>
    <w:rsid w:val="009C1F2B"/>
    <w:rsid w:val="009E680B"/>
    <w:rsid w:val="009E6C4B"/>
    <w:rsid w:val="009F66BF"/>
    <w:rsid w:val="009F74FD"/>
    <w:rsid w:val="00A15A1F"/>
    <w:rsid w:val="00A17C0C"/>
    <w:rsid w:val="00A3325A"/>
    <w:rsid w:val="00A43013"/>
    <w:rsid w:val="00A43DA6"/>
    <w:rsid w:val="00AB706F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47BA7"/>
    <w:rsid w:val="00D504B3"/>
    <w:rsid w:val="00D607D5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Joanne Ekeledo</cp:lastModifiedBy>
  <cp:revision>3</cp:revision>
  <dcterms:created xsi:type="dcterms:W3CDTF">2021-05-18T15:55:00Z</dcterms:created>
  <dcterms:modified xsi:type="dcterms:W3CDTF">2021-08-26T16:47:00Z</dcterms:modified>
</cp:coreProperties>
</file>