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BEED6" w14:textId="77777777" w:rsidR="00FF1B4B" w:rsidRDefault="00FF1B4B" w:rsidP="00FF1B4B">
      <w:pPr>
        <w:rPr>
          <w:rFonts w:asciiTheme="minorHAnsi" w:hAnsiTheme="minorHAnsi" w:cstheme="minorBidi"/>
          <w:lang w:eastAsia="en-US"/>
        </w:rPr>
      </w:pPr>
      <w:bookmarkStart w:id="0" w:name="_GoBack"/>
      <w:bookmarkEnd w:id="0"/>
    </w:p>
    <w:p w14:paraId="59A6658D" w14:textId="0D083675" w:rsidR="00FF1B4B" w:rsidRDefault="00FF1B4B" w:rsidP="00FF1B4B">
      <w:pPr>
        <w:rPr>
          <w:rFonts w:eastAsia="Times New Roman"/>
          <w:lang w:val="en-US"/>
        </w:rPr>
      </w:pPr>
      <w:r>
        <w:rPr>
          <w:rFonts w:eastAsia="Times New Roman"/>
          <w:b/>
          <w:bCs/>
          <w:lang w:val="en-US"/>
        </w:rPr>
        <w:t>From:</w:t>
      </w:r>
      <w:r>
        <w:rPr>
          <w:rFonts w:eastAsia="Times New Roman"/>
          <w:lang w:val="en-US"/>
        </w:rPr>
        <w:t xml:space="preserve"> </w:t>
      </w:r>
      <w:proofErr w:type="spellStart"/>
      <w:r w:rsidRPr="00FF1B4B">
        <w:rPr>
          <w:rFonts w:eastAsia="Times New Roman"/>
          <w:highlight w:val="black"/>
          <w:lang w:val="en-US"/>
        </w:rPr>
        <w:t>xxxxx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 w:rsidRPr="00FF1B4B">
        <w:rPr>
          <w:rFonts w:eastAsia="Times New Roman"/>
          <w:highlight w:val="black"/>
          <w:lang w:val="en-US"/>
        </w:rPr>
        <w:t>xxxxxxxx</w:t>
      </w:r>
      <w:proofErr w:type="spellEnd"/>
      <w:r>
        <w:rPr>
          <w:rFonts w:eastAsia="Times New Roman"/>
          <w:lang w:val="en-US"/>
        </w:rPr>
        <w:t xml:space="preserve"> </w:t>
      </w:r>
      <w:r w:rsidRPr="00FF1B4B">
        <w:rPr>
          <w:rFonts w:eastAsia="Times New Roman"/>
          <w:highlight w:val="black"/>
          <w:lang w:val="en-US"/>
        </w:rPr>
        <w:t>xxxxx</w:t>
      </w:r>
      <w:r>
        <w:rPr>
          <w:rFonts w:eastAsia="Times New Roman"/>
          <w:lang w:val="en-US"/>
        </w:rPr>
        <w:t>@fightbladdercancer.co.uk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Sent:</w:t>
      </w:r>
      <w:r>
        <w:rPr>
          <w:rFonts w:eastAsia="Times New Roman"/>
          <w:lang w:val="en-US"/>
        </w:rPr>
        <w:t xml:space="preserve"> 19 June 2020 15:16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To:</w:t>
      </w:r>
      <w:r>
        <w:rPr>
          <w:rFonts w:eastAsia="Times New Roman"/>
          <w:lang w:val="en-US"/>
        </w:rPr>
        <w:t xml:space="preserve"> </w:t>
      </w:r>
      <w:proofErr w:type="spellStart"/>
      <w:r w:rsidRPr="00FF1B4B">
        <w:rPr>
          <w:rFonts w:eastAsia="Times New Roman"/>
          <w:highlight w:val="black"/>
          <w:lang w:val="en-US"/>
        </w:rPr>
        <w:t>xxxxx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 w:rsidRPr="00FF1B4B">
        <w:rPr>
          <w:rFonts w:eastAsia="Times New Roman"/>
          <w:highlight w:val="black"/>
          <w:lang w:val="en-US"/>
        </w:rPr>
        <w:t>xxxxx</w:t>
      </w:r>
      <w:proofErr w:type="spellEnd"/>
      <w:r>
        <w:rPr>
          <w:rFonts w:eastAsia="Times New Roman"/>
          <w:lang w:val="en-US"/>
        </w:rPr>
        <w:t xml:space="preserve"> </w:t>
      </w:r>
      <w:r w:rsidRPr="00FF1B4B">
        <w:rPr>
          <w:rFonts w:eastAsia="Times New Roman"/>
          <w:highlight w:val="black"/>
          <w:lang w:val="en-US"/>
        </w:rPr>
        <w:t>xxxxxxxxxxx</w:t>
      </w:r>
      <w:r>
        <w:rPr>
          <w:rFonts w:eastAsia="Times New Roman"/>
          <w:lang w:val="en-US"/>
        </w:rPr>
        <w:t>@nice.org.uk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Cc:</w:t>
      </w:r>
      <w:r>
        <w:rPr>
          <w:rFonts w:eastAsia="Times New Roman"/>
          <w:lang w:val="en-US"/>
        </w:rPr>
        <w:t xml:space="preserve"> </w:t>
      </w:r>
      <w:proofErr w:type="spellStart"/>
      <w:r w:rsidRPr="00FF1B4B">
        <w:rPr>
          <w:rFonts w:eastAsia="Times New Roman"/>
          <w:highlight w:val="black"/>
          <w:lang w:val="en-US"/>
        </w:rPr>
        <w:t>xxxxxxxxx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 w:rsidRPr="00FF1B4B">
        <w:rPr>
          <w:rFonts w:eastAsia="Times New Roman"/>
          <w:highlight w:val="black"/>
          <w:lang w:val="en-US"/>
        </w:rPr>
        <w:t>xxxx</w:t>
      </w:r>
      <w:proofErr w:type="spellEnd"/>
      <w:r>
        <w:rPr>
          <w:rFonts w:eastAsia="Times New Roman"/>
          <w:lang w:val="en-US"/>
        </w:rPr>
        <w:t xml:space="preserve"> </w:t>
      </w:r>
      <w:r w:rsidRPr="00FF1B4B">
        <w:rPr>
          <w:rFonts w:eastAsia="Times New Roman"/>
          <w:highlight w:val="black"/>
          <w:lang w:val="en-US"/>
        </w:rPr>
        <w:t>xxxxxxxxxxxxxx</w:t>
      </w:r>
      <w:r>
        <w:rPr>
          <w:rFonts w:eastAsia="Times New Roman"/>
          <w:lang w:val="en-US"/>
        </w:rPr>
        <w:t>@nice.org.uk&gt;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Subject:</w:t>
      </w:r>
      <w:r>
        <w:rPr>
          <w:rFonts w:eastAsia="Times New Roman"/>
          <w:lang w:val="en-US"/>
        </w:rPr>
        <w:t xml:space="preserve"> Re: Final Appraisal Determination – Pembrolizumab for previously treated advanced or metastatic urothelial cancer (CDF review TA519) [ID1536]</w:t>
      </w:r>
    </w:p>
    <w:p w14:paraId="5F92BBF2" w14:textId="77777777" w:rsidR="00FF1B4B" w:rsidRDefault="00FF1B4B" w:rsidP="00FF1B4B"/>
    <w:p w14:paraId="1B411812" w14:textId="02CA3B62" w:rsidR="00FF1B4B" w:rsidRDefault="00FF1B4B" w:rsidP="00FF1B4B">
      <w:r>
        <w:t xml:space="preserve">Dear </w:t>
      </w:r>
      <w:r w:rsidRPr="00FF1B4B">
        <w:rPr>
          <w:highlight w:val="black"/>
        </w:rPr>
        <w:t>xx</w:t>
      </w:r>
      <w:r>
        <w:t xml:space="preserve"> </w:t>
      </w:r>
      <w:proofErr w:type="spellStart"/>
      <w:r w:rsidRPr="00FF1B4B">
        <w:rPr>
          <w:highlight w:val="black"/>
        </w:rPr>
        <w:t>xxxxxx</w:t>
      </w:r>
      <w:proofErr w:type="spellEnd"/>
      <w:r>
        <w:t xml:space="preserve"> and Dr Makarem,</w:t>
      </w:r>
    </w:p>
    <w:p w14:paraId="2B452642" w14:textId="77777777" w:rsidR="00FF1B4B" w:rsidRDefault="00FF1B4B" w:rsidP="00FF1B4B">
      <w:r>
        <w:br/>
        <w:t>Thank-you for taking the time to respond to our Appeal Letter for Pembrolizumab for previously treated advanced or metastatic urothelial cancer (CDF review TA519) [ID1536].</w:t>
      </w:r>
      <w:r>
        <w:br/>
      </w:r>
      <w:r>
        <w:br/>
        <w:t>If it would be possible to observe the appeal hearing remotely, I would greatly appreciate it.</w:t>
      </w:r>
    </w:p>
    <w:p w14:paraId="16D982E7" w14:textId="77777777" w:rsidR="00FF1B4B" w:rsidRDefault="00FF1B4B" w:rsidP="00FF1B4B"/>
    <w:p w14:paraId="317F91FD" w14:textId="598D492E" w:rsidR="00FF1B4B" w:rsidRDefault="00FF1B4B" w:rsidP="00FF1B4B">
      <w:r>
        <w:t>Fight Bladder Cancer will not be making a further submission.</w:t>
      </w:r>
      <w:r>
        <w:br/>
      </w:r>
      <w:r>
        <w:br/>
        <w:t>Warmest regards,</w:t>
      </w:r>
      <w:r>
        <w:br/>
      </w:r>
      <w:r>
        <w:br/>
      </w:r>
      <w:r w:rsidRPr="00FF1B4B">
        <w:rPr>
          <w:highlight w:val="black"/>
        </w:rPr>
        <w:t>xx</w:t>
      </w:r>
      <w:r>
        <w:t xml:space="preserve"> </w:t>
      </w:r>
      <w:proofErr w:type="spellStart"/>
      <w:r w:rsidRPr="00FF1B4B">
        <w:rPr>
          <w:highlight w:val="black"/>
        </w:rPr>
        <w:t>xxxxx</w:t>
      </w:r>
      <w:proofErr w:type="spellEnd"/>
      <w:r>
        <w:t xml:space="preserve"> </w:t>
      </w:r>
      <w:proofErr w:type="spellStart"/>
      <w:r w:rsidRPr="00FF1B4B">
        <w:rPr>
          <w:highlight w:val="black"/>
        </w:rPr>
        <w:t>xxxxxxxx</w:t>
      </w:r>
      <w:proofErr w:type="spellEnd"/>
      <w:r>
        <w:t>, PhD</w:t>
      </w:r>
    </w:p>
    <w:p w14:paraId="061067FD" w14:textId="77777777" w:rsidR="00FF1B4B" w:rsidRDefault="00FF1B4B" w:rsidP="00FF1B4B">
      <w:r>
        <w:t>CEO</w:t>
      </w:r>
    </w:p>
    <w:p w14:paraId="3E71F68E" w14:textId="77777777" w:rsidR="00FF1B4B" w:rsidRDefault="00FF1B4B" w:rsidP="00FF1B4B">
      <w:r>
        <w:t>Fight Bladder Cancer</w:t>
      </w:r>
    </w:p>
    <w:p w14:paraId="350C6E6B" w14:textId="77777777" w:rsidR="00FF1B4B" w:rsidRDefault="00FF1B4B" w:rsidP="00FF1B4B"/>
    <w:p w14:paraId="38F4C7A1" w14:textId="77777777" w:rsidR="00FF1B4B" w:rsidRDefault="00FF1B4B" w:rsidP="00FF1B4B">
      <w:r>
        <w:br w:type="textWrapping" w:clear="all"/>
      </w:r>
    </w:p>
    <w:p w14:paraId="219B2D47" w14:textId="5B71C793" w:rsidR="00FF1B4B" w:rsidRDefault="00FF1B4B" w:rsidP="00FF1B4B">
      <w:r w:rsidRPr="00B53874">
        <w:rPr>
          <w:highlight w:val="black"/>
        </w:rPr>
        <w:t>Xx</w:t>
      </w:r>
      <w:r>
        <w:t xml:space="preserve"> </w:t>
      </w:r>
      <w:proofErr w:type="spellStart"/>
      <w:r w:rsidRPr="00FF1B4B">
        <w:rPr>
          <w:highlight w:val="black"/>
        </w:rPr>
        <w:t>xxxxx</w:t>
      </w:r>
      <w:proofErr w:type="spellEnd"/>
      <w:r>
        <w:t xml:space="preserve"> </w:t>
      </w:r>
      <w:proofErr w:type="spellStart"/>
      <w:r w:rsidRPr="00FF1B4B">
        <w:rPr>
          <w:highlight w:val="black"/>
        </w:rPr>
        <w:t>xxxxxxxx</w:t>
      </w:r>
      <w:proofErr w:type="spellEnd"/>
      <w:r>
        <w:t>, PhD</w:t>
      </w:r>
    </w:p>
    <w:p w14:paraId="5924C2B3" w14:textId="77777777" w:rsidR="00FF1B4B" w:rsidRDefault="00FF1B4B" w:rsidP="00FF1B4B">
      <w:r>
        <w:rPr>
          <w:b/>
          <w:bCs/>
        </w:rPr>
        <w:t>CEO</w:t>
      </w:r>
    </w:p>
    <w:p w14:paraId="724E38EC" w14:textId="6976EC92" w:rsidR="00FF1B4B" w:rsidRDefault="00FF1B4B" w:rsidP="00FF1B4B">
      <w:r>
        <w:rPr>
          <w:noProof/>
        </w:rPr>
        <w:drawing>
          <wp:inline distT="0" distB="0" distL="0" distR="0" wp14:anchorId="3538B246" wp14:editId="1027FF39">
            <wp:extent cx="914400" cy="42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AA527" w14:textId="77777777" w:rsidR="00FF1B4B" w:rsidRDefault="00FF1B4B" w:rsidP="00FF1B4B">
      <w:pPr>
        <w:rPr>
          <w:color w:val="222222"/>
        </w:rPr>
      </w:pPr>
      <w:r>
        <w:rPr>
          <w:color w:val="222222"/>
        </w:rPr>
        <w:t xml:space="preserve">To receive the latest updates on the charity's work, please sign up here &gt;&gt; </w:t>
      </w:r>
      <w:hyperlink r:id="rId8" w:tgtFrame="_blank" w:history="1">
        <w:r>
          <w:rPr>
            <w:rStyle w:val="Hyperlink"/>
            <w:shd w:val="clear" w:color="auto" w:fill="FFFFFF"/>
          </w:rPr>
          <w:t>www.fightbladdercancer.co.uk/contact-preferences</w:t>
        </w:r>
      </w:hyperlink>
    </w:p>
    <w:p w14:paraId="6DCEA6E7" w14:textId="77777777" w:rsidR="00FF1B4B" w:rsidRDefault="00FF1B4B" w:rsidP="00FF1B4B"/>
    <w:p w14:paraId="2BE5CEAD" w14:textId="77777777" w:rsidR="00FF1B4B" w:rsidRDefault="00FF1B4B" w:rsidP="00FF1B4B">
      <w:r>
        <w:t>she/her</w:t>
      </w:r>
    </w:p>
    <w:p w14:paraId="2A3685E9" w14:textId="3BF46903" w:rsidR="00FF1B4B" w:rsidRDefault="00FF1B4B" w:rsidP="00FF1B4B">
      <w:r>
        <w:t xml:space="preserve">Mobile: +44 (0) </w:t>
      </w:r>
      <w:proofErr w:type="spellStart"/>
      <w:r w:rsidR="00B53874" w:rsidRPr="00B53874">
        <w:rPr>
          <w:highlight w:val="black"/>
        </w:rPr>
        <w:t>xxxx</w:t>
      </w:r>
      <w:proofErr w:type="spellEnd"/>
      <w:r w:rsidR="00B53874">
        <w:t xml:space="preserve"> </w:t>
      </w:r>
      <w:r w:rsidR="00B53874" w:rsidRPr="00B53874">
        <w:rPr>
          <w:highlight w:val="black"/>
        </w:rPr>
        <w:t>xxx</w:t>
      </w:r>
      <w:r w:rsidR="00B53874">
        <w:t xml:space="preserve"> </w:t>
      </w:r>
      <w:proofErr w:type="spellStart"/>
      <w:r w:rsidR="00B53874" w:rsidRPr="00B53874">
        <w:rPr>
          <w:highlight w:val="black"/>
        </w:rPr>
        <w:t>xxx</w:t>
      </w:r>
      <w:proofErr w:type="spellEnd"/>
    </w:p>
    <w:p w14:paraId="08BC04EE" w14:textId="77777777" w:rsidR="00FF1B4B" w:rsidRDefault="00FF1B4B" w:rsidP="00FF1B4B">
      <w:r>
        <w:t>Office: +44 (0) 1844 351621</w:t>
      </w:r>
    </w:p>
    <w:p w14:paraId="3015C44D" w14:textId="23C7605E" w:rsidR="00FF1B4B" w:rsidRDefault="00B53874" w:rsidP="00FF1B4B">
      <w:r w:rsidRPr="00B53874">
        <w:rPr>
          <w:highlight w:val="black"/>
        </w:rPr>
        <w:t>xxxxx</w:t>
      </w:r>
      <w:hyperlink r:id="rId9" w:tgtFrame="_blank" w:history="1">
        <w:r w:rsidR="00FF1B4B">
          <w:rPr>
            <w:rStyle w:val="Hyperlink"/>
          </w:rPr>
          <w:t>@fightbladdercancer.co.uk</w:t>
        </w:r>
      </w:hyperlink>
    </w:p>
    <w:p w14:paraId="4E188D65" w14:textId="77777777" w:rsidR="00FF1B4B" w:rsidRDefault="00FF1B4B" w:rsidP="00FF1B4B">
      <w:hyperlink r:id="rId10" w:tgtFrame="_blank" w:history="1">
        <w:r>
          <w:rPr>
            <w:rStyle w:val="Hyperlink"/>
          </w:rPr>
          <w:t>www.fightbladdercancer.co.uk</w:t>
        </w:r>
      </w:hyperlink>
    </w:p>
    <w:p w14:paraId="4D399E18" w14:textId="77777777" w:rsidR="00443081" w:rsidRPr="00181A4A" w:rsidRDefault="00443081" w:rsidP="00181A4A">
      <w:pPr>
        <w:pStyle w:val="Title"/>
      </w:pPr>
    </w:p>
    <w:sectPr w:rsidR="00443081" w:rsidRPr="00181A4A" w:rsidSect="0017149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CD150" w14:textId="77777777" w:rsidR="00FF1B4B" w:rsidRDefault="00FF1B4B" w:rsidP="00446BEE">
      <w:r>
        <w:separator/>
      </w:r>
    </w:p>
  </w:endnote>
  <w:endnote w:type="continuationSeparator" w:id="0">
    <w:p w14:paraId="6FC5A4D9" w14:textId="77777777" w:rsidR="00FF1B4B" w:rsidRDefault="00FF1B4B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F37BD" w14:textId="77777777" w:rsidR="00446BEE" w:rsidRDefault="00446BEE">
    <w:pPr>
      <w:pStyle w:val="Footer"/>
    </w:pPr>
    <w:r>
      <w:t>[</w:t>
    </w:r>
    <w:r w:rsidR="00FA2C5A">
      <w:t>I</w:t>
    </w:r>
    <w:r>
      <w:t>nsert footer here]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F238D">
      <w:rPr>
        <w:noProof/>
      </w:rPr>
      <w:t>1</w:t>
    </w:r>
    <w:r>
      <w:fldChar w:fldCharType="end"/>
    </w:r>
    <w:r>
      <w:t xml:space="preserve"> of </w:t>
    </w:r>
    <w:r w:rsidR="00B53874">
      <w:fldChar w:fldCharType="begin"/>
    </w:r>
    <w:r w:rsidR="00B53874">
      <w:instrText xml:space="preserve"> NUMPAGES  </w:instrText>
    </w:r>
    <w:r w:rsidR="00B53874">
      <w:fldChar w:fldCharType="separate"/>
    </w:r>
    <w:r w:rsidR="007F238D">
      <w:rPr>
        <w:noProof/>
      </w:rPr>
      <w:t>1</w:t>
    </w:r>
    <w:r w:rsidR="00B5387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2DBC8" w14:textId="77777777" w:rsidR="00FF1B4B" w:rsidRDefault="00FF1B4B" w:rsidP="00446BEE">
      <w:r>
        <w:separator/>
      </w:r>
    </w:p>
  </w:footnote>
  <w:footnote w:type="continuationSeparator" w:id="0">
    <w:p w14:paraId="4366F173" w14:textId="77777777" w:rsidR="00FF1B4B" w:rsidRDefault="00FF1B4B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4B"/>
    <w:rsid w:val="000053F8"/>
    <w:rsid w:val="00024D0A"/>
    <w:rsid w:val="000472DC"/>
    <w:rsid w:val="00070065"/>
    <w:rsid w:val="000A4FEE"/>
    <w:rsid w:val="000B5939"/>
    <w:rsid w:val="00111CCE"/>
    <w:rsid w:val="001134E7"/>
    <w:rsid w:val="0017149E"/>
    <w:rsid w:val="0017169E"/>
    <w:rsid w:val="00181A4A"/>
    <w:rsid w:val="001B0EE9"/>
    <w:rsid w:val="001B65B3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F108A"/>
    <w:rsid w:val="00B02E55"/>
    <w:rsid w:val="00B036C1"/>
    <w:rsid w:val="00B53874"/>
    <w:rsid w:val="00B5431F"/>
    <w:rsid w:val="00BF7FE0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1B4B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0F4FB7"/>
  <w15:chartTrackingRefBased/>
  <w15:docId w15:val="{14D5413D-BEE0-4ECA-89F0-9BA66B4C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1B4B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F1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ghtbladdercancer.co.uk/contact-preferenc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i.imgur.com/vGAiRYi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ightbladdercancer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dia@fightbladdercanc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Pitan</dc:creator>
  <cp:keywords/>
  <dc:description/>
  <cp:lastModifiedBy>Maria Pitan</cp:lastModifiedBy>
  <cp:revision>2</cp:revision>
  <dcterms:created xsi:type="dcterms:W3CDTF">2020-06-19T15:09:00Z</dcterms:created>
  <dcterms:modified xsi:type="dcterms:W3CDTF">2020-06-19T15:22:00Z</dcterms:modified>
</cp:coreProperties>
</file>