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113D" w:rsidRPr="007B7320" w14:paraId="632B86CA" w14:textId="77777777" w:rsidTr="00AD755F">
        <w:tc>
          <w:tcPr>
            <w:tcW w:w="9242" w:type="dxa"/>
            <w:shd w:val="clear" w:color="auto" w:fill="BFBFBF"/>
          </w:tcPr>
          <w:p w14:paraId="053523B5" w14:textId="77777777" w:rsidR="000C113D" w:rsidRPr="007B7320" w:rsidRDefault="000C113D" w:rsidP="00C4502E">
            <w:pPr>
              <w:pStyle w:val="Bullets"/>
              <w:spacing w:after="0" w:line="240" w:lineRule="auto"/>
              <w:ind w:left="567"/>
            </w:pPr>
            <w:r w:rsidRPr="007B7320">
              <w:rPr>
                <w:b/>
              </w:rPr>
              <w:t>Principle</w:t>
            </w:r>
            <w:r w:rsidRPr="007B7320">
              <w:t xml:space="preserve"> – alert registered stakeholders to the pu</w:t>
            </w:r>
            <w:r w:rsidR="009A3EB5" w:rsidRPr="007B7320">
              <w:t xml:space="preserve">blication of a decision </w:t>
            </w:r>
            <w:proofErr w:type="gramStart"/>
            <w:r w:rsidR="009A3EB5" w:rsidRPr="007B7320">
              <w:t>to  update</w:t>
            </w:r>
            <w:proofErr w:type="gramEnd"/>
            <w:r w:rsidR="009A3EB5" w:rsidRPr="007B7320">
              <w:t xml:space="preserve"> a guideline</w:t>
            </w:r>
          </w:p>
          <w:p w14:paraId="62A79611" w14:textId="77777777" w:rsidR="000C113D" w:rsidRPr="007B7320" w:rsidRDefault="000C113D" w:rsidP="00C4502E">
            <w:pPr>
              <w:pStyle w:val="Bullets"/>
              <w:spacing w:after="0" w:line="240" w:lineRule="auto"/>
              <w:ind w:left="567"/>
            </w:pPr>
            <w:r w:rsidRPr="007B7320">
              <w:rPr>
                <w:b/>
              </w:rPr>
              <w:t xml:space="preserve">Links to include </w:t>
            </w:r>
            <w:r w:rsidRPr="007B7320">
              <w:t xml:space="preserve">– web page for </w:t>
            </w:r>
            <w:r w:rsidR="00297F3F">
              <w:t>stakeholder registration</w:t>
            </w:r>
          </w:p>
          <w:p w14:paraId="5234F6AC" w14:textId="77777777" w:rsidR="000C113D" w:rsidRPr="007B7320" w:rsidRDefault="000C113D" w:rsidP="00C4502E">
            <w:pPr>
              <w:pStyle w:val="Bullets"/>
              <w:spacing w:after="0" w:line="240" w:lineRule="auto"/>
              <w:ind w:left="567"/>
            </w:pPr>
            <w:r w:rsidRPr="007B7320">
              <w:rPr>
                <w:b/>
              </w:rPr>
              <w:t xml:space="preserve">Attachments to include </w:t>
            </w:r>
            <w:r w:rsidRPr="007B7320">
              <w:t>– none</w:t>
            </w:r>
          </w:p>
          <w:p w14:paraId="54E7FEEC" w14:textId="77777777" w:rsidR="000C113D" w:rsidRPr="007B7320" w:rsidRDefault="000C113D" w:rsidP="00C4502E">
            <w:pPr>
              <w:pStyle w:val="Bullets"/>
              <w:spacing w:after="0" w:line="240" w:lineRule="auto"/>
              <w:ind w:left="567"/>
            </w:pPr>
            <w:r w:rsidRPr="007B7320">
              <w:rPr>
                <w:b/>
              </w:rPr>
              <w:t>Info to include</w:t>
            </w:r>
            <w:r w:rsidRPr="007B7320">
              <w:t xml:space="preserve"> – Guideline title; further info contact name and email address</w:t>
            </w:r>
          </w:p>
        </w:tc>
      </w:tr>
    </w:tbl>
    <w:p w14:paraId="17DED22B" w14:textId="77777777" w:rsidR="00E00821" w:rsidRDefault="00E00821" w:rsidP="00E00821">
      <w:pPr>
        <w:pStyle w:val="Paragraphnonumbers"/>
        <w:rPr>
          <w:b/>
        </w:rPr>
      </w:pPr>
      <w:r w:rsidRPr="00874620">
        <w:rPr>
          <w:b/>
        </w:rPr>
        <w:t>Email Address you want replies to go to</w:t>
      </w:r>
    </w:p>
    <w:p w14:paraId="5A318CD8" w14:textId="77777777" w:rsidR="00E00821" w:rsidRDefault="00281ADD" w:rsidP="00E00821">
      <w:pPr>
        <w:pStyle w:val="NoSpacing"/>
      </w:pPr>
      <w:hyperlink r:id="rId8" w:history="1">
        <w:r w:rsidR="00E00821">
          <w:rPr>
            <w:rStyle w:val="Hyperlink"/>
          </w:rPr>
          <w:t>Surveillance@nice.org.uk</w:t>
        </w:r>
      </w:hyperlink>
    </w:p>
    <w:p w14:paraId="39F5106A" w14:textId="77777777" w:rsidR="00E00821" w:rsidRPr="00874620" w:rsidRDefault="00E00821" w:rsidP="00E00821">
      <w:pPr>
        <w:pStyle w:val="Paragraphnonumbers"/>
        <w:spacing w:after="0"/>
      </w:pPr>
    </w:p>
    <w:p w14:paraId="0983731A" w14:textId="77777777" w:rsidR="00E00821" w:rsidRPr="00874620" w:rsidRDefault="00E00821" w:rsidP="00E00821">
      <w:pPr>
        <w:pStyle w:val="Paragraphnonumbers"/>
        <w:rPr>
          <w:b/>
        </w:rPr>
      </w:pPr>
      <w:r>
        <w:rPr>
          <w:b/>
        </w:rPr>
        <w:t>CC:</w:t>
      </w:r>
    </w:p>
    <w:p w14:paraId="12E34F97" w14:textId="77777777" w:rsidR="00E00821" w:rsidRDefault="00281ADD" w:rsidP="00E00821">
      <w:pPr>
        <w:pStyle w:val="NoSpacing"/>
      </w:pPr>
      <w:hyperlink r:id="rId9" w:history="1">
        <w:r w:rsidR="00E00821">
          <w:rPr>
            <w:rStyle w:val="Hyperlink"/>
          </w:rPr>
          <w:t>Surveillance@nice.org.uk</w:t>
        </w:r>
      </w:hyperlink>
      <w:r w:rsidR="00244E27">
        <w:t xml:space="preserve">, </w:t>
      </w:r>
    </w:p>
    <w:p w14:paraId="35710E9A" w14:textId="77777777" w:rsidR="00EB5514" w:rsidRPr="007B7320" w:rsidRDefault="00EB5514" w:rsidP="009B5274">
      <w:pPr>
        <w:pStyle w:val="Paragraphnonumbers"/>
      </w:pPr>
    </w:p>
    <w:p w14:paraId="4D49ED01" w14:textId="77777777" w:rsidR="00322E0E" w:rsidRPr="00F41379" w:rsidRDefault="00322E0E" w:rsidP="009B5274">
      <w:pPr>
        <w:pStyle w:val="Paragraphnonumbers"/>
        <w:rPr>
          <w:rFonts w:asciiTheme="minorHAnsi" w:hAnsiTheme="minorHAnsi"/>
          <w:b/>
          <w:sz w:val="22"/>
          <w:szCs w:val="22"/>
        </w:rPr>
      </w:pPr>
      <w:r w:rsidRPr="00F41379">
        <w:rPr>
          <w:rFonts w:asciiTheme="minorHAnsi" w:hAnsiTheme="minorHAnsi"/>
          <w:b/>
          <w:sz w:val="22"/>
          <w:szCs w:val="22"/>
        </w:rPr>
        <w:t xml:space="preserve">Email subject: </w:t>
      </w:r>
    </w:p>
    <w:p w14:paraId="28162F02" w14:textId="2204CC64" w:rsidR="00322E0E" w:rsidRPr="00F41379" w:rsidRDefault="004C4E7F" w:rsidP="009B5274">
      <w:pPr>
        <w:pStyle w:val="Paragraphnonumbers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>Update decision</w:t>
      </w:r>
      <w:r w:rsidR="00EA0223" w:rsidRPr="00F41379">
        <w:rPr>
          <w:rFonts w:asciiTheme="minorHAnsi" w:hAnsiTheme="minorHAnsi"/>
          <w:sz w:val="22"/>
          <w:szCs w:val="22"/>
        </w:rPr>
        <w:t xml:space="preserve">: </w:t>
      </w:r>
      <w:r w:rsidR="00945FC4" w:rsidRPr="00F41379">
        <w:rPr>
          <w:rFonts w:asciiTheme="minorHAnsi" w:hAnsiTheme="minorHAnsi"/>
          <w:sz w:val="22"/>
          <w:szCs w:val="22"/>
        </w:rPr>
        <w:t>the NICE guideline on</w:t>
      </w:r>
      <w:r w:rsidR="006C1BA0" w:rsidRPr="00F41379">
        <w:rPr>
          <w:rFonts w:asciiTheme="minorHAnsi" w:hAnsiTheme="minorHAnsi"/>
          <w:sz w:val="22"/>
          <w:szCs w:val="22"/>
        </w:rPr>
        <w:t xml:space="preserve"> </w:t>
      </w:r>
      <w:r w:rsidR="00281ADD">
        <w:rPr>
          <w:rFonts w:asciiTheme="minorHAnsi" w:hAnsiTheme="minorHAnsi"/>
          <w:sz w:val="22"/>
          <w:szCs w:val="22"/>
        </w:rPr>
        <w:t xml:space="preserve">NG5 </w:t>
      </w:r>
      <w:r w:rsidR="00281ADD" w:rsidRPr="00281ADD">
        <w:rPr>
          <w:rFonts w:asciiTheme="minorHAnsi" w:hAnsiTheme="minorHAnsi"/>
          <w:sz w:val="22"/>
          <w:szCs w:val="22"/>
        </w:rPr>
        <w:t>Medicines optimisation: the safe and effective use of medicines to enable the best possible outcomes</w:t>
      </w:r>
    </w:p>
    <w:p w14:paraId="76162BED" w14:textId="77777777" w:rsidR="00322E0E" w:rsidRPr="00F41379" w:rsidRDefault="00322E0E" w:rsidP="009B5274">
      <w:pPr>
        <w:pStyle w:val="Paragraphnonumbers"/>
        <w:rPr>
          <w:rFonts w:asciiTheme="minorHAnsi" w:hAnsiTheme="minorHAnsi"/>
          <w:b/>
          <w:sz w:val="22"/>
          <w:szCs w:val="22"/>
        </w:rPr>
      </w:pPr>
      <w:r w:rsidRPr="00F41379">
        <w:rPr>
          <w:rFonts w:asciiTheme="minorHAnsi" w:hAnsiTheme="minorHAnsi"/>
          <w:b/>
          <w:sz w:val="22"/>
          <w:szCs w:val="22"/>
        </w:rPr>
        <w:t>Email:</w:t>
      </w:r>
    </w:p>
    <w:p w14:paraId="4BA018E2" w14:textId="77777777" w:rsidR="00071E66" w:rsidRDefault="00071E66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>Dear Colleague</w:t>
      </w:r>
    </w:p>
    <w:p w14:paraId="57E7849F" w14:textId="77777777" w:rsidR="00BD4570" w:rsidRPr="00F41379" w:rsidRDefault="00BD4570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7D79E87" w14:textId="0D9206D1" w:rsidR="00B926AF" w:rsidRDefault="001C0AEC" w:rsidP="00BD4570">
      <w:pPr>
        <w:pStyle w:val="Paragraphnonumbers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F41379">
        <w:rPr>
          <w:rFonts w:asciiTheme="minorHAnsi" w:hAnsiTheme="minorHAnsi"/>
          <w:b/>
          <w:sz w:val="22"/>
          <w:szCs w:val="22"/>
        </w:rPr>
        <w:t>RE: NICE guideline on</w:t>
      </w:r>
      <w:r w:rsidR="006C1BA0" w:rsidRPr="00F41379">
        <w:rPr>
          <w:rFonts w:asciiTheme="minorHAnsi" w:hAnsiTheme="minorHAnsi"/>
          <w:b/>
          <w:sz w:val="22"/>
          <w:szCs w:val="22"/>
        </w:rPr>
        <w:t xml:space="preserve"> </w:t>
      </w:r>
      <w:r w:rsidR="00281ADD">
        <w:rPr>
          <w:rFonts w:asciiTheme="minorHAnsi" w:hAnsiTheme="minorHAnsi"/>
          <w:b/>
          <w:sz w:val="22"/>
          <w:szCs w:val="22"/>
        </w:rPr>
        <w:t xml:space="preserve">NG5 </w:t>
      </w:r>
      <w:r w:rsidR="00281ADD" w:rsidRPr="00281ADD">
        <w:rPr>
          <w:rFonts w:asciiTheme="minorHAnsi" w:hAnsiTheme="minorHAnsi"/>
          <w:b/>
          <w:sz w:val="22"/>
          <w:szCs w:val="22"/>
        </w:rPr>
        <w:t>Medicines optimisation: the safe and effective use of medicines to enable the best possible outcomes</w:t>
      </w:r>
    </w:p>
    <w:p w14:paraId="55E987EB" w14:textId="77777777" w:rsidR="00BD4570" w:rsidRPr="00F41379" w:rsidRDefault="00BD4570" w:rsidP="00BD4570">
      <w:pPr>
        <w:pStyle w:val="Paragraphnonumbers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7B102B44" w14:textId="64E91261" w:rsidR="00297F3F" w:rsidRDefault="00BD2D3D" w:rsidP="00BD4570">
      <w:pPr>
        <w:pStyle w:val="Paragraphnonumbers"/>
        <w:spacing w:after="0" w:line="240" w:lineRule="auto"/>
        <w:rPr>
          <w:rFonts w:asciiTheme="minorHAnsi" w:hAnsiTheme="minorHAnsi"/>
          <w:color w:val="FF0000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>I am writing to let you know that</w:t>
      </w:r>
      <w:r w:rsidR="00C4502E" w:rsidRPr="00F41379">
        <w:rPr>
          <w:rFonts w:asciiTheme="minorHAnsi" w:hAnsiTheme="minorHAnsi"/>
          <w:sz w:val="22"/>
          <w:szCs w:val="22"/>
        </w:rPr>
        <w:t xml:space="preserve">, after considering the evidence and consulting with experts, </w:t>
      </w:r>
      <w:r w:rsidRPr="00F41379">
        <w:rPr>
          <w:rFonts w:asciiTheme="minorHAnsi" w:hAnsiTheme="minorHAnsi"/>
          <w:sz w:val="22"/>
          <w:szCs w:val="22"/>
        </w:rPr>
        <w:t xml:space="preserve">we have </w:t>
      </w:r>
      <w:r w:rsidR="00C4502E" w:rsidRPr="00F41379">
        <w:rPr>
          <w:rFonts w:asciiTheme="minorHAnsi" w:hAnsiTheme="minorHAnsi"/>
          <w:sz w:val="22"/>
          <w:szCs w:val="22"/>
        </w:rPr>
        <w:t xml:space="preserve">decided </w:t>
      </w:r>
      <w:r w:rsidR="00B926AF" w:rsidRPr="00F41379">
        <w:rPr>
          <w:rFonts w:asciiTheme="minorHAnsi" w:hAnsiTheme="minorHAnsi"/>
          <w:sz w:val="22"/>
          <w:szCs w:val="22"/>
        </w:rPr>
        <w:t xml:space="preserve">not </w:t>
      </w:r>
      <w:r w:rsidR="00C4502E" w:rsidRPr="00F41379">
        <w:rPr>
          <w:rFonts w:asciiTheme="minorHAnsi" w:hAnsiTheme="minorHAnsi"/>
          <w:sz w:val="22"/>
          <w:szCs w:val="22"/>
        </w:rPr>
        <w:t>to update this guideline</w:t>
      </w:r>
      <w:r w:rsidR="00C47E7F" w:rsidRPr="00F41379">
        <w:rPr>
          <w:rFonts w:asciiTheme="minorHAnsi" w:hAnsiTheme="minorHAnsi"/>
          <w:sz w:val="22"/>
          <w:szCs w:val="22"/>
        </w:rPr>
        <w:t>.</w:t>
      </w:r>
      <w:r w:rsidR="009A3EB5" w:rsidRPr="00F41379">
        <w:rPr>
          <w:rFonts w:asciiTheme="minorHAnsi" w:hAnsiTheme="minorHAnsi"/>
          <w:sz w:val="22"/>
          <w:szCs w:val="22"/>
        </w:rPr>
        <w:t xml:space="preserve"> </w:t>
      </w:r>
      <w:r w:rsidRPr="00F41379">
        <w:rPr>
          <w:rFonts w:asciiTheme="minorHAnsi" w:hAnsiTheme="minorHAnsi"/>
          <w:sz w:val="22"/>
          <w:szCs w:val="22"/>
        </w:rPr>
        <w:t>Information about the</w:t>
      </w:r>
      <w:r w:rsidR="00886C9E" w:rsidRPr="00F41379">
        <w:rPr>
          <w:rFonts w:asciiTheme="minorHAnsi" w:hAnsiTheme="minorHAnsi"/>
          <w:sz w:val="22"/>
          <w:szCs w:val="22"/>
        </w:rPr>
        <w:t xml:space="preserve"> decision has been published </w:t>
      </w:r>
      <w:r w:rsidRPr="00F41379">
        <w:rPr>
          <w:rFonts w:asciiTheme="minorHAnsi" w:hAnsiTheme="minorHAnsi"/>
          <w:sz w:val="22"/>
          <w:szCs w:val="22"/>
        </w:rPr>
        <w:t xml:space="preserve">on our </w:t>
      </w:r>
      <w:hyperlink r:id="rId10" w:history="1">
        <w:r w:rsidRPr="00F41379">
          <w:rPr>
            <w:rStyle w:val="Hyperlink"/>
            <w:rFonts w:asciiTheme="minorHAnsi" w:hAnsiTheme="minorHAnsi"/>
            <w:sz w:val="22"/>
            <w:szCs w:val="22"/>
          </w:rPr>
          <w:t>website</w:t>
        </w:r>
      </w:hyperlink>
      <w:bookmarkStart w:id="0" w:name="_GoBack"/>
      <w:bookmarkEnd w:id="0"/>
      <w:r w:rsidR="00B926AF" w:rsidRPr="00F41379">
        <w:rPr>
          <w:rFonts w:asciiTheme="minorHAnsi" w:hAnsiTheme="minorHAnsi"/>
          <w:sz w:val="22"/>
          <w:szCs w:val="22"/>
        </w:rPr>
        <w:t>.</w:t>
      </w:r>
      <w:r w:rsidR="006C1BA0" w:rsidRPr="00F41379">
        <w:rPr>
          <w:rFonts w:asciiTheme="minorHAnsi" w:hAnsiTheme="minorHAnsi"/>
          <w:sz w:val="22"/>
          <w:szCs w:val="22"/>
        </w:rPr>
        <w:t xml:space="preserve">  </w:t>
      </w:r>
    </w:p>
    <w:p w14:paraId="3658DB4C" w14:textId="77777777" w:rsidR="00BD4570" w:rsidRPr="00F41379" w:rsidRDefault="00BD4570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9E1B560" w14:textId="77777777" w:rsidR="00EE310E" w:rsidRPr="00F41379" w:rsidRDefault="00EE310E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 xml:space="preserve">We would like to thank you for your continued support and </w:t>
      </w:r>
      <w:r w:rsidR="00990990" w:rsidRPr="00F41379">
        <w:rPr>
          <w:rFonts w:asciiTheme="minorHAnsi" w:hAnsiTheme="minorHAnsi"/>
          <w:sz w:val="22"/>
          <w:szCs w:val="22"/>
        </w:rPr>
        <w:t xml:space="preserve">your </w:t>
      </w:r>
      <w:r w:rsidRPr="00F41379">
        <w:rPr>
          <w:rFonts w:asciiTheme="minorHAnsi" w:hAnsiTheme="minorHAnsi"/>
          <w:sz w:val="22"/>
          <w:szCs w:val="22"/>
        </w:rPr>
        <w:t xml:space="preserve">interest in NICE </w:t>
      </w:r>
      <w:r w:rsidR="0078361E" w:rsidRPr="00F41379">
        <w:rPr>
          <w:rFonts w:asciiTheme="minorHAnsi" w:hAnsiTheme="minorHAnsi"/>
          <w:sz w:val="22"/>
          <w:szCs w:val="22"/>
        </w:rPr>
        <w:t>guidelines</w:t>
      </w:r>
      <w:r w:rsidRPr="00F41379">
        <w:rPr>
          <w:rFonts w:asciiTheme="minorHAnsi" w:hAnsiTheme="minorHAnsi"/>
          <w:sz w:val="22"/>
          <w:szCs w:val="22"/>
        </w:rPr>
        <w:t xml:space="preserve">. </w:t>
      </w:r>
    </w:p>
    <w:p w14:paraId="32F7D148" w14:textId="77777777" w:rsidR="00D17379" w:rsidRDefault="00D17379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 xml:space="preserve">If you have any queries </w:t>
      </w:r>
      <w:r w:rsidR="00945FC4" w:rsidRPr="00F41379">
        <w:rPr>
          <w:rFonts w:asciiTheme="minorHAnsi" w:hAnsiTheme="minorHAnsi"/>
          <w:sz w:val="22"/>
          <w:szCs w:val="22"/>
        </w:rPr>
        <w:t>about</w:t>
      </w:r>
      <w:r w:rsidRPr="00F41379">
        <w:rPr>
          <w:rFonts w:asciiTheme="minorHAnsi" w:hAnsiTheme="minorHAnsi"/>
          <w:sz w:val="22"/>
          <w:szCs w:val="22"/>
        </w:rPr>
        <w:t xml:space="preserve"> </w:t>
      </w:r>
      <w:r w:rsidR="006324C5" w:rsidRPr="00F41379">
        <w:rPr>
          <w:rFonts w:asciiTheme="minorHAnsi" w:hAnsiTheme="minorHAnsi"/>
          <w:sz w:val="22"/>
          <w:szCs w:val="22"/>
        </w:rPr>
        <w:t xml:space="preserve">the </w:t>
      </w:r>
      <w:r w:rsidR="0036576C" w:rsidRPr="00F41379">
        <w:rPr>
          <w:rFonts w:asciiTheme="minorHAnsi" w:hAnsiTheme="minorHAnsi"/>
          <w:sz w:val="22"/>
          <w:szCs w:val="22"/>
        </w:rPr>
        <w:t xml:space="preserve">update </w:t>
      </w:r>
      <w:r w:rsidR="009366BD" w:rsidRPr="00F41379">
        <w:rPr>
          <w:rFonts w:asciiTheme="minorHAnsi" w:hAnsiTheme="minorHAnsi"/>
          <w:sz w:val="22"/>
          <w:szCs w:val="22"/>
        </w:rPr>
        <w:t>decision</w:t>
      </w:r>
      <w:r w:rsidRPr="00F41379">
        <w:rPr>
          <w:rFonts w:asciiTheme="minorHAnsi" w:hAnsiTheme="minorHAnsi"/>
          <w:sz w:val="22"/>
          <w:szCs w:val="22"/>
        </w:rPr>
        <w:t xml:space="preserve">, please contact </w:t>
      </w:r>
      <w:r w:rsidR="00B926AF" w:rsidRPr="00F41379">
        <w:rPr>
          <w:rFonts w:asciiTheme="minorHAnsi" w:hAnsiTheme="minorHAnsi"/>
          <w:sz w:val="22"/>
          <w:szCs w:val="22"/>
        </w:rPr>
        <w:t xml:space="preserve">me at </w:t>
      </w:r>
      <w:hyperlink r:id="rId11" w:history="1">
        <w:r w:rsidR="00B926AF" w:rsidRPr="00F41379">
          <w:rPr>
            <w:rStyle w:val="Hyperlink"/>
            <w:rFonts w:asciiTheme="minorHAnsi" w:hAnsiTheme="minorHAnsi"/>
            <w:sz w:val="22"/>
            <w:szCs w:val="22"/>
          </w:rPr>
          <w:t>surveillance@nice.org.uk</w:t>
        </w:r>
      </w:hyperlink>
      <w:r w:rsidR="00B926AF" w:rsidRPr="00F41379">
        <w:rPr>
          <w:rFonts w:asciiTheme="minorHAnsi" w:hAnsiTheme="minorHAnsi"/>
          <w:sz w:val="22"/>
          <w:szCs w:val="22"/>
        </w:rPr>
        <w:t xml:space="preserve"> </w:t>
      </w:r>
    </w:p>
    <w:p w14:paraId="682493D7" w14:textId="77777777" w:rsidR="00BD4570" w:rsidRPr="00F41379" w:rsidRDefault="00BD4570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E489365" w14:textId="77777777" w:rsidR="00381B98" w:rsidRDefault="00D17379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>Kind regards</w:t>
      </w:r>
      <w:r w:rsidR="00FE2D7A" w:rsidRPr="00F41379">
        <w:rPr>
          <w:rFonts w:asciiTheme="minorHAnsi" w:hAnsiTheme="minorHAnsi"/>
          <w:sz w:val="22"/>
          <w:szCs w:val="22"/>
        </w:rPr>
        <w:t>,</w:t>
      </w:r>
    </w:p>
    <w:p w14:paraId="214B5FF0" w14:textId="77777777" w:rsidR="00BD4570" w:rsidRPr="00F41379" w:rsidRDefault="00BD4570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3AC3049" w14:textId="77777777" w:rsidR="00381B98" w:rsidRPr="00F41379" w:rsidRDefault="0032052D" w:rsidP="00BD4570">
      <w:pPr>
        <w:pStyle w:val="Paragraphnonumbers"/>
        <w:spacing w:after="0" w:line="240" w:lineRule="auto"/>
        <w:rPr>
          <w:rFonts w:asciiTheme="minorHAnsi" w:hAnsiTheme="minorHAnsi"/>
          <w:sz w:val="22"/>
          <w:szCs w:val="22"/>
        </w:rPr>
      </w:pPr>
      <w:r w:rsidRPr="00F41379">
        <w:rPr>
          <w:rFonts w:asciiTheme="minorHAnsi" w:hAnsiTheme="minorHAnsi"/>
          <w:sz w:val="22"/>
          <w:szCs w:val="22"/>
        </w:rPr>
        <w:t>Surveillance Team</w:t>
      </w:r>
    </w:p>
    <w:p w14:paraId="5FC53FE7" w14:textId="77777777" w:rsidR="00F72099" w:rsidRPr="00F41379" w:rsidRDefault="00381B98" w:rsidP="00BD4570">
      <w:pPr>
        <w:pStyle w:val="Paragraphnonumbers"/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F41379">
        <w:rPr>
          <w:rFonts w:asciiTheme="minorHAnsi" w:hAnsiTheme="minorHAnsi" w:cs="Arial"/>
          <w:sz w:val="22"/>
          <w:szCs w:val="22"/>
        </w:rPr>
        <w:br/>
        <w:t>Surveillance Reviews</w:t>
      </w:r>
      <w:r w:rsidRPr="00F41379">
        <w:rPr>
          <w:rFonts w:asciiTheme="minorHAnsi" w:hAnsiTheme="minorHAnsi" w:cs="Arial"/>
          <w:sz w:val="22"/>
          <w:szCs w:val="22"/>
        </w:rPr>
        <w:br/>
        <w:t>NICE Centre for Guidelines</w:t>
      </w:r>
      <w:r w:rsidRPr="00F41379">
        <w:rPr>
          <w:rFonts w:asciiTheme="minorHAnsi" w:hAnsiTheme="minorHAnsi" w:cs="Arial"/>
          <w:sz w:val="22"/>
          <w:szCs w:val="22"/>
        </w:rPr>
        <w:br/>
        <w:t>National Institute for Health and Care Excellence Level 1A | City Tower | Piccadilly Plaza | Manchester M1 4BT | United Kingdom</w:t>
      </w:r>
      <w:r w:rsidRPr="00F41379">
        <w:rPr>
          <w:rFonts w:asciiTheme="minorHAnsi" w:hAnsiTheme="minorHAnsi" w:cs="Arial"/>
          <w:sz w:val="22"/>
          <w:szCs w:val="22"/>
        </w:rPr>
        <w:br/>
      </w:r>
      <w:hyperlink r:id="rId12" w:history="1">
        <w:r w:rsidRPr="00F41379">
          <w:rPr>
            <w:rStyle w:val="Hyperlink"/>
            <w:rFonts w:asciiTheme="minorHAnsi" w:hAnsiTheme="minorHAnsi" w:cs="Arial"/>
            <w:sz w:val="22"/>
            <w:szCs w:val="22"/>
          </w:rPr>
          <w:t>www.nice.org.uk</w:t>
        </w:r>
      </w:hyperlink>
    </w:p>
    <w:sectPr w:rsidR="00F72099" w:rsidRPr="00F41379" w:rsidSect="0017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857A" w14:textId="77777777" w:rsidR="00281ADD" w:rsidRDefault="00281ADD" w:rsidP="00446BEE">
      <w:r>
        <w:separator/>
      </w:r>
    </w:p>
  </w:endnote>
  <w:endnote w:type="continuationSeparator" w:id="0">
    <w:p w14:paraId="76F21CCE" w14:textId="77777777" w:rsidR="00281ADD" w:rsidRDefault="00281ADD" w:rsidP="00446BEE">
      <w:r>
        <w:continuationSeparator/>
      </w:r>
    </w:p>
  </w:endnote>
  <w:endnote w:type="continuationNotice" w:id="1">
    <w:p w14:paraId="01165041" w14:textId="77777777" w:rsidR="00281ADD" w:rsidRDefault="00281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E704" w14:textId="77777777" w:rsidR="00281ADD" w:rsidRDefault="00281ADD" w:rsidP="00446BEE">
      <w:r>
        <w:separator/>
      </w:r>
    </w:p>
  </w:footnote>
  <w:footnote w:type="continuationSeparator" w:id="0">
    <w:p w14:paraId="2ED2391D" w14:textId="77777777" w:rsidR="00281ADD" w:rsidRDefault="00281ADD" w:rsidP="00446BEE">
      <w:r>
        <w:continuationSeparator/>
      </w:r>
    </w:p>
  </w:footnote>
  <w:footnote w:type="continuationNotice" w:id="1">
    <w:p w14:paraId="7B4C06A8" w14:textId="77777777" w:rsidR="00281ADD" w:rsidRDefault="00281A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30675"/>
    <w:multiLevelType w:val="hybridMultilevel"/>
    <w:tmpl w:val="F3EE8630"/>
    <w:lvl w:ilvl="0" w:tplc="363889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1ADD"/>
    <w:rsid w:val="000053F8"/>
    <w:rsid w:val="0000771C"/>
    <w:rsid w:val="00024BE3"/>
    <w:rsid w:val="00024D0A"/>
    <w:rsid w:val="000345EB"/>
    <w:rsid w:val="00034AB4"/>
    <w:rsid w:val="00041A84"/>
    <w:rsid w:val="00041B5C"/>
    <w:rsid w:val="000472DC"/>
    <w:rsid w:val="0006767F"/>
    <w:rsid w:val="00070065"/>
    <w:rsid w:val="00071E66"/>
    <w:rsid w:val="000A4FEE"/>
    <w:rsid w:val="000A5B30"/>
    <w:rsid w:val="000B5263"/>
    <w:rsid w:val="000B5939"/>
    <w:rsid w:val="000C113D"/>
    <w:rsid w:val="000E5554"/>
    <w:rsid w:val="001020A3"/>
    <w:rsid w:val="00111CCE"/>
    <w:rsid w:val="001134E7"/>
    <w:rsid w:val="001137FE"/>
    <w:rsid w:val="00117A99"/>
    <w:rsid w:val="00124C68"/>
    <w:rsid w:val="0015525F"/>
    <w:rsid w:val="0017149E"/>
    <w:rsid w:val="0017169E"/>
    <w:rsid w:val="00181A4A"/>
    <w:rsid w:val="001B0EE9"/>
    <w:rsid w:val="001B444E"/>
    <w:rsid w:val="001B65B3"/>
    <w:rsid w:val="001C0AEC"/>
    <w:rsid w:val="001C275C"/>
    <w:rsid w:val="001D02CD"/>
    <w:rsid w:val="001D22DD"/>
    <w:rsid w:val="001E50FE"/>
    <w:rsid w:val="001F7085"/>
    <w:rsid w:val="002029A6"/>
    <w:rsid w:val="002408EA"/>
    <w:rsid w:val="00244E27"/>
    <w:rsid w:val="002819D7"/>
    <w:rsid w:val="00281ADD"/>
    <w:rsid w:val="00297F3F"/>
    <w:rsid w:val="002B7646"/>
    <w:rsid w:val="002C1A7E"/>
    <w:rsid w:val="002D3376"/>
    <w:rsid w:val="002E53A7"/>
    <w:rsid w:val="00300413"/>
    <w:rsid w:val="003005E9"/>
    <w:rsid w:val="00311ED0"/>
    <w:rsid w:val="0032052D"/>
    <w:rsid w:val="00320EAF"/>
    <w:rsid w:val="00322E0E"/>
    <w:rsid w:val="00334923"/>
    <w:rsid w:val="003648C5"/>
    <w:rsid w:val="00365288"/>
    <w:rsid w:val="0036576C"/>
    <w:rsid w:val="003722FA"/>
    <w:rsid w:val="00381B98"/>
    <w:rsid w:val="00381C0D"/>
    <w:rsid w:val="00397D46"/>
    <w:rsid w:val="003A5985"/>
    <w:rsid w:val="003B0121"/>
    <w:rsid w:val="003B71B6"/>
    <w:rsid w:val="003C7AAF"/>
    <w:rsid w:val="003F67BB"/>
    <w:rsid w:val="004075B6"/>
    <w:rsid w:val="00420952"/>
    <w:rsid w:val="004314AE"/>
    <w:rsid w:val="00433EFF"/>
    <w:rsid w:val="004409F2"/>
    <w:rsid w:val="00443081"/>
    <w:rsid w:val="00446BEE"/>
    <w:rsid w:val="00481EE1"/>
    <w:rsid w:val="004C4E7F"/>
    <w:rsid w:val="004F0F8B"/>
    <w:rsid w:val="005025A1"/>
    <w:rsid w:val="00517575"/>
    <w:rsid w:val="0055555F"/>
    <w:rsid w:val="005609EB"/>
    <w:rsid w:val="00560C72"/>
    <w:rsid w:val="005B3928"/>
    <w:rsid w:val="005B4506"/>
    <w:rsid w:val="005E1080"/>
    <w:rsid w:val="005F2487"/>
    <w:rsid w:val="00620308"/>
    <w:rsid w:val="00621AE6"/>
    <w:rsid w:val="00621D20"/>
    <w:rsid w:val="006324C5"/>
    <w:rsid w:val="00680AC3"/>
    <w:rsid w:val="00687681"/>
    <w:rsid w:val="006921E1"/>
    <w:rsid w:val="006A46DE"/>
    <w:rsid w:val="006C1BA0"/>
    <w:rsid w:val="006F4B25"/>
    <w:rsid w:val="006F544F"/>
    <w:rsid w:val="006F57C5"/>
    <w:rsid w:val="006F6496"/>
    <w:rsid w:val="007306FE"/>
    <w:rsid w:val="00736348"/>
    <w:rsid w:val="00737A8A"/>
    <w:rsid w:val="00751880"/>
    <w:rsid w:val="00760908"/>
    <w:rsid w:val="00764EEA"/>
    <w:rsid w:val="00766AF3"/>
    <w:rsid w:val="0078361E"/>
    <w:rsid w:val="007A58A3"/>
    <w:rsid w:val="007A7A03"/>
    <w:rsid w:val="007B7320"/>
    <w:rsid w:val="007D5E73"/>
    <w:rsid w:val="007D71D7"/>
    <w:rsid w:val="007E0885"/>
    <w:rsid w:val="007F0607"/>
    <w:rsid w:val="007F238D"/>
    <w:rsid w:val="008059BF"/>
    <w:rsid w:val="00806F7A"/>
    <w:rsid w:val="00807C73"/>
    <w:rsid w:val="00820257"/>
    <w:rsid w:val="00844A05"/>
    <w:rsid w:val="00861B92"/>
    <w:rsid w:val="0086400C"/>
    <w:rsid w:val="008814FB"/>
    <w:rsid w:val="00886C9E"/>
    <w:rsid w:val="008E6FC9"/>
    <w:rsid w:val="008F1439"/>
    <w:rsid w:val="008F4A70"/>
    <w:rsid w:val="008F5ABC"/>
    <w:rsid w:val="008F5E30"/>
    <w:rsid w:val="00914D7F"/>
    <w:rsid w:val="009366BD"/>
    <w:rsid w:val="00945FC4"/>
    <w:rsid w:val="00967CAD"/>
    <w:rsid w:val="00990990"/>
    <w:rsid w:val="009A3EB5"/>
    <w:rsid w:val="009A618F"/>
    <w:rsid w:val="009B43A3"/>
    <w:rsid w:val="009B5274"/>
    <w:rsid w:val="009C46A8"/>
    <w:rsid w:val="009D499D"/>
    <w:rsid w:val="009E1CDB"/>
    <w:rsid w:val="009E54AB"/>
    <w:rsid w:val="009E680B"/>
    <w:rsid w:val="009F2123"/>
    <w:rsid w:val="00A107C8"/>
    <w:rsid w:val="00A15944"/>
    <w:rsid w:val="00A15A1F"/>
    <w:rsid w:val="00A3325A"/>
    <w:rsid w:val="00A43013"/>
    <w:rsid w:val="00A8595C"/>
    <w:rsid w:val="00AA4CDB"/>
    <w:rsid w:val="00AB21DC"/>
    <w:rsid w:val="00AD755F"/>
    <w:rsid w:val="00AF108A"/>
    <w:rsid w:val="00AF3696"/>
    <w:rsid w:val="00AF4A76"/>
    <w:rsid w:val="00B02E55"/>
    <w:rsid w:val="00B036C1"/>
    <w:rsid w:val="00B0415B"/>
    <w:rsid w:val="00B059DA"/>
    <w:rsid w:val="00B10124"/>
    <w:rsid w:val="00B411C9"/>
    <w:rsid w:val="00B5431F"/>
    <w:rsid w:val="00B926AF"/>
    <w:rsid w:val="00BA0A94"/>
    <w:rsid w:val="00BC6830"/>
    <w:rsid w:val="00BD2D3D"/>
    <w:rsid w:val="00BD4570"/>
    <w:rsid w:val="00BF7FE0"/>
    <w:rsid w:val="00C27B3F"/>
    <w:rsid w:val="00C37AD9"/>
    <w:rsid w:val="00C4502E"/>
    <w:rsid w:val="00C47E7F"/>
    <w:rsid w:val="00C63E98"/>
    <w:rsid w:val="00C762C7"/>
    <w:rsid w:val="00C81104"/>
    <w:rsid w:val="00C96411"/>
    <w:rsid w:val="00CB5671"/>
    <w:rsid w:val="00CD3720"/>
    <w:rsid w:val="00CF58B7"/>
    <w:rsid w:val="00D17379"/>
    <w:rsid w:val="00D331EB"/>
    <w:rsid w:val="00D351C1"/>
    <w:rsid w:val="00D35EFB"/>
    <w:rsid w:val="00D4607B"/>
    <w:rsid w:val="00D47277"/>
    <w:rsid w:val="00D504B3"/>
    <w:rsid w:val="00D66256"/>
    <w:rsid w:val="00D86BF0"/>
    <w:rsid w:val="00D95337"/>
    <w:rsid w:val="00DB1C59"/>
    <w:rsid w:val="00DC1FCC"/>
    <w:rsid w:val="00DD52B2"/>
    <w:rsid w:val="00E00821"/>
    <w:rsid w:val="00E147E8"/>
    <w:rsid w:val="00E51920"/>
    <w:rsid w:val="00E525BC"/>
    <w:rsid w:val="00E63E36"/>
    <w:rsid w:val="00E64120"/>
    <w:rsid w:val="00E660A1"/>
    <w:rsid w:val="00EA0223"/>
    <w:rsid w:val="00EA3CCF"/>
    <w:rsid w:val="00EA4462"/>
    <w:rsid w:val="00EA5773"/>
    <w:rsid w:val="00EB5514"/>
    <w:rsid w:val="00EC7AF3"/>
    <w:rsid w:val="00EC7C9B"/>
    <w:rsid w:val="00EE310E"/>
    <w:rsid w:val="00EE4CB1"/>
    <w:rsid w:val="00EE52A4"/>
    <w:rsid w:val="00EE74BC"/>
    <w:rsid w:val="00F055F1"/>
    <w:rsid w:val="00F21554"/>
    <w:rsid w:val="00F23C74"/>
    <w:rsid w:val="00F41379"/>
    <w:rsid w:val="00F60F89"/>
    <w:rsid w:val="00F610AF"/>
    <w:rsid w:val="00F67366"/>
    <w:rsid w:val="00F72099"/>
    <w:rsid w:val="00F7688B"/>
    <w:rsid w:val="00FA1E16"/>
    <w:rsid w:val="00FA2C5A"/>
    <w:rsid w:val="00FC143C"/>
    <w:rsid w:val="00FC2D11"/>
    <w:rsid w:val="00FC6230"/>
    <w:rsid w:val="00FC6DBD"/>
    <w:rsid w:val="00FE2D7A"/>
    <w:rsid w:val="00FE6BDD"/>
    <w:rsid w:val="00FF27E7"/>
    <w:rsid w:val="00FF289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2C395"/>
  <w15:docId w15:val="{594C7FC5-39DF-4F0C-A7F5-AB821B8C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uiPriority="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EE74BC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CommentReference">
    <w:name w:val="annotation reference"/>
    <w:semiHidden/>
    <w:rsid w:val="00071E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1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1E66"/>
  </w:style>
  <w:style w:type="paragraph" w:styleId="CommentSubject">
    <w:name w:val="annotation subject"/>
    <w:basedOn w:val="CommentText"/>
    <w:next w:val="CommentText"/>
    <w:link w:val="CommentSubjectChar"/>
    <w:semiHidden/>
    <w:rsid w:val="0078361E"/>
    <w:rPr>
      <w:b/>
      <w:bCs/>
    </w:rPr>
  </w:style>
  <w:style w:type="character" w:customStyle="1" w:styleId="CommentSubjectChar">
    <w:name w:val="Comment Subject Char"/>
    <w:link w:val="CommentSubject"/>
    <w:semiHidden/>
    <w:rsid w:val="0078361E"/>
    <w:rPr>
      <w:b/>
      <w:bCs/>
    </w:rPr>
  </w:style>
  <w:style w:type="table" w:styleId="TableGrid">
    <w:name w:val="Table Grid"/>
    <w:basedOn w:val="TableNormal"/>
    <w:rsid w:val="000C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26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45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45EB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B411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illance@nic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c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ce.org.uk/guidance/NG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rveillance@nice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Publication%20Comms\Stakeholder%20publication\Stakeholder%20publication%20notificaiton%20-%20no%20to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DF5C-A824-427C-962B-DB45F044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Stakeholder publication notificaiton - no to update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1533</CharactersWithSpaces>
  <SharedDoc>false</SharedDoc>
  <HLinks>
    <vt:vector size="12" baseType="variant">
      <vt:variant>
        <vt:i4>5832760</vt:i4>
      </vt:variant>
      <vt:variant>
        <vt:i4>3</vt:i4>
      </vt:variant>
      <vt:variant>
        <vt:i4>0</vt:i4>
      </vt:variant>
      <vt:variant>
        <vt:i4>5</vt:i4>
      </vt:variant>
      <vt:variant>
        <vt:lpwstr>mailto:surveillance@nice.org.uk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http://www.nice.org.uk/guidance/cg161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Gilmour</dc:creator>
  <cp:lastModifiedBy>Rea Gilmour</cp:lastModifiedBy>
  <cp:revision>1</cp:revision>
  <dcterms:created xsi:type="dcterms:W3CDTF">2019-03-22T15:27:00Z</dcterms:created>
  <dcterms:modified xsi:type="dcterms:W3CDTF">2019-03-22T15:28:00Z</dcterms:modified>
</cp:coreProperties>
</file>