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83" w:rsidRDefault="007D7F83" w:rsidP="0044624B">
      <w:pPr>
        <w:pStyle w:val="Title16pt"/>
      </w:pPr>
      <w:bookmarkStart w:id="0" w:name="_GoBack"/>
      <w:bookmarkEnd w:id="0"/>
      <w:r w:rsidRPr="007D7F83">
        <w:t>NATIONAL INSTITUTE FOR HEALTH AND C</w:t>
      </w:r>
      <w:r w:rsidR="00B12F36">
        <w:t>ARE</w:t>
      </w:r>
      <w:r w:rsidRPr="007D7F83">
        <w:t xml:space="preserve"> EXCELLENCE</w:t>
      </w:r>
    </w:p>
    <w:p w:rsidR="001664B4" w:rsidRPr="007D7F83" w:rsidRDefault="001664B4" w:rsidP="0044624B">
      <w:pPr>
        <w:pStyle w:val="Title16pt"/>
      </w:pPr>
      <w:r>
        <w:t xml:space="preserve">Patient/carer </w:t>
      </w:r>
      <w:r w:rsidR="00AE522A">
        <w:t xml:space="preserve">expert </w:t>
      </w:r>
      <w:r>
        <w:t>statement</w:t>
      </w:r>
      <w:r w:rsidR="003E7636">
        <w:t xml:space="preserve"> (MTA)</w:t>
      </w:r>
    </w:p>
    <w:p w:rsidR="007D7F83" w:rsidRPr="007D7F83" w:rsidRDefault="00A74857" w:rsidP="005D712B">
      <w:pPr>
        <w:pStyle w:val="Title16pt"/>
      </w:pPr>
      <w:r>
        <w:rPr>
          <w:highlight w:val="yellow"/>
        </w:rPr>
        <w:fldChar w:fldCharType="begin">
          <w:ffData>
            <w:name w:val="Text77"/>
            <w:enabled/>
            <w:calcOnExit w:val="0"/>
            <w:textInput>
              <w:default w:val="[Insert appraisal title here]"/>
            </w:textInput>
          </w:ffData>
        </w:fldChar>
      </w:r>
      <w:r>
        <w:rPr>
          <w:highlight w:val="yellow"/>
        </w:rPr>
        <w:instrText xml:space="preserve"> </w:instrText>
      </w:r>
      <w:bookmarkStart w:id="1" w:name="Text77"/>
      <w:r>
        <w:rPr>
          <w:highlight w:val="yellow"/>
        </w:rPr>
        <w:instrText xml:space="preserve">FORMTEXT </w:instrText>
      </w:r>
      <w:r>
        <w:rPr>
          <w:highlight w:val="yellow"/>
        </w:rPr>
      </w:r>
      <w:r>
        <w:rPr>
          <w:highlight w:val="yellow"/>
        </w:rPr>
        <w:fldChar w:fldCharType="separate"/>
      </w:r>
      <w:r>
        <w:rPr>
          <w:noProof/>
          <w:highlight w:val="yellow"/>
        </w:rPr>
        <w:t>[Insert appraisal title here]</w:t>
      </w:r>
      <w:r>
        <w:rPr>
          <w:highlight w:val="yellow"/>
        </w:rPr>
        <w:fldChar w:fldCharType="end"/>
      </w:r>
      <w:bookmarkEnd w:id="1"/>
    </w:p>
    <w:p w:rsidR="00EB391E" w:rsidRDefault="00EB391E" w:rsidP="00EB391E">
      <w:pPr>
        <w:pStyle w:val="Introtext"/>
      </w:pPr>
      <w:r>
        <w:t>Thank you for agreeing to give us your views on th</w:t>
      </w:r>
      <w:r w:rsidR="003E7636">
        <w:t>e</w:t>
      </w:r>
      <w:r>
        <w:t xml:space="preserve"> treatment</w:t>
      </w:r>
      <w:r w:rsidR="003E7636">
        <w:t>(s)</w:t>
      </w:r>
      <w:r w:rsidR="00912780">
        <w:t xml:space="preserve"> being </w:t>
      </w:r>
      <w:r w:rsidR="003E7636">
        <w:t xml:space="preserve">evaluated </w:t>
      </w:r>
      <w:r w:rsidR="00912780">
        <w:t>by NICE</w:t>
      </w:r>
      <w:r w:rsidR="003E7636">
        <w:t xml:space="preserve"> in this appraisal</w:t>
      </w:r>
      <w:r w:rsidR="00912780">
        <w:t xml:space="preserve"> </w:t>
      </w:r>
      <w:r>
        <w:t>and how it</w:t>
      </w:r>
      <w:r w:rsidR="003E7636">
        <w:t>/they</w:t>
      </w:r>
      <w:r>
        <w:t xml:space="preserve"> </w:t>
      </w:r>
      <w:r w:rsidR="000E2AE8">
        <w:t>c</w:t>
      </w:r>
      <w:r>
        <w:t>ould be used in the NHS. Patients</w:t>
      </w:r>
      <w:r w:rsidR="00AE522A">
        <w:t>, carers</w:t>
      </w:r>
      <w:r>
        <w:t xml:space="preserve"> and </w:t>
      </w:r>
      <w:r w:rsidR="00BB4CBB">
        <w:t>patient organisations</w:t>
      </w:r>
      <w:r>
        <w:t xml:space="preserve"> can provide a unique perspective on conditions and their treatment that is not typically available from </w:t>
      </w:r>
      <w:r w:rsidR="007A6A4B">
        <w:t>other sources</w:t>
      </w:r>
      <w:r>
        <w:t>. We are interested in hearing about:</w:t>
      </w:r>
    </w:p>
    <w:p w:rsidR="00EB391E" w:rsidRDefault="00EB391E" w:rsidP="00EB391E">
      <w:pPr>
        <w:pStyle w:val="Introtextbullet"/>
      </w:pPr>
      <w:r>
        <w:t>the experience of having the condition or caring for someone with the condition</w:t>
      </w:r>
    </w:p>
    <w:p w:rsidR="00EB391E" w:rsidRPr="00EB391E" w:rsidRDefault="00EB391E" w:rsidP="00EB391E">
      <w:pPr>
        <w:pStyle w:val="Introtextbullet"/>
      </w:pPr>
      <w:r w:rsidRPr="00EB391E">
        <w:t xml:space="preserve">the experience of receiving NHS care for the condition </w:t>
      </w:r>
    </w:p>
    <w:p w:rsidR="00EB391E" w:rsidRPr="00EB391E" w:rsidRDefault="00EB391E" w:rsidP="00EB391E">
      <w:pPr>
        <w:pStyle w:val="Introtextbullet"/>
      </w:pPr>
      <w:r w:rsidRPr="00EB391E">
        <w:t xml:space="preserve">the experience of having specific treatments for the condition </w:t>
      </w:r>
    </w:p>
    <w:p w:rsidR="00EB391E" w:rsidRPr="00EB391E" w:rsidRDefault="00EB391E" w:rsidP="00EB391E">
      <w:pPr>
        <w:pStyle w:val="Introtextbullet"/>
      </w:pPr>
      <w:r w:rsidRPr="00EB391E">
        <w:t>the outcomes of treatment that are important to patients or carers (which might differ from those measured in clinical studies, including health-related quality of life)</w:t>
      </w:r>
    </w:p>
    <w:p w:rsidR="00EB391E" w:rsidRPr="00EB391E" w:rsidRDefault="00EB391E" w:rsidP="00EB391E">
      <w:pPr>
        <w:pStyle w:val="Introtextbullet"/>
      </w:pPr>
      <w:r w:rsidRPr="00EB391E">
        <w:t>preferences for different treatments and how they are given</w:t>
      </w:r>
    </w:p>
    <w:p w:rsidR="00EB391E" w:rsidRDefault="00EB391E" w:rsidP="00EB391E">
      <w:pPr>
        <w:pStyle w:val="Introtextbullet"/>
      </w:pPr>
      <w:proofErr w:type="gramStart"/>
      <w:r w:rsidRPr="00EB391E">
        <w:t>expectations</w:t>
      </w:r>
      <w:proofErr w:type="gramEnd"/>
      <w:r w:rsidRPr="00EB391E">
        <w:t xml:space="preserve"> about the risks and benefits of the treatment</w:t>
      </w:r>
      <w:r w:rsidR="00513BA6">
        <w:t>(</w:t>
      </w:r>
      <w:r w:rsidR="007C3859">
        <w:t>s</w:t>
      </w:r>
      <w:r w:rsidR="00513BA6">
        <w:t>)</w:t>
      </w:r>
      <w:r w:rsidRPr="00EB391E">
        <w:t>.</w:t>
      </w:r>
    </w:p>
    <w:p w:rsidR="00227CDD" w:rsidRPr="00EB391E" w:rsidRDefault="00227CDD" w:rsidP="00227CDD">
      <w:pPr>
        <w:pStyle w:val="Introtextbullet"/>
        <w:numPr>
          <w:ilvl w:val="0"/>
          <w:numId w:val="0"/>
        </w:numPr>
      </w:pPr>
    </w:p>
    <w:p w:rsidR="00B9087D" w:rsidRDefault="00B35FAD" w:rsidP="00B9087D">
      <w:pPr>
        <w:pStyle w:val="Introtext"/>
      </w:pPr>
      <w:r>
        <w:t>We have already asked your nominating organisation to provide an organisation’s view.</w:t>
      </w:r>
      <w:r w:rsidR="00B9087D">
        <w:t xml:space="preserve"> </w:t>
      </w:r>
      <w:r>
        <w:t>We are asking you to give your views as an individual whether you are:</w:t>
      </w:r>
    </w:p>
    <w:p w:rsidR="00B35FAD" w:rsidRDefault="00B35FAD" w:rsidP="00B9087D">
      <w:pPr>
        <w:pStyle w:val="Introtextbullet"/>
      </w:pPr>
      <w:r>
        <w:t>a patient</w:t>
      </w:r>
    </w:p>
    <w:p w:rsidR="00B35FAD" w:rsidRDefault="00B35FAD" w:rsidP="00B9087D">
      <w:pPr>
        <w:pStyle w:val="Introtextbullet"/>
      </w:pPr>
      <w:r>
        <w:t>a carer (who may be voicing views for a patient who is unable to) or</w:t>
      </w:r>
    </w:p>
    <w:p w:rsidR="00B35FAD" w:rsidRDefault="00B35FAD" w:rsidP="00B9087D">
      <w:pPr>
        <w:pStyle w:val="Introtextbullet"/>
      </w:pPr>
      <w:proofErr w:type="gramStart"/>
      <w:r>
        <w:t>somebody</w:t>
      </w:r>
      <w:proofErr w:type="gramEnd"/>
      <w:r>
        <w:t xml:space="preserve"> who works or volunteers for a patient organisation.</w:t>
      </w:r>
    </w:p>
    <w:p w:rsidR="00B9087D" w:rsidRDefault="00B9087D" w:rsidP="00B9087D">
      <w:pPr>
        <w:pStyle w:val="Introtextbullet"/>
        <w:numPr>
          <w:ilvl w:val="0"/>
          <w:numId w:val="0"/>
        </w:numPr>
      </w:pPr>
    </w:p>
    <w:p w:rsidR="00B9087D" w:rsidRDefault="00B9087D" w:rsidP="00B9087D">
      <w:pPr>
        <w:pStyle w:val="Introtextbullet"/>
        <w:numPr>
          <w:ilvl w:val="0"/>
          <w:numId w:val="0"/>
        </w:numPr>
      </w:pPr>
      <w:r w:rsidRPr="00B9087D">
        <w:t xml:space="preserve">To help you give your views, we have provided a </w:t>
      </w:r>
      <w:r w:rsidR="00A74857">
        <w:t>questionnaire</w:t>
      </w:r>
      <w:r w:rsidRPr="00B9087D">
        <w:t>. You do not have to answer every question — the questions are there as prompts to guide you. The response area will expand as you type. The length of your response should not normally exceed 10 pages.</w:t>
      </w:r>
      <w:r w:rsidR="00513BA6">
        <w:t xml:space="preserve"> If you think your response will be significantly longer than this, please contact the NICE project team to discuss.</w:t>
      </w:r>
    </w:p>
    <w:p w:rsidR="006960B7" w:rsidRDefault="006960B7" w:rsidP="00B9087D">
      <w:pPr>
        <w:pStyle w:val="Introtextbullet"/>
        <w:numPr>
          <w:ilvl w:val="0"/>
          <w:numId w:val="0"/>
        </w:numPr>
      </w:pPr>
    </w:p>
    <w:p w:rsidR="006960B7" w:rsidRDefault="006960B7" w:rsidP="00B9087D">
      <w:pPr>
        <w:pStyle w:val="Introtextbullet"/>
        <w:numPr>
          <w:ilvl w:val="0"/>
          <w:numId w:val="0"/>
        </w:numPr>
        <w:rPr>
          <w:i/>
        </w:rPr>
      </w:pPr>
      <w:r w:rsidRPr="00B91BCC">
        <w:rPr>
          <w:i/>
        </w:rPr>
        <w:t>When answ</w:t>
      </w:r>
      <w:r>
        <w:rPr>
          <w:i/>
        </w:rPr>
        <w:t>ering the questions from section 3</w:t>
      </w:r>
      <w:r w:rsidRPr="00B91BCC">
        <w:rPr>
          <w:i/>
        </w:rPr>
        <w:t xml:space="preserve"> onwards, please make sure to specify which treatment (s) you are commenting on.</w:t>
      </w:r>
    </w:p>
    <w:p w:rsidR="006960B7" w:rsidRDefault="006960B7" w:rsidP="00B9087D">
      <w:pPr>
        <w:pStyle w:val="Introtextbullet"/>
        <w:numPr>
          <w:ilvl w:val="0"/>
          <w:numId w:val="0"/>
        </w:numPr>
      </w:pPr>
    </w:p>
    <w:p w:rsidR="00EB391E" w:rsidRDefault="00EB391E" w:rsidP="00890202">
      <w:pPr>
        <w:pStyle w:val="Numberedheading2"/>
      </w:pPr>
      <w:r>
        <w:br w:type="page"/>
      </w:r>
      <w:r>
        <w:lastRenderedPageBreak/>
        <w:t>About you</w:t>
      </w:r>
    </w:p>
    <w:p w:rsidR="00CA574F" w:rsidRDefault="00EB391E" w:rsidP="00DC7423">
      <w:pPr>
        <w:pStyle w:val="Unnumberedboldheading"/>
      </w:pPr>
      <w:r w:rsidRPr="009C3B75">
        <w:t>Your name:</w:t>
      </w:r>
      <w:r w:rsidR="002961BA">
        <w:t xml:space="preserve"> </w:t>
      </w:r>
      <w:r w:rsidR="002961BA" w:rsidRPr="009160DB">
        <w:rPr>
          <w:b w:val="0"/>
        </w:rPr>
        <w:fldChar w:fldCharType="begin">
          <w:ffData>
            <w:name w:val="Text79"/>
            <w:enabled/>
            <w:calcOnExit w:val="0"/>
            <w:textInput/>
          </w:ffData>
        </w:fldChar>
      </w:r>
      <w:bookmarkStart w:id="2" w:name="Text79"/>
      <w:r w:rsidR="002961BA" w:rsidRPr="009160DB">
        <w:rPr>
          <w:b w:val="0"/>
        </w:rPr>
        <w:instrText xml:space="preserve"> FORMTEXT </w:instrText>
      </w:r>
      <w:r w:rsidR="002961BA" w:rsidRPr="009160DB">
        <w:rPr>
          <w:b w:val="0"/>
        </w:rPr>
      </w:r>
      <w:r w:rsidR="002961BA" w:rsidRPr="009160DB">
        <w:rPr>
          <w:b w:val="0"/>
        </w:rPr>
        <w:fldChar w:fldCharType="separate"/>
      </w:r>
      <w:r w:rsidR="002961BA" w:rsidRPr="009160DB">
        <w:rPr>
          <w:b w:val="0"/>
          <w:noProof/>
        </w:rPr>
        <w:t> </w:t>
      </w:r>
      <w:r w:rsidR="002961BA" w:rsidRPr="009160DB">
        <w:rPr>
          <w:b w:val="0"/>
          <w:noProof/>
        </w:rPr>
        <w:t> </w:t>
      </w:r>
      <w:r w:rsidR="002961BA" w:rsidRPr="009160DB">
        <w:rPr>
          <w:b w:val="0"/>
          <w:noProof/>
        </w:rPr>
        <w:t> </w:t>
      </w:r>
      <w:r w:rsidR="002961BA" w:rsidRPr="009160DB">
        <w:rPr>
          <w:b w:val="0"/>
          <w:noProof/>
        </w:rPr>
        <w:t> </w:t>
      </w:r>
      <w:r w:rsidR="002961BA" w:rsidRPr="009160DB">
        <w:rPr>
          <w:b w:val="0"/>
          <w:noProof/>
        </w:rPr>
        <w:t> </w:t>
      </w:r>
      <w:r w:rsidR="002961BA" w:rsidRPr="009160DB">
        <w:rPr>
          <w:b w:val="0"/>
        </w:rPr>
        <w:fldChar w:fldCharType="end"/>
      </w:r>
      <w:bookmarkEnd w:id="2"/>
      <w:r w:rsidR="009C3B75">
        <w:br/>
      </w:r>
      <w:r w:rsidRPr="009C3B75">
        <w:t xml:space="preserve">Name of your </w:t>
      </w:r>
      <w:r w:rsidR="00AE522A">
        <w:t xml:space="preserve">nominating </w:t>
      </w:r>
      <w:r w:rsidRPr="009C3B75">
        <w:t>organisation:</w:t>
      </w:r>
      <w:r>
        <w:t xml:space="preserve"> </w:t>
      </w:r>
      <w:r w:rsidR="002961BA" w:rsidRPr="009160DB">
        <w:rPr>
          <w:b w:val="0"/>
        </w:rPr>
        <w:fldChar w:fldCharType="begin">
          <w:ffData>
            <w:name w:val="Text80"/>
            <w:enabled/>
            <w:calcOnExit w:val="0"/>
            <w:textInput/>
          </w:ffData>
        </w:fldChar>
      </w:r>
      <w:bookmarkStart w:id="3" w:name="Text80"/>
      <w:r w:rsidR="002961BA" w:rsidRPr="009160DB">
        <w:rPr>
          <w:b w:val="0"/>
        </w:rPr>
        <w:instrText xml:space="preserve"> FORMTEXT </w:instrText>
      </w:r>
      <w:r w:rsidR="002961BA" w:rsidRPr="009160DB">
        <w:rPr>
          <w:b w:val="0"/>
        </w:rPr>
      </w:r>
      <w:r w:rsidR="002961BA" w:rsidRPr="009160DB">
        <w:rPr>
          <w:b w:val="0"/>
        </w:rPr>
        <w:fldChar w:fldCharType="separate"/>
      </w:r>
      <w:r w:rsidR="002961BA" w:rsidRPr="009160DB">
        <w:rPr>
          <w:b w:val="0"/>
          <w:noProof/>
        </w:rPr>
        <w:t> </w:t>
      </w:r>
      <w:r w:rsidR="002961BA" w:rsidRPr="009160DB">
        <w:rPr>
          <w:b w:val="0"/>
          <w:noProof/>
        </w:rPr>
        <w:t> </w:t>
      </w:r>
      <w:r w:rsidR="002961BA" w:rsidRPr="009160DB">
        <w:rPr>
          <w:b w:val="0"/>
          <w:noProof/>
        </w:rPr>
        <w:t> </w:t>
      </w:r>
      <w:r w:rsidR="002961BA" w:rsidRPr="009160DB">
        <w:rPr>
          <w:b w:val="0"/>
          <w:noProof/>
        </w:rPr>
        <w:t> </w:t>
      </w:r>
      <w:r w:rsidR="002961BA" w:rsidRPr="009160DB">
        <w:rPr>
          <w:b w:val="0"/>
          <w:noProof/>
        </w:rPr>
        <w:t> </w:t>
      </w:r>
      <w:r w:rsidR="002961BA" w:rsidRPr="009160DB">
        <w:rPr>
          <w:b w:val="0"/>
        </w:rPr>
        <w:fldChar w:fldCharType="end"/>
      </w:r>
      <w:bookmarkEnd w:id="3"/>
      <w:r w:rsidR="005F38FB">
        <w:br/>
      </w:r>
      <w:r w:rsidR="00AE522A">
        <w:t>Do you know if your nominating organisation has submitted a statement?</w:t>
      </w:r>
    </w:p>
    <w:p w:rsidR="00DC7423" w:rsidRPr="00DC7423" w:rsidRDefault="00DC7423" w:rsidP="00DC7423">
      <w:pPr>
        <w:pStyle w:val="NICEnormal"/>
      </w:pPr>
    </w:p>
    <w:p w:rsidR="00CA574F" w:rsidRDefault="00A44C48" w:rsidP="00DC7423">
      <w:pPr>
        <w:pStyle w:val="Paragraphnonumbers"/>
        <w:tabs>
          <w:tab w:val="left" w:pos="930"/>
        </w:tabs>
      </w:pPr>
      <w:sdt>
        <w:sdtPr>
          <w:id w:val="-29579737"/>
          <w14:checkbox>
            <w14:checked w14:val="0"/>
            <w14:checkedState w14:val="2612" w14:font="MS Gothic"/>
            <w14:uncheckedState w14:val="2610" w14:font="MS Gothic"/>
          </w14:checkbox>
        </w:sdtPr>
        <w:sdtEndPr/>
        <w:sdtContent>
          <w:r w:rsidR="00DC7423">
            <w:rPr>
              <w:rFonts w:ascii="MS Gothic" w:eastAsia="MS Gothic" w:hAnsi="MS Gothic" w:hint="eastAsia"/>
            </w:rPr>
            <w:t>☐</w:t>
          </w:r>
        </w:sdtContent>
      </w:sdt>
      <w:r w:rsidR="00CA574F">
        <w:tab/>
        <w:t>Yes</w:t>
      </w:r>
      <w:r w:rsidR="00CA574F">
        <w:tab/>
      </w:r>
      <w:r w:rsidR="00CA574F">
        <w:tab/>
      </w:r>
      <w:sdt>
        <w:sdtPr>
          <w:id w:val="-1426253665"/>
          <w14:checkbox>
            <w14:checked w14:val="0"/>
            <w14:checkedState w14:val="2612" w14:font="MS Gothic"/>
            <w14:uncheckedState w14:val="2610" w14:font="MS Gothic"/>
          </w14:checkbox>
        </w:sdtPr>
        <w:sdtEndPr/>
        <w:sdtContent>
          <w:r w:rsidR="00CA574F">
            <w:rPr>
              <w:rFonts w:ascii="MS Gothic" w:eastAsia="MS Gothic" w:hAnsi="MS Gothic" w:hint="eastAsia"/>
            </w:rPr>
            <w:t>☐</w:t>
          </w:r>
        </w:sdtContent>
      </w:sdt>
      <w:r w:rsidR="00CA574F">
        <w:tab/>
        <w:t>No</w:t>
      </w:r>
    </w:p>
    <w:p w:rsidR="00DC7423" w:rsidRDefault="00AE522A" w:rsidP="00DC7423">
      <w:pPr>
        <w:pStyle w:val="Unnumberedboldheading"/>
      </w:pPr>
      <w:r>
        <w:t>Do you wish to agree with your nominating organisation’s statement?</w:t>
      </w:r>
    </w:p>
    <w:p w:rsidR="00DC7423" w:rsidRPr="00DC7423" w:rsidRDefault="00DC7423" w:rsidP="00DC7423">
      <w:pPr>
        <w:pStyle w:val="NICEnormal"/>
      </w:pPr>
    </w:p>
    <w:p w:rsidR="00CA574F" w:rsidRPr="00CA574F" w:rsidRDefault="00A44C48" w:rsidP="00DC7423">
      <w:pPr>
        <w:pStyle w:val="Paragraphnonumbers"/>
        <w:tabs>
          <w:tab w:val="left" w:pos="930"/>
        </w:tabs>
      </w:pPr>
      <w:sdt>
        <w:sdtPr>
          <w:id w:val="-360061879"/>
          <w14:checkbox>
            <w14:checked w14:val="0"/>
            <w14:checkedState w14:val="2612" w14:font="MS Gothic"/>
            <w14:uncheckedState w14:val="2610" w14:font="MS Gothic"/>
          </w14:checkbox>
        </w:sdtPr>
        <w:sdtEndPr/>
        <w:sdtContent>
          <w:r w:rsidR="00CA574F">
            <w:rPr>
              <w:rFonts w:ascii="MS Gothic" w:eastAsia="MS Gothic" w:hAnsi="MS Gothic" w:hint="eastAsia"/>
            </w:rPr>
            <w:t>☐</w:t>
          </w:r>
        </w:sdtContent>
      </w:sdt>
      <w:r w:rsidR="00CA574F">
        <w:tab/>
        <w:t>Yes</w:t>
      </w:r>
      <w:r w:rsidR="00CA574F">
        <w:tab/>
      </w:r>
      <w:r w:rsidR="00CA574F">
        <w:tab/>
      </w:r>
      <w:sdt>
        <w:sdtPr>
          <w:id w:val="1090507110"/>
          <w14:checkbox>
            <w14:checked w14:val="0"/>
            <w14:checkedState w14:val="2612" w14:font="MS Gothic"/>
            <w14:uncheckedState w14:val="2610" w14:font="MS Gothic"/>
          </w14:checkbox>
        </w:sdtPr>
        <w:sdtEndPr/>
        <w:sdtContent>
          <w:r w:rsidR="00DC7423">
            <w:rPr>
              <w:rFonts w:ascii="MS Gothic" w:eastAsia="MS Gothic" w:hAnsi="MS Gothic" w:hint="eastAsia"/>
            </w:rPr>
            <w:t>☐</w:t>
          </w:r>
        </w:sdtContent>
      </w:sdt>
      <w:r w:rsidR="00CA574F">
        <w:tab/>
        <w:t>No</w:t>
      </w:r>
    </w:p>
    <w:p w:rsidR="00EB391E" w:rsidRDefault="00AE522A" w:rsidP="00AE522A">
      <w:pPr>
        <w:pStyle w:val="NICEnormal"/>
      </w:pPr>
      <w:r>
        <w:t>(We would encourage you to complete this form even if you agree with your nominating organisation’s statement.)</w:t>
      </w:r>
    </w:p>
    <w:p w:rsidR="009C3B75" w:rsidRPr="009C3B75" w:rsidRDefault="00EB391E" w:rsidP="00EB391E">
      <w:pPr>
        <w:pStyle w:val="NICEnormal"/>
        <w:rPr>
          <w:b/>
        </w:rPr>
      </w:pPr>
      <w:r w:rsidRPr="009C3B75">
        <w:rPr>
          <w:b/>
        </w:rPr>
        <w:t>Are you:</w:t>
      </w:r>
    </w:p>
    <w:p w:rsidR="00EB391E" w:rsidRDefault="00EB391E" w:rsidP="009C3B75">
      <w:pPr>
        <w:pStyle w:val="Bulletleft1"/>
      </w:pPr>
      <w:proofErr w:type="gramStart"/>
      <w:r>
        <w:t>a</w:t>
      </w:r>
      <w:proofErr w:type="gramEnd"/>
      <w:r>
        <w:t xml:space="preserve"> patient with the condition?</w:t>
      </w:r>
      <w:r w:rsidR="002961BA">
        <w:t xml:space="preserve"> </w:t>
      </w:r>
    </w:p>
    <w:p w:rsidR="00DC7423" w:rsidRDefault="00DC7423" w:rsidP="00DC7423">
      <w:pPr>
        <w:pStyle w:val="Bulletleft1"/>
        <w:numPr>
          <w:ilvl w:val="0"/>
          <w:numId w:val="0"/>
        </w:numPr>
      </w:pPr>
    </w:p>
    <w:p w:rsidR="00DC7423" w:rsidRDefault="00A44C48" w:rsidP="00DC7423">
      <w:pPr>
        <w:pStyle w:val="Bulletleft1"/>
        <w:numPr>
          <w:ilvl w:val="0"/>
          <w:numId w:val="0"/>
        </w:numPr>
      </w:pPr>
      <w:sdt>
        <w:sdtPr>
          <w:id w:val="-1401128724"/>
          <w14:checkbox>
            <w14:checked w14:val="0"/>
            <w14:checkedState w14:val="2612" w14:font="MS Gothic"/>
            <w14:uncheckedState w14:val="2610" w14:font="MS Gothic"/>
          </w14:checkbox>
        </w:sdtPr>
        <w:sdtEndPr/>
        <w:sdtContent>
          <w:r w:rsidR="00DC7423">
            <w:rPr>
              <w:rFonts w:ascii="MS Gothic" w:eastAsia="MS Gothic" w:hAnsi="MS Gothic" w:hint="eastAsia"/>
            </w:rPr>
            <w:t>☐</w:t>
          </w:r>
        </w:sdtContent>
      </w:sdt>
      <w:r w:rsidR="00DC7423">
        <w:tab/>
        <w:t>Yes</w:t>
      </w:r>
      <w:r w:rsidR="00DC7423">
        <w:tab/>
      </w:r>
      <w:r w:rsidR="00DC7423">
        <w:tab/>
      </w:r>
      <w:sdt>
        <w:sdtPr>
          <w:id w:val="1413897936"/>
          <w14:checkbox>
            <w14:checked w14:val="0"/>
            <w14:checkedState w14:val="2612" w14:font="MS Gothic"/>
            <w14:uncheckedState w14:val="2610" w14:font="MS Gothic"/>
          </w14:checkbox>
        </w:sdtPr>
        <w:sdtEndPr/>
        <w:sdtContent>
          <w:r w:rsidR="00DC7423">
            <w:rPr>
              <w:rFonts w:ascii="MS Gothic" w:eastAsia="MS Gothic" w:hAnsi="MS Gothic" w:hint="eastAsia"/>
            </w:rPr>
            <w:t>☐</w:t>
          </w:r>
        </w:sdtContent>
      </w:sdt>
      <w:r w:rsidR="00DC7423">
        <w:tab/>
        <w:t>No</w:t>
      </w:r>
    </w:p>
    <w:p w:rsidR="00DC7423" w:rsidRDefault="00DC7423" w:rsidP="00DC7423">
      <w:pPr>
        <w:pStyle w:val="Bulletleft1"/>
        <w:numPr>
          <w:ilvl w:val="0"/>
          <w:numId w:val="0"/>
        </w:numPr>
      </w:pPr>
    </w:p>
    <w:p w:rsidR="005F38FB" w:rsidRDefault="00EB391E" w:rsidP="00AE522A">
      <w:pPr>
        <w:pStyle w:val="Bulletleft1"/>
      </w:pPr>
      <w:proofErr w:type="gramStart"/>
      <w:r>
        <w:t>a</w:t>
      </w:r>
      <w:proofErr w:type="gramEnd"/>
      <w:r>
        <w:t xml:space="preserve"> </w:t>
      </w:r>
      <w:proofErr w:type="spellStart"/>
      <w:r>
        <w:t>carer</w:t>
      </w:r>
      <w:proofErr w:type="spellEnd"/>
      <w:r>
        <w:t xml:space="preserve"> of a patient with the condition?</w:t>
      </w:r>
      <w:r w:rsidR="00DC7423">
        <w:br/>
      </w:r>
    </w:p>
    <w:p w:rsidR="00DC7423" w:rsidRDefault="00A44C48" w:rsidP="00DC7423">
      <w:pPr>
        <w:pStyle w:val="Bulletleft1"/>
        <w:numPr>
          <w:ilvl w:val="0"/>
          <w:numId w:val="0"/>
        </w:numPr>
      </w:pPr>
      <w:sdt>
        <w:sdtPr>
          <w:id w:val="-750887189"/>
          <w14:checkbox>
            <w14:checked w14:val="0"/>
            <w14:checkedState w14:val="2612" w14:font="MS Gothic"/>
            <w14:uncheckedState w14:val="2610" w14:font="MS Gothic"/>
          </w14:checkbox>
        </w:sdtPr>
        <w:sdtEndPr/>
        <w:sdtContent>
          <w:r w:rsidR="00DC7423">
            <w:rPr>
              <w:rFonts w:ascii="MS Gothic" w:eastAsia="MS Gothic" w:hAnsi="MS Gothic" w:hint="eastAsia"/>
            </w:rPr>
            <w:t>☐</w:t>
          </w:r>
        </w:sdtContent>
      </w:sdt>
      <w:r w:rsidR="00DC7423">
        <w:tab/>
        <w:t>Yes</w:t>
      </w:r>
      <w:r w:rsidR="00DC7423">
        <w:tab/>
      </w:r>
      <w:r w:rsidR="00DC7423">
        <w:tab/>
      </w:r>
      <w:sdt>
        <w:sdtPr>
          <w:id w:val="-988637292"/>
          <w14:checkbox>
            <w14:checked w14:val="0"/>
            <w14:checkedState w14:val="2612" w14:font="MS Gothic"/>
            <w14:uncheckedState w14:val="2610" w14:font="MS Gothic"/>
          </w14:checkbox>
        </w:sdtPr>
        <w:sdtEndPr/>
        <w:sdtContent>
          <w:r w:rsidR="00DC7423">
            <w:rPr>
              <w:rFonts w:ascii="MS Gothic" w:eastAsia="MS Gothic" w:hAnsi="MS Gothic" w:hint="eastAsia"/>
            </w:rPr>
            <w:t>☐</w:t>
          </w:r>
        </w:sdtContent>
      </w:sdt>
      <w:r w:rsidR="00DC7423">
        <w:tab/>
        <w:t>No</w:t>
      </w:r>
    </w:p>
    <w:p w:rsidR="00DC7423" w:rsidRDefault="00DC7423" w:rsidP="00DC7423">
      <w:pPr>
        <w:pStyle w:val="Bulletleft1"/>
        <w:numPr>
          <w:ilvl w:val="0"/>
          <w:numId w:val="0"/>
        </w:numPr>
      </w:pPr>
    </w:p>
    <w:p w:rsidR="009D4F2D" w:rsidRDefault="009D4F2D" w:rsidP="009D4F2D">
      <w:pPr>
        <w:pStyle w:val="Bulletleft1"/>
      </w:pPr>
      <w:proofErr w:type="gramStart"/>
      <w:r>
        <w:t>a</w:t>
      </w:r>
      <w:proofErr w:type="gramEnd"/>
      <w:r>
        <w:t xml:space="preserve"> patient organisation employee or volunteer?</w:t>
      </w:r>
    </w:p>
    <w:p w:rsidR="00DC7423" w:rsidRDefault="00DC7423" w:rsidP="009D4F2D">
      <w:pPr>
        <w:pStyle w:val="Bulletleft1"/>
      </w:pPr>
    </w:p>
    <w:p w:rsidR="00DC7423" w:rsidRDefault="00A44C48" w:rsidP="00DC7423">
      <w:pPr>
        <w:pStyle w:val="Bulletleft1"/>
        <w:numPr>
          <w:ilvl w:val="0"/>
          <w:numId w:val="0"/>
        </w:numPr>
      </w:pPr>
      <w:sdt>
        <w:sdtPr>
          <w:id w:val="901647620"/>
          <w14:checkbox>
            <w14:checked w14:val="0"/>
            <w14:checkedState w14:val="2612" w14:font="MS Gothic"/>
            <w14:uncheckedState w14:val="2610" w14:font="MS Gothic"/>
          </w14:checkbox>
        </w:sdtPr>
        <w:sdtEndPr/>
        <w:sdtContent>
          <w:r w:rsidR="00DC7423">
            <w:rPr>
              <w:rFonts w:ascii="MS Gothic" w:eastAsia="MS Gothic" w:hAnsi="MS Gothic" w:hint="eastAsia"/>
            </w:rPr>
            <w:t>☐</w:t>
          </w:r>
        </w:sdtContent>
      </w:sdt>
      <w:r w:rsidR="00DC7423">
        <w:tab/>
        <w:t>Yes</w:t>
      </w:r>
      <w:r w:rsidR="00DC7423">
        <w:tab/>
      </w:r>
      <w:r w:rsidR="00DC7423">
        <w:tab/>
      </w:r>
      <w:sdt>
        <w:sdtPr>
          <w:id w:val="-1844007900"/>
          <w14:checkbox>
            <w14:checked w14:val="0"/>
            <w14:checkedState w14:val="2612" w14:font="MS Gothic"/>
            <w14:uncheckedState w14:val="2610" w14:font="MS Gothic"/>
          </w14:checkbox>
        </w:sdtPr>
        <w:sdtEndPr/>
        <w:sdtContent>
          <w:r w:rsidR="00DC7423">
            <w:rPr>
              <w:rFonts w:ascii="MS Gothic" w:eastAsia="MS Gothic" w:hAnsi="MS Gothic" w:hint="eastAsia"/>
            </w:rPr>
            <w:t>☐</w:t>
          </w:r>
        </w:sdtContent>
      </w:sdt>
      <w:r w:rsidR="00DC7423">
        <w:tab/>
        <w:t>No</w:t>
      </w:r>
    </w:p>
    <w:p w:rsidR="00DC7423" w:rsidRDefault="00DC7423" w:rsidP="00DC7423">
      <w:pPr>
        <w:pStyle w:val="Bulletleft1"/>
        <w:numPr>
          <w:ilvl w:val="0"/>
          <w:numId w:val="0"/>
        </w:numPr>
      </w:pPr>
    </w:p>
    <w:p w:rsidR="00A84F4B" w:rsidRPr="00DA4607" w:rsidRDefault="00A84F4B" w:rsidP="00A84F4B">
      <w:pPr>
        <w:keepNext/>
        <w:widowControl w:val="0"/>
        <w:spacing w:after="120"/>
        <w:outlineLvl w:val="3"/>
        <w:rPr>
          <w:rFonts w:ascii="Arial" w:hAnsi="Arial"/>
          <w:b/>
        </w:rPr>
      </w:pPr>
      <w:r w:rsidRPr="00DA4607">
        <w:rPr>
          <w:rFonts w:ascii="Arial" w:hAnsi="Arial"/>
          <w:b/>
        </w:rPr>
        <w:t xml:space="preserve">Do you have experience of the treatment </w:t>
      </w:r>
      <w:r w:rsidR="00A9692E">
        <w:rPr>
          <w:rFonts w:ascii="Arial" w:hAnsi="Arial"/>
          <w:b/>
        </w:rPr>
        <w:t xml:space="preserve">(s) </w:t>
      </w:r>
      <w:r w:rsidRPr="00DA4607">
        <w:rPr>
          <w:rFonts w:ascii="Arial" w:hAnsi="Arial"/>
          <w:b/>
        </w:rPr>
        <w:t>being appraised</w:t>
      </w:r>
      <w:r w:rsidR="00A9692E">
        <w:rPr>
          <w:rFonts w:ascii="Arial" w:hAnsi="Arial"/>
          <w:b/>
        </w:rPr>
        <w:t xml:space="preserve"> (</w:t>
      </w:r>
      <w:r w:rsidR="004008F7">
        <w:rPr>
          <w:rFonts w:ascii="Arial" w:hAnsi="Arial"/>
          <w:b/>
        </w:rPr>
        <w:t xml:space="preserve">that is, </w:t>
      </w:r>
      <w:r w:rsidR="00A9692E">
        <w:rPr>
          <w:rFonts w:ascii="Arial" w:hAnsi="Arial"/>
          <w:b/>
        </w:rPr>
        <w:t>those included in the title)</w:t>
      </w:r>
      <w:r w:rsidRPr="00DA4607">
        <w:rPr>
          <w:rFonts w:ascii="Arial" w:hAnsi="Arial"/>
          <w:b/>
        </w:rPr>
        <w:t>?</w:t>
      </w:r>
    </w:p>
    <w:p w:rsidR="00DC7423" w:rsidRDefault="00A44C48" w:rsidP="00DC7423">
      <w:pPr>
        <w:pStyle w:val="Paragraphnonumbers"/>
        <w:tabs>
          <w:tab w:val="left" w:pos="930"/>
        </w:tabs>
      </w:pPr>
      <w:sdt>
        <w:sdtPr>
          <w:id w:val="219406889"/>
          <w14:checkbox>
            <w14:checked w14:val="0"/>
            <w14:checkedState w14:val="2612" w14:font="MS Gothic"/>
            <w14:uncheckedState w14:val="2610" w14:font="MS Gothic"/>
          </w14:checkbox>
        </w:sdtPr>
        <w:sdtEndPr/>
        <w:sdtContent>
          <w:r w:rsidR="00DC7423">
            <w:rPr>
              <w:rFonts w:ascii="MS Gothic" w:eastAsia="MS Gothic" w:hAnsi="MS Gothic" w:hint="eastAsia"/>
            </w:rPr>
            <w:t>☐</w:t>
          </w:r>
        </w:sdtContent>
      </w:sdt>
      <w:r w:rsidR="00DC7423">
        <w:tab/>
        <w:t>Yes</w:t>
      </w:r>
      <w:r w:rsidR="00DC7423">
        <w:tab/>
      </w:r>
      <w:r w:rsidR="00DC7423">
        <w:tab/>
      </w:r>
      <w:sdt>
        <w:sdtPr>
          <w:id w:val="-1230993387"/>
          <w14:checkbox>
            <w14:checked w14:val="0"/>
            <w14:checkedState w14:val="2612" w14:font="MS Gothic"/>
            <w14:uncheckedState w14:val="2610" w14:font="MS Gothic"/>
          </w14:checkbox>
        </w:sdtPr>
        <w:sdtEndPr/>
        <w:sdtContent>
          <w:r w:rsidR="00513BA6">
            <w:rPr>
              <w:rFonts w:ascii="MS Gothic" w:eastAsia="MS Gothic" w:hAnsi="MS Gothic" w:hint="eastAsia"/>
            </w:rPr>
            <w:t>☐</w:t>
          </w:r>
        </w:sdtContent>
      </w:sdt>
      <w:r w:rsidR="00DC7423">
        <w:tab/>
        <w:t>No</w:t>
      </w:r>
    </w:p>
    <w:p w:rsidR="00A9692E" w:rsidRPr="00DA4607" w:rsidRDefault="00A9692E" w:rsidP="00A9692E">
      <w:pPr>
        <w:keepNext/>
        <w:widowControl w:val="0"/>
        <w:spacing w:after="120"/>
        <w:outlineLvl w:val="3"/>
        <w:rPr>
          <w:rFonts w:ascii="Arial" w:hAnsi="Arial"/>
          <w:b/>
        </w:rPr>
      </w:pPr>
      <w:r>
        <w:rPr>
          <w:rFonts w:ascii="Arial" w:hAnsi="Arial"/>
          <w:b/>
        </w:rPr>
        <w:t>If yes, please tell us which one(s)</w:t>
      </w:r>
    </w:p>
    <w:p w:rsidR="00D70C69" w:rsidRPr="006960B7" w:rsidRDefault="00A9692E" w:rsidP="00DC7423">
      <w:pPr>
        <w:pStyle w:val="Paragraphnonumbers"/>
        <w:tabs>
          <w:tab w:val="left" w:pos="930"/>
        </w:tabs>
        <w:rPr>
          <w:i/>
        </w:rPr>
      </w:pPr>
      <w:r w:rsidRPr="009160DB">
        <w:rPr>
          <w:b/>
        </w:rPr>
        <w:fldChar w:fldCharType="begin">
          <w:ffData>
            <w:name w:val="Text80"/>
            <w:enabled/>
            <w:calcOnExit w:val="0"/>
            <w:textInput/>
          </w:ffData>
        </w:fldChar>
      </w:r>
      <w:r w:rsidRPr="009160DB">
        <w:instrText xml:space="preserve"> FORMTEXT </w:instrText>
      </w:r>
      <w:r w:rsidRPr="009160DB">
        <w:rPr>
          <w:b/>
        </w:rPr>
      </w:r>
      <w:r w:rsidRPr="009160DB">
        <w:rPr>
          <w:b/>
        </w:rPr>
        <w:fldChar w:fldCharType="separate"/>
      </w:r>
      <w:r w:rsidRPr="009160DB">
        <w:rPr>
          <w:noProof/>
        </w:rPr>
        <w:t> </w:t>
      </w:r>
      <w:r w:rsidRPr="009160DB">
        <w:rPr>
          <w:noProof/>
        </w:rPr>
        <w:t> </w:t>
      </w:r>
      <w:r w:rsidRPr="009160DB">
        <w:rPr>
          <w:noProof/>
        </w:rPr>
        <w:t> </w:t>
      </w:r>
      <w:r w:rsidRPr="009160DB">
        <w:rPr>
          <w:noProof/>
        </w:rPr>
        <w:t> </w:t>
      </w:r>
      <w:r w:rsidRPr="009160DB">
        <w:rPr>
          <w:noProof/>
        </w:rPr>
        <w:t> </w:t>
      </w:r>
      <w:r w:rsidRPr="009160DB">
        <w:rPr>
          <w:b/>
        </w:rPr>
        <w:fldChar w:fldCharType="end"/>
      </w:r>
    </w:p>
    <w:p w:rsidR="009D4F2D" w:rsidRPr="00A84F4B" w:rsidRDefault="009D4F2D" w:rsidP="00A84F4B">
      <w:pPr>
        <w:spacing w:after="240" w:line="360" w:lineRule="auto"/>
        <w:rPr>
          <w:rFonts w:ascii="Arial" w:hAnsi="Arial"/>
        </w:rPr>
      </w:pPr>
      <w:r>
        <w:rPr>
          <w:rFonts w:ascii="Arial" w:hAnsi="Arial"/>
        </w:rPr>
        <w:lastRenderedPageBreak/>
        <w:t>I</w:t>
      </w:r>
      <w:r w:rsidRPr="009D4F2D">
        <w:rPr>
          <w:rFonts w:ascii="Arial" w:hAnsi="Arial"/>
        </w:rPr>
        <w:t xml:space="preserve">f you wrote the submission </w:t>
      </w:r>
      <w:r w:rsidR="007C3859">
        <w:rPr>
          <w:rFonts w:ascii="Arial" w:hAnsi="Arial"/>
        </w:rPr>
        <w:t xml:space="preserve">from the patient </w:t>
      </w:r>
      <w:r w:rsidR="007C3859" w:rsidRPr="009D4F2D">
        <w:rPr>
          <w:rFonts w:ascii="Arial" w:hAnsi="Arial"/>
        </w:rPr>
        <w:t xml:space="preserve">organisation </w:t>
      </w:r>
      <w:r w:rsidRPr="009D4F2D">
        <w:rPr>
          <w:rFonts w:ascii="Arial" w:hAnsi="Arial"/>
        </w:rPr>
        <w:t>a</w:t>
      </w:r>
      <w:r>
        <w:rPr>
          <w:rFonts w:ascii="Arial" w:hAnsi="Arial"/>
        </w:rPr>
        <w:t xml:space="preserve">nd do not have anything to add, tick here </w:t>
      </w:r>
      <w:sdt>
        <w:sdtPr>
          <w:id w:val="132838030"/>
          <w14:checkbox>
            <w14:checked w14:val="0"/>
            <w14:checkedState w14:val="2612" w14:font="MS Gothic"/>
            <w14:uncheckedState w14:val="2610" w14:font="MS Gothic"/>
          </w14:checkbox>
        </w:sdtPr>
        <w:sdtEndPr/>
        <w:sdtContent>
          <w:r w:rsidR="00513BA6">
            <w:rPr>
              <w:rFonts w:ascii="MS Gothic" w:eastAsia="MS Gothic" w:hAnsi="MS Gothic" w:hint="eastAsia"/>
            </w:rPr>
            <w:t>☐</w:t>
          </w:r>
        </w:sdtContent>
      </w:sdt>
      <w:r>
        <w:rPr>
          <w:rFonts w:ascii="Arial" w:hAnsi="Arial"/>
        </w:rPr>
        <w:t xml:space="preserve"> (If you </w:t>
      </w:r>
      <w:r w:rsidR="00E5373C">
        <w:rPr>
          <w:rFonts w:ascii="Arial" w:hAnsi="Arial"/>
        </w:rPr>
        <w:t>tick this</w:t>
      </w:r>
      <w:r>
        <w:rPr>
          <w:rFonts w:ascii="Arial" w:hAnsi="Arial"/>
        </w:rPr>
        <w:t xml:space="preserve"> box, the rest of this form will be deleted </w:t>
      </w:r>
      <w:r w:rsidR="00E5373C">
        <w:rPr>
          <w:rFonts w:ascii="Arial" w:hAnsi="Arial"/>
        </w:rPr>
        <w:t>after submission</w:t>
      </w:r>
      <w:r>
        <w:rPr>
          <w:rFonts w:ascii="Arial" w:hAnsi="Arial"/>
        </w:rPr>
        <w:t>.)</w:t>
      </w:r>
    </w:p>
    <w:p w:rsidR="00EB391E" w:rsidRDefault="00EB391E" w:rsidP="00890202">
      <w:pPr>
        <w:pStyle w:val="Numberedheading2"/>
      </w:pPr>
      <w:r>
        <w:t>Living with the condition</w:t>
      </w:r>
    </w:p>
    <w:p w:rsidR="00EB391E" w:rsidRDefault="00EB391E" w:rsidP="009C3B75">
      <w:pPr>
        <w:pStyle w:val="Unnumberedboldheading"/>
      </w:pPr>
      <w:r>
        <w:t xml:space="preserve">What is </w:t>
      </w:r>
      <w:r w:rsidR="00AE522A">
        <w:t>your experience of</w:t>
      </w:r>
      <w:r>
        <w:t xml:space="preserve"> liv</w:t>
      </w:r>
      <w:r w:rsidR="00AE522A">
        <w:t>ing</w:t>
      </w:r>
      <w:r>
        <w:t xml:space="preserve"> with the condition </w:t>
      </w:r>
      <w:r w:rsidR="00AE522A">
        <w:t>as a patient or carer?</w:t>
      </w:r>
    </w:p>
    <w:p w:rsidR="009C3B75" w:rsidRPr="002961BA" w:rsidRDefault="00890202" w:rsidP="009C3B75">
      <w:pPr>
        <w:spacing w:after="240" w:line="360" w:lineRule="auto"/>
        <w:rPr>
          <w:rFonts w:ascii="Arial" w:hAnsi="Arial"/>
        </w:rPr>
      </w:pPr>
      <w:r>
        <w:rPr>
          <w:rFonts w:ascii="Arial" w:hAnsi="Arial"/>
        </w:rPr>
        <w:fldChar w:fldCharType="begin">
          <w:ffData>
            <w:name w:val="Text83"/>
            <w:enabled/>
            <w:calcOnExit w:val="0"/>
            <w:textInput/>
          </w:ffData>
        </w:fldChar>
      </w:r>
      <w:bookmarkStart w:id="4" w:name="Text8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p w:rsidR="00EB391E" w:rsidRDefault="00EB391E" w:rsidP="00890202">
      <w:pPr>
        <w:pStyle w:val="Numberedheading2"/>
      </w:pPr>
      <w:r>
        <w:t>Current practice in treating the condition</w:t>
      </w:r>
    </w:p>
    <w:p w:rsidR="00EB391E" w:rsidRDefault="00EB391E" w:rsidP="009C3B75">
      <w:pPr>
        <w:pStyle w:val="Unnumberedboldheading"/>
      </w:pPr>
      <w:r>
        <w:t xml:space="preserve">Which treatment outcomes are </w:t>
      </w:r>
      <w:r w:rsidRPr="00B962CB">
        <w:t>i</w:t>
      </w:r>
      <w:r>
        <w:t xml:space="preserve">mportant to </w:t>
      </w:r>
      <w:r w:rsidR="00AE522A">
        <w:t>you</w:t>
      </w:r>
      <w:r>
        <w:t xml:space="preserve">? (That is, what would </w:t>
      </w:r>
      <w:r w:rsidR="00AE522A">
        <w:t>you</w:t>
      </w:r>
      <w:r w:rsidR="00BE79C7">
        <w:t xml:space="preserve"> </w:t>
      </w:r>
      <w:r>
        <w:t xml:space="preserve">like treatment to achieve?) Which of these are most important? </w:t>
      </w:r>
      <w:r w:rsidR="009D4F2D">
        <w:t>If possible, p</w:t>
      </w:r>
      <w:r>
        <w:t>lease explain why.</w:t>
      </w:r>
    </w:p>
    <w:p w:rsidR="002961BA" w:rsidRPr="002961BA" w:rsidRDefault="00890202" w:rsidP="002961BA">
      <w:pPr>
        <w:spacing w:after="240" w:line="360" w:lineRule="auto"/>
        <w:rPr>
          <w:rFonts w:ascii="Arial" w:hAnsi="Arial"/>
        </w:rPr>
      </w:pPr>
      <w:r>
        <w:rPr>
          <w:rFonts w:ascii="Arial" w:hAnsi="Arial"/>
        </w:rPr>
        <w:fldChar w:fldCharType="begin">
          <w:ffData>
            <w:name w:val="Text84"/>
            <w:enabled/>
            <w:calcOnExit w:val="0"/>
            <w:textInput/>
          </w:ffData>
        </w:fldChar>
      </w:r>
      <w:bookmarkStart w:id="5" w:name="Text8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p w:rsidR="00EB391E" w:rsidRDefault="00EB391E" w:rsidP="009C3B75">
      <w:pPr>
        <w:pStyle w:val="Unnumberedboldheading"/>
      </w:pPr>
      <w:r>
        <w:t xml:space="preserve">What is your experience of currently available NHS care and of specific treatments? How acceptable </w:t>
      </w:r>
      <w:r w:rsidR="0062393A">
        <w:t>a</w:t>
      </w:r>
      <w:r>
        <w:t xml:space="preserve">re these treatments </w:t>
      </w:r>
      <w:r w:rsidR="004B2449">
        <w:t xml:space="preserve">– </w:t>
      </w:r>
      <w:r>
        <w:t>which did you prefer</w:t>
      </w:r>
      <w:r w:rsidR="004B2449">
        <w:t xml:space="preserve"> and why</w:t>
      </w:r>
      <w:r>
        <w:t>?</w:t>
      </w:r>
    </w:p>
    <w:p w:rsidR="00DA4607" w:rsidRPr="002961BA" w:rsidRDefault="00890202" w:rsidP="002961BA">
      <w:pPr>
        <w:spacing w:after="240" w:line="360" w:lineRule="auto"/>
        <w:rPr>
          <w:rFonts w:ascii="Arial" w:hAnsi="Arial"/>
        </w:rPr>
      </w:pPr>
      <w:r>
        <w:rPr>
          <w:rFonts w:ascii="Arial" w:hAnsi="Arial"/>
        </w:rPr>
        <w:fldChar w:fldCharType="begin">
          <w:ffData>
            <w:name w:val="Text85"/>
            <w:enabled/>
            <w:calcOnExit w:val="0"/>
            <w:textInput/>
          </w:ffData>
        </w:fldChar>
      </w:r>
      <w:bookmarkStart w:id="6" w:name="Text8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p w:rsidR="00EB391E" w:rsidRDefault="00EB391E" w:rsidP="00890202">
      <w:pPr>
        <w:pStyle w:val="Numberedheading2"/>
      </w:pPr>
      <w:r>
        <w:t xml:space="preserve">What do </w:t>
      </w:r>
      <w:r w:rsidR="00AE522A">
        <w:t>you</w:t>
      </w:r>
      <w:r>
        <w:t xml:space="preserve"> consider to be the </w:t>
      </w:r>
      <w:r w:rsidRPr="00890202">
        <w:t>advantages</w:t>
      </w:r>
      <w:r>
        <w:t xml:space="preserve"> of the treatment</w:t>
      </w:r>
      <w:r w:rsidR="004008F7">
        <w:t>(s)</w:t>
      </w:r>
      <w:r>
        <w:t xml:space="preserve"> being appraised?</w:t>
      </w:r>
    </w:p>
    <w:p w:rsidR="00CC5329" w:rsidRDefault="00CC5329" w:rsidP="00717589">
      <w:pPr>
        <w:pStyle w:val="Introtext"/>
      </w:pPr>
      <w:r>
        <w:t>Benefits of a treatment might include its effect on:</w:t>
      </w:r>
    </w:p>
    <w:p w:rsidR="00CC5329" w:rsidRDefault="00CC5329" w:rsidP="00717589">
      <w:pPr>
        <w:pStyle w:val="Introtextbullet"/>
      </w:pPr>
      <w:r>
        <w:t>the course and/or outcome of the condition</w:t>
      </w:r>
    </w:p>
    <w:p w:rsidR="00CC5329" w:rsidRDefault="00CC5329" w:rsidP="00717589">
      <w:pPr>
        <w:pStyle w:val="Introtextbullet"/>
      </w:pPr>
      <w:r>
        <w:t>physical symptoms</w:t>
      </w:r>
    </w:p>
    <w:p w:rsidR="00CC5329" w:rsidRDefault="00CC5329" w:rsidP="00717589">
      <w:pPr>
        <w:pStyle w:val="Introtextbullet"/>
      </w:pPr>
      <w:r>
        <w:t>pain</w:t>
      </w:r>
    </w:p>
    <w:p w:rsidR="00CC5329" w:rsidRDefault="00CC5329" w:rsidP="00717589">
      <w:pPr>
        <w:pStyle w:val="Introtextbullet"/>
      </w:pPr>
      <w:r>
        <w:t>level of disability</w:t>
      </w:r>
    </w:p>
    <w:p w:rsidR="00CC5329" w:rsidRDefault="00CC5329" w:rsidP="00717589">
      <w:pPr>
        <w:pStyle w:val="Introtextbullet"/>
      </w:pPr>
      <w:r>
        <w:t>mental health</w:t>
      </w:r>
    </w:p>
    <w:p w:rsidR="00CC5329" w:rsidRDefault="00CC5329" w:rsidP="00717589">
      <w:pPr>
        <w:pStyle w:val="Introtextbullet"/>
      </w:pPr>
      <w:r>
        <w:t>quality of life (su</w:t>
      </w:r>
      <w:r w:rsidR="009006AF">
        <w:t>ch as lifestyle and work</w:t>
      </w:r>
      <w:r>
        <w:t>)</w:t>
      </w:r>
    </w:p>
    <w:p w:rsidR="00CC5329" w:rsidRDefault="00CC5329" w:rsidP="00717589">
      <w:pPr>
        <w:pStyle w:val="Introtextbullet"/>
      </w:pPr>
      <w:r>
        <w:t>other people (for example, family, friends and employers)</w:t>
      </w:r>
    </w:p>
    <w:p w:rsidR="00CC5329" w:rsidRDefault="00CC5329" w:rsidP="00717589">
      <w:pPr>
        <w:pStyle w:val="Introtextbullet"/>
      </w:pPr>
      <w:r>
        <w:t>ease of use (for example, tablets rather than injection)</w:t>
      </w:r>
    </w:p>
    <w:p w:rsidR="00CC5329" w:rsidRDefault="00CC5329" w:rsidP="00717589">
      <w:pPr>
        <w:pStyle w:val="Introtextbullet"/>
      </w:pPr>
      <w:r>
        <w:t>where the treatment has to be used (for example, at home rather than in hospital)</w:t>
      </w:r>
    </w:p>
    <w:p w:rsidR="00CC5329" w:rsidRDefault="00CC5329" w:rsidP="00717589">
      <w:pPr>
        <w:pStyle w:val="Introtextbullet"/>
      </w:pPr>
      <w:r>
        <w:t>any other issues not listed above</w:t>
      </w:r>
    </w:p>
    <w:p w:rsidR="00890202" w:rsidRDefault="00890202" w:rsidP="00890202">
      <w:pPr>
        <w:pStyle w:val="Unnumberedboldheading"/>
      </w:pPr>
      <w:r>
        <w:t>P</w:t>
      </w:r>
      <w:r w:rsidR="00EB391E">
        <w:t xml:space="preserve">lease list the benefits that </w:t>
      </w:r>
      <w:r w:rsidR="00AE522A">
        <w:t>you</w:t>
      </w:r>
      <w:r w:rsidR="00202DEF">
        <w:t xml:space="preserve"> </w:t>
      </w:r>
      <w:r w:rsidR="00EB391E">
        <w:t>expect t</w:t>
      </w:r>
      <w:r>
        <w:t>o gain from using the treatment</w:t>
      </w:r>
      <w:r w:rsidR="004008F7">
        <w:t>(s)</w:t>
      </w:r>
      <w:r w:rsidR="00CC5329">
        <w:t xml:space="preserve"> being appraised</w:t>
      </w:r>
      <w:r w:rsidR="00976163">
        <w:t>.</w:t>
      </w:r>
    </w:p>
    <w:p w:rsidR="00EB391E" w:rsidRDefault="00890202" w:rsidP="00EB391E">
      <w:pPr>
        <w:pStyle w:val="NICEnormal"/>
      </w:pPr>
      <w:r>
        <w:fldChar w:fldCharType="begin">
          <w:ffData>
            <w:name w:val="Text86"/>
            <w:enabled/>
            <w:calcOnExit w:val="0"/>
            <w:textInput/>
          </w:ffData>
        </w:fldChar>
      </w:r>
      <w:bookmarkStart w:id="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EB391E" w:rsidRDefault="00EB391E" w:rsidP="00890202">
      <w:pPr>
        <w:pStyle w:val="Unnumberedboldheading"/>
      </w:pPr>
      <w:r>
        <w:lastRenderedPageBreak/>
        <w:t xml:space="preserve">Please explain any advantages </w:t>
      </w:r>
      <w:r w:rsidR="00EC1BF9">
        <w:t>for the</w:t>
      </w:r>
      <w:r>
        <w:t xml:space="preserve"> treatment</w:t>
      </w:r>
      <w:r w:rsidR="00EC1BF9">
        <w:t>(s) being appraised compared with</w:t>
      </w:r>
      <w:r>
        <w:t xml:space="preserve"> </w:t>
      </w:r>
      <w:r w:rsidR="00E5373C">
        <w:t>other NHS treatments</w:t>
      </w:r>
      <w:r>
        <w:t xml:space="preserve"> in </w:t>
      </w:r>
      <w:r w:rsidR="004C7464">
        <w:t>England</w:t>
      </w:r>
      <w:r>
        <w:t>.</w:t>
      </w:r>
    </w:p>
    <w:p w:rsidR="002961BA" w:rsidRDefault="00890202" w:rsidP="002961BA">
      <w:pPr>
        <w:spacing w:after="240" w:line="360" w:lineRule="auto"/>
        <w:rPr>
          <w:rFonts w:ascii="Arial" w:hAnsi="Arial"/>
        </w:rPr>
      </w:pPr>
      <w:r>
        <w:rPr>
          <w:rFonts w:ascii="Arial" w:hAnsi="Arial"/>
        </w:rPr>
        <w:fldChar w:fldCharType="begin">
          <w:ffData>
            <w:name w:val="Text87"/>
            <w:enabled/>
            <w:calcOnExit w:val="0"/>
            <w:textInput/>
          </w:ffData>
        </w:fldChar>
      </w:r>
      <w:bookmarkStart w:id="8" w:name="Text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p w:rsidR="004E45E4" w:rsidRPr="004E45E4" w:rsidRDefault="00E5373C" w:rsidP="004E45E4">
      <w:pPr>
        <w:pStyle w:val="Unnumberedboldheading"/>
      </w:pPr>
      <w:r>
        <w:t>If you know of</w:t>
      </w:r>
      <w:r w:rsidR="004E45E4" w:rsidRPr="004E45E4">
        <w:t xml:space="preserve"> any differences in opinion between </w:t>
      </w:r>
      <w:r w:rsidR="00AE522A">
        <w:t>you and other patients or</w:t>
      </w:r>
      <w:r w:rsidR="00202DEF">
        <w:t xml:space="preserve"> carers </w:t>
      </w:r>
      <w:r w:rsidR="004E45E4" w:rsidRPr="004E45E4">
        <w:t xml:space="preserve">about the </w:t>
      </w:r>
      <w:r w:rsidR="00E86316">
        <w:t>benefits</w:t>
      </w:r>
      <w:r w:rsidR="004E45E4" w:rsidRPr="004E45E4">
        <w:t xml:space="preserve"> of th</w:t>
      </w:r>
      <w:r w:rsidR="00302799">
        <w:t>e</w:t>
      </w:r>
      <w:r w:rsidR="004E45E4" w:rsidRPr="004E45E4">
        <w:t xml:space="preserve"> treatment</w:t>
      </w:r>
      <w:r w:rsidR="004008F7">
        <w:t>(s)</w:t>
      </w:r>
      <w:r w:rsidR="004E45E4" w:rsidRPr="004E45E4">
        <w:t xml:space="preserve"> being appraised</w:t>
      </w:r>
      <w:r>
        <w:t>, please tell us about them</w:t>
      </w:r>
      <w:r w:rsidR="004E45E4" w:rsidRPr="004E45E4">
        <w:t>.</w:t>
      </w:r>
    </w:p>
    <w:p w:rsidR="004E45E4" w:rsidRPr="002961BA" w:rsidRDefault="004E45E4" w:rsidP="004E45E4">
      <w:pPr>
        <w:spacing w:after="240" w:line="360" w:lineRule="auto"/>
        <w:rPr>
          <w:rFonts w:ascii="Arial" w:hAnsi="Arial"/>
        </w:rPr>
      </w:pPr>
      <w:r>
        <w:rPr>
          <w:rFonts w:ascii="Arial" w:hAnsi="Arial"/>
        </w:rPr>
        <w:fldChar w:fldCharType="begin">
          <w:ffData>
            <w:name w:val="Text99"/>
            <w:enabled/>
            <w:calcOnExit w:val="0"/>
            <w:textInput/>
          </w:ffData>
        </w:fldChar>
      </w:r>
      <w:bookmarkStart w:id="9" w:name="Text9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p w:rsidR="004E45E4" w:rsidRDefault="004E45E4" w:rsidP="004E45E4">
      <w:pPr>
        <w:pStyle w:val="Numberedheading2"/>
      </w:pPr>
      <w:r>
        <w:t xml:space="preserve">What do </w:t>
      </w:r>
      <w:r w:rsidR="00717589">
        <w:t>you</w:t>
      </w:r>
      <w:r>
        <w:t xml:space="preserve"> consider to be the disadvantages of the treatment</w:t>
      </w:r>
      <w:r w:rsidR="004008F7">
        <w:t>(s)</w:t>
      </w:r>
      <w:r>
        <w:t xml:space="preserve"> being appraised?</w:t>
      </w:r>
    </w:p>
    <w:p w:rsidR="00DA4607" w:rsidRDefault="00DA4607" w:rsidP="00DA4607">
      <w:pPr>
        <w:pStyle w:val="Introtext"/>
      </w:pPr>
      <w:r>
        <w:t>Disadvantages of a treatment might include:</w:t>
      </w:r>
    </w:p>
    <w:p w:rsidR="00DA4607" w:rsidRDefault="00DA4607" w:rsidP="00E86316">
      <w:pPr>
        <w:pStyle w:val="Introtextbullet"/>
      </w:pPr>
      <w:r>
        <w:t>aspects of the condition that the treatment cannot help with or might make worse</w:t>
      </w:r>
    </w:p>
    <w:p w:rsidR="00DA4607" w:rsidRDefault="00DA4607" w:rsidP="00E86316">
      <w:pPr>
        <w:pStyle w:val="Introtextbullet"/>
      </w:pPr>
      <w:r>
        <w:t>difficulties in taking or using the treatment (for example, injection rather than tablets)</w:t>
      </w:r>
    </w:p>
    <w:p w:rsidR="00DA4607" w:rsidRDefault="00DA4607" w:rsidP="00E86316">
      <w:pPr>
        <w:pStyle w:val="Introtextbullet"/>
      </w:pPr>
      <w:proofErr w:type="gramStart"/>
      <w:r>
        <w:t>side</w:t>
      </w:r>
      <w:proofErr w:type="gramEnd"/>
      <w:r>
        <w:t xml:space="preserve"> effects (for example, </w:t>
      </w:r>
      <w:r w:rsidR="00516B03">
        <w:t xml:space="preserve">type </w:t>
      </w:r>
      <w:r>
        <w:t xml:space="preserve">or number of problems, how often, for how long, how severe. Please describe which side effects patients might be willing to accept or tolerate and which would be difficult to accept or tolerate) </w:t>
      </w:r>
    </w:p>
    <w:p w:rsidR="00DA4607" w:rsidRDefault="00DA4607" w:rsidP="00E86316">
      <w:pPr>
        <w:pStyle w:val="Introtextbullet"/>
      </w:pPr>
      <w:r>
        <w:t>where the treatment has to be used (for example, in hospital rather than at home)</w:t>
      </w:r>
    </w:p>
    <w:p w:rsidR="00DA4607" w:rsidRDefault="00DA4607" w:rsidP="00E86316">
      <w:pPr>
        <w:pStyle w:val="Introtextbullet"/>
      </w:pPr>
      <w:r>
        <w:t>impact on others (for example, family, friends and employers)</w:t>
      </w:r>
    </w:p>
    <w:p w:rsidR="00DA4607" w:rsidRDefault="00DA4607" w:rsidP="00E86316">
      <w:pPr>
        <w:pStyle w:val="Introtextbullet"/>
      </w:pPr>
      <w:r>
        <w:t>financial impact on the patient and/or their family (for example, the cost of travel to hospital or paying a carer)</w:t>
      </w:r>
    </w:p>
    <w:p w:rsidR="00A84F4B" w:rsidRPr="00DA4607" w:rsidRDefault="00A84F4B" w:rsidP="00E86316">
      <w:pPr>
        <w:pStyle w:val="Introtextbullet"/>
      </w:pPr>
      <w:r>
        <w:t>any other issues not listed above</w:t>
      </w:r>
    </w:p>
    <w:p w:rsidR="00DA4607" w:rsidRDefault="00DA4607" w:rsidP="00DA4607">
      <w:pPr>
        <w:pStyle w:val="Unnumberedboldheading"/>
      </w:pPr>
      <w:r>
        <w:t xml:space="preserve">Please list any concerns </w:t>
      </w:r>
      <w:r w:rsidR="009006AF">
        <w:t>you</w:t>
      </w:r>
      <w:r>
        <w:t xml:space="preserve"> have about current </w:t>
      </w:r>
      <w:r w:rsidR="00E5373C">
        <w:t>NHS treatments</w:t>
      </w:r>
      <w:r w:rsidR="004C7464">
        <w:t xml:space="preserve"> in England</w:t>
      </w:r>
      <w:r>
        <w:t>.</w:t>
      </w:r>
    </w:p>
    <w:p w:rsidR="00AE246F" w:rsidRPr="00AE246F" w:rsidRDefault="00AE246F" w:rsidP="00AE246F">
      <w:pPr>
        <w:pStyle w:val="NICEnormal"/>
      </w:pPr>
      <w:r>
        <w:fldChar w:fldCharType="begin">
          <w:ffData>
            <w:name w:val="Text104"/>
            <w:enabled/>
            <w:calcOnExit w:val="0"/>
            <w:textInput/>
          </w:ffData>
        </w:fldChar>
      </w:r>
      <w:bookmarkStart w:id="1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890202" w:rsidRDefault="00EB391E" w:rsidP="00890202">
      <w:pPr>
        <w:pStyle w:val="Unnumberedboldheading"/>
      </w:pPr>
      <w:r>
        <w:t xml:space="preserve">Please list any concerns </w:t>
      </w:r>
      <w:r w:rsidR="00E86316">
        <w:t>you</w:t>
      </w:r>
      <w:r w:rsidR="0062393A">
        <w:t xml:space="preserve"> </w:t>
      </w:r>
      <w:r>
        <w:t>have about</w:t>
      </w:r>
      <w:r w:rsidR="00890202">
        <w:t xml:space="preserve"> the treatment</w:t>
      </w:r>
      <w:r w:rsidR="00EC1BF9">
        <w:t>(s)</w:t>
      </w:r>
      <w:r w:rsidR="00890202">
        <w:t xml:space="preserve"> being appraised.</w:t>
      </w:r>
    </w:p>
    <w:p w:rsidR="002961BA" w:rsidRPr="002961BA" w:rsidRDefault="00DA4607" w:rsidP="00CC5329">
      <w:pPr>
        <w:pStyle w:val="NICEnormal"/>
      </w:pPr>
      <w:r>
        <w:fldChar w:fldCharType="begin">
          <w:ffData>
            <w:name w:val="Text100"/>
            <w:enabled/>
            <w:calcOnExit w:val="0"/>
            <w:textInput/>
          </w:ffData>
        </w:fldChar>
      </w:r>
      <w:bookmarkStart w:id="1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EB391E" w:rsidRDefault="00E5373C" w:rsidP="00890202">
      <w:pPr>
        <w:pStyle w:val="Unnumberedboldheading"/>
      </w:pPr>
      <w:r>
        <w:t xml:space="preserve">If you know </w:t>
      </w:r>
      <w:r w:rsidR="00EB0DB5">
        <w:t xml:space="preserve">of </w:t>
      </w:r>
      <w:r w:rsidR="00EB391E">
        <w:t xml:space="preserve">any differences in opinion between </w:t>
      </w:r>
      <w:r w:rsidR="00E86316">
        <w:t>you and other patients or</w:t>
      </w:r>
      <w:r w:rsidR="00202DEF">
        <w:t xml:space="preserve"> carers</w:t>
      </w:r>
      <w:r w:rsidR="00EB391E">
        <w:t xml:space="preserve"> about the </w:t>
      </w:r>
      <w:r w:rsidR="00DA4607">
        <w:t>disadvantages</w:t>
      </w:r>
      <w:r w:rsidR="004E45E4">
        <w:t xml:space="preserve"> </w:t>
      </w:r>
      <w:r w:rsidR="00EB391E">
        <w:t>of th</w:t>
      </w:r>
      <w:r w:rsidR="00516B03">
        <w:t>e</w:t>
      </w:r>
      <w:r w:rsidR="00EB391E">
        <w:t xml:space="preserve"> treatment</w:t>
      </w:r>
      <w:r w:rsidR="00EC1BF9">
        <w:t>(s)</w:t>
      </w:r>
      <w:r w:rsidR="00EB391E">
        <w:t xml:space="preserve"> being appraised</w:t>
      </w:r>
      <w:r>
        <w:t>, please tell us about them</w:t>
      </w:r>
      <w:r w:rsidR="00EB391E">
        <w:t>.</w:t>
      </w:r>
    </w:p>
    <w:p w:rsidR="00EB391E" w:rsidRDefault="004E45E4" w:rsidP="00EB391E">
      <w:pPr>
        <w:pStyle w:val="NICEnormal"/>
      </w:pPr>
      <w:r>
        <w:fldChar w:fldCharType="begin">
          <w:ffData>
            <w:name w:val="Text89"/>
            <w:enabled/>
            <w:calcOnExit w:val="0"/>
            <w:textInput/>
          </w:ffData>
        </w:fldChar>
      </w:r>
      <w:bookmarkStart w:id="1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EB391E" w:rsidRDefault="00EB391E" w:rsidP="00890202">
      <w:pPr>
        <w:pStyle w:val="Numberedheading2"/>
      </w:pPr>
      <w:r>
        <w:lastRenderedPageBreak/>
        <w:t>Patient population</w:t>
      </w:r>
    </w:p>
    <w:p w:rsidR="00CA59D8" w:rsidRDefault="00400E6C" w:rsidP="00890202">
      <w:pPr>
        <w:pStyle w:val="Unnumberedboldheading"/>
      </w:pPr>
      <w:r>
        <w:t>Do you think some</w:t>
      </w:r>
      <w:r w:rsidRPr="00400E6C">
        <w:t xml:space="preserve"> patients </w:t>
      </w:r>
      <w:r w:rsidR="00EB391E">
        <w:t>might benefit more from the treatment</w:t>
      </w:r>
      <w:r w:rsidR="00EC1BF9">
        <w:t>(s)</w:t>
      </w:r>
      <w:r w:rsidR="00EB391E">
        <w:t xml:space="preserve"> than others?</w:t>
      </w:r>
      <w:r>
        <w:t xml:space="preserve"> If so, please describe them and explain why.</w:t>
      </w:r>
    </w:p>
    <w:p w:rsidR="00CA59D8" w:rsidRPr="009160DB" w:rsidRDefault="00CA59D8" w:rsidP="009160DB">
      <w:pPr>
        <w:spacing w:after="240" w:line="360" w:lineRule="auto"/>
        <w:rPr>
          <w:rFonts w:ascii="Arial" w:hAnsi="Arial"/>
        </w:rPr>
      </w:pPr>
      <w:r w:rsidRPr="009160DB">
        <w:rPr>
          <w:rFonts w:ascii="Arial" w:hAnsi="Arial"/>
        </w:rPr>
        <w:fldChar w:fldCharType="begin">
          <w:ffData>
            <w:name w:val="Text102"/>
            <w:enabled/>
            <w:calcOnExit w:val="0"/>
            <w:textInput/>
          </w:ffData>
        </w:fldChar>
      </w:r>
      <w:bookmarkStart w:id="13" w:name="Text102"/>
      <w:r w:rsidRPr="009160DB">
        <w:rPr>
          <w:rFonts w:ascii="Arial" w:hAnsi="Arial"/>
        </w:rPr>
        <w:instrText xml:space="preserve"> FORMTEXT </w:instrText>
      </w:r>
      <w:r w:rsidRPr="009160DB">
        <w:rPr>
          <w:rFonts w:ascii="Arial" w:hAnsi="Arial"/>
        </w:rPr>
      </w:r>
      <w:r w:rsidRPr="009160DB">
        <w:rPr>
          <w:rFonts w:ascii="Arial" w:hAnsi="Arial"/>
        </w:rPr>
        <w:fldChar w:fldCharType="separate"/>
      </w:r>
      <w:r w:rsidRPr="009160DB">
        <w:rPr>
          <w:rFonts w:ascii="Arial" w:hAnsi="Arial"/>
          <w:noProof/>
        </w:rPr>
        <w:t> </w:t>
      </w:r>
      <w:r w:rsidRPr="009160DB">
        <w:rPr>
          <w:rFonts w:ascii="Arial" w:hAnsi="Arial"/>
          <w:noProof/>
        </w:rPr>
        <w:t> </w:t>
      </w:r>
      <w:r w:rsidRPr="009160DB">
        <w:rPr>
          <w:rFonts w:ascii="Arial" w:hAnsi="Arial"/>
          <w:noProof/>
        </w:rPr>
        <w:t> </w:t>
      </w:r>
      <w:r w:rsidRPr="009160DB">
        <w:rPr>
          <w:rFonts w:ascii="Arial" w:hAnsi="Arial"/>
          <w:noProof/>
        </w:rPr>
        <w:t> </w:t>
      </w:r>
      <w:r w:rsidRPr="009160DB">
        <w:rPr>
          <w:rFonts w:ascii="Arial" w:hAnsi="Arial"/>
          <w:noProof/>
        </w:rPr>
        <w:t> </w:t>
      </w:r>
      <w:r w:rsidRPr="009160DB">
        <w:rPr>
          <w:rFonts w:ascii="Arial" w:hAnsi="Arial"/>
        </w:rPr>
        <w:fldChar w:fldCharType="end"/>
      </w:r>
      <w:bookmarkEnd w:id="13"/>
    </w:p>
    <w:p w:rsidR="00EB391E" w:rsidRDefault="00400E6C" w:rsidP="00890202">
      <w:pPr>
        <w:pStyle w:val="Unnumberedboldheading"/>
      </w:pPr>
      <w:r>
        <w:t xml:space="preserve">Do you think some </w:t>
      </w:r>
      <w:r w:rsidR="00EB391E">
        <w:t>patients might benefit less from the treatment</w:t>
      </w:r>
      <w:r w:rsidR="00EC1BF9">
        <w:t>(s)</w:t>
      </w:r>
      <w:r w:rsidR="00EB391E">
        <w:t xml:space="preserve"> than others?</w:t>
      </w:r>
      <w:r>
        <w:t xml:space="preserve"> If so, please describe them and explain why.</w:t>
      </w:r>
    </w:p>
    <w:p w:rsidR="002961BA" w:rsidRPr="002961BA" w:rsidRDefault="004E45E4" w:rsidP="002961BA">
      <w:pPr>
        <w:spacing w:after="240" w:line="360" w:lineRule="auto"/>
        <w:rPr>
          <w:rFonts w:ascii="Arial" w:hAnsi="Arial"/>
        </w:rPr>
      </w:pPr>
      <w:r>
        <w:rPr>
          <w:rFonts w:ascii="Arial" w:hAnsi="Arial"/>
        </w:rPr>
        <w:fldChar w:fldCharType="begin">
          <w:ffData>
            <w:name w:val="Text90"/>
            <w:enabled/>
            <w:calcOnExit w:val="0"/>
            <w:textInput/>
          </w:ffData>
        </w:fldChar>
      </w:r>
      <w:bookmarkStart w:id="14" w:name="Text9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p w:rsidR="00F6310C" w:rsidRDefault="00EB391E" w:rsidP="00A74857">
      <w:pPr>
        <w:pStyle w:val="Numberedheading2"/>
      </w:pPr>
      <w:r>
        <w:t>Research evidence on patient or carer views of the treatment</w:t>
      </w:r>
      <w:r w:rsidR="00E44AB4">
        <w:t xml:space="preserve"> </w:t>
      </w:r>
    </w:p>
    <w:p w:rsidR="00F6310C" w:rsidRDefault="00F6310C" w:rsidP="00F6310C">
      <w:pPr>
        <w:pStyle w:val="Unnumberedboldheading"/>
      </w:pPr>
      <w:r w:rsidRPr="0012160B">
        <w:t>Are you familiar with the published research literature for the treatment</w:t>
      </w:r>
      <w:r w:rsidR="00EC1BF9">
        <w:t>(s)</w:t>
      </w:r>
      <w:r w:rsidRPr="0012160B">
        <w:t>?</w:t>
      </w:r>
    </w:p>
    <w:p w:rsidR="00DC7423" w:rsidRDefault="00A44C48" w:rsidP="00DC7423">
      <w:pPr>
        <w:pStyle w:val="Paragraphnonumbers"/>
        <w:tabs>
          <w:tab w:val="left" w:pos="930"/>
        </w:tabs>
      </w:pPr>
      <w:sdt>
        <w:sdtPr>
          <w:id w:val="-738706757"/>
          <w14:checkbox>
            <w14:checked w14:val="0"/>
            <w14:checkedState w14:val="2612" w14:font="MS Gothic"/>
            <w14:uncheckedState w14:val="2610" w14:font="MS Gothic"/>
          </w14:checkbox>
        </w:sdtPr>
        <w:sdtEndPr/>
        <w:sdtContent>
          <w:r w:rsidR="00DC7423">
            <w:rPr>
              <w:rFonts w:ascii="MS Gothic" w:eastAsia="MS Gothic" w:hAnsi="MS Gothic" w:hint="eastAsia"/>
            </w:rPr>
            <w:t>☐</w:t>
          </w:r>
        </w:sdtContent>
      </w:sdt>
      <w:r w:rsidR="00DC7423">
        <w:tab/>
        <w:t>Yes</w:t>
      </w:r>
      <w:r w:rsidR="00DC7423">
        <w:tab/>
      </w:r>
      <w:r w:rsidR="00DC7423">
        <w:tab/>
      </w:r>
      <w:sdt>
        <w:sdtPr>
          <w:id w:val="2096366832"/>
          <w14:checkbox>
            <w14:checked w14:val="0"/>
            <w14:checkedState w14:val="2612" w14:font="MS Gothic"/>
            <w14:uncheckedState w14:val="2610" w14:font="MS Gothic"/>
          </w14:checkbox>
        </w:sdtPr>
        <w:sdtEndPr/>
        <w:sdtContent>
          <w:r w:rsidR="00DC7423">
            <w:rPr>
              <w:rFonts w:ascii="MS Gothic" w:eastAsia="MS Gothic" w:hAnsi="MS Gothic" w:hint="eastAsia"/>
            </w:rPr>
            <w:t>☐</w:t>
          </w:r>
        </w:sdtContent>
      </w:sdt>
      <w:r w:rsidR="00DC7423">
        <w:tab/>
        <w:t>No</w:t>
      </w:r>
    </w:p>
    <w:p w:rsidR="00F6310C" w:rsidRDefault="00F6310C" w:rsidP="00F6310C">
      <w:pPr>
        <w:pStyle w:val="Unnumberedboldheading"/>
      </w:pPr>
      <w:r w:rsidRPr="0012160B">
        <w:t>If you answered ‘no’, please skip the rest of section 7 and move on to section 8.</w:t>
      </w:r>
    </w:p>
    <w:p w:rsidR="00EB391E" w:rsidRDefault="00E86316" w:rsidP="00890202">
      <w:pPr>
        <w:pStyle w:val="Unnumberedboldheading"/>
      </w:pPr>
      <w:r>
        <w:t>P</w:t>
      </w:r>
      <w:r w:rsidR="00EB391E">
        <w:t xml:space="preserve">lease comment on whether </w:t>
      </w:r>
      <w:r>
        <w:t xml:space="preserve">your </w:t>
      </w:r>
      <w:r w:rsidR="00EB391E">
        <w:t>experience of using the treatment</w:t>
      </w:r>
      <w:r w:rsidR="00EC1BF9">
        <w:t>(s)</w:t>
      </w:r>
      <w:r w:rsidR="00EB391E">
        <w:t xml:space="preserve"> as part of routine NHS care r</w:t>
      </w:r>
      <w:r w:rsidR="00A74857">
        <w:t>eflects the experience of patients in the</w:t>
      </w:r>
      <w:r w:rsidR="00EB391E">
        <w:t xml:space="preserve"> clinical trial</w:t>
      </w:r>
      <w:r w:rsidR="00A74857">
        <w:t>s</w:t>
      </w:r>
      <w:r w:rsidR="00EB391E">
        <w:t>.</w:t>
      </w:r>
    </w:p>
    <w:p w:rsidR="0012160B" w:rsidRPr="00A74857" w:rsidRDefault="004E45E4" w:rsidP="00A74857">
      <w:pPr>
        <w:spacing w:after="240" w:line="360" w:lineRule="auto"/>
        <w:rPr>
          <w:rFonts w:ascii="Arial" w:hAnsi="Arial"/>
        </w:rPr>
      </w:pPr>
      <w:r>
        <w:rPr>
          <w:rFonts w:ascii="Arial" w:hAnsi="Arial"/>
        </w:rPr>
        <w:fldChar w:fldCharType="begin">
          <w:ffData>
            <w:name w:val="Text91"/>
            <w:enabled/>
            <w:calcOnExit w:val="0"/>
            <w:textInput/>
          </w:ffData>
        </w:fldChar>
      </w:r>
      <w:bookmarkStart w:id="15" w:name="Text9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p w:rsidR="00EB391E" w:rsidRDefault="00E86316" w:rsidP="00890202">
      <w:pPr>
        <w:pStyle w:val="Unnumberedboldheading"/>
      </w:pPr>
      <w:r>
        <w:t>D</w:t>
      </w:r>
      <w:r w:rsidR="00EB391E">
        <w:t xml:space="preserve">o you think the clinical trials have captured outcomes that are important to patients? Are you aware of any limitations in the </w:t>
      </w:r>
      <w:r w:rsidR="00EC1BF9">
        <w:t xml:space="preserve">assessment of the </w:t>
      </w:r>
      <w:r w:rsidR="00EB391E">
        <w:t>treatment</w:t>
      </w:r>
      <w:r w:rsidR="00EC1BF9">
        <w:t xml:space="preserve">(s) </w:t>
      </w:r>
      <w:r w:rsidR="00EB391E">
        <w:t>in clinical trials?</w:t>
      </w:r>
    </w:p>
    <w:p w:rsidR="002961BA" w:rsidRPr="002961BA" w:rsidRDefault="004E45E4" w:rsidP="002961BA">
      <w:pPr>
        <w:spacing w:after="240" w:line="360" w:lineRule="auto"/>
        <w:rPr>
          <w:rFonts w:ascii="Arial" w:hAnsi="Arial"/>
        </w:rPr>
      </w:pPr>
      <w:r>
        <w:rPr>
          <w:rFonts w:ascii="Arial" w:hAnsi="Arial"/>
        </w:rPr>
        <w:fldChar w:fldCharType="begin">
          <w:ffData>
            <w:name w:val="Text92"/>
            <w:enabled/>
            <w:calcOnExit w:val="0"/>
            <w:textInput/>
          </w:ffData>
        </w:fldChar>
      </w:r>
      <w:bookmarkStart w:id="16" w:name="Text9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p w:rsidR="00EB391E" w:rsidRDefault="00EB391E" w:rsidP="00890202">
      <w:pPr>
        <w:pStyle w:val="Unnumberedboldheading"/>
      </w:pPr>
      <w:r>
        <w:t xml:space="preserve">If already available in the NHS, are there any </w:t>
      </w:r>
      <w:r w:rsidR="00A74857">
        <w:t>side</w:t>
      </w:r>
      <w:r>
        <w:t xml:space="preserve"> effects </w:t>
      </w:r>
      <w:r w:rsidR="00EC1BF9">
        <w:t xml:space="preserve">associated with </w:t>
      </w:r>
      <w:r w:rsidR="00EC1BF9" w:rsidRPr="00EC1BF9">
        <w:t>the treatment</w:t>
      </w:r>
      <w:r w:rsidR="00EC1BF9">
        <w:t>(s)</w:t>
      </w:r>
      <w:r w:rsidR="00EC1BF9" w:rsidRPr="00EC1BF9">
        <w:t xml:space="preserve"> being appraised </w:t>
      </w:r>
      <w:r>
        <w:t>that were not apparent in the clinical trials but have emerged during routine NHS care?</w:t>
      </w:r>
    </w:p>
    <w:p w:rsidR="002961BA" w:rsidRPr="002961BA" w:rsidRDefault="004E45E4" w:rsidP="002961BA">
      <w:pPr>
        <w:spacing w:after="240" w:line="360" w:lineRule="auto"/>
        <w:rPr>
          <w:rFonts w:ascii="Arial" w:hAnsi="Arial"/>
        </w:rPr>
      </w:pPr>
      <w:r>
        <w:rPr>
          <w:rFonts w:ascii="Arial" w:hAnsi="Arial"/>
        </w:rPr>
        <w:fldChar w:fldCharType="begin">
          <w:ffData>
            <w:name w:val="Text93"/>
            <w:enabled/>
            <w:calcOnExit w:val="0"/>
            <w:textInput/>
          </w:ffData>
        </w:fldChar>
      </w:r>
      <w:bookmarkStart w:id="17" w:name="Text9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p w:rsidR="00CA59D8" w:rsidRDefault="00EB391E" w:rsidP="00890202">
      <w:pPr>
        <w:pStyle w:val="Unnumberedboldheading"/>
      </w:pPr>
      <w:r>
        <w:t>Are you aware of any relevant research on patient or carer views of the condition or existing treatments?</w:t>
      </w:r>
    </w:p>
    <w:p w:rsidR="00DC7423" w:rsidRDefault="00A44C48" w:rsidP="00DC7423">
      <w:pPr>
        <w:pStyle w:val="Paragraphnonumbers"/>
        <w:tabs>
          <w:tab w:val="left" w:pos="930"/>
        </w:tabs>
      </w:pPr>
      <w:sdt>
        <w:sdtPr>
          <w:id w:val="-1099017780"/>
          <w14:checkbox>
            <w14:checked w14:val="0"/>
            <w14:checkedState w14:val="2612" w14:font="MS Gothic"/>
            <w14:uncheckedState w14:val="2610" w14:font="MS Gothic"/>
          </w14:checkbox>
        </w:sdtPr>
        <w:sdtEndPr/>
        <w:sdtContent>
          <w:r w:rsidR="00DC7423">
            <w:rPr>
              <w:rFonts w:ascii="MS Gothic" w:eastAsia="MS Gothic" w:hAnsi="MS Gothic" w:hint="eastAsia"/>
            </w:rPr>
            <w:t>☐</w:t>
          </w:r>
        </w:sdtContent>
      </w:sdt>
      <w:r w:rsidR="00DC7423">
        <w:tab/>
        <w:t>Yes</w:t>
      </w:r>
      <w:r w:rsidR="00DC7423">
        <w:tab/>
      </w:r>
      <w:r w:rsidR="00DC7423">
        <w:tab/>
      </w:r>
      <w:sdt>
        <w:sdtPr>
          <w:id w:val="1107004405"/>
          <w14:checkbox>
            <w14:checked w14:val="0"/>
            <w14:checkedState w14:val="2612" w14:font="MS Gothic"/>
            <w14:uncheckedState w14:val="2610" w14:font="MS Gothic"/>
          </w14:checkbox>
        </w:sdtPr>
        <w:sdtEndPr/>
        <w:sdtContent>
          <w:r w:rsidR="00DC7423">
            <w:rPr>
              <w:rFonts w:ascii="MS Gothic" w:eastAsia="MS Gothic" w:hAnsi="MS Gothic" w:hint="eastAsia"/>
            </w:rPr>
            <w:t>☐</w:t>
          </w:r>
        </w:sdtContent>
      </w:sdt>
      <w:r w:rsidR="00DC7423">
        <w:tab/>
        <w:t>No</w:t>
      </w:r>
    </w:p>
    <w:p w:rsidR="00EB391E" w:rsidRDefault="00EB391E" w:rsidP="00890202">
      <w:pPr>
        <w:pStyle w:val="Unnumberedboldheading"/>
      </w:pPr>
      <w:r>
        <w:t>If yes, please provide references to the relevant studies.</w:t>
      </w:r>
    </w:p>
    <w:p w:rsidR="002961BA" w:rsidRPr="002961BA" w:rsidRDefault="004E45E4" w:rsidP="002961BA">
      <w:pPr>
        <w:spacing w:after="240" w:line="360" w:lineRule="auto"/>
        <w:rPr>
          <w:rFonts w:ascii="Arial" w:hAnsi="Arial"/>
        </w:rPr>
      </w:pPr>
      <w:r>
        <w:rPr>
          <w:rFonts w:ascii="Arial" w:hAnsi="Arial"/>
        </w:rPr>
        <w:fldChar w:fldCharType="begin">
          <w:ffData>
            <w:name w:val="Text94"/>
            <w:enabled/>
            <w:calcOnExit w:val="0"/>
            <w:textInput/>
          </w:ffData>
        </w:fldChar>
      </w:r>
      <w:bookmarkStart w:id="18" w:name="Text9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p w:rsidR="00EB391E" w:rsidRDefault="00EB391E" w:rsidP="00890202">
      <w:pPr>
        <w:pStyle w:val="Numberedheading2"/>
      </w:pPr>
      <w:r>
        <w:lastRenderedPageBreak/>
        <w:t>Equality</w:t>
      </w:r>
    </w:p>
    <w:p w:rsidR="00E5373C" w:rsidRDefault="00E5373C" w:rsidP="00BE78BB">
      <w:pPr>
        <w:pStyle w:val="Unnumberedboldheading"/>
      </w:pPr>
      <w:r w:rsidRPr="00E5373C">
        <w:t>NICE is committed to promoting equality of opportunity and eliminating discrimination. Please let us know if you think that recommendations from this appraisal could have an adverse impact on any particular groups of people, who they are and why.</w:t>
      </w:r>
    </w:p>
    <w:p w:rsidR="00E5373C" w:rsidRDefault="00E5373C" w:rsidP="00BE78BB">
      <w:pPr>
        <w:spacing w:after="240" w:line="360" w:lineRule="auto"/>
      </w:pPr>
      <w:r>
        <w:rPr>
          <w:rFonts w:ascii="Arial" w:hAnsi="Arial"/>
        </w:rPr>
        <w:fldChar w:fldCharType="begin">
          <w:ffData>
            <w:name w:val="Text103"/>
            <w:enabled/>
            <w:calcOnExit w:val="0"/>
            <w:textInput/>
          </w:ffData>
        </w:fldChar>
      </w:r>
      <w:bookmarkStart w:id="19" w:name="Text10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p w:rsidR="00EB391E" w:rsidRDefault="00EB391E" w:rsidP="00890202">
      <w:pPr>
        <w:pStyle w:val="Numberedheading2"/>
      </w:pPr>
      <w:r>
        <w:t>Other issues</w:t>
      </w:r>
    </w:p>
    <w:p w:rsidR="00E5373C" w:rsidRDefault="00EB391E" w:rsidP="00890202">
      <w:pPr>
        <w:pStyle w:val="Unnumberedboldheading"/>
      </w:pPr>
      <w:r>
        <w:t>Do you consider the treatment</w:t>
      </w:r>
      <w:r w:rsidR="00586009">
        <w:t>(s) being appraised</w:t>
      </w:r>
      <w:r>
        <w:t xml:space="preserve"> to be innovative</w:t>
      </w:r>
      <w:r w:rsidR="00601711">
        <w:t>?</w:t>
      </w:r>
    </w:p>
    <w:p w:rsidR="00DC7423" w:rsidRDefault="00A44C48" w:rsidP="00DC7423">
      <w:pPr>
        <w:pStyle w:val="Paragraphnonumbers"/>
        <w:tabs>
          <w:tab w:val="left" w:pos="930"/>
        </w:tabs>
      </w:pPr>
      <w:sdt>
        <w:sdtPr>
          <w:id w:val="141174095"/>
          <w14:checkbox>
            <w14:checked w14:val="0"/>
            <w14:checkedState w14:val="2612" w14:font="MS Gothic"/>
            <w14:uncheckedState w14:val="2610" w14:font="MS Gothic"/>
          </w14:checkbox>
        </w:sdtPr>
        <w:sdtEndPr/>
        <w:sdtContent>
          <w:r w:rsidR="00DC7423">
            <w:rPr>
              <w:rFonts w:ascii="MS Gothic" w:eastAsia="MS Gothic" w:hAnsi="MS Gothic" w:hint="eastAsia"/>
            </w:rPr>
            <w:t>☐</w:t>
          </w:r>
        </w:sdtContent>
      </w:sdt>
      <w:r w:rsidR="00DC7423">
        <w:tab/>
        <w:t>Yes</w:t>
      </w:r>
      <w:r w:rsidR="00DC7423">
        <w:tab/>
      </w:r>
      <w:r w:rsidR="00DC7423">
        <w:tab/>
      </w:r>
      <w:sdt>
        <w:sdtPr>
          <w:id w:val="-1941913511"/>
          <w14:checkbox>
            <w14:checked w14:val="0"/>
            <w14:checkedState w14:val="2612" w14:font="MS Gothic"/>
            <w14:uncheckedState w14:val="2610" w14:font="MS Gothic"/>
          </w14:checkbox>
        </w:sdtPr>
        <w:sdtEndPr/>
        <w:sdtContent>
          <w:r w:rsidR="00DC7423">
            <w:rPr>
              <w:rFonts w:ascii="MS Gothic" w:eastAsia="MS Gothic" w:hAnsi="MS Gothic" w:hint="eastAsia"/>
            </w:rPr>
            <w:t>☐</w:t>
          </w:r>
        </w:sdtContent>
      </w:sdt>
      <w:r w:rsidR="00DC7423">
        <w:tab/>
        <w:t>No</w:t>
      </w:r>
    </w:p>
    <w:p w:rsidR="00EB391E" w:rsidRPr="00586009" w:rsidRDefault="00E5373C" w:rsidP="00890202">
      <w:pPr>
        <w:pStyle w:val="Unnumberedboldheading"/>
      </w:pPr>
      <w:r>
        <w:t>If yes, please explain what makes it significantly different from other treatment</w:t>
      </w:r>
      <w:r w:rsidR="008F3EBE">
        <w:t>s</w:t>
      </w:r>
      <w:r>
        <w:t xml:space="preserve"> for the condition</w:t>
      </w:r>
      <w:r w:rsidR="00EB391E">
        <w:t>.</w:t>
      </w:r>
      <w:r w:rsidR="00586009" w:rsidRPr="00586009">
        <w:t xml:space="preserve"> (If this applies to more than one treatment that is</w:t>
      </w:r>
      <w:r w:rsidR="00586009">
        <w:t xml:space="preserve"> </w:t>
      </w:r>
      <w:r w:rsidR="00586009" w:rsidRPr="00586009">
        <w:t>being appraised, please give reasons for each one.)</w:t>
      </w:r>
    </w:p>
    <w:p w:rsidR="002961BA" w:rsidRPr="002961BA" w:rsidRDefault="004E45E4" w:rsidP="002961BA">
      <w:pPr>
        <w:spacing w:after="240" w:line="360" w:lineRule="auto"/>
        <w:rPr>
          <w:rFonts w:ascii="Arial" w:hAnsi="Arial"/>
        </w:rPr>
      </w:pPr>
      <w:r>
        <w:rPr>
          <w:rFonts w:ascii="Arial" w:hAnsi="Arial"/>
        </w:rPr>
        <w:fldChar w:fldCharType="begin">
          <w:ffData>
            <w:name w:val="Text97"/>
            <w:enabled/>
            <w:calcOnExit w:val="0"/>
            <w:textInput/>
          </w:ffData>
        </w:fldChar>
      </w:r>
      <w:bookmarkStart w:id="20" w:name="Text9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p w:rsidR="00EB391E" w:rsidRDefault="000F0DE2" w:rsidP="00890202">
      <w:pPr>
        <w:pStyle w:val="Unnumberedboldheading"/>
      </w:pPr>
      <w:r>
        <w:t xml:space="preserve">Is there anything else </w:t>
      </w:r>
      <w:r w:rsidR="00CA59D8">
        <w:t>that</w:t>
      </w:r>
      <w:r w:rsidR="00EB391E">
        <w:t xml:space="preserve"> you would like the Appraisal Committee to consider</w:t>
      </w:r>
      <w:r w:rsidR="00CA59D8">
        <w:t>?</w:t>
      </w:r>
    </w:p>
    <w:p w:rsidR="00E67414" w:rsidRDefault="004E45E4" w:rsidP="009C3B75">
      <w:pPr>
        <w:spacing w:after="240" w:line="360" w:lineRule="auto"/>
        <w:rPr>
          <w:rFonts w:ascii="Arial" w:hAnsi="Arial"/>
        </w:rPr>
      </w:pPr>
      <w:r>
        <w:rPr>
          <w:rFonts w:ascii="Arial" w:hAnsi="Arial"/>
        </w:rPr>
        <w:fldChar w:fldCharType="begin">
          <w:ffData>
            <w:name w:val="Text98"/>
            <w:enabled/>
            <w:calcOnExit w:val="0"/>
            <w:textInput/>
          </w:ffData>
        </w:fldChar>
      </w:r>
      <w:bookmarkStart w:id="21" w:name="Text9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p w:rsidR="00786C0D" w:rsidRDefault="00786C0D" w:rsidP="00786C0D">
      <w:pPr>
        <w:pStyle w:val="Numberedheading2"/>
      </w:pPr>
      <w:r>
        <w:t>Key messages</w:t>
      </w:r>
    </w:p>
    <w:p w:rsidR="00786C0D" w:rsidRDefault="00786C0D" w:rsidP="00786C0D">
      <w:pPr>
        <w:pStyle w:val="Unnumberedboldheading"/>
      </w:pPr>
      <w:r>
        <w:t>In no more than 5 bullet point</w:t>
      </w:r>
      <w:r w:rsidR="00726583">
        <w:t>s</w:t>
      </w:r>
      <w:r>
        <w:t>, please summarise the key messages of your submission.</w:t>
      </w:r>
    </w:p>
    <w:p w:rsidR="00786C0D" w:rsidRDefault="00786C0D" w:rsidP="00786C0D">
      <w:pPr>
        <w:pStyle w:val="Bulletleft1"/>
      </w:pPr>
      <w:r>
        <w:fldChar w:fldCharType="begin">
          <w:ffData>
            <w:name w:val="Text105"/>
            <w:enabled/>
            <w:calcOnExit w:val="0"/>
            <w:textInput/>
          </w:ffData>
        </w:fldChar>
      </w:r>
      <w:bookmarkStart w:id="2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786C0D" w:rsidRDefault="00786C0D" w:rsidP="00786C0D">
      <w:pPr>
        <w:pStyle w:val="Bulletleft1"/>
      </w:pPr>
      <w:r>
        <w:fldChar w:fldCharType="begin">
          <w:ffData>
            <w:name w:val="Text106"/>
            <w:enabled/>
            <w:calcOnExit w:val="0"/>
            <w:textInput/>
          </w:ffData>
        </w:fldChar>
      </w:r>
      <w:bookmarkStart w:id="2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786C0D" w:rsidRDefault="00786C0D" w:rsidP="00786C0D">
      <w:pPr>
        <w:pStyle w:val="Bulletleft1"/>
      </w:pPr>
      <w:r>
        <w:fldChar w:fldCharType="begin">
          <w:ffData>
            <w:name w:val="Text107"/>
            <w:enabled/>
            <w:calcOnExit w:val="0"/>
            <w:textInput/>
          </w:ffData>
        </w:fldChar>
      </w:r>
      <w:bookmarkStart w:id="2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786C0D" w:rsidRDefault="00786C0D" w:rsidP="00786C0D">
      <w:pPr>
        <w:pStyle w:val="Bulletleft1"/>
      </w:pPr>
      <w:r>
        <w:fldChar w:fldCharType="begin">
          <w:ffData>
            <w:name w:val="Text108"/>
            <w:enabled/>
            <w:calcOnExit w:val="0"/>
            <w:textInput/>
          </w:ffData>
        </w:fldChar>
      </w:r>
      <w:bookmarkStart w:id="2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786C0D" w:rsidRPr="00786C0D" w:rsidRDefault="00786C0D" w:rsidP="00786C0D">
      <w:pPr>
        <w:pStyle w:val="Bulletleft1last"/>
      </w:pPr>
      <w:r>
        <w:fldChar w:fldCharType="begin">
          <w:ffData>
            <w:name w:val="Text109"/>
            <w:enabled/>
            <w:calcOnExit w:val="0"/>
            <w:textInput/>
          </w:ffData>
        </w:fldChar>
      </w:r>
      <w:bookmarkStart w:id="2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sectPr w:rsidR="00786C0D" w:rsidRPr="00786C0D" w:rsidSect="009C6F32">
      <w:headerReference w:type="default" r:id="rId8"/>
      <w:footerReference w:type="default" r:id="rId9"/>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78" w:rsidRDefault="006A5A78">
      <w:r>
        <w:separator/>
      </w:r>
    </w:p>
  </w:endnote>
  <w:endnote w:type="continuationSeparator" w:id="0">
    <w:p w:rsidR="006A5A78" w:rsidRDefault="006A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83" w:rsidRPr="003D33FB" w:rsidRDefault="00EF5983" w:rsidP="006446B7">
    <w:pPr>
      <w:pStyle w:val="NICEnormalsinglespacing"/>
      <w:spacing w:after="120"/>
      <w:rPr>
        <w:sz w:val="18"/>
        <w:szCs w:val="18"/>
      </w:rPr>
    </w:pPr>
    <w:r w:rsidRPr="003D33FB">
      <w:rPr>
        <w:sz w:val="18"/>
        <w:szCs w:val="18"/>
      </w:rPr>
      <w:t>National Institute for Health and C</w:t>
    </w:r>
    <w:r>
      <w:rPr>
        <w:sz w:val="18"/>
        <w:szCs w:val="18"/>
      </w:rPr>
      <w:t>are</w:t>
    </w:r>
    <w:r w:rsidRPr="003D33FB">
      <w:rPr>
        <w:sz w:val="18"/>
        <w:szCs w:val="18"/>
      </w:rPr>
      <w:t xml:space="preserve"> Excellence</w:t>
    </w:r>
    <w:r w:rsidRPr="003D33FB">
      <w:rPr>
        <w:sz w:val="18"/>
        <w:szCs w:val="18"/>
      </w:rPr>
      <w:tab/>
    </w:r>
    <w:r w:rsidRPr="003D33FB">
      <w:rPr>
        <w:sz w:val="18"/>
        <w:szCs w:val="18"/>
      </w:rPr>
      <w:tab/>
    </w:r>
    <w:r w:rsidRPr="003D33FB">
      <w:rPr>
        <w:sz w:val="18"/>
        <w:szCs w:val="18"/>
      </w:rPr>
      <w:tab/>
    </w:r>
    <w:r>
      <w:rPr>
        <w:sz w:val="18"/>
        <w:szCs w:val="18"/>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44C4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44C48">
      <w:rPr>
        <w:rStyle w:val="PageNumber"/>
        <w:noProof/>
      </w:rPr>
      <w:t>6</w:t>
    </w:r>
    <w:r>
      <w:rPr>
        <w:rStyle w:val="PageNumber"/>
      </w:rPr>
      <w:fldChar w:fldCharType="end"/>
    </w:r>
  </w:p>
  <w:p w:rsidR="00EF5983" w:rsidRPr="009C3B75" w:rsidRDefault="00EF5983" w:rsidP="009C3B75">
    <w:pPr>
      <w:pStyle w:val="NICEnormalsinglespacing"/>
      <w:spacing w:after="120"/>
      <w:rPr>
        <w:sz w:val="18"/>
        <w:szCs w:val="18"/>
      </w:rPr>
    </w:pPr>
    <w:r>
      <w:rPr>
        <w:sz w:val="18"/>
        <w:szCs w:val="18"/>
      </w:rPr>
      <w:t>Patient/carer expert statement template</w:t>
    </w:r>
    <w:r w:rsidR="00C565EA">
      <w:rPr>
        <w:sz w:val="18"/>
        <w:szCs w:val="18"/>
      </w:rPr>
      <w:t xml:space="preserve"> </w:t>
    </w:r>
    <w:r w:rsidR="003E7636">
      <w:rPr>
        <w:sz w:val="18"/>
        <w:szCs w:val="18"/>
      </w:rPr>
      <w:t>(MTA)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78" w:rsidRDefault="006A5A78">
      <w:r>
        <w:separator/>
      </w:r>
    </w:p>
  </w:footnote>
  <w:footnote w:type="continuationSeparator" w:id="0">
    <w:p w:rsidR="006A5A78" w:rsidRDefault="006A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83" w:rsidRPr="007F25FF" w:rsidRDefault="00EF5983" w:rsidP="007F25FF">
    <w:pPr>
      <w:pStyle w:val="Header"/>
      <w:jc w:val="right"/>
    </w:pPr>
    <w:r w:rsidRPr="007F25FF">
      <w:rPr>
        <w:b/>
      </w:rPr>
      <w:t>A</w:t>
    </w:r>
    <w:r w:rsidR="00A44C48">
      <w:rPr>
        <w:b/>
      </w:rPr>
      <w:t>ppendix D</w:t>
    </w:r>
    <w:r w:rsidRPr="007F25FF">
      <w:rPr>
        <w:b/>
      </w:rPr>
      <w:t xml:space="preserve"> – patient/carer </w:t>
    </w:r>
    <w:r>
      <w:rPr>
        <w:b/>
      </w:rPr>
      <w:t>expert</w:t>
    </w:r>
    <w:r w:rsidRPr="007F25FF">
      <w:rPr>
        <w:b/>
      </w:rPr>
      <w:t xml:space="preserve"> statement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nsid w:val="0D745038"/>
    <w:multiLevelType w:val="hybridMultilevel"/>
    <w:tmpl w:val="93B4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50DA0"/>
    <w:multiLevelType w:val="hybridMultilevel"/>
    <w:tmpl w:val="E5385B9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nsid w:val="17221C31"/>
    <w:multiLevelType w:val="hybridMultilevel"/>
    <w:tmpl w:val="5E6A61A6"/>
    <w:lvl w:ilvl="0" w:tplc="A32070C4">
      <w:start w:val="1"/>
      <w:numFmt w:val="decimal"/>
      <w:pStyle w:val="Numbered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7F707D"/>
    <w:multiLevelType w:val="hybridMultilevel"/>
    <w:tmpl w:val="974A7B02"/>
    <w:lvl w:ilvl="0" w:tplc="84D0C656">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9CC3584"/>
    <w:multiLevelType w:val="multilevel"/>
    <w:tmpl w:val="D610A91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level2text"/>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nsid w:val="2A6D4865"/>
    <w:multiLevelType w:val="hybridMultilevel"/>
    <w:tmpl w:val="278A5FDE"/>
    <w:lvl w:ilvl="0" w:tplc="6A84C244">
      <w:start w:val="1"/>
      <w:numFmt w:val="lowerLetter"/>
      <w:pStyle w:val="Numbered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E44724"/>
    <w:multiLevelType w:val="hybridMultilevel"/>
    <w:tmpl w:val="FD90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C810A0"/>
    <w:multiLevelType w:val="hybridMultilevel"/>
    <w:tmpl w:val="A34C4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nsid w:val="4ABD783C"/>
    <w:multiLevelType w:val="hybridMultilevel"/>
    <w:tmpl w:val="23A0264C"/>
    <w:lvl w:ilvl="0" w:tplc="DE0CF6EA">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6E26AD5"/>
    <w:multiLevelType w:val="hybridMultilevel"/>
    <w:tmpl w:val="9782BF6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nsid w:val="588F36E6"/>
    <w:multiLevelType w:val="hybridMultilevel"/>
    <w:tmpl w:val="5EF43A14"/>
    <w:lvl w:ilvl="0" w:tplc="755E32EC">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9C93D14"/>
    <w:multiLevelType w:val="hybridMultilevel"/>
    <w:tmpl w:val="4A20F9FA"/>
    <w:lvl w:ilvl="0" w:tplc="AA9A8AE4">
      <w:start w:val="1"/>
      <w:numFmt w:val="decimal"/>
      <w:pStyle w:val="Paragraph"/>
      <w:lvlText w:val="%1."/>
      <w:lvlJc w:val="left"/>
      <w:pPr>
        <w:ind w:left="851" w:hanging="851"/>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1">
    <w:nsid w:val="6AF92989"/>
    <w:multiLevelType w:val="hybridMultilevel"/>
    <w:tmpl w:val="5EB6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5F6245"/>
    <w:multiLevelType w:val="hybridMultilevel"/>
    <w:tmpl w:val="8226756E"/>
    <w:lvl w:ilvl="0" w:tplc="EE7C94EE">
      <w:start w:val="1"/>
      <w:numFmt w:val="bullet"/>
      <w:pStyle w:val="Introtext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
  </w:num>
  <w:num w:numId="3">
    <w:abstractNumId w:val="20"/>
  </w:num>
  <w:num w:numId="4">
    <w:abstractNumId w:val="4"/>
  </w:num>
  <w:num w:numId="5">
    <w:abstractNumId w:val="13"/>
  </w:num>
  <w:num w:numId="6">
    <w:abstractNumId w:val="14"/>
  </w:num>
  <w:num w:numId="7">
    <w:abstractNumId w:val="0"/>
  </w:num>
  <w:num w:numId="8">
    <w:abstractNumId w:val="4"/>
  </w:num>
  <w:num w:numId="9">
    <w:abstractNumId w:val="6"/>
  </w:num>
  <w:num w:numId="10">
    <w:abstractNumId w:val="7"/>
  </w:num>
  <w:num w:numId="11">
    <w:abstractNumId w:val="8"/>
  </w:num>
  <w:num w:numId="12">
    <w:abstractNumId w:val="15"/>
  </w:num>
  <w:num w:numId="13">
    <w:abstractNumId w:val="18"/>
  </w:num>
  <w:num w:numId="14">
    <w:abstractNumId w:val="22"/>
  </w:num>
  <w:num w:numId="15">
    <w:abstractNumId w:val="9"/>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5"/>
  </w:num>
  <w:num w:numId="21">
    <w:abstractNumId w:val="10"/>
  </w:num>
  <w:num w:numId="22">
    <w:abstractNumId w:val="2"/>
  </w:num>
  <w:num w:numId="23">
    <w:abstractNumId w:val="11"/>
  </w:num>
  <w:num w:numId="24">
    <w:abstractNumId w:val="17"/>
  </w:num>
  <w:num w:numId="25">
    <w:abstractNumId w:val="21"/>
  </w:num>
  <w:num w:numId="2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66"/>
    <w:rsid w:val="00001518"/>
    <w:rsid w:val="000043A7"/>
    <w:rsid w:val="000061DF"/>
    <w:rsid w:val="0000673A"/>
    <w:rsid w:val="000119FB"/>
    <w:rsid w:val="00021B49"/>
    <w:rsid w:val="000345D3"/>
    <w:rsid w:val="000402BE"/>
    <w:rsid w:val="00044A36"/>
    <w:rsid w:val="00044CC7"/>
    <w:rsid w:val="000459F7"/>
    <w:rsid w:val="00047853"/>
    <w:rsid w:val="000553F3"/>
    <w:rsid w:val="0006320A"/>
    <w:rsid w:val="000651E0"/>
    <w:rsid w:val="00075886"/>
    <w:rsid w:val="0008263E"/>
    <w:rsid w:val="000832EE"/>
    <w:rsid w:val="0008436A"/>
    <w:rsid w:val="00085968"/>
    <w:rsid w:val="00086814"/>
    <w:rsid w:val="00092433"/>
    <w:rsid w:val="00095D31"/>
    <w:rsid w:val="00096DA6"/>
    <w:rsid w:val="000A16EB"/>
    <w:rsid w:val="000A2F24"/>
    <w:rsid w:val="000A4FD9"/>
    <w:rsid w:val="000A5FF9"/>
    <w:rsid w:val="000C046C"/>
    <w:rsid w:val="000C1D6D"/>
    <w:rsid w:val="000C48D6"/>
    <w:rsid w:val="000C4FF2"/>
    <w:rsid w:val="000C6B04"/>
    <w:rsid w:val="000E2AE8"/>
    <w:rsid w:val="000E3DF5"/>
    <w:rsid w:val="000E4667"/>
    <w:rsid w:val="000E467A"/>
    <w:rsid w:val="000E67A8"/>
    <w:rsid w:val="000F0DE2"/>
    <w:rsid w:val="000F2229"/>
    <w:rsid w:val="000F6DBF"/>
    <w:rsid w:val="0010056F"/>
    <w:rsid w:val="00101F34"/>
    <w:rsid w:val="001036C1"/>
    <w:rsid w:val="001108FF"/>
    <w:rsid w:val="0011132F"/>
    <w:rsid w:val="00112956"/>
    <w:rsid w:val="00113B59"/>
    <w:rsid w:val="0012160B"/>
    <w:rsid w:val="00123550"/>
    <w:rsid w:val="00130EDD"/>
    <w:rsid w:val="00131A2C"/>
    <w:rsid w:val="0014240F"/>
    <w:rsid w:val="00143970"/>
    <w:rsid w:val="00145872"/>
    <w:rsid w:val="00153D5B"/>
    <w:rsid w:val="0015509D"/>
    <w:rsid w:val="00155F91"/>
    <w:rsid w:val="001602D3"/>
    <w:rsid w:val="001607DA"/>
    <w:rsid w:val="00161AA0"/>
    <w:rsid w:val="00165E72"/>
    <w:rsid w:val="001664B4"/>
    <w:rsid w:val="001674AF"/>
    <w:rsid w:val="00167545"/>
    <w:rsid w:val="00173717"/>
    <w:rsid w:val="0018054A"/>
    <w:rsid w:val="00180614"/>
    <w:rsid w:val="0018301B"/>
    <w:rsid w:val="001853FD"/>
    <w:rsid w:val="00186AB8"/>
    <w:rsid w:val="00192811"/>
    <w:rsid w:val="001956FC"/>
    <w:rsid w:val="001A605C"/>
    <w:rsid w:val="001B2EF1"/>
    <w:rsid w:val="001B4A01"/>
    <w:rsid w:val="001B7AB8"/>
    <w:rsid w:val="001C0F06"/>
    <w:rsid w:val="001C3AD1"/>
    <w:rsid w:val="001C4FB7"/>
    <w:rsid w:val="001D0BE2"/>
    <w:rsid w:val="001D0C94"/>
    <w:rsid w:val="001D0E67"/>
    <w:rsid w:val="001D18A1"/>
    <w:rsid w:val="001D51B8"/>
    <w:rsid w:val="001E01CD"/>
    <w:rsid w:val="001E1C4D"/>
    <w:rsid w:val="001F16B4"/>
    <w:rsid w:val="001F4FF1"/>
    <w:rsid w:val="002007A2"/>
    <w:rsid w:val="00202DEF"/>
    <w:rsid w:val="002034F4"/>
    <w:rsid w:val="002040A5"/>
    <w:rsid w:val="00204567"/>
    <w:rsid w:val="002202FC"/>
    <w:rsid w:val="002225EF"/>
    <w:rsid w:val="00223740"/>
    <w:rsid w:val="0022485A"/>
    <w:rsid w:val="00224B65"/>
    <w:rsid w:val="002263BA"/>
    <w:rsid w:val="00227CDD"/>
    <w:rsid w:val="00235CAB"/>
    <w:rsid w:val="00237F73"/>
    <w:rsid w:val="002447F1"/>
    <w:rsid w:val="00252771"/>
    <w:rsid w:val="002548D9"/>
    <w:rsid w:val="002718C5"/>
    <w:rsid w:val="00272CBA"/>
    <w:rsid w:val="00275D93"/>
    <w:rsid w:val="00282D7E"/>
    <w:rsid w:val="002856B4"/>
    <w:rsid w:val="00287C4A"/>
    <w:rsid w:val="00290415"/>
    <w:rsid w:val="00295F72"/>
    <w:rsid w:val="002961BA"/>
    <w:rsid w:val="00296C04"/>
    <w:rsid w:val="002B69AC"/>
    <w:rsid w:val="002C4B97"/>
    <w:rsid w:val="002C6D6B"/>
    <w:rsid w:val="002C7CFD"/>
    <w:rsid w:val="002D07FA"/>
    <w:rsid w:val="002D3488"/>
    <w:rsid w:val="002D7015"/>
    <w:rsid w:val="002D777C"/>
    <w:rsid w:val="002E0ED9"/>
    <w:rsid w:val="002E7CA6"/>
    <w:rsid w:val="002F5DC9"/>
    <w:rsid w:val="002F683B"/>
    <w:rsid w:val="002F7D8C"/>
    <w:rsid w:val="00300F1F"/>
    <w:rsid w:val="0030183C"/>
    <w:rsid w:val="00302799"/>
    <w:rsid w:val="00303A0E"/>
    <w:rsid w:val="003078C2"/>
    <w:rsid w:val="00313045"/>
    <w:rsid w:val="00313370"/>
    <w:rsid w:val="0031664C"/>
    <w:rsid w:val="00322358"/>
    <w:rsid w:val="003330E6"/>
    <w:rsid w:val="00334520"/>
    <w:rsid w:val="00340B44"/>
    <w:rsid w:val="00341461"/>
    <w:rsid w:val="0034337B"/>
    <w:rsid w:val="00343B2C"/>
    <w:rsid w:val="00351D88"/>
    <w:rsid w:val="0035754D"/>
    <w:rsid w:val="003629B8"/>
    <w:rsid w:val="00366751"/>
    <w:rsid w:val="0037288D"/>
    <w:rsid w:val="003742E3"/>
    <w:rsid w:val="00382529"/>
    <w:rsid w:val="00391AF1"/>
    <w:rsid w:val="003A3974"/>
    <w:rsid w:val="003A7418"/>
    <w:rsid w:val="003B0DAE"/>
    <w:rsid w:val="003B1A8E"/>
    <w:rsid w:val="003B4EF6"/>
    <w:rsid w:val="003B5498"/>
    <w:rsid w:val="003B7FEA"/>
    <w:rsid w:val="003C107F"/>
    <w:rsid w:val="003C36AC"/>
    <w:rsid w:val="003C4619"/>
    <w:rsid w:val="003E4513"/>
    <w:rsid w:val="003E7636"/>
    <w:rsid w:val="003F358E"/>
    <w:rsid w:val="004008F7"/>
    <w:rsid w:val="00400E6C"/>
    <w:rsid w:val="00402809"/>
    <w:rsid w:val="00403016"/>
    <w:rsid w:val="004036C8"/>
    <w:rsid w:val="00412AE8"/>
    <w:rsid w:val="00412C50"/>
    <w:rsid w:val="004130C4"/>
    <w:rsid w:val="00417337"/>
    <w:rsid w:val="004371BD"/>
    <w:rsid w:val="004454E0"/>
    <w:rsid w:val="0044624B"/>
    <w:rsid w:val="0044673C"/>
    <w:rsid w:val="00447185"/>
    <w:rsid w:val="00450074"/>
    <w:rsid w:val="004625B9"/>
    <w:rsid w:val="004808F9"/>
    <w:rsid w:val="004820E9"/>
    <w:rsid w:val="0048361F"/>
    <w:rsid w:val="00490F28"/>
    <w:rsid w:val="00495C50"/>
    <w:rsid w:val="00495C6A"/>
    <w:rsid w:val="004968BB"/>
    <w:rsid w:val="004B2449"/>
    <w:rsid w:val="004B4A7E"/>
    <w:rsid w:val="004B4BC0"/>
    <w:rsid w:val="004B514C"/>
    <w:rsid w:val="004B51DA"/>
    <w:rsid w:val="004C4D6A"/>
    <w:rsid w:val="004C7464"/>
    <w:rsid w:val="004D1714"/>
    <w:rsid w:val="004D6EC4"/>
    <w:rsid w:val="004E0E24"/>
    <w:rsid w:val="004E45E4"/>
    <w:rsid w:val="004E7078"/>
    <w:rsid w:val="004E7AE0"/>
    <w:rsid w:val="004F0C1A"/>
    <w:rsid w:val="00501292"/>
    <w:rsid w:val="0050357A"/>
    <w:rsid w:val="00504AB4"/>
    <w:rsid w:val="00513BA6"/>
    <w:rsid w:val="00516B03"/>
    <w:rsid w:val="00524EBD"/>
    <w:rsid w:val="00526C07"/>
    <w:rsid w:val="0053387C"/>
    <w:rsid w:val="00533DF1"/>
    <w:rsid w:val="00544C77"/>
    <w:rsid w:val="00553891"/>
    <w:rsid w:val="00564899"/>
    <w:rsid w:val="005648C7"/>
    <w:rsid w:val="0058599B"/>
    <w:rsid w:val="00586009"/>
    <w:rsid w:val="005A3BB9"/>
    <w:rsid w:val="005A7045"/>
    <w:rsid w:val="005A7EC2"/>
    <w:rsid w:val="005B129F"/>
    <w:rsid w:val="005B1376"/>
    <w:rsid w:val="005B5432"/>
    <w:rsid w:val="005C051F"/>
    <w:rsid w:val="005C4DD9"/>
    <w:rsid w:val="005C762E"/>
    <w:rsid w:val="005D098C"/>
    <w:rsid w:val="005D426A"/>
    <w:rsid w:val="005D5EF4"/>
    <w:rsid w:val="005D712B"/>
    <w:rsid w:val="005F38FB"/>
    <w:rsid w:val="005F47E8"/>
    <w:rsid w:val="00600E13"/>
    <w:rsid w:val="00601711"/>
    <w:rsid w:val="00601A36"/>
    <w:rsid w:val="00603C94"/>
    <w:rsid w:val="00603FE6"/>
    <w:rsid w:val="00605143"/>
    <w:rsid w:val="0060662A"/>
    <w:rsid w:val="00611951"/>
    <w:rsid w:val="00612789"/>
    <w:rsid w:val="00614BDA"/>
    <w:rsid w:val="00620A10"/>
    <w:rsid w:val="00622C68"/>
    <w:rsid w:val="0062393A"/>
    <w:rsid w:val="006250BD"/>
    <w:rsid w:val="006331B4"/>
    <w:rsid w:val="006343F3"/>
    <w:rsid w:val="00634EC6"/>
    <w:rsid w:val="00635CFA"/>
    <w:rsid w:val="006367C1"/>
    <w:rsid w:val="006401A3"/>
    <w:rsid w:val="0064086D"/>
    <w:rsid w:val="00640C20"/>
    <w:rsid w:val="00641B57"/>
    <w:rsid w:val="00642906"/>
    <w:rsid w:val="006446B7"/>
    <w:rsid w:val="006457EF"/>
    <w:rsid w:val="0064704A"/>
    <w:rsid w:val="0065123D"/>
    <w:rsid w:val="00660EA2"/>
    <w:rsid w:val="00662FE2"/>
    <w:rsid w:val="00667552"/>
    <w:rsid w:val="006675D6"/>
    <w:rsid w:val="006714D2"/>
    <w:rsid w:val="00672EFB"/>
    <w:rsid w:val="00680545"/>
    <w:rsid w:val="006853BB"/>
    <w:rsid w:val="00685B52"/>
    <w:rsid w:val="00693043"/>
    <w:rsid w:val="00693BB4"/>
    <w:rsid w:val="006960B7"/>
    <w:rsid w:val="006973DD"/>
    <w:rsid w:val="006A42F7"/>
    <w:rsid w:val="006A5A78"/>
    <w:rsid w:val="006A721F"/>
    <w:rsid w:val="006B2049"/>
    <w:rsid w:val="006B5266"/>
    <w:rsid w:val="006B660A"/>
    <w:rsid w:val="006C13C6"/>
    <w:rsid w:val="006C5C83"/>
    <w:rsid w:val="006C7C58"/>
    <w:rsid w:val="006D5929"/>
    <w:rsid w:val="006D72ED"/>
    <w:rsid w:val="006D73F1"/>
    <w:rsid w:val="006F0FB1"/>
    <w:rsid w:val="006F5551"/>
    <w:rsid w:val="00704E78"/>
    <w:rsid w:val="00710266"/>
    <w:rsid w:val="00717589"/>
    <w:rsid w:val="007235B6"/>
    <w:rsid w:val="00726583"/>
    <w:rsid w:val="00732519"/>
    <w:rsid w:val="00742467"/>
    <w:rsid w:val="0074773A"/>
    <w:rsid w:val="007506E3"/>
    <w:rsid w:val="00750E20"/>
    <w:rsid w:val="00752775"/>
    <w:rsid w:val="00760190"/>
    <w:rsid w:val="007608AA"/>
    <w:rsid w:val="0076465C"/>
    <w:rsid w:val="0077670C"/>
    <w:rsid w:val="00776BF6"/>
    <w:rsid w:val="0078573E"/>
    <w:rsid w:val="00786C0D"/>
    <w:rsid w:val="0079680F"/>
    <w:rsid w:val="007A3ACE"/>
    <w:rsid w:val="007A4EEE"/>
    <w:rsid w:val="007A6A4B"/>
    <w:rsid w:val="007B1503"/>
    <w:rsid w:val="007C13A8"/>
    <w:rsid w:val="007C3859"/>
    <w:rsid w:val="007D1B65"/>
    <w:rsid w:val="007D7F83"/>
    <w:rsid w:val="007E2168"/>
    <w:rsid w:val="007F25FF"/>
    <w:rsid w:val="00800EA7"/>
    <w:rsid w:val="00800EA9"/>
    <w:rsid w:val="008013FC"/>
    <w:rsid w:val="008131FC"/>
    <w:rsid w:val="00814DEF"/>
    <w:rsid w:val="00820F88"/>
    <w:rsid w:val="00827BE3"/>
    <w:rsid w:val="00836546"/>
    <w:rsid w:val="008456EA"/>
    <w:rsid w:val="008505C3"/>
    <w:rsid w:val="00850716"/>
    <w:rsid w:val="00857998"/>
    <w:rsid w:val="00861F22"/>
    <w:rsid w:val="0086373F"/>
    <w:rsid w:val="0086472B"/>
    <w:rsid w:val="00867187"/>
    <w:rsid w:val="00870CFA"/>
    <w:rsid w:val="00872FFC"/>
    <w:rsid w:val="008731A9"/>
    <w:rsid w:val="00874BA9"/>
    <w:rsid w:val="008758A6"/>
    <w:rsid w:val="00877C01"/>
    <w:rsid w:val="008841D0"/>
    <w:rsid w:val="008851D3"/>
    <w:rsid w:val="00890202"/>
    <w:rsid w:val="008970A0"/>
    <w:rsid w:val="00897595"/>
    <w:rsid w:val="008A6FC6"/>
    <w:rsid w:val="008B1FC2"/>
    <w:rsid w:val="008B452E"/>
    <w:rsid w:val="008B52A6"/>
    <w:rsid w:val="008C0F67"/>
    <w:rsid w:val="008C4212"/>
    <w:rsid w:val="008D031F"/>
    <w:rsid w:val="008D367A"/>
    <w:rsid w:val="008D40FF"/>
    <w:rsid w:val="008E122D"/>
    <w:rsid w:val="008E13D2"/>
    <w:rsid w:val="008E7585"/>
    <w:rsid w:val="008F3EBE"/>
    <w:rsid w:val="009006AF"/>
    <w:rsid w:val="00910893"/>
    <w:rsid w:val="00912780"/>
    <w:rsid w:val="009160DB"/>
    <w:rsid w:val="0091634F"/>
    <w:rsid w:val="009238A9"/>
    <w:rsid w:val="0092657D"/>
    <w:rsid w:val="009309ED"/>
    <w:rsid w:val="00932A58"/>
    <w:rsid w:val="00932A74"/>
    <w:rsid w:val="0094366C"/>
    <w:rsid w:val="00947494"/>
    <w:rsid w:val="0094755F"/>
    <w:rsid w:val="00950DFA"/>
    <w:rsid w:val="00953ADF"/>
    <w:rsid w:val="00957C2A"/>
    <w:rsid w:val="00961CC8"/>
    <w:rsid w:val="00961F99"/>
    <w:rsid w:val="00962CAF"/>
    <w:rsid w:val="00971D3F"/>
    <w:rsid w:val="00976163"/>
    <w:rsid w:val="0097684A"/>
    <w:rsid w:val="0097702A"/>
    <w:rsid w:val="0098028A"/>
    <w:rsid w:val="00980A55"/>
    <w:rsid w:val="00985ECD"/>
    <w:rsid w:val="00995CFD"/>
    <w:rsid w:val="009A020A"/>
    <w:rsid w:val="009A22DE"/>
    <w:rsid w:val="009A6602"/>
    <w:rsid w:val="009A78EA"/>
    <w:rsid w:val="009B621A"/>
    <w:rsid w:val="009C1E4F"/>
    <w:rsid w:val="009C3B75"/>
    <w:rsid w:val="009C45D9"/>
    <w:rsid w:val="009C6F32"/>
    <w:rsid w:val="009D1AB0"/>
    <w:rsid w:val="009D2813"/>
    <w:rsid w:val="009D33A2"/>
    <w:rsid w:val="009D3DF5"/>
    <w:rsid w:val="009D4F2D"/>
    <w:rsid w:val="009E4A62"/>
    <w:rsid w:val="009F307F"/>
    <w:rsid w:val="009F739C"/>
    <w:rsid w:val="00A06657"/>
    <w:rsid w:val="00A07D7E"/>
    <w:rsid w:val="00A11772"/>
    <w:rsid w:val="00A151F6"/>
    <w:rsid w:val="00A156E6"/>
    <w:rsid w:val="00A1624E"/>
    <w:rsid w:val="00A16B33"/>
    <w:rsid w:val="00A21C03"/>
    <w:rsid w:val="00A21E00"/>
    <w:rsid w:val="00A223A4"/>
    <w:rsid w:val="00A252A1"/>
    <w:rsid w:val="00A25A11"/>
    <w:rsid w:val="00A30F10"/>
    <w:rsid w:val="00A330B9"/>
    <w:rsid w:val="00A333FF"/>
    <w:rsid w:val="00A33806"/>
    <w:rsid w:val="00A34DCF"/>
    <w:rsid w:val="00A37C2D"/>
    <w:rsid w:val="00A44C48"/>
    <w:rsid w:val="00A47537"/>
    <w:rsid w:val="00A531AD"/>
    <w:rsid w:val="00A5494C"/>
    <w:rsid w:val="00A74857"/>
    <w:rsid w:val="00A76B09"/>
    <w:rsid w:val="00A82A49"/>
    <w:rsid w:val="00A839AB"/>
    <w:rsid w:val="00A84F4B"/>
    <w:rsid w:val="00A854A8"/>
    <w:rsid w:val="00A86D3D"/>
    <w:rsid w:val="00A86E42"/>
    <w:rsid w:val="00A907DA"/>
    <w:rsid w:val="00A9692E"/>
    <w:rsid w:val="00AB0BE0"/>
    <w:rsid w:val="00AB2948"/>
    <w:rsid w:val="00AB2B9D"/>
    <w:rsid w:val="00AB39FA"/>
    <w:rsid w:val="00AB3A9A"/>
    <w:rsid w:val="00AB61E2"/>
    <w:rsid w:val="00AC4938"/>
    <w:rsid w:val="00AC7A3B"/>
    <w:rsid w:val="00AD09FC"/>
    <w:rsid w:val="00AD4F1D"/>
    <w:rsid w:val="00AD564E"/>
    <w:rsid w:val="00AD6933"/>
    <w:rsid w:val="00AD6B7B"/>
    <w:rsid w:val="00AE1B68"/>
    <w:rsid w:val="00AE246F"/>
    <w:rsid w:val="00AE522A"/>
    <w:rsid w:val="00AE5645"/>
    <w:rsid w:val="00AF4BCE"/>
    <w:rsid w:val="00B031CF"/>
    <w:rsid w:val="00B03CBC"/>
    <w:rsid w:val="00B12F36"/>
    <w:rsid w:val="00B20479"/>
    <w:rsid w:val="00B2217A"/>
    <w:rsid w:val="00B24506"/>
    <w:rsid w:val="00B2601C"/>
    <w:rsid w:val="00B33D4B"/>
    <w:rsid w:val="00B35861"/>
    <w:rsid w:val="00B35FAD"/>
    <w:rsid w:val="00B41E22"/>
    <w:rsid w:val="00B4396B"/>
    <w:rsid w:val="00B502C2"/>
    <w:rsid w:val="00B511C1"/>
    <w:rsid w:val="00B52C23"/>
    <w:rsid w:val="00B53D83"/>
    <w:rsid w:val="00B54069"/>
    <w:rsid w:val="00B579AC"/>
    <w:rsid w:val="00B60D8B"/>
    <w:rsid w:val="00B616B8"/>
    <w:rsid w:val="00B731D8"/>
    <w:rsid w:val="00B752D8"/>
    <w:rsid w:val="00B7629B"/>
    <w:rsid w:val="00B77DCA"/>
    <w:rsid w:val="00B85E38"/>
    <w:rsid w:val="00B87CD9"/>
    <w:rsid w:val="00B9087D"/>
    <w:rsid w:val="00B962CB"/>
    <w:rsid w:val="00B96594"/>
    <w:rsid w:val="00BA1872"/>
    <w:rsid w:val="00BA401C"/>
    <w:rsid w:val="00BA5F3D"/>
    <w:rsid w:val="00BB047B"/>
    <w:rsid w:val="00BB0FB8"/>
    <w:rsid w:val="00BB3A76"/>
    <w:rsid w:val="00BB4CBB"/>
    <w:rsid w:val="00BB6398"/>
    <w:rsid w:val="00BB7835"/>
    <w:rsid w:val="00BC0578"/>
    <w:rsid w:val="00BD0372"/>
    <w:rsid w:val="00BD1431"/>
    <w:rsid w:val="00BD1E9E"/>
    <w:rsid w:val="00BD5C26"/>
    <w:rsid w:val="00BE04C3"/>
    <w:rsid w:val="00BE78BB"/>
    <w:rsid w:val="00BE79C7"/>
    <w:rsid w:val="00BF5523"/>
    <w:rsid w:val="00C039E7"/>
    <w:rsid w:val="00C04B98"/>
    <w:rsid w:val="00C04C67"/>
    <w:rsid w:val="00C139CA"/>
    <w:rsid w:val="00C226C8"/>
    <w:rsid w:val="00C23CB5"/>
    <w:rsid w:val="00C30AEA"/>
    <w:rsid w:val="00C312DE"/>
    <w:rsid w:val="00C3773F"/>
    <w:rsid w:val="00C37E0C"/>
    <w:rsid w:val="00C42472"/>
    <w:rsid w:val="00C477DF"/>
    <w:rsid w:val="00C51429"/>
    <w:rsid w:val="00C565EA"/>
    <w:rsid w:val="00C6450D"/>
    <w:rsid w:val="00C655C7"/>
    <w:rsid w:val="00C67C87"/>
    <w:rsid w:val="00C762C9"/>
    <w:rsid w:val="00C86EF4"/>
    <w:rsid w:val="00C9047C"/>
    <w:rsid w:val="00CA11EA"/>
    <w:rsid w:val="00CA3D5F"/>
    <w:rsid w:val="00CA4DD3"/>
    <w:rsid w:val="00CA574F"/>
    <w:rsid w:val="00CA59D8"/>
    <w:rsid w:val="00CB53F7"/>
    <w:rsid w:val="00CC28BC"/>
    <w:rsid w:val="00CC3353"/>
    <w:rsid w:val="00CC5329"/>
    <w:rsid w:val="00CD3174"/>
    <w:rsid w:val="00CD6ED0"/>
    <w:rsid w:val="00CE3E17"/>
    <w:rsid w:val="00CF3FF2"/>
    <w:rsid w:val="00D1209C"/>
    <w:rsid w:val="00D14C3B"/>
    <w:rsid w:val="00D15F11"/>
    <w:rsid w:val="00D162AA"/>
    <w:rsid w:val="00D20B5F"/>
    <w:rsid w:val="00D30B01"/>
    <w:rsid w:val="00D31D2A"/>
    <w:rsid w:val="00D34CC3"/>
    <w:rsid w:val="00D3612A"/>
    <w:rsid w:val="00D36ECF"/>
    <w:rsid w:val="00D37703"/>
    <w:rsid w:val="00D37F25"/>
    <w:rsid w:val="00D43649"/>
    <w:rsid w:val="00D44AB9"/>
    <w:rsid w:val="00D51BE8"/>
    <w:rsid w:val="00D5573D"/>
    <w:rsid w:val="00D63F3D"/>
    <w:rsid w:val="00D65586"/>
    <w:rsid w:val="00D673EB"/>
    <w:rsid w:val="00D70C69"/>
    <w:rsid w:val="00D710C0"/>
    <w:rsid w:val="00D75B25"/>
    <w:rsid w:val="00D8380D"/>
    <w:rsid w:val="00D855F1"/>
    <w:rsid w:val="00D8606D"/>
    <w:rsid w:val="00D91946"/>
    <w:rsid w:val="00DA4607"/>
    <w:rsid w:val="00DA67C6"/>
    <w:rsid w:val="00DA694E"/>
    <w:rsid w:val="00DB2BEA"/>
    <w:rsid w:val="00DB48C6"/>
    <w:rsid w:val="00DC5B80"/>
    <w:rsid w:val="00DC607C"/>
    <w:rsid w:val="00DC7423"/>
    <w:rsid w:val="00DD02C7"/>
    <w:rsid w:val="00DD0C42"/>
    <w:rsid w:val="00DD1F90"/>
    <w:rsid w:val="00DD4D40"/>
    <w:rsid w:val="00DD67FC"/>
    <w:rsid w:val="00DE47A2"/>
    <w:rsid w:val="00DE643F"/>
    <w:rsid w:val="00DE718D"/>
    <w:rsid w:val="00DF1386"/>
    <w:rsid w:val="00DF1957"/>
    <w:rsid w:val="00E0748A"/>
    <w:rsid w:val="00E07892"/>
    <w:rsid w:val="00E07AA1"/>
    <w:rsid w:val="00E10B96"/>
    <w:rsid w:val="00E12CED"/>
    <w:rsid w:val="00E2255A"/>
    <w:rsid w:val="00E22570"/>
    <w:rsid w:val="00E243F3"/>
    <w:rsid w:val="00E24CD5"/>
    <w:rsid w:val="00E3229A"/>
    <w:rsid w:val="00E44AB4"/>
    <w:rsid w:val="00E44D02"/>
    <w:rsid w:val="00E4622C"/>
    <w:rsid w:val="00E51FFB"/>
    <w:rsid w:val="00E5373C"/>
    <w:rsid w:val="00E544CA"/>
    <w:rsid w:val="00E616FB"/>
    <w:rsid w:val="00E625FD"/>
    <w:rsid w:val="00E649E6"/>
    <w:rsid w:val="00E667F1"/>
    <w:rsid w:val="00E67414"/>
    <w:rsid w:val="00E7528E"/>
    <w:rsid w:val="00E805C4"/>
    <w:rsid w:val="00E809C3"/>
    <w:rsid w:val="00E840C6"/>
    <w:rsid w:val="00E86316"/>
    <w:rsid w:val="00E946C7"/>
    <w:rsid w:val="00EA5A5A"/>
    <w:rsid w:val="00EB0DB5"/>
    <w:rsid w:val="00EB391E"/>
    <w:rsid w:val="00EC0AC1"/>
    <w:rsid w:val="00EC1BF9"/>
    <w:rsid w:val="00ED6F26"/>
    <w:rsid w:val="00EE0563"/>
    <w:rsid w:val="00EF5983"/>
    <w:rsid w:val="00F03E5C"/>
    <w:rsid w:val="00F062CF"/>
    <w:rsid w:val="00F15D16"/>
    <w:rsid w:val="00F2260C"/>
    <w:rsid w:val="00F26A9F"/>
    <w:rsid w:val="00F30237"/>
    <w:rsid w:val="00F32F28"/>
    <w:rsid w:val="00F37B41"/>
    <w:rsid w:val="00F40932"/>
    <w:rsid w:val="00F436AB"/>
    <w:rsid w:val="00F46CE9"/>
    <w:rsid w:val="00F6310C"/>
    <w:rsid w:val="00F6375B"/>
    <w:rsid w:val="00F63A41"/>
    <w:rsid w:val="00F820D7"/>
    <w:rsid w:val="00F87523"/>
    <w:rsid w:val="00F9297C"/>
    <w:rsid w:val="00FA0FCE"/>
    <w:rsid w:val="00FA6516"/>
    <w:rsid w:val="00FA74BB"/>
    <w:rsid w:val="00FC44CE"/>
    <w:rsid w:val="00FD2262"/>
    <w:rsid w:val="00FD54CD"/>
    <w:rsid w:val="00FD6124"/>
    <w:rsid w:val="00FE060E"/>
    <w:rsid w:val="00FF23B2"/>
    <w:rsid w:val="00FF5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92E"/>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6714D2"/>
    <w:pPr>
      <w:keepNext/>
      <w:tabs>
        <w:tab w:val="left" w:pos="1134"/>
      </w:tabs>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rsid w:val="00B53D83"/>
    <w:pPr>
      <w:spacing w:after="240" w:line="360" w:lineRule="auto"/>
    </w:pPr>
    <w:rPr>
      <w:rFonts w:ascii="Arial" w:hAnsi="Arial"/>
      <w:sz w:val="24"/>
      <w:szCs w:val="24"/>
      <w:lang w:eastAsia="en-US"/>
    </w:rPr>
  </w:style>
  <w:style w:type="character" w:customStyle="1" w:styleId="NICEnormalChar">
    <w:name w:val="NICE normal Char"/>
    <w:link w:val="NICEnormal"/>
    <w:rsid w:val="00B53D83"/>
    <w:rPr>
      <w:rFonts w:ascii="Arial" w:hAnsi="Arial"/>
      <w:sz w:val="24"/>
      <w:szCs w:val="24"/>
      <w:lang w:val="en-GB" w:eastAsia="en-US" w:bidi="ar-SA"/>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6714D2"/>
    <w:rPr>
      <w:rFonts w:ascii="Arial" w:hAnsi="Arial" w:cs="Arial"/>
      <w:b/>
      <w:bCs/>
      <w:i/>
      <w:iCs/>
      <w:sz w:val="28"/>
      <w:szCs w:val="28"/>
      <w:lang w:val="en-GB" w:eastAsia="en-US" w:bidi="ar-SA"/>
    </w:rPr>
  </w:style>
  <w:style w:type="paragraph" w:customStyle="1" w:styleId="Unnumberedboldheading">
    <w:name w:val="Unnumbered bold heading"/>
    <w:next w:val="NICEnormal"/>
    <w:rsid w:val="00BB7835"/>
    <w:pPr>
      <w:keepNext/>
      <w:widowControl w:val="0"/>
      <w:spacing w:after="120"/>
      <w:outlineLvl w:val="3"/>
    </w:pPr>
    <w:rPr>
      <w:rFonts w:ascii="Arial" w:hAnsi="Arial"/>
      <w:b/>
      <w:sz w:val="24"/>
      <w:szCs w:val="24"/>
      <w:lang w:eastAsia="en-US"/>
    </w:rPr>
  </w:style>
  <w:style w:type="paragraph" w:customStyle="1" w:styleId="Unnumbereditalicheading">
    <w:name w:val="Unnumbered italic heading"/>
    <w:next w:val="NICEnormal"/>
    <w:rsid w:val="00B53D83"/>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9C3B75"/>
    <w:pPr>
      <w:numPr>
        <w:numId w:val="15"/>
      </w:numPr>
    </w:pPr>
    <w:rPr>
      <w:i/>
      <w:sz w:val="28"/>
      <w:szCs w:val="24"/>
    </w:rPr>
  </w:style>
  <w:style w:type="character" w:customStyle="1" w:styleId="Numberedheading1CharChar">
    <w:name w:val="Numbered heading 1 Char Char"/>
    <w:link w:val="Numberedheading1"/>
    <w:rsid w:val="009C3B75"/>
    <w:rPr>
      <w:rFonts w:ascii="Arial" w:hAnsi="Arial" w:cs="Arial"/>
      <w:b/>
      <w:bCs/>
      <w:i/>
      <w:kern w:val="32"/>
      <w:sz w:val="28"/>
      <w:szCs w:val="24"/>
      <w:lang w:val="en-US" w:eastAsia="en-US"/>
    </w:rPr>
  </w:style>
  <w:style w:type="paragraph" w:customStyle="1" w:styleId="Numberedheading2">
    <w:name w:val="Numbered heading 2"/>
    <w:basedOn w:val="Heading2"/>
    <w:next w:val="NICEnormal"/>
    <w:link w:val="Numberedheading2Char"/>
    <w:autoRedefine/>
    <w:rsid w:val="00890202"/>
    <w:pPr>
      <w:numPr>
        <w:numId w:val="20"/>
      </w:numPr>
      <w:tabs>
        <w:tab w:val="clear" w:pos="1134"/>
      </w:tabs>
      <w:ind w:left="0" w:firstLine="0"/>
    </w:pPr>
  </w:style>
  <w:style w:type="character" w:customStyle="1" w:styleId="Numberedheading2Char">
    <w:name w:val="Numbered heading 2 Char"/>
    <w:basedOn w:val="Heading2Char"/>
    <w:link w:val="Numberedheading2"/>
    <w:rsid w:val="00890202"/>
    <w:rPr>
      <w:rFonts w:ascii="Arial" w:hAnsi="Arial" w:cs="Arial"/>
      <w:b/>
      <w:bCs/>
      <w:i/>
      <w:iCs/>
      <w:sz w:val="28"/>
      <w:szCs w:val="28"/>
      <w:lang w:val="en-GB" w:eastAsia="en-US" w:bidi="ar-SA"/>
    </w:rPr>
  </w:style>
  <w:style w:type="paragraph" w:customStyle="1" w:styleId="Numberedheading3">
    <w:name w:val="Numbered heading 3"/>
    <w:basedOn w:val="Heading3"/>
    <w:next w:val="NICEnormal"/>
    <w:rsid w:val="00B962CB"/>
    <w:pPr>
      <w:numPr>
        <w:numId w:val="21"/>
      </w:numPr>
    </w:pPr>
    <w:rPr>
      <w:sz w:val="26"/>
    </w:rPr>
  </w:style>
  <w:style w:type="paragraph" w:customStyle="1" w:styleId="Numberedlevel4text">
    <w:name w:val="Numbered level 4 text"/>
    <w:basedOn w:val="NICEnormal"/>
    <w:next w:val="NICEnormal"/>
    <w:rsid w:val="00282D7E"/>
    <w:pPr>
      <w:tabs>
        <w:tab w:val="num" w:pos="1134"/>
      </w:tabs>
      <w:ind w:left="1134" w:hanging="1134"/>
    </w:pPr>
  </w:style>
  <w:style w:type="paragraph" w:customStyle="1" w:styleId="Numberedlevel3text">
    <w:name w:val="Numbered level 3 text"/>
    <w:basedOn w:val="Numberedheading3"/>
    <w:rsid w:val="00B962CB"/>
    <w:pPr>
      <w:keepNext w:val="0"/>
      <w:spacing w:before="0" w:after="240"/>
      <w:outlineLvl w:val="9"/>
    </w:pPr>
    <w:rPr>
      <w:sz w:val="24"/>
    </w:rPr>
  </w:style>
  <w:style w:type="paragraph" w:customStyle="1" w:styleId="Bulletindent2">
    <w:name w:val="Bullet indent 2"/>
    <w:basedOn w:val="NICEnormal"/>
    <w:rsid w:val="00D3612A"/>
    <w:pPr>
      <w:numPr>
        <w:ilvl w:val="1"/>
        <w:numId w:val="5"/>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8"/>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link w:val="Bulletindent1Char"/>
    <w:rsid w:val="00D3612A"/>
    <w:pPr>
      <w:numPr>
        <w:numId w:val="7"/>
      </w:numPr>
      <w:spacing w:after="0"/>
    </w:pPr>
    <w:rPr>
      <w:lang w:val="x-none"/>
    </w:rPr>
  </w:style>
  <w:style w:type="character" w:customStyle="1" w:styleId="Bulletindent1Char">
    <w:name w:val="Bullet indent 1 Char"/>
    <w:link w:val="Bulletindent1"/>
    <w:rsid w:val="006714D2"/>
    <w:rPr>
      <w:rFonts w:ascii="Arial" w:hAnsi="Arial"/>
      <w:sz w:val="24"/>
      <w:szCs w:val="24"/>
      <w:lang w:eastAsia="en-US"/>
    </w:rPr>
  </w:style>
  <w:style w:type="paragraph" w:customStyle="1" w:styleId="Bulletindent3">
    <w:name w:val="Bullet indent 3"/>
    <w:basedOn w:val="NICEnormal"/>
    <w:rsid w:val="00D3612A"/>
    <w:pPr>
      <w:numPr>
        <w:ilvl w:val="2"/>
        <w:numId w:val="6"/>
      </w:numPr>
      <w:spacing w:after="0"/>
    </w:pPr>
  </w:style>
  <w:style w:type="paragraph" w:customStyle="1" w:styleId="Numberedlevel2text">
    <w:name w:val="Numbered level 2 text"/>
    <w:basedOn w:val="Numberedheading2"/>
    <w:link w:val="Numberedlevel2textChar"/>
    <w:rsid w:val="00B962CB"/>
    <w:pPr>
      <w:keepNext w:val="0"/>
      <w:numPr>
        <w:ilvl w:val="1"/>
        <w:numId w:val="15"/>
      </w:numPr>
      <w:spacing w:before="0" w:after="240"/>
      <w:outlineLvl w:val="9"/>
    </w:pPr>
    <w:rPr>
      <w:i w:val="0"/>
      <w:sz w:val="24"/>
    </w:rPr>
  </w:style>
  <w:style w:type="character" w:customStyle="1" w:styleId="Numberedlevel2textChar">
    <w:name w:val="Numbered level 2 text Char"/>
    <w:link w:val="Numberedlevel2text"/>
    <w:rsid w:val="00B962CB"/>
    <w:rPr>
      <w:rFonts w:ascii="Arial" w:hAnsi="Arial" w:cs="Arial"/>
      <w:b/>
      <w:bCs/>
      <w:iCs/>
      <w:sz w:val="24"/>
      <w:szCs w:val="28"/>
      <w:lang w:eastAsia="en-US"/>
    </w:rPr>
  </w:style>
  <w:style w:type="paragraph" w:customStyle="1" w:styleId="Bulletleft1last">
    <w:name w:val="Bullet left 1 last"/>
    <w:basedOn w:val="NICEnormal"/>
    <w:rsid w:val="00953ADF"/>
    <w:pPr>
      <w:numPr>
        <w:numId w:val="9"/>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B53D83"/>
    <w:pPr>
      <w:tabs>
        <w:tab w:val="center" w:pos="4153"/>
        <w:tab w:val="right" w:pos="8306"/>
      </w:tabs>
      <w:spacing w:before="240" w:after="0"/>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1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Introtextbullet">
    <w:name w:val="Intro text bullet"/>
    <w:basedOn w:val="Introtext"/>
    <w:rsid w:val="00E0748A"/>
    <w:pPr>
      <w:numPr>
        <w:numId w:val="14"/>
      </w:numPr>
    </w:pPr>
  </w:style>
  <w:style w:type="paragraph" w:customStyle="1" w:styleId="Appendixlevel1">
    <w:name w:val="Appendix level 1"/>
    <w:basedOn w:val="NICEnormal"/>
    <w:autoRedefine/>
    <w:rsid w:val="00605143"/>
    <w:pPr>
      <w:keepNext/>
      <w:numPr>
        <w:numId w:val="11"/>
      </w:numPr>
      <w:spacing w:before="240"/>
    </w:pPr>
  </w:style>
  <w:style w:type="paragraph" w:customStyle="1" w:styleId="Appendixlevel2">
    <w:name w:val="Appendix level 2"/>
    <w:basedOn w:val="NICEnormal"/>
    <w:rsid w:val="00612789"/>
    <w:pPr>
      <w:numPr>
        <w:numId w:val="12"/>
      </w:numPr>
      <w:spacing w:before="240"/>
    </w:pPr>
  </w:style>
  <w:style w:type="paragraph" w:customStyle="1" w:styleId="Appendixbullet">
    <w:name w:val="Appendix bullet"/>
    <w:basedOn w:val="NICEnormal"/>
    <w:link w:val="AppendixbulletChar"/>
    <w:rsid w:val="004B514C"/>
    <w:pPr>
      <w:numPr>
        <w:numId w:val="13"/>
      </w:numPr>
      <w:spacing w:after="0" w:line="240" w:lineRule="auto"/>
    </w:pPr>
    <w:rPr>
      <w:lang w:val="x-none"/>
    </w:rPr>
  </w:style>
  <w:style w:type="paragraph" w:customStyle="1" w:styleId="Appendixreferences">
    <w:name w:val="Appendix references"/>
    <w:basedOn w:val="NICEnormal"/>
    <w:rsid w:val="00E0748A"/>
    <w:pPr>
      <w:tabs>
        <w:tab w:val="left" w:pos="567"/>
      </w:tabs>
      <w:spacing w:after="120"/>
      <w:ind w:left="567"/>
    </w:pPr>
  </w:style>
  <w:style w:type="paragraph" w:customStyle="1" w:styleId="Appendixindent">
    <w:name w:val="Appendix indent"/>
    <w:basedOn w:val="NICEnormal"/>
    <w:rsid w:val="003A3974"/>
    <w:pPr>
      <w:ind w:left="567"/>
    </w:pPr>
  </w:style>
  <w:style w:type="character" w:styleId="Hyperlink">
    <w:name w:val="Hyperlink"/>
    <w:rsid w:val="00AE1B68"/>
    <w:rPr>
      <w:color w:val="0000FF"/>
      <w:u w:val="single"/>
    </w:rPr>
  </w:style>
  <w:style w:type="paragraph" w:styleId="BalloonText">
    <w:name w:val="Balloon Text"/>
    <w:basedOn w:val="Normal"/>
    <w:semiHidden/>
    <w:rsid w:val="00874BA9"/>
    <w:rPr>
      <w:rFonts w:ascii="Tahoma" w:hAnsi="Tahoma" w:cs="Tahoma"/>
      <w:sz w:val="16"/>
      <w:szCs w:val="16"/>
    </w:rPr>
  </w:style>
  <w:style w:type="character" w:styleId="CommentReference">
    <w:name w:val="annotation reference"/>
    <w:semiHidden/>
    <w:rsid w:val="00CD3174"/>
    <w:rPr>
      <w:sz w:val="16"/>
      <w:szCs w:val="16"/>
    </w:rPr>
  </w:style>
  <w:style w:type="paragraph" w:styleId="CommentText">
    <w:name w:val="annotation text"/>
    <w:basedOn w:val="Normal"/>
    <w:semiHidden/>
    <w:rsid w:val="00CD3174"/>
    <w:rPr>
      <w:sz w:val="20"/>
      <w:szCs w:val="20"/>
    </w:rPr>
  </w:style>
  <w:style w:type="paragraph" w:styleId="CommentSubject">
    <w:name w:val="annotation subject"/>
    <w:basedOn w:val="CommentText"/>
    <w:next w:val="CommentText"/>
    <w:semiHidden/>
    <w:rsid w:val="00CD3174"/>
    <w:rPr>
      <w:b/>
      <w:bCs/>
    </w:rPr>
  </w:style>
  <w:style w:type="character" w:customStyle="1" w:styleId="AppendixbulletChar">
    <w:name w:val="Appendix bullet Char"/>
    <w:link w:val="Appendixbullet"/>
    <w:locked/>
    <w:rsid w:val="00F820D7"/>
    <w:rPr>
      <w:rFonts w:ascii="Arial" w:hAnsi="Arial"/>
      <w:sz w:val="24"/>
      <w:szCs w:val="24"/>
      <w:lang w:eastAsia="en-US"/>
    </w:rPr>
  </w:style>
  <w:style w:type="paragraph" w:customStyle="1" w:styleId="Title1">
    <w:name w:val="Title 1"/>
    <w:basedOn w:val="Title"/>
    <w:qFormat/>
    <w:rsid w:val="00BB7835"/>
  </w:style>
  <w:style w:type="paragraph" w:customStyle="1" w:styleId="Guidanceissuedate">
    <w:name w:val="Guidance issue date"/>
    <w:basedOn w:val="NICEnormal"/>
    <w:qFormat/>
    <w:rsid w:val="00BB7835"/>
    <w:rPr>
      <w:lang w:val="en-US"/>
    </w:rPr>
  </w:style>
  <w:style w:type="paragraph" w:customStyle="1" w:styleId="Documentissuedate">
    <w:name w:val="Document issue date"/>
    <w:basedOn w:val="NICEnormal"/>
    <w:qFormat/>
    <w:rsid w:val="00BB7835"/>
    <w:rPr>
      <w:lang w:val="en-US"/>
    </w:rPr>
  </w:style>
  <w:style w:type="character" w:styleId="FollowedHyperlink">
    <w:name w:val="FollowedHyperlink"/>
    <w:rsid w:val="00E24CD5"/>
    <w:rPr>
      <w:color w:val="800080"/>
      <w:u w:val="single"/>
    </w:rPr>
  </w:style>
  <w:style w:type="paragraph" w:customStyle="1" w:styleId="Paragraph">
    <w:name w:val="Paragraph"/>
    <w:basedOn w:val="Normal"/>
    <w:uiPriority w:val="4"/>
    <w:rsid w:val="00322358"/>
    <w:pPr>
      <w:numPr>
        <w:numId w:val="18"/>
      </w:numPr>
      <w:tabs>
        <w:tab w:val="num" w:pos="1134"/>
      </w:tabs>
      <w:spacing w:before="240" w:after="240" w:line="360" w:lineRule="auto"/>
      <w:ind w:left="1134" w:hanging="1134"/>
    </w:pPr>
    <w:rPr>
      <w:rFonts w:ascii="Arial" w:eastAsia="Calibri" w:hAnsi="Arial" w:cs="Arial"/>
      <w:lang w:eastAsia="en-GB"/>
    </w:rPr>
  </w:style>
  <w:style w:type="paragraph" w:styleId="z-TopofForm">
    <w:name w:val="HTML Top of Form"/>
    <w:basedOn w:val="Normal"/>
    <w:next w:val="Normal"/>
    <w:link w:val="z-TopofFormChar"/>
    <w:hidden/>
    <w:rsid w:val="00CA59D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CA59D8"/>
    <w:rPr>
      <w:rFonts w:ascii="Arial" w:hAnsi="Arial" w:cs="Arial"/>
      <w:vanish/>
      <w:sz w:val="16"/>
      <w:szCs w:val="16"/>
      <w:lang w:eastAsia="en-US"/>
    </w:rPr>
  </w:style>
  <w:style w:type="paragraph" w:styleId="z-BottomofForm">
    <w:name w:val="HTML Bottom of Form"/>
    <w:basedOn w:val="Normal"/>
    <w:next w:val="Normal"/>
    <w:link w:val="z-BottomofFormChar"/>
    <w:hidden/>
    <w:rsid w:val="00CA59D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CA59D8"/>
    <w:rPr>
      <w:rFonts w:ascii="Arial" w:hAnsi="Arial" w:cs="Arial"/>
      <w:vanish/>
      <w:sz w:val="16"/>
      <w:szCs w:val="16"/>
      <w:lang w:eastAsia="en-US"/>
    </w:rPr>
  </w:style>
  <w:style w:type="paragraph" w:customStyle="1" w:styleId="Paragraphnonumbers">
    <w:name w:val="Paragraph no numbers"/>
    <w:basedOn w:val="Normal"/>
    <w:uiPriority w:val="99"/>
    <w:qFormat/>
    <w:rsid w:val="00CA574F"/>
    <w:pPr>
      <w:spacing w:after="240" w:line="276" w:lineRule="auto"/>
    </w:pPr>
    <w:rPr>
      <w:rFonts w:ascii="Arial" w:hAnsi="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92E"/>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6714D2"/>
    <w:pPr>
      <w:keepNext/>
      <w:tabs>
        <w:tab w:val="left" w:pos="1134"/>
      </w:tabs>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rsid w:val="00B53D83"/>
    <w:pPr>
      <w:spacing w:after="240" w:line="360" w:lineRule="auto"/>
    </w:pPr>
    <w:rPr>
      <w:rFonts w:ascii="Arial" w:hAnsi="Arial"/>
      <w:sz w:val="24"/>
      <w:szCs w:val="24"/>
      <w:lang w:eastAsia="en-US"/>
    </w:rPr>
  </w:style>
  <w:style w:type="character" w:customStyle="1" w:styleId="NICEnormalChar">
    <w:name w:val="NICE normal Char"/>
    <w:link w:val="NICEnormal"/>
    <w:rsid w:val="00B53D83"/>
    <w:rPr>
      <w:rFonts w:ascii="Arial" w:hAnsi="Arial"/>
      <w:sz w:val="24"/>
      <w:szCs w:val="24"/>
      <w:lang w:val="en-GB" w:eastAsia="en-US" w:bidi="ar-SA"/>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6714D2"/>
    <w:rPr>
      <w:rFonts w:ascii="Arial" w:hAnsi="Arial" w:cs="Arial"/>
      <w:b/>
      <w:bCs/>
      <w:i/>
      <w:iCs/>
      <w:sz w:val="28"/>
      <w:szCs w:val="28"/>
      <w:lang w:val="en-GB" w:eastAsia="en-US" w:bidi="ar-SA"/>
    </w:rPr>
  </w:style>
  <w:style w:type="paragraph" w:customStyle="1" w:styleId="Unnumberedboldheading">
    <w:name w:val="Unnumbered bold heading"/>
    <w:next w:val="NICEnormal"/>
    <w:rsid w:val="00BB7835"/>
    <w:pPr>
      <w:keepNext/>
      <w:widowControl w:val="0"/>
      <w:spacing w:after="120"/>
      <w:outlineLvl w:val="3"/>
    </w:pPr>
    <w:rPr>
      <w:rFonts w:ascii="Arial" w:hAnsi="Arial"/>
      <w:b/>
      <w:sz w:val="24"/>
      <w:szCs w:val="24"/>
      <w:lang w:eastAsia="en-US"/>
    </w:rPr>
  </w:style>
  <w:style w:type="paragraph" w:customStyle="1" w:styleId="Unnumbereditalicheading">
    <w:name w:val="Unnumbered italic heading"/>
    <w:next w:val="NICEnormal"/>
    <w:rsid w:val="00B53D83"/>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9C3B75"/>
    <w:pPr>
      <w:numPr>
        <w:numId w:val="15"/>
      </w:numPr>
    </w:pPr>
    <w:rPr>
      <w:i/>
      <w:sz w:val="28"/>
      <w:szCs w:val="24"/>
    </w:rPr>
  </w:style>
  <w:style w:type="character" w:customStyle="1" w:styleId="Numberedheading1CharChar">
    <w:name w:val="Numbered heading 1 Char Char"/>
    <w:link w:val="Numberedheading1"/>
    <w:rsid w:val="009C3B75"/>
    <w:rPr>
      <w:rFonts w:ascii="Arial" w:hAnsi="Arial" w:cs="Arial"/>
      <w:b/>
      <w:bCs/>
      <w:i/>
      <w:kern w:val="32"/>
      <w:sz w:val="28"/>
      <w:szCs w:val="24"/>
      <w:lang w:val="en-US" w:eastAsia="en-US"/>
    </w:rPr>
  </w:style>
  <w:style w:type="paragraph" w:customStyle="1" w:styleId="Numberedheading2">
    <w:name w:val="Numbered heading 2"/>
    <w:basedOn w:val="Heading2"/>
    <w:next w:val="NICEnormal"/>
    <w:link w:val="Numberedheading2Char"/>
    <w:autoRedefine/>
    <w:rsid w:val="00890202"/>
    <w:pPr>
      <w:numPr>
        <w:numId w:val="20"/>
      </w:numPr>
      <w:tabs>
        <w:tab w:val="clear" w:pos="1134"/>
      </w:tabs>
      <w:ind w:left="0" w:firstLine="0"/>
    </w:pPr>
  </w:style>
  <w:style w:type="character" w:customStyle="1" w:styleId="Numberedheading2Char">
    <w:name w:val="Numbered heading 2 Char"/>
    <w:basedOn w:val="Heading2Char"/>
    <w:link w:val="Numberedheading2"/>
    <w:rsid w:val="00890202"/>
    <w:rPr>
      <w:rFonts w:ascii="Arial" w:hAnsi="Arial" w:cs="Arial"/>
      <w:b/>
      <w:bCs/>
      <w:i/>
      <w:iCs/>
      <w:sz w:val="28"/>
      <w:szCs w:val="28"/>
      <w:lang w:val="en-GB" w:eastAsia="en-US" w:bidi="ar-SA"/>
    </w:rPr>
  </w:style>
  <w:style w:type="paragraph" w:customStyle="1" w:styleId="Numberedheading3">
    <w:name w:val="Numbered heading 3"/>
    <w:basedOn w:val="Heading3"/>
    <w:next w:val="NICEnormal"/>
    <w:rsid w:val="00B962CB"/>
    <w:pPr>
      <w:numPr>
        <w:numId w:val="21"/>
      </w:numPr>
    </w:pPr>
    <w:rPr>
      <w:sz w:val="26"/>
    </w:rPr>
  </w:style>
  <w:style w:type="paragraph" w:customStyle="1" w:styleId="Numberedlevel4text">
    <w:name w:val="Numbered level 4 text"/>
    <w:basedOn w:val="NICEnormal"/>
    <w:next w:val="NICEnormal"/>
    <w:rsid w:val="00282D7E"/>
    <w:pPr>
      <w:tabs>
        <w:tab w:val="num" w:pos="1134"/>
      </w:tabs>
      <w:ind w:left="1134" w:hanging="1134"/>
    </w:pPr>
  </w:style>
  <w:style w:type="paragraph" w:customStyle="1" w:styleId="Numberedlevel3text">
    <w:name w:val="Numbered level 3 text"/>
    <w:basedOn w:val="Numberedheading3"/>
    <w:rsid w:val="00B962CB"/>
    <w:pPr>
      <w:keepNext w:val="0"/>
      <w:spacing w:before="0" w:after="240"/>
      <w:outlineLvl w:val="9"/>
    </w:pPr>
    <w:rPr>
      <w:sz w:val="24"/>
    </w:rPr>
  </w:style>
  <w:style w:type="paragraph" w:customStyle="1" w:styleId="Bulletindent2">
    <w:name w:val="Bullet indent 2"/>
    <w:basedOn w:val="NICEnormal"/>
    <w:rsid w:val="00D3612A"/>
    <w:pPr>
      <w:numPr>
        <w:ilvl w:val="1"/>
        <w:numId w:val="5"/>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8"/>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link w:val="Bulletindent1Char"/>
    <w:rsid w:val="00D3612A"/>
    <w:pPr>
      <w:numPr>
        <w:numId w:val="7"/>
      </w:numPr>
      <w:spacing w:after="0"/>
    </w:pPr>
    <w:rPr>
      <w:lang w:val="x-none"/>
    </w:rPr>
  </w:style>
  <w:style w:type="character" w:customStyle="1" w:styleId="Bulletindent1Char">
    <w:name w:val="Bullet indent 1 Char"/>
    <w:link w:val="Bulletindent1"/>
    <w:rsid w:val="006714D2"/>
    <w:rPr>
      <w:rFonts w:ascii="Arial" w:hAnsi="Arial"/>
      <w:sz w:val="24"/>
      <w:szCs w:val="24"/>
      <w:lang w:eastAsia="en-US"/>
    </w:rPr>
  </w:style>
  <w:style w:type="paragraph" w:customStyle="1" w:styleId="Bulletindent3">
    <w:name w:val="Bullet indent 3"/>
    <w:basedOn w:val="NICEnormal"/>
    <w:rsid w:val="00D3612A"/>
    <w:pPr>
      <w:numPr>
        <w:ilvl w:val="2"/>
        <w:numId w:val="6"/>
      </w:numPr>
      <w:spacing w:after="0"/>
    </w:pPr>
  </w:style>
  <w:style w:type="paragraph" w:customStyle="1" w:styleId="Numberedlevel2text">
    <w:name w:val="Numbered level 2 text"/>
    <w:basedOn w:val="Numberedheading2"/>
    <w:link w:val="Numberedlevel2textChar"/>
    <w:rsid w:val="00B962CB"/>
    <w:pPr>
      <w:keepNext w:val="0"/>
      <w:numPr>
        <w:ilvl w:val="1"/>
        <w:numId w:val="15"/>
      </w:numPr>
      <w:spacing w:before="0" w:after="240"/>
      <w:outlineLvl w:val="9"/>
    </w:pPr>
    <w:rPr>
      <w:i w:val="0"/>
      <w:sz w:val="24"/>
    </w:rPr>
  </w:style>
  <w:style w:type="character" w:customStyle="1" w:styleId="Numberedlevel2textChar">
    <w:name w:val="Numbered level 2 text Char"/>
    <w:link w:val="Numberedlevel2text"/>
    <w:rsid w:val="00B962CB"/>
    <w:rPr>
      <w:rFonts w:ascii="Arial" w:hAnsi="Arial" w:cs="Arial"/>
      <w:b/>
      <w:bCs/>
      <w:iCs/>
      <w:sz w:val="24"/>
      <w:szCs w:val="28"/>
      <w:lang w:eastAsia="en-US"/>
    </w:rPr>
  </w:style>
  <w:style w:type="paragraph" w:customStyle="1" w:styleId="Bulletleft1last">
    <w:name w:val="Bullet left 1 last"/>
    <w:basedOn w:val="NICEnormal"/>
    <w:rsid w:val="00953ADF"/>
    <w:pPr>
      <w:numPr>
        <w:numId w:val="9"/>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B53D83"/>
    <w:pPr>
      <w:tabs>
        <w:tab w:val="center" w:pos="4153"/>
        <w:tab w:val="right" w:pos="8306"/>
      </w:tabs>
      <w:spacing w:before="240" w:after="0"/>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1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Introtextbullet">
    <w:name w:val="Intro text bullet"/>
    <w:basedOn w:val="Introtext"/>
    <w:rsid w:val="00E0748A"/>
    <w:pPr>
      <w:numPr>
        <w:numId w:val="14"/>
      </w:numPr>
    </w:pPr>
  </w:style>
  <w:style w:type="paragraph" w:customStyle="1" w:styleId="Appendixlevel1">
    <w:name w:val="Appendix level 1"/>
    <w:basedOn w:val="NICEnormal"/>
    <w:autoRedefine/>
    <w:rsid w:val="00605143"/>
    <w:pPr>
      <w:keepNext/>
      <w:numPr>
        <w:numId w:val="11"/>
      </w:numPr>
      <w:spacing w:before="240"/>
    </w:pPr>
  </w:style>
  <w:style w:type="paragraph" w:customStyle="1" w:styleId="Appendixlevel2">
    <w:name w:val="Appendix level 2"/>
    <w:basedOn w:val="NICEnormal"/>
    <w:rsid w:val="00612789"/>
    <w:pPr>
      <w:numPr>
        <w:numId w:val="12"/>
      </w:numPr>
      <w:spacing w:before="240"/>
    </w:pPr>
  </w:style>
  <w:style w:type="paragraph" w:customStyle="1" w:styleId="Appendixbullet">
    <w:name w:val="Appendix bullet"/>
    <w:basedOn w:val="NICEnormal"/>
    <w:link w:val="AppendixbulletChar"/>
    <w:rsid w:val="004B514C"/>
    <w:pPr>
      <w:numPr>
        <w:numId w:val="13"/>
      </w:numPr>
      <w:spacing w:after="0" w:line="240" w:lineRule="auto"/>
    </w:pPr>
    <w:rPr>
      <w:lang w:val="x-none"/>
    </w:rPr>
  </w:style>
  <w:style w:type="paragraph" w:customStyle="1" w:styleId="Appendixreferences">
    <w:name w:val="Appendix references"/>
    <w:basedOn w:val="NICEnormal"/>
    <w:rsid w:val="00E0748A"/>
    <w:pPr>
      <w:tabs>
        <w:tab w:val="left" w:pos="567"/>
      </w:tabs>
      <w:spacing w:after="120"/>
      <w:ind w:left="567"/>
    </w:pPr>
  </w:style>
  <w:style w:type="paragraph" w:customStyle="1" w:styleId="Appendixindent">
    <w:name w:val="Appendix indent"/>
    <w:basedOn w:val="NICEnormal"/>
    <w:rsid w:val="003A3974"/>
    <w:pPr>
      <w:ind w:left="567"/>
    </w:pPr>
  </w:style>
  <w:style w:type="character" w:styleId="Hyperlink">
    <w:name w:val="Hyperlink"/>
    <w:rsid w:val="00AE1B68"/>
    <w:rPr>
      <w:color w:val="0000FF"/>
      <w:u w:val="single"/>
    </w:rPr>
  </w:style>
  <w:style w:type="paragraph" w:styleId="BalloonText">
    <w:name w:val="Balloon Text"/>
    <w:basedOn w:val="Normal"/>
    <w:semiHidden/>
    <w:rsid w:val="00874BA9"/>
    <w:rPr>
      <w:rFonts w:ascii="Tahoma" w:hAnsi="Tahoma" w:cs="Tahoma"/>
      <w:sz w:val="16"/>
      <w:szCs w:val="16"/>
    </w:rPr>
  </w:style>
  <w:style w:type="character" w:styleId="CommentReference">
    <w:name w:val="annotation reference"/>
    <w:semiHidden/>
    <w:rsid w:val="00CD3174"/>
    <w:rPr>
      <w:sz w:val="16"/>
      <w:szCs w:val="16"/>
    </w:rPr>
  </w:style>
  <w:style w:type="paragraph" w:styleId="CommentText">
    <w:name w:val="annotation text"/>
    <w:basedOn w:val="Normal"/>
    <w:semiHidden/>
    <w:rsid w:val="00CD3174"/>
    <w:rPr>
      <w:sz w:val="20"/>
      <w:szCs w:val="20"/>
    </w:rPr>
  </w:style>
  <w:style w:type="paragraph" w:styleId="CommentSubject">
    <w:name w:val="annotation subject"/>
    <w:basedOn w:val="CommentText"/>
    <w:next w:val="CommentText"/>
    <w:semiHidden/>
    <w:rsid w:val="00CD3174"/>
    <w:rPr>
      <w:b/>
      <w:bCs/>
    </w:rPr>
  </w:style>
  <w:style w:type="character" w:customStyle="1" w:styleId="AppendixbulletChar">
    <w:name w:val="Appendix bullet Char"/>
    <w:link w:val="Appendixbullet"/>
    <w:locked/>
    <w:rsid w:val="00F820D7"/>
    <w:rPr>
      <w:rFonts w:ascii="Arial" w:hAnsi="Arial"/>
      <w:sz w:val="24"/>
      <w:szCs w:val="24"/>
      <w:lang w:eastAsia="en-US"/>
    </w:rPr>
  </w:style>
  <w:style w:type="paragraph" w:customStyle="1" w:styleId="Title1">
    <w:name w:val="Title 1"/>
    <w:basedOn w:val="Title"/>
    <w:qFormat/>
    <w:rsid w:val="00BB7835"/>
  </w:style>
  <w:style w:type="paragraph" w:customStyle="1" w:styleId="Guidanceissuedate">
    <w:name w:val="Guidance issue date"/>
    <w:basedOn w:val="NICEnormal"/>
    <w:qFormat/>
    <w:rsid w:val="00BB7835"/>
    <w:rPr>
      <w:lang w:val="en-US"/>
    </w:rPr>
  </w:style>
  <w:style w:type="paragraph" w:customStyle="1" w:styleId="Documentissuedate">
    <w:name w:val="Document issue date"/>
    <w:basedOn w:val="NICEnormal"/>
    <w:qFormat/>
    <w:rsid w:val="00BB7835"/>
    <w:rPr>
      <w:lang w:val="en-US"/>
    </w:rPr>
  </w:style>
  <w:style w:type="character" w:styleId="FollowedHyperlink">
    <w:name w:val="FollowedHyperlink"/>
    <w:rsid w:val="00E24CD5"/>
    <w:rPr>
      <w:color w:val="800080"/>
      <w:u w:val="single"/>
    </w:rPr>
  </w:style>
  <w:style w:type="paragraph" w:customStyle="1" w:styleId="Paragraph">
    <w:name w:val="Paragraph"/>
    <w:basedOn w:val="Normal"/>
    <w:uiPriority w:val="4"/>
    <w:rsid w:val="00322358"/>
    <w:pPr>
      <w:numPr>
        <w:numId w:val="18"/>
      </w:numPr>
      <w:tabs>
        <w:tab w:val="num" w:pos="1134"/>
      </w:tabs>
      <w:spacing w:before="240" w:after="240" w:line="360" w:lineRule="auto"/>
      <w:ind w:left="1134" w:hanging="1134"/>
    </w:pPr>
    <w:rPr>
      <w:rFonts w:ascii="Arial" w:eastAsia="Calibri" w:hAnsi="Arial" w:cs="Arial"/>
      <w:lang w:eastAsia="en-GB"/>
    </w:rPr>
  </w:style>
  <w:style w:type="paragraph" w:styleId="z-TopofForm">
    <w:name w:val="HTML Top of Form"/>
    <w:basedOn w:val="Normal"/>
    <w:next w:val="Normal"/>
    <w:link w:val="z-TopofFormChar"/>
    <w:hidden/>
    <w:rsid w:val="00CA59D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CA59D8"/>
    <w:rPr>
      <w:rFonts w:ascii="Arial" w:hAnsi="Arial" w:cs="Arial"/>
      <w:vanish/>
      <w:sz w:val="16"/>
      <w:szCs w:val="16"/>
      <w:lang w:eastAsia="en-US"/>
    </w:rPr>
  </w:style>
  <w:style w:type="paragraph" w:styleId="z-BottomofForm">
    <w:name w:val="HTML Bottom of Form"/>
    <w:basedOn w:val="Normal"/>
    <w:next w:val="Normal"/>
    <w:link w:val="z-BottomofFormChar"/>
    <w:hidden/>
    <w:rsid w:val="00CA59D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CA59D8"/>
    <w:rPr>
      <w:rFonts w:ascii="Arial" w:hAnsi="Arial" w:cs="Arial"/>
      <w:vanish/>
      <w:sz w:val="16"/>
      <w:szCs w:val="16"/>
      <w:lang w:eastAsia="en-US"/>
    </w:rPr>
  </w:style>
  <w:style w:type="paragraph" w:customStyle="1" w:styleId="Paragraphnonumbers">
    <w:name w:val="Paragraph no numbers"/>
    <w:basedOn w:val="Normal"/>
    <w:uiPriority w:val="99"/>
    <w:qFormat/>
    <w:rsid w:val="00CA574F"/>
    <w:pPr>
      <w:spacing w:after="240" w:line="276" w:lineRule="auto"/>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779">
      <w:bodyDiv w:val="1"/>
      <w:marLeft w:val="0"/>
      <w:marRight w:val="0"/>
      <w:marTop w:val="0"/>
      <w:marBottom w:val="0"/>
      <w:divBdr>
        <w:top w:val="none" w:sz="0" w:space="0" w:color="auto"/>
        <w:left w:val="none" w:sz="0" w:space="0" w:color="auto"/>
        <w:bottom w:val="none" w:sz="0" w:space="0" w:color="auto"/>
        <w:right w:val="none" w:sz="0" w:space="0" w:color="auto"/>
      </w:divBdr>
    </w:div>
    <w:div w:id="134032932">
      <w:bodyDiv w:val="1"/>
      <w:marLeft w:val="0"/>
      <w:marRight w:val="0"/>
      <w:marTop w:val="0"/>
      <w:marBottom w:val="0"/>
      <w:divBdr>
        <w:top w:val="none" w:sz="0" w:space="0" w:color="auto"/>
        <w:left w:val="none" w:sz="0" w:space="0" w:color="auto"/>
        <w:bottom w:val="none" w:sz="0" w:space="0" w:color="auto"/>
        <w:right w:val="none" w:sz="0" w:space="0" w:color="auto"/>
      </w:divBdr>
    </w:div>
    <w:div w:id="542136223">
      <w:bodyDiv w:val="1"/>
      <w:marLeft w:val="0"/>
      <w:marRight w:val="0"/>
      <w:marTop w:val="0"/>
      <w:marBottom w:val="0"/>
      <w:divBdr>
        <w:top w:val="none" w:sz="0" w:space="0" w:color="auto"/>
        <w:left w:val="none" w:sz="0" w:space="0" w:color="auto"/>
        <w:bottom w:val="none" w:sz="0" w:space="0" w:color="auto"/>
        <w:right w:val="none" w:sz="0" w:space="0" w:color="auto"/>
      </w:divBdr>
    </w:div>
    <w:div w:id="1244607238">
      <w:bodyDiv w:val="1"/>
      <w:marLeft w:val="0"/>
      <w:marRight w:val="0"/>
      <w:marTop w:val="0"/>
      <w:marBottom w:val="0"/>
      <w:divBdr>
        <w:top w:val="none" w:sz="0" w:space="0" w:color="auto"/>
        <w:left w:val="none" w:sz="0" w:space="0" w:color="auto"/>
        <w:bottom w:val="none" w:sz="0" w:space="0" w:color="auto"/>
        <w:right w:val="none" w:sz="0" w:space="0" w:color="auto"/>
      </w:divBdr>
    </w:div>
    <w:div w:id="1607692934">
      <w:bodyDiv w:val="1"/>
      <w:marLeft w:val="0"/>
      <w:marRight w:val="0"/>
      <w:marTop w:val="0"/>
      <w:marBottom w:val="0"/>
      <w:divBdr>
        <w:top w:val="none" w:sz="0" w:space="0" w:color="auto"/>
        <w:left w:val="none" w:sz="0" w:space="0" w:color="auto"/>
        <w:bottom w:val="none" w:sz="0" w:space="0" w:color="auto"/>
        <w:right w:val="none" w:sz="0" w:space="0" w:color="auto"/>
      </w:divBdr>
    </w:div>
    <w:div w:id="1685128567">
      <w:bodyDiv w:val="1"/>
      <w:marLeft w:val="0"/>
      <w:marRight w:val="0"/>
      <w:marTop w:val="0"/>
      <w:marBottom w:val="0"/>
      <w:divBdr>
        <w:top w:val="none" w:sz="0" w:space="0" w:color="auto"/>
        <w:left w:val="none" w:sz="0" w:space="0" w:color="auto"/>
        <w:bottom w:val="none" w:sz="0" w:space="0" w:color="auto"/>
        <w:right w:val="none" w:sz="0" w:space="0" w:color="auto"/>
      </w:divBdr>
    </w:div>
    <w:div w:id="2057656092">
      <w:bodyDiv w:val="1"/>
      <w:marLeft w:val="0"/>
      <w:marRight w:val="0"/>
      <w:marTop w:val="0"/>
      <w:marBottom w:val="0"/>
      <w:divBdr>
        <w:top w:val="none" w:sz="0" w:space="0" w:color="auto"/>
        <w:left w:val="none" w:sz="0" w:space="0" w:color="auto"/>
        <w:bottom w:val="none" w:sz="0" w:space="0" w:color="auto"/>
        <w:right w:val="none" w:sz="0" w:space="0" w:color="auto"/>
      </w:divBdr>
      <w:divsChild>
        <w:div w:id="1866206976">
          <w:marLeft w:val="0"/>
          <w:marRight w:val="0"/>
          <w:marTop w:val="0"/>
          <w:marBottom w:val="100"/>
          <w:divBdr>
            <w:top w:val="none" w:sz="0" w:space="0" w:color="auto"/>
            <w:left w:val="none" w:sz="0" w:space="0" w:color="auto"/>
            <w:bottom w:val="none" w:sz="0" w:space="0" w:color="auto"/>
            <w:right w:val="none" w:sz="0" w:space="0" w:color="auto"/>
          </w:divBdr>
          <w:divsChild>
            <w:div w:id="461575769">
              <w:marLeft w:val="0"/>
              <w:marRight w:val="0"/>
              <w:marTop w:val="0"/>
              <w:marBottom w:val="100"/>
              <w:divBdr>
                <w:top w:val="none" w:sz="0" w:space="0" w:color="auto"/>
                <w:left w:val="none" w:sz="0" w:space="0" w:color="auto"/>
                <w:bottom w:val="none" w:sz="0" w:space="0" w:color="auto"/>
                <w:right w:val="none" w:sz="0" w:space="0" w:color="auto"/>
              </w:divBdr>
              <w:divsChild>
                <w:div w:id="766268786">
                  <w:marLeft w:val="0"/>
                  <w:marRight w:val="0"/>
                  <w:marTop w:val="0"/>
                  <w:marBottom w:val="0"/>
                  <w:divBdr>
                    <w:top w:val="single" w:sz="6" w:space="0" w:color="989DA5"/>
                    <w:left w:val="single" w:sz="6" w:space="0" w:color="989DA5"/>
                    <w:bottom w:val="single" w:sz="6" w:space="0" w:color="989DA5"/>
                    <w:right w:val="single" w:sz="6" w:space="0" w:color="989DA5"/>
                  </w:divBdr>
                  <w:divsChild>
                    <w:div w:id="700206834">
                      <w:marLeft w:val="0"/>
                      <w:marRight w:val="0"/>
                      <w:marTop w:val="150"/>
                      <w:marBottom w:val="150"/>
                      <w:divBdr>
                        <w:top w:val="single" w:sz="6" w:space="0" w:color="666666"/>
                        <w:left w:val="single" w:sz="6" w:space="0" w:color="666666"/>
                        <w:bottom w:val="single" w:sz="6" w:space="0" w:color="666666"/>
                        <w:right w:val="single" w:sz="6" w:space="0" w:color="666666"/>
                      </w:divBdr>
                      <w:divsChild>
                        <w:div w:id="1974211850">
                          <w:marLeft w:val="0"/>
                          <w:marRight w:val="0"/>
                          <w:marTop w:val="0"/>
                          <w:marBottom w:val="0"/>
                          <w:divBdr>
                            <w:top w:val="single" w:sz="6" w:space="6" w:color="666666"/>
                            <w:left w:val="none" w:sz="0" w:space="0" w:color="auto"/>
                            <w:bottom w:val="none" w:sz="0" w:space="0" w:color="auto"/>
                            <w:right w:val="none" w:sz="0" w:space="0" w:color="auto"/>
                          </w:divBdr>
                        </w:div>
                      </w:divsChild>
                    </w:div>
                    <w:div w:id="891621702">
                      <w:marLeft w:val="0"/>
                      <w:marRight w:val="0"/>
                      <w:marTop w:val="0"/>
                      <w:marBottom w:val="0"/>
                      <w:divBdr>
                        <w:top w:val="none" w:sz="0" w:space="0" w:color="auto"/>
                        <w:left w:val="none" w:sz="0" w:space="0" w:color="auto"/>
                        <w:bottom w:val="none" w:sz="0" w:space="0" w:color="auto"/>
                        <w:right w:val="none" w:sz="0" w:space="0" w:color="auto"/>
                      </w:divBdr>
                    </w:div>
                    <w:div w:id="1087648868">
                      <w:marLeft w:val="0"/>
                      <w:marRight w:val="0"/>
                      <w:marTop w:val="0"/>
                      <w:marBottom w:val="0"/>
                      <w:divBdr>
                        <w:top w:val="none" w:sz="0" w:space="0" w:color="auto"/>
                        <w:left w:val="none" w:sz="0" w:space="0" w:color="auto"/>
                        <w:bottom w:val="none" w:sz="0" w:space="0" w:color="auto"/>
                        <w:right w:val="none" w:sz="0" w:space="0" w:color="auto"/>
                      </w:divBdr>
                    </w:div>
                    <w:div w:id="1221861056">
                      <w:marLeft w:val="0"/>
                      <w:marRight w:val="0"/>
                      <w:marTop w:val="0"/>
                      <w:marBottom w:val="0"/>
                      <w:divBdr>
                        <w:top w:val="none" w:sz="0" w:space="0" w:color="auto"/>
                        <w:left w:val="none" w:sz="0" w:space="0" w:color="auto"/>
                        <w:bottom w:val="none" w:sz="0" w:space="0" w:color="auto"/>
                        <w:right w:val="none" w:sz="0" w:space="0" w:color="auto"/>
                      </w:divBdr>
                    </w:div>
                    <w:div w:id="2048600924">
                      <w:marLeft w:val="0"/>
                      <w:marRight w:val="0"/>
                      <w:marTop w:val="0"/>
                      <w:marBottom w:val="0"/>
                      <w:divBdr>
                        <w:top w:val="none" w:sz="0" w:space="0" w:color="auto"/>
                        <w:left w:val="none" w:sz="0" w:space="0" w:color="auto"/>
                        <w:bottom w:val="none" w:sz="0" w:space="0" w:color="auto"/>
                        <w:right w:val="none" w:sz="0" w:space="0" w:color="auto"/>
                      </w:divBdr>
                    </w:div>
                    <w:div w:id="2134471793">
                      <w:marLeft w:val="0"/>
                      <w:marRight w:val="0"/>
                      <w:marTop w:val="0"/>
                      <w:marBottom w:val="0"/>
                      <w:divBdr>
                        <w:top w:val="none" w:sz="0" w:space="0" w:color="auto"/>
                        <w:left w:val="none" w:sz="0" w:space="0" w:color="auto"/>
                        <w:bottom w:val="none" w:sz="0" w:space="0" w:color="auto"/>
                        <w:right w:val="none" w:sz="0" w:space="0" w:color="auto"/>
                      </w:divBdr>
                      <w:divsChild>
                        <w:div w:id="1094208380">
                          <w:marLeft w:val="0"/>
                          <w:marRight w:val="0"/>
                          <w:marTop w:val="0"/>
                          <w:marBottom w:val="0"/>
                          <w:divBdr>
                            <w:top w:val="none" w:sz="0" w:space="0" w:color="auto"/>
                            <w:left w:val="none" w:sz="0" w:space="0" w:color="auto"/>
                            <w:bottom w:val="none" w:sz="0" w:space="0" w:color="auto"/>
                            <w:right w:val="none" w:sz="0" w:space="0" w:color="auto"/>
                          </w:divBdr>
                          <w:divsChild>
                            <w:div w:id="1085806992">
                              <w:marLeft w:val="0"/>
                              <w:marRight w:val="0"/>
                              <w:marTop w:val="0"/>
                              <w:marBottom w:val="0"/>
                              <w:divBdr>
                                <w:top w:val="none" w:sz="0" w:space="0" w:color="auto"/>
                                <w:left w:val="none" w:sz="0" w:space="0" w:color="auto"/>
                                <w:bottom w:val="none" w:sz="0" w:space="0" w:color="auto"/>
                                <w:right w:val="none" w:sz="0" w:space="0" w:color="auto"/>
                              </w:divBdr>
                            </w:div>
                          </w:divsChild>
                        </w:div>
                        <w:div w:id="1132673840">
                          <w:marLeft w:val="0"/>
                          <w:marRight w:val="0"/>
                          <w:marTop w:val="0"/>
                          <w:marBottom w:val="0"/>
                          <w:divBdr>
                            <w:top w:val="none" w:sz="0" w:space="0" w:color="auto"/>
                            <w:left w:val="none" w:sz="0" w:space="0" w:color="auto"/>
                            <w:bottom w:val="none" w:sz="0" w:space="0" w:color="auto"/>
                            <w:right w:val="none" w:sz="0" w:space="0" w:color="auto"/>
                          </w:divBdr>
                        </w:div>
                        <w:div w:id="12372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7441">
                  <w:marLeft w:val="0"/>
                  <w:marRight w:val="0"/>
                  <w:marTop w:val="0"/>
                  <w:marBottom w:val="0"/>
                  <w:divBdr>
                    <w:top w:val="none" w:sz="0" w:space="0" w:color="auto"/>
                    <w:left w:val="none" w:sz="0" w:space="0" w:color="auto"/>
                    <w:bottom w:val="none" w:sz="0" w:space="0" w:color="auto"/>
                    <w:right w:val="none" w:sz="0" w:space="0" w:color="auto"/>
                  </w:divBdr>
                </w:div>
                <w:div w:id="13395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4871">
      <w:bodyDiv w:val="1"/>
      <w:marLeft w:val="0"/>
      <w:marRight w:val="0"/>
      <w:marTop w:val="0"/>
      <w:marBottom w:val="0"/>
      <w:divBdr>
        <w:top w:val="none" w:sz="0" w:space="0" w:color="auto"/>
        <w:left w:val="none" w:sz="0" w:space="0" w:color="auto"/>
        <w:bottom w:val="none" w:sz="0" w:space="0" w:color="auto"/>
        <w:right w:val="none" w:sz="0" w:space="0" w:color="auto"/>
      </w:divBdr>
    </w:div>
    <w:div w:id="2126147131">
      <w:bodyDiv w:val="1"/>
      <w:marLeft w:val="0"/>
      <w:marRight w:val="0"/>
      <w:marTop w:val="0"/>
      <w:marBottom w:val="0"/>
      <w:divBdr>
        <w:top w:val="none" w:sz="0" w:space="0" w:color="auto"/>
        <w:left w:val="none" w:sz="0" w:space="0" w:color="auto"/>
        <w:bottom w:val="none" w:sz="0" w:space="0" w:color="auto"/>
        <w:right w:val="none" w:sz="0" w:space="0" w:color="auto"/>
      </w:divBdr>
      <w:divsChild>
        <w:div w:id="872959068">
          <w:marLeft w:val="0"/>
          <w:marRight w:val="0"/>
          <w:marTop w:val="0"/>
          <w:marBottom w:val="0"/>
          <w:divBdr>
            <w:top w:val="none" w:sz="0" w:space="0" w:color="auto"/>
            <w:left w:val="none" w:sz="0" w:space="0" w:color="auto"/>
            <w:bottom w:val="none" w:sz="0" w:space="0" w:color="auto"/>
            <w:right w:val="none" w:sz="0" w:space="0" w:color="auto"/>
          </w:divBdr>
          <w:divsChild>
            <w:div w:id="1574004241">
              <w:marLeft w:val="0"/>
              <w:marRight w:val="0"/>
              <w:marTop w:val="0"/>
              <w:marBottom w:val="0"/>
              <w:divBdr>
                <w:top w:val="none" w:sz="0" w:space="0" w:color="auto"/>
                <w:left w:val="none" w:sz="0" w:space="0" w:color="auto"/>
                <w:bottom w:val="none" w:sz="0" w:space="0" w:color="auto"/>
                <w:right w:val="none" w:sz="0" w:space="0" w:color="auto"/>
              </w:divBdr>
              <w:divsChild>
                <w:div w:id="16863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D793F88D</Template>
  <TotalTime>29</TotalTime>
  <Pages>6</Pages>
  <Words>1194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7590</CharactersWithSpaces>
  <SharedDoc>false</SharedDoc>
  <HLinks>
    <vt:vector size="48" baseType="variant">
      <vt:variant>
        <vt:i4>4128801</vt:i4>
      </vt:variant>
      <vt:variant>
        <vt:i4>135</vt:i4>
      </vt:variant>
      <vt:variant>
        <vt:i4>0</vt:i4>
      </vt:variant>
      <vt:variant>
        <vt:i4>5</vt:i4>
      </vt:variant>
      <vt:variant>
        <vt:lpwstr>http://www.nice.org.uk/</vt:lpwstr>
      </vt:variant>
      <vt:variant>
        <vt:lpwstr/>
      </vt:variant>
      <vt:variant>
        <vt:i4>327704</vt:i4>
      </vt:variant>
      <vt:variant>
        <vt:i4>126</vt:i4>
      </vt:variant>
      <vt:variant>
        <vt:i4>0</vt:i4>
      </vt:variant>
      <vt:variant>
        <vt:i4>5</vt:i4>
      </vt:variant>
      <vt:variant>
        <vt:lpwstr>http://www.nice.org.uk/guidance/TAXXX</vt:lpwstr>
      </vt:variant>
      <vt:variant>
        <vt:lpwstr/>
      </vt:variant>
      <vt:variant>
        <vt:i4>4522076</vt:i4>
      </vt:variant>
      <vt:variant>
        <vt:i4>117</vt:i4>
      </vt:variant>
      <vt:variant>
        <vt:i4>0</vt:i4>
      </vt:variant>
      <vt:variant>
        <vt:i4>5</vt:i4>
      </vt:variant>
      <vt:variant>
        <vt:lpwstr>http://www.legislation.gov.uk/uksi/2013/259/contents/made</vt:lpwstr>
      </vt:variant>
      <vt:variant>
        <vt:lpwstr/>
      </vt:variant>
      <vt:variant>
        <vt:i4>4522076</vt:i4>
      </vt:variant>
      <vt:variant>
        <vt:i4>114</vt:i4>
      </vt:variant>
      <vt:variant>
        <vt:i4>0</vt:i4>
      </vt:variant>
      <vt:variant>
        <vt:i4>5</vt:i4>
      </vt:variant>
      <vt:variant>
        <vt:lpwstr>http://www.legislation.gov.uk/uksi/2013/259/contents/made</vt:lpwstr>
      </vt:variant>
      <vt:variant>
        <vt:lpwstr/>
      </vt:variant>
      <vt:variant>
        <vt:i4>4128801</vt:i4>
      </vt:variant>
      <vt:variant>
        <vt:i4>96</vt:i4>
      </vt:variant>
      <vt:variant>
        <vt:i4>0</vt:i4>
      </vt:variant>
      <vt:variant>
        <vt:i4>5</vt:i4>
      </vt:variant>
      <vt:variant>
        <vt:lpwstr>http://www.nice.org.uk/</vt:lpwstr>
      </vt:variant>
      <vt:variant>
        <vt:lpwstr/>
      </vt:variant>
      <vt:variant>
        <vt:i4>4128801</vt:i4>
      </vt:variant>
      <vt:variant>
        <vt:i4>93</vt:i4>
      </vt:variant>
      <vt:variant>
        <vt:i4>0</vt:i4>
      </vt:variant>
      <vt:variant>
        <vt:i4>5</vt:i4>
      </vt:variant>
      <vt:variant>
        <vt:lpwstr>http://www.nice.org.uk/</vt:lpwstr>
      </vt:variant>
      <vt:variant>
        <vt:lpwstr/>
      </vt:variant>
      <vt:variant>
        <vt:i4>3866625</vt:i4>
      </vt:variant>
      <vt:variant>
        <vt:i4>24</vt:i4>
      </vt:variant>
      <vt:variant>
        <vt:i4>0</vt:i4>
      </vt:variant>
      <vt:variant>
        <vt:i4>5</vt:i4>
      </vt:variant>
      <vt:variant>
        <vt:lpwstr>http://www.nice.org.uk/aboutnice/howwework/devnicetech/technologyappraisalprocessguides/technology_appraisal_process_guides.jsp</vt:lpwstr>
      </vt:variant>
      <vt:variant>
        <vt:lpwstr/>
      </vt:variant>
      <vt:variant>
        <vt:i4>4128801</vt:i4>
      </vt:variant>
      <vt:variant>
        <vt:i4>18</vt:i4>
      </vt:variant>
      <vt:variant>
        <vt:i4>0</vt:i4>
      </vt:variant>
      <vt:variant>
        <vt:i4>5</vt:i4>
      </vt:variant>
      <vt:variant>
        <vt:lpwstr>http://www.nice.org.uk/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Linda Landells</dc:creator>
  <cp:lastModifiedBy>Linda Landells</cp:lastModifiedBy>
  <cp:revision>5</cp:revision>
  <cp:lastPrinted>2013-12-06T08:49:00Z</cp:lastPrinted>
  <dcterms:created xsi:type="dcterms:W3CDTF">2014-05-22T16:14:00Z</dcterms:created>
  <dcterms:modified xsi:type="dcterms:W3CDTF">2014-05-23T08:50:00Z</dcterms:modified>
</cp:coreProperties>
</file>