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E959" w14:textId="0BF36EE8" w:rsidR="004D4A30" w:rsidRPr="00397981" w:rsidRDefault="004D4A30" w:rsidP="004D4A30">
      <w:pPr>
        <w:pStyle w:val="Title16pt"/>
        <w:rPr>
          <w:sz w:val="28"/>
        </w:rPr>
      </w:pPr>
      <w:bookmarkStart w:id="0" w:name="_GoBack"/>
      <w:bookmarkEnd w:id="0"/>
      <w:r w:rsidRPr="00397981">
        <w:rPr>
          <w:sz w:val="28"/>
        </w:rPr>
        <w:t xml:space="preserve">Patient </w:t>
      </w:r>
      <w:r w:rsidR="00323CBB" w:rsidRPr="00397981">
        <w:rPr>
          <w:sz w:val="28"/>
        </w:rPr>
        <w:t>expert statement</w:t>
      </w:r>
      <w:r w:rsidRPr="00397981">
        <w:rPr>
          <w:sz w:val="28"/>
        </w:rPr>
        <w:t xml:space="preserve"> </w:t>
      </w:r>
    </w:p>
    <w:p w14:paraId="3B310720" w14:textId="546997F2" w:rsidR="00875E7F" w:rsidRDefault="0073786E" w:rsidP="00397981">
      <w:pPr>
        <w:pStyle w:val="Title16pt"/>
      </w:pPr>
      <w:r w:rsidRPr="00A17E77">
        <w:fldChar w:fldCharType="begin">
          <w:ffData>
            <w:name w:val="Text110"/>
            <w:enabled/>
            <w:calcOnExit w:val="0"/>
            <w:textInput>
              <w:default w:val="[Insert appraisal title here]"/>
            </w:textInput>
          </w:ffData>
        </w:fldChar>
      </w:r>
      <w:bookmarkStart w:id="1" w:name="Text110"/>
      <w:r w:rsidRPr="00A17E77">
        <w:instrText xml:space="preserve"> FORMTEXT </w:instrText>
      </w:r>
      <w:r w:rsidRPr="00A17E77">
        <w:fldChar w:fldCharType="separate"/>
      </w:r>
      <w:r w:rsidRPr="00A17E77">
        <w:rPr>
          <w:noProof/>
        </w:rPr>
        <w:t>[Insert appraisal title here]</w:t>
      </w:r>
      <w:r w:rsidRPr="00A17E77">
        <w:fldChar w:fldCharType="end"/>
      </w:r>
      <w:bookmarkEnd w:id="1"/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15026"/>
      </w:tblGrid>
      <w:tr w:rsidR="00397981" w14:paraId="16562C7A" w14:textId="77777777" w:rsidTr="00540175">
        <w:trPr>
          <w:jc w:val="center"/>
        </w:trPr>
        <w:tc>
          <w:tcPr>
            <w:tcW w:w="15026" w:type="dxa"/>
          </w:tcPr>
          <w:p w14:paraId="1F8A99EF" w14:textId="77777777" w:rsidR="00397981" w:rsidRDefault="00397981" w:rsidP="00003718">
            <w:pPr>
              <w:pStyle w:val="NICEnormal"/>
              <w:spacing w:line="240" w:lineRule="auto"/>
            </w:pPr>
            <w:r>
              <w:t xml:space="preserve">Thank you for agreeing to give us your views on this technology and its possible use in the NHS. </w:t>
            </w:r>
          </w:p>
          <w:p w14:paraId="23401C00" w14:textId="77777777" w:rsidR="00397981" w:rsidRDefault="00397981" w:rsidP="00003718">
            <w:pPr>
              <w:pStyle w:val="NICEnormal"/>
              <w:spacing w:line="240" w:lineRule="auto"/>
            </w:pPr>
            <w:r>
              <w:t xml:space="preserve">You can provide a unique perspective on conditions and their treatment that is not typically available from other sources. </w:t>
            </w:r>
          </w:p>
          <w:p w14:paraId="6D7EEBFC" w14:textId="77777777" w:rsidR="00397981" w:rsidRDefault="00397981" w:rsidP="00003718">
            <w:pPr>
              <w:pStyle w:val="NICEnormal"/>
              <w:spacing w:line="240" w:lineRule="auto"/>
            </w:pPr>
            <w:r>
              <w:t xml:space="preserve">To help you give your views, please use this questionnaire with our guide for patient submissions. </w:t>
            </w:r>
          </w:p>
          <w:p w14:paraId="39302765" w14:textId="77777777" w:rsidR="00397981" w:rsidRDefault="00397981" w:rsidP="00003718">
            <w:pPr>
              <w:pStyle w:val="NICEnormal"/>
              <w:spacing w:line="240" w:lineRule="auto"/>
            </w:pPr>
            <w:r w:rsidRPr="001C1F15">
              <w:t xml:space="preserve">You do not have to answer every question </w:t>
            </w:r>
            <w:r>
              <w:t>–</w:t>
            </w:r>
            <w:r w:rsidRPr="001C1F15">
              <w:t xml:space="preserve"> the</w:t>
            </w:r>
            <w:r>
              <w:t>y are prompts to guide you</w:t>
            </w:r>
            <w:r w:rsidRPr="001C1F15">
              <w:t xml:space="preserve">. </w:t>
            </w:r>
            <w:r>
              <w:t>The text boxes will expand as you type.</w:t>
            </w:r>
          </w:p>
          <w:p w14:paraId="0764297B" w14:textId="77777777" w:rsidR="00397981" w:rsidRPr="00003718" w:rsidRDefault="00397981" w:rsidP="00003718">
            <w:pPr>
              <w:pStyle w:val="NICEnormal"/>
              <w:spacing w:line="240" w:lineRule="auto"/>
              <w:rPr>
                <w:b/>
              </w:rPr>
            </w:pPr>
            <w:r w:rsidRPr="00003718">
              <w:rPr>
                <w:b/>
              </w:rPr>
              <w:t>Information on completing this expert statement</w:t>
            </w:r>
          </w:p>
          <w:p w14:paraId="28981AB8" w14:textId="77777777" w:rsidR="00397981" w:rsidRDefault="00397981" w:rsidP="00397981">
            <w:pPr>
              <w:pStyle w:val="NICEnormal"/>
              <w:numPr>
                <w:ilvl w:val="0"/>
                <w:numId w:val="36"/>
              </w:numPr>
              <w:spacing w:line="240" w:lineRule="auto"/>
              <w:ind w:left="714" w:hanging="357"/>
              <w:contextualSpacing/>
            </w:pPr>
            <w:r>
              <w:t>Please do not embed documents (such as a PDF) in a submission because this may lead to the information being mislaid or make the submission unreadable</w:t>
            </w:r>
          </w:p>
          <w:p w14:paraId="6E45BFCF" w14:textId="77777777" w:rsidR="00397981" w:rsidRDefault="00397981" w:rsidP="00397981">
            <w:pPr>
              <w:pStyle w:val="NICEnormal"/>
              <w:numPr>
                <w:ilvl w:val="0"/>
                <w:numId w:val="36"/>
              </w:numPr>
              <w:spacing w:line="240" w:lineRule="auto"/>
              <w:ind w:left="714" w:hanging="357"/>
              <w:contextualSpacing/>
            </w:pPr>
            <w:r w:rsidRPr="00A95366">
              <w:t xml:space="preserve">We are committed to meeting the requirements of copyright legislation. If you intend to include </w:t>
            </w:r>
            <w:r w:rsidRPr="00003718">
              <w:rPr>
                <w:b/>
              </w:rPr>
              <w:t>journal articles</w:t>
            </w:r>
            <w:r w:rsidRPr="00A95366">
              <w:t xml:space="preserve"> in your submission you must have copyright clearance for these articles. We can accept journal articles in NICE Docs.</w:t>
            </w:r>
          </w:p>
          <w:p w14:paraId="04DC6688" w14:textId="77777777" w:rsidR="00397981" w:rsidRDefault="00397981" w:rsidP="00397981">
            <w:pPr>
              <w:pStyle w:val="NICEnormal"/>
              <w:numPr>
                <w:ilvl w:val="0"/>
                <w:numId w:val="36"/>
              </w:numPr>
              <w:spacing w:line="240" w:lineRule="auto"/>
              <w:ind w:left="714" w:hanging="357"/>
              <w:contextualSpacing/>
            </w:pPr>
            <w:r>
              <w:t>Your response should not be longer than 10 pages.</w:t>
            </w:r>
          </w:p>
        </w:tc>
      </w:tr>
    </w:tbl>
    <w:p w14:paraId="2DA8B3A5" w14:textId="77777777" w:rsidR="00397981" w:rsidRPr="00397981" w:rsidRDefault="00397981" w:rsidP="00397981">
      <w:pPr>
        <w:pStyle w:val="Title16pt"/>
        <w:spacing w:before="120" w:after="120"/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482"/>
      </w:tblGrid>
      <w:tr w:rsidR="00251A02" w:rsidRPr="00AC3357" w14:paraId="24C32180" w14:textId="77777777" w:rsidTr="00540175">
        <w:trPr>
          <w:jc w:val="center"/>
        </w:trPr>
        <w:tc>
          <w:tcPr>
            <w:tcW w:w="15026" w:type="dxa"/>
            <w:gridSpan w:val="2"/>
            <w:shd w:val="clear" w:color="auto" w:fill="D9D9D9" w:themeFill="background1" w:themeFillShade="D9"/>
          </w:tcPr>
          <w:p w14:paraId="74E588EF" w14:textId="77777777" w:rsidR="00251A02" w:rsidRPr="00AC3357" w:rsidRDefault="00251A02" w:rsidP="009B2659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About you</w:t>
            </w:r>
          </w:p>
        </w:tc>
      </w:tr>
      <w:tr w:rsidR="00251A02" w:rsidRPr="00AC3357" w14:paraId="49FBDAF5" w14:textId="77777777" w:rsidTr="00540175">
        <w:trPr>
          <w:jc w:val="center"/>
        </w:trPr>
        <w:tc>
          <w:tcPr>
            <w:tcW w:w="3544" w:type="dxa"/>
          </w:tcPr>
          <w:p w14:paraId="6CE8FBE5" w14:textId="5BF64C75" w:rsidR="00251A02" w:rsidRPr="00183670" w:rsidRDefault="0073786E" w:rsidP="00A17E77">
            <w:pPr>
              <w:pStyle w:val="NICEnormal"/>
            </w:pPr>
            <w:r>
              <w:t>1.</w:t>
            </w:r>
            <w:r w:rsidR="00251A02" w:rsidRPr="00183670">
              <w:t xml:space="preserve">Your name </w:t>
            </w:r>
          </w:p>
        </w:tc>
        <w:tc>
          <w:tcPr>
            <w:tcW w:w="11482" w:type="dxa"/>
          </w:tcPr>
          <w:p w14:paraId="41147C93" w14:textId="239AA72C" w:rsidR="00251A02" w:rsidRPr="00851A97" w:rsidRDefault="00251A02" w:rsidP="009B2659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8538CE" w:rsidRPr="00AC3357" w14:paraId="66CEDC56" w14:textId="77777777" w:rsidTr="00540175">
        <w:trPr>
          <w:jc w:val="center"/>
        </w:trPr>
        <w:tc>
          <w:tcPr>
            <w:tcW w:w="3544" w:type="dxa"/>
          </w:tcPr>
          <w:p w14:paraId="5E0BD4C0" w14:textId="040A77DA" w:rsidR="008538CE" w:rsidRPr="00183670" w:rsidRDefault="008538CE" w:rsidP="008538CE">
            <w:pPr>
              <w:pStyle w:val="NICEnormal"/>
            </w:pPr>
            <w:r>
              <w:t>2. Are you (please tick all that apply):</w:t>
            </w:r>
          </w:p>
        </w:tc>
        <w:tc>
          <w:tcPr>
            <w:tcW w:w="11482" w:type="dxa"/>
          </w:tcPr>
          <w:p w14:paraId="373F2ED7" w14:textId="64497CEF" w:rsidR="008538CE" w:rsidRDefault="008538CE" w:rsidP="008538CE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a patient with the condition?</w:t>
            </w:r>
          </w:p>
          <w:p w14:paraId="0DF4CEC4" w14:textId="77777777" w:rsidR="008538CE" w:rsidRPr="00AE4AAC" w:rsidRDefault="008538CE" w:rsidP="008538CE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 w:rsidRPr="008538CE">
              <w:rPr>
                <w:rStyle w:val="NICEnormalChar"/>
              </w:rPr>
              <w:t>a carer of a patient with the condition</w:t>
            </w:r>
            <w:r>
              <w:rPr>
                <w:rStyle w:val="NICEnormalChar"/>
              </w:rPr>
              <w:t>?</w:t>
            </w:r>
          </w:p>
          <w:p w14:paraId="03ACF4D2" w14:textId="75FD144D" w:rsidR="008538CE" w:rsidRPr="008538CE" w:rsidRDefault="008538CE" w:rsidP="008538CE">
            <w:pPr>
              <w:spacing w:before="120" w:after="120"/>
              <w:rPr>
                <w:rStyle w:val="NICEnormalChar"/>
              </w:rPr>
            </w:pPr>
            <w:r w:rsidRPr="008538CE">
              <w:rPr>
                <w:rStyle w:val="NICEnormal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38CE">
              <w:rPr>
                <w:rStyle w:val="NICEnormalChar"/>
              </w:rPr>
              <w:instrText xml:space="preserve"> FORMCHECKBOX </w:instrText>
            </w:r>
            <w:r w:rsidR="009F19A1">
              <w:rPr>
                <w:rStyle w:val="NICEnormalChar"/>
              </w:rPr>
            </w:r>
            <w:r w:rsidR="009F19A1">
              <w:rPr>
                <w:rStyle w:val="NICEnormalChar"/>
              </w:rPr>
              <w:fldChar w:fldCharType="separate"/>
            </w:r>
            <w:r w:rsidRPr="008538CE">
              <w:rPr>
                <w:rStyle w:val="NICEnormalChar"/>
              </w:rPr>
              <w:fldChar w:fldCharType="end"/>
            </w:r>
            <w:r w:rsidRPr="008538CE">
              <w:rPr>
                <w:rStyle w:val="NICEnormalChar"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 w:rsidRPr="008538CE">
              <w:rPr>
                <w:rStyle w:val="NICEnormalChar"/>
              </w:rPr>
              <w:t>a patient organisation employee or volunteer</w:t>
            </w:r>
            <w:r>
              <w:rPr>
                <w:rStyle w:val="NICEnormalChar"/>
              </w:rPr>
              <w:t>?</w:t>
            </w:r>
          </w:p>
          <w:p w14:paraId="06EDAB3C" w14:textId="1D38D7EF" w:rsidR="008538CE" w:rsidRPr="00851A97" w:rsidRDefault="008538CE" w:rsidP="008538CE">
            <w:pPr>
              <w:spacing w:before="120" w:after="120"/>
              <w:rPr>
                <w:rFonts w:ascii="Arial" w:hAnsi="Arial" w:cs="Arial"/>
                <w:bCs/>
              </w:rPr>
            </w:pPr>
            <w:r w:rsidRPr="004A0A13">
              <w:rPr>
                <w:rFonts w:cs="Arial"/>
                <w:b/>
                <w:bCs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cs="Arial"/>
                <w:b/>
                <w:bCs/>
              </w:rPr>
              <w:instrText xml:space="preserve"> FORMCHECKBOX </w:instrText>
            </w:r>
            <w:r w:rsidR="009F19A1">
              <w:rPr>
                <w:rFonts w:cs="Arial"/>
                <w:b/>
                <w:bCs/>
              </w:rPr>
            </w:r>
            <w:r w:rsidR="009F19A1">
              <w:rPr>
                <w:rFonts w:cs="Arial"/>
                <w:b/>
                <w:bCs/>
              </w:rPr>
              <w:fldChar w:fldCharType="separate"/>
            </w:r>
            <w:r w:rsidRPr="004A0A13">
              <w:rPr>
                <w:rFonts w:cs="Arial"/>
                <w:b/>
                <w:bCs/>
              </w:rPr>
              <w:fldChar w:fldCharType="end"/>
            </w:r>
            <w:r w:rsidRPr="00851A97">
              <w:rPr>
                <w:rFonts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  <w:t>other</w:t>
            </w:r>
            <w:r>
              <w:rPr>
                <w:rStyle w:val="NICEnormalChar"/>
              </w:rPr>
              <w:t xml:space="preserve"> (p</w:t>
            </w:r>
            <w:r w:rsidRPr="00AE4AAC">
              <w:rPr>
                <w:rStyle w:val="NICEnormalChar"/>
              </w:rPr>
              <w:t>lease specify):</w:t>
            </w:r>
            <w:r w:rsidRPr="00851A97" w:rsidDel="00E5420D">
              <w:rPr>
                <w:rFonts w:cs="Arial"/>
                <w:bCs/>
              </w:rPr>
              <w:t xml:space="preserve"> </w:t>
            </w:r>
          </w:p>
        </w:tc>
      </w:tr>
      <w:tr w:rsidR="008538CE" w:rsidRPr="00AC3357" w14:paraId="6F9E6D9C" w14:textId="77777777" w:rsidTr="00540175">
        <w:trPr>
          <w:jc w:val="center"/>
        </w:trPr>
        <w:tc>
          <w:tcPr>
            <w:tcW w:w="3544" w:type="dxa"/>
          </w:tcPr>
          <w:p w14:paraId="28E7AA48" w14:textId="0AFDD4D6" w:rsidR="008538CE" w:rsidRPr="00183670" w:rsidRDefault="008538CE" w:rsidP="008538CE">
            <w:pPr>
              <w:pStyle w:val="NICEnormal"/>
            </w:pPr>
            <w:r>
              <w:lastRenderedPageBreak/>
              <w:t xml:space="preserve">3. </w:t>
            </w:r>
            <w:r w:rsidRPr="00183670">
              <w:t xml:space="preserve">Name of </w:t>
            </w:r>
            <w:r>
              <w:t xml:space="preserve">your nominating </w:t>
            </w:r>
            <w:r w:rsidRPr="00183670">
              <w:t>organisation</w:t>
            </w:r>
          </w:p>
        </w:tc>
        <w:tc>
          <w:tcPr>
            <w:tcW w:w="11482" w:type="dxa"/>
          </w:tcPr>
          <w:p w14:paraId="5A7C5A3B" w14:textId="214AE326" w:rsidR="008538CE" w:rsidRPr="00851A97" w:rsidRDefault="008538CE" w:rsidP="008538C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397981" w:rsidRPr="00AC3357" w14:paraId="78127873" w14:textId="77777777" w:rsidTr="00540175">
        <w:trPr>
          <w:jc w:val="center"/>
        </w:trPr>
        <w:tc>
          <w:tcPr>
            <w:tcW w:w="3544" w:type="dxa"/>
          </w:tcPr>
          <w:p w14:paraId="2AA3A816" w14:textId="629B87D2" w:rsidR="00397981" w:rsidRDefault="00397981" w:rsidP="00397981">
            <w:pPr>
              <w:pStyle w:val="NICEnormal"/>
            </w:pPr>
            <w:r>
              <w:t xml:space="preserve">4. </w:t>
            </w:r>
            <w:r w:rsidRPr="008538CE">
              <w:t>D</w:t>
            </w:r>
            <w:r>
              <w:t>id your nominating organisation</w:t>
            </w:r>
            <w:r w:rsidRPr="008538CE">
              <w:t xml:space="preserve"> submit a s</w:t>
            </w:r>
            <w:r>
              <w:t>ubmission</w:t>
            </w:r>
            <w:r w:rsidRPr="008538CE">
              <w:t>?</w:t>
            </w:r>
          </w:p>
        </w:tc>
        <w:tc>
          <w:tcPr>
            <w:tcW w:w="11482" w:type="dxa"/>
          </w:tcPr>
          <w:p w14:paraId="03B67E40" w14:textId="77777777" w:rsidR="00397981" w:rsidRDefault="00397981" w:rsidP="00397981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yes, they did</w:t>
            </w:r>
          </w:p>
          <w:p w14:paraId="0B161380" w14:textId="77777777" w:rsidR="00397981" w:rsidRDefault="00397981" w:rsidP="00397981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no, they didn’t</w:t>
            </w:r>
          </w:p>
          <w:p w14:paraId="460276BC" w14:textId="77777777" w:rsidR="00397981" w:rsidRDefault="00397981" w:rsidP="00397981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I don’t know</w:t>
            </w:r>
          </w:p>
          <w:p w14:paraId="637419E6" w14:textId="61744EDE" w:rsidR="00397981" w:rsidRPr="00397981" w:rsidRDefault="00397981" w:rsidP="00397981">
            <w:pPr>
              <w:spacing w:before="120" w:after="120"/>
              <w:rPr>
                <w:rFonts w:ascii="Arial" w:hAnsi="Arial"/>
                <w:lang w:eastAsia="en-US"/>
              </w:rPr>
            </w:pPr>
          </w:p>
        </w:tc>
      </w:tr>
      <w:tr w:rsidR="00397981" w:rsidRPr="00AC3357" w14:paraId="611F6FEB" w14:textId="77777777" w:rsidTr="00540175">
        <w:trPr>
          <w:jc w:val="center"/>
        </w:trPr>
        <w:tc>
          <w:tcPr>
            <w:tcW w:w="3544" w:type="dxa"/>
          </w:tcPr>
          <w:p w14:paraId="6133901F" w14:textId="538B9CD1" w:rsidR="00397981" w:rsidRDefault="00397981" w:rsidP="00397981">
            <w:pPr>
              <w:pStyle w:val="NICEnormal"/>
            </w:pPr>
            <w:r>
              <w:t xml:space="preserve">5. </w:t>
            </w:r>
            <w:r w:rsidRPr="008538CE">
              <w:t>Do you wish to agree with your nominating organisation’s s</w:t>
            </w:r>
            <w:r>
              <w:t>ubmission</w:t>
            </w:r>
            <w:r w:rsidRPr="008538CE">
              <w:t>?  (We would encourage you to complete this form even if you agree with your nominating organisation’s s</w:t>
            </w:r>
            <w:r>
              <w:t>ubmission</w:t>
            </w:r>
            <w:r w:rsidRPr="008538CE">
              <w:t>)</w:t>
            </w:r>
          </w:p>
        </w:tc>
        <w:tc>
          <w:tcPr>
            <w:tcW w:w="11482" w:type="dxa"/>
          </w:tcPr>
          <w:p w14:paraId="2E0BE780" w14:textId="77777777" w:rsidR="00397981" w:rsidRDefault="00397981" w:rsidP="00397981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yes, I agree with it</w:t>
            </w:r>
          </w:p>
          <w:p w14:paraId="19BCF0B8" w14:textId="77777777" w:rsidR="00397981" w:rsidRDefault="00397981" w:rsidP="00397981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no, I disagree with it</w:t>
            </w:r>
          </w:p>
          <w:p w14:paraId="006B86CF" w14:textId="77777777" w:rsidR="00397981" w:rsidRDefault="00397981" w:rsidP="00397981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I agree with some of it, but disagree with some of it</w:t>
            </w:r>
          </w:p>
          <w:p w14:paraId="381F5D03" w14:textId="77777777" w:rsidR="00397981" w:rsidRPr="00AE4AAC" w:rsidRDefault="00397981" w:rsidP="00397981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other (they didn‘t submit one, I don’t know if they submitted one etc.)</w:t>
            </w:r>
          </w:p>
          <w:p w14:paraId="263FFD35" w14:textId="77777777" w:rsidR="00397981" w:rsidRPr="00AE4AAC" w:rsidRDefault="00397981" w:rsidP="00397981">
            <w:pPr>
              <w:spacing w:before="120" w:after="120"/>
              <w:rPr>
                <w:rStyle w:val="NICEnormalChar"/>
              </w:rPr>
            </w:pPr>
          </w:p>
          <w:p w14:paraId="122CF0D2" w14:textId="77777777" w:rsidR="00397981" w:rsidRPr="004A0A13" w:rsidRDefault="00397981" w:rsidP="0039798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8538CE" w:rsidRPr="00AC3357" w14:paraId="23A917F3" w14:textId="77777777" w:rsidTr="00540175">
        <w:trPr>
          <w:jc w:val="center"/>
        </w:trPr>
        <w:tc>
          <w:tcPr>
            <w:tcW w:w="3544" w:type="dxa"/>
          </w:tcPr>
          <w:p w14:paraId="2BDFF442" w14:textId="2379F1EE" w:rsidR="008538CE" w:rsidRPr="008538CE" w:rsidRDefault="008538CE" w:rsidP="008538CE">
            <w:pPr>
              <w:keepNext/>
              <w:spacing w:after="120" w:line="360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lastRenderedPageBreak/>
              <w:t xml:space="preserve">6. </w:t>
            </w:r>
            <w:r w:rsidRPr="008538CE">
              <w:rPr>
                <w:rFonts w:ascii="Arial" w:hAnsi="Arial"/>
                <w:lang w:eastAsia="en-US"/>
              </w:rPr>
              <w:t xml:space="preserve">If you wrote the organisation submission and/ or do not have anything to add, tick here. </w:t>
            </w:r>
            <w:bookmarkStart w:id="2" w:name="Check1"/>
            <w:bookmarkEnd w:id="2"/>
            <w:r w:rsidRPr="00AD6C6B">
              <w:rPr>
                <w:rFonts w:ascii="Arial" w:hAnsi="Arial"/>
                <w:u w:val="single"/>
                <w:lang w:eastAsia="en-US"/>
              </w:rPr>
              <w:t>(If you tick this box, the rest of this form will be deleted after submission.)</w:t>
            </w:r>
          </w:p>
        </w:tc>
        <w:tc>
          <w:tcPr>
            <w:tcW w:w="11482" w:type="dxa"/>
          </w:tcPr>
          <w:p w14:paraId="7D5B990A" w14:textId="77777777" w:rsidR="008538CE" w:rsidRDefault="008538CE" w:rsidP="008538CE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yes</w:t>
            </w:r>
          </w:p>
          <w:p w14:paraId="49AA41BF" w14:textId="75C935B0" w:rsidR="008538CE" w:rsidRPr="004A0A13" w:rsidRDefault="008538CE" w:rsidP="008538C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538CE" w:rsidRPr="00AC3357" w14:paraId="5C6A5734" w14:textId="77777777" w:rsidTr="00540175">
        <w:trPr>
          <w:jc w:val="center"/>
        </w:trPr>
        <w:tc>
          <w:tcPr>
            <w:tcW w:w="3544" w:type="dxa"/>
            <w:shd w:val="clear" w:color="auto" w:fill="FFFFFF" w:themeFill="background1"/>
          </w:tcPr>
          <w:p w14:paraId="000DD5D2" w14:textId="6940120D" w:rsidR="008538CE" w:rsidRDefault="00001AF6" w:rsidP="00F13434">
            <w:pPr>
              <w:pStyle w:val="NICEnormal"/>
              <w:spacing w:after="120"/>
            </w:pPr>
            <w:r>
              <w:t>7</w:t>
            </w:r>
            <w:r w:rsidR="008538CE" w:rsidRPr="00183670">
              <w:t xml:space="preserve">. How did you gather </w:t>
            </w:r>
            <w:r w:rsidR="006C54F0">
              <w:t xml:space="preserve">the </w:t>
            </w:r>
            <w:r w:rsidR="008538CE" w:rsidRPr="00183670">
              <w:t xml:space="preserve">information </w:t>
            </w:r>
            <w:r w:rsidR="008538CE">
              <w:t>include</w:t>
            </w:r>
            <w:r w:rsidR="00F13434">
              <w:t>d</w:t>
            </w:r>
            <w:r w:rsidR="008538CE">
              <w:t xml:space="preserve"> in</w:t>
            </w:r>
            <w:r w:rsidR="008538CE" w:rsidRPr="00183670">
              <w:t xml:space="preserve"> your s</w:t>
            </w:r>
            <w:r w:rsidR="00281B94">
              <w:t>tatement</w:t>
            </w:r>
            <w:r w:rsidR="008538CE" w:rsidRPr="00183670">
              <w:t>?</w:t>
            </w:r>
            <w:r w:rsidR="00F13434">
              <w:t xml:space="preserve"> (please tick all that apply)</w:t>
            </w:r>
          </w:p>
        </w:tc>
        <w:tc>
          <w:tcPr>
            <w:tcW w:w="11482" w:type="dxa"/>
            <w:shd w:val="clear" w:color="auto" w:fill="FFFFFF" w:themeFill="background1"/>
          </w:tcPr>
          <w:p w14:paraId="4BE2F253" w14:textId="15C0EB10" w:rsidR="00F13434" w:rsidRDefault="00F13434" w:rsidP="00F13434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I have personal experience of the condition</w:t>
            </w:r>
          </w:p>
          <w:p w14:paraId="5C772BBF" w14:textId="13027AD4" w:rsidR="00F13434" w:rsidRDefault="00F13434" w:rsidP="00F13434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I have personal experience of the technology being appraised</w:t>
            </w:r>
          </w:p>
          <w:p w14:paraId="606E8F11" w14:textId="6437A6B4" w:rsidR="006C54F0" w:rsidRDefault="006C54F0" w:rsidP="006C54F0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>I have other relevant personal experience. Please specify what other experience:</w:t>
            </w:r>
          </w:p>
          <w:p w14:paraId="62D6372B" w14:textId="298AF87F" w:rsidR="00F13434" w:rsidRPr="00AE4AAC" w:rsidRDefault="00F13434" w:rsidP="00F13434">
            <w:pPr>
              <w:spacing w:before="120" w:after="120"/>
              <w:rPr>
                <w:rStyle w:val="NICEnormalChar"/>
              </w:rPr>
            </w:pPr>
            <w:r w:rsidRPr="004A0A13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9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19A1">
              <w:rPr>
                <w:rFonts w:ascii="Arial" w:hAnsi="Arial" w:cs="Arial"/>
                <w:b/>
                <w:bCs/>
              </w:rPr>
            </w:r>
            <w:r w:rsidR="009F19A1">
              <w:rPr>
                <w:rFonts w:ascii="Arial" w:hAnsi="Arial" w:cs="Arial"/>
                <w:b/>
                <w:bCs/>
              </w:rPr>
              <w:fldChar w:fldCharType="separate"/>
            </w:r>
            <w:r w:rsidRPr="004A0A13">
              <w:rPr>
                <w:rFonts w:ascii="Arial" w:hAnsi="Arial" w:cs="Arial"/>
                <w:b/>
                <w:bCs/>
              </w:rPr>
              <w:fldChar w:fldCharType="end"/>
            </w:r>
            <w:r w:rsidRPr="00851A97">
              <w:rPr>
                <w:rFonts w:ascii="Arial" w:hAnsi="Arial" w:cs="Arial"/>
                <w:b/>
                <w:bCs/>
              </w:rPr>
              <w:t xml:space="preserve"> </w:t>
            </w:r>
            <w:r w:rsidRPr="00AE4AAC">
              <w:rPr>
                <w:rStyle w:val="NICEnormalChar"/>
              </w:rPr>
              <w:tab/>
            </w:r>
            <w:r>
              <w:rPr>
                <w:rStyle w:val="NICEnormalChar"/>
              </w:rPr>
              <w:t xml:space="preserve">I am drawing on others’ experiences. Please specify how this information was gathered: </w:t>
            </w:r>
          </w:p>
          <w:p w14:paraId="63D423B2" w14:textId="3110CF8F" w:rsidR="008538CE" w:rsidRPr="00851A97" w:rsidRDefault="008538CE" w:rsidP="008538CE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8538CE" w:rsidRPr="004D67EF" w14:paraId="01955FB0" w14:textId="77777777" w:rsidTr="00540175">
        <w:trPr>
          <w:jc w:val="center"/>
        </w:trPr>
        <w:tc>
          <w:tcPr>
            <w:tcW w:w="15026" w:type="dxa"/>
            <w:gridSpan w:val="2"/>
            <w:shd w:val="clear" w:color="auto" w:fill="D9D9D9" w:themeFill="background1" w:themeFillShade="D9"/>
          </w:tcPr>
          <w:p w14:paraId="30FD543C" w14:textId="1CAF3942" w:rsidR="008538CE" w:rsidRPr="004D67EF" w:rsidRDefault="008538CE" w:rsidP="008538CE">
            <w:pPr>
              <w:pStyle w:val="Unnumberedboldheading"/>
              <w:spacing w:before="120"/>
              <w:ind w:left="318" w:hanging="318"/>
              <w:rPr>
                <w:b w:val="0"/>
              </w:rPr>
            </w:pPr>
            <w:r w:rsidRPr="004D67EF">
              <w:t>Living with the condition</w:t>
            </w:r>
          </w:p>
        </w:tc>
      </w:tr>
      <w:tr w:rsidR="008538CE" w:rsidRPr="004D67EF" w14:paraId="6B215432" w14:textId="77777777" w:rsidTr="00540175">
        <w:trPr>
          <w:jc w:val="center"/>
        </w:trPr>
        <w:tc>
          <w:tcPr>
            <w:tcW w:w="3544" w:type="dxa"/>
            <w:shd w:val="clear" w:color="auto" w:fill="FFFFFF" w:themeFill="background1"/>
          </w:tcPr>
          <w:p w14:paraId="61209E71" w14:textId="05D1E565" w:rsidR="008538CE" w:rsidRPr="00183670" w:rsidRDefault="00001AF6" w:rsidP="008538CE">
            <w:pPr>
              <w:pStyle w:val="NICEnormal"/>
            </w:pPr>
            <w:r>
              <w:t>8</w:t>
            </w:r>
            <w:r w:rsidR="008538CE" w:rsidRPr="00183670">
              <w:t>. What is it like to live with the condition</w:t>
            </w:r>
            <w:r w:rsidR="008538CE">
              <w:t>?</w:t>
            </w:r>
            <w:r w:rsidR="008538CE" w:rsidRPr="00183670">
              <w:t xml:space="preserve"> </w:t>
            </w:r>
            <w:r w:rsidR="008538CE">
              <w:t>W</w:t>
            </w:r>
            <w:r w:rsidR="008538CE" w:rsidRPr="00183670">
              <w:t>hat do carers experience when caring for someone with the condition?</w:t>
            </w:r>
          </w:p>
        </w:tc>
        <w:tc>
          <w:tcPr>
            <w:tcW w:w="11482" w:type="dxa"/>
            <w:shd w:val="clear" w:color="auto" w:fill="FFFFFF" w:themeFill="background1"/>
          </w:tcPr>
          <w:p w14:paraId="29382CF4" w14:textId="0F8A1E59" w:rsidR="008538CE" w:rsidRPr="004D67EF" w:rsidRDefault="008538CE" w:rsidP="008538CE">
            <w:pPr>
              <w:pStyle w:val="Paragraph"/>
              <w:numPr>
                <w:ilvl w:val="0"/>
                <w:numId w:val="0"/>
              </w:numPr>
              <w:spacing w:before="120" w:after="120" w:line="240" w:lineRule="auto"/>
            </w:pPr>
          </w:p>
        </w:tc>
      </w:tr>
      <w:tr w:rsidR="008538CE" w:rsidRPr="00C17AFA" w14:paraId="5D5EE546" w14:textId="77777777" w:rsidTr="00540175">
        <w:trPr>
          <w:jc w:val="center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7EDE8" w14:textId="5CC59E6F" w:rsidR="008538CE" w:rsidRPr="00C17AFA" w:rsidRDefault="008538CE" w:rsidP="008538CE">
            <w:pPr>
              <w:pStyle w:val="Unnumberedboldheading"/>
              <w:spacing w:before="120"/>
              <w:ind w:left="318" w:hanging="318"/>
            </w:pPr>
            <w:r>
              <w:lastRenderedPageBreak/>
              <w:t>Current treatment of the condition in the NHS</w:t>
            </w:r>
          </w:p>
        </w:tc>
      </w:tr>
      <w:tr w:rsidR="008538CE" w:rsidRPr="004D67EF" w14:paraId="688B6E00" w14:textId="77777777" w:rsidTr="00540175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0C186" w14:textId="78CC0E8C" w:rsidR="008538CE" w:rsidRPr="00BE4613" w:rsidRDefault="00001AF6" w:rsidP="008538CE">
            <w:pPr>
              <w:pStyle w:val="NICEnormal"/>
            </w:pPr>
            <w:r>
              <w:t>9</w:t>
            </w:r>
            <w:r w:rsidR="008538CE" w:rsidRPr="00183670">
              <w:t>. What do patients or carers think of current treatments and care available on the NHS?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6E3BC" w14:textId="5AE89C06" w:rsidR="008538CE" w:rsidRPr="00C17AFA" w:rsidRDefault="008538CE" w:rsidP="008538CE">
            <w:pPr>
              <w:pStyle w:val="Unnumberedboldheading"/>
              <w:rPr>
                <w:b w:val="0"/>
              </w:rPr>
            </w:pPr>
          </w:p>
        </w:tc>
      </w:tr>
      <w:tr w:rsidR="008538CE" w:rsidRPr="004D67EF" w14:paraId="2AF489DF" w14:textId="77777777" w:rsidTr="00540175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F6EF" w14:textId="7857A6EF" w:rsidR="008538CE" w:rsidRPr="00183670" w:rsidRDefault="00001AF6" w:rsidP="008538CE">
            <w:pPr>
              <w:pStyle w:val="NICEnormal"/>
            </w:pPr>
            <w:r>
              <w:t>10</w:t>
            </w:r>
            <w:r w:rsidR="008538CE" w:rsidRPr="00A17E77">
              <w:t xml:space="preserve">. </w:t>
            </w:r>
            <w:r w:rsidR="008538CE" w:rsidRPr="00183670">
              <w:t>Is there an unmet need for patients with this condition?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8D60" w14:textId="79944AE6" w:rsidR="008538CE" w:rsidRPr="00DC7351" w:rsidRDefault="008538CE" w:rsidP="008538C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538CE" w:rsidRPr="00AC3357" w14:paraId="6F4A1670" w14:textId="77777777" w:rsidTr="00540175">
        <w:trPr>
          <w:jc w:val="center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7D383" w14:textId="490A539D" w:rsidR="008538CE" w:rsidRPr="00581CB9" w:rsidRDefault="008538CE" w:rsidP="008538CE">
            <w:pPr>
              <w:pStyle w:val="Unnumberedboldheading"/>
              <w:spacing w:before="120"/>
              <w:ind w:left="318" w:hanging="318"/>
            </w:pPr>
            <w:r>
              <w:t>Advantages of the technology</w:t>
            </w:r>
          </w:p>
        </w:tc>
      </w:tr>
      <w:tr w:rsidR="008538CE" w:rsidRPr="00AC3357" w14:paraId="6683770C" w14:textId="77777777" w:rsidTr="00540175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AFBDF" w14:textId="44F03B28" w:rsidR="008538CE" w:rsidRPr="00183670" w:rsidRDefault="00AD6C6B" w:rsidP="00001AF6">
            <w:pPr>
              <w:pStyle w:val="NICEnormal"/>
            </w:pPr>
            <w:r>
              <w:t>1</w:t>
            </w:r>
            <w:r w:rsidR="00001AF6">
              <w:t>1</w:t>
            </w:r>
            <w:r w:rsidR="008538CE">
              <w:t xml:space="preserve">. </w:t>
            </w:r>
            <w:r w:rsidR="008538CE" w:rsidRPr="00183670">
              <w:t>What do patients or carers think</w:t>
            </w:r>
            <w:r w:rsidR="008538CE">
              <w:t xml:space="preserve"> are</w:t>
            </w:r>
            <w:r w:rsidR="008538CE" w:rsidRPr="00183670">
              <w:t xml:space="preserve"> the advantages of </w:t>
            </w:r>
            <w:r w:rsidR="008538CE">
              <w:t>the technology</w:t>
            </w:r>
            <w:r w:rsidR="008538CE" w:rsidRPr="00183670">
              <w:t>?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9CE2" w14:textId="4C4E226E" w:rsidR="008538CE" w:rsidRPr="00581CB9" w:rsidRDefault="008538CE" w:rsidP="008538CE">
            <w:pPr>
              <w:pStyle w:val="Unnumberedboldheading"/>
              <w:rPr>
                <w:b w:val="0"/>
              </w:rPr>
            </w:pPr>
          </w:p>
        </w:tc>
      </w:tr>
      <w:tr w:rsidR="008538CE" w:rsidRPr="00AC3357" w14:paraId="71B96C36" w14:textId="77777777" w:rsidTr="00540175">
        <w:trPr>
          <w:jc w:val="center"/>
        </w:trPr>
        <w:tc>
          <w:tcPr>
            <w:tcW w:w="1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7AE53E" w14:textId="6C8BC4C7" w:rsidR="008538CE" w:rsidRPr="00581CB9" w:rsidRDefault="008538CE" w:rsidP="008538CE">
            <w:pPr>
              <w:pStyle w:val="Unnumberedboldheading"/>
              <w:spacing w:before="120"/>
              <w:ind w:left="318" w:hanging="318"/>
            </w:pPr>
            <w:r>
              <w:t>Disadvantages of the technology</w:t>
            </w:r>
          </w:p>
        </w:tc>
      </w:tr>
      <w:tr w:rsidR="008538CE" w:rsidRPr="00AC3357" w14:paraId="70054BED" w14:textId="77777777" w:rsidTr="00540175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A2F9" w14:textId="3C341013" w:rsidR="008538CE" w:rsidRPr="00183670" w:rsidRDefault="008538CE" w:rsidP="00001AF6">
            <w:pPr>
              <w:pStyle w:val="NICEnormal"/>
            </w:pPr>
            <w:r>
              <w:t>1</w:t>
            </w:r>
            <w:r w:rsidR="00001AF6">
              <w:t>2</w:t>
            </w:r>
            <w:r>
              <w:t xml:space="preserve">. </w:t>
            </w:r>
            <w:r w:rsidRPr="00183670">
              <w:t>What do patients or carers think</w:t>
            </w:r>
            <w:r>
              <w:t xml:space="preserve"> are</w:t>
            </w:r>
            <w:r w:rsidRPr="00183670">
              <w:t xml:space="preserve"> the disadvantages of </w:t>
            </w:r>
            <w:r>
              <w:t>the technology?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FC34" w14:textId="7E4F7107" w:rsidR="008538CE" w:rsidRPr="00875E7F" w:rsidRDefault="008538CE" w:rsidP="008538CE">
            <w:pPr>
              <w:spacing w:after="120"/>
            </w:pPr>
          </w:p>
        </w:tc>
      </w:tr>
      <w:tr w:rsidR="008538CE" w:rsidRPr="00AC3357" w14:paraId="7F44C4D2" w14:textId="77777777" w:rsidTr="00540175">
        <w:trPr>
          <w:jc w:val="center"/>
        </w:trPr>
        <w:tc>
          <w:tcPr>
            <w:tcW w:w="15026" w:type="dxa"/>
            <w:gridSpan w:val="2"/>
            <w:shd w:val="clear" w:color="auto" w:fill="D9D9D9" w:themeFill="background1" w:themeFillShade="D9"/>
          </w:tcPr>
          <w:p w14:paraId="163EB8D0" w14:textId="77777777" w:rsidR="008538CE" w:rsidRPr="001C1F15" w:rsidRDefault="008538CE" w:rsidP="008538CE">
            <w:pPr>
              <w:pStyle w:val="Numberedheading2"/>
              <w:rPr>
                <w:b/>
              </w:rPr>
            </w:pPr>
            <w:r w:rsidRPr="001C1F15">
              <w:rPr>
                <w:b/>
              </w:rPr>
              <w:t>Patient population</w:t>
            </w:r>
          </w:p>
        </w:tc>
      </w:tr>
      <w:tr w:rsidR="008538CE" w:rsidRPr="00AC3357" w14:paraId="35A203D9" w14:textId="77777777" w:rsidTr="00540175">
        <w:trPr>
          <w:jc w:val="center"/>
        </w:trPr>
        <w:tc>
          <w:tcPr>
            <w:tcW w:w="3544" w:type="dxa"/>
            <w:shd w:val="clear" w:color="auto" w:fill="FFFFFF" w:themeFill="background1"/>
          </w:tcPr>
          <w:p w14:paraId="5DE35575" w14:textId="68FC6490" w:rsidR="008538CE" w:rsidRPr="00183670" w:rsidRDefault="008538CE" w:rsidP="00001AF6">
            <w:pPr>
              <w:pStyle w:val="NICEnormal"/>
            </w:pPr>
            <w:r>
              <w:t>1</w:t>
            </w:r>
            <w:r w:rsidR="00001AF6">
              <w:t>3</w:t>
            </w:r>
            <w:r>
              <w:t xml:space="preserve">. </w:t>
            </w:r>
            <w:r w:rsidRPr="00183670">
              <w:t xml:space="preserve">Are there any groups of patients who might benefit </w:t>
            </w:r>
            <w:r w:rsidRPr="00183670">
              <w:lastRenderedPageBreak/>
              <w:t xml:space="preserve">more or less from </w:t>
            </w:r>
            <w:r>
              <w:t xml:space="preserve">the technology </w:t>
            </w:r>
            <w:r w:rsidRPr="00183670">
              <w:t>than others? If so, please describe them and explain why.</w:t>
            </w:r>
          </w:p>
        </w:tc>
        <w:tc>
          <w:tcPr>
            <w:tcW w:w="11482" w:type="dxa"/>
            <w:shd w:val="clear" w:color="auto" w:fill="FFFFFF" w:themeFill="background1"/>
          </w:tcPr>
          <w:p w14:paraId="02FCC1C3" w14:textId="1DA2FFE4" w:rsidR="008538CE" w:rsidRPr="007617E9" w:rsidRDefault="008538CE" w:rsidP="008538CE">
            <w:pPr>
              <w:pStyle w:val="NICEnormal"/>
              <w:spacing w:before="120" w:after="120" w:line="240" w:lineRule="auto"/>
              <w:ind w:left="459" w:hanging="425"/>
              <w:rPr>
                <w:rFonts w:cs="Arial"/>
              </w:rPr>
            </w:pPr>
          </w:p>
        </w:tc>
      </w:tr>
      <w:tr w:rsidR="008538CE" w:rsidRPr="00AC3357" w14:paraId="29498F75" w14:textId="77777777" w:rsidTr="00540175">
        <w:trPr>
          <w:jc w:val="center"/>
        </w:trPr>
        <w:tc>
          <w:tcPr>
            <w:tcW w:w="15026" w:type="dxa"/>
            <w:gridSpan w:val="2"/>
            <w:shd w:val="clear" w:color="auto" w:fill="D9D9D9" w:themeFill="background1" w:themeFillShade="D9"/>
          </w:tcPr>
          <w:p w14:paraId="237A638B" w14:textId="77777777" w:rsidR="008538CE" w:rsidRPr="007617E9" w:rsidRDefault="008538CE" w:rsidP="008538CE">
            <w:pPr>
              <w:pStyle w:val="Unnumberedboldheading"/>
              <w:spacing w:before="120"/>
              <w:ind w:left="459" w:hanging="425"/>
              <w:rPr>
                <w:rFonts w:cs="Arial"/>
              </w:rPr>
            </w:pPr>
            <w:r w:rsidRPr="007617E9">
              <w:rPr>
                <w:rFonts w:cs="Arial"/>
              </w:rPr>
              <w:t>Equality</w:t>
            </w:r>
          </w:p>
        </w:tc>
      </w:tr>
      <w:tr w:rsidR="008538CE" w:rsidRPr="00AC3357" w14:paraId="389F2B13" w14:textId="77777777" w:rsidTr="00540175">
        <w:trPr>
          <w:jc w:val="center"/>
        </w:trPr>
        <w:tc>
          <w:tcPr>
            <w:tcW w:w="3544" w:type="dxa"/>
            <w:shd w:val="clear" w:color="auto" w:fill="FFFFFF" w:themeFill="background1"/>
          </w:tcPr>
          <w:p w14:paraId="566BE7FA" w14:textId="77F78983" w:rsidR="008538CE" w:rsidRPr="00183670" w:rsidRDefault="008538CE" w:rsidP="00001AF6">
            <w:pPr>
              <w:pStyle w:val="NICEnormal"/>
            </w:pPr>
            <w:r>
              <w:t>1</w:t>
            </w:r>
            <w:r w:rsidR="00001AF6">
              <w:t>4</w:t>
            </w:r>
            <w:r>
              <w:t xml:space="preserve">. </w:t>
            </w:r>
            <w:r w:rsidRPr="00183670">
              <w:t xml:space="preserve">Are there any potential </w:t>
            </w:r>
            <w:hyperlink r:id="rId8" w:history="1">
              <w:r w:rsidRPr="00A17E77">
                <w:rPr>
                  <w:rStyle w:val="Hyperlink"/>
                </w:rPr>
                <w:t>equality issues</w:t>
              </w:r>
            </w:hyperlink>
            <w:r w:rsidRPr="00183670">
              <w:t xml:space="preserve"> that should be taken into account when considering this condition and </w:t>
            </w:r>
            <w:r>
              <w:t>the technology?</w:t>
            </w:r>
          </w:p>
        </w:tc>
        <w:tc>
          <w:tcPr>
            <w:tcW w:w="11482" w:type="dxa"/>
            <w:shd w:val="clear" w:color="auto" w:fill="FFFFFF" w:themeFill="background1"/>
          </w:tcPr>
          <w:p w14:paraId="60911352" w14:textId="6CC2A7AD" w:rsidR="008538CE" w:rsidRPr="007617E9" w:rsidRDefault="008538CE" w:rsidP="008538CE">
            <w:pPr>
              <w:pStyle w:val="Unnumberedboldheading"/>
              <w:spacing w:before="120"/>
              <w:ind w:left="459" w:hanging="425"/>
              <w:rPr>
                <w:rFonts w:cs="Arial"/>
              </w:rPr>
            </w:pPr>
          </w:p>
        </w:tc>
      </w:tr>
      <w:tr w:rsidR="008538CE" w:rsidRPr="00AC3357" w14:paraId="145CE08C" w14:textId="77777777" w:rsidTr="00540175">
        <w:trPr>
          <w:jc w:val="center"/>
        </w:trPr>
        <w:tc>
          <w:tcPr>
            <w:tcW w:w="15026" w:type="dxa"/>
            <w:gridSpan w:val="2"/>
            <w:shd w:val="clear" w:color="auto" w:fill="D9D9D9" w:themeFill="background1" w:themeFillShade="D9"/>
          </w:tcPr>
          <w:p w14:paraId="4DC4DCF1" w14:textId="77777777" w:rsidR="008538CE" w:rsidRPr="001F672D" w:rsidRDefault="008538CE" w:rsidP="008538CE">
            <w:pPr>
              <w:pStyle w:val="Unnumberedboldheading"/>
              <w:spacing w:before="120"/>
              <w:ind w:left="459" w:hanging="425"/>
              <w:rPr>
                <w:rFonts w:cs="Arial"/>
              </w:rPr>
            </w:pPr>
            <w:r w:rsidRPr="001F672D">
              <w:rPr>
                <w:rFonts w:cs="Arial"/>
              </w:rPr>
              <w:t>Other issues</w:t>
            </w:r>
          </w:p>
        </w:tc>
      </w:tr>
      <w:tr w:rsidR="008538CE" w:rsidRPr="00AC3357" w14:paraId="6BBBE4D9" w14:textId="77777777" w:rsidTr="00540175">
        <w:trPr>
          <w:jc w:val="center"/>
        </w:trPr>
        <w:tc>
          <w:tcPr>
            <w:tcW w:w="3544" w:type="dxa"/>
            <w:shd w:val="clear" w:color="auto" w:fill="FFFFFF" w:themeFill="background1"/>
          </w:tcPr>
          <w:p w14:paraId="00A90517" w14:textId="73C7C9CF" w:rsidR="008538CE" w:rsidRPr="00183670" w:rsidRDefault="008538CE" w:rsidP="00001AF6">
            <w:pPr>
              <w:pStyle w:val="NICEnormal"/>
            </w:pPr>
            <w:r>
              <w:t>1</w:t>
            </w:r>
            <w:r w:rsidR="00001AF6">
              <w:t>5</w:t>
            </w:r>
            <w:r>
              <w:t xml:space="preserve">. </w:t>
            </w:r>
            <w:r w:rsidRPr="00183670">
              <w:t xml:space="preserve">Are there any other issues that you would like the </w:t>
            </w:r>
            <w:r>
              <w:t>c</w:t>
            </w:r>
            <w:r w:rsidRPr="00183670">
              <w:t>ommittee to consider?</w:t>
            </w:r>
          </w:p>
        </w:tc>
        <w:tc>
          <w:tcPr>
            <w:tcW w:w="11482" w:type="dxa"/>
            <w:shd w:val="clear" w:color="auto" w:fill="FFFFFF" w:themeFill="background1"/>
          </w:tcPr>
          <w:p w14:paraId="23CC328C" w14:textId="0519FDA0" w:rsidR="008538CE" w:rsidRPr="007617E9" w:rsidRDefault="008538CE" w:rsidP="008538CE">
            <w:pPr>
              <w:spacing w:before="120" w:after="120"/>
              <w:rPr>
                <w:rFonts w:ascii="Arial" w:hAnsi="Arial" w:cs="Arial"/>
                <w:lang w:eastAsia="en-US"/>
              </w:rPr>
            </w:pPr>
          </w:p>
        </w:tc>
      </w:tr>
      <w:tr w:rsidR="008538CE" w:rsidRPr="00AC3357" w14:paraId="2BE81E24" w14:textId="77777777" w:rsidTr="00540175">
        <w:trPr>
          <w:jc w:val="center"/>
        </w:trPr>
        <w:tc>
          <w:tcPr>
            <w:tcW w:w="15026" w:type="dxa"/>
            <w:gridSpan w:val="2"/>
            <w:shd w:val="clear" w:color="auto" w:fill="D9D9D9" w:themeFill="background1" w:themeFillShade="D9"/>
          </w:tcPr>
          <w:p w14:paraId="60E77E60" w14:textId="512389CA" w:rsidR="008538CE" w:rsidRPr="00BF5B65" w:rsidRDefault="008538CE" w:rsidP="008538CE">
            <w:pPr>
              <w:pStyle w:val="Unnumberedboldheading"/>
              <w:spacing w:before="120"/>
              <w:ind w:left="459" w:hanging="425"/>
              <w:rPr>
                <w:rFonts w:cs="Arial"/>
                <w:bCs/>
              </w:rPr>
            </w:pPr>
            <w:r w:rsidRPr="00364168">
              <w:rPr>
                <w:rFonts w:cs="Arial"/>
                <w:highlight w:val="yellow"/>
              </w:rPr>
              <w:t>Topic-specific questions</w:t>
            </w:r>
            <w:r>
              <w:rPr>
                <w:rFonts w:cs="Arial"/>
              </w:rPr>
              <w:t xml:space="preserve"> </w:t>
            </w:r>
          </w:p>
        </w:tc>
      </w:tr>
      <w:tr w:rsidR="008538CE" w:rsidRPr="00AC3357" w14:paraId="7BC3EB63" w14:textId="77777777" w:rsidTr="00540175">
        <w:trPr>
          <w:jc w:val="center"/>
        </w:trPr>
        <w:tc>
          <w:tcPr>
            <w:tcW w:w="3544" w:type="dxa"/>
            <w:shd w:val="clear" w:color="auto" w:fill="FFFFFF" w:themeFill="background1"/>
          </w:tcPr>
          <w:p w14:paraId="51F506D6" w14:textId="77777777" w:rsidR="00364168" w:rsidRDefault="008538CE" w:rsidP="00364168">
            <w:pPr>
              <w:pStyle w:val="NICEnormal"/>
            </w:pPr>
            <w:r w:rsidRPr="00AD6C6B">
              <w:rPr>
                <w:highlight w:val="yellow"/>
              </w:rPr>
              <w:t>1</w:t>
            </w:r>
            <w:r w:rsidR="00001AF6">
              <w:rPr>
                <w:highlight w:val="yellow"/>
              </w:rPr>
              <w:t>6</w:t>
            </w:r>
            <w:r w:rsidRPr="00AD6C6B">
              <w:rPr>
                <w:highlight w:val="yellow"/>
              </w:rPr>
              <w:t>.</w:t>
            </w:r>
            <w:r w:rsidRPr="00AD6C6B" w:rsidDel="00F8444C">
              <w:rPr>
                <w:highlight w:val="yellow"/>
              </w:rPr>
              <w:t xml:space="preserve"> </w:t>
            </w:r>
            <w:r w:rsidR="00364168" w:rsidRPr="00EB74A3">
              <w:rPr>
                <w:highlight w:val="yellow"/>
              </w:rPr>
              <w:t xml:space="preserve">[To be added by technical team </w:t>
            </w:r>
            <w:r w:rsidR="00364168">
              <w:rPr>
                <w:highlight w:val="yellow"/>
              </w:rPr>
              <w:t>if required, after receiving the company submission</w:t>
            </w:r>
            <w:r w:rsidR="00364168" w:rsidRPr="00EB74A3">
              <w:rPr>
                <w:highlight w:val="yellow"/>
              </w:rPr>
              <w:t>.</w:t>
            </w:r>
            <w:r w:rsidR="00364168">
              <w:rPr>
                <w:highlight w:val="yellow"/>
              </w:rPr>
              <w:t xml:space="preserve"> For </w:t>
            </w:r>
            <w:r w:rsidR="00364168">
              <w:rPr>
                <w:highlight w:val="yellow"/>
              </w:rPr>
              <w:lastRenderedPageBreak/>
              <w:t xml:space="preserve">example, if the company has deviated from the scope </w:t>
            </w:r>
            <w:r w:rsidR="00364168" w:rsidRPr="009211C9">
              <w:rPr>
                <w:highlight w:val="yellow"/>
              </w:rPr>
              <w:t xml:space="preserve">(particularly with respect to comparators) – </w:t>
            </w:r>
            <w:r w:rsidR="00364168">
              <w:rPr>
                <w:highlight w:val="yellow"/>
              </w:rPr>
              <w:t xml:space="preserve">check whether this </w:t>
            </w:r>
            <w:r w:rsidR="00364168" w:rsidRPr="009211C9">
              <w:rPr>
                <w:highlight w:val="yellow"/>
              </w:rPr>
              <w:t>is appropriate</w:t>
            </w:r>
            <w:r w:rsidR="00364168">
              <w:rPr>
                <w:highlight w:val="yellow"/>
              </w:rPr>
              <w:t>. Ask specific, targeted questions such as “Is comparator X [excluded from company submission] considered to be established clinical practice in the NHS for treating [condition Y]?”</w:t>
            </w:r>
            <w:r w:rsidR="00364168" w:rsidRPr="00EB74A3">
              <w:rPr>
                <w:highlight w:val="yellow"/>
              </w:rPr>
              <w:t>]</w:t>
            </w:r>
          </w:p>
          <w:p w14:paraId="211678CC" w14:textId="5E2A5E0C" w:rsidR="008538CE" w:rsidRPr="00183670" w:rsidRDefault="00364168" w:rsidP="00364168">
            <w:pPr>
              <w:pStyle w:val="NICEnormal"/>
            </w:pPr>
            <w:r w:rsidRPr="00B14F4D">
              <w:rPr>
                <w:b/>
                <w:highlight w:val="yellow"/>
              </w:rPr>
              <w:t xml:space="preserve">if not delete </w:t>
            </w:r>
            <w:r>
              <w:rPr>
                <w:b/>
                <w:highlight w:val="yellow"/>
              </w:rPr>
              <w:t xml:space="preserve">highlighted </w:t>
            </w:r>
            <w:r w:rsidRPr="00B14F4D">
              <w:rPr>
                <w:b/>
                <w:highlight w:val="yellow"/>
              </w:rPr>
              <w:t>row</w:t>
            </w:r>
            <w:r>
              <w:rPr>
                <w:b/>
                <w:highlight w:val="yellow"/>
              </w:rPr>
              <w:t>s</w:t>
            </w:r>
            <w:r w:rsidRPr="00B14F4D">
              <w:rPr>
                <w:b/>
                <w:highlight w:val="yellow"/>
              </w:rPr>
              <w:t xml:space="preserve"> and renumber below</w:t>
            </w:r>
          </w:p>
        </w:tc>
        <w:tc>
          <w:tcPr>
            <w:tcW w:w="11482" w:type="dxa"/>
            <w:shd w:val="clear" w:color="auto" w:fill="FFFFFF" w:themeFill="background1"/>
          </w:tcPr>
          <w:p w14:paraId="5B342D8A" w14:textId="40FF66C5" w:rsidR="008538CE" w:rsidRPr="00A17E77" w:rsidRDefault="008538CE" w:rsidP="008538CE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8538CE" w:rsidRPr="00AC3357" w14:paraId="2121FA37" w14:textId="77777777" w:rsidTr="00540175">
        <w:trPr>
          <w:jc w:val="center"/>
        </w:trPr>
        <w:tc>
          <w:tcPr>
            <w:tcW w:w="15026" w:type="dxa"/>
            <w:gridSpan w:val="2"/>
            <w:shd w:val="clear" w:color="auto" w:fill="D9D9D9" w:themeFill="background1" w:themeFillShade="D9"/>
          </w:tcPr>
          <w:p w14:paraId="22473752" w14:textId="77777777" w:rsidR="008538CE" w:rsidRPr="001F672D" w:rsidRDefault="008538CE" w:rsidP="008538CE">
            <w:pPr>
              <w:pStyle w:val="Unnumberedboldheading"/>
              <w:spacing w:before="120"/>
              <w:ind w:left="459" w:hanging="425"/>
              <w:rPr>
                <w:rFonts w:cs="Arial"/>
              </w:rPr>
            </w:pPr>
            <w:r w:rsidRPr="001F672D">
              <w:rPr>
                <w:rFonts w:cs="Arial"/>
              </w:rPr>
              <w:t>Key messages</w:t>
            </w:r>
          </w:p>
        </w:tc>
      </w:tr>
      <w:tr w:rsidR="008538CE" w:rsidRPr="00AC3357" w14:paraId="72F49DEE" w14:textId="77777777" w:rsidTr="00540175">
        <w:trPr>
          <w:jc w:val="center"/>
        </w:trPr>
        <w:tc>
          <w:tcPr>
            <w:tcW w:w="15026" w:type="dxa"/>
            <w:gridSpan w:val="2"/>
            <w:shd w:val="clear" w:color="auto" w:fill="FFFFFF" w:themeFill="background1"/>
          </w:tcPr>
          <w:p w14:paraId="2F88D704" w14:textId="738C8204" w:rsidR="008538CE" w:rsidRPr="00BE4613" w:rsidRDefault="008538CE" w:rsidP="008538CE">
            <w:pPr>
              <w:pStyle w:val="NICEnormal"/>
            </w:pPr>
            <w:r>
              <w:t>1</w:t>
            </w:r>
            <w:r w:rsidR="00001AF6">
              <w:t>7</w:t>
            </w:r>
            <w:r>
              <w:t xml:space="preserve">. </w:t>
            </w:r>
            <w:r w:rsidRPr="00183670">
              <w:t xml:space="preserve">In up to 5 bullet points, please summarise the key messages of your </w:t>
            </w:r>
            <w:r w:rsidR="004002BD">
              <w:t>statement</w:t>
            </w:r>
            <w:r w:rsidRPr="00183670">
              <w:t>:</w:t>
            </w:r>
          </w:p>
          <w:p w14:paraId="2FAD6F6C" w14:textId="77777777" w:rsidR="008538CE" w:rsidRPr="007617E9" w:rsidRDefault="008538CE" w:rsidP="008538CE">
            <w:pPr>
              <w:pStyle w:val="Bulletleft1"/>
              <w:tabs>
                <w:tab w:val="clear" w:pos="360"/>
                <w:tab w:val="num" w:pos="885"/>
              </w:tabs>
              <w:spacing w:before="120" w:after="120" w:line="240" w:lineRule="auto"/>
              <w:ind w:left="284" w:firstLine="175"/>
            </w:pPr>
            <w:r w:rsidRPr="007617E9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617E9">
              <w:instrText xml:space="preserve"> FORMTEXT </w:instrText>
            </w:r>
            <w:r w:rsidRPr="007617E9">
              <w:fldChar w:fldCharType="separate"/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fldChar w:fldCharType="end"/>
            </w:r>
          </w:p>
          <w:p w14:paraId="2B985A34" w14:textId="77777777" w:rsidR="008538CE" w:rsidRPr="007617E9" w:rsidRDefault="008538CE" w:rsidP="008538CE">
            <w:pPr>
              <w:pStyle w:val="Bulletleft1"/>
              <w:tabs>
                <w:tab w:val="clear" w:pos="360"/>
                <w:tab w:val="num" w:pos="885"/>
              </w:tabs>
              <w:spacing w:before="120" w:after="120" w:line="240" w:lineRule="auto"/>
              <w:ind w:left="284" w:firstLine="175"/>
            </w:pPr>
            <w:r w:rsidRPr="007617E9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617E9">
              <w:instrText xml:space="preserve"> FORMTEXT </w:instrText>
            </w:r>
            <w:r w:rsidRPr="007617E9">
              <w:fldChar w:fldCharType="separate"/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fldChar w:fldCharType="end"/>
            </w:r>
          </w:p>
          <w:p w14:paraId="0EC939D0" w14:textId="77777777" w:rsidR="008538CE" w:rsidRPr="007617E9" w:rsidRDefault="008538CE" w:rsidP="008538CE">
            <w:pPr>
              <w:pStyle w:val="Bulletleft1"/>
              <w:tabs>
                <w:tab w:val="clear" w:pos="360"/>
                <w:tab w:val="num" w:pos="885"/>
              </w:tabs>
              <w:spacing w:before="120" w:after="120" w:line="240" w:lineRule="auto"/>
              <w:ind w:left="284" w:firstLine="175"/>
            </w:pPr>
            <w:r w:rsidRPr="007617E9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" w:name="Text107"/>
            <w:r w:rsidRPr="007617E9">
              <w:instrText xml:space="preserve"> FORMTEXT </w:instrText>
            </w:r>
            <w:r w:rsidRPr="007617E9">
              <w:fldChar w:fldCharType="separate"/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fldChar w:fldCharType="end"/>
            </w:r>
            <w:bookmarkEnd w:id="3"/>
          </w:p>
          <w:p w14:paraId="58BB8786" w14:textId="77777777" w:rsidR="008538CE" w:rsidRPr="007617E9" w:rsidRDefault="008538CE" w:rsidP="008538CE">
            <w:pPr>
              <w:pStyle w:val="Bulletleft1"/>
              <w:tabs>
                <w:tab w:val="clear" w:pos="360"/>
                <w:tab w:val="num" w:pos="885"/>
              </w:tabs>
              <w:spacing w:before="120" w:after="120" w:line="240" w:lineRule="auto"/>
              <w:ind w:left="284" w:firstLine="175"/>
            </w:pPr>
            <w:r w:rsidRPr="007617E9">
              <w:lastRenderedPageBreak/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" w:name="Text108"/>
            <w:r w:rsidRPr="007617E9">
              <w:instrText xml:space="preserve"> FORMTEXT </w:instrText>
            </w:r>
            <w:r w:rsidRPr="007617E9">
              <w:fldChar w:fldCharType="separate"/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fldChar w:fldCharType="end"/>
            </w:r>
            <w:bookmarkEnd w:id="4"/>
          </w:p>
          <w:p w14:paraId="2D4B0AE7" w14:textId="77777777" w:rsidR="008538CE" w:rsidRDefault="008538CE" w:rsidP="008538CE">
            <w:pPr>
              <w:pStyle w:val="Bulletleft1last"/>
              <w:tabs>
                <w:tab w:val="clear" w:pos="360"/>
                <w:tab w:val="num" w:pos="885"/>
              </w:tabs>
              <w:spacing w:before="120" w:after="120" w:line="240" w:lineRule="auto"/>
              <w:ind w:left="284" w:firstLine="175"/>
            </w:pPr>
            <w:r w:rsidRPr="007617E9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" w:name="Text109"/>
            <w:r w:rsidRPr="007617E9">
              <w:instrText xml:space="preserve"> FORMTEXT </w:instrText>
            </w:r>
            <w:r w:rsidRPr="007617E9">
              <w:fldChar w:fldCharType="separate"/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rPr>
                <w:noProof/>
              </w:rPr>
              <w:t> </w:t>
            </w:r>
            <w:r w:rsidRPr="007617E9">
              <w:fldChar w:fldCharType="end"/>
            </w:r>
            <w:bookmarkEnd w:id="5"/>
          </w:p>
          <w:p w14:paraId="32EE16FC" w14:textId="77777777" w:rsidR="008538CE" w:rsidRPr="001F672D" w:rsidRDefault="008538CE" w:rsidP="008538CE">
            <w:pPr>
              <w:pStyle w:val="Bulletleft1last"/>
              <w:numPr>
                <w:ilvl w:val="0"/>
                <w:numId w:val="0"/>
              </w:numPr>
              <w:spacing w:before="120" w:after="120" w:line="240" w:lineRule="auto"/>
            </w:pPr>
          </w:p>
        </w:tc>
      </w:tr>
    </w:tbl>
    <w:p w14:paraId="454F6AD1" w14:textId="77777777" w:rsidR="009F651F" w:rsidRPr="00AC3357" w:rsidRDefault="009F651F" w:rsidP="00875E7F">
      <w:pPr>
        <w:rPr>
          <w:rFonts w:ascii="Arial" w:hAnsi="Arial" w:cs="Arial"/>
          <w:b/>
          <w:bCs/>
        </w:rPr>
      </w:pPr>
    </w:p>
    <w:p w14:paraId="31D1B4E3" w14:textId="77777777" w:rsidR="00875E7F" w:rsidRPr="001F672D" w:rsidRDefault="00875E7F" w:rsidP="00A17E77">
      <w:pPr>
        <w:pStyle w:val="NICEnormal"/>
      </w:pPr>
      <w:r w:rsidRPr="001F672D">
        <w:t>Thank you for your time.</w:t>
      </w:r>
    </w:p>
    <w:p w14:paraId="5CA37DA9" w14:textId="4906AF3B" w:rsidR="00C17AFA" w:rsidRPr="00C17AFA" w:rsidRDefault="00875E7F" w:rsidP="00B60F2C">
      <w:pPr>
        <w:pStyle w:val="NICEnormal"/>
      </w:pPr>
      <w:r w:rsidRPr="001F672D">
        <w:t xml:space="preserve">Please </w:t>
      </w:r>
      <w:r w:rsidR="00397981">
        <w:t>log in to your NICE D</w:t>
      </w:r>
      <w:r w:rsidR="00FB5B53">
        <w:t xml:space="preserve">ocs account to </w:t>
      </w:r>
      <w:r w:rsidR="00273538">
        <w:t xml:space="preserve">upload your completed </w:t>
      </w:r>
      <w:r w:rsidR="004002BD">
        <w:t>statement</w:t>
      </w:r>
      <w:r w:rsidR="00AD6C6B">
        <w:rPr>
          <w:rFonts w:cs="Arial"/>
          <w:bCs/>
        </w:rPr>
        <w:t>, declaration of interest form and consent form</w:t>
      </w:r>
      <w:r w:rsidR="00273538">
        <w:t>.</w:t>
      </w:r>
    </w:p>
    <w:sectPr w:rsidR="00C17AFA" w:rsidRPr="00C17AFA" w:rsidSect="003F3FD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6A661" w14:textId="77777777" w:rsidR="004D4A30" w:rsidRDefault="004D4A30" w:rsidP="00446BEE">
      <w:r>
        <w:separator/>
      </w:r>
    </w:p>
  </w:endnote>
  <w:endnote w:type="continuationSeparator" w:id="0">
    <w:p w14:paraId="6F4E5914" w14:textId="77777777" w:rsidR="004D4A30" w:rsidRDefault="004D4A3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A679" w14:textId="2B0A1F14" w:rsidR="0085268E" w:rsidRDefault="0085268E">
    <w:pPr>
      <w:pStyle w:val="Footer"/>
    </w:pPr>
    <w:r>
      <w:t xml:space="preserve">Patient </w:t>
    </w:r>
    <w:r w:rsidR="00323CBB">
      <w:t>expert statement</w:t>
    </w:r>
  </w:p>
  <w:p w14:paraId="6F697AB9" w14:textId="23930B69" w:rsidR="00446BEE" w:rsidRDefault="00446BEE">
    <w:pPr>
      <w:pStyle w:val="Footer"/>
    </w:pPr>
    <w:r w:rsidRPr="00A17E77">
      <w:rPr>
        <w:highlight w:val="lightGray"/>
      </w:rPr>
      <w:t>[</w:t>
    </w:r>
    <w:r w:rsidR="00FA2C5A" w:rsidRPr="00A17E77">
      <w:rPr>
        <w:highlight w:val="lightGray"/>
      </w:rPr>
      <w:t>I</w:t>
    </w:r>
    <w:r w:rsidRPr="00A17E77">
      <w:rPr>
        <w:highlight w:val="lightGray"/>
      </w:rPr>
      <w:t xml:space="preserve">nsert </w:t>
    </w:r>
    <w:r w:rsidR="0085268E" w:rsidRPr="00A17E77">
      <w:rPr>
        <w:highlight w:val="lightGray"/>
      </w:rPr>
      <w:t xml:space="preserve">title </w:t>
    </w:r>
    <w:r w:rsidRPr="00A17E77">
      <w:rPr>
        <w:highlight w:val="lightGray"/>
      </w:rPr>
      <w:t>here]</w:t>
    </w:r>
    <w:r>
      <w:tab/>
    </w:r>
    <w:r>
      <w:tab/>
    </w:r>
    <w:r w:rsidR="00540175">
      <w:tab/>
    </w:r>
    <w:r w:rsidR="00540175">
      <w:tab/>
    </w:r>
    <w:r w:rsidR="00540175">
      <w:tab/>
    </w:r>
    <w:r w:rsidR="00540175">
      <w:tab/>
    </w:r>
    <w:r w:rsidR="00540175">
      <w:tab/>
    </w:r>
    <w:r w:rsidR="00540175">
      <w:tab/>
    </w:r>
    <w:r>
      <w:fldChar w:fldCharType="begin"/>
    </w:r>
    <w:r>
      <w:instrText xml:space="preserve"> PAGE </w:instrText>
    </w:r>
    <w:r>
      <w:fldChar w:fldCharType="separate"/>
    </w:r>
    <w:r w:rsidR="009F19A1">
      <w:rPr>
        <w:noProof/>
      </w:rPr>
      <w:t>2</w:t>
    </w:r>
    <w:r>
      <w:fldChar w:fldCharType="end"/>
    </w:r>
    <w:r>
      <w:t xml:space="preserve"> of </w:t>
    </w:r>
    <w:r w:rsidR="009F19A1">
      <w:fldChar w:fldCharType="begin"/>
    </w:r>
    <w:r w:rsidR="009F19A1">
      <w:instrText xml:space="preserve"> NUMPAGES  </w:instrText>
    </w:r>
    <w:r w:rsidR="009F19A1">
      <w:fldChar w:fldCharType="separate"/>
    </w:r>
    <w:r w:rsidR="009F19A1">
      <w:rPr>
        <w:noProof/>
      </w:rPr>
      <w:t>7</w:t>
    </w:r>
    <w:r w:rsidR="009F19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8E1D6" w14:textId="77777777" w:rsidR="004D4A30" w:rsidRDefault="004D4A30" w:rsidP="00446BEE">
      <w:r>
        <w:separator/>
      </w:r>
    </w:p>
  </w:footnote>
  <w:footnote w:type="continuationSeparator" w:id="0">
    <w:p w14:paraId="18061D31" w14:textId="77777777" w:rsidR="004D4A30" w:rsidRDefault="004D4A30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CA28" w14:textId="36C4D034" w:rsidR="0073786E" w:rsidRDefault="0073786E">
    <w:pPr>
      <w:pStyle w:val="Header"/>
    </w:pPr>
    <w:r>
      <w:rPr>
        <w:noProof/>
      </w:rPr>
      <w:drawing>
        <wp:inline distT="0" distB="0" distL="0" distR="0" wp14:anchorId="37743ED9" wp14:editId="019BCA27">
          <wp:extent cx="3400425" cy="600075"/>
          <wp:effectExtent l="0" t="0" r="0" b="0"/>
          <wp:docPr id="1" name="Picture 1" descr="NICE-Master-72dpi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E-Master-72dpi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66898"/>
    <w:multiLevelType w:val="hybridMultilevel"/>
    <w:tmpl w:val="E07A2C88"/>
    <w:lvl w:ilvl="0" w:tplc="F83A7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3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3A8C"/>
    <w:multiLevelType w:val="hybridMultilevel"/>
    <w:tmpl w:val="7A54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928B5"/>
    <w:multiLevelType w:val="hybridMultilevel"/>
    <w:tmpl w:val="D432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0792B"/>
    <w:multiLevelType w:val="hybridMultilevel"/>
    <w:tmpl w:val="74B24214"/>
    <w:lvl w:ilvl="0" w:tplc="4E5A45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6D09"/>
    <w:multiLevelType w:val="hybridMultilevel"/>
    <w:tmpl w:val="097AE75E"/>
    <w:lvl w:ilvl="0" w:tplc="C20487D4">
      <w:start w:val="6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E46ADD0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80C9C"/>
    <w:multiLevelType w:val="hybridMultilevel"/>
    <w:tmpl w:val="CE065A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25642"/>
    <w:multiLevelType w:val="hybridMultilevel"/>
    <w:tmpl w:val="79901944"/>
    <w:lvl w:ilvl="0" w:tplc="FB7436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155B0"/>
    <w:multiLevelType w:val="hybridMultilevel"/>
    <w:tmpl w:val="9E9C44F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E1D36"/>
    <w:multiLevelType w:val="hybridMultilevel"/>
    <w:tmpl w:val="4ED0F2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F6245"/>
    <w:multiLevelType w:val="hybridMultilevel"/>
    <w:tmpl w:val="8226756E"/>
    <w:lvl w:ilvl="0" w:tplc="EE7C94EE">
      <w:start w:val="1"/>
      <w:numFmt w:val="bullet"/>
      <w:pStyle w:val="Introtex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F4E6F"/>
    <w:multiLevelType w:val="hybridMultilevel"/>
    <w:tmpl w:val="5E345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E6739"/>
    <w:multiLevelType w:val="hybridMultilevel"/>
    <w:tmpl w:val="B65EA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70EA1"/>
    <w:multiLevelType w:val="hybridMultilevel"/>
    <w:tmpl w:val="A8A8E5A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23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1"/>
  </w:num>
  <w:num w:numId="21">
    <w:abstractNumId w:val="25"/>
  </w:num>
  <w:num w:numId="22">
    <w:abstractNumId w:val="15"/>
  </w:num>
  <w:num w:numId="23">
    <w:abstractNumId w:val="12"/>
  </w:num>
  <w:num w:numId="24">
    <w:abstractNumId w:val="13"/>
  </w:num>
  <w:num w:numId="25">
    <w:abstractNumId w:val="21"/>
  </w:num>
  <w:num w:numId="26">
    <w:abstractNumId w:val="11"/>
  </w:num>
  <w:num w:numId="27">
    <w:abstractNumId w:val="20"/>
  </w:num>
  <w:num w:numId="28">
    <w:abstractNumId w:val="19"/>
  </w:num>
  <w:num w:numId="29">
    <w:abstractNumId w:val="24"/>
  </w:num>
  <w:num w:numId="30">
    <w:abstractNumId w:val="17"/>
  </w:num>
  <w:num w:numId="31">
    <w:abstractNumId w:val="22"/>
  </w:num>
  <w:num w:numId="32">
    <w:abstractNumId w:val="28"/>
  </w:num>
  <w:num w:numId="33">
    <w:abstractNumId w:val="26"/>
  </w:num>
  <w:num w:numId="34">
    <w:abstractNumId w:val="27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30"/>
    <w:rsid w:val="00001AF6"/>
    <w:rsid w:val="000053F8"/>
    <w:rsid w:val="00022B45"/>
    <w:rsid w:val="00024D0A"/>
    <w:rsid w:val="000472DC"/>
    <w:rsid w:val="00070065"/>
    <w:rsid w:val="00070D49"/>
    <w:rsid w:val="000829F6"/>
    <w:rsid w:val="000945FD"/>
    <w:rsid w:val="000A4FEE"/>
    <w:rsid w:val="000B5939"/>
    <w:rsid w:val="000F5AB2"/>
    <w:rsid w:val="001039F7"/>
    <w:rsid w:val="00111CCE"/>
    <w:rsid w:val="0011309B"/>
    <w:rsid w:val="001134E7"/>
    <w:rsid w:val="00121808"/>
    <w:rsid w:val="00126B18"/>
    <w:rsid w:val="00156FF5"/>
    <w:rsid w:val="0017149E"/>
    <w:rsid w:val="0017169E"/>
    <w:rsid w:val="00181A4A"/>
    <w:rsid w:val="00183670"/>
    <w:rsid w:val="001B0EE9"/>
    <w:rsid w:val="001B65B3"/>
    <w:rsid w:val="001E376A"/>
    <w:rsid w:val="001E431D"/>
    <w:rsid w:val="002029A6"/>
    <w:rsid w:val="00211A9B"/>
    <w:rsid w:val="00223B54"/>
    <w:rsid w:val="002408EA"/>
    <w:rsid w:val="002507FB"/>
    <w:rsid w:val="00251A02"/>
    <w:rsid w:val="002663C2"/>
    <w:rsid w:val="00273538"/>
    <w:rsid w:val="002819D7"/>
    <w:rsid w:val="00281B94"/>
    <w:rsid w:val="002C0C9E"/>
    <w:rsid w:val="002C1A7E"/>
    <w:rsid w:val="002C3748"/>
    <w:rsid w:val="002D25E1"/>
    <w:rsid w:val="002D3376"/>
    <w:rsid w:val="002D3AD3"/>
    <w:rsid w:val="00311ED0"/>
    <w:rsid w:val="00323CBB"/>
    <w:rsid w:val="00364168"/>
    <w:rsid w:val="003648C5"/>
    <w:rsid w:val="003722FA"/>
    <w:rsid w:val="00397981"/>
    <w:rsid w:val="003C7AAF"/>
    <w:rsid w:val="003E08AE"/>
    <w:rsid w:val="003F3FD1"/>
    <w:rsid w:val="004002BD"/>
    <w:rsid w:val="0040583D"/>
    <w:rsid w:val="004075B6"/>
    <w:rsid w:val="00420952"/>
    <w:rsid w:val="00433EFF"/>
    <w:rsid w:val="00443081"/>
    <w:rsid w:val="00446BEE"/>
    <w:rsid w:val="0047404F"/>
    <w:rsid w:val="004D4A30"/>
    <w:rsid w:val="004D4F1E"/>
    <w:rsid w:val="004E4168"/>
    <w:rsid w:val="005025A1"/>
    <w:rsid w:val="005126B4"/>
    <w:rsid w:val="005331EE"/>
    <w:rsid w:val="00540175"/>
    <w:rsid w:val="00581CB9"/>
    <w:rsid w:val="00652453"/>
    <w:rsid w:val="00652AC4"/>
    <w:rsid w:val="006921E1"/>
    <w:rsid w:val="00697258"/>
    <w:rsid w:val="006C54F0"/>
    <w:rsid w:val="006F4B25"/>
    <w:rsid w:val="006F6496"/>
    <w:rsid w:val="00736348"/>
    <w:rsid w:val="0073786E"/>
    <w:rsid w:val="00760908"/>
    <w:rsid w:val="00792E4E"/>
    <w:rsid w:val="007F1012"/>
    <w:rsid w:val="007F238D"/>
    <w:rsid w:val="0085268E"/>
    <w:rsid w:val="008538CE"/>
    <w:rsid w:val="00861B92"/>
    <w:rsid w:val="00875E7F"/>
    <w:rsid w:val="008814FB"/>
    <w:rsid w:val="008A4825"/>
    <w:rsid w:val="008A4C22"/>
    <w:rsid w:val="008E5CE1"/>
    <w:rsid w:val="008F5E30"/>
    <w:rsid w:val="00914D7F"/>
    <w:rsid w:val="00951F66"/>
    <w:rsid w:val="0095622E"/>
    <w:rsid w:val="009D0C77"/>
    <w:rsid w:val="009E680B"/>
    <w:rsid w:val="009F19A1"/>
    <w:rsid w:val="009F651F"/>
    <w:rsid w:val="00A15A1F"/>
    <w:rsid w:val="00A17E77"/>
    <w:rsid w:val="00A3325A"/>
    <w:rsid w:val="00A43013"/>
    <w:rsid w:val="00AD6C6B"/>
    <w:rsid w:val="00AE3FDD"/>
    <w:rsid w:val="00AF108A"/>
    <w:rsid w:val="00B02E55"/>
    <w:rsid w:val="00B036C1"/>
    <w:rsid w:val="00B5431F"/>
    <w:rsid w:val="00B60F2C"/>
    <w:rsid w:val="00BB0E43"/>
    <w:rsid w:val="00BD2200"/>
    <w:rsid w:val="00BE4613"/>
    <w:rsid w:val="00BE6D10"/>
    <w:rsid w:val="00BF5B65"/>
    <w:rsid w:val="00BF7FE0"/>
    <w:rsid w:val="00C17AFA"/>
    <w:rsid w:val="00C22242"/>
    <w:rsid w:val="00C32DE6"/>
    <w:rsid w:val="00C77CF9"/>
    <w:rsid w:val="00C81104"/>
    <w:rsid w:val="00C8546B"/>
    <w:rsid w:val="00C93A08"/>
    <w:rsid w:val="00C96411"/>
    <w:rsid w:val="00CA27A5"/>
    <w:rsid w:val="00CB3EB4"/>
    <w:rsid w:val="00CB5671"/>
    <w:rsid w:val="00CD25F9"/>
    <w:rsid w:val="00CF58B7"/>
    <w:rsid w:val="00D14C52"/>
    <w:rsid w:val="00D351C1"/>
    <w:rsid w:val="00D35EFB"/>
    <w:rsid w:val="00D504B3"/>
    <w:rsid w:val="00D86BF0"/>
    <w:rsid w:val="00DA6D37"/>
    <w:rsid w:val="00DC7351"/>
    <w:rsid w:val="00DE0D0A"/>
    <w:rsid w:val="00E24717"/>
    <w:rsid w:val="00E51920"/>
    <w:rsid w:val="00E551D6"/>
    <w:rsid w:val="00E64120"/>
    <w:rsid w:val="00E660A1"/>
    <w:rsid w:val="00EA3CCF"/>
    <w:rsid w:val="00EA7970"/>
    <w:rsid w:val="00EC6C8B"/>
    <w:rsid w:val="00EE63E4"/>
    <w:rsid w:val="00F055F1"/>
    <w:rsid w:val="00F13434"/>
    <w:rsid w:val="00F610AF"/>
    <w:rsid w:val="00F67B53"/>
    <w:rsid w:val="00F8444C"/>
    <w:rsid w:val="00F84E8E"/>
    <w:rsid w:val="00FA2C5A"/>
    <w:rsid w:val="00FB5B53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A8512F"/>
  <w15:chartTrackingRefBased/>
  <w15:docId w15:val="{E1EAA35D-248F-4E7C-A150-403243A0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Title16pt">
    <w:name w:val="Title 16 pt"/>
    <w:basedOn w:val="Title"/>
    <w:rsid w:val="004D4A30"/>
    <w:pPr>
      <w:keepNext/>
      <w:spacing w:before="240" w:after="240"/>
    </w:pPr>
    <w:rPr>
      <w:rFonts w:cs="Arial"/>
      <w:lang w:eastAsia="en-US"/>
    </w:rPr>
  </w:style>
  <w:style w:type="paragraph" w:customStyle="1" w:styleId="Introtext">
    <w:name w:val="Intro text"/>
    <w:basedOn w:val="Normal"/>
    <w:rsid w:val="004D4A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eastAsia="en-US"/>
    </w:rPr>
  </w:style>
  <w:style w:type="paragraph" w:customStyle="1" w:styleId="Introtextbullet">
    <w:name w:val="Intro text bullet"/>
    <w:basedOn w:val="Introtext"/>
    <w:rsid w:val="004D4A30"/>
    <w:pPr>
      <w:numPr>
        <w:numId w:val="21"/>
      </w:numPr>
    </w:pPr>
  </w:style>
  <w:style w:type="paragraph" w:customStyle="1" w:styleId="Default">
    <w:name w:val="Default"/>
    <w:rsid w:val="00251A02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</w:rPr>
  </w:style>
  <w:style w:type="character" w:customStyle="1" w:styleId="A8">
    <w:name w:val="A8"/>
    <w:uiPriority w:val="99"/>
    <w:rsid w:val="00251A02"/>
    <w:rPr>
      <w:rFonts w:cs="ITC Avant Garde Std Bk"/>
      <w:color w:val="000000"/>
      <w:sz w:val="22"/>
      <w:szCs w:val="22"/>
    </w:rPr>
  </w:style>
  <w:style w:type="paragraph" w:customStyle="1" w:styleId="Unnumberedboldheading">
    <w:name w:val="Unnumbered bold heading"/>
    <w:next w:val="Normal"/>
    <w:rsid w:val="00C17AFA"/>
    <w:pPr>
      <w:keepNext/>
      <w:widowControl w:val="0"/>
      <w:spacing w:after="120"/>
      <w:outlineLvl w:val="3"/>
    </w:pPr>
    <w:rPr>
      <w:rFonts w:ascii="Arial" w:hAnsi="Arial"/>
      <w:b/>
      <w:sz w:val="24"/>
      <w:szCs w:val="24"/>
      <w:lang w:eastAsia="en-US"/>
    </w:rPr>
  </w:style>
  <w:style w:type="paragraph" w:customStyle="1" w:styleId="Numberedheading2">
    <w:name w:val="Numbered heading 2"/>
    <w:basedOn w:val="Heading2"/>
    <w:next w:val="Normal"/>
    <w:link w:val="Numberedheading2Char"/>
    <w:autoRedefine/>
    <w:rsid w:val="00581CB9"/>
    <w:pPr>
      <w:spacing w:before="120"/>
      <w:ind w:left="318" w:hanging="318"/>
    </w:pPr>
    <w:rPr>
      <w:rFonts w:cs="Arial"/>
      <w:b w:val="0"/>
      <w:i w:val="0"/>
      <w:sz w:val="24"/>
      <w:szCs w:val="24"/>
      <w:lang w:eastAsia="en-US"/>
    </w:rPr>
  </w:style>
  <w:style w:type="character" w:customStyle="1" w:styleId="Numberedheading2Char">
    <w:name w:val="Numbered heading 2 Char"/>
    <w:link w:val="Numberedheading2"/>
    <w:rsid w:val="00581CB9"/>
    <w:rPr>
      <w:rFonts w:ascii="Arial" w:hAnsi="Arial" w:cs="Arial"/>
      <w:bCs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1CB9"/>
    <w:pPr>
      <w:ind w:left="720"/>
      <w:contextualSpacing/>
    </w:pPr>
  </w:style>
  <w:style w:type="character" w:styleId="Hyperlink">
    <w:name w:val="Hyperlink"/>
    <w:basedOn w:val="DefaultParagraphFont"/>
    <w:rsid w:val="00875E7F"/>
    <w:rPr>
      <w:color w:val="0000FF"/>
      <w:u w:val="single"/>
    </w:rPr>
  </w:style>
  <w:style w:type="paragraph" w:customStyle="1" w:styleId="NICEnormal">
    <w:name w:val="NICE normal"/>
    <w:link w:val="NICEnormalChar"/>
    <w:rsid w:val="00875E7F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875E7F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rsid w:val="00875E7F"/>
    <w:pPr>
      <w:numPr>
        <w:numId w:val="23"/>
      </w:numPr>
      <w:tabs>
        <w:tab w:val="clear" w:pos="284"/>
        <w:tab w:val="num" w:pos="360"/>
      </w:tabs>
      <w:spacing w:after="0"/>
      <w:ind w:left="0" w:firstLine="0"/>
    </w:pPr>
  </w:style>
  <w:style w:type="paragraph" w:customStyle="1" w:styleId="Bulletleft1last">
    <w:name w:val="Bullet left 1 last"/>
    <w:basedOn w:val="NICEnormal"/>
    <w:rsid w:val="00875E7F"/>
    <w:pPr>
      <w:numPr>
        <w:numId w:val="24"/>
      </w:numPr>
      <w:tabs>
        <w:tab w:val="clear" w:pos="284"/>
        <w:tab w:val="num" w:pos="360"/>
      </w:tabs>
      <w:ind w:left="0" w:firstLine="0"/>
    </w:pPr>
    <w:rPr>
      <w:rFonts w:cs="Arial"/>
    </w:rPr>
  </w:style>
  <w:style w:type="character" w:styleId="CommentReference">
    <w:name w:val="annotation reference"/>
    <w:basedOn w:val="DefaultParagraphFont"/>
    <w:semiHidden/>
    <w:unhideWhenUsed/>
    <w:rsid w:val="002C37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7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7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748"/>
    <w:rPr>
      <w:b/>
      <w:bCs/>
    </w:rPr>
  </w:style>
  <w:style w:type="table" w:styleId="TableGrid">
    <w:name w:val="Table Grid"/>
    <w:basedOn w:val="TableNormal"/>
    <w:rsid w:val="0039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about/who-we-are/policies-and-procedures/nice-equality-sch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4C4C2-D0D7-4A8A-AD70-CF58BB28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FE3C99BB</Template>
  <TotalTime>0</TotalTime>
  <Pages>7</Pages>
  <Words>661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Livingstone</dc:creator>
  <cp:keywords/>
  <dc:description/>
  <cp:lastModifiedBy>Caroline Vickers</cp:lastModifiedBy>
  <cp:revision>2</cp:revision>
  <dcterms:created xsi:type="dcterms:W3CDTF">2017-08-17T14:04:00Z</dcterms:created>
  <dcterms:modified xsi:type="dcterms:W3CDTF">2017-08-17T14:04:00Z</dcterms:modified>
</cp:coreProperties>
</file>