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CDFB" w14:textId="77777777" w:rsidR="00BB5D21" w:rsidRPr="0014222D" w:rsidRDefault="00BB5D21" w:rsidP="00BB5D21">
      <w:pPr>
        <w:pStyle w:val="Title"/>
        <w:spacing w:before="0" w:after="0" w:line="360" w:lineRule="auto"/>
        <w:rPr>
          <w:sz w:val="28"/>
          <w:szCs w:val="28"/>
        </w:rPr>
      </w:pPr>
      <w:r w:rsidRPr="0014222D">
        <w:rPr>
          <w:sz w:val="28"/>
          <w:szCs w:val="28"/>
        </w:rPr>
        <w:t>NATIONAL INSTITUTE FOR HEALTH AND CARE EXCELLENCE</w:t>
      </w:r>
    </w:p>
    <w:p w14:paraId="7416DAAA" w14:textId="77777777" w:rsidR="00BB5D21" w:rsidRDefault="00BB5D21" w:rsidP="00BB5D21">
      <w:pPr>
        <w:spacing w:line="276" w:lineRule="auto"/>
        <w:rPr>
          <w:rFonts w:ascii="Arial" w:hAnsi="Arial" w:cs="Arial"/>
          <w:b/>
          <w:sz w:val="28"/>
          <w:szCs w:val="28"/>
        </w:rPr>
      </w:pPr>
    </w:p>
    <w:p w14:paraId="2BCFACB6" w14:textId="52A4C34B" w:rsidR="00BB5D21" w:rsidRPr="00644AFF" w:rsidRDefault="00A15C1B" w:rsidP="00BB5D21">
      <w:pPr>
        <w:pStyle w:val="Paragraph"/>
        <w:numPr>
          <w:ilvl w:val="0"/>
          <w:numId w:val="0"/>
        </w:numPr>
        <w:spacing w:after="0" w:line="240" w:lineRule="auto"/>
        <w:jc w:val="center"/>
        <w:rPr>
          <w:b/>
          <w:sz w:val="32"/>
          <w:szCs w:val="32"/>
        </w:rPr>
      </w:pPr>
      <w:r>
        <w:rPr>
          <w:b/>
          <w:sz w:val="32"/>
          <w:szCs w:val="32"/>
        </w:rPr>
        <w:t>Executive</w:t>
      </w:r>
      <w:r w:rsidR="00BB5D21" w:rsidRPr="00644AFF">
        <w:rPr>
          <w:b/>
          <w:sz w:val="32"/>
          <w:szCs w:val="32"/>
        </w:rPr>
        <w:t xml:space="preserve"> Team</w:t>
      </w:r>
    </w:p>
    <w:p w14:paraId="59218CD2" w14:textId="77777777" w:rsidR="00BB5D21" w:rsidRPr="00644AFF" w:rsidRDefault="00BB5D21" w:rsidP="00BB5D21">
      <w:pPr>
        <w:pStyle w:val="Paragraph"/>
        <w:numPr>
          <w:ilvl w:val="0"/>
          <w:numId w:val="0"/>
        </w:numPr>
        <w:spacing w:after="0" w:line="240" w:lineRule="auto"/>
        <w:jc w:val="center"/>
        <w:rPr>
          <w:b/>
          <w:sz w:val="32"/>
          <w:szCs w:val="32"/>
        </w:rPr>
      </w:pPr>
    </w:p>
    <w:p w14:paraId="772431CC" w14:textId="357A205A" w:rsidR="00BB5D21" w:rsidRPr="00644AFF" w:rsidRDefault="003D74FF" w:rsidP="00BB5D21">
      <w:pPr>
        <w:pStyle w:val="Paragraph"/>
        <w:numPr>
          <w:ilvl w:val="0"/>
          <w:numId w:val="0"/>
        </w:numPr>
        <w:spacing w:after="0" w:line="240" w:lineRule="auto"/>
        <w:jc w:val="center"/>
        <w:rPr>
          <w:b/>
          <w:sz w:val="32"/>
          <w:szCs w:val="32"/>
        </w:rPr>
      </w:pPr>
      <w:r>
        <w:rPr>
          <w:b/>
          <w:sz w:val="32"/>
          <w:szCs w:val="32"/>
        </w:rPr>
        <w:t>Terms of r</w:t>
      </w:r>
      <w:r w:rsidRPr="00A14289">
        <w:rPr>
          <w:b/>
          <w:sz w:val="32"/>
          <w:szCs w:val="32"/>
        </w:rPr>
        <w:t>eference</w:t>
      </w:r>
      <w:r w:rsidRPr="003D74FF">
        <w:rPr>
          <w:b/>
          <w:sz w:val="32"/>
          <w:szCs w:val="32"/>
        </w:rPr>
        <w:t xml:space="preserve"> </w:t>
      </w:r>
      <w:r>
        <w:rPr>
          <w:b/>
          <w:sz w:val="32"/>
          <w:szCs w:val="32"/>
        </w:rPr>
        <w:t>and s</w:t>
      </w:r>
      <w:r w:rsidR="00BB5D21" w:rsidRPr="00644AFF">
        <w:rPr>
          <w:b/>
          <w:sz w:val="32"/>
          <w:szCs w:val="32"/>
        </w:rPr>
        <w:t xml:space="preserve">tanding </w:t>
      </w:r>
      <w:r>
        <w:rPr>
          <w:b/>
          <w:sz w:val="32"/>
          <w:szCs w:val="32"/>
        </w:rPr>
        <w:t>o</w:t>
      </w:r>
      <w:r w:rsidRPr="00644AFF">
        <w:rPr>
          <w:b/>
          <w:sz w:val="32"/>
          <w:szCs w:val="32"/>
        </w:rPr>
        <w:t xml:space="preserve">rders </w:t>
      </w:r>
    </w:p>
    <w:p w14:paraId="42975353" w14:textId="77777777" w:rsidR="00BB5D21" w:rsidRDefault="00BB5D21" w:rsidP="00BB5D21">
      <w:pPr>
        <w:pStyle w:val="Heading1"/>
      </w:pPr>
    </w:p>
    <w:p w14:paraId="42646680" w14:textId="77777777" w:rsidR="00BB5D21" w:rsidRPr="00116885" w:rsidRDefault="00BB5D21" w:rsidP="003D74FF">
      <w:pPr>
        <w:pStyle w:val="Heading1"/>
      </w:pPr>
      <w:r w:rsidRPr="00116885">
        <w:t>Terms of Reference</w:t>
      </w:r>
    </w:p>
    <w:p w14:paraId="131CE19D" w14:textId="1CA5192E" w:rsidR="00BB5D21" w:rsidRDefault="00BB5D21" w:rsidP="00BB5D21">
      <w:pPr>
        <w:pStyle w:val="Paragraph"/>
        <w:numPr>
          <w:ilvl w:val="0"/>
          <w:numId w:val="1"/>
        </w:numPr>
        <w:tabs>
          <w:tab w:val="clear" w:pos="567"/>
        </w:tabs>
        <w:spacing w:before="240"/>
      </w:pPr>
      <w:r>
        <w:t xml:space="preserve">The </w:t>
      </w:r>
      <w:r w:rsidR="00A15C1B">
        <w:t>Executive</w:t>
      </w:r>
      <w:r>
        <w:t xml:space="preserve"> Team </w:t>
      </w:r>
      <w:r w:rsidR="00423AB8">
        <w:t>is responsible for providing leadership to the organisation within the authority delegated by the Board. It will</w:t>
      </w:r>
      <w:r>
        <w:t>:</w:t>
      </w:r>
    </w:p>
    <w:p w14:paraId="5608042C" w14:textId="04C3C1CC" w:rsidR="00BB5D21" w:rsidRDefault="00BB5D21" w:rsidP="00916CA3">
      <w:pPr>
        <w:pStyle w:val="Bullets"/>
      </w:pPr>
      <w:r>
        <w:t>develop strategic options for the Board's consideration and approval</w:t>
      </w:r>
    </w:p>
    <w:p w14:paraId="0C94F869" w14:textId="64EE588B" w:rsidR="00BB5D21" w:rsidRDefault="00BB5D21" w:rsidP="00916CA3">
      <w:pPr>
        <w:pStyle w:val="Bullets"/>
      </w:pPr>
      <w:r>
        <w:t>prepar</w:t>
      </w:r>
      <w:r w:rsidR="00423AB8">
        <w:t>e</w:t>
      </w:r>
      <w:r>
        <w:t xml:space="preserve"> an annual business plan</w:t>
      </w:r>
      <w:r w:rsidR="00423AB8">
        <w:t xml:space="preserve"> for approval by the Board and Department of Health and Social Care</w:t>
      </w:r>
    </w:p>
    <w:p w14:paraId="4A0A8140" w14:textId="7DEEA0AB" w:rsidR="00BB5D21" w:rsidRDefault="00423AB8" w:rsidP="00916CA3">
      <w:pPr>
        <w:pStyle w:val="Bullets"/>
      </w:pPr>
      <w:r>
        <w:t xml:space="preserve">oversee </w:t>
      </w:r>
      <w:r w:rsidR="00BB5D21">
        <w:t>deliver</w:t>
      </w:r>
      <w:r w:rsidR="0013305D">
        <w:t xml:space="preserve">y of </w:t>
      </w:r>
      <w:r w:rsidR="00BB5D21">
        <w:t xml:space="preserve">the objectives set out in the business plan </w:t>
      </w:r>
      <w:r w:rsidR="001876A6">
        <w:t xml:space="preserve">and organisational transformation set out in the transformation plan </w:t>
      </w:r>
      <w:r w:rsidR="00BB5D21">
        <w:t xml:space="preserve">through delegation of specific responsibilities and </w:t>
      </w:r>
      <w:r w:rsidR="0013305D">
        <w:t>meeting with the senior responsible officers to discuss challenges and issues</w:t>
      </w:r>
    </w:p>
    <w:p w14:paraId="6B794301" w14:textId="3AAB0BDA" w:rsidR="00BB5D21" w:rsidRDefault="0013305D" w:rsidP="00916CA3">
      <w:pPr>
        <w:pStyle w:val="Bullets"/>
      </w:pPr>
      <w:r>
        <w:t>a</w:t>
      </w:r>
      <w:r w:rsidR="0050025E">
        <w:t>pprove</w:t>
      </w:r>
      <w:r>
        <w:t xml:space="preserve"> the standing orders, standing financial instructions and high level delegations </w:t>
      </w:r>
      <w:r w:rsidR="0050025E">
        <w:t>that</w:t>
      </w:r>
      <w:r>
        <w:t xml:space="preserve"> ensure </w:t>
      </w:r>
      <w:r w:rsidR="00BB5D21">
        <w:t>the</w:t>
      </w:r>
      <w:r w:rsidR="00560850">
        <w:t xml:space="preserve"> </w:t>
      </w:r>
      <w:r w:rsidR="00BB5D21">
        <w:t>proper and effective control of NICE’s resources</w:t>
      </w:r>
      <w:r>
        <w:t xml:space="preserve"> alongside </w:t>
      </w:r>
      <w:r w:rsidR="00D81FE3">
        <w:t>a</w:t>
      </w:r>
      <w:r>
        <w:t xml:space="preserve"> culture of empowerment</w:t>
      </w:r>
      <w:r w:rsidR="00D81FE3">
        <w:t xml:space="preserve"> and accountability </w:t>
      </w:r>
    </w:p>
    <w:p w14:paraId="260C7879" w14:textId="482D8589" w:rsidR="00275A10" w:rsidRPr="00467023" w:rsidRDefault="0013305D" w:rsidP="00916CA3">
      <w:pPr>
        <w:pStyle w:val="Bullets"/>
      </w:pPr>
      <w:r>
        <w:t>ensure</w:t>
      </w:r>
      <w:r w:rsidRPr="00467023">
        <w:t xml:space="preserve"> </w:t>
      </w:r>
      <w:r w:rsidR="00275A10" w:rsidRPr="00467023">
        <w:t>effective relationships with partner organisations and maintain good communications with the public</w:t>
      </w:r>
      <w:r w:rsidR="00275A10">
        <w:t>,</w:t>
      </w:r>
      <w:r w:rsidR="00275A10" w:rsidRPr="00467023">
        <w:t xml:space="preserve"> the NHS</w:t>
      </w:r>
      <w:r w:rsidR="00275A10">
        <w:t>, social care and local government</w:t>
      </w:r>
      <w:r w:rsidR="00275A10" w:rsidRPr="00467023">
        <w:t xml:space="preserve"> and with</w:t>
      </w:r>
      <w:r w:rsidR="00275A10">
        <w:t xml:space="preserve"> the life sciences</w:t>
      </w:r>
      <w:r w:rsidR="00275A10" w:rsidRPr="00467023">
        <w:t xml:space="preserve"> industr</w:t>
      </w:r>
      <w:r w:rsidR="00275A10">
        <w:t>ies</w:t>
      </w:r>
    </w:p>
    <w:p w14:paraId="5A76C13A" w14:textId="671EC807" w:rsidR="0013305D" w:rsidRDefault="0013305D" w:rsidP="00916CA3">
      <w:pPr>
        <w:pStyle w:val="Bullets"/>
      </w:pPr>
      <w:r>
        <w:t>approve proposals for material changes to NICE’s outputs, including proposals for discontinuing products or establishing new areas of work</w:t>
      </w:r>
    </w:p>
    <w:p w14:paraId="59614E7C" w14:textId="603447FE" w:rsidR="0013305D" w:rsidRPr="0050025E" w:rsidRDefault="0013305D" w:rsidP="00916CA3">
      <w:pPr>
        <w:pStyle w:val="Bullets"/>
      </w:pPr>
      <w:r w:rsidRPr="0050025E">
        <w:t>approve proposals for organisational change where these exceed the delegations to the Operational Management Committee (OMC)</w:t>
      </w:r>
    </w:p>
    <w:p w14:paraId="572C0915" w14:textId="0D198F4C" w:rsidR="0050025E" w:rsidRPr="00905002" w:rsidRDefault="0050025E" w:rsidP="00916CA3">
      <w:pPr>
        <w:pStyle w:val="Bullets"/>
      </w:pPr>
      <w:r w:rsidRPr="00905002">
        <w:t>approve significant expenditure where this has not been delegated to the OMC or an individual</w:t>
      </w:r>
      <w:r>
        <w:t xml:space="preserve"> director</w:t>
      </w:r>
      <w:r w:rsidRPr="00905002">
        <w:t xml:space="preserve"> (including</w:t>
      </w:r>
      <w:r w:rsidR="001876A6">
        <w:t xml:space="preserve"> expenditure above £250k outside the business plan, and any </w:t>
      </w:r>
      <w:r w:rsidRPr="00905002">
        <w:t xml:space="preserve">consultancy </w:t>
      </w:r>
      <w:r w:rsidR="001876A6">
        <w:t xml:space="preserve">or professional services </w:t>
      </w:r>
      <w:r w:rsidRPr="00905002">
        <w:t>spend over £</w:t>
      </w:r>
      <w:r w:rsidR="001876A6">
        <w:t>250</w:t>
      </w:r>
      <w:r w:rsidR="001876A6" w:rsidRPr="00905002">
        <w:t>k</w:t>
      </w:r>
      <w:r w:rsidRPr="00905002">
        <w:t>)</w:t>
      </w:r>
    </w:p>
    <w:p w14:paraId="4F6552C7" w14:textId="77777777" w:rsidR="0050025E" w:rsidRDefault="0050025E" w:rsidP="00916CA3">
      <w:pPr>
        <w:pStyle w:val="Bullets"/>
      </w:pPr>
      <w:r>
        <w:t>approve significant changes to staff terms and conditions (including any substantive deviation from Agenda for Change and staff contracts)</w:t>
      </w:r>
    </w:p>
    <w:p w14:paraId="52ED5F52" w14:textId="77777777" w:rsidR="00D81FE3" w:rsidRDefault="0013305D" w:rsidP="00916CA3">
      <w:pPr>
        <w:pStyle w:val="Bullets"/>
      </w:pPr>
      <w:r>
        <w:t xml:space="preserve">review the integrated performance report </w:t>
      </w:r>
    </w:p>
    <w:p w14:paraId="050CD2D4" w14:textId="484768D3" w:rsidR="0013305D" w:rsidRDefault="00D81FE3" w:rsidP="00916CA3">
      <w:pPr>
        <w:pStyle w:val="Bullets"/>
      </w:pPr>
      <w:r>
        <w:t>review</w:t>
      </w:r>
      <w:r w:rsidR="0013305D">
        <w:t xml:space="preserve"> the financial position and planning for </w:t>
      </w:r>
      <w:r>
        <w:t xml:space="preserve">future </w:t>
      </w:r>
      <w:r w:rsidR="0013305D">
        <w:t>year</w:t>
      </w:r>
      <w:r>
        <w:t>s</w:t>
      </w:r>
    </w:p>
    <w:p w14:paraId="2DBCA9C5" w14:textId="6C255ADC" w:rsidR="0013305D" w:rsidRDefault="00043CC5" w:rsidP="00916CA3">
      <w:pPr>
        <w:pStyle w:val="Bullets"/>
      </w:pPr>
      <w:r>
        <w:t>r</w:t>
      </w:r>
      <w:r w:rsidR="0013305D">
        <w:t>eview</w:t>
      </w:r>
      <w:r>
        <w:t xml:space="preserve"> </w:t>
      </w:r>
      <w:r w:rsidR="0013305D">
        <w:t>the strategic risks</w:t>
      </w:r>
      <w:r>
        <w:t xml:space="preserve"> and mitigations in the strategic risk register</w:t>
      </w:r>
    </w:p>
    <w:p w14:paraId="07A8FC45" w14:textId="319D84B5" w:rsidR="0050025E" w:rsidRDefault="00043CC5" w:rsidP="00916CA3">
      <w:pPr>
        <w:pStyle w:val="Bullets"/>
      </w:pPr>
      <w:r>
        <w:lastRenderedPageBreak/>
        <w:t>r</w:t>
      </w:r>
      <w:r w:rsidR="0013305D">
        <w:t>eview serious incidents</w:t>
      </w:r>
      <w:r>
        <w:t xml:space="preserve"> and the lessons learnt</w:t>
      </w:r>
    </w:p>
    <w:p w14:paraId="27D4F007" w14:textId="0FF24F2C" w:rsidR="00BB5D21" w:rsidRDefault="0050025E" w:rsidP="00916CA3">
      <w:pPr>
        <w:pStyle w:val="Bullets"/>
      </w:pPr>
      <w:r>
        <w:t>consider any other strategic issues with an organisation-wide impact escalated by directors or the OMC.</w:t>
      </w:r>
    </w:p>
    <w:p w14:paraId="2F091389" w14:textId="77777777" w:rsidR="00BB5D21" w:rsidRPr="00257A6C" w:rsidRDefault="00BB5D21" w:rsidP="003D74FF">
      <w:pPr>
        <w:pStyle w:val="Heading1"/>
      </w:pPr>
      <w:r w:rsidRPr="00644AFF">
        <w:t>Standing</w:t>
      </w:r>
      <w:r w:rsidRPr="00257A6C">
        <w:t xml:space="preserve"> Orders</w:t>
      </w:r>
    </w:p>
    <w:p w14:paraId="0A3F4431" w14:textId="77777777" w:rsidR="00BB5D21" w:rsidRPr="00257A6C" w:rsidRDefault="00BB5D21" w:rsidP="00644AFF">
      <w:pPr>
        <w:pStyle w:val="Heading2"/>
      </w:pPr>
      <w:r w:rsidRPr="00257A6C">
        <w:t>General</w:t>
      </w:r>
    </w:p>
    <w:p w14:paraId="3827C1FA" w14:textId="0A69BE4C" w:rsidR="00BB5D21" w:rsidRPr="001E5B8A" w:rsidRDefault="00BB5D21" w:rsidP="00585123">
      <w:pPr>
        <w:pStyle w:val="Paragraph"/>
        <w:numPr>
          <w:ilvl w:val="0"/>
          <w:numId w:val="1"/>
        </w:numPr>
        <w:tabs>
          <w:tab w:val="clear" w:pos="567"/>
        </w:tabs>
        <w:spacing w:before="240"/>
      </w:pPr>
      <w:r w:rsidRPr="001E5B8A">
        <w:t xml:space="preserve">These standing orders describe the procedural rules for managing the work of the </w:t>
      </w:r>
      <w:r w:rsidR="00A15C1B">
        <w:t>Executive</w:t>
      </w:r>
      <w:r w:rsidRPr="001E5B8A">
        <w:t xml:space="preserve"> Team. Nothing </w:t>
      </w:r>
      <w:r>
        <w:t>in</w:t>
      </w:r>
      <w:r w:rsidRPr="001E5B8A">
        <w:t xml:space="preserve"> these </w:t>
      </w:r>
      <w:r>
        <w:t>standing orders</w:t>
      </w:r>
      <w:r w:rsidRPr="001E5B8A">
        <w:t xml:space="preserve"> </w:t>
      </w:r>
      <w:r w:rsidR="00585123">
        <w:t xml:space="preserve">or terms of reference </w:t>
      </w:r>
      <w:r w:rsidRPr="001E5B8A">
        <w:t xml:space="preserve">shall limit compliance with the </w:t>
      </w:r>
      <w:r>
        <w:t>NICE’s</w:t>
      </w:r>
      <w:r w:rsidRPr="001E5B8A">
        <w:t xml:space="preserve"> </w:t>
      </w:r>
      <w:r>
        <w:t>s</w:t>
      </w:r>
      <w:r w:rsidRPr="001E5B8A">
        <w:t xml:space="preserve">tanding </w:t>
      </w:r>
      <w:r>
        <w:t>o</w:t>
      </w:r>
      <w:r w:rsidRPr="001E5B8A">
        <w:t xml:space="preserve">rders so far as they are applicable to </w:t>
      </w:r>
      <w:r w:rsidR="00585123">
        <w:t xml:space="preserve">the </w:t>
      </w:r>
      <w:r w:rsidR="00A15C1B">
        <w:t>Executive</w:t>
      </w:r>
      <w:r w:rsidR="00585123">
        <w:t xml:space="preserve"> Team</w:t>
      </w:r>
      <w:r w:rsidRPr="001E5B8A">
        <w:t xml:space="preserve">. </w:t>
      </w:r>
      <w:r w:rsidR="00585123" w:rsidRPr="00585123">
        <w:t xml:space="preserve">Members of the </w:t>
      </w:r>
      <w:r w:rsidR="00A15C1B">
        <w:t>Executive</w:t>
      </w:r>
      <w:r w:rsidR="00585123">
        <w:t xml:space="preserve"> Team</w:t>
      </w:r>
      <w:r w:rsidR="00585123" w:rsidRPr="00585123">
        <w:t xml:space="preserve"> must also abide by the standards of conduct required by contracts of employment and NICE’s policies.</w:t>
      </w:r>
    </w:p>
    <w:p w14:paraId="60210AAF" w14:textId="77777777" w:rsidR="00BB5D21" w:rsidRPr="00257A6C" w:rsidRDefault="00BB5D21" w:rsidP="00644AFF">
      <w:pPr>
        <w:pStyle w:val="Heading2"/>
      </w:pPr>
      <w:r w:rsidRPr="00257A6C">
        <w:t>Membership</w:t>
      </w:r>
    </w:p>
    <w:p w14:paraId="6EA3B749" w14:textId="289B1361" w:rsidR="00BB5D21" w:rsidRDefault="00BB5D21" w:rsidP="00BB5D21">
      <w:pPr>
        <w:pStyle w:val="Paragraph"/>
        <w:keepNext/>
        <w:numPr>
          <w:ilvl w:val="0"/>
          <w:numId w:val="1"/>
        </w:numPr>
        <w:tabs>
          <w:tab w:val="clear" w:pos="567"/>
        </w:tabs>
        <w:spacing w:before="240"/>
      </w:pPr>
      <w:r>
        <w:t xml:space="preserve">The membership of the </w:t>
      </w:r>
      <w:r w:rsidR="00A15C1B">
        <w:t>Executive</w:t>
      </w:r>
      <w:r>
        <w:t xml:space="preserve"> Team is:</w:t>
      </w:r>
    </w:p>
    <w:p w14:paraId="19BB51F3" w14:textId="1A54A965" w:rsidR="00CD3572" w:rsidRPr="00893874" w:rsidRDefault="00CD3572" w:rsidP="00CD3572">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sidRPr="00893874">
        <w:rPr>
          <w:rFonts w:ascii="Arial" w:hAnsi="Arial" w:cs="Arial"/>
          <w:sz w:val="24"/>
          <w:szCs w:val="24"/>
        </w:rPr>
        <w:t>Chief Executive</w:t>
      </w:r>
      <w:r w:rsidR="00BF699B">
        <w:rPr>
          <w:rFonts w:ascii="Arial" w:hAnsi="Arial" w:cs="Arial"/>
          <w:sz w:val="24"/>
          <w:szCs w:val="24"/>
        </w:rPr>
        <w:t xml:space="preserve"> (chair)</w:t>
      </w:r>
    </w:p>
    <w:p w14:paraId="6FCADC00" w14:textId="322E772D" w:rsidR="00BF699B" w:rsidRDefault="00BF699B" w:rsidP="00BF699B">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Pr>
          <w:rFonts w:ascii="Arial" w:hAnsi="Arial" w:cs="Arial"/>
          <w:sz w:val="24"/>
          <w:szCs w:val="24"/>
        </w:rPr>
        <w:t xml:space="preserve">Director – Centre </w:t>
      </w:r>
      <w:r w:rsidRPr="00893874">
        <w:rPr>
          <w:rFonts w:ascii="Arial" w:hAnsi="Arial" w:cs="Arial"/>
          <w:sz w:val="24"/>
          <w:szCs w:val="24"/>
        </w:rPr>
        <w:t xml:space="preserve">for </w:t>
      </w:r>
      <w:r>
        <w:rPr>
          <w:rFonts w:ascii="Arial" w:hAnsi="Arial" w:cs="Arial"/>
          <w:sz w:val="24"/>
          <w:szCs w:val="24"/>
        </w:rPr>
        <w:t>Guidelines</w:t>
      </w:r>
    </w:p>
    <w:p w14:paraId="0E85F9AE" w14:textId="18DE258D" w:rsidR="001876A6" w:rsidRDefault="001876A6" w:rsidP="00BF699B">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Pr>
          <w:rFonts w:ascii="Arial" w:hAnsi="Arial" w:cs="Arial"/>
          <w:sz w:val="24"/>
          <w:szCs w:val="24"/>
        </w:rPr>
        <w:t>Director – Medicines Evaluation</w:t>
      </w:r>
    </w:p>
    <w:p w14:paraId="1D534BD8" w14:textId="6A3333A0" w:rsidR="001876A6" w:rsidRPr="00893874" w:rsidRDefault="001876A6" w:rsidP="00BF699B">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Pr>
          <w:rFonts w:ascii="Arial" w:hAnsi="Arial" w:cs="Arial"/>
          <w:sz w:val="24"/>
          <w:szCs w:val="24"/>
        </w:rPr>
        <w:t xml:space="preserve">Director – Medical Technology and Digital Evaluation </w:t>
      </w:r>
    </w:p>
    <w:p w14:paraId="09BD573C" w14:textId="52C8DBC5" w:rsidR="00BF699B" w:rsidRPr="00893874" w:rsidRDefault="00BF699B" w:rsidP="00BF699B">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sidRPr="00893874">
        <w:rPr>
          <w:rFonts w:ascii="Arial" w:hAnsi="Arial" w:cs="Arial"/>
          <w:sz w:val="24"/>
          <w:szCs w:val="24"/>
        </w:rPr>
        <w:t xml:space="preserve">Director – </w:t>
      </w:r>
      <w:r w:rsidR="00B96B86">
        <w:rPr>
          <w:rFonts w:ascii="Arial" w:hAnsi="Arial" w:cs="Arial"/>
          <w:sz w:val="24"/>
          <w:szCs w:val="24"/>
        </w:rPr>
        <w:t>Finance</w:t>
      </w:r>
    </w:p>
    <w:p w14:paraId="4E6EDE44" w14:textId="7EA3F78B" w:rsidR="00BF699B" w:rsidRPr="00893874" w:rsidRDefault="00BF699B" w:rsidP="00BF699B">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sidRPr="00893874">
        <w:rPr>
          <w:rFonts w:ascii="Arial" w:hAnsi="Arial" w:cs="Arial"/>
          <w:sz w:val="24"/>
          <w:szCs w:val="24"/>
        </w:rPr>
        <w:t>Director –</w:t>
      </w:r>
      <w:r>
        <w:rPr>
          <w:rFonts w:ascii="Arial" w:hAnsi="Arial" w:cs="Arial"/>
          <w:sz w:val="24"/>
          <w:szCs w:val="24"/>
        </w:rPr>
        <w:t xml:space="preserve"> </w:t>
      </w:r>
      <w:r w:rsidR="004F7013">
        <w:rPr>
          <w:rFonts w:ascii="Arial" w:hAnsi="Arial" w:cs="Arial"/>
          <w:sz w:val="24"/>
          <w:szCs w:val="24"/>
        </w:rPr>
        <w:t>Digital, Information and Technology</w:t>
      </w:r>
    </w:p>
    <w:p w14:paraId="53C188BA" w14:textId="6DD454F1" w:rsidR="00BF699B" w:rsidRDefault="00BF699B" w:rsidP="00BF699B">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sidRPr="00893874">
        <w:rPr>
          <w:rFonts w:ascii="Arial" w:hAnsi="Arial" w:cs="Arial"/>
          <w:sz w:val="24"/>
          <w:szCs w:val="24"/>
        </w:rPr>
        <w:t xml:space="preserve">Director </w:t>
      </w:r>
      <w:r w:rsidR="004F7013">
        <w:rPr>
          <w:rFonts w:ascii="Arial" w:hAnsi="Arial" w:cs="Arial"/>
          <w:sz w:val="24"/>
          <w:szCs w:val="24"/>
        </w:rPr>
        <w:t>–</w:t>
      </w:r>
      <w:r w:rsidRPr="00893874">
        <w:rPr>
          <w:rFonts w:ascii="Arial" w:hAnsi="Arial" w:cs="Arial"/>
          <w:sz w:val="24"/>
          <w:szCs w:val="24"/>
        </w:rPr>
        <w:t xml:space="preserve"> Communications</w:t>
      </w:r>
    </w:p>
    <w:p w14:paraId="42439671" w14:textId="735C8DAC" w:rsidR="00CD3572" w:rsidRPr="004D34FB" w:rsidRDefault="00BF699B" w:rsidP="00BF699B">
      <w:pPr>
        <w:pStyle w:val="ListParagraph"/>
        <w:widowControl w:val="0"/>
        <w:numPr>
          <w:ilvl w:val="0"/>
          <w:numId w:val="30"/>
        </w:numPr>
        <w:spacing w:before="100" w:beforeAutospacing="1" w:after="0" w:line="240" w:lineRule="auto"/>
        <w:contextualSpacing/>
        <w:jc w:val="both"/>
        <w:rPr>
          <w:rFonts w:ascii="Arial" w:hAnsi="Arial" w:cs="Arial"/>
          <w:sz w:val="24"/>
          <w:szCs w:val="24"/>
        </w:rPr>
      </w:pPr>
      <w:r>
        <w:rPr>
          <w:rFonts w:ascii="Arial" w:hAnsi="Arial" w:cs="Arial"/>
          <w:sz w:val="24"/>
          <w:szCs w:val="24"/>
        </w:rPr>
        <w:t xml:space="preserve">Director </w:t>
      </w:r>
      <w:r w:rsidR="004F7013">
        <w:rPr>
          <w:rFonts w:ascii="Arial" w:hAnsi="Arial" w:cs="Arial"/>
          <w:sz w:val="24"/>
          <w:szCs w:val="24"/>
        </w:rPr>
        <w:t>–</w:t>
      </w:r>
      <w:r>
        <w:rPr>
          <w:rFonts w:ascii="Arial" w:hAnsi="Arial" w:cs="Arial"/>
          <w:sz w:val="24"/>
          <w:szCs w:val="24"/>
        </w:rPr>
        <w:t xml:space="preserve"> </w:t>
      </w:r>
      <w:r w:rsidR="001876A6">
        <w:rPr>
          <w:rFonts w:ascii="Arial" w:hAnsi="Arial" w:cs="Arial"/>
          <w:sz w:val="24"/>
          <w:szCs w:val="24"/>
        </w:rPr>
        <w:t>Implementation and Partnerships</w:t>
      </w:r>
    </w:p>
    <w:p w14:paraId="01DF12E4" w14:textId="5F590857" w:rsidR="00BF699B" w:rsidRDefault="00BF699B" w:rsidP="00905002">
      <w:pPr>
        <w:pStyle w:val="Bullets"/>
        <w:numPr>
          <w:ilvl w:val="0"/>
          <w:numId w:val="30"/>
        </w:numPr>
        <w:spacing w:before="100" w:beforeAutospacing="1" w:after="0" w:line="240" w:lineRule="auto"/>
        <w:contextualSpacing/>
      </w:pPr>
      <w:r>
        <w:t xml:space="preserve">Director </w:t>
      </w:r>
      <w:r w:rsidR="004F7013">
        <w:rPr>
          <w:rFonts w:cs="Arial"/>
        </w:rPr>
        <w:t>–</w:t>
      </w:r>
      <w:r>
        <w:t xml:space="preserve"> Science, Evidence and Analytics</w:t>
      </w:r>
    </w:p>
    <w:p w14:paraId="75A1CC1E" w14:textId="40B3FB31" w:rsidR="00F46880" w:rsidRDefault="00F46880" w:rsidP="00905002">
      <w:pPr>
        <w:pStyle w:val="Bullets"/>
        <w:numPr>
          <w:ilvl w:val="0"/>
          <w:numId w:val="30"/>
        </w:numPr>
        <w:spacing w:before="100" w:beforeAutospacing="1" w:after="0" w:line="240" w:lineRule="auto"/>
        <w:contextualSpacing/>
      </w:pPr>
      <w:r>
        <w:t>Chief People Officer</w:t>
      </w:r>
    </w:p>
    <w:p w14:paraId="6BF59BD8" w14:textId="53B85C71" w:rsidR="00F46880" w:rsidRDefault="00F46880">
      <w:pPr>
        <w:pStyle w:val="Bullets"/>
        <w:numPr>
          <w:ilvl w:val="0"/>
          <w:numId w:val="30"/>
        </w:numPr>
        <w:spacing w:before="100" w:beforeAutospacing="1" w:after="0" w:line="240" w:lineRule="auto"/>
        <w:contextualSpacing/>
      </w:pPr>
      <w:r>
        <w:t>Chief Medical Officer</w:t>
      </w:r>
    </w:p>
    <w:p w14:paraId="695ED9F2" w14:textId="62BF4C7E" w:rsidR="007F19FC" w:rsidRDefault="001876A6" w:rsidP="00905002">
      <w:pPr>
        <w:pStyle w:val="Bullets"/>
        <w:numPr>
          <w:ilvl w:val="0"/>
          <w:numId w:val="30"/>
        </w:numPr>
        <w:spacing w:before="100" w:beforeAutospacing="1" w:after="0" w:line="240" w:lineRule="auto"/>
        <w:contextualSpacing/>
      </w:pPr>
      <w:r>
        <w:t xml:space="preserve">Head of Organisational Transformation </w:t>
      </w:r>
    </w:p>
    <w:p w14:paraId="74959F45" w14:textId="7BF50AFE" w:rsidR="003D74FF" w:rsidRDefault="003D74FF" w:rsidP="003D74FF">
      <w:pPr>
        <w:pStyle w:val="Paragraph"/>
        <w:numPr>
          <w:ilvl w:val="0"/>
          <w:numId w:val="1"/>
        </w:numPr>
        <w:tabs>
          <w:tab w:val="clear" w:pos="567"/>
        </w:tabs>
        <w:spacing w:before="240"/>
      </w:pPr>
      <w:r w:rsidRPr="00893874">
        <w:rPr>
          <w:rFonts w:cs="Arial"/>
        </w:rPr>
        <w:t xml:space="preserve">The </w:t>
      </w:r>
      <w:r>
        <w:rPr>
          <w:rFonts w:cs="Arial"/>
        </w:rPr>
        <w:t>chair</w:t>
      </w:r>
      <w:r w:rsidRPr="00893874">
        <w:rPr>
          <w:rFonts w:cs="Arial"/>
        </w:rPr>
        <w:t xml:space="preserve"> of the </w:t>
      </w:r>
      <w:r w:rsidR="00A15C1B">
        <w:rPr>
          <w:rFonts w:cs="Arial"/>
        </w:rPr>
        <w:t>Executive</w:t>
      </w:r>
      <w:r>
        <w:rPr>
          <w:rFonts w:cs="Arial"/>
        </w:rPr>
        <w:t xml:space="preserve"> Team</w:t>
      </w:r>
      <w:r w:rsidRPr="00893874">
        <w:rPr>
          <w:rFonts w:cs="Arial"/>
        </w:rPr>
        <w:t xml:space="preserve"> is the Chief Executive</w:t>
      </w:r>
      <w:r>
        <w:rPr>
          <w:rFonts w:cs="Arial"/>
        </w:rPr>
        <w:t>.</w:t>
      </w:r>
      <w:r w:rsidDel="002120AD">
        <w:t xml:space="preserve"> </w:t>
      </w:r>
      <w:r>
        <w:t>In</w:t>
      </w:r>
      <w:r w:rsidDel="00174DC4">
        <w:t xml:space="preserve"> </w:t>
      </w:r>
      <w:r>
        <w:t xml:space="preserve">his/her absence the meetings will be conducted by </w:t>
      </w:r>
      <w:r w:rsidR="00F46880">
        <w:t xml:space="preserve">another director </w:t>
      </w:r>
      <w:r>
        <w:t>nominated by the Chief Executive.</w:t>
      </w:r>
    </w:p>
    <w:p w14:paraId="07E31710" w14:textId="3CA5C6C8" w:rsidR="003D74FF" w:rsidRDefault="003D74FF" w:rsidP="003D74FF">
      <w:pPr>
        <w:pStyle w:val="Paragraph"/>
        <w:numPr>
          <w:ilvl w:val="0"/>
          <w:numId w:val="1"/>
        </w:numPr>
        <w:tabs>
          <w:tab w:val="clear" w:pos="567"/>
        </w:tabs>
        <w:spacing w:before="240"/>
      </w:pPr>
      <w:r w:rsidRPr="003D74FF">
        <w:t xml:space="preserve">If a member is unable to attend, whenever possible apologies should be sent to </w:t>
      </w:r>
      <w:r w:rsidR="00A15C1B">
        <w:t>Executive</w:t>
      </w:r>
      <w:r>
        <w:t xml:space="preserve"> Team</w:t>
      </w:r>
      <w:r w:rsidRPr="003D74FF">
        <w:t xml:space="preserve"> administration at least 5 working days in advance of the meeting. A deputy will be invited to attend the meeting if a</w:t>
      </w:r>
      <w:r w:rsidR="001014AE">
        <w:t>n</w:t>
      </w:r>
      <w:r w:rsidRPr="003D74FF">
        <w:t xml:space="preserve"> </w:t>
      </w:r>
      <w:r w:rsidR="00A15C1B">
        <w:t>Executive</w:t>
      </w:r>
      <w:r>
        <w:t xml:space="preserve"> Team</w:t>
      </w:r>
      <w:r w:rsidRPr="003D74FF">
        <w:t xml:space="preserve"> member is unable to attend.</w:t>
      </w:r>
    </w:p>
    <w:p w14:paraId="28597E3E" w14:textId="77777777" w:rsidR="00BB5D21" w:rsidRPr="00257A6C" w:rsidRDefault="00BB5D21" w:rsidP="00644AFF">
      <w:pPr>
        <w:pStyle w:val="Heading2"/>
      </w:pPr>
      <w:r w:rsidRPr="00257A6C">
        <w:t>Other attendees</w:t>
      </w:r>
    </w:p>
    <w:p w14:paraId="0C4CE845" w14:textId="5FE657C3" w:rsidR="00BB5D21" w:rsidRPr="002120AD" w:rsidRDefault="003D74FF" w:rsidP="00BB5D21">
      <w:pPr>
        <w:pStyle w:val="Paragraph"/>
        <w:numPr>
          <w:ilvl w:val="0"/>
          <w:numId w:val="1"/>
        </w:numPr>
        <w:tabs>
          <w:tab w:val="clear" w:pos="567"/>
        </w:tabs>
        <w:spacing w:before="240"/>
        <w:ind w:left="709" w:hanging="709"/>
        <w:rPr>
          <w:i/>
        </w:rPr>
      </w:pPr>
      <w:r>
        <w:t xml:space="preserve">Other members of staff may </w:t>
      </w:r>
      <w:r w:rsidR="00D32AD1">
        <w:t xml:space="preserve">also </w:t>
      </w:r>
      <w:r>
        <w:t xml:space="preserve">be invited to attend at the discretion of the </w:t>
      </w:r>
      <w:r w:rsidR="00D32AD1">
        <w:t xml:space="preserve">meeting </w:t>
      </w:r>
      <w:r>
        <w:t>chair</w:t>
      </w:r>
      <w:r w:rsidR="00D32AD1">
        <w:t xml:space="preserve">. </w:t>
      </w:r>
    </w:p>
    <w:p w14:paraId="7831110E" w14:textId="77777777" w:rsidR="003D74FF" w:rsidRPr="00257A6C" w:rsidRDefault="003D74FF" w:rsidP="00644AFF">
      <w:pPr>
        <w:pStyle w:val="Heading2"/>
      </w:pPr>
      <w:r w:rsidRPr="00257A6C">
        <w:lastRenderedPageBreak/>
        <w:t>Quorum</w:t>
      </w:r>
    </w:p>
    <w:p w14:paraId="0D684877" w14:textId="664004CA" w:rsidR="003D74FF" w:rsidRPr="00893874" w:rsidRDefault="003D74FF" w:rsidP="003D74FF">
      <w:pPr>
        <w:pStyle w:val="Paragraph"/>
        <w:numPr>
          <w:ilvl w:val="0"/>
          <w:numId w:val="1"/>
        </w:numPr>
        <w:tabs>
          <w:tab w:val="clear" w:pos="567"/>
        </w:tabs>
        <w:spacing w:before="240"/>
      </w:pPr>
      <w:r w:rsidRPr="00893874">
        <w:t xml:space="preserve">The quorum </w:t>
      </w:r>
      <w:r>
        <w:t xml:space="preserve">for each meeting </w:t>
      </w:r>
      <w:r w:rsidRPr="00893874">
        <w:t>is 4</w:t>
      </w:r>
      <w:r w:rsidR="00D81FE3">
        <w:t xml:space="preserve"> members</w:t>
      </w:r>
      <w:r w:rsidR="00D32AD1">
        <w:t xml:space="preserve">. </w:t>
      </w:r>
      <w:r>
        <w:t>Deputies and other attendees do not count towards the quorum, unless formally appointed to act up for a director (usually for absences over 4 weeks).</w:t>
      </w:r>
    </w:p>
    <w:p w14:paraId="74B0B2CD" w14:textId="3BF07BDD" w:rsidR="003D74FF" w:rsidRDefault="003D74FF" w:rsidP="003D74FF">
      <w:pPr>
        <w:pStyle w:val="Paragraph"/>
        <w:numPr>
          <w:ilvl w:val="0"/>
          <w:numId w:val="1"/>
        </w:numPr>
        <w:tabs>
          <w:tab w:val="clear" w:pos="567"/>
        </w:tabs>
        <w:spacing w:before="240"/>
      </w:pPr>
      <w:r>
        <w:t xml:space="preserve">No business should be transacted unless the meeting is quorate. If a member is excluded because of a conflict of interest and membership falls below the quorum, no business may be </w:t>
      </w:r>
      <w:r w:rsidR="00D81FE3">
        <w:t xml:space="preserve">formally </w:t>
      </w:r>
      <w:r>
        <w:t>transacted.</w:t>
      </w:r>
      <w:r w:rsidR="008F2917">
        <w:t xml:space="preserve"> If the meeting is not quorate, the chair may decide that the meeting should proceed and decisions be ratified by the next quorate meeting or by email communication to members after the meeting.</w:t>
      </w:r>
    </w:p>
    <w:p w14:paraId="6B542D82" w14:textId="784F4606" w:rsidR="008F2917" w:rsidRPr="00257A6C" w:rsidRDefault="00585123" w:rsidP="00644AFF">
      <w:pPr>
        <w:pStyle w:val="Heading2"/>
      </w:pPr>
      <w:r>
        <w:t>Conflicts</w:t>
      </w:r>
      <w:r w:rsidR="008F2917" w:rsidRPr="00257A6C">
        <w:t xml:space="preserve"> of interest </w:t>
      </w:r>
    </w:p>
    <w:p w14:paraId="445FBE70" w14:textId="28199A11" w:rsidR="008F2917" w:rsidRPr="00893874" w:rsidRDefault="008F2917" w:rsidP="008F2917">
      <w:pPr>
        <w:pStyle w:val="Paragraph"/>
        <w:numPr>
          <w:ilvl w:val="0"/>
          <w:numId w:val="1"/>
        </w:numPr>
        <w:tabs>
          <w:tab w:val="clear" w:pos="567"/>
        </w:tabs>
        <w:spacing w:before="240"/>
      </w:pPr>
      <w:r w:rsidRPr="00893874">
        <w:t>During the course of the meeting, if a conflict of interest arises with matters under consideration</w:t>
      </w:r>
      <w:r>
        <w:t>,</w:t>
      </w:r>
      <w:r w:rsidRPr="00893874">
        <w:t xml:space="preserve"> the member concerned must withdraw from the meeting, or part </w:t>
      </w:r>
      <w:r>
        <w:t>of the meeting</w:t>
      </w:r>
      <w:r w:rsidRPr="00893874">
        <w:t xml:space="preserve">, as appropriate. </w:t>
      </w:r>
      <w:r>
        <w:t>This will be recorded in the minutes.</w:t>
      </w:r>
    </w:p>
    <w:p w14:paraId="2C4BE107" w14:textId="5260BE78" w:rsidR="008F2917" w:rsidRPr="00257A6C" w:rsidRDefault="008F2917" w:rsidP="00644AFF">
      <w:pPr>
        <w:pStyle w:val="Heading2"/>
      </w:pPr>
      <w:r>
        <w:t>Chair’s action</w:t>
      </w:r>
    </w:p>
    <w:p w14:paraId="76048269" w14:textId="7A5AB52F" w:rsidR="008F2917" w:rsidRPr="00893874" w:rsidRDefault="008F2917" w:rsidP="008F2917">
      <w:pPr>
        <w:pStyle w:val="Paragraph"/>
        <w:numPr>
          <w:ilvl w:val="0"/>
          <w:numId w:val="1"/>
        </w:numPr>
        <w:tabs>
          <w:tab w:val="clear" w:pos="567"/>
        </w:tabs>
        <w:spacing w:before="240"/>
      </w:pPr>
      <w:r>
        <w:t>W</w:t>
      </w:r>
      <w:r w:rsidRPr="00893874">
        <w:t xml:space="preserve">hen urgent decisions are required and it is impracticable to convene a special meeting of the </w:t>
      </w:r>
      <w:r w:rsidR="00A15C1B">
        <w:t>Executive</w:t>
      </w:r>
      <w:r>
        <w:t xml:space="preserve"> Team, t</w:t>
      </w:r>
      <w:r w:rsidRPr="00893874">
        <w:t xml:space="preserve">he </w:t>
      </w:r>
      <w:r w:rsidR="00D32AD1">
        <w:t xml:space="preserve">Chief Executive </w:t>
      </w:r>
      <w:r w:rsidRPr="00893874">
        <w:t xml:space="preserve">may take action on behalf of the </w:t>
      </w:r>
      <w:r w:rsidR="00A15C1B">
        <w:t>Executive</w:t>
      </w:r>
      <w:r>
        <w:t xml:space="preserve"> Team </w:t>
      </w:r>
      <w:r w:rsidRPr="00893874">
        <w:t>outside of the scheduled cycle of meetings.</w:t>
      </w:r>
      <w:r w:rsidR="00394CA6">
        <w:t xml:space="preserve"> Such actions will be reported to the </w:t>
      </w:r>
      <w:r w:rsidR="00A15C1B">
        <w:t>E</w:t>
      </w:r>
      <w:r w:rsidR="00394CA6">
        <w:t>T at the next meeting.</w:t>
      </w:r>
    </w:p>
    <w:p w14:paraId="2025AAA7" w14:textId="2CD518DF" w:rsidR="00BB5D21" w:rsidRPr="00257A6C" w:rsidRDefault="00BB5D21" w:rsidP="00644AFF">
      <w:pPr>
        <w:pStyle w:val="Heading2"/>
      </w:pPr>
      <w:r w:rsidRPr="00257A6C">
        <w:t xml:space="preserve">Interpretation </w:t>
      </w:r>
      <w:r w:rsidR="008F2917">
        <w:t xml:space="preserve">or suspension </w:t>
      </w:r>
      <w:r w:rsidRPr="00257A6C">
        <w:t xml:space="preserve">of </w:t>
      </w:r>
      <w:r>
        <w:t>standing orders</w:t>
      </w:r>
    </w:p>
    <w:p w14:paraId="60109F22" w14:textId="00C02D8E" w:rsidR="00BB5D21" w:rsidRDefault="00BB5D21" w:rsidP="00BB5D21">
      <w:pPr>
        <w:pStyle w:val="Paragraph"/>
        <w:numPr>
          <w:ilvl w:val="0"/>
          <w:numId w:val="1"/>
        </w:numPr>
        <w:tabs>
          <w:tab w:val="clear" w:pos="567"/>
        </w:tabs>
        <w:spacing w:before="240"/>
      </w:pPr>
      <w:proofErr w:type="gramStart"/>
      <w:r>
        <w:t>During the course of</w:t>
      </w:r>
      <w:proofErr w:type="gramEnd"/>
      <w:r>
        <w:t xml:space="preserve"> the meeting, the chair </w:t>
      </w:r>
      <w:r w:rsidR="008F2917">
        <w:t>has</w:t>
      </w:r>
      <w:r>
        <w:t xml:space="preserve"> the final authority on the interpretation of standing orders.</w:t>
      </w:r>
    </w:p>
    <w:p w14:paraId="6B94B995" w14:textId="77777777" w:rsidR="008F2917" w:rsidRPr="00265D38" w:rsidRDefault="008F2917" w:rsidP="008F2917">
      <w:pPr>
        <w:pStyle w:val="Paragraph"/>
        <w:numPr>
          <w:ilvl w:val="0"/>
          <w:numId w:val="1"/>
        </w:numPr>
        <w:tabs>
          <w:tab w:val="clear" w:pos="567"/>
        </w:tabs>
        <w:spacing w:before="240"/>
      </w:pPr>
      <w:r w:rsidRPr="00265D38">
        <w:t>Except where this would contravene any statutory provision, any one or more of the standing orders may be suspended at any meeting providing a simple majority of those present and eligible to participate vote in favour of the suspension.</w:t>
      </w:r>
    </w:p>
    <w:p w14:paraId="43A08416" w14:textId="77777777" w:rsidR="008F2917" w:rsidRPr="00943082" w:rsidRDefault="008F2917" w:rsidP="008F2917">
      <w:pPr>
        <w:pStyle w:val="Paragraph"/>
        <w:numPr>
          <w:ilvl w:val="0"/>
          <w:numId w:val="1"/>
        </w:numPr>
        <w:tabs>
          <w:tab w:val="clear" w:pos="567"/>
        </w:tabs>
        <w:spacing w:before="240"/>
      </w:pPr>
      <w:r w:rsidRPr="00943082">
        <w:t>Any decision to suspend standing orders shall be recorded in the minutes of the meeting.</w:t>
      </w:r>
    </w:p>
    <w:p w14:paraId="7FF81CAD" w14:textId="77777777" w:rsidR="008F2917" w:rsidRPr="00943082" w:rsidRDefault="008F2917" w:rsidP="008F2917">
      <w:pPr>
        <w:pStyle w:val="Paragraph"/>
        <w:numPr>
          <w:ilvl w:val="0"/>
          <w:numId w:val="1"/>
        </w:numPr>
        <w:tabs>
          <w:tab w:val="clear" w:pos="567"/>
        </w:tabs>
        <w:spacing w:before="240"/>
      </w:pPr>
      <w:r w:rsidRPr="00943082">
        <w:t>No formal business may be transacted while standing orders are suspended.</w:t>
      </w:r>
    </w:p>
    <w:p w14:paraId="41FE8ABC" w14:textId="77777777" w:rsidR="00BB5D21" w:rsidRPr="00257A6C" w:rsidRDefault="00BB5D21" w:rsidP="00644AFF">
      <w:pPr>
        <w:pStyle w:val="Heading2"/>
      </w:pPr>
      <w:r w:rsidRPr="00257A6C">
        <w:t>Voting</w:t>
      </w:r>
    </w:p>
    <w:p w14:paraId="5D1D1AA6" w14:textId="22C1B373" w:rsidR="00BB5D21" w:rsidRDefault="00BB5D21" w:rsidP="00BB5D21">
      <w:pPr>
        <w:pStyle w:val="Paragraph"/>
        <w:numPr>
          <w:ilvl w:val="0"/>
          <w:numId w:val="1"/>
        </w:numPr>
        <w:tabs>
          <w:tab w:val="clear" w:pos="567"/>
        </w:tabs>
        <w:spacing w:before="240"/>
      </w:pPr>
      <w:r>
        <w:t xml:space="preserve">The decisions of the </w:t>
      </w:r>
      <w:r w:rsidR="00A15C1B">
        <w:t>Executive</w:t>
      </w:r>
      <w:r>
        <w:t xml:space="preserve"> Team will normally be arrived at by a consensus of those members present. Before a decision to move to a vote is </w:t>
      </w:r>
      <w:r>
        <w:lastRenderedPageBreak/>
        <w:t>made, the chair will</w:t>
      </w:r>
      <w:r w:rsidR="001014AE">
        <w:t xml:space="preserve"> always </w:t>
      </w:r>
      <w:r>
        <w:t>consider whether continuing the discussion at a subsequent meeting is likely to lead to a consensus.</w:t>
      </w:r>
    </w:p>
    <w:p w14:paraId="40942FAA" w14:textId="739DA74F" w:rsidR="00BB5D21" w:rsidRDefault="00BB5D21" w:rsidP="008F2917">
      <w:pPr>
        <w:pStyle w:val="Paragraph"/>
        <w:numPr>
          <w:ilvl w:val="0"/>
          <w:numId w:val="1"/>
        </w:numPr>
        <w:tabs>
          <w:tab w:val="clear" w:pos="567"/>
        </w:tabs>
        <w:spacing w:before="240"/>
      </w:pPr>
      <w:r>
        <w:t>Voting, where required, will be by show of hands and decisions determined by a simple majority of those members present at a quorate meeting.</w:t>
      </w:r>
      <w:r w:rsidR="008F2917">
        <w:t xml:space="preserve"> </w:t>
      </w:r>
      <w:r w:rsidR="008F2917" w:rsidRPr="008F2917">
        <w:t>Deputies and other attendees are not entitled to vote, unless formally appointed to act up for a director.</w:t>
      </w:r>
    </w:p>
    <w:p w14:paraId="0FF5730A" w14:textId="77777777" w:rsidR="00BB5D21" w:rsidRPr="00893874" w:rsidRDefault="00BB5D21" w:rsidP="00BB5D21">
      <w:pPr>
        <w:pStyle w:val="Paragraph"/>
        <w:numPr>
          <w:ilvl w:val="0"/>
          <w:numId w:val="1"/>
        </w:numPr>
        <w:tabs>
          <w:tab w:val="clear" w:pos="567"/>
        </w:tabs>
        <w:spacing w:before="240"/>
      </w:pPr>
      <w:r w:rsidRPr="00893874">
        <w:t xml:space="preserve">The </w:t>
      </w:r>
      <w:r>
        <w:t>chair</w:t>
      </w:r>
      <w:r w:rsidRPr="00893874">
        <w:t xml:space="preserve"> of the meeting will be included in the vote and in the event of there being an equality of votes the </w:t>
      </w:r>
      <w:r>
        <w:t>chair</w:t>
      </w:r>
      <w:r w:rsidRPr="00893874">
        <w:t xml:space="preserve"> will have a second, casting vote.</w:t>
      </w:r>
    </w:p>
    <w:p w14:paraId="5AB5DC4D" w14:textId="0D5209D6" w:rsidR="00BB5D21" w:rsidRPr="00585123" w:rsidRDefault="008F2917" w:rsidP="00585123">
      <w:pPr>
        <w:pStyle w:val="Heading2"/>
      </w:pPr>
      <w:r w:rsidRPr="00585123">
        <w:t xml:space="preserve">Arrangements for </w:t>
      </w:r>
      <w:r w:rsidRPr="0013384D">
        <w:t>m</w:t>
      </w:r>
      <w:r w:rsidR="00BB5D21" w:rsidRPr="0013384D">
        <w:t>eetings</w:t>
      </w:r>
    </w:p>
    <w:p w14:paraId="0DD1519D" w14:textId="431F3A12" w:rsidR="00BB5D21" w:rsidRDefault="00BB5D21" w:rsidP="00BB5D21">
      <w:pPr>
        <w:pStyle w:val="Paragraph"/>
        <w:numPr>
          <w:ilvl w:val="0"/>
          <w:numId w:val="1"/>
        </w:numPr>
        <w:tabs>
          <w:tab w:val="clear" w:pos="567"/>
        </w:tabs>
        <w:spacing w:before="240"/>
      </w:pPr>
      <w:r>
        <w:t xml:space="preserve">The </w:t>
      </w:r>
      <w:r w:rsidR="00A15C1B">
        <w:t>Executive</w:t>
      </w:r>
      <w:r>
        <w:t xml:space="preserve"> Team will meet </w:t>
      </w:r>
      <w:r w:rsidR="001876A6">
        <w:t>at least monthly</w:t>
      </w:r>
      <w:r>
        <w:t>.</w:t>
      </w:r>
    </w:p>
    <w:p w14:paraId="3234AD22" w14:textId="65CDE1F4" w:rsidR="00BB5D21" w:rsidRDefault="00BB5D21" w:rsidP="00BB5D21">
      <w:pPr>
        <w:pStyle w:val="Paragraph"/>
        <w:numPr>
          <w:ilvl w:val="0"/>
          <w:numId w:val="1"/>
        </w:numPr>
        <w:tabs>
          <w:tab w:val="clear" w:pos="567"/>
        </w:tabs>
        <w:spacing w:before="240"/>
      </w:pPr>
      <w:r>
        <w:t xml:space="preserve">The </w:t>
      </w:r>
      <w:r w:rsidR="00D32AD1">
        <w:t xml:space="preserve">meeting chair </w:t>
      </w:r>
      <w:r>
        <w:t xml:space="preserve">shall determine what matters shall appear on </w:t>
      </w:r>
      <w:r w:rsidR="00D32AD1">
        <w:t xml:space="preserve">the </w:t>
      </w:r>
      <w:r>
        <w:t>agenda in advance of each meeting.</w:t>
      </w:r>
    </w:p>
    <w:p w14:paraId="29E2B490" w14:textId="26624C7F" w:rsidR="00BB5D21" w:rsidRDefault="00BB5D21" w:rsidP="00BB5D21">
      <w:pPr>
        <w:pStyle w:val="Paragraph"/>
        <w:numPr>
          <w:ilvl w:val="0"/>
          <w:numId w:val="1"/>
        </w:numPr>
        <w:tabs>
          <w:tab w:val="clear" w:pos="567"/>
        </w:tabs>
        <w:spacing w:before="240"/>
      </w:pPr>
      <w:r>
        <w:t xml:space="preserve">No other business shall be discussed at the meeting other than at the discretion of the </w:t>
      </w:r>
      <w:r w:rsidR="00D32AD1">
        <w:t>meeting c</w:t>
      </w:r>
      <w:r>
        <w:t>hair.</w:t>
      </w:r>
    </w:p>
    <w:p w14:paraId="7935CF87" w14:textId="77777777" w:rsidR="00BB5D21" w:rsidRDefault="00BB5D21" w:rsidP="00644AFF">
      <w:pPr>
        <w:pStyle w:val="Heading2"/>
      </w:pPr>
      <w:r>
        <w:t>Minutes</w:t>
      </w:r>
    </w:p>
    <w:p w14:paraId="2067585E" w14:textId="6516A648" w:rsidR="00BB5D21" w:rsidRDefault="00BB5D21" w:rsidP="00BB5D21">
      <w:pPr>
        <w:pStyle w:val="Paragraph"/>
        <w:numPr>
          <w:ilvl w:val="0"/>
          <w:numId w:val="1"/>
        </w:numPr>
        <w:tabs>
          <w:tab w:val="clear" w:pos="567"/>
        </w:tabs>
        <w:spacing w:before="240"/>
      </w:pPr>
      <w:r>
        <w:t xml:space="preserve">The minutes of the </w:t>
      </w:r>
      <w:r w:rsidR="00A15C1B">
        <w:t>Executive</w:t>
      </w:r>
      <w:r>
        <w:t xml:space="preserve"> Team </w:t>
      </w:r>
      <w:r w:rsidR="008F2917">
        <w:t xml:space="preserve">meeting will </w:t>
      </w:r>
      <w:r>
        <w:t>be submitted to the next meeting for approval.</w:t>
      </w:r>
    </w:p>
    <w:p w14:paraId="437B8983" w14:textId="0C91513F" w:rsidR="00BB5D21" w:rsidRPr="00893874" w:rsidRDefault="00BB5D21" w:rsidP="00644AFF">
      <w:pPr>
        <w:pStyle w:val="Paragraph"/>
        <w:numPr>
          <w:ilvl w:val="0"/>
          <w:numId w:val="1"/>
        </w:numPr>
        <w:tabs>
          <w:tab w:val="clear" w:pos="567"/>
        </w:tabs>
        <w:spacing w:before="240"/>
        <w:rPr>
          <w:rFonts w:cs="Arial"/>
          <w:b/>
        </w:rPr>
      </w:pPr>
      <w:r>
        <w:t xml:space="preserve">Approved minutes will be </w:t>
      </w:r>
      <w:r w:rsidR="003D06FC">
        <w:t>published on the NICE website</w:t>
      </w:r>
      <w:r>
        <w:t xml:space="preserve"> 6 months after the meeting, </w:t>
      </w:r>
      <w:r w:rsidRPr="00540BA8">
        <w:t>subject to the redaction of any confidential or otherwise exempt material</w:t>
      </w:r>
      <w:r w:rsidR="000758D5">
        <w:t xml:space="preserve">. </w:t>
      </w:r>
      <w:r>
        <w:t xml:space="preserve"> </w:t>
      </w:r>
    </w:p>
    <w:p w14:paraId="47087944" w14:textId="77777777" w:rsidR="00BB5D21" w:rsidRPr="00893874" w:rsidRDefault="00BB5D21" w:rsidP="00644AFF">
      <w:pPr>
        <w:pStyle w:val="Heading2"/>
      </w:pPr>
      <w:r w:rsidRPr="00893874">
        <w:t>Other matters</w:t>
      </w:r>
    </w:p>
    <w:p w14:paraId="2B2106D0" w14:textId="77777777" w:rsidR="00BB5D21" w:rsidRPr="00893874" w:rsidRDefault="00BB5D21" w:rsidP="00BB5D21">
      <w:pPr>
        <w:pStyle w:val="Paragraph"/>
        <w:numPr>
          <w:ilvl w:val="0"/>
          <w:numId w:val="1"/>
        </w:numPr>
        <w:tabs>
          <w:tab w:val="clear" w:pos="567"/>
        </w:tabs>
        <w:spacing w:before="240"/>
        <w:rPr>
          <w:rFonts w:cs="Arial"/>
        </w:rPr>
      </w:pPr>
      <w:r w:rsidRPr="00893874">
        <w:rPr>
          <w:rFonts w:cs="Arial"/>
        </w:rPr>
        <w:t xml:space="preserve">The </w:t>
      </w:r>
      <w:r>
        <w:rPr>
          <w:rFonts w:cs="Arial"/>
        </w:rPr>
        <w:t>Corporate Office</w:t>
      </w:r>
      <w:r w:rsidRPr="00893874">
        <w:rPr>
          <w:rFonts w:cs="Arial"/>
        </w:rPr>
        <w:t xml:space="preserve"> will provide support to the meetings.</w:t>
      </w:r>
    </w:p>
    <w:p w14:paraId="2D0F1CA0" w14:textId="7AC2D3C1" w:rsidR="00BB5D21" w:rsidRPr="00893874" w:rsidRDefault="00BB5D21" w:rsidP="00644AFF">
      <w:pPr>
        <w:pStyle w:val="Heading2"/>
      </w:pPr>
      <w:r w:rsidRPr="00893874">
        <w:t xml:space="preserve">Review of </w:t>
      </w:r>
      <w:r w:rsidR="00A9358A">
        <w:t xml:space="preserve">terms of reference and </w:t>
      </w:r>
      <w:r>
        <w:t>s</w:t>
      </w:r>
      <w:r w:rsidRPr="00893874">
        <w:t xml:space="preserve">tanding </w:t>
      </w:r>
      <w:r>
        <w:t>o</w:t>
      </w:r>
      <w:r w:rsidRPr="00893874">
        <w:t>rders</w:t>
      </w:r>
    </w:p>
    <w:p w14:paraId="37C9EF68" w14:textId="487AA2E8" w:rsidR="00BB5D21" w:rsidRPr="00893874" w:rsidRDefault="00BB5D21" w:rsidP="00BB5D21">
      <w:pPr>
        <w:pStyle w:val="Paragraph"/>
        <w:numPr>
          <w:ilvl w:val="0"/>
          <w:numId w:val="1"/>
        </w:numPr>
        <w:tabs>
          <w:tab w:val="clear" w:pos="567"/>
        </w:tabs>
        <w:spacing w:before="240"/>
        <w:rPr>
          <w:rFonts w:cs="Arial"/>
        </w:rPr>
      </w:pPr>
      <w:r w:rsidRPr="00893874">
        <w:rPr>
          <w:rFonts w:cs="Arial"/>
        </w:rPr>
        <w:t xml:space="preserve">These </w:t>
      </w:r>
      <w:r w:rsidR="001014AE">
        <w:rPr>
          <w:rFonts w:cs="Arial"/>
        </w:rPr>
        <w:t xml:space="preserve">terms of reference and </w:t>
      </w:r>
      <w:r>
        <w:rPr>
          <w:rFonts w:cs="Arial"/>
        </w:rPr>
        <w:t>s</w:t>
      </w:r>
      <w:r w:rsidRPr="00893874">
        <w:rPr>
          <w:rFonts w:cs="Arial"/>
        </w:rPr>
        <w:t xml:space="preserve">tanding </w:t>
      </w:r>
      <w:r>
        <w:rPr>
          <w:rFonts w:cs="Arial"/>
        </w:rPr>
        <w:t>o</w:t>
      </w:r>
      <w:r w:rsidRPr="00893874">
        <w:rPr>
          <w:rFonts w:cs="Arial"/>
        </w:rPr>
        <w:t xml:space="preserve">rders will be reviewed every 3 years. The next review date is </w:t>
      </w:r>
      <w:r w:rsidR="001876A6">
        <w:rPr>
          <w:rFonts w:cs="Arial"/>
        </w:rPr>
        <w:t xml:space="preserve">January </w:t>
      </w:r>
      <w:r w:rsidR="00D32AD1">
        <w:rPr>
          <w:rFonts w:cs="Arial"/>
        </w:rPr>
        <w:t>202</w:t>
      </w:r>
      <w:r w:rsidR="001876A6">
        <w:rPr>
          <w:rFonts w:cs="Arial"/>
        </w:rPr>
        <w:t>6</w:t>
      </w:r>
      <w:r w:rsidRPr="00893874">
        <w:rPr>
          <w:rFonts w:cs="Arial"/>
        </w:rPr>
        <w:t>.</w:t>
      </w:r>
    </w:p>
    <w:p w14:paraId="0BF18E81" w14:textId="77777777" w:rsidR="00BB5D21" w:rsidRDefault="00BB5D21" w:rsidP="00BB5D21">
      <w:pPr>
        <w:pStyle w:val="Paragraphnonumbers"/>
      </w:pPr>
    </w:p>
    <w:sectPr w:rsidR="00BB5D21" w:rsidSect="001714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2CE3" w14:textId="77777777" w:rsidR="00BB5D21" w:rsidRDefault="00BB5D21" w:rsidP="00446BEE">
      <w:r>
        <w:separator/>
      </w:r>
    </w:p>
  </w:endnote>
  <w:endnote w:type="continuationSeparator" w:id="0">
    <w:p w14:paraId="2EF02B67" w14:textId="77777777" w:rsidR="00BB5D21" w:rsidRDefault="00BB5D2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6B9A" w14:textId="77777777" w:rsidR="00BB5D21" w:rsidRDefault="00BB5D21" w:rsidP="00446BEE">
      <w:r>
        <w:separator/>
      </w:r>
    </w:p>
  </w:footnote>
  <w:footnote w:type="continuationSeparator" w:id="0">
    <w:p w14:paraId="6E741B2C" w14:textId="77777777" w:rsidR="00BB5D21" w:rsidRDefault="00BB5D2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109F"/>
    <w:multiLevelType w:val="hybridMultilevel"/>
    <w:tmpl w:val="05501B0A"/>
    <w:lvl w:ilvl="0" w:tplc="97DC36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863DC"/>
    <w:multiLevelType w:val="hybridMultilevel"/>
    <w:tmpl w:val="7D328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C07870"/>
    <w:multiLevelType w:val="hybridMultilevel"/>
    <w:tmpl w:val="4094C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4A74BD"/>
    <w:multiLevelType w:val="hybridMultilevel"/>
    <w:tmpl w:val="8342F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C2F5E"/>
    <w:multiLevelType w:val="hybridMultilevel"/>
    <w:tmpl w:val="E00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B3653"/>
    <w:multiLevelType w:val="hybridMultilevel"/>
    <w:tmpl w:val="2FC861D8"/>
    <w:lvl w:ilvl="0" w:tplc="C87E16FA">
      <w:start w:val="1"/>
      <w:numFmt w:val="decimal"/>
      <w:lvlText w:val="%1."/>
      <w:lvlJc w:val="left"/>
      <w:pPr>
        <w:ind w:left="1211" w:hanging="360"/>
      </w:pPr>
      <w:rPr>
        <w:b w:val="0"/>
        <w:sz w:val="24"/>
        <w:szCs w:val="24"/>
      </w:rPr>
    </w:lvl>
    <w:lvl w:ilvl="1" w:tplc="08090001">
      <w:start w:val="1"/>
      <w:numFmt w:val="bullet"/>
      <w:lvlText w:val=""/>
      <w:lvlJc w:val="left"/>
      <w:pPr>
        <w:ind w:left="1931" w:hanging="360"/>
      </w:pPr>
      <w:rPr>
        <w:rFonts w:ascii="Symbol" w:hAnsi="Symbol"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1E17794"/>
    <w:multiLevelType w:val="hybridMultilevel"/>
    <w:tmpl w:val="576898F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59C93D14"/>
    <w:multiLevelType w:val="hybridMultilevel"/>
    <w:tmpl w:val="3196C518"/>
    <w:lvl w:ilvl="0" w:tplc="A416775E">
      <w:start w:val="1"/>
      <w:numFmt w:val="decimal"/>
      <w:lvlText w:val="%1."/>
      <w:lvlJc w:val="left"/>
      <w:pPr>
        <w:ind w:left="851" w:hanging="851"/>
      </w:pPr>
      <w:rPr>
        <w:rFonts w:hint="default"/>
        <w:b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17508"/>
    <w:multiLevelType w:val="hybridMultilevel"/>
    <w:tmpl w:val="ECBED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3465C"/>
    <w:multiLevelType w:val="hybridMultilevel"/>
    <w:tmpl w:val="05B438C0"/>
    <w:lvl w:ilvl="0" w:tplc="08090001">
      <w:start w:val="1"/>
      <w:numFmt w:val="bullet"/>
      <w:lvlText w:val=""/>
      <w:lvlJc w:val="left"/>
      <w:pPr>
        <w:ind w:left="1571" w:hanging="851"/>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35D18D5"/>
    <w:multiLevelType w:val="hybridMultilevel"/>
    <w:tmpl w:val="A4746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2661A0"/>
    <w:multiLevelType w:val="hybridMultilevel"/>
    <w:tmpl w:val="2370C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9143227">
    <w:abstractNumId w:val="19"/>
  </w:num>
  <w:num w:numId="2" w16cid:durableId="802625284">
    <w:abstractNumId w:val="21"/>
  </w:num>
  <w:num w:numId="3" w16cid:durableId="1642273943">
    <w:abstractNumId w:val="21"/>
    <w:lvlOverride w:ilvl="0">
      <w:startOverride w:val="1"/>
    </w:lvlOverride>
  </w:num>
  <w:num w:numId="4" w16cid:durableId="932930562">
    <w:abstractNumId w:val="21"/>
    <w:lvlOverride w:ilvl="0">
      <w:startOverride w:val="1"/>
    </w:lvlOverride>
  </w:num>
  <w:num w:numId="5" w16cid:durableId="1315067322">
    <w:abstractNumId w:val="21"/>
    <w:lvlOverride w:ilvl="0">
      <w:startOverride w:val="1"/>
    </w:lvlOverride>
  </w:num>
  <w:num w:numId="6" w16cid:durableId="1073627707">
    <w:abstractNumId w:val="21"/>
    <w:lvlOverride w:ilvl="0">
      <w:startOverride w:val="1"/>
    </w:lvlOverride>
  </w:num>
  <w:num w:numId="7" w16cid:durableId="932973305">
    <w:abstractNumId w:val="21"/>
    <w:lvlOverride w:ilvl="0">
      <w:startOverride w:val="1"/>
    </w:lvlOverride>
  </w:num>
  <w:num w:numId="8" w16cid:durableId="1477409074">
    <w:abstractNumId w:val="9"/>
  </w:num>
  <w:num w:numId="9" w16cid:durableId="1559628469">
    <w:abstractNumId w:val="7"/>
  </w:num>
  <w:num w:numId="10" w16cid:durableId="833644106">
    <w:abstractNumId w:val="6"/>
  </w:num>
  <w:num w:numId="11" w16cid:durableId="1445227900">
    <w:abstractNumId w:val="5"/>
  </w:num>
  <w:num w:numId="12" w16cid:durableId="1238637189">
    <w:abstractNumId w:val="4"/>
  </w:num>
  <w:num w:numId="13" w16cid:durableId="987635134">
    <w:abstractNumId w:val="8"/>
  </w:num>
  <w:num w:numId="14" w16cid:durableId="221714455">
    <w:abstractNumId w:val="3"/>
  </w:num>
  <w:num w:numId="15" w16cid:durableId="669792098">
    <w:abstractNumId w:val="2"/>
  </w:num>
  <w:num w:numId="16" w16cid:durableId="1184978161">
    <w:abstractNumId w:val="1"/>
  </w:num>
  <w:num w:numId="17" w16cid:durableId="13849074">
    <w:abstractNumId w:val="0"/>
  </w:num>
  <w:num w:numId="18" w16cid:durableId="835026172">
    <w:abstractNumId w:val="15"/>
  </w:num>
  <w:num w:numId="19" w16cid:durableId="1675381400">
    <w:abstractNumId w:val="15"/>
    <w:lvlOverride w:ilvl="0">
      <w:startOverride w:val="1"/>
    </w:lvlOverride>
  </w:num>
  <w:num w:numId="20" w16cid:durableId="13920941">
    <w:abstractNumId w:val="11"/>
  </w:num>
  <w:num w:numId="21" w16cid:durableId="259682545">
    <w:abstractNumId w:val="17"/>
  </w:num>
  <w:num w:numId="22" w16cid:durableId="1802728561">
    <w:abstractNumId w:val="10"/>
  </w:num>
  <w:num w:numId="23" w16cid:durableId="194390068">
    <w:abstractNumId w:val="13"/>
  </w:num>
  <w:num w:numId="24" w16cid:durableId="273025123">
    <w:abstractNumId w:val="24"/>
  </w:num>
  <w:num w:numId="25" w16cid:durableId="596134604">
    <w:abstractNumId w:val="18"/>
  </w:num>
  <w:num w:numId="26" w16cid:durableId="1605502960">
    <w:abstractNumId w:val="20"/>
  </w:num>
  <w:num w:numId="27" w16cid:durableId="179197892">
    <w:abstractNumId w:val="23"/>
  </w:num>
  <w:num w:numId="28" w16cid:durableId="1989163124">
    <w:abstractNumId w:val="12"/>
  </w:num>
  <w:num w:numId="29" w16cid:durableId="2071224067">
    <w:abstractNumId w:val="16"/>
  </w:num>
  <w:num w:numId="30" w16cid:durableId="1668090328">
    <w:abstractNumId w:val="22"/>
  </w:num>
  <w:num w:numId="31" w16cid:durableId="15889231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21"/>
    <w:rsid w:val="000053F8"/>
    <w:rsid w:val="00005C76"/>
    <w:rsid w:val="00024D0A"/>
    <w:rsid w:val="00037316"/>
    <w:rsid w:val="00043CC5"/>
    <w:rsid w:val="000472DC"/>
    <w:rsid w:val="00070065"/>
    <w:rsid w:val="000758D5"/>
    <w:rsid w:val="000A4FEE"/>
    <w:rsid w:val="000B5939"/>
    <w:rsid w:val="001011EA"/>
    <w:rsid w:val="001014AE"/>
    <w:rsid w:val="00111CCE"/>
    <w:rsid w:val="001134E7"/>
    <w:rsid w:val="00124431"/>
    <w:rsid w:val="0013305D"/>
    <w:rsid w:val="0013384D"/>
    <w:rsid w:val="00154D06"/>
    <w:rsid w:val="0017149E"/>
    <w:rsid w:val="0017169E"/>
    <w:rsid w:val="00181A4A"/>
    <w:rsid w:val="001876A6"/>
    <w:rsid w:val="001B0EE9"/>
    <w:rsid w:val="001B65B3"/>
    <w:rsid w:val="002029A6"/>
    <w:rsid w:val="00207D57"/>
    <w:rsid w:val="002408EA"/>
    <w:rsid w:val="00262043"/>
    <w:rsid w:val="00275A10"/>
    <w:rsid w:val="002819D7"/>
    <w:rsid w:val="002C1A7E"/>
    <w:rsid w:val="002D3376"/>
    <w:rsid w:val="002F2EE7"/>
    <w:rsid w:val="00311ED0"/>
    <w:rsid w:val="003648C5"/>
    <w:rsid w:val="003722FA"/>
    <w:rsid w:val="00394CA6"/>
    <w:rsid w:val="00397EF7"/>
    <w:rsid w:val="003B3CFA"/>
    <w:rsid w:val="003B6183"/>
    <w:rsid w:val="003C7AAF"/>
    <w:rsid w:val="003D06FC"/>
    <w:rsid w:val="003D74FF"/>
    <w:rsid w:val="003F7027"/>
    <w:rsid w:val="004075B6"/>
    <w:rsid w:val="00420952"/>
    <w:rsid w:val="00423AB8"/>
    <w:rsid w:val="00433EFF"/>
    <w:rsid w:val="00443081"/>
    <w:rsid w:val="00446BEE"/>
    <w:rsid w:val="004D34FB"/>
    <w:rsid w:val="004F5206"/>
    <w:rsid w:val="004F7013"/>
    <w:rsid w:val="0050025E"/>
    <w:rsid w:val="005025A1"/>
    <w:rsid w:val="00534A50"/>
    <w:rsid w:val="00560850"/>
    <w:rsid w:val="00585123"/>
    <w:rsid w:val="00644AFF"/>
    <w:rsid w:val="00672D18"/>
    <w:rsid w:val="006921E1"/>
    <w:rsid w:val="006B7972"/>
    <w:rsid w:val="006F4B25"/>
    <w:rsid w:val="006F4F20"/>
    <w:rsid w:val="006F6496"/>
    <w:rsid w:val="00736348"/>
    <w:rsid w:val="00760908"/>
    <w:rsid w:val="00764BB7"/>
    <w:rsid w:val="007836DE"/>
    <w:rsid w:val="007E3519"/>
    <w:rsid w:val="007F19FC"/>
    <w:rsid w:val="007F238D"/>
    <w:rsid w:val="0082473A"/>
    <w:rsid w:val="00861B92"/>
    <w:rsid w:val="008814FB"/>
    <w:rsid w:val="008F2917"/>
    <w:rsid w:val="008F5E30"/>
    <w:rsid w:val="00905002"/>
    <w:rsid w:val="00914D7F"/>
    <w:rsid w:val="00916CA3"/>
    <w:rsid w:val="00931ABB"/>
    <w:rsid w:val="009E680B"/>
    <w:rsid w:val="00A15A1F"/>
    <w:rsid w:val="00A15C1B"/>
    <w:rsid w:val="00A3325A"/>
    <w:rsid w:val="00A43013"/>
    <w:rsid w:val="00A70483"/>
    <w:rsid w:val="00A87973"/>
    <w:rsid w:val="00A9358A"/>
    <w:rsid w:val="00AF108A"/>
    <w:rsid w:val="00B02E55"/>
    <w:rsid w:val="00B036C1"/>
    <w:rsid w:val="00B15830"/>
    <w:rsid w:val="00B30977"/>
    <w:rsid w:val="00B3599E"/>
    <w:rsid w:val="00B5431F"/>
    <w:rsid w:val="00B92A11"/>
    <w:rsid w:val="00B96B86"/>
    <w:rsid w:val="00BA2ECF"/>
    <w:rsid w:val="00BB5D21"/>
    <w:rsid w:val="00BE345D"/>
    <w:rsid w:val="00BF699B"/>
    <w:rsid w:val="00BF7FE0"/>
    <w:rsid w:val="00C013FE"/>
    <w:rsid w:val="00C25155"/>
    <w:rsid w:val="00C57243"/>
    <w:rsid w:val="00C81104"/>
    <w:rsid w:val="00C96411"/>
    <w:rsid w:val="00CB5671"/>
    <w:rsid w:val="00CD3572"/>
    <w:rsid w:val="00CE2F1A"/>
    <w:rsid w:val="00CF58B7"/>
    <w:rsid w:val="00D10C37"/>
    <w:rsid w:val="00D32AD1"/>
    <w:rsid w:val="00D351C1"/>
    <w:rsid w:val="00D35EFB"/>
    <w:rsid w:val="00D504B3"/>
    <w:rsid w:val="00D81FE3"/>
    <w:rsid w:val="00D86BF0"/>
    <w:rsid w:val="00D91776"/>
    <w:rsid w:val="00DB076B"/>
    <w:rsid w:val="00DE4527"/>
    <w:rsid w:val="00E51920"/>
    <w:rsid w:val="00E64120"/>
    <w:rsid w:val="00E660A1"/>
    <w:rsid w:val="00EA3CCF"/>
    <w:rsid w:val="00EC7355"/>
    <w:rsid w:val="00F055F1"/>
    <w:rsid w:val="00F06C06"/>
    <w:rsid w:val="00F46880"/>
    <w:rsid w:val="00F610AF"/>
    <w:rsid w:val="00FA2C5A"/>
    <w:rsid w:val="00FB4B0D"/>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74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D21"/>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BB5D21"/>
    <w:pPr>
      <w:spacing w:after="200" w:line="276" w:lineRule="auto"/>
      <w:ind w:left="720"/>
    </w:pPr>
    <w:rPr>
      <w:rFonts w:ascii="Calibri" w:eastAsia="Calibri" w:hAnsi="Calibri"/>
      <w:sz w:val="22"/>
      <w:szCs w:val="22"/>
      <w:lang w:eastAsia="en-US"/>
    </w:rPr>
  </w:style>
  <w:style w:type="paragraph" w:customStyle="1" w:styleId="NICEnormal">
    <w:name w:val="NICE normal"/>
    <w:rsid w:val="00BB5D21"/>
    <w:pPr>
      <w:spacing w:after="240" w:line="360" w:lineRule="auto"/>
    </w:pPr>
    <w:rPr>
      <w:rFonts w:ascii="Arial" w:hAnsi="Arial"/>
      <w:sz w:val="24"/>
      <w:szCs w:val="24"/>
      <w:lang w:val="en-US" w:eastAsia="en-US"/>
    </w:rPr>
  </w:style>
  <w:style w:type="character" w:styleId="CommentReference">
    <w:name w:val="annotation reference"/>
    <w:uiPriority w:val="99"/>
    <w:semiHidden/>
    <w:unhideWhenUsed/>
    <w:rsid w:val="00BB5D21"/>
    <w:rPr>
      <w:sz w:val="16"/>
      <w:szCs w:val="16"/>
    </w:rPr>
  </w:style>
  <w:style w:type="paragraph" w:styleId="CommentText">
    <w:name w:val="annotation text"/>
    <w:basedOn w:val="Normal"/>
    <w:link w:val="CommentTextChar"/>
    <w:uiPriority w:val="99"/>
    <w:unhideWhenUsed/>
    <w:rsid w:val="00BB5D2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B5D21"/>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0758D5"/>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0758D5"/>
    <w:rPr>
      <w:rFonts w:ascii="Calibri" w:eastAsia="Calibri" w:hAnsi="Calibri"/>
      <w:b/>
      <w:bCs/>
      <w:lang w:eastAsia="en-US"/>
    </w:rPr>
  </w:style>
  <w:style w:type="paragraph" w:styleId="Revision">
    <w:name w:val="Revision"/>
    <w:hidden/>
    <w:uiPriority w:val="99"/>
    <w:semiHidden/>
    <w:rsid w:val="00C57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5557</Characters>
  <Application>Microsoft Office Word</Application>
  <DocSecurity>4</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2023-02-24T16:18:00Z</dcterms:created>
  <dcterms:modified xsi:type="dcterms:W3CDTF">2023-02-24T16:18:00Z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2023-02-24T16:18:49Z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024e86f0-63a5-4c85-a40f-50c28ca70d32</vt:lpwstr>
  </property>
  <property fmtid="{D5CDD505-2E9C-101B-9397-08002B2CF9AE}" pid="8" name="MSIP_Label_c69d85d5-6d9e-4305-a294-1f636ec0f2d6_ContentBits">
    <vt:lpwstr>0</vt:lpwstr>
  </property>
</Properties>
</file>