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E84D" w14:textId="77777777" w:rsidR="001147DA" w:rsidRPr="00893874" w:rsidRDefault="001147DA" w:rsidP="001147DA">
      <w:pPr>
        <w:jc w:val="center"/>
        <w:rPr>
          <w:rFonts w:ascii="Arial" w:hAnsi="Arial" w:cs="Arial"/>
          <w:b/>
        </w:rPr>
      </w:pPr>
      <w:r w:rsidRPr="00893874">
        <w:rPr>
          <w:rFonts w:ascii="Arial" w:hAnsi="Arial" w:cs="Arial"/>
          <w:b/>
        </w:rPr>
        <w:t xml:space="preserve">NATIONAL INSTITUTE FOR HEALTH AND </w:t>
      </w:r>
      <w:r>
        <w:rPr>
          <w:rFonts w:ascii="Arial" w:hAnsi="Arial" w:cs="Arial"/>
          <w:b/>
        </w:rPr>
        <w:t>CARE</w:t>
      </w:r>
      <w:r w:rsidRPr="00893874">
        <w:rPr>
          <w:rFonts w:ascii="Arial" w:hAnsi="Arial" w:cs="Arial"/>
          <w:b/>
        </w:rPr>
        <w:t xml:space="preserve"> EXCELLENCE</w:t>
      </w:r>
    </w:p>
    <w:p w14:paraId="1D78A7EB" w14:textId="77777777" w:rsidR="001147DA" w:rsidRPr="00893874" w:rsidRDefault="001147DA" w:rsidP="001147DA">
      <w:pPr>
        <w:rPr>
          <w:rFonts w:ascii="Arial" w:hAnsi="Arial" w:cs="Arial"/>
          <w:b/>
        </w:rPr>
      </w:pPr>
    </w:p>
    <w:p w14:paraId="38CEA2F6" w14:textId="77777777" w:rsidR="001147DA" w:rsidRPr="00893874" w:rsidRDefault="001147DA" w:rsidP="00BD3899">
      <w:pPr>
        <w:pStyle w:val="Title"/>
      </w:pPr>
      <w:r w:rsidRPr="00893874">
        <w:t>Guidance Executive</w:t>
      </w:r>
    </w:p>
    <w:p w14:paraId="6A4E80DF" w14:textId="2857C23D" w:rsidR="001147DA" w:rsidRDefault="001147DA" w:rsidP="00BD3899">
      <w:pPr>
        <w:pStyle w:val="Title"/>
      </w:pPr>
      <w:r w:rsidRPr="00893874">
        <w:t xml:space="preserve">Terms of </w:t>
      </w:r>
      <w:r w:rsidR="00643111">
        <w:t>r</w:t>
      </w:r>
      <w:r w:rsidRPr="00893874">
        <w:t>eference</w:t>
      </w:r>
      <w:r w:rsidR="00643111">
        <w:t xml:space="preserve"> and standing orders</w:t>
      </w:r>
    </w:p>
    <w:p w14:paraId="60B2CC1E" w14:textId="77777777" w:rsidR="001147DA" w:rsidRPr="00893874" w:rsidRDefault="001147DA" w:rsidP="001147DA">
      <w:pPr>
        <w:pStyle w:val="NICEnormal"/>
        <w:spacing w:after="0" w:line="240" w:lineRule="auto"/>
        <w:jc w:val="center"/>
        <w:outlineLvl w:val="0"/>
        <w:rPr>
          <w:rFonts w:cs="Arial"/>
          <w:b/>
          <w:lang w:val="en-GB"/>
        </w:rPr>
      </w:pPr>
    </w:p>
    <w:p w14:paraId="464D8453" w14:textId="77777777" w:rsidR="001147DA" w:rsidRPr="00BF4483" w:rsidRDefault="001147DA" w:rsidP="00BD3899">
      <w:pPr>
        <w:pStyle w:val="Heading1"/>
      </w:pPr>
      <w:r w:rsidRPr="00BF4483">
        <w:t>Terms of reference</w:t>
      </w:r>
    </w:p>
    <w:p w14:paraId="1CF639D0" w14:textId="77777777" w:rsidR="008F4428" w:rsidRDefault="001147DA" w:rsidP="001C2C47">
      <w:pPr>
        <w:pStyle w:val="Paragraph"/>
      </w:pPr>
      <w:r w:rsidRPr="00893874">
        <w:t>The Guidance Executive is responsible for</w:t>
      </w:r>
      <w:r w:rsidR="008F4428">
        <w:t>:</w:t>
      </w:r>
    </w:p>
    <w:p w14:paraId="1B0DC787" w14:textId="74FCCE03" w:rsidR="001147DA" w:rsidRPr="00893874" w:rsidRDefault="00EF16F9" w:rsidP="003C7B69">
      <w:pPr>
        <w:pStyle w:val="Paragraph"/>
        <w:numPr>
          <w:ilvl w:val="1"/>
          <w:numId w:val="20"/>
        </w:numPr>
      </w:pPr>
      <w:r>
        <w:t>A</w:t>
      </w:r>
      <w:r w:rsidR="001147DA" w:rsidRPr="00893874">
        <w:t xml:space="preserve">pproving, on behalf of the Board, </w:t>
      </w:r>
      <w:r w:rsidR="001147DA">
        <w:t>NICE guidance</w:t>
      </w:r>
      <w:r w:rsidR="00512A76">
        <w:t xml:space="preserve">, </w:t>
      </w:r>
      <w:proofErr w:type="gramStart"/>
      <w:r w:rsidR="008F4428">
        <w:t>advice</w:t>
      </w:r>
      <w:proofErr w:type="gramEnd"/>
      <w:r w:rsidR="008F4428">
        <w:t xml:space="preserve"> </w:t>
      </w:r>
      <w:r w:rsidR="00512A76">
        <w:t>and other products</w:t>
      </w:r>
      <w:r w:rsidR="00DD173F">
        <w:t xml:space="preserve"> </w:t>
      </w:r>
      <w:r w:rsidR="008F4428">
        <w:t>including:</w:t>
      </w:r>
    </w:p>
    <w:p w14:paraId="4057A4C0" w14:textId="1EEE17D1" w:rsidR="001147DA" w:rsidRDefault="008F4428" w:rsidP="00BD3899">
      <w:pPr>
        <w:pStyle w:val="Bullets"/>
      </w:pPr>
      <w:r>
        <w:t>G</w:t>
      </w:r>
      <w:r w:rsidR="001147DA">
        <w:t xml:space="preserve">uidelines </w:t>
      </w:r>
    </w:p>
    <w:p w14:paraId="7D583097" w14:textId="77777777" w:rsidR="001147DA" w:rsidRDefault="001147DA" w:rsidP="00BD3899">
      <w:pPr>
        <w:pStyle w:val="Bullets"/>
      </w:pPr>
      <w:r>
        <w:t xml:space="preserve">Guidance produced by the Centre for Health Technology Evaluation (technology appraisals, </w:t>
      </w:r>
      <w:r w:rsidR="00643111">
        <w:t xml:space="preserve">highly specialised technology guidance, </w:t>
      </w:r>
      <w:r>
        <w:t>interventional procedures guidance, medical technologies guidance, diagnostics guidance)</w:t>
      </w:r>
    </w:p>
    <w:p w14:paraId="3B4CFEB3" w14:textId="4083E4B0" w:rsidR="001147DA" w:rsidRDefault="001147DA" w:rsidP="00BD3899">
      <w:pPr>
        <w:pStyle w:val="Bullets"/>
      </w:pPr>
      <w:r w:rsidRPr="00893874">
        <w:t>Quality standards</w:t>
      </w:r>
    </w:p>
    <w:p w14:paraId="1EE90670" w14:textId="679EEDF4" w:rsidR="00512A76" w:rsidRPr="00893874" w:rsidRDefault="00512A76" w:rsidP="00BD3899">
      <w:pPr>
        <w:pStyle w:val="Bullets"/>
      </w:pPr>
      <w:r>
        <w:t xml:space="preserve">Associated digital </w:t>
      </w:r>
      <w:proofErr w:type="gramStart"/>
      <w:r>
        <w:t>content</w:t>
      </w:r>
      <w:proofErr w:type="gramEnd"/>
    </w:p>
    <w:p w14:paraId="2BE35B00" w14:textId="126C0580" w:rsidR="001147DA" w:rsidRDefault="001147DA" w:rsidP="00BD3899">
      <w:pPr>
        <w:pStyle w:val="Bullets"/>
      </w:pPr>
      <w:r w:rsidRPr="00893874">
        <w:t xml:space="preserve">Other publications at the discretion of the </w:t>
      </w:r>
      <w:r w:rsidR="00B00C16">
        <w:t>Guidance E</w:t>
      </w:r>
      <w:r w:rsidR="00E6211A">
        <w:t xml:space="preserve">xecutive </w:t>
      </w:r>
      <w:r w:rsidR="00512A76">
        <w:t>C</w:t>
      </w:r>
      <w:r w:rsidR="00E6211A">
        <w:t>hair</w:t>
      </w:r>
    </w:p>
    <w:p w14:paraId="299F97E5" w14:textId="7BC175EE" w:rsidR="006E6AA8" w:rsidRDefault="008F4428" w:rsidP="003C7B69">
      <w:pPr>
        <w:pStyle w:val="Paragraph"/>
        <w:numPr>
          <w:ilvl w:val="1"/>
          <w:numId w:val="20"/>
        </w:numPr>
      </w:pPr>
      <w:r>
        <w:t>C</w:t>
      </w:r>
      <w:r w:rsidR="006E6AA8">
        <w:t xml:space="preserve">onsulting on, and making decisions about, variations to the funding requirement for technologies assessed by the technology appraisal and highly specialised technologies programmes. </w:t>
      </w:r>
    </w:p>
    <w:p w14:paraId="49E95629" w14:textId="2209FBF4" w:rsidR="004A3539" w:rsidRPr="00643111" w:rsidRDefault="008F4428" w:rsidP="003C7B69">
      <w:pPr>
        <w:pStyle w:val="Paragraph"/>
        <w:numPr>
          <w:ilvl w:val="1"/>
          <w:numId w:val="20"/>
        </w:numPr>
      </w:pPr>
      <w:r>
        <w:t>R</w:t>
      </w:r>
      <w:r w:rsidR="004A3539" w:rsidRPr="00643111">
        <w:t>eceiv</w:t>
      </w:r>
      <w:r>
        <w:t xml:space="preserve">ing </w:t>
      </w:r>
      <w:r w:rsidR="00B00C16">
        <w:t xml:space="preserve">and </w:t>
      </w:r>
      <w:proofErr w:type="gramStart"/>
      <w:r w:rsidR="00B00C16">
        <w:t>tak</w:t>
      </w:r>
      <w:r>
        <w:t xml:space="preserve">ing </w:t>
      </w:r>
      <w:r w:rsidR="00B00C16">
        <w:t>action</w:t>
      </w:r>
      <w:proofErr w:type="gramEnd"/>
      <w:r w:rsidR="00B00C16">
        <w:t xml:space="preserve"> on</w:t>
      </w:r>
      <w:r w:rsidR="004A3539" w:rsidRPr="00643111">
        <w:t xml:space="preserve"> </w:t>
      </w:r>
      <w:r w:rsidR="0013094B" w:rsidRPr="00643111">
        <w:t xml:space="preserve">appeal decisions </w:t>
      </w:r>
      <w:r w:rsidR="0013094B">
        <w:t xml:space="preserve">regarding the </w:t>
      </w:r>
      <w:r w:rsidR="004A3539" w:rsidRPr="00643111">
        <w:t xml:space="preserve">technology appraisal </w:t>
      </w:r>
      <w:r w:rsidR="0013094B">
        <w:t>and highly specialised technologies programmes</w:t>
      </w:r>
      <w:r w:rsidR="004A3539" w:rsidRPr="00643111">
        <w:t>.</w:t>
      </w:r>
    </w:p>
    <w:p w14:paraId="21CD428D" w14:textId="1FE0660D" w:rsidR="008F4428" w:rsidRDefault="008F4428" w:rsidP="003C7B69">
      <w:pPr>
        <w:pStyle w:val="Paragraph"/>
        <w:numPr>
          <w:ilvl w:val="1"/>
          <w:numId w:val="20"/>
        </w:numPr>
      </w:pPr>
      <w:r>
        <w:t>Agreeing any changes to NICE’s methods and processes for guidance development prior to approval by the Board</w:t>
      </w:r>
      <w:r w:rsidR="00DD173F">
        <w:t xml:space="preserve"> (subject to the need for Board approval and public consultation).</w:t>
      </w:r>
      <w:r>
        <w:t xml:space="preserve"> </w:t>
      </w:r>
    </w:p>
    <w:p w14:paraId="3A3312F3" w14:textId="7EB7D23E" w:rsidR="00D025D8" w:rsidRDefault="00D025D8" w:rsidP="001C2C47">
      <w:pPr>
        <w:pStyle w:val="Paragraph"/>
      </w:pPr>
      <w:r>
        <w:t xml:space="preserve">The Guidance Executive will: </w:t>
      </w:r>
    </w:p>
    <w:p w14:paraId="33570409" w14:textId="6D098656" w:rsidR="00D025D8" w:rsidRPr="00D025D8" w:rsidRDefault="00D025D8" w:rsidP="003C7B69">
      <w:pPr>
        <w:pStyle w:val="Paragraph"/>
        <w:numPr>
          <w:ilvl w:val="1"/>
          <w:numId w:val="20"/>
        </w:numPr>
      </w:pPr>
      <w:r>
        <w:t>R</w:t>
      </w:r>
      <w:r w:rsidRPr="00D025D8">
        <w:t xml:space="preserve">eview topic pipelines across </w:t>
      </w:r>
      <w:r w:rsidR="00512A76">
        <w:t>all NICE</w:t>
      </w:r>
      <w:r>
        <w:t xml:space="preserve"> </w:t>
      </w:r>
      <w:r w:rsidRPr="00D025D8">
        <w:t>programme</w:t>
      </w:r>
      <w:r>
        <w:t>s</w:t>
      </w:r>
      <w:r w:rsidRPr="00D025D8">
        <w:t xml:space="preserve"> </w:t>
      </w:r>
    </w:p>
    <w:p w14:paraId="1DB76A6E" w14:textId="21738E26" w:rsidR="00D025D8" w:rsidRDefault="00D025D8" w:rsidP="008D640A">
      <w:pPr>
        <w:pStyle w:val="Paragraph"/>
        <w:numPr>
          <w:ilvl w:val="1"/>
          <w:numId w:val="20"/>
        </w:numPr>
      </w:pPr>
      <w:r>
        <w:t>E</w:t>
      </w:r>
      <w:r w:rsidRPr="00D025D8">
        <w:t xml:space="preserve">nsure discussion of contentious issues at early stage. </w:t>
      </w:r>
    </w:p>
    <w:p w14:paraId="1259E2A2" w14:textId="35E99610" w:rsidR="00D025D8" w:rsidRPr="00D025D8" w:rsidRDefault="00D025D8" w:rsidP="003C7B69">
      <w:pPr>
        <w:pStyle w:val="Paragraph"/>
        <w:numPr>
          <w:ilvl w:val="1"/>
          <w:numId w:val="20"/>
        </w:numPr>
      </w:pPr>
      <w:r>
        <w:t xml:space="preserve">Ensure </w:t>
      </w:r>
      <w:r w:rsidRPr="00D025D8">
        <w:t xml:space="preserve">implementation and patient safety </w:t>
      </w:r>
      <w:r w:rsidR="00512A76">
        <w:t xml:space="preserve">considerations </w:t>
      </w:r>
      <w:r w:rsidRPr="00D025D8">
        <w:t>inform guidance production</w:t>
      </w:r>
      <w:r w:rsidR="00DD173F">
        <w:t>.</w:t>
      </w:r>
    </w:p>
    <w:p w14:paraId="5980701F" w14:textId="1202637B" w:rsidR="00D025D8" w:rsidRPr="00D025D8" w:rsidRDefault="00D025D8" w:rsidP="003C7B69">
      <w:pPr>
        <w:pStyle w:val="Paragraph"/>
        <w:numPr>
          <w:ilvl w:val="1"/>
          <w:numId w:val="20"/>
        </w:numPr>
      </w:pPr>
      <w:r w:rsidRPr="00D025D8">
        <w:t xml:space="preserve">Commission and review cross cutting resources </w:t>
      </w:r>
      <w:r>
        <w:t xml:space="preserve">related to guidance </w:t>
      </w:r>
      <w:r w:rsidRPr="00D025D8">
        <w:t>(e.g.</w:t>
      </w:r>
      <w:r w:rsidR="00512A76">
        <w:t>,</w:t>
      </w:r>
      <w:r w:rsidRPr="00D025D8">
        <w:t xml:space="preserve"> health inequalities, productivity)</w:t>
      </w:r>
      <w:r w:rsidR="00DD173F">
        <w:t>.</w:t>
      </w:r>
      <w:r w:rsidRPr="00D025D8">
        <w:t xml:space="preserve"> </w:t>
      </w:r>
    </w:p>
    <w:p w14:paraId="2AF182AF" w14:textId="2E4DA76B" w:rsidR="001147DA" w:rsidRPr="00643111" w:rsidRDefault="00CD18E7" w:rsidP="00CD18E7">
      <w:pPr>
        <w:pStyle w:val="Paragraph"/>
      </w:pPr>
      <w:r>
        <w:lastRenderedPageBreak/>
        <w:t>In reviewing proposed guidance</w:t>
      </w:r>
      <w:r w:rsidR="003C7B69">
        <w:t>,</w:t>
      </w:r>
      <w:r>
        <w:t xml:space="preserve"> the</w:t>
      </w:r>
      <w:r w:rsidR="001147DA" w:rsidRPr="00643111">
        <w:t xml:space="preserve"> Guidance Executive ensure</w:t>
      </w:r>
      <w:r w:rsidR="00A41CB6">
        <w:t>s</w:t>
      </w:r>
      <w:r w:rsidR="001147DA" w:rsidRPr="00643111">
        <w:t xml:space="preserve"> </w:t>
      </w:r>
      <w:r w:rsidR="00754F8B">
        <w:t>it is satisfied that</w:t>
      </w:r>
      <w:r w:rsidR="001147DA" w:rsidRPr="00643111">
        <w:t>:</w:t>
      </w:r>
    </w:p>
    <w:p w14:paraId="65E3B3BC" w14:textId="455EE3E0" w:rsidR="00DD173F" w:rsidRDefault="001147DA" w:rsidP="00187FDC">
      <w:pPr>
        <w:pStyle w:val="Bullets"/>
      </w:pPr>
      <w:r w:rsidRPr="00893874">
        <w:t>The published development process and methods have been followed</w:t>
      </w:r>
      <w:r w:rsidR="00512A76">
        <w:t>.</w:t>
      </w:r>
      <w:r w:rsidR="00754F8B">
        <w:t xml:space="preserve"> </w:t>
      </w:r>
    </w:p>
    <w:p w14:paraId="4FDC012D" w14:textId="6544C9AF" w:rsidR="00B00C16" w:rsidRDefault="00DD173F" w:rsidP="00187FDC">
      <w:pPr>
        <w:pStyle w:val="Bullets"/>
      </w:pPr>
      <w:r>
        <w:t>T</w:t>
      </w:r>
      <w:r w:rsidR="00372191" w:rsidRPr="00893874">
        <w:t xml:space="preserve">he </w:t>
      </w:r>
      <w:r w:rsidR="00B00C16">
        <w:t>recommendations or key statements, as presented, address the remit of the product and are comprehensible and internally consistent</w:t>
      </w:r>
      <w:r w:rsidR="00512A76">
        <w:t>.</w:t>
      </w:r>
      <w:r>
        <w:t xml:space="preserve"> </w:t>
      </w:r>
    </w:p>
    <w:p w14:paraId="73EBF16F" w14:textId="53654590" w:rsidR="001147DA" w:rsidRPr="002B69FF" w:rsidRDefault="001147DA" w:rsidP="00187FDC">
      <w:pPr>
        <w:pStyle w:val="Bullets"/>
      </w:pPr>
      <w:r w:rsidRPr="00DD0820">
        <w:t xml:space="preserve">Any matters </w:t>
      </w:r>
      <w:r>
        <w:t>that</w:t>
      </w:r>
      <w:r w:rsidRPr="00DD0820">
        <w:t xml:space="preserve"> may compromise the im</w:t>
      </w:r>
      <w:r w:rsidRPr="004D4805">
        <w:t xml:space="preserve">plementation or impact of </w:t>
      </w:r>
      <w:r w:rsidR="00512A76">
        <w:t xml:space="preserve">the product </w:t>
      </w:r>
      <w:r w:rsidR="00372191">
        <w:t>have been</w:t>
      </w:r>
      <w:r w:rsidRPr="004D4805">
        <w:t xml:space="preserve"> raised by the </w:t>
      </w:r>
      <w:r w:rsidR="00512A76">
        <w:t>responsible D</w:t>
      </w:r>
      <w:r w:rsidRPr="004D4805">
        <w:t xml:space="preserve">irector, or </w:t>
      </w:r>
      <w:r w:rsidR="00512A76">
        <w:t xml:space="preserve">if such matters </w:t>
      </w:r>
      <w:r w:rsidRPr="004D4805">
        <w:t xml:space="preserve">become apparent during </w:t>
      </w:r>
      <w:r w:rsidR="006E0AD0">
        <w:t xml:space="preserve">the </w:t>
      </w:r>
      <w:r w:rsidR="00512A76">
        <w:t>G</w:t>
      </w:r>
      <w:r w:rsidR="006E0AD0">
        <w:t xml:space="preserve">uidance </w:t>
      </w:r>
      <w:r w:rsidR="00512A76">
        <w:t>E</w:t>
      </w:r>
      <w:r w:rsidR="006E0AD0">
        <w:t>xecutive’s discussion</w:t>
      </w:r>
      <w:r w:rsidRPr="004D4805">
        <w:t xml:space="preserve">, </w:t>
      </w:r>
      <w:r w:rsidR="00512A76">
        <w:t>the</w:t>
      </w:r>
      <w:r w:rsidR="000B55EE">
        <w:t>y</w:t>
      </w:r>
      <w:r w:rsidR="00512A76">
        <w:t xml:space="preserve"> </w:t>
      </w:r>
      <w:r w:rsidRPr="004D4805">
        <w:t xml:space="preserve">are resolved at the meeting or by </w:t>
      </w:r>
      <w:r w:rsidR="00512A76">
        <w:t xml:space="preserve">action(s) required </w:t>
      </w:r>
      <w:proofErr w:type="gramStart"/>
      <w:r w:rsidR="00512A76">
        <w:t>subsequent to</w:t>
      </w:r>
      <w:proofErr w:type="gramEnd"/>
      <w:r w:rsidR="00512A76">
        <w:t xml:space="preserve"> </w:t>
      </w:r>
      <w:r w:rsidRPr="004D4805">
        <w:t>the meeti</w:t>
      </w:r>
      <w:r w:rsidRPr="002B69FF">
        <w:t>ng.</w:t>
      </w:r>
    </w:p>
    <w:p w14:paraId="67949119" w14:textId="5E622FBC" w:rsidR="001147DA" w:rsidRPr="00BD3899" w:rsidRDefault="004A3539" w:rsidP="001C2C47">
      <w:pPr>
        <w:pStyle w:val="Paragraph"/>
      </w:pPr>
      <w:r>
        <w:t xml:space="preserve">When it has completed its assessment the </w:t>
      </w:r>
      <w:r w:rsidR="00310DA4">
        <w:t>Guidance</w:t>
      </w:r>
      <w:r>
        <w:t xml:space="preserve"> Executive may</w:t>
      </w:r>
      <w:r w:rsidR="001147DA" w:rsidRPr="00BD3899">
        <w:t>:</w:t>
      </w:r>
    </w:p>
    <w:p w14:paraId="498F5641" w14:textId="17A2739B" w:rsidR="001147DA" w:rsidRPr="003F5B71" w:rsidRDefault="00120750" w:rsidP="00BD3899">
      <w:pPr>
        <w:pStyle w:val="Bullets"/>
      </w:pPr>
      <w:r>
        <w:t>a</w:t>
      </w:r>
      <w:r w:rsidR="001147DA" w:rsidRPr="003F5B71">
        <w:t xml:space="preserve">pprove the document for publication, </w:t>
      </w:r>
      <w:r w:rsidR="001147DA" w:rsidRPr="00187FDC">
        <w:rPr>
          <w:b/>
        </w:rPr>
        <w:t>or</w:t>
      </w:r>
    </w:p>
    <w:p w14:paraId="1AECE437" w14:textId="62058397" w:rsidR="001147DA" w:rsidRPr="00677D1C" w:rsidRDefault="004A3539" w:rsidP="00BD3899">
      <w:pPr>
        <w:pStyle w:val="Bullets"/>
      </w:pPr>
      <w:r>
        <w:t xml:space="preserve">ask the </w:t>
      </w:r>
      <w:r w:rsidR="00512A76">
        <w:t>responsible D</w:t>
      </w:r>
      <w:r>
        <w:t xml:space="preserve">irector to take the </w:t>
      </w:r>
      <w:r w:rsidR="00512A76">
        <w:t>product</w:t>
      </w:r>
      <w:r>
        <w:t xml:space="preserve"> back to the author(s) with specific queries</w:t>
      </w:r>
      <w:r w:rsidR="001147DA" w:rsidRPr="00677D1C">
        <w:t>.</w:t>
      </w:r>
    </w:p>
    <w:p w14:paraId="0CFBDB57" w14:textId="08961A51" w:rsidR="001147DA" w:rsidRPr="00643111" w:rsidRDefault="001147DA" w:rsidP="001C2C47">
      <w:pPr>
        <w:pStyle w:val="Paragraph"/>
      </w:pPr>
      <w:r w:rsidRPr="00643111">
        <w:t xml:space="preserve">The Guidance Executive </w:t>
      </w:r>
      <w:r w:rsidR="009564D9" w:rsidRPr="00DC1EFB">
        <w:t>may question but not reinterpret</w:t>
      </w:r>
      <w:r w:rsidR="009564D9">
        <w:t xml:space="preserve"> </w:t>
      </w:r>
      <w:r w:rsidRPr="00643111">
        <w:t xml:space="preserve">the evidence considered by an advisory </w:t>
      </w:r>
      <w:r w:rsidR="00120750">
        <w:t>committee</w:t>
      </w:r>
      <w:r w:rsidRPr="00643111">
        <w:t>. It may not challenge the conclusions or recommendations in a proposed publication except where, in the view of the Guidance Executive, they do not appear to be supported by evidence.</w:t>
      </w:r>
    </w:p>
    <w:p w14:paraId="351A456A" w14:textId="2DCB5A6A" w:rsidR="001147DA" w:rsidRPr="00E81D6A" w:rsidRDefault="004A3539" w:rsidP="001C2C47">
      <w:pPr>
        <w:pStyle w:val="Paragraph"/>
      </w:pPr>
      <w:r>
        <w:t>T</w:t>
      </w:r>
      <w:r w:rsidR="00564EB8" w:rsidRPr="00643111">
        <w:t xml:space="preserve">he Guidance Executive </w:t>
      </w:r>
      <w:r w:rsidR="00E6211A">
        <w:t xml:space="preserve">may refer any matter to the </w:t>
      </w:r>
      <w:r>
        <w:t>Board</w:t>
      </w:r>
      <w:r w:rsidR="00120750">
        <w:t xml:space="preserve"> for resolution</w:t>
      </w:r>
      <w:r>
        <w:t xml:space="preserve"> if it </w:t>
      </w:r>
      <w:r w:rsidR="00564EB8" w:rsidRPr="00643111">
        <w:t xml:space="preserve">considers a </w:t>
      </w:r>
      <w:r w:rsidR="001147DA" w:rsidRPr="00643111">
        <w:t>matter to be of particular significance or concern</w:t>
      </w:r>
      <w:r w:rsidR="00CD18E7">
        <w:t xml:space="preserve">. </w:t>
      </w:r>
    </w:p>
    <w:p w14:paraId="4BE5BECF" w14:textId="5B4056BE" w:rsidR="001147DA" w:rsidRPr="00E81D6A" w:rsidRDefault="001147DA" w:rsidP="00BD3899">
      <w:pPr>
        <w:pStyle w:val="Heading1"/>
      </w:pPr>
      <w:r w:rsidRPr="00E81D6A">
        <w:t xml:space="preserve">Standing </w:t>
      </w:r>
      <w:r w:rsidR="004A3539">
        <w:t>o</w:t>
      </w:r>
      <w:r w:rsidRPr="00E81D6A">
        <w:t>rders</w:t>
      </w:r>
    </w:p>
    <w:p w14:paraId="47D5FA18" w14:textId="77777777" w:rsidR="001147DA" w:rsidRPr="00893874" w:rsidRDefault="001147DA" w:rsidP="00BD3899">
      <w:pPr>
        <w:pStyle w:val="Heading2"/>
      </w:pPr>
      <w:r w:rsidRPr="00893874">
        <w:t>General</w:t>
      </w:r>
    </w:p>
    <w:p w14:paraId="1F5042D7" w14:textId="233A4E0D" w:rsidR="0013094B" w:rsidRPr="0013094B" w:rsidRDefault="001147DA" w:rsidP="0013094B">
      <w:pPr>
        <w:pStyle w:val="Paragraph"/>
      </w:pPr>
      <w:r w:rsidRPr="00643111">
        <w:t>These standing orders describe the procedural rules for managing the work of the Guidance Executive. Nothing in these standing orders</w:t>
      </w:r>
      <w:r w:rsidR="00FB1C77">
        <w:t xml:space="preserve"> or terms of reference</w:t>
      </w:r>
      <w:r w:rsidRPr="00643111">
        <w:t xml:space="preserve"> </w:t>
      </w:r>
      <w:r w:rsidR="00564EB8" w:rsidRPr="00643111">
        <w:t xml:space="preserve">should </w:t>
      </w:r>
      <w:r w:rsidRPr="00643111">
        <w:t xml:space="preserve">limit compliance with NICE’s standing orders so far as they are applicable to </w:t>
      </w:r>
      <w:r w:rsidR="00FD3009">
        <w:t>the Guidance Executive</w:t>
      </w:r>
      <w:r w:rsidRPr="00E81D6A">
        <w:t xml:space="preserve">. </w:t>
      </w:r>
      <w:r w:rsidR="0013094B" w:rsidRPr="0013094B">
        <w:t xml:space="preserve">Members of the Guidance Executive </w:t>
      </w:r>
      <w:r w:rsidR="0013094B">
        <w:t xml:space="preserve">must also </w:t>
      </w:r>
      <w:r w:rsidR="0013094B" w:rsidRPr="0013094B">
        <w:t xml:space="preserve">abide by the standards of conduct required by </w:t>
      </w:r>
      <w:r w:rsidR="00904657" w:rsidRPr="0013094B">
        <w:t xml:space="preserve">contracts of employment </w:t>
      </w:r>
      <w:r w:rsidR="00904657">
        <w:t xml:space="preserve">and </w:t>
      </w:r>
      <w:r w:rsidR="0013094B" w:rsidRPr="0013094B">
        <w:t>NICE’s policies</w:t>
      </w:r>
      <w:r w:rsidR="00904657">
        <w:t xml:space="preserve">. </w:t>
      </w:r>
    </w:p>
    <w:p w14:paraId="10601209" w14:textId="517DC6E9" w:rsidR="001147DA" w:rsidRPr="00893874" w:rsidRDefault="001147DA" w:rsidP="00564DF1">
      <w:pPr>
        <w:pStyle w:val="Heading2"/>
      </w:pPr>
      <w:r w:rsidRPr="00893874">
        <w:t xml:space="preserve">Membership </w:t>
      </w:r>
    </w:p>
    <w:p w14:paraId="50A08B5B" w14:textId="6144B661" w:rsidR="001147DA" w:rsidRPr="00893874" w:rsidRDefault="001147DA" w:rsidP="001C2C47">
      <w:pPr>
        <w:pStyle w:val="Paragraph"/>
        <w:keepNext/>
      </w:pPr>
      <w:r w:rsidRPr="00893874">
        <w:t>The membership of the Guidance Executive is:</w:t>
      </w:r>
    </w:p>
    <w:p w14:paraId="3A0F02B7" w14:textId="6D585B16" w:rsidR="001147DA" w:rsidRPr="00BD3899" w:rsidRDefault="001147DA" w:rsidP="00564DF1">
      <w:pPr>
        <w:pStyle w:val="Bullets"/>
        <w:keepNext/>
      </w:pPr>
      <w:r w:rsidRPr="00BD3899">
        <w:t>Chief Executive</w:t>
      </w:r>
      <w:r w:rsidR="000A1FF7">
        <w:t xml:space="preserve"> (</w:t>
      </w:r>
      <w:r w:rsidR="00E477D5">
        <w:t>C</w:t>
      </w:r>
      <w:r w:rsidR="000A1FF7">
        <w:t>hair)</w:t>
      </w:r>
    </w:p>
    <w:p w14:paraId="18D07D45" w14:textId="0C16CE7A" w:rsidR="008D640A" w:rsidRDefault="008D640A" w:rsidP="008D640A">
      <w:pPr>
        <w:pStyle w:val="Bullets"/>
      </w:pPr>
      <w:r>
        <w:t>Chief Medical Officer</w:t>
      </w:r>
      <w:r w:rsidR="00DD173F">
        <w:t xml:space="preserve"> </w:t>
      </w:r>
      <w:r w:rsidR="00D13196">
        <w:t xml:space="preserve">and Interim Director of the Centre for Guidelines </w:t>
      </w:r>
      <w:r w:rsidR="00DD173F">
        <w:t>(</w:t>
      </w:r>
      <w:r w:rsidR="00E477D5">
        <w:t>Deputy</w:t>
      </w:r>
      <w:r w:rsidR="00DD173F">
        <w:t xml:space="preserve"> </w:t>
      </w:r>
      <w:r w:rsidR="00E477D5">
        <w:t>C</w:t>
      </w:r>
      <w:r w:rsidR="00DD173F">
        <w:t>hair)</w:t>
      </w:r>
    </w:p>
    <w:p w14:paraId="0855C076" w14:textId="105D484A" w:rsidR="008D640A" w:rsidRPr="00BD3899" w:rsidRDefault="008D640A" w:rsidP="00564DF1">
      <w:pPr>
        <w:pStyle w:val="Bullets"/>
        <w:keepNext/>
      </w:pPr>
      <w:r>
        <w:lastRenderedPageBreak/>
        <w:t xml:space="preserve">Director – Medicines Evaluation </w:t>
      </w:r>
    </w:p>
    <w:p w14:paraId="4F33E93E" w14:textId="65AB0889" w:rsidR="000C7CD5" w:rsidRDefault="000C7CD5" w:rsidP="00BD3899">
      <w:pPr>
        <w:pStyle w:val="Bullets"/>
      </w:pPr>
      <w:r>
        <w:t xml:space="preserve">Director </w:t>
      </w:r>
      <w:r w:rsidR="003E2726" w:rsidRPr="00BD3899">
        <w:t>–</w:t>
      </w:r>
      <w:r>
        <w:t xml:space="preserve"> </w:t>
      </w:r>
      <w:r w:rsidR="008D640A">
        <w:t>Implementation and Partnerships</w:t>
      </w:r>
    </w:p>
    <w:p w14:paraId="628AE21B" w14:textId="14CDD316" w:rsidR="000C7CD5" w:rsidRDefault="000C7CD5" w:rsidP="00BD3899">
      <w:pPr>
        <w:pStyle w:val="Bullets"/>
      </w:pPr>
      <w:r>
        <w:t xml:space="preserve">Director </w:t>
      </w:r>
      <w:r w:rsidR="003E2726" w:rsidRPr="00BD3899">
        <w:t>–</w:t>
      </w:r>
      <w:r>
        <w:t xml:space="preserve"> Science, Evidence and Analytics</w:t>
      </w:r>
    </w:p>
    <w:p w14:paraId="3727B0CF" w14:textId="6D735ED0" w:rsidR="000A3E7D" w:rsidRDefault="000A3E7D" w:rsidP="00BD3899">
      <w:pPr>
        <w:pStyle w:val="Bullets"/>
      </w:pPr>
      <w:r>
        <w:t>Director – Medical Technolog</w:t>
      </w:r>
      <w:r w:rsidR="008D640A">
        <w:t xml:space="preserve">y and Digital Evaluation </w:t>
      </w:r>
    </w:p>
    <w:p w14:paraId="12DAA5BC" w14:textId="7514755E" w:rsidR="00D13196" w:rsidRDefault="00D13196" w:rsidP="00BD3899">
      <w:pPr>
        <w:pStyle w:val="Bullets"/>
      </w:pPr>
      <w:r>
        <w:t>Head of Publishing and Products</w:t>
      </w:r>
    </w:p>
    <w:p w14:paraId="7605C35D" w14:textId="61FBC5A8" w:rsidR="00BE03B9" w:rsidRDefault="00BE03B9" w:rsidP="00BD3899">
      <w:pPr>
        <w:pStyle w:val="Bullets"/>
      </w:pPr>
      <w:r>
        <w:t>Associate Director – Media Relations</w:t>
      </w:r>
    </w:p>
    <w:p w14:paraId="4D7B2FB6" w14:textId="7D8A72B1" w:rsidR="003E2726" w:rsidRPr="00BD3899" w:rsidRDefault="003E2726" w:rsidP="00BD3899">
      <w:pPr>
        <w:pStyle w:val="Bullets"/>
      </w:pPr>
      <w:r>
        <w:t>Associate Director – Resource Impact Assessment</w:t>
      </w:r>
    </w:p>
    <w:p w14:paraId="5844E3EF" w14:textId="528CADB4" w:rsidR="00DD2FC4" w:rsidRPr="001C2C47" w:rsidRDefault="00DD2FC4" w:rsidP="001C2C47">
      <w:pPr>
        <w:pStyle w:val="Paragraph"/>
      </w:pPr>
      <w:r w:rsidRPr="001C2C47">
        <w:t xml:space="preserve">The </w:t>
      </w:r>
      <w:r w:rsidR="00E477D5">
        <w:t>C</w:t>
      </w:r>
      <w:r w:rsidRPr="001C2C47">
        <w:t>hair of the Guidance Executive is the Chief Executive. In</w:t>
      </w:r>
      <w:r w:rsidRPr="001C2C47" w:rsidDel="00174DC4">
        <w:t xml:space="preserve"> </w:t>
      </w:r>
      <w:r w:rsidR="00DD173F">
        <w:t xml:space="preserve">the Chief Executive’s </w:t>
      </w:r>
      <w:r w:rsidRPr="001C2C47">
        <w:t>absence</w:t>
      </w:r>
      <w:r w:rsidR="003C7B69">
        <w:t>,</w:t>
      </w:r>
      <w:r w:rsidRPr="001C2C47">
        <w:t xml:space="preserve"> the meetings will be conducted </w:t>
      </w:r>
      <w:r w:rsidR="00DD173F">
        <w:t xml:space="preserve">by the </w:t>
      </w:r>
      <w:r w:rsidR="00E477D5">
        <w:t>Deputy C</w:t>
      </w:r>
      <w:r w:rsidR="00DD173F">
        <w:t xml:space="preserve">hair, or in their absence, </w:t>
      </w:r>
      <w:r w:rsidRPr="001C2C47">
        <w:t>another director nominated by the Chief Executive.</w:t>
      </w:r>
    </w:p>
    <w:p w14:paraId="10520C63" w14:textId="79CC5B0A" w:rsidR="00DD2FC4" w:rsidRDefault="008A5E42" w:rsidP="001C2C47">
      <w:pPr>
        <w:pStyle w:val="Paragraph"/>
      </w:pPr>
      <w:r>
        <w:t xml:space="preserve">If a member is unable to attend, whenever possible apologies should be sent to </w:t>
      </w:r>
      <w:r w:rsidR="00310DA4">
        <w:t>Guidance</w:t>
      </w:r>
      <w:r>
        <w:t xml:space="preserve"> Executive administration at least 5 working days in advance of the meeting. </w:t>
      </w:r>
      <w:r w:rsidR="00DD2FC4" w:rsidRPr="003F5B71">
        <w:t xml:space="preserve">A deputy will be invited to attend the meeting if a </w:t>
      </w:r>
      <w:r w:rsidR="00DD2FC4" w:rsidRPr="00677D1C">
        <w:t xml:space="preserve">Guidance Executive member is unable to attend. </w:t>
      </w:r>
      <w:r w:rsidR="00DD2FC4">
        <w:t xml:space="preserve">It is important that deputies are chosen to reflect the </w:t>
      </w:r>
      <w:r w:rsidR="00E477D5">
        <w:t xml:space="preserve">relevant </w:t>
      </w:r>
      <w:r w:rsidR="00DD2FC4">
        <w:t xml:space="preserve">areas of expertise, especially clinical input, </w:t>
      </w:r>
      <w:r w:rsidR="00E477D5">
        <w:t>provided</w:t>
      </w:r>
      <w:r w:rsidR="00DD2FC4">
        <w:t xml:space="preserve"> by the core members.</w:t>
      </w:r>
      <w:r w:rsidR="005E0B4F" w:rsidRPr="005E0B4F">
        <w:t xml:space="preserve"> </w:t>
      </w:r>
    </w:p>
    <w:p w14:paraId="3DFAFB9F" w14:textId="57256356" w:rsidR="001147DA" w:rsidRPr="00C47A09" w:rsidRDefault="001147DA" w:rsidP="00BD3899">
      <w:pPr>
        <w:pStyle w:val="Heading2"/>
        <w:rPr>
          <w:rFonts w:eastAsia="Calibri"/>
        </w:rPr>
      </w:pPr>
      <w:r w:rsidRPr="00C47A09">
        <w:rPr>
          <w:rFonts w:eastAsia="Calibri"/>
        </w:rPr>
        <w:t>Other attendees</w:t>
      </w:r>
    </w:p>
    <w:p w14:paraId="07ABD3E1" w14:textId="2FCD8BC4" w:rsidR="00DD2FC4" w:rsidRPr="003F5B71" w:rsidRDefault="00DD2FC4" w:rsidP="001C2C47">
      <w:pPr>
        <w:pStyle w:val="Paragraph"/>
      </w:pPr>
      <w:r>
        <w:t>Other members of relevant teams will attend meetings, as required, to present documents for sign-off where they have a specific responsibility for a particular product.</w:t>
      </w:r>
      <w:r w:rsidR="00357D4E" w:rsidRPr="00357D4E">
        <w:t xml:space="preserve"> </w:t>
      </w:r>
      <w:r w:rsidR="00357D4E">
        <w:t xml:space="preserve">Other members of staff may be invited to attend at the discretion of the </w:t>
      </w:r>
      <w:r w:rsidR="005E2DEF">
        <w:t>C</w:t>
      </w:r>
      <w:r w:rsidR="00357D4E">
        <w:t>hair of the Guidance Executive.</w:t>
      </w:r>
    </w:p>
    <w:p w14:paraId="24DEA1F9" w14:textId="77777777" w:rsidR="000A1FF7" w:rsidRPr="00893874" w:rsidRDefault="000A1FF7" w:rsidP="000A1FF7">
      <w:pPr>
        <w:pStyle w:val="Heading2"/>
      </w:pPr>
      <w:r w:rsidRPr="00893874">
        <w:t>Quorum</w:t>
      </w:r>
    </w:p>
    <w:p w14:paraId="0BF88090" w14:textId="7B779EDD" w:rsidR="000A1FF7" w:rsidRDefault="000A1FF7" w:rsidP="001C2C47">
      <w:pPr>
        <w:pStyle w:val="Paragraph"/>
      </w:pPr>
      <w:r w:rsidRPr="00E81D6A">
        <w:t xml:space="preserve">The quorum </w:t>
      </w:r>
      <w:r w:rsidR="008A5E42">
        <w:t xml:space="preserve">for each meeting </w:t>
      </w:r>
      <w:r w:rsidRPr="00E81D6A">
        <w:t>is 4</w:t>
      </w:r>
      <w:r w:rsidR="00C8569F">
        <w:t xml:space="preserve"> members.</w:t>
      </w:r>
      <w:r w:rsidR="00EB5639">
        <w:t xml:space="preserve">  </w:t>
      </w:r>
      <w:r w:rsidR="003B7D02">
        <w:t>Deputies and o</w:t>
      </w:r>
      <w:r w:rsidR="00357D4E">
        <w:t>ther attendees do not count towards the quorum</w:t>
      </w:r>
      <w:r w:rsidR="00823655">
        <w:t xml:space="preserve">, unless formally appointed to act up for a </w:t>
      </w:r>
      <w:proofErr w:type="gramStart"/>
      <w:r w:rsidR="005E2DEF">
        <w:t>D</w:t>
      </w:r>
      <w:r w:rsidR="00823655">
        <w:t>irector</w:t>
      </w:r>
      <w:proofErr w:type="gramEnd"/>
      <w:r w:rsidR="00823655">
        <w:t xml:space="preserve"> (usually for absences over 4 weeks).</w:t>
      </w:r>
      <w:r w:rsidR="00357D4E">
        <w:t xml:space="preserve"> </w:t>
      </w:r>
    </w:p>
    <w:p w14:paraId="083BB99A" w14:textId="64CCB823" w:rsidR="00564DF1" w:rsidRPr="00540BA8" w:rsidRDefault="00564DF1" w:rsidP="001C2C47">
      <w:pPr>
        <w:pStyle w:val="Paragraph"/>
      </w:pPr>
      <w:r w:rsidRPr="00540BA8">
        <w:t xml:space="preserve">No business should be transacted unless the meeting is quorate. If a member is excluded due to a conflict of interest and membership falls below the quorum, no business may be transacted. </w:t>
      </w:r>
      <w:r>
        <w:t xml:space="preserve">If the meeting is not quorate, the </w:t>
      </w:r>
      <w:r w:rsidR="005E2DEF">
        <w:t>C</w:t>
      </w:r>
      <w:r>
        <w:t>hair may decide that the meeting should proceed and decisions be ratified by the next quorate meeting or by email communication to members after the meeting.</w:t>
      </w:r>
    </w:p>
    <w:p w14:paraId="3785FAEF" w14:textId="420CF393" w:rsidR="000A1FF7" w:rsidRPr="00893874" w:rsidRDefault="00FF103E" w:rsidP="00FF103E">
      <w:pPr>
        <w:pStyle w:val="Heading2"/>
      </w:pPr>
      <w:r>
        <w:t>Conflicts</w:t>
      </w:r>
      <w:r w:rsidR="000A1FF7" w:rsidRPr="00893874">
        <w:t xml:space="preserve"> of interest </w:t>
      </w:r>
    </w:p>
    <w:p w14:paraId="3DF2CA7F" w14:textId="61846096" w:rsidR="000A1FF7" w:rsidRDefault="00564DF1" w:rsidP="001C2C47">
      <w:pPr>
        <w:pStyle w:val="Paragraph"/>
      </w:pPr>
      <w:r>
        <w:t>I</w:t>
      </w:r>
      <w:r w:rsidRPr="00540BA8">
        <w:t xml:space="preserve">f a conflict of interest arises </w:t>
      </w:r>
      <w:r>
        <w:t xml:space="preserve">during a meeting </w:t>
      </w:r>
      <w:r w:rsidRPr="00540BA8">
        <w:t>the member concerned</w:t>
      </w:r>
      <w:r>
        <w:t>,</w:t>
      </w:r>
      <w:r w:rsidRPr="00540BA8">
        <w:t xml:space="preserve"> </w:t>
      </w:r>
      <w:r w:rsidRPr="007E07D2">
        <w:t>or their deputy</w:t>
      </w:r>
      <w:r>
        <w:t xml:space="preserve">, </w:t>
      </w:r>
      <w:r w:rsidRPr="00540BA8">
        <w:t xml:space="preserve">must withdraw from the meeting, or part thereof, as appropriate. </w:t>
      </w:r>
      <w:r>
        <w:t>This will be recorded in the minutes</w:t>
      </w:r>
      <w:r w:rsidR="00CD2F8A">
        <w:t>.</w:t>
      </w:r>
    </w:p>
    <w:p w14:paraId="7ACE644A" w14:textId="0B7963DB" w:rsidR="001147DA" w:rsidRPr="00893874" w:rsidRDefault="00F7493E" w:rsidP="00BD3899">
      <w:pPr>
        <w:pStyle w:val="Heading2"/>
      </w:pPr>
      <w:r>
        <w:lastRenderedPageBreak/>
        <w:t>C</w:t>
      </w:r>
      <w:r w:rsidR="001147DA">
        <w:t>hair</w:t>
      </w:r>
      <w:r>
        <w:t>’s action</w:t>
      </w:r>
    </w:p>
    <w:p w14:paraId="6DE45F1E" w14:textId="5FE3E35B" w:rsidR="001147DA" w:rsidRPr="00E81D6A" w:rsidRDefault="00564DF1" w:rsidP="001C2C47">
      <w:pPr>
        <w:pStyle w:val="Paragraph"/>
      </w:pPr>
      <w:r>
        <w:t xml:space="preserve">The </w:t>
      </w:r>
      <w:r w:rsidR="005E2DEF">
        <w:t>C</w:t>
      </w:r>
      <w:r w:rsidR="00F7493E" w:rsidRPr="00540BA8">
        <w:t>hair</w:t>
      </w:r>
      <w:r w:rsidR="00F7493E">
        <w:t xml:space="preserve">, or in </w:t>
      </w:r>
      <w:r w:rsidR="005E2DEF">
        <w:t>their</w:t>
      </w:r>
      <w:r w:rsidR="00F7493E">
        <w:t xml:space="preserve"> absence the appointed </w:t>
      </w:r>
      <w:r w:rsidR="005E2DEF">
        <w:t>D</w:t>
      </w:r>
      <w:r w:rsidR="00F7493E">
        <w:t>eputy</w:t>
      </w:r>
      <w:r w:rsidR="005E2DEF">
        <w:t xml:space="preserve"> Chair</w:t>
      </w:r>
      <w:r w:rsidR="00F7493E">
        <w:t xml:space="preserve">, </w:t>
      </w:r>
      <w:r w:rsidR="00F7493E" w:rsidRPr="00540BA8">
        <w:t xml:space="preserve">may take action on behalf of the </w:t>
      </w:r>
      <w:r w:rsidR="00310DA4">
        <w:t>Guidance Executive</w:t>
      </w:r>
      <w:r w:rsidR="00F7493E" w:rsidRPr="00540BA8">
        <w:t xml:space="preserve"> outside of the scheduled cycle</w:t>
      </w:r>
      <w:r w:rsidR="00F7493E">
        <w:t xml:space="preserve"> of meetings</w:t>
      </w:r>
      <w:r w:rsidR="00F7493E" w:rsidRPr="00540BA8">
        <w:t xml:space="preserve"> when urgent decisions are </w:t>
      </w:r>
      <w:r w:rsidR="003C7B69">
        <w:t>required,</w:t>
      </w:r>
      <w:r w:rsidR="00F7493E" w:rsidRPr="00540BA8">
        <w:t xml:space="preserve"> and it is impractical to convene a special meeting of the </w:t>
      </w:r>
      <w:r w:rsidR="00310DA4">
        <w:t>Guidance</w:t>
      </w:r>
      <w:r w:rsidR="00F7493E">
        <w:t xml:space="preserve"> Executive</w:t>
      </w:r>
      <w:r w:rsidR="001147DA" w:rsidRPr="00E81D6A">
        <w:t>.</w:t>
      </w:r>
      <w:r w:rsidR="00E6211A">
        <w:t xml:space="preserve"> Any such decisions will be ratified at the next meeting.</w:t>
      </w:r>
    </w:p>
    <w:p w14:paraId="6D220339" w14:textId="79411B46" w:rsidR="000A1FF7" w:rsidRPr="00893874" w:rsidRDefault="000A1FF7" w:rsidP="000A1FF7">
      <w:pPr>
        <w:pStyle w:val="Heading2"/>
      </w:pPr>
      <w:r w:rsidRPr="00893874">
        <w:t>Interpretation o</w:t>
      </w:r>
      <w:r w:rsidR="00CD2F8A">
        <w:t>r suspension o</w:t>
      </w:r>
      <w:r w:rsidRPr="00893874">
        <w:t xml:space="preserve">f </w:t>
      </w:r>
      <w:r>
        <w:t>standing orders</w:t>
      </w:r>
    </w:p>
    <w:p w14:paraId="4CE28F54" w14:textId="4BF67DA8" w:rsidR="000A1FF7" w:rsidRDefault="000A1FF7" w:rsidP="001C2C47">
      <w:pPr>
        <w:pStyle w:val="Paragraph"/>
      </w:pPr>
      <w:r w:rsidRPr="00643111">
        <w:t xml:space="preserve">During the meeting, the </w:t>
      </w:r>
      <w:r w:rsidR="005E2DEF">
        <w:t>C</w:t>
      </w:r>
      <w:r w:rsidRPr="00643111">
        <w:t xml:space="preserve">hair of the Guidance Executive has </w:t>
      </w:r>
      <w:r w:rsidR="00F7493E">
        <w:t xml:space="preserve">the </w:t>
      </w:r>
      <w:r w:rsidRPr="00643111">
        <w:t xml:space="preserve">final authority on the interpretation of standing </w:t>
      </w:r>
      <w:r w:rsidRPr="00E81D6A">
        <w:t>orders.</w:t>
      </w:r>
    </w:p>
    <w:p w14:paraId="0AF1FCCE" w14:textId="77777777" w:rsidR="000A1FF7" w:rsidRPr="00BD3899" w:rsidRDefault="000A1FF7" w:rsidP="001C2C47">
      <w:pPr>
        <w:pStyle w:val="Paragraph"/>
      </w:pPr>
      <w:r w:rsidRPr="00E81D6A">
        <w:t>Except where this would contravene any statutory provision, any one or more of the standing orders may be suspended at any meeting providing a simple majority of those present and eligible to participate vote in favour of the suspension.</w:t>
      </w:r>
    </w:p>
    <w:p w14:paraId="007C24C2" w14:textId="77777777" w:rsidR="000A1FF7" w:rsidRPr="00CA1CAC" w:rsidRDefault="000A1FF7" w:rsidP="001C2C47">
      <w:pPr>
        <w:pStyle w:val="Paragraph"/>
      </w:pPr>
      <w:r w:rsidRPr="00BD3899">
        <w:t xml:space="preserve">Any decision to suspend standing </w:t>
      </w:r>
      <w:r w:rsidRPr="00CA1CAC">
        <w:t>orders shall be recorded in the minutes of the meeting.</w:t>
      </w:r>
    </w:p>
    <w:p w14:paraId="359AE99D" w14:textId="77777777" w:rsidR="000A1FF7" w:rsidRPr="00CA1CAC" w:rsidRDefault="000A1FF7" w:rsidP="001C2C47">
      <w:pPr>
        <w:pStyle w:val="Paragraph"/>
      </w:pPr>
      <w:r w:rsidRPr="00CA1CAC">
        <w:t>No formal business may be transacted while standing orders are suspended.</w:t>
      </w:r>
    </w:p>
    <w:p w14:paraId="27DB5011" w14:textId="77777777" w:rsidR="001147DA" w:rsidRPr="00893874" w:rsidRDefault="001147DA" w:rsidP="00BD3899">
      <w:pPr>
        <w:pStyle w:val="Heading2"/>
      </w:pPr>
      <w:r w:rsidRPr="00893874">
        <w:t>Voting</w:t>
      </w:r>
    </w:p>
    <w:p w14:paraId="239B63F6" w14:textId="4A3F61A2" w:rsidR="001147DA" w:rsidRPr="00E81D6A" w:rsidRDefault="001147DA" w:rsidP="001C2C47">
      <w:pPr>
        <w:pStyle w:val="Paragraph"/>
      </w:pPr>
      <w:r w:rsidRPr="00E81D6A">
        <w:t xml:space="preserve">The decisions of the Guidance Executive will normally be arrived at by a consensus of those members present. Before a decision to move to a vote is made, the </w:t>
      </w:r>
      <w:r w:rsidR="005E2DEF">
        <w:t>C</w:t>
      </w:r>
      <w:r w:rsidRPr="00E81D6A">
        <w:t>hair will</w:t>
      </w:r>
      <w:r w:rsidR="007A61F5" w:rsidRPr="00E81D6A">
        <w:t xml:space="preserve"> always</w:t>
      </w:r>
      <w:r w:rsidRPr="00E81D6A">
        <w:t xml:space="preserve"> consider whether continuing the discussion at a subsequent meeting is likely to lead to a consensus.</w:t>
      </w:r>
    </w:p>
    <w:p w14:paraId="1B56884C" w14:textId="61F141C5" w:rsidR="001147DA" w:rsidRPr="00E81D6A" w:rsidRDefault="0092471F" w:rsidP="001C2C47">
      <w:pPr>
        <w:pStyle w:val="Paragraph"/>
      </w:pPr>
      <w:r w:rsidRPr="00E81D6A">
        <w:t>Voting, where required, will be by show of hands and decisions determined by a simple majority of those members present at a quorate meeting.</w:t>
      </w:r>
      <w:r>
        <w:t xml:space="preserve"> Deputies (see paragraph </w:t>
      </w:r>
      <w:r w:rsidR="00FF103E">
        <w:t>1</w:t>
      </w:r>
      <w:r w:rsidR="00DD173F">
        <w:t>2</w:t>
      </w:r>
      <w:r w:rsidRPr="005273FD">
        <w:t>)</w:t>
      </w:r>
      <w:r>
        <w:t xml:space="preserve"> and other attendees</w:t>
      </w:r>
      <w:r w:rsidRPr="005273FD">
        <w:t xml:space="preserve"> </w:t>
      </w:r>
      <w:r w:rsidRPr="007E07D2">
        <w:t>are not entitled to vote</w:t>
      </w:r>
      <w:r w:rsidR="00823655">
        <w:t xml:space="preserve">, unless formally appointed to act up for a </w:t>
      </w:r>
      <w:r w:rsidR="005E2DEF">
        <w:t>D</w:t>
      </w:r>
      <w:r w:rsidR="00823655">
        <w:t>irector</w:t>
      </w:r>
      <w:r w:rsidR="005E0B4F">
        <w:t>.</w:t>
      </w:r>
      <w:r w:rsidR="001C2C47">
        <w:t xml:space="preserve"> </w:t>
      </w:r>
    </w:p>
    <w:p w14:paraId="61B77A5D" w14:textId="7F74FBE1" w:rsidR="001147DA" w:rsidRPr="00E81D6A" w:rsidRDefault="001147DA" w:rsidP="001C2C47">
      <w:pPr>
        <w:pStyle w:val="Paragraph"/>
      </w:pPr>
      <w:r w:rsidRPr="00E81D6A">
        <w:t xml:space="preserve">The </w:t>
      </w:r>
      <w:r w:rsidR="005E2DEF">
        <w:t>C</w:t>
      </w:r>
      <w:r w:rsidRPr="00E81D6A">
        <w:t>hair of the meeting will be included in the vote</w:t>
      </w:r>
      <w:r w:rsidR="007A61F5" w:rsidRPr="00E81D6A">
        <w:t>. If the result is a tie,</w:t>
      </w:r>
      <w:r w:rsidRPr="00E81D6A">
        <w:t xml:space="preserve"> the chair will have a second, casting vote.</w:t>
      </w:r>
    </w:p>
    <w:p w14:paraId="1659D60F" w14:textId="77777777" w:rsidR="001147DA" w:rsidRPr="00893874" w:rsidRDefault="001147DA" w:rsidP="00BD3899">
      <w:pPr>
        <w:pStyle w:val="Heading2"/>
      </w:pPr>
      <w:r w:rsidRPr="00893874">
        <w:t>Arrangements for meetings</w:t>
      </w:r>
    </w:p>
    <w:p w14:paraId="0F75B400" w14:textId="77777777" w:rsidR="001147DA" w:rsidRPr="00E81D6A" w:rsidRDefault="001147DA" w:rsidP="001C2C47">
      <w:pPr>
        <w:pStyle w:val="Paragraph"/>
      </w:pPr>
      <w:r w:rsidRPr="00E81D6A">
        <w:t>The Guidance Executive will normally meet weekly.</w:t>
      </w:r>
    </w:p>
    <w:p w14:paraId="31872078" w14:textId="1CB29D5F" w:rsidR="001147DA" w:rsidRPr="00BD3899" w:rsidRDefault="00936B1F" w:rsidP="001C2C47">
      <w:pPr>
        <w:pStyle w:val="Paragraph"/>
      </w:pPr>
      <w:r>
        <w:t>Agenda i</w:t>
      </w:r>
      <w:r w:rsidR="009660D8">
        <w:t xml:space="preserve">tems should be notified in advance and submitted as set out in the </w:t>
      </w:r>
      <w:r w:rsidR="005E2DEF">
        <w:t>G</w:t>
      </w:r>
      <w:r w:rsidR="009660D8">
        <w:t xml:space="preserve">uidance </w:t>
      </w:r>
      <w:r w:rsidR="005E2DEF">
        <w:t>E</w:t>
      </w:r>
      <w:r w:rsidR="009660D8">
        <w:t xml:space="preserve">xecutive administration notes on NICE Space. </w:t>
      </w:r>
      <w:r w:rsidR="00F668D4" w:rsidRPr="00E81D6A">
        <w:t>Agendas will be amended at the discretion of the chair in advance of the meeting to ensure there is adequate time</w:t>
      </w:r>
      <w:r w:rsidR="00F668D4" w:rsidRPr="00BD3899">
        <w:t xml:space="preserve"> for discussion</w:t>
      </w:r>
      <w:r w:rsidR="001843B7">
        <w:t xml:space="preserve"> and decision-making</w:t>
      </w:r>
      <w:r w:rsidR="00F668D4" w:rsidRPr="00BD3899">
        <w:t>.</w:t>
      </w:r>
      <w:r w:rsidR="009660D8">
        <w:t xml:space="preserve"> Less urgent items and those submitted after the deadline may be held over to the next available meeting.</w:t>
      </w:r>
    </w:p>
    <w:p w14:paraId="27F5657A" w14:textId="5D087E68" w:rsidR="001147DA" w:rsidRPr="003F5B71" w:rsidRDefault="001147DA" w:rsidP="001C2C47">
      <w:pPr>
        <w:pStyle w:val="Paragraph"/>
      </w:pPr>
      <w:r w:rsidRPr="00BD3899">
        <w:lastRenderedPageBreak/>
        <w:t xml:space="preserve">No business other than that on the agenda </w:t>
      </w:r>
      <w:r w:rsidR="001843B7">
        <w:t>may</w:t>
      </w:r>
      <w:r w:rsidR="001843B7" w:rsidRPr="00BD3899">
        <w:t xml:space="preserve"> </w:t>
      </w:r>
      <w:r w:rsidRPr="00BD3899">
        <w:t>be discussed at the meeting, except at the discretion of the chair.</w:t>
      </w:r>
    </w:p>
    <w:p w14:paraId="0C42B08C" w14:textId="77777777" w:rsidR="001147DA" w:rsidRPr="00893874" w:rsidRDefault="001147DA" w:rsidP="00BD3899">
      <w:pPr>
        <w:pStyle w:val="Heading2"/>
      </w:pPr>
      <w:r w:rsidRPr="00893874">
        <w:t>Minutes</w:t>
      </w:r>
    </w:p>
    <w:p w14:paraId="757B9950" w14:textId="0E62246E" w:rsidR="001147DA" w:rsidRPr="00E81D6A" w:rsidRDefault="001147DA" w:rsidP="001C2C47">
      <w:pPr>
        <w:pStyle w:val="Paragraph"/>
      </w:pPr>
      <w:r w:rsidRPr="00E81D6A">
        <w:t xml:space="preserve">The minutes of the Guidance Executive </w:t>
      </w:r>
      <w:r w:rsidR="001843B7">
        <w:t>meeting</w:t>
      </w:r>
      <w:r w:rsidR="001843B7" w:rsidRPr="00E81D6A">
        <w:t xml:space="preserve"> </w:t>
      </w:r>
      <w:r w:rsidR="00F668D4" w:rsidRPr="00E81D6A">
        <w:t xml:space="preserve">will </w:t>
      </w:r>
      <w:r w:rsidRPr="00E81D6A">
        <w:t>be submitted to the next meeting for approval.</w:t>
      </w:r>
    </w:p>
    <w:p w14:paraId="21B58395" w14:textId="566BC4B1" w:rsidR="001147DA" w:rsidRPr="00BD3899" w:rsidRDefault="001147DA" w:rsidP="001C2C47">
      <w:pPr>
        <w:pStyle w:val="Paragraph"/>
      </w:pPr>
      <w:r w:rsidRPr="00E81D6A">
        <w:t xml:space="preserve">Approved minutes will be available to the public </w:t>
      </w:r>
      <w:r w:rsidR="00DD173F">
        <w:t xml:space="preserve">subject to any exemptions in place under the Freedom of Information Act. </w:t>
      </w:r>
    </w:p>
    <w:p w14:paraId="5297CF5D" w14:textId="77777777" w:rsidR="001147DA" w:rsidRPr="00893874" w:rsidRDefault="001147DA" w:rsidP="00BD3899">
      <w:pPr>
        <w:pStyle w:val="Heading2"/>
      </w:pPr>
      <w:r w:rsidRPr="00893874">
        <w:t>Other matters</w:t>
      </w:r>
    </w:p>
    <w:p w14:paraId="24FB0FE2" w14:textId="28DB4714" w:rsidR="001147DA" w:rsidRPr="00E81D6A" w:rsidRDefault="001147DA" w:rsidP="001C2C47">
      <w:pPr>
        <w:pStyle w:val="Paragraph"/>
      </w:pPr>
      <w:r w:rsidRPr="00E81D6A">
        <w:t>The Guidance Executive administration team will provide support to the meetings</w:t>
      </w:r>
      <w:r w:rsidR="00187FDC">
        <w:t>.</w:t>
      </w:r>
    </w:p>
    <w:p w14:paraId="4E9D168F" w14:textId="77777777" w:rsidR="001147DA" w:rsidRPr="00893874" w:rsidRDefault="001147DA" w:rsidP="00BD3899">
      <w:pPr>
        <w:pStyle w:val="Heading2"/>
      </w:pPr>
      <w:r w:rsidRPr="00893874">
        <w:t xml:space="preserve">Review of </w:t>
      </w:r>
      <w:r w:rsidR="001843B7">
        <w:t xml:space="preserve">terms of reference and </w:t>
      </w:r>
      <w:r>
        <w:t>s</w:t>
      </w:r>
      <w:r w:rsidRPr="00893874">
        <w:t xml:space="preserve">tanding </w:t>
      </w:r>
      <w:r w:rsidRPr="00E81D6A">
        <w:t>orders</w:t>
      </w:r>
    </w:p>
    <w:p w14:paraId="6EA95FF4" w14:textId="2FA9E60D" w:rsidR="001843B7" w:rsidRDefault="001147DA" w:rsidP="001C2C47">
      <w:pPr>
        <w:pStyle w:val="Paragraph"/>
      </w:pPr>
      <w:r w:rsidRPr="00BD3899">
        <w:t xml:space="preserve">These </w:t>
      </w:r>
      <w:r w:rsidR="00120563">
        <w:t xml:space="preserve">terms of reference and </w:t>
      </w:r>
      <w:r w:rsidRPr="00BD3899">
        <w:t xml:space="preserve">standing orders will be reviewed every 3 years. The next review date is </w:t>
      </w:r>
      <w:r w:rsidR="008D640A">
        <w:t>January 202</w:t>
      </w:r>
      <w:r w:rsidR="004C4B39">
        <w:t>6</w:t>
      </w:r>
      <w:r w:rsidRPr="003F5B71">
        <w:t>.</w:t>
      </w:r>
    </w:p>
    <w:p w14:paraId="39DD646E" w14:textId="77777777" w:rsidR="001843B7" w:rsidRDefault="001843B7" w:rsidP="001843B7"/>
    <w:p w14:paraId="7D629FE8" w14:textId="77777777" w:rsidR="00443081" w:rsidRPr="003F5B71" w:rsidRDefault="001843B7" w:rsidP="00187FDC">
      <w:pPr>
        <w:tabs>
          <w:tab w:val="left" w:pos="3390"/>
        </w:tabs>
      </w:pPr>
      <w:r>
        <w:tab/>
      </w:r>
    </w:p>
    <w:sectPr w:rsidR="00443081" w:rsidRPr="003F5B71" w:rsidSect="00171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F715" w14:textId="77777777" w:rsidR="008A5E42" w:rsidRDefault="008A5E42" w:rsidP="00446BEE">
      <w:r>
        <w:separator/>
      </w:r>
    </w:p>
  </w:endnote>
  <w:endnote w:type="continuationSeparator" w:id="0">
    <w:p w14:paraId="435CFDF5" w14:textId="77777777" w:rsidR="008A5E42" w:rsidRDefault="008A5E42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51A7" w14:textId="77777777" w:rsidR="00D13196" w:rsidRDefault="00D13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93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1F701F" w14:textId="77777777" w:rsidR="00C82058" w:rsidRDefault="008A5E42" w:rsidP="00C82058">
            <w:pPr>
              <w:pStyle w:val="Footer"/>
            </w:pPr>
            <w:r w:rsidRPr="00C82058">
              <w:t xml:space="preserve">Guidance </w:t>
            </w:r>
            <w:r w:rsidR="00C82058" w:rsidRPr="00C82058">
              <w:t>E</w:t>
            </w:r>
            <w:r w:rsidRPr="00C82058">
              <w:t xml:space="preserve">xecutive terms of reference and standing </w:t>
            </w:r>
            <w:proofErr w:type="gramStart"/>
            <w:r w:rsidRPr="00C82058">
              <w:t>orders</w:t>
            </w:r>
            <w:proofErr w:type="gramEnd"/>
            <w:r w:rsidRPr="00C82058">
              <w:t xml:space="preserve"> </w:t>
            </w:r>
          </w:p>
          <w:p w14:paraId="23DEB637" w14:textId="063726C2" w:rsidR="008A5E42" w:rsidRPr="00C82058" w:rsidRDefault="003E41AC" w:rsidP="00C82058">
            <w:pPr>
              <w:pStyle w:val="Footer"/>
            </w:pPr>
            <w:r>
              <w:t xml:space="preserve">Approved: </w:t>
            </w:r>
            <w:r w:rsidR="00BE03B9">
              <w:t xml:space="preserve"> </w:t>
            </w:r>
            <w:r w:rsidR="003C7B69">
              <w:t>14 February 2023</w:t>
            </w:r>
            <w:r w:rsidR="00D13196">
              <w:t xml:space="preserve"> – updated 23 March </w:t>
            </w:r>
            <w:r w:rsidR="00D13196">
              <w:t>2023</w:t>
            </w:r>
            <w:r w:rsidR="00C82058">
              <w:tab/>
            </w:r>
            <w:r w:rsidR="008A5E42" w:rsidRPr="00C82058">
              <w:t xml:space="preserve">Page </w:t>
            </w:r>
            <w:r w:rsidR="008A5E42" w:rsidRPr="00C82058">
              <w:rPr>
                <w:bCs/>
                <w:sz w:val="24"/>
              </w:rPr>
              <w:fldChar w:fldCharType="begin"/>
            </w:r>
            <w:r w:rsidR="008A5E42" w:rsidRPr="00C82058">
              <w:rPr>
                <w:bCs/>
              </w:rPr>
              <w:instrText xml:space="preserve"> PAGE </w:instrText>
            </w:r>
            <w:r w:rsidR="008A5E42" w:rsidRPr="00C82058">
              <w:rPr>
                <w:bCs/>
                <w:sz w:val="24"/>
              </w:rPr>
              <w:fldChar w:fldCharType="separate"/>
            </w:r>
            <w:r w:rsidR="004303B2">
              <w:rPr>
                <w:bCs/>
                <w:noProof/>
              </w:rPr>
              <w:t>5</w:t>
            </w:r>
            <w:r w:rsidR="008A5E42" w:rsidRPr="00C82058">
              <w:rPr>
                <w:bCs/>
                <w:sz w:val="24"/>
              </w:rPr>
              <w:fldChar w:fldCharType="end"/>
            </w:r>
            <w:r w:rsidR="008A5E42" w:rsidRPr="00C82058">
              <w:t xml:space="preserve"> of </w:t>
            </w:r>
            <w:r w:rsidR="008A5E42" w:rsidRPr="00C82058">
              <w:rPr>
                <w:bCs/>
                <w:sz w:val="24"/>
              </w:rPr>
              <w:fldChar w:fldCharType="begin"/>
            </w:r>
            <w:r w:rsidR="008A5E42" w:rsidRPr="00C82058">
              <w:rPr>
                <w:bCs/>
              </w:rPr>
              <w:instrText xml:space="preserve"> NUMPAGES  </w:instrText>
            </w:r>
            <w:r w:rsidR="008A5E42" w:rsidRPr="00C82058">
              <w:rPr>
                <w:bCs/>
                <w:sz w:val="24"/>
              </w:rPr>
              <w:fldChar w:fldCharType="separate"/>
            </w:r>
            <w:r w:rsidR="004303B2">
              <w:rPr>
                <w:bCs/>
                <w:noProof/>
              </w:rPr>
              <w:t>5</w:t>
            </w:r>
            <w:r w:rsidR="008A5E42" w:rsidRPr="00C82058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FC73" w14:textId="77777777" w:rsidR="00D13196" w:rsidRDefault="00D13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B52C" w14:textId="77777777" w:rsidR="008A5E42" w:rsidRDefault="008A5E42" w:rsidP="00446BEE">
      <w:r>
        <w:separator/>
      </w:r>
    </w:p>
  </w:footnote>
  <w:footnote w:type="continuationSeparator" w:id="0">
    <w:p w14:paraId="4DFDC3E1" w14:textId="77777777" w:rsidR="008A5E42" w:rsidRDefault="008A5E42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69B8" w14:textId="77777777" w:rsidR="00D13196" w:rsidRDefault="00D13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061F" w14:textId="61E7C1D5" w:rsidR="008F4428" w:rsidRDefault="008F4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A63A" w14:textId="77777777" w:rsidR="00D13196" w:rsidRDefault="00D13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1109F"/>
    <w:multiLevelType w:val="hybridMultilevel"/>
    <w:tmpl w:val="05501B0A"/>
    <w:lvl w:ilvl="0" w:tplc="97DC36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15797"/>
    <w:multiLevelType w:val="hybridMultilevel"/>
    <w:tmpl w:val="B8D42F86"/>
    <w:lvl w:ilvl="0" w:tplc="73BC5350">
      <w:start w:val="1"/>
      <w:numFmt w:val="decimal"/>
      <w:pStyle w:val="Paragraph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07870"/>
    <w:multiLevelType w:val="hybridMultilevel"/>
    <w:tmpl w:val="4094C0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17794"/>
    <w:multiLevelType w:val="hybridMultilevel"/>
    <w:tmpl w:val="576898F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17508"/>
    <w:multiLevelType w:val="hybridMultilevel"/>
    <w:tmpl w:val="ECBED3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89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 w15:restartNumberingAfterBreak="0">
    <w:nsid w:val="735D18D5"/>
    <w:multiLevelType w:val="hybridMultilevel"/>
    <w:tmpl w:val="A47466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2661A0"/>
    <w:multiLevelType w:val="hybridMultilevel"/>
    <w:tmpl w:val="2370CE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9700920">
    <w:abstractNumId w:val="15"/>
  </w:num>
  <w:num w:numId="2" w16cid:durableId="589049963">
    <w:abstractNumId w:val="17"/>
  </w:num>
  <w:num w:numId="3" w16cid:durableId="1264532516">
    <w:abstractNumId w:val="17"/>
    <w:lvlOverride w:ilvl="0">
      <w:startOverride w:val="1"/>
    </w:lvlOverride>
  </w:num>
  <w:num w:numId="4" w16cid:durableId="1246306835">
    <w:abstractNumId w:val="17"/>
    <w:lvlOverride w:ilvl="0">
      <w:startOverride w:val="1"/>
    </w:lvlOverride>
  </w:num>
  <w:num w:numId="5" w16cid:durableId="898905688">
    <w:abstractNumId w:val="17"/>
    <w:lvlOverride w:ilvl="0">
      <w:startOverride w:val="1"/>
    </w:lvlOverride>
  </w:num>
  <w:num w:numId="6" w16cid:durableId="1705790440">
    <w:abstractNumId w:val="17"/>
    <w:lvlOverride w:ilvl="0">
      <w:startOverride w:val="1"/>
    </w:lvlOverride>
  </w:num>
  <w:num w:numId="7" w16cid:durableId="1461799438">
    <w:abstractNumId w:val="17"/>
    <w:lvlOverride w:ilvl="0">
      <w:startOverride w:val="1"/>
    </w:lvlOverride>
  </w:num>
  <w:num w:numId="8" w16cid:durableId="1446074967">
    <w:abstractNumId w:val="9"/>
  </w:num>
  <w:num w:numId="9" w16cid:durableId="2092000616">
    <w:abstractNumId w:val="7"/>
  </w:num>
  <w:num w:numId="10" w16cid:durableId="1762138964">
    <w:abstractNumId w:val="6"/>
  </w:num>
  <w:num w:numId="11" w16cid:durableId="1719357594">
    <w:abstractNumId w:val="5"/>
  </w:num>
  <w:num w:numId="12" w16cid:durableId="594020541">
    <w:abstractNumId w:val="4"/>
  </w:num>
  <w:num w:numId="13" w16cid:durableId="1077166205">
    <w:abstractNumId w:val="8"/>
  </w:num>
  <w:num w:numId="14" w16cid:durableId="1827699291">
    <w:abstractNumId w:val="3"/>
  </w:num>
  <w:num w:numId="15" w16cid:durableId="555891948">
    <w:abstractNumId w:val="2"/>
  </w:num>
  <w:num w:numId="16" w16cid:durableId="568461479">
    <w:abstractNumId w:val="1"/>
  </w:num>
  <w:num w:numId="17" w16cid:durableId="234168818">
    <w:abstractNumId w:val="0"/>
  </w:num>
  <w:num w:numId="18" w16cid:durableId="2071462095">
    <w:abstractNumId w:val="13"/>
  </w:num>
  <w:num w:numId="19" w16cid:durableId="709646937">
    <w:abstractNumId w:val="13"/>
    <w:lvlOverride w:ilvl="0">
      <w:startOverride w:val="1"/>
    </w:lvlOverride>
  </w:num>
  <w:num w:numId="20" w16cid:durableId="1145856853">
    <w:abstractNumId w:val="11"/>
  </w:num>
  <w:num w:numId="21" w16cid:durableId="559707320">
    <w:abstractNumId w:val="10"/>
  </w:num>
  <w:num w:numId="22" w16cid:durableId="533270146">
    <w:abstractNumId w:val="12"/>
  </w:num>
  <w:num w:numId="23" w16cid:durableId="432482687">
    <w:abstractNumId w:val="19"/>
  </w:num>
  <w:num w:numId="24" w16cid:durableId="1340698365">
    <w:abstractNumId w:val="14"/>
  </w:num>
  <w:num w:numId="25" w16cid:durableId="197739742">
    <w:abstractNumId w:val="16"/>
  </w:num>
  <w:num w:numId="26" w16cid:durableId="154080281">
    <w:abstractNumId w:val="18"/>
  </w:num>
  <w:num w:numId="27" w16cid:durableId="1771270461">
    <w:abstractNumId w:val="11"/>
  </w:num>
  <w:num w:numId="28" w16cid:durableId="981229094">
    <w:abstractNumId w:val="11"/>
  </w:num>
  <w:num w:numId="29" w16cid:durableId="1119685097">
    <w:abstractNumId w:val="11"/>
  </w:num>
  <w:num w:numId="30" w16cid:durableId="511116235">
    <w:abstractNumId w:val="11"/>
  </w:num>
  <w:num w:numId="31" w16cid:durableId="1607154372">
    <w:abstractNumId w:val="11"/>
  </w:num>
  <w:num w:numId="32" w16cid:durableId="195702780">
    <w:abstractNumId w:val="11"/>
  </w:num>
  <w:num w:numId="33" w16cid:durableId="2130853334">
    <w:abstractNumId w:val="11"/>
  </w:num>
  <w:num w:numId="34" w16cid:durableId="2081825817">
    <w:abstractNumId w:val="11"/>
  </w:num>
  <w:num w:numId="35" w16cid:durableId="1110080749">
    <w:abstractNumId w:val="11"/>
  </w:num>
  <w:num w:numId="36" w16cid:durableId="1379086976">
    <w:abstractNumId w:val="11"/>
  </w:num>
  <w:num w:numId="37" w16cid:durableId="2051567532">
    <w:abstractNumId w:val="11"/>
  </w:num>
  <w:num w:numId="38" w16cid:durableId="328872767">
    <w:abstractNumId w:val="11"/>
  </w:num>
  <w:num w:numId="39" w16cid:durableId="1779181257">
    <w:abstractNumId w:val="11"/>
  </w:num>
  <w:num w:numId="40" w16cid:durableId="285703757">
    <w:abstractNumId w:val="11"/>
  </w:num>
  <w:num w:numId="41" w16cid:durableId="1412972002">
    <w:abstractNumId w:val="11"/>
  </w:num>
  <w:num w:numId="42" w16cid:durableId="234366349">
    <w:abstractNumId w:val="11"/>
  </w:num>
  <w:num w:numId="43" w16cid:durableId="2020542672">
    <w:abstractNumId w:val="11"/>
  </w:num>
  <w:num w:numId="44" w16cid:durableId="212469526">
    <w:abstractNumId w:val="11"/>
  </w:num>
  <w:num w:numId="45" w16cid:durableId="1649479247">
    <w:abstractNumId w:val="11"/>
  </w:num>
  <w:num w:numId="46" w16cid:durableId="278069520">
    <w:abstractNumId w:val="11"/>
  </w:num>
  <w:num w:numId="47" w16cid:durableId="1133445535">
    <w:abstractNumId w:val="11"/>
  </w:num>
  <w:num w:numId="48" w16cid:durableId="1873880966">
    <w:abstractNumId w:val="17"/>
  </w:num>
  <w:num w:numId="49" w16cid:durableId="534078573">
    <w:abstractNumId w:val="17"/>
  </w:num>
  <w:num w:numId="50" w16cid:durableId="1120369734">
    <w:abstractNumId w:val="17"/>
  </w:num>
  <w:num w:numId="51" w16cid:durableId="1044989474">
    <w:abstractNumId w:val="17"/>
  </w:num>
  <w:num w:numId="52" w16cid:durableId="1937515546">
    <w:abstractNumId w:val="11"/>
  </w:num>
  <w:num w:numId="53" w16cid:durableId="420293428">
    <w:abstractNumId w:val="11"/>
  </w:num>
  <w:num w:numId="54" w16cid:durableId="1311398728">
    <w:abstractNumId w:val="11"/>
  </w:num>
  <w:num w:numId="55" w16cid:durableId="1883012554">
    <w:abstractNumId w:val="11"/>
  </w:num>
  <w:num w:numId="56" w16cid:durableId="1516768646">
    <w:abstractNumId w:val="11"/>
  </w:num>
  <w:num w:numId="57" w16cid:durableId="908029732">
    <w:abstractNumId w:val="11"/>
  </w:num>
  <w:num w:numId="58" w16cid:durableId="298657261">
    <w:abstractNumId w:val="11"/>
  </w:num>
  <w:num w:numId="59" w16cid:durableId="2001542600">
    <w:abstractNumId w:val="11"/>
  </w:num>
  <w:num w:numId="60" w16cid:durableId="207911269">
    <w:abstractNumId w:val="11"/>
  </w:num>
  <w:num w:numId="61" w16cid:durableId="492378537">
    <w:abstractNumId w:val="11"/>
  </w:num>
  <w:num w:numId="62" w16cid:durableId="860356732">
    <w:abstractNumId w:val="11"/>
  </w:num>
  <w:num w:numId="63" w16cid:durableId="579145893">
    <w:abstractNumId w:val="11"/>
  </w:num>
  <w:num w:numId="64" w16cid:durableId="1186595855">
    <w:abstractNumId w:val="11"/>
  </w:num>
  <w:num w:numId="65" w16cid:durableId="1680501001">
    <w:abstractNumId w:val="11"/>
  </w:num>
  <w:num w:numId="66" w16cid:durableId="288630332">
    <w:abstractNumId w:val="11"/>
  </w:num>
  <w:num w:numId="67" w16cid:durableId="431434413">
    <w:abstractNumId w:val="11"/>
  </w:num>
  <w:num w:numId="68" w16cid:durableId="684088186">
    <w:abstractNumId w:val="11"/>
    <w:lvlOverride w:ilvl="0">
      <w:startOverride w:val="1"/>
    </w:lvlOverride>
  </w:num>
  <w:num w:numId="69" w16cid:durableId="1968122440">
    <w:abstractNumId w:val="11"/>
  </w:num>
  <w:num w:numId="70" w16cid:durableId="333453852">
    <w:abstractNumId w:val="11"/>
  </w:num>
  <w:num w:numId="71" w16cid:durableId="661082974">
    <w:abstractNumId w:val="11"/>
    <w:lvlOverride w:ilvl="0">
      <w:startOverride w:val="1"/>
    </w:lvlOverride>
  </w:num>
  <w:num w:numId="72" w16cid:durableId="1203131592">
    <w:abstractNumId w:val="11"/>
  </w:num>
  <w:num w:numId="73" w16cid:durableId="1736586463">
    <w:abstractNumId w:val="11"/>
    <w:lvlOverride w:ilvl="0">
      <w:startOverride w:val="1"/>
    </w:lvlOverride>
  </w:num>
  <w:num w:numId="74" w16cid:durableId="596518347">
    <w:abstractNumId w:val="11"/>
  </w:num>
  <w:num w:numId="75" w16cid:durableId="467406869">
    <w:abstractNumId w:val="11"/>
    <w:lvlOverride w:ilvl="0">
      <w:startOverride w:val="1"/>
    </w:lvlOverride>
  </w:num>
  <w:num w:numId="76" w16cid:durableId="1499079125">
    <w:abstractNumId w:val="11"/>
  </w:num>
  <w:num w:numId="77" w16cid:durableId="922685809">
    <w:abstractNumId w:val="11"/>
    <w:lvlOverride w:ilvl="0">
      <w:startOverride w:val="1"/>
    </w:lvlOverride>
  </w:num>
  <w:num w:numId="78" w16cid:durableId="226191073">
    <w:abstractNumId w:val="11"/>
  </w:num>
  <w:num w:numId="79" w16cid:durableId="1611159568">
    <w:abstractNumId w:val="11"/>
  </w:num>
  <w:num w:numId="80" w16cid:durableId="1807310278">
    <w:abstractNumId w:val="11"/>
    <w:lvlOverride w:ilvl="0">
      <w:startOverride w:val="1"/>
    </w:lvlOverride>
  </w:num>
  <w:num w:numId="81" w16cid:durableId="1439787072">
    <w:abstractNumId w:val="11"/>
  </w:num>
  <w:num w:numId="82" w16cid:durableId="1885679190">
    <w:abstractNumId w:val="11"/>
  </w:num>
  <w:num w:numId="83" w16cid:durableId="1123039785">
    <w:abstractNumId w:val="11"/>
  </w:num>
  <w:num w:numId="84" w16cid:durableId="584193871">
    <w:abstractNumId w:val="11"/>
    <w:lvlOverride w:ilvl="0">
      <w:startOverride w:val="1"/>
    </w:lvlOverride>
  </w:num>
  <w:num w:numId="85" w16cid:durableId="1287615221">
    <w:abstractNumId w:val="11"/>
  </w:num>
  <w:num w:numId="86" w16cid:durableId="2127845511">
    <w:abstractNumId w:val="1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DA"/>
    <w:rsid w:val="000053F8"/>
    <w:rsid w:val="00024D0A"/>
    <w:rsid w:val="000472DC"/>
    <w:rsid w:val="00070065"/>
    <w:rsid w:val="000709F3"/>
    <w:rsid w:val="000811A9"/>
    <w:rsid w:val="000A1FF7"/>
    <w:rsid w:val="000A3E7D"/>
    <w:rsid w:val="000A4FEE"/>
    <w:rsid w:val="000B55EE"/>
    <w:rsid w:val="000B5939"/>
    <w:rsid w:val="000C7CD5"/>
    <w:rsid w:val="000E7448"/>
    <w:rsid w:val="00111CCE"/>
    <w:rsid w:val="001134E7"/>
    <w:rsid w:val="001147DA"/>
    <w:rsid w:val="00120563"/>
    <w:rsid w:val="00120750"/>
    <w:rsid w:val="0013094B"/>
    <w:rsid w:val="0017149E"/>
    <w:rsid w:val="0017169E"/>
    <w:rsid w:val="00181A4A"/>
    <w:rsid w:val="001843B7"/>
    <w:rsid w:val="00187FDC"/>
    <w:rsid w:val="00193DFF"/>
    <w:rsid w:val="001B0EE9"/>
    <w:rsid w:val="001B65B3"/>
    <w:rsid w:val="001C2C47"/>
    <w:rsid w:val="00202055"/>
    <w:rsid w:val="002029A6"/>
    <w:rsid w:val="00237054"/>
    <w:rsid w:val="002408EA"/>
    <w:rsid w:val="002819D7"/>
    <w:rsid w:val="002C1A7E"/>
    <w:rsid w:val="002D3376"/>
    <w:rsid w:val="002F7495"/>
    <w:rsid w:val="00310DA4"/>
    <w:rsid w:val="00311ED0"/>
    <w:rsid w:val="00344FE8"/>
    <w:rsid w:val="00357D4E"/>
    <w:rsid w:val="003648C5"/>
    <w:rsid w:val="00372191"/>
    <w:rsid w:val="003722FA"/>
    <w:rsid w:val="003B7D02"/>
    <w:rsid w:val="003C7AAF"/>
    <w:rsid w:val="003C7B69"/>
    <w:rsid w:val="003E2726"/>
    <w:rsid w:val="003E41AC"/>
    <w:rsid w:val="003F5B71"/>
    <w:rsid w:val="004075B6"/>
    <w:rsid w:val="00420952"/>
    <w:rsid w:val="004303B2"/>
    <w:rsid w:val="00433EFF"/>
    <w:rsid w:val="00443081"/>
    <w:rsid w:val="00446BEE"/>
    <w:rsid w:val="004A3539"/>
    <w:rsid w:val="004C4B39"/>
    <w:rsid w:val="004C73A0"/>
    <w:rsid w:val="005025A1"/>
    <w:rsid w:val="00512A76"/>
    <w:rsid w:val="00564DF1"/>
    <w:rsid w:val="00564EB8"/>
    <w:rsid w:val="005C5962"/>
    <w:rsid w:val="005E0B4F"/>
    <w:rsid w:val="005E2DEF"/>
    <w:rsid w:val="00643111"/>
    <w:rsid w:val="006562BE"/>
    <w:rsid w:val="00677D1C"/>
    <w:rsid w:val="006921E1"/>
    <w:rsid w:val="006D10C4"/>
    <w:rsid w:val="006E0AD0"/>
    <w:rsid w:val="006E6AA8"/>
    <w:rsid w:val="006F4B25"/>
    <w:rsid w:val="006F6496"/>
    <w:rsid w:val="00736348"/>
    <w:rsid w:val="00745664"/>
    <w:rsid w:val="00754F8B"/>
    <w:rsid w:val="00760908"/>
    <w:rsid w:val="0078199F"/>
    <w:rsid w:val="0078340D"/>
    <w:rsid w:val="007A475A"/>
    <w:rsid w:val="007A61F5"/>
    <w:rsid w:val="007F238D"/>
    <w:rsid w:val="00823655"/>
    <w:rsid w:val="00831223"/>
    <w:rsid w:val="00861B92"/>
    <w:rsid w:val="008814FB"/>
    <w:rsid w:val="008951C4"/>
    <w:rsid w:val="008A5E42"/>
    <w:rsid w:val="008D640A"/>
    <w:rsid w:val="008F4428"/>
    <w:rsid w:val="008F5E30"/>
    <w:rsid w:val="00904657"/>
    <w:rsid w:val="00914D7F"/>
    <w:rsid w:val="0092471F"/>
    <w:rsid w:val="00933031"/>
    <w:rsid w:val="00936B1F"/>
    <w:rsid w:val="00947E2E"/>
    <w:rsid w:val="009564D9"/>
    <w:rsid w:val="009660D8"/>
    <w:rsid w:val="00980EDD"/>
    <w:rsid w:val="009E680B"/>
    <w:rsid w:val="00A15A1F"/>
    <w:rsid w:val="00A3325A"/>
    <w:rsid w:val="00A41CB6"/>
    <w:rsid w:val="00A43013"/>
    <w:rsid w:val="00A67E21"/>
    <w:rsid w:val="00AA32E9"/>
    <w:rsid w:val="00AE6099"/>
    <w:rsid w:val="00AF108A"/>
    <w:rsid w:val="00B00C16"/>
    <w:rsid w:val="00B02E55"/>
    <w:rsid w:val="00B036C1"/>
    <w:rsid w:val="00B16FA5"/>
    <w:rsid w:val="00B349C3"/>
    <w:rsid w:val="00B5431F"/>
    <w:rsid w:val="00B87448"/>
    <w:rsid w:val="00BB2B64"/>
    <w:rsid w:val="00BB7744"/>
    <w:rsid w:val="00BD3899"/>
    <w:rsid w:val="00BE03B9"/>
    <w:rsid w:val="00BF0049"/>
    <w:rsid w:val="00BF2E6F"/>
    <w:rsid w:val="00BF7FE0"/>
    <w:rsid w:val="00C05340"/>
    <w:rsid w:val="00C36DA6"/>
    <w:rsid w:val="00C71CE3"/>
    <w:rsid w:val="00C81104"/>
    <w:rsid w:val="00C82058"/>
    <w:rsid w:val="00C8569F"/>
    <w:rsid w:val="00C96411"/>
    <w:rsid w:val="00CA46E4"/>
    <w:rsid w:val="00CB5671"/>
    <w:rsid w:val="00CC6975"/>
    <w:rsid w:val="00CD18E7"/>
    <w:rsid w:val="00CD2F8A"/>
    <w:rsid w:val="00CF58B7"/>
    <w:rsid w:val="00D025D8"/>
    <w:rsid w:val="00D13196"/>
    <w:rsid w:val="00D154C7"/>
    <w:rsid w:val="00D30FD8"/>
    <w:rsid w:val="00D351C1"/>
    <w:rsid w:val="00D35EFB"/>
    <w:rsid w:val="00D504B3"/>
    <w:rsid w:val="00D86BF0"/>
    <w:rsid w:val="00DA597C"/>
    <w:rsid w:val="00DB6FBC"/>
    <w:rsid w:val="00DC1EFB"/>
    <w:rsid w:val="00DC5803"/>
    <w:rsid w:val="00DD173F"/>
    <w:rsid w:val="00DD2FC4"/>
    <w:rsid w:val="00DE128E"/>
    <w:rsid w:val="00DE7615"/>
    <w:rsid w:val="00E050B8"/>
    <w:rsid w:val="00E477D5"/>
    <w:rsid w:val="00E51920"/>
    <w:rsid w:val="00E6211A"/>
    <w:rsid w:val="00E64120"/>
    <w:rsid w:val="00E660A1"/>
    <w:rsid w:val="00E7148B"/>
    <w:rsid w:val="00E81D6A"/>
    <w:rsid w:val="00EA3CCF"/>
    <w:rsid w:val="00EA59C9"/>
    <w:rsid w:val="00EB5639"/>
    <w:rsid w:val="00EF16F9"/>
    <w:rsid w:val="00F055F1"/>
    <w:rsid w:val="00F0750A"/>
    <w:rsid w:val="00F14664"/>
    <w:rsid w:val="00F23501"/>
    <w:rsid w:val="00F610AF"/>
    <w:rsid w:val="00F6389A"/>
    <w:rsid w:val="00F668D4"/>
    <w:rsid w:val="00F7493E"/>
    <w:rsid w:val="00F934CC"/>
    <w:rsid w:val="00FA2C5A"/>
    <w:rsid w:val="00FB1C77"/>
    <w:rsid w:val="00FC2D11"/>
    <w:rsid w:val="00FC6230"/>
    <w:rsid w:val="00FD3009"/>
    <w:rsid w:val="00FD4BAB"/>
    <w:rsid w:val="00FE34E5"/>
    <w:rsid w:val="00FF103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A39A74A"/>
  <w15:docId w15:val="{91352590-F4D6-45F3-B0DC-B0028CE3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7DA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1C2C47"/>
    <w:pPr>
      <w:numPr>
        <w:numId w:val="20"/>
      </w:numPr>
      <w:tabs>
        <w:tab w:val="left" w:pos="567"/>
      </w:tabs>
      <w:ind w:left="567" w:hanging="499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147D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ICEnormal">
    <w:name w:val="NICE normal"/>
    <w:rsid w:val="001147DA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nhideWhenUsed/>
    <w:rsid w:val="006E0AD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0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0A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0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0AD0"/>
    <w:rPr>
      <w:b/>
      <w:bCs/>
    </w:rPr>
  </w:style>
  <w:style w:type="paragraph" w:styleId="Revision">
    <w:name w:val="Revision"/>
    <w:hidden/>
    <w:uiPriority w:val="99"/>
    <w:semiHidden/>
    <w:rsid w:val="004A35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1245</Words>
  <Characters>6637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Benger</dc:creator>
  <cp:lastModifiedBy>David Coombs</cp:lastModifiedBy>
  <cp:revision>2</cp:revision>
  <cp:lastPrinted>2023-02-28T12:05:00Z</cp:lastPrinted>
  <dcterms:created xsi:type="dcterms:W3CDTF">2023-03-23T15:46:00Z</dcterms:created>
  <dcterms:modified xsi:type="dcterms:W3CDTF">2023-03-23T15:46:00Z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2023-02-24T13:48:03Z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c504e161-9a96-4b53-b1b4-b55f7fa9f87a</vt:lpwstr>
  </property>
  <property fmtid="{D5CDD505-2E9C-101B-9397-08002B2CF9AE}" pid="8" name="MSIP_Label_c69d85d5-6d9e-4305-a294-1f636ec0f2d6_ContentBits">
    <vt:lpwstr>0</vt:lpwstr>
  </property>
</Properties>
</file>