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77777777" w:rsidR="00707D8B" w:rsidRPr="00E07754" w:rsidRDefault="00707D8B" w:rsidP="00707D8B">
      <w:pPr>
        <w:jc w:val="center"/>
        <w:rPr>
          <w:b/>
        </w:rPr>
      </w:pPr>
      <w:r w:rsidRPr="00E07754">
        <w:rPr>
          <w:b/>
        </w:rPr>
        <w:t>Senior Management Team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77777777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C56EF7">
        <w:rPr>
          <w:b/>
        </w:rPr>
        <w:t>10.</w:t>
      </w:r>
      <w:r w:rsidR="00C56EF7" w:rsidRPr="00C56EF7">
        <w:rPr>
          <w:b/>
        </w:rPr>
        <w:t>0</w:t>
      </w:r>
      <w:r w:rsidR="00142B6F" w:rsidRPr="00C56EF7">
        <w:rPr>
          <w:b/>
        </w:rPr>
        <w:t>0</w:t>
      </w:r>
      <w:r w:rsidR="00FC0C4C" w:rsidRPr="00C56EF7">
        <w:rPr>
          <w:b/>
        </w:rPr>
        <w:t>am</w:t>
      </w:r>
      <w:r w:rsidR="00FC0C4C">
        <w:rPr>
          <w:b/>
        </w:rPr>
        <w:t xml:space="preserve"> –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309A9A29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A23869">
        <w:rPr>
          <w:b/>
        </w:rPr>
        <w:t xml:space="preserve"> </w:t>
      </w:r>
      <w:r w:rsidR="00816851">
        <w:rPr>
          <w:b/>
        </w:rPr>
        <w:t>5 March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843A1A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416"/>
        <w:gridCol w:w="1276"/>
      </w:tblGrid>
      <w:tr w:rsidR="00707D8B" w14:paraId="3D478DA0" w14:textId="77777777" w:rsidTr="008407BF">
        <w:tc>
          <w:tcPr>
            <w:tcW w:w="522" w:type="dxa"/>
          </w:tcPr>
          <w:p w14:paraId="6FD659EF" w14:textId="77777777" w:rsidR="00707D8B" w:rsidRDefault="00707D8B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0D450FED" w14:textId="77777777" w:rsidR="00707D8B" w:rsidRDefault="00707D8B" w:rsidP="00707D8B">
            <w:pPr>
              <w:pStyle w:val="Title"/>
              <w:jc w:val="left"/>
              <w:rPr>
                <w:sz w:val="22"/>
                <w:szCs w:val="22"/>
              </w:rPr>
            </w:pPr>
            <w:r w:rsidRPr="00707D8B">
              <w:rPr>
                <w:sz w:val="22"/>
                <w:szCs w:val="22"/>
              </w:rPr>
              <w:t>Apologies for absence</w:t>
            </w:r>
          </w:p>
        </w:tc>
        <w:tc>
          <w:tcPr>
            <w:tcW w:w="1276" w:type="dxa"/>
          </w:tcPr>
          <w:p w14:paraId="2D80B25E" w14:textId="77777777" w:rsidR="00707D8B" w:rsidRDefault="00707D8B" w:rsidP="00707D8B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707D8B" w14:paraId="6AC830AA" w14:textId="77777777" w:rsidTr="008407BF">
        <w:tc>
          <w:tcPr>
            <w:tcW w:w="522" w:type="dxa"/>
          </w:tcPr>
          <w:p w14:paraId="7D1105EB" w14:textId="77777777" w:rsidR="00707D8B" w:rsidRDefault="00707D8B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111CFD90" w14:textId="77777777" w:rsidR="00707D8B" w:rsidRDefault="00707D8B" w:rsidP="00707D8B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707D8B">
              <w:rPr>
                <w:sz w:val="22"/>
                <w:szCs w:val="22"/>
              </w:rPr>
              <w:t>Freedom of Information and Publication Scheme</w:t>
            </w:r>
          </w:p>
          <w:p w14:paraId="20383416" w14:textId="77777777" w:rsidR="00707D8B" w:rsidRPr="00707D8B" w:rsidRDefault="00707D8B" w:rsidP="00707D8B">
            <w:pPr>
              <w:rPr>
                <w:b/>
              </w:rPr>
            </w:pPr>
            <w:r w:rsidRPr="00E91646">
              <w:t>To consider whether any of the information</w:t>
            </w:r>
            <w:r>
              <w:t xml:space="preserve"> in the attachments are exempt </w:t>
            </w:r>
            <w:r w:rsidRPr="00E91646">
              <w:t>from disclosure</w:t>
            </w:r>
          </w:p>
        </w:tc>
        <w:tc>
          <w:tcPr>
            <w:tcW w:w="1276" w:type="dxa"/>
          </w:tcPr>
          <w:p w14:paraId="2733015E" w14:textId="77777777" w:rsidR="00707D8B" w:rsidRDefault="00707D8B" w:rsidP="009369F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</w:t>
            </w:r>
            <w:r w:rsidRPr="00707D8B">
              <w:rPr>
                <w:b w:val="0"/>
                <w:bCs w:val="0"/>
                <w:kern w:val="0"/>
                <w:sz w:val="22"/>
                <w:szCs w:val="22"/>
              </w:rPr>
              <w:t>Oral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)</w:t>
            </w:r>
          </w:p>
        </w:tc>
      </w:tr>
      <w:tr w:rsidR="00685F26" w14:paraId="7B4C3C97" w14:textId="77777777" w:rsidTr="008407BF">
        <w:tc>
          <w:tcPr>
            <w:tcW w:w="522" w:type="dxa"/>
          </w:tcPr>
          <w:p w14:paraId="1CFFC878" w14:textId="77777777" w:rsidR="00685F26" w:rsidRDefault="00685F26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1BBA6DDA" w14:textId="77777777" w:rsidR="00685F26" w:rsidRDefault="00685F26" w:rsidP="00707D8B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Declarations of interest</w:t>
            </w:r>
          </w:p>
          <w:p w14:paraId="5A14F7E5" w14:textId="77777777" w:rsidR="00685F26" w:rsidRPr="00685F26" w:rsidRDefault="00685F26" w:rsidP="00685F26">
            <w:pPr>
              <w:pStyle w:val="Heading1"/>
              <w:rPr>
                <w:b w:val="0"/>
                <w:sz w:val="22"/>
                <w:szCs w:val="22"/>
              </w:rPr>
            </w:pPr>
            <w:r w:rsidRPr="00685F26">
              <w:rPr>
                <w:b w:val="0"/>
                <w:sz w:val="22"/>
                <w:szCs w:val="22"/>
              </w:rPr>
              <w:t>To note any new interests and consider any conflicts of interest specific to the meeting</w:t>
            </w:r>
          </w:p>
        </w:tc>
        <w:tc>
          <w:tcPr>
            <w:tcW w:w="1276" w:type="dxa"/>
          </w:tcPr>
          <w:p w14:paraId="7176F2C4" w14:textId="77777777" w:rsidR="00685F26" w:rsidRDefault="00685F26" w:rsidP="009369F3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</w:t>
            </w:r>
            <w:r w:rsidR="00946DA7">
              <w:rPr>
                <w:b w:val="0"/>
                <w:bCs w:val="0"/>
                <w:kern w:val="0"/>
                <w:sz w:val="22"/>
                <w:szCs w:val="22"/>
              </w:rPr>
              <w:t>Attached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)</w:t>
            </w:r>
          </w:p>
        </w:tc>
      </w:tr>
      <w:tr w:rsidR="00707D8B" w14:paraId="7C91E97C" w14:textId="77777777" w:rsidTr="008407BF">
        <w:tc>
          <w:tcPr>
            <w:tcW w:w="522" w:type="dxa"/>
          </w:tcPr>
          <w:p w14:paraId="36BD6292" w14:textId="77777777" w:rsidR="00707D8B" w:rsidRDefault="00707D8B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1A7B3C4E" w14:textId="77777777" w:rsidR="00707D8B" w:rsidRDefault="00707D8B" w:rsidP="00707D8B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707D8B">
              <w:rPr>
                <w:sz w:val="22"/>
                <w:szCs w:val="22"/>
              </w:rPr>
              <w:t>Minutes of the last meeting</w:t>
            </w:r>
            <w:r w:rsidR="00040DFE">
              <w:rPr>
                <w:sz w:val="22"/>
                <w:szCs w:val="22"/>
              </w:rPr>
              <w:t>s</w:t>
            </w:r>
          </w:p>
          <w:p w14:paraId="04C537D5" w14:textId="01685C7D" w:rsidR="00707D8B" w:rsidRPr="00707D8B" w:rsidRDefault="00707D8B" w:rsidP="00816851">
            <w:pPr>
              <w:pStyle w:val="Heading1"/>
              <w:rPr>
                <w:b w:val="0"/>
                <w:sz w:val="22"/>
                <w:szCs w:val="22"/>
              </w:rPr>
            </w:pPr>
            <w:r w:rsidRPr="00707D8B">
              <w:rPr>
                <w:b w:val="0"/>
                <w:sz w:val="22"/>
                <w:szCs w:val="22"/>
              </w:rPr>
              <w:t xml:space="preserve">To consider and approve the minutes of the meeting on </w:t>
            </w:r>
            <w:r w:rsidR="00816851">
              <w:rPr>
                <w:b w:val="0"/>
                <w:sz w:val="22"/>
                <w:szCs w:val="22"/>
              </w:rPr>
              <w:t>26</w:t>
            </w:r>
            <w:r w:rsidR="006A4422">
              <w:rPr>
                <w:b w:val="0"/>
                <w:sz w:val="22"/>
                <w:szCs w:val="22"/>
              </w:rPr>
              <w:t xml:space="preserve"> February</w:t>
            </w:r>
            <w:r w:rsidR="005A5F35">
              <w:rPr>
                <w:b w:val="0"/>
                <w:sz w:val="22"/>
                <w:szCs w:val="22"/>
              </w:rPr>
              <w:t xml:space="preserve"> 2019</w:t>
            </w:r>
            <w:r w:rsidRPr="00707D8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CFBA266" w14:textId="77777777" w:rsidR="00707D8B" w:rsidRPr="00707D8B" w:rsidRDefault="00707D8B" w:rsidP="009369F3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707D8B" w14:paraId="32B7F773" w14:textId="77777777" w:rsidTr="008407BF">
        <w:tc>
          <w:tcPr>
            <w:tcW w:w="522" w:type="dxa"/>
          </w:tcPr>
          <w:p w14:paraId="04B7305D" w14:textId="77777777" w:rsidR="00707D8B" w:rsidRDefault="00707D8B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02C70C12" w14:textId="77777777" w:rsidR="00707D8B" w:rsidRDefault="00707D8B" w:rsidP="00707D8B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707D8B">
              <w:rPr>
                <w:sz w:val="22"/>
                <w:szCs w:val="22"/>
              </w:rPr>
              <w:t>Matters arising</w:t>
            </w:r>
          </w:p>
          <w:p w14:paraId="2926CF6E" w14:textId="0D4B5872" w:rsidR="00707D8B" w:rsidRPr="00707D8B" w:rsidRDefault="00707D8B" w:rsidP="00816851">
            <w:pPr>
              <w:pStyle w:val="Heading1"/>
              <w:rPr>
                <w:b w:val="0"/>
                <w:sz w:val="22"/>
                <w:szCs w:val="22"/>
              </w:rPr>
            </w:pPr>
            <w:r w:rsidRPr="00707D8B">
              <w:rPr>
                <w:b w:val="0"/>
                <w:sz w:val="22"/>
                <w:szCs w:val="22"/>
              </w:rPr>
              <w:t xml:space="preserve">To consider any matters arising from the meeting on </w:t>
            </w:r>
            <w:r w:rsidR="00816851">
              <w:rPr>
                <w:b w:val="0"/>
                <w:sz w:val="22"/>
                <w:szCs w:val="22"/>
              </w:rPr>
              <w:t>26</w:t>
            </w:r>
            <w:r w:rsidR="006A4422">
              <w:rPr>
                <w:b w:val="0"/>
                <w:sz w:val="22"/>
                <w:szCs w:val="22"/>
              </w:rPr>
              <w:t xml:space="preserve"> February</w:t>
            </w:r>
            <w:r w:rsidR="005A5F35">
              <w:rPr>
                <w:b w:val="0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</w:tcPr>
          <w:p w14:paraId="50F06DFA" w14:textId="77777777" w:rsidR="00707D8B" w:rsidRDefault="00707D8B" w:rsidP="009369F3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816851" w14:paraId="45C24A8E" w14:textId="77777777" w:rsidTr="00816851">
        <w:trPr>
          <w:trHeight w:val="397"/>
        </w:trPr>
        <w:tc>
          <w:tcPr>
            <w:tcW w:w="522" w:type="dxa"/>
          </w:tcPr>
          <w:p w14:paraId="231294DF" w14:textId="77777777" w:rsidR="00816851" w:rsidRDefault="00816851" w:rsidP="001077CE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1AE5EFD4" w14:textId="49B31423" w:rsidR="00816851" w:rsidRDefault="00816851" w:rsidP="003F04D4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meetings</w:t>
            </w:r>
          </w:p>
        </w:tc>
        <w:tc>
          <w:tcPr>
            <w:tcW w:w="1276" w:type="dxa"/>
            <w:vAlign w:val="center"/>
          </w:tcPr>
          <w:p w14:paraId="022E5011" w14:textId="77777777" w:rsidR="00816851" w:rsidRDefault="00816851" w:rsidP="00816851">
            <w:pPr>
              <w:pStyle w:val="Title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816851" w14:paraId="5B95211B" w14:textId="77777777" w:rsidTr="008407BF">
        <w:trPr>
          <w:trHeight w:val="434"/>
        </w:trPr>
        <w:tc>
          <w:tcPr>
            <w:tcW w:w="522" w:type="dxa"/>
          </w:tcPr>
          <w:p w14:paraId="56F4F950" w14:textId="13A0C1A2" w:rsidR="00816851" w:rsidRPr="00816851" w:rsidRDefault="00816851" w:rsidP="00816851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816851">
              <w:rPr>
                <w:b w:val="0"/>
                <w:sz w:val="22"/>
                <w:szCs w:val="22"/>
              </w:rPr>
              <w:t>6.1</w:t>
            </w:r>
          </w:p>
        </w:tc>
        <w:tc>
          <w:tcPr>
            <w:tcW w:w="7416" w:type="dxa"/>
          </w:tcPr>
          <w:p w14:paraId="0F0D4F6D" w14:textId="7618586E" w:rsidR="00816851" w:rsidRPr="00816851" w:rsidRDefault="00816851" w:rsidP="003F04D4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review actions from the February Board Strategy meeting</w:t>
            </w:r>
          </w:p>
        </w:tc>
        <w:tc>
          <w:tcPr>
            <w:tcW w:w="1276" w:type="dxa"/>
            <w:vAlign w:val="center"/>
          </w:tcPr>
          <w:p w14:paraId="0CACC884" w14:textId="1F056C5F" w:rsidR="00816851" w:rsidRDefault="00816851" w:rsidP="001077CE">
            <w:pPr>
              <w:pStyle w:val="Title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816851" w14:paraId="79D8B233" w14:textId="77777777" w:rsidTr="008407BF">
        <w:trPr>
          <w:trHeight w:val="434"/>
        </w:trPr>
        <w:tc>
          <w:tcPr>
            <w:tcW w:w="522" w:type="dxa"/>
          </w:tcPr>
          <w:p w14:paraId="50C750D3" w14:textId="0D9D8012" w:rsidR="00816851" w:rsidRPr="00816851" w:rsidRDefault="00816851" w:rsidP="00816851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816851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7416" w:type="dxa"/>
          </w:tcPr>
          <w:p w14:paraId="09747D41" w14:textId="2E1B4E75" w:rsidR="00816851" w:rsidRPr="00816851" w:rsidRDefault="00816851" w:rsidP="003F04D4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 w:rsidRPr="00816851">
              <w:rPr>
                <w:b w:val="0"/>
                <w:sz w:val="22"/>
                <w:szCs w:val="22"/>
              </w:rPr>
              <w:t>To approve agenda items for the March Public Board meeting</w:t>
            </w:r>
          </w:p>
        </w:tc>
        <w:tc>
          <w:tcPr>
            <w:tcW w:w="1276" w:type="dxa"/>
            <w:vAlign w:val="center"/>
          </w:tcPr>
          <w:p w14:paraId="54F5EED8" w14:textId="689D9F17" w:rsidR="00816851" w:rsidRDefault="00816851" w:rsidP="001077CE">
            <w:pPr>
              <w:pStyle w:val="Title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154480" w14:paraId="2CB7DC91" w14:textId="77777777" w:rsidTr="008407BF">
        <w:trPr>
          <w:trHeight w:val="434"/>
        </w:trPr>
        <w:tc>
          <w:tcPr>
            <w:tcW w:w="522" w:type="dxa"/>
          </w:tcPr>
          <w:p w14:paraId="569CB245" w14:textId="0267752D" w:rsidR="00154480" w:rsidRDefault="00154480" w:rsidP="001077CE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546FE372" w14:textId="77777777" w:rsidR="00154480" w:rsidRDefault="00154480" w:rsidP="003F04D4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154480">
              <w:rPr>
                <w:sz w:val="22"/>
                <w:szCs w:val="22"/>
              </w:rPr>
              <w:t>For consideration and approval</w:t>
            </w:r>
          </w:p>
        </w:tc>
        <w:tc>
          <w:tcPr>
            <w:tcW w:w="1276" w:type="dxa"/>
            <w:vAlign w:val="center"/>
          </w:tcPr>
          <w:p w14:paraId="63757935" w14:textId="77777777" w:rsidR="00154480" w:rsidRDefault="00154480" w:rsidP="001077CE">
            <w:pPr>
              <w:pStyle w:val="Title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59599D" w14:paraId="54A5BBAC" w14:textId="77777777" w:rsidTr="00816851">
        <w:trPr>
          <w:trHeight w:val="714"/>
        </w:trPr>
        <w:tc>
          <w:tcPr>
            <w:tcW w:w="522" w:type="dxa"/>
          </w:tcPr>
          <w:p w14:paraId="24957940" w14:textId="01B9DCD1" w:rsidR="0059599D" w:rsidRDefault="00816851" w:rsidP="00B64B50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59599D">
              <w:rPr>
                <w:b w:val="0"/>
                <w:sz w:val="22"/>
                <w:szCs w:val="22"/>
              </w:rPr>
              <w:t>.</w:t>
            </w:r>
            <w:r w:rsidR="002C000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416" w:type="dxa"/>
          </w:tcPr>
          <w:p w14:paraId="26B505D7" w14:textId="77777777" w:rsidR="0029642F" w:rsidRDefault="0029642F" w:rsidP="0029642F">
            <w:pPr>
              <w:spacing w:before="12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Social care programme update</w:t>
            </w:r>
          </w:p>
          <w:p w14:paraId="1CE5C91F" w14:textId="12ED75EB" w:rsidR="0059599D" w:rsidRDefault="0029642F" w:rsidP="0029642F">
            <w:pPr>
              <w:spacing w:after="12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To approve the update for submission to the April Board meeting </w:t>
            </w:r>
          </w:p>
        </w:tc>
        <w:tc>
          <w:tcPr>
            <w:tcW w:w="1276" w:type="dxa"/>
          </w:tcPr>
          <w:p w14:paraId="36617A83" w14:textId="77777777" w:rsidR="0059599D" w:rsidRDefault="0059599D" w:rsidP="00C91F42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B82451" w14:paraId="754369B5" w14:textId="77777777" w:rsidTr="00816851">
        <w:trPr>
          <w:trHeight w:val="714"/>
        </w:trPr>
        <w:tc>
          <w:tcPr>
            <w:tcW w:w="522" w:type="dxa"/>
          </w:tcPr>
          <w:p w14:paraId="4B83D01D" w14:textId="4AD5D55D" w:rsidR="00B82451" w:rsidRDefault="00B82451" w:rsidP="00B82451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7416" w:type="dxa"/>
          </w:tcPr>
          <w:p w14:paraId="5603ABC4" w14:textId="77777777" w:rsidR="00E0527E" w:rsidRDefault="00E0527E" w:rsidP="00E0527E">
            <w:pPr>
              <w:spacing w:before="120"/>
              <w:outlineLvl w:val="0"/>
              <w:rPr>
                <w:bCs/>
                <w:kern w:val="28"/>
              </w:rPr>
            </w:pPr>
            <w:r w:rsidRPr="00E0527E">
              <w:rPr>
                <w:bCs/>
                <w:kern w:val="28"/>
              </w:rPr>
              <w:t>Review of social care insights and feedback</w:t>
            </w:r>
          </w:p>
          <w:p w14:paraId="1AD3B50A" w14:textId="23DC505C" w:rsidR="00B82451" w:rsidRDefault="00B82451" w:rsidP="00B82451">
            <w:pPr>
              <w:spacing w:after="12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To review the report</w:t>
            </w:r>
          </w:p>
        </w:tc>
        <w:tc>
          <w:tcPr>
            <w:tcW w:w="1276" w:type="dxa"/>
          </w:tcPr>
          <w:p w14:paraId="46D50591" w14:textId="48F5C50C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B82451" w14:paraId="7F6A8890" w14:textId="77777777" w:rsidTr="008407BF">
        <w:trPr>
          <w:trHeight w:val="714"/>
        </w:trPr>
        <w:tc>
          <w:tcPr>
            <w:tcW w:w="522" w:type="dxa"/>
          </w:tcPr>
          <w:p w14:paraId="141FB223" w14:textId="324F2A06" w:rsidR="00B82451" w:rsidRDefault="00B82451" w:rsidP="00B82451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  <w:r w:rsidR="00761FE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416" w:type="dxa"/>
          </w:tcPr>
          <w:p w14:paraId="6B8847E2" w14:textId="77777777" w:rsidR="00B82451" w:rsidRPr="007531D9" w:rsidRDefault="00B82451" w:rsidP="00B82451">
            <w:pPr>
              <w:spacing w:before="120"/>
              <w:outlineLvl w:val="0"/>
              <w:rPr>
                <w:bCs/>
                <w:kern w:val="28"/>
              </w:rPr>
            </w:pPr>
            <w:r w:rsidRPr="007531D9">
              <w:rPr>
                <w:bCs/>
                <w:kern w:val="28"/>
              </w:rPr>
              <w:t>Budget impact test</w:t>
            </w:r>
          </w:p>
          <w:p w14:paraId="1F019C0B" w14:textId="378CA635" w:rsidR="00B82451" w:rsidRDefault="00B82451" w:rsidP="00B82451">
            <w:pPr>
              <w:spacing w:after="120"/>
              <w:outlineLvl w:val="0"/>
              <w:rPr>
                <w:bCs/>
                <w:kern w:val="28"/>
              </w:rPr>
            </w:pPr>
            <w:r w:rsidRPr="007531D9">
              <w:rPr>
                <w:bCs/>
                <w:kern w:val="28"/>
              </w:rPr>
              <w:t xml:space="preserve">To approve the </w:t>
            </w:r>
            <w:r>
              <w:rPr>
                <w:bCs/>
                <w:kern w:val="28"/>
              </w:rPr>
              <w:t>paper</w:t>
            </w:r>
            <w:r w:rsidRPr="007531D9">
              <w:rPr>
                <w:bCs/>
                <w:kern w:val="28"/>
              </w:rPr>
              <w:t xml:space="preserve"> for submission to the March Board meeting</w:t>
            </w:r>
          </w:p>
        </w:tc>
        <w:tc>
          <w:tcPr>
            <w:tcW w:w="1276" w:type="dxa"/>
          </w:tcPr>
          <w:p w14:paraId="1BCC15BC" w14:textId="1B358276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B82451" w14:paraId="308C7104" w14:textId="77777777" w:rsidTr="008407BF">
        <w:trPr>
          <w:trHeight w:val="714"/>
        </w:trPr>
        <w:tc>
          <w:tcPr>
            <w:tcW w:w="522" w:type="dxa"/>
          </w:tcPr>
          <w:p w14:paraId="25C30F90" w14:textId="3EE4CBF3" w:rsidR="00B82451" w:rsidRDefault="00B82451" w:rsidP="00B82451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  <w:r w:rsidR="00761FE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416" w:type="dxa"/>
          </w:tcPr>
          <w:p w14:paraId="719EBBF2" w14:textId="13D569FC" w:rsidR="00B82451" w:rsidRPr="00C878A0" w:rsidRDefault="00B82451" w:rsidP="00B82451">
            <w:pPr>
              <w:spacing w:before="12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Diagnostics advisory committee chair appointment</w:t>
            </w:r>
          </w:p>
          <w:p w14:paraId="4738CCEC" w14:textId="5F35C50C" w:rsidR="00B82451" w:rsidRDefault="00B82451" w:rsidP="00B82451">
            <w:pPr>
              <w:spacing w:after="120"/>
              <w:outlineLvl w:val="0"/>
              <w:rPr>
                <w:bCs/>
                <w:kern w:val="28"/>
              </w:rPr>
            </w:pPr>
            <w:r w:rsidRPr="00C878A0">
              <w:rPr>
                <w:bCs/>
                <w:kern w:val="28"/>
              </w:rPr>
              <w:t xml:space="preserve">To </w:t>
            </w:r>
            <w:r w:rsidR="00854ACE">
              <w:rPr>
                <w:bCs/>
                <w:kern w:val="28"/>
              </w:rPr>
              <w:t>note the proposals</w:t>
            </w:r>
          </w:p>
        </w:tc>
        <w:tc>
          <w:tcPr>
            <w:tcW w:w="1276" w:type="dxa"/>
          </w:tcPr>
          <w:p w14:paraId="691A49C1" w14:textId="7051B207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B82451" w14:paraId="064D8B43" w14:textId="77777777" w:rsidTr="008407BF">
        <w:trPr>
          <w:trHeight w:val="714"/>
        </w:trPr>
        <w:tc>
          <w:tcPr>
            <w:tcW w:w="522" w:type="dxa"/>
          </w:tcPr>
          <w:p w14:paraId="1443336D" w14:textId="0C498ACF" w:rsidR="00B82451" w:rsidRDefault="00B82451" w:rsidP="00B82451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  <w:r w:rsidR="00761FE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416" w:type="dxa"/>
          </w:tcPr>
          <w:p w14:paraId="1107C225" w14:textId="0BB3EF27" w:rsidR="00B82451" w:rsidRDefault="00B82451" w:rsidP="00B82451">
            <w:pPr>
              <w:spacing w:before="120"/>
              <w:outlineLvl w:val="0"/>
              <w:rPr>
                <w:bCs/>
                <w:kern w:val="28"/>
              </w:rPr>
            </w:pPr>
            <w:r w:rsidRPr="00D203CC">
              <w:rPr>
                <w:bCs/>
                <w:kern w:val="28"/>
              </w:rPr>
              <w:t xml:space="preserve">Proposal for a short career break </w:t>
            </w:r>
          </w:p>
          <w:p w14:paraId="71188787" w14:textId="2CD53FD1" w:rsidR="00B82451" w:rsidRPr="007531D9" w:rsidRDefault="00B82451" w:rsidP="00B82451">
            <w:pPr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To approve the proposal</w:t>
            </w:r>
          </w:p>
        </w:tc>
        <w:tc>
          <w:tcPr>
            <w:tcW w:w="1276" w:type="dxa"/>
          </w:tcPr>
          <w:p w14:paraId="55144951" w14:textId="3E232F83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B82451" w14:paraId="75A7E8FA" w14:textId="77777777" w:rsidTr="008407BF">
        <w:trPr>
          <w:trHeight w:val="454"/>
        </w:trPr>
        <w:tc>
          <w:tcPr>
            <w:tcW w:w="522" w:type="dxa"/>
          </w:tcPr>
          <w:p w14:paraId="36D8EBB0" w14:textId="77777777" w:rsidR="00B82451" w:rsidRDefault="00B82451" w:rsidP="00B82451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3AD69076" w14:textId="77777777" w:rsidR="00B82451" w:rsidRDefault="00B82451" w:rsidP="00B82451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EU exit</w:t>
            </w:r>
          </w:p>
          <w:p w14:paraId="5470CA52" w14:textId="18DB6A8D" w:rsidR="00B82451" w:rsidRPr="00F61FEC" w:rsidRDefault="00B82451" w:rsidP="00B82451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To receive an update </w:t>
            </w:r>
          </w:p>
        </w:tc>
        <w:tc>
          <w:tcPr>
            <w:tcW w:w="1276" w:type="dxa"/>
          </w:tcPr>
          <w:p w14:paraId="060E8243" w14:textId="16C17171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B82451" w14:paraId="042E9F37" w14:textId="77777777" w:rsidTr="008407BF">
        <w:trPr>
          <w:trHeight w:val="454"/>
        </w:trPr>
        <w:tc>
          <w:tcPr>
            <w:tcW w:w="522" w:type="dxa"/>
          </w:tcPr>
          <w:p w14:paraId="74C4C256" w14:textId="77777777" w:rsidR="00B82451" w:rsidRDefault="00B82451" w:rsidP="00B82451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0B9EB12A" w14:textId="77777777" w:rsidR="00B82451" w:rsidRDefault="00B82451" w:rsidP="00B82451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NICE Foundation</w:t>
            </w:r>
          </w:p>
          <w:p w14:paraId="3B6048EA" w14:textId="7DA23A53" w:rsidR="00B82451" w:rsidRPr="00816851" w:rsidRDefault="00B82451" w:rsidP="00B82451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receive an update from the implementation group</w:t>
            </w:r>
          </w:p>
        </w:tc>
        <w:tc>
          <w:tcPr>
            <w:tcW w:w="1276" w:type="dxa"/>
          </w:tcPr>
          <w:p w14:paraId="77DA1398" w14:textId="5AAB9A08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B82451" w14:paraId="25D01E05" w14:textId="77777777" w:rsidTr="008407BF">
        <w:trPr>
          <w:trHeight w:val="454"/>
        </w:trPr>
        <w:tc>
          <w:tcPr>
            <w:tcW w:w="522" w:type="dxa"/>
          </w:tcPr>
          <w:p w14:paraId="45A1B834" w14:textId="61FF43DD" w:rsidR="00B82451" w:rsidRDefault="00B82451" w:rsidP="00B82451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6824869E" w14:textId="77777777" w:rsidR="00B82451" w:rsidRDefault="00B82451" w:rsidP="00B82451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NICE Connect project</w:t>
            </w:r>
          </w:p>
          <w:p w14:paraId="5C4D5288" w14:textId="77777777" w:rsidR="00B82451" w:rsidRPr="00877122" w:rsidRDefault="00B82451" w:rsidP="00B82451">
            <w:pPr>
              <w:pStyle w:val="Heading1"/>
              <w:rPr>
                <w:b w:val="0"/>
                <w:sz w:val="22"/>
                <w:szCs w:val="22"/>
              </w:rPr>
            </w:pPr>
            <w:r w:rsidRPr="00877122">
              <w:rPr>
                <w:b w:val="0"/>
                <w:sz w:val="22"/>
                <w:szCs w:val="22"/>
              </w:rPr>
              <w:t>To receive an update</w:t>
            </w:r>
          </w:p>
        </w:tc>
        <w:tc>
          <w:tcPr>
            <w:tcW w:w="1276" w:type="dxa"/>
          </w:tcPr>
          <w:p w14:paraId="1D642445" w14:textId="77777777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B82451" w14:paraId="48247B58" w14:textId="77777777" w:rsidTr="008407BF">
        <w:trPr>
          <w:trHeight w:val="714"/>
        </w:trPr>
        <w:tc>
          <w:tcPr>
            <w:tcW w:w="522" w:type="dxa"/>
          </w:tcPr>
          <w:p w14:paraId="3C1C6D13" w14:textId="77777777" w:rsidR="00B82451" w:rsidRDefault="00B82451" w:rsidP="00B82451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299141C7" w14:textId="77777777" w:rsidR="00B82451" w:rsidRDefault="00B82451" w:rsidP="00B82451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 w:rsidRPr="008F0888">
              <w:rPr>
                <w:bCs w:val="0"/>
                <w:kern w:val="0"/>
                <w:sz w:val="22"/>
                <w:szCs w:val="22"/>
              </w:rPr>
              <w:t>Weekly staff updates</w:t>
            </w:r>
          </w:p>
          <w:p w14:paraId="44953AE5" w14:textId="77777777" w:rsidR="00B82451" w:rsidRPr="008F0888" w:rsidRDefault="00B82451" w:rsidP="00B82451">
            <w:pPr>
              <w:pStyle w:val="Heading1"/>
              <w:rPr>
                <w:sz w:val="22"/>
                <w:szCs w:val="22"/>
              </w:rPr>
            </w:pPr>
            <w:r w:rsidRPr="008F0888">
              <w:rPr>
                <w:b w:val="0"/>
                <w:bCs w:val="0"/>
                <w:kern w:val="0"/>
                <w:sz w:val="22"/>
                <w:szCs w:val="22"/>
              </w:rPr>
              <w:t>To agree key messages</w:t>
            </w:r>
          </w:p>
        </w:tc>
        <w:tc>
          <w:tcPr>
            <w:tcW w:w="1276" w:type="dxa"/>
          </w:tcPr>
          <w:p w14:paraId="2C014799" w14:textId="77777777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B82451" w14:paraId="591E53CE" w14:textId="77777777" w:rsidTr="008407BF">
        <w:trPr>
          <w:trHeight w:val="714"/>
        </w:trPr>
        <w:tc>
          <w:tcPr>
            <w:tcW w:w="522" w:type="dxa"/>
          </w:tcPr>
          <w:p w14:paraId="3A9CB2BD" w14:textId="77777777" w:rsidR="00B82451" w:rsidRDefault="00B82451" w:rsidP="00B82451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2881D959" w14:textId="77777777" w:rsidR="00B82451" w:rsidRDefault="00B82451" w:rsidP="00B82451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 w:rsidRPr="00F9122E">
              <w:rPr>
                <w:bCs w:val="0"/>
                <w:kern w:val="0"/>
                <w:sz w:val="22"/>
                <w:szCs w:val="22"/>
              </w:rPr>
              <w:t>Any other business</w:t>
            </w:r>
          </w:p>
          <w:p w14:paraId="187BF943" w14:textId="77777777" w:rsidR="00B82451" w:rsidRPr="00F9122E" w:rsidRDefault="00B82451" w:rsidP="00B82451">
            <w:pPr>
              <w:pStyle w:val="Heading1"/>
              <w:rPr>
                <w:sz w:val="22"/>
                <w:szCs w:val="22"/>
              </w:rPr>
            </w:pPr>
            <w:r w:rsidRPr="00F9122E">
              <w:rPr>
                <w:b w:val="0"/>
                <w:bCs w:val="0"/>
                <w:kern w:val="0"/>
                <w:sz w:val="22"/>
                <w:szCs w:val="22"/>
              </w:rPr>
              <w:t>To consider any other business of an urgent nature</w:t>
            </w:r>
          </w:p>
        </w:tc>
        <w:tc>
          <w:tcPr>
            <w:tcW w:w="1276" w:type="dxa"/>
          </w:tcPr>
          <w:p w14:paraId="67162F38" w14:textId="77777777" w:rsidR="00B82451" w:rsidRDefault="00B82451" w:rsidP="00B82451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</w:tbl>
    <w:p w14:paraId="7741C530" w14:textId="205C97FD" w:rsidR="00AF74DE" w:rsidRPr="00402774" w:rsidRDefault="00EF3B75" w:rsidP="00EF3B75">
      <w:r w:rsidRPr="00402774">
        <w:t xml:space="preserve"> </w:t>
      </w:r>
    </w:p>
    <w:sectPr w:rsidR="00AF74DE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33C5" w14:textId="77777777" w:rsidR="0023683F" w:rsidRDefault="0023683F" w:rsidP="00446BEE">
      <w:r>
        <w:separator/>
      </w:r>
    </w:p>
  </w:endnote>
  <w:endnote w:type="continuationSeparator" w:id="0">
    <w:p w14:paraId="649670A0" w14:textId="77777777" w:rsidR="0023683F" w:rsidRDefault="0023683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531D9">
      <w:rPr>
        <w:noProof/>
      </w:rPr>
      <w:t>4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7531D9">
      <w:rPr>
        <w:noProof/>
      </w:rPr>
      <w:t>4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2BFD" w14:textId="77777777" w:rsidR="0023683F" w:rsidRDefault="0023683F" w:rsidP="00446BEE">
      <w:r>
        <w:separator/>
      </w:r>
    </w:p>
  </w:footnote>
  <w:footnote w:type="continuationSeparator" w:id="0">
    <w:p w14:paraId="1E441237" w14:textId="77777777" w:rsidR="0023683F" w:rsidRDefault="0023683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4F2E"/>
    <w:multiLevelType w:val="hybridMultilevel"/>
    <w:tmpl w:val="993C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26"/>
  </w:num>
  <w:num w:numId="22">
    <w:abstractNumId w:val="11"/>
  </w:num>
  <w:num w:numId="23">
    <w:abstractNumId w:val="18"/>
  </w:num>
  <w:num w:numId="24">
    <w:abstractNumId w:val="28"/>
  </w:num>
  <w:num w:numId="25">
    <w:abstractNumId w:val="23"/>
  </w:num>
  <w:num w:numId="26">
    <w:abstractNumId w:val="20"/>
  </w:num>
  <w:num w:numId="27">
    <w:abstractNumId w:val="21"/>
  </w:num>
  <w:num w:numId="28">
    <w:abstractNumId w:val="22"/>
  </w:num>
  <w:num w:numId="29">
    <w:abstractNumId w:val="19"/>
  </w:num>
  <w:num w:numId="30">
    <w:abstractNumId w:val="25"/>
  </w:num>
  <w:num w:numId="31">
    <w:abstractNumId w:val="29"/>
  </w:num>
  <w:num w:numId="32">
    <w:abstractNumId w:val="10"/>
  </w:num>
  <w:num w:numId="33">
    <w:abstractNumId w:val="12"/>
  </w:num>
  <w:num w:numId="34">
    <w:abstractNumId w:val="17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31E99"/>
    <w:rsid w:val="00033C50"/>
    <w:rsid w:val="000358F2"/>
    <w:rsid w:val="00040DFE"/>
    <w:rsid w:val="000472DC"/>
    <w:rsid w:val="00050DA5"/>
    <w:rsid w:val="00070065"/>
    <w:rsid w:val="00097A05"/>
    <w:rsid w:val="000A4FEE"/>
    <w:rsid w:val="000B11A0"/>
    <w:rsid w:val="000B4B15"/>
    <w:rsid w:val="000B577B"/>
    <w:rsid w:val="000B5939"/>
    <w:rsid w:val="000C748A"/>
    <w:rsid w:val="000D390C"/>
    <w:rsid w:val="000D46CD"/>
    <w:rsid w:val="000E3B77"/>
    <w:rsid w:val="001077CE"/>
    <w:rsid w:val="00111A35"/>
    <w:rsid w:val="00111CCE"/>
    <w:rsid w:val="001134E7"/>
    <w:rsid w:val="00114599"/>
    <w:rsid w:val="00142432"/>
    <w:rsid w:val="00142B6F"/>
    <w:rsid w:val="00154480"/>
    <w:rsid w:val="00156277"/>
    <w:rsid w:val="0017149E"/>
    <w:rsid w:val="0017169E"/>
    <w:rsid w:val="00181A4A"/>
    <w:rsid w:val="00183985"/>
    <w:rsid w:val="0018523E"/>
    <w:rsid w:val="00185A77"/>
    <w:rsid w:val="001B0EE9"/>
    <w:rsid w:val="001B3355"/>
    <w:rsid w:val="001B65B3"/>
    <w:rsid w:val="001C255B"/>
    <w:rsid w:val="001C33DA"/>
    <w:rsid w:val="001D06C5"/>
    <w:rsid w:val="001D14BF"/>
    <w:rsid w:val="001D29A7"/>
    <w:rsid w:val="002029A6"/>
    <w:rsid w:val="002103B0"/>
    <w:rsid w:val="00212744"/>
    <w:rsid w:val="00234519"/>
    <w:rsid w:val="00234F44"/>
    <w:rsid w:val="0023683F"/>
    <w:rsid w:val="002408EA"/>
    <w:rsid w:val="00241A85"/>
    <w:rsid w:val="0026720E"/>
    <w:rsid w:val="00270FFF"/>
    <w:rsid w:val="00271FA9"/>
    <w:rsid w:val="00275BBD"/>
    <w:rsid w:val="002819D7"/>
    <w:rsid w:val="0028298D"/>
    <w:rsid w:val="00283A89"/>
    <w:rsid w:val="0028544E"/>
    <w:rsid w:val="00286920"/>
    <w:rsid w:val="002877A4"/>
    <w:rsid w:val="0029153C"/>
    <w:rsid w:val="0029642F"/>
    <w:rsid w:val="002B5796"/>
    <w:rsid w:val="002C0005"/>
    <w:rsid w:val="002C1A7E"/>
    <w:rsid w:val="002C3CEE"/>
    <w:rsid w:val="002D3376"/>
    <w:rsid w:val="002D3B22"/>
    <w:rsid w:val="00300497"/>
    <w:rsid w:val="003048C3"/>
    <w:rsid w:val="00307767"/>
    <w:rsid w:val="00311ED0"/>
    <w:rsid w:val="00335384"/>
    <w:rsid w:val="00343A9F"/>
    <w:rsid w:val="003446CF"/>
    <w:rsid w:val="003466F8"/>
    <w:rsid w:val="003648C5"/>
    <w:rsid w:val="003722FA"/>
    <w:rsid w:val="00377102"/>
    <w:rsid w:val="00385630"/>
    <w:rsid w:val="00391D98"/>
    <w:rsid w:val="0039307F"/>
    <w:rsid w:val="003A00FE"/>
    <w:rsid w:val="003A19FF"/>
    <w:rsid w:val="003A4899"/>
    <w:rsid w:val="003B24A5"/>
    <w:rsid w:val="003C7AAF"/>
    <w:rsid w:val="003D069D"/>
    <w:rsid w:val="003F04D4"/>
    <w:rsid w:val="003F19BC"/>
    <w:rsid w:val="003F6B13"/>
    <w:rsid w:val="003F6CA5"/>
    <w:rsid w:val="00402774"/>
    <w:rsid w:val="00402ACB"/>
    <w:rsid w:val="00402D2B"/>
    <w:rsid w:val="004075B6"/>
    <w:rsid w:val="0041316C"/>
    <w:rsid w:val="00415E0C"/>
    <w:rsid w:val="00420952"/>
    <w:rsid w:val="004235DA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70E84"/>
    <w:rsid w:val="00473F75"/>
    <w:rsid w:val="004832F3"/>
    <w:rsid w:val="004A4819"/>
    <w:rsid w:val="004A7520"/>
    <w:rsid w:val="004B0798"/>
    <w:rsid w:val="004B4A0A"/>
    <w:rsid w:val="004C1AF6"/>
    <w:rsid w:val="004C40F1"/>
    <w:rsid w:val="004D1404"/>
    <w:rsid w:val="004F2E3A"/>
    <w:rsid w:val="005025A1"/>
    <w:rsid w:val="00515AB0"/>
    <w:rsid w:val="0054178D"/>
    <w:rsid w:val="00550C75"/>
    <w:rsid w:val="00552868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6064DB"/>
    <w:rsid w:val="00626770"/>
    <w:rsid w:val="00634AED"/>
    <w:rsid w:val="00646074"/>
    <w:rsid w:val="006518F4"/>
    <w:rsid w:val="0067269A"/>
    <w:rsid w:val="0067616E"/>
    <w:rsid w:val="00676EA8"/>
    <w:rsid w:val="00685F26"/>
    <w:rsid w:val="006921E1"/>
    <w:rsid w:val="00693C23"/>
    <w:rsid w:val="006A4422"/>
    <w:rsid w:val="006A4EEB"/>
    <w:rsid w:val="006B1010"/>
    <w:rsid w:val="006C14DC"/>
    <w:rsid w:val="006C3403"/>
    <w:rsid w:val="006C4AD5"/>
    <w:rsid w:val="006D3FA0"/>
    <w:rsid w:val="006D7D42"/>
    <w:rsid w:val="006E09DA"/>
    <w:rsid w:val="006E6B0F"/>
    <w:rsid w:val="006F4164"/>
    <w:rsid w:val="006F4B25"/>
    <w:rsid w:val="006F4C9C"/>
    <w:rsid w:val="006F6496"/>
    <w:rsid w:val="0070639A"/>
    <w:rsid w:val="00706CB4"/>
    <w:rsid w:val="00707D8B"/>
    <w:rsid w:val="007116C7"/>
    <w:rsid w:val="0072455A"/>
    <w:rsid w:val="00736348"/>
    <w:rsid w:val="00736E90"/>
    <w:rsid w:val="0074230B"/>
    <w:rsid w:val="00746E04"/>
    <w:rsid w:val="007531D9"/>
    <w:rsid w:val="00755539"/>
    <w:rsid w:val="00760908"/>
    <w:rsid w:val="00761FE5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B0E43"/>
    <w:rsid w:val="007B4A51"/>
    <w:rsid w:val="007B7017"/>
    <w:rsid w:val="007C34C8"/>
    <w:rsid w:val="007C4BA2"/>
    <w:rsid w:val="007C7168"/>
    <w:rsid w:val="007D6304"/>
    <w:rsid w:val="007E52CB"/>
    <w:rsid w:val="007E5BED"/>
    <w:rsid w:val="007F1342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407BF"/>
    <w:rsid w:val="00843A1A"/>
    <w:rsid w:val="00843B5E"/>
    <w:rsid w:val="00844F32"/>
    <w:rsid w:val="00854ACE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75BA8"/>
    <w:rsid w:val="00976776"/>
    <w:rsid w:val="00987FCF"/>
    <w:rsid w:val="009A57CA"/>
    <w:rsid w:val="009B3E34"/>
    <w:rsid w:val="009C1F62"/>
    <w:rsid w:val="009C6F69"/>
    <w:rsid w:val="009D64EF"/>
    <w:rsid w:val="009E1E5D"/>
    <w:rsid w:val="009E680B"/>
    <w:rsid w:val="009F0C15"/>
    <w:rsid w:val="009F24DB"/>
    <w:rsid w:val="009F48AA"/>
    <w:rsid w:val="009F7DE0"/>
    <w:rsid w:val="00A0203F"/>
    <w:rsid w:val="00A04657"/>
    <w:rsid w:val="00A143EB"/>
    <w:rsid w:val="00A15A1F"/>
    <w:rsid w:val="00A23869"/>
    <w:rsid w:val="00A3325A"/>
    <w:rsid w:val="00A43013"/>
    <w:rsid w:val="00A43B00"/>
    <w:rsid w:val="00A453E4"/>
    <w:rsid w:val="00A47620"/>
    <w:rsid w:val="00A542A8"/>
    <w:rsid w:val="00A54A63"/>
    <w:rsid w:val="00A5699C"/>
    <w:rsid w:val="00A64047"/>
    <w:rsid w:val="00A64925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E55"/>
    <w:rsid w:val="00B036C1"/>
    <w:rsid w:val="00B14608"/>
    <w:rsid w:val="00B14CD7"/>
    <w:rsid w:val="00B5431F"/>
    <w:rsid w:val="00B556CC"/>
    <w:rsid w:val="00B60518"/>
    <w:rsid w:val="00B61415"/>
    <w:rsid w:val="00B61603"/>
    <w:rsid w:val="00B61B43"/>
    <w:rsid w:val="00B61D2B"/>
    <w:rsid w:val="00B64B50"/>
    <w:rsid w:val="00B67D51"/>
    <w:rsid w:val="00B8074E"/>
    <w:rsid w:val="00B80995"/>
    <w:rsid w:val="00B81832"/>
    <w:rsid w:val="00B82451"/>
    <w:rsid w:val="00B85CEA"/>
    <w:rsid w:val="00BA64E6"/>
    <w:rsid w:val="00BB1674"/>
    <w:rsid w:val="00BC3165"/>
    <w:rsid w:val="00BF457A"/>
    <w:rsid w:val="00BF6140"/>
    <w:rsid w:val="00BF7FE0"/>
    <w:rsid w:val="00C00A03"/>
    <w:rsid w:val="00C10B54"/>
    <w:rsid w:val="00C15330"/>
    <w:rsid w:val="00C34E0E"/>
    <w:rsid w:val="00C47866"/>
    <w:rsid w:val="00C56EF7"/>
    <w:rsid w:val="00C60399"/>
    <w:rsid w:val="00C60AEB"/>
    <w:rsid w:val="00C75BB2"/>
    <w:rsid w:val="00C81104"/>
    <w:rsid w:val="00C81150"/>
    <w:rsid w:val="00C878A0"/>
    <w:rsid w:val="00C87E71"/>
    <w:rsid w:val="00C91F42"/>
    <w:rsid w:val="00C96411"/>
    <w:rsid w:val="00CA12F3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203CC"/>
    <w:rsid w:val="00D26A45"/>
    <w:rsid w:val="00D32B32"/>
    <w:rsid w:val="00D33EF9"/>
    <w:rsid w:val="00D351C1"/>
    <w:rsid w:val="00D35EFB"/>
    <w:rsid w:val="00D369AB"/>
    <w:rsid w:val="00D42DCA"/>
    <w:rsid w:val="00D504B3"/>
    <w:rsid w:val="00D521E9"/>
    <w:rsid w:val="00D546ED"/>
    <w:rsid w:val="00D64F1D"/>
    <w:rsid w:val="00D73D45"/>
    <w:rsid w:val="00D81CF8"/>
    <w:rsid w:val="00D81F11"/>
    <w:rsid w:val="00D83513"/>
    <w:rsid w:val="00D84508"/>
    <w:rsid w:val="00D86BF0"/>
    <w:rsid w:val="00D925B7"/>
    <w:rsid w:val="00DC3875"/>
    <w:rsid w:val="00DF4CB8"/>
    <w:rsid w:val="00DF6B46"/>
    <w:rsid w:val="00E040F9"/>
    <w:rsid w:val="00E0527E"/>
    <w:rsid w:val="00E269A9"/>
    <w:rsid w:val="00E26B23"/>
    <w:rsid w:val="00E34E3E"/>
    <w:rsid w:val="00E35C3D"/>
    <w:rsid w:val="00E44282"/>
    <w:rsid w:val="00E51920"/>
    <w:rsid w:val="00E620BF"/>
    <w:rsid w:val="00E64120"/>
    <w:rsid w:val="00E660A1"/>
    <w:rsid w:val="00E67FED"/>
    <w:rsid w:val="00E7318C"/>
    <w:rsid w:val="00E74974"/>
    <w:rsid w:val="00E87C0C"/>
    <w:rsid w:val="00E926AE"/>
    <w:rsid w:val="00E97D6B"/>
    <w:rsid w:val="00EA3CCF"/>
    <w:rsid w:val="00EB3BA7"/>
    <w:rsid w:val="00EC0002"/>
    <w:rsid w:val="00EC6B5D"/>
    <w:rsid w:val="00ED0FD0"/>
    <w:rsid w:val="00EE4753"/>
    <w:rsid w:val="00EF3B75"/>
    <w:rsid w:val="00EF76AF"/>
    <w:rsid w:val="00F013F4"/>
    <w:rsid w:val="00F055F1"/>
    <w:rsid w:val="00F059FD"/>
    <w:rsid w:val="00F15484"/>
    <w:rsid w:val="00F363F0"/>
    <w:rsid w:val="00F4037C"/>
    <w:rsid w:val="00F5790C"/>
    <w:rsid w:val="00F60152"/>
    <w:rsid w:val="00F610AF"/>
    <w:rsid w:val="00F61FEC"/>
    <w:rsid w:val="00F64D0C"/>
    <w:rsid w:val="00F66D81"/>
    <w:rsid w:val="00F673AC"/>
    <w:rsid w:val="00F91173"/>
    <w:rsid w:val="00F9122E"/>
    <w:rsid w:val="00FA133E"/>
    <w:rsid w:val="00FA1DFA"/>
    <w:rsid w:val="00FA2C5A"/>
    <w:rsid w:val="00FA7B79"/>
    <w:rsid w:val="00FC0C4C"/>
    <w:rsid w:val="00FC1B90"/>
    <w:rsid w:val="00FC2D11"/>
    <w:rsid w:val="00FC61BC"/>
    <w:rsid w:val="00FC6204"/>
    <w:rsid w:val="00FC6230"/>
    <w:rsid w:val="00FE6EF7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26D0-36B3-43D9-95C1-7BF29816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4E45D50A</Template>
  <TotalTime>0</TotalTime>
  <Pages>2</Pages>
  <Words>266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Nicholas Renshaw</cp:lastModifiedBy>
  <cp:revision>2</cp:revision>
  <cp:lastPrinted>2018-12-14T16:20:00Z</cp:lastPrinted>
  <dcterms:created xsi:type="dcterms:W3CDTF">2019-09-10T09:37:00Z</dcterms:created>
  <dcterms:modified xsi:type="dcterms:W3CDTF">2019-09-10T09:37:00Z</dcterms:modified>
</cp:coreProperties>
</file>