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77777777" w:rsidR="00707D8B" w:rsidRPr="00E07754" w:rsidRDefault="00707D8B" w:rsidP="00707D8B">
      <w:pPr>
        <w:jc w:val="center"/>
        <w:rPr>
          <w:b/>
        </w:rPr>
      </w:pPr>
      <w:r w:rsidRPr="00E07754">
        <w:rPr>
          <w:b/>
        </w:rPr>
        <w:t>Senior Management Team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67536935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B73F23">
        <w:rPr>
          <w:b/>
          <w:u w:val="single"/>
        </w:rPr>
        <w:t>10.</w:t>
      </w:r>
      <w:r w:rsidR="00B73F23" w:rsidRPr="00B73F23">
        <w:rPr>
          <w:b/>
          <w:u w:val="single"/>
        </w:rPr>
        <w:t>3</w:t>
      </w:r>
      <w:r w:rsidR="00142B6F" w:rsidRPr="00B73F23">
        <w:rPr>
          <w:b/>
          <w:u w:val="single"/>
        </w:rPr>
        <w:t>0</w:t>
      </w:r>
      <w:r w:rsidR="00FC0C4C" w:rsidRPr="00B73F23">
        <w:rPr>
          <w:b/>
          <w:u w:val="single"/>
        </w:rPr>
        <w:t>am</w:t>
      </w:r>
      <w:r w:rsidR="00FC0C4C">
        <w:rPr>
          <w:b/>
        </w:rPr>
        <w:t xml:space="preserve"> –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165D7C64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A23869">
        <w:rPr>
          <w:b/>
        </w:rPr>
        <w:t xml:space="preserve"> </w:t>
      </w:r>
      <w:r w:rsidR="00B73F23">
        <w:rPr>
          <w:b/>
        </w:rPr>
        <w:t>12</w:t>
      </w:r>
      <w:r w:rsidR="00816851">
        <w:rPr>
          <w:b/>
        </w:rPr>
        <w:t xml:space="preserve"> March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Thames, London </w:t>
      </w:r>
      <w:r w:rsidR="00707D8B" w:rsidRPr="00FC0C4C">
        <w:rPr>
          <w:b/>
        </w:rPr>
        <w:t xml:space="preserve">and </w:t>
      </w:r>
      <w:r w:rsidR="00843A1A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7416"/>
        <w:gridCol w:w="1276"/>
      </w:tblGrid>
      <w:tr w:rsidR="00707D8B" w14:paraId="3D478DA0" w14:textId="77777777" w:rsidTr="008407BF">
        <w:tc>
          <w:tcPr>
            <w:tcW w:w="522" w:type="dxa"/>
          </w:tcPr>
          <w:p w14:paraId="6FD659EF" w14:textId="77777777" w:rsidR="00707D8B" w:rsidRDefault="00707D8B" w:rsidP="00707D8B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0D450FED" w14:textId="77777777" w:rsidR="00707D8B" w:rsidRDefault="00707D8B" w:rsidP="00707D8B">
            <w:pPr>
              <w:pStyle w:val="Title"/>
              <w:jc w:val="left"/>
              <w:rPr>
                <w:sz w:val="22"/>
                <w:szCs w:val="22"/>
              </w:rPr>
            </w:pPr>
            <w:r w:rsidRPr="00707D8B">
              <w:rPr>
                <w:sz w:val="22"/>
                <w:szCs w:val="22"/>
              </w:rPr>
              <w:t>Apologies for absence</w:t>
            </w:r>
          </w:p>
        </w:tc>
        <w:tc>
          <w:tcPr>
            <w:tcW w:w="1276" w:type="dxa"/>
          </w:tcPr>
          <w:p w14:paraId="2D80B25E" w14:textId="77777777" w:rsidR="00707D8B" w:rsidRDefault="00707D8B" w:rsidP="00707D8B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707D8B" w14:paraId="6AC830AA" w14:textId="77777777" w:rsidTr="008407BF">
        <w:tc>
          <w:tcPr>
            <w:tcW w:w="522" w:type="dxa"/>
          </w:tcPr>
          <w:p w14:paraId="7D1105EB" w14:textId="77777777" w:rsidR="00707D8B" w:rsidRDefault="00707D8B" w:rsidP="00707D8B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111CFD90" w14:textId="77777777" w:rsidR="00707D8B" w:rsidRDefault="00707D8B" w:rsidP="00707D8B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707D8B">
              <w:rPr>
                <w:sz w:val="22"/>
                <w:szCs w:val="22"/>
              </w:rPr>
              <w:t>Freedom of Information and Publication Scheme</w:t>
            </w:r>
          </w:p>
          <w:p w14:paraId="20383416" w14:textId="77777777" w:rsidR="00707D8B" w:rsidRPr="00707D8B" w:rsidRDefault="00707D8B" w:rsidP="00707D8B">
            <w:pPr>
              <w:rPr>
                <w:b/>
              </w:rPr>
            </w:pPr>
            <w:r w:rsidRPr="00E91646">
              <w:t>To consider whether any of the information</w:t>
            </w:r>
            <w:r>
              <w:t xml:space="preserve"> in the attachments are exempt </w:t>
            </w:r>
            <w:r w:rsidRPr="00E91646">
              <w:t>from disclosure</w:t>
            </w:r>
          </w:p>
        </w:tc>
        <w:tc>
          <w:tcPr>
            <w:tcW w:w="1276" w:type="dxa"/>
          </w:tcPr>
          <w:p w14:paraId="2733015E" w14:textId="77777777" w:rsidR="00707D8B" w:rsidRDefault="00707D8B" w:rsidP="009369F3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</w:t>
            </w:r>
            <w:r w:rsidRPr="00707D8B">
              <w:rPr>
                <w:b w:val="0"/>
                <w:bCs w:val="0"/>
                <w:kern w:val="0"/>
                <w:sz w:val="22"/>
                <w:szCs w:val="22"/>
              </w:rPr>
              <w:t>Oral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)</w:t>
            </w:r>
          </w:p>
        </w:tc>
      </w:tr>
      <w:tr w:rsidR="00685F26" w14:paraId="7B4C3C97" w14:textId="77777777" w:rsidTr="008407BF">
        <w:tc>
          <w:tcPr>
            <w:tcW w:w="522" w:type="dxa"/>
          </w:tcPr>
          <w:p w14:paraId="1CFFC878" w14:textId="77777777" w:rsidR="00685F26" w:rsidRDefault="00685F26" w:rsidP="00707D8B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1BBA6DDA" w14:textId="77777777" w:rsidR="00685F26" w:rsidRDefault="00685F26" w:rsidP="00707D8B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Declarations of interest</w:t>
            </w:r>
          </w:p>
          <w:p w14:paraId="5A14F7E5" w14:textId="77777777" w:rsidR="00685F26" w:rsidRPr="00685F26" w:rsidRDefault="00685F26" w:rsidP="00685F26">
            <w:pPr>
              <w:pStyle w:val="Heading1"/>
              <w:rPr>
                <w:b w:val="0"/>
                <w:sz w:val="22"/>
                <w:szCs w:val="22"/>
              </w:rPr>
            </w:pPr>
            <w:r w:rsidRPr="00685F26">
              <w:rPr>
                <w:b w:val="0"/>
                <w:sz w:val="22"/>
                <w:szCs w:val="22"/>
              </w:rPr>
              <w:t>To note any new interests and consider any conflicts of interest specific to the meeting</w:t>
            </w:r>
          </w:p>
        </w:tc>
        <w:tc>
          <w:tcPr>
            <w:tcW w:w="1276" w:type="dxa"/>
          </w:tcPr>
          <w:p w14:paraId="7176F2C4" w14:textId="77777777" w:rsidR="00685F26" w:rsidRDefault="00685F26" w:rsidP="009369F3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</w:t>
            </w:r>
            <w:r w:rsidR="00946DA7">
              <w:rPr>
                <w:b w:val="0"/>
                <w:bCs w:val="0"/>
                <w:kern w:val="0"/>
                <w:sz w:val="22"/>
                <w:szCs w:val="22"/>
              </w:rPr>
              <w:t>Attached</w:t>
            </w:r>
            <w:r>
              <w:rPr>
                <w:b w:val="0"/>
                <w:bCs w:val="0"/>
                <w:kern w:val="0"/>
                <w:sz w:val="22"/>
                <w:szCs w:val="22"/>
              </w:rPr>
              <w:t>)</w:t>
            </w:r>
          </w:p>
        </w:tc>
      </w:tr>
      <w:tr w:rsidR="00707D8B" w14:paraId="7C91E97C" w14:textId="77777777" w:rsidTr="008407BF">
        <w:tc>
          <w:tcPr>
            <w:tcW w:w="522" w:type="dxa"/>
          </w:tcPr>
          <w:p w14:paraId="36BD6292" w14:textId="77777777" w:rsidR="00707D8B" w:rsidRDefault="00707D8B" w:rsidP="00707D8B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1A7B3C4E" w14:textId="77777777" w:rsidR="00707D8B" w:rsidRDefault="00707D8B" w:rsidP="00707D8B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707D8B">
              <w:rPr>
                <w:sz w:val="22"/>
                <w:szCs w:val="22"/>
              </w:rPr>
              <w:t>Minutes of the last meeting</w:t>
            </w:r>
            <w:r w:rsidR="00040DFE">
              <w:rPr>
                <w:sz w:val="22"/>
                <w:szCs w:val="22"/>
              </w:rPr>
              <w:t>s</w:t>
            </w:r>
          </w:p>
          <w:p w14:paraId="04C537D5" w14:textId="1B631E6D" w:rsidR="00707D8B" w:rsidRPr="00707D8B" w:rsidRDefault="00707D8B" w:rsidP="00B73F23">
            <w:pPr>
              <w:pStyle w:val="Heading1"/>
              <w:rPr>
                <w:b w:val="0"/>
                <w:sz w:val="22"/>
                <w:szCs w:val="22"/>
              </w:rPr>
            </w:pPr>
            <w:r w:rsidRPr="00707D8B">
              <w:rPr>
                <w:b w:val="0"/>
                <w:sz w:val="22"/>
                <w:szCs w:val="22"/>
              </w:rPr>
              <w:t xml:space="preserve">To consider and approve the minutes of the meeting on </w:t>
            </w:r>
            <w:r w:rsidR="00B73F23">
              <w:rPr>
                <w:b w:val="0"/>
                <w:sz w:val="22"/>
                <w:szCs w:val="22"/>
              </w:rPr>
              <w:t>5 March</w:t>
            </w:r>
            <w:r w:rsidR="005A5F35">
              <w:rPr>
                <w:b w:val="0"/>
                <w:sz w:val="22"/>
                <w:szCs w:val="22"/>
              </w:rPr>
              <w:t xml:space="preserve"> 2019</w:t>
            </w:r>
            <w:r w:rsidRPr="00707D8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CFBA266" w14:textId="77777777" w:rsidR="00707D8B" w:rsidRPr="00707D8B" w:rsidRDefault="00707D8B" w:rsidP="009369F3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707D8B" w14:paraId="32B7F773" w14:textId="77777777" w:rsidTr="008407BF">
        <w:tc>
          <w:tcPr>
            <w:tcW w:w="522" w:type="dxa"/>
          </w:tcPr>
          <w:p w14:paraId="04B7305D" w14:textId="77777777" w:rsidR="00707D8B" w:rsidRDefault="00707D8B" w:rsidP="00707D8B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02C70C12" w14:textId="77777777" w:rsidR="00707D8B" w:rsidRDefault="00707D8B" w:rsidP="00707D8B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707D8B">
              <w:rPr>
                <w:sz w:val="22"/>
                <w:szCs w:val="22"/>
              </w:rPr>
              <w:t>Matters arising</w:t>
            </w:r>
          </w:p>
          <w:p w14:paraId="2926CF6E" w14:textId="08F61EB2" w:rsidR="00707D8B" w:rsidRPr="00707D8B" w:rsidRDefault="00707D8B" w:rsidP="00B73F23">
            <w:pPr>
              <w:pStyle w:val="Heading1"/>
              <w:rPr>
                <w:b w:val="0"/>
                <w:sz w:val="22"/>
                <w:szCs w:val="22"/>
              </w:rPr>
            </w:pPr>
            <w:r w:rsidRPr="00707D8B">
              <w:rPr>
                <w:b w:val="0"/>
                <w:sz w:val="22"/>
                <w:szCs w:val="22"/>
              </w:rPr>
              <w:t xml:space="preserve">To consider any matters arising from the meeting on </w:t>
            </w:r>
            <w:r w:rsidR="00B73F23">
              <w:rPr>
                <w:b w:val="0"/>
                <w:sz w:val="22"/>
                <w:szCs w:val="22"/>
              </w:rPr>
              <w:t>5 March</w:t>
            </w:r>
            <w:r w:rsidR="005A5F35">
              <w:rPr>
                <w:b w:val="0"/>
                <w:sz w:val="22"/>
                <w:szCs w:val="22"/>
              </w:rPr>
              <w:t xml:space="preserve"> 2019</w:t>
            </w:r>
          </w:p>
        </w:tc>
        <w:tc>
          <w:tcPr>
            <w:tcW w:w="1276" w:type="dxa"/>
          </w:tcPr>
          <w:p w14:paraId="50F06DFA" w14:textId="77777777" w:rsidR="00707D8B" w:rsidRDefault="00707D8B" w:rsidP="009369F3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  <w:tr w:rsidR="00154480" w14:paraId="2CB7DC91" w14:textId="77777777" w:rsidTr="008407BF">
        <w:trPr>
          <w:trHeight w:val="434"/>
        </w:trPr>
        <w:tc>
          <w:tcPr>
            <w:tcW w:w="522" w:type="dxa"/>
          </w:tcPr>
          <w:p w14:paraId="569CB245" w14:textId="0267752D" w:rsidR="00154480" w:rsidRDefault="00154480" w:rsidP="001077CE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546FE372" w14:textId="77777777" w:rsidR="00154480" w:rsidRDefault="00154480" w:rsidP="003F04D4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154480">
              <w:rPr>
                <w:sz w:val="22"/>
                <w:szCs w:val="22"/>
              </w:rPr>
              <w:t>For consideration and approval</w:t>
            </w:r>
          </w:p>
        </w:tc>
        <w:tc>
          <w:tcPr>
            <w:tcW w:w="1276" w:type="dxa"/>
            <w:vAlign w:val="center"/>
          </w:tcPr>
          <w:p w14:paraId="63757935" w14:textId="77777777" w:rsidR="00154480" w:rsidRDefault="00154480" w:rsidP="001077CE">
            <w:pPr>
              <w:pStyle w:val="Title"/>
              <w:rPr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 w:rsidR="00B87C26" w14:paraId="56302E77" w14:textId="77777777" w:rsidTr="001C60CC">
        <w:trPr>
          <w:trHeight w:val="434"/>
        </w:trPr>
        <w:tc>
          <w:tcPr>
            <w:tcW w:w="522" w:type="dxa"/>
          </w:tcPr>
          <w:p w14:paraId="6C6954B4" w14:textId="11FC4098" w:rsidR="00B87C26" w:rsidRPr="00B87C26" w:rsidRDefault="00B87C26" w:rsidP="00B87C26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B87C26">
              <w:rPr>
                <w:b w:val="0"/>
                <w:sz w:val="22"/>
                <w:szCs w:val="22"/>
              </w:rPr>
              <w:t>6.1</w:t>
            </w:r>
          </w:p>
        </w:tc>
        <w:tc>
          <w:tcPr>
            <w:tcW w:w="7416" w:type="dxa"/>
          </w:tcPr>
          <w:p w14:paraId="612A07EB" w14:textId="3F749467" w:rsidR="00B87C26" w:rsidRDefault="00B87C26" w:rsidP="003F04D4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 w:rsidRPr="00B87C26">
              <w:rPr>
                <w:b w:val="0"/>
                <w:sz w:val="22"/>
                <w:szCs w:val="22"/>
              </w:rPr>
              <w:t>Looked after children and young people</w:t>
            </w:r>
            <w:r w:rsidR="00B20A49">
              <w:rPr>
                <w:b w:val="0"/>
                <w:sz w:val="22"/>
                <w:szCs w:val="22"/>
              </w:rPr>
              <w:t xml:space="preserve"> guideline</w:t>
            </w:r>
            <w:r w:rsidRPr="00B87C26">
              <w:rPr>
                <w:b w:val="0"/>
                <w:sz w:val="22"/>
                <w:szCs w:val="22"/>
              </w:rPr>
              <w:t xml:space="preserve">: </w:t>
            </w:r>
            <w:r w:rsidR="00B20A49">
              <w:rPr>
                <w:b w:val="0"/>
                <w:sz w:val="22"/>
                <w:szCs w:val="22"/>
              </w:rPr>
              <w:t>l</w:t>
            </w:r>
            <w:r w:rsidRPr="00B87C26">
              <w:rPr>
                <w:b w:val="0"/>
                <w:sz w:val="22"/>
                <w:szCs w:val="22"/>
              </w:rPr>
              <w:t>ay member involvement</w:t>
            </w:r>
          </w:p>
          <w:p w14:paraId="1FE37F65" w14:textId="0F9857A3" w:rsidR="00B87C26" w:rsidRPr="00B87C26" w:rsidRDefault="00B87C26" w:rsidP="00B87C26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 approve additional non-recurrent funding</w:t>
            </w:r>
            <w:r w:rsidR="00B20A49">
              <w:rPr>
                <w:b w:val="0"/>
                <w:sz w:val="22"/>
                <w:szCs w:val="22"/>
              </w:rPr>
              <w:t xml:space="preserve"> for the guideline</w:t>
            </w:r>
          </w:p>
        </w:tc>
        <w:tc>
          <w:tcPr>
            <w:tcW w:w="1276" w:type="dxa"/>
          </w:tcPr>
          <w:p w14:paraId="759AFEDC" w14:textId="57FEB31B" w:rsidR="00B87C26" w:rsidRDefault="00B87C26" w:rsidP="001C60CC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1C60CC" w14:paraId="60F00D7F" w14:textId="77777777" w:rsidTr="001C60CC">
        <w:trPr>
          <w:trHeight w:val="434"/>
        </w:trPr>
        <w:tc>
          <w:tcPr>
            <w:tcW w:w="522" w:type="dxa"/>
          </w:tcPr>
          <w:p w14:paraId="1AA2692D" w14:textId="1303880F" w:rsidR="001C60CC" w:rsidRPr="00B87C26" w:rsidRDefault="001C60CC" w:rsidP="00B87C26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7416" w:type="dxa"/>
          </w:tcPr>
          <w:p w14:paraId="1F0C184C" w14:textId="78B45AFD" w:rsidR="001C60CC" w:rsidRDefault="001C60CC" w:rsidP="003F04D4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 w:rsidRPr="001C60CC">
              <w:rPr>
                <w:b w:val="0"/>
                <w:sz w:val="22"/>
                <w:szCs w:val="22"/>
              </w:rPr>
              <w:t xml:space="preserve">UK NSC letter regarding a National Forum about </w:t>
            </w:r>
            <w:r w:rsidR="00B20A49">
              <w:rPr>
                <w:b w:val="0"/>
                <w:sz w:val="22"/>
                <w:szCs w:val="22"/>
              </w:rPr>
              <w:t>h</w:t>
            </w:r>
            <w:r w:rsidRPr="001C60CC">
              <w:rPr>
                <w:b w:val="0"/>
                <w:sz w:val="22"/>
                <w:szCs w:val="22"/>
              </w:rPr>
              <w:t>igh risk screening</w:t>
            </w:r>
          </w:p>
          <w:p w14:paraId="63A99998" w14:textId="126A058A" w:rsidR="001C60CC" w:rsidRPr="001C60CC" w:rsidRDefault="001C60CC" w:rsidP="001C60CC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 consider the proposal</w:t>
            </w:r>
          </w:p>
        </w:tc>
        <w:tc>
          <w:tcPr>
            <w:tcW w:w="1276" w:type="dxa"/>
          </w:tcPr>
          <w:p w14:paraId="7C764989" w14:textId="62DB44F7" w:rsidR="001C60CC" w:rsidRDefault="001C60CC" w:rsidP="001C60CC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1C60CC" w14:paraId="4FFB1558" w14:textId="77777777" w:rsidTr="001C60CC">
        <w:trPr>
          <w:trHeight w:val="434"/>
        </w:trPr>
        <w:tc>
          <w:tcPr>
            <w:tcW w:w="522" w:type="dxa"/>
          </w:tcPr>
          <w:p w14:paraId="022B58B8" w14:textId="0A9DBA7A" w:rsidR="001C60CC" w:rsidRPr="00B87C26" w:rsidRDefault="001C60CC" w:rsidP="00B87C26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7416" w:type="dxa"/>
          </w:tcPr>
          <w:p w14:paraId="1D8C916B" w14:textId="77777777" w:rsidR="001C60CC" w:rsidRPr="001C60CC" w:rsidRDefault="001C60CC" w:rsidP="003F04D4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 w:rsidRPr="001C60CC">
              <w:rPr>
                <w:b w:val="0"/>
                <w:sz w:val="22"/>
                <w:szCs w:val="22"/>
              </w:rPr>
              <w:t>Implementing the NHS Long Term Plan: proposals for possible changes to legislation</w:t>
            </w:r>
          </w:p>
          <w:p w14:paraId="53F72A63" w14:textId="10F37EA1" w:rsidR="001C60CC" w:rsidRPr="001C60CC" w:rsidRDefault="001C60CC" w:rsidP="001C60CC">
            <w:pPr>
              <w:pStyle w:val="Heading1"/>
              <w:rPr>
                <w:b w:val="0"/>
                <w:sz w:val="22"/>
                <w:szCs w:val="22"/>
              </w:rPr>
            </w:pPr>
            <w:r w:rsidRPr="001C60CC">
              <w:rPr>
                <w:b w:val="0"/>
                <w:sz w:val="22"/>
                <w:szCs w:val="22"/>
              </w:rPr>
              <w:t>To consider the paper</w:t>
            </w:r>
          </w:p>
        </w:tc>
        <w:tc>
          <w:tcPr>
            <w:tcW w:w="1276" w:type="dxa"/>
          </w:tcPr>
          <w:p w14:paraId="4C2203DD" w14:textId="6CB11E49" w:rsidR="001C60CC" w:rsidRDefault="001C60CC" w:rsidP="001C60CC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A70196" w14:paraId="1BFBD12C" w14:textId="77777777" w:rsidTr="001C60CC">
        <w:trPr>
          <w:trHeight w:val="434"/>
        </w:trPr>
        <w:tc>
          <w:tcPr>
            <w:tcW w:w="522" w:type="dxa"/>
          </w:tcPr>
          <w:p w14:paraId="7DCFEC1A" w14:textId="660949F6" w:rsidR="00A70196" w:rsidRDefault="00A70196" w:rsidP="00B87C26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7416" w:type="dxa"/>
          </w:tcPr>
          <w:p w14:paraId="6BA64808" w14:textId="7867645B" w:rsidR="00A70196" w:rsidRDefault="00A70196" w:rsidP="003F04D4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SMT away-day</w:t>
            </w:r>
          </w:p>
          <w:p w14:paraId="2CA1974F" w14:textId="1175AAEE" w:rsidR="00A70196" w:rsidRPr="00A70196" w:rsidRDefault="00A70196" w:rsidP="00A70196">
            <w:pPr>
              <w:pStyle w:val="Heading1"/>
              <w:rPr>
                <w:b w:val="0"/>
                <w:sz w:val="22"/>
                <w:szCs w:val="22"/>
              </w:rPr>
            </w:pPr>
            <w:r w:rsidRPr="00A70196">
              <w:rPr>
                <w:b w:val="0"/>
                <w:sz w:val="22"/>
                <w:szCs w:val="22"/>
              </w:rPr>
              <w:t>To consider the agenda</w:t>
            </w:r>
          </w:p>
        </w:tc>
        <w:tc>
          <w:tcPr>
            <w:tcW w:w="1276" w:type="dxa"/>
          </w:tcPr>
          <w:p w14:paraId="4E3680E6" w14:textId="53E52F1D" w:rsidR="00A70196" w:rsidRDefault="00A70196" w:rsidP="001C60CC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(Attached)</w:t>
            </w:r>
          </w:p>
        </w:tc>
      </w:tr>
      <w:tr w:rsidR="007C7168" w14:paraId="75A7E8FA" w14:textId="77777777" w:rsidTr="008407BF">
        <w:trPr>
          <w:trHeight w:val="454"/>
        </w:trPr>
        <w:tc>
          <w:tcPr>
            <w:tcW w:w="522" w:type="dxa"/>
          </w:tcPr>
          <w:p w14:paraId="36D8EBB0" w14:textId="77777777" w:rsidR="007C7168" w:rsidRDefault="007C7168" w:rsidP="005E52D4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3AD69076" w14:textId="77777777" w:rsidR="007C7168" w:rsidRDefault="007C7168" w:rsidP="005E52D4">
            <w:pPr>
              <w:pStyle w:val="Title"/>
              <w:spacing w:after="0"/>
              <w:jc w:val="left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EU exit</w:t>
            </w:r>
          </w:p>
          <w:p w14:paraId="5470CA52" w14:textId="18DB6A8D" w:rsidR="00F61FEC" w:rsidRPr="00F61FEC" w:rsidRDefault="00F61FEC" w:rsidP="00816851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 receive an update</w:t>
            </w:r>
            <w:r w:rsidR="00A6404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60E8243" w14:textId="16C17171" w:rsidR="007C7168" w:rsidRDefault="00816851" w:rsidP="0059599D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  <w:tr w:rsidR="005E52D4" w14:paraId="25D01E05" w14:textId="77777777" w:rsidTr="008407BF">
        <w:trPr>
          <w:trHeight w:val="454"/>
        </w:trPr>
        <w:tc>
          <w:tcPr>
            <w:tcW w:w="522" w:type="dxa"/>
          </w:tcPr>
          <w:p w14:paraId="45A1B834" w14:textId="61FF43DD" w:rsidR="005E52D4" w:rsidRDefault="005E52D4" w:rsidP="005E52D4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6824869E" w14:textId="77777777" w:rsidR="005E52D4" w:rsidRDefault="00570A54" w:rsidP="005E52D4">
            <w:pPr>
              <w:pStyle w:val="Title"/>
              <w:spacing w:after="0"/>
              <w:jc w:val="left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NICE C</w:t>
            </w:r>
            <w:r w:rsidR="005E52D4">
              <w:rPr>
                <w:bCs w:val="0"/>
                <w:kern w:val="0"/>
                <w:sz w:val="22"/>
                <w:szCs w:val="22"/>
              </w:rPr>
              <w:t>onnect project</w:t>
            </w:r>
          </w:p>
          <w:p w14:paraId="5C4D5288" w14:textId="77777777" w:rsidR="00877122" w:rsidRPr="00877122" w:rsidRDefault="00877122" w:rsidP="00877122">
            <w:pPr>
              <w:pStyle w:val="Heading1"/>
              <w:rPr>
                <w:b w:val="0"/>
                <w:sz w:val="22"/>
                <w:szCs w:val="22"/>
              </w:rPr>
            </w:pPr>
            <w:r w:rsidRPr="00877122">
              <w:rPr>
                <w:b w:val="0"/>
                <w:sz w:val="22"/>
                <w:szCs w:val="22"/>
              </w:rPr>
              <w:t>To receive an update</w:t>
            </w:r>
          </w:p>
        </w:tc>
        <w:tc>
          <w:tcPr>
            <w:tcW w:w="1276" w:type="dxa"/>
          </w:tcPr>
          <w:p w14:paraId="1D642445" w14:textId="77777777" w:rsidR="005E52D4" w:rsidRDefault="00877122" w:rsidP="005E52D4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  <w:tr w:rsidR="005E52D4" w14:paraId="48247B58" w14:textId="77777777" w:rsidTr="008407BF">
        <w:trPr>
          <w:trHeight w:val="714"/>
        </w:trPr>
        <w:tc>
          <w:tcPr>
            <w:tcW w:w="522" w:type="dxa"/>
          </w:tcPr>
          <w:p w14:paraId="3C1C6D13" w14:textId="77777777" w:rsidR="005E52D4" w:rsidRDefault="005E52D4" w:rsidP="005E52D4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299141C7" w14:textId="77777777" w:rsidR="005E52D4" w:rsidRDefault="005E52D4" w:rsidP="005E52D4">
            <w:pPr>
              <w:pStyle w:val="Title"/>
              <w:spacing w:after="0"/>
              <w:jc w:val="left"/>
              <w:rPr>
                <w:bCs w:val="0"/>
                <w:kern w:val="0"/>
                <w:sz w:val="22"/>
                <w:szCs w:val="22"/>
              </w:rPr>
            </w:pPr>
            <w:r w:rsidRPr="008F0888">
              <w:rPr>
                <w:bCs w:val="0"/>
                <w:kern w:val="0"/>
                <w:sz w:val="22"/>
                <w:szCs w:val="22"/>
              </w:rPr>
              <w:t>Weekly staff updates</w:t>
            </w:r>
          </w:p>
          <w:p w14:paraId="44953AE5" w14:textId="77777777" w:rsidR="005E52D4" w:rsidRPr="008F0888" w:rsidRDefault="005E52D4" w:rsidP="005E52D4">
            <w:pPr>
              <w:pStyle w:val="Heading1"/>
              <w:rPr>
                <w:sz w:val="22"/>
                <w:szCs w:val="22"/>
              </w:rPr>
            </w:pPr>
            <w:r w:rsidRPr="008F0888">
              <w:rPr>
                <w:b w:val="0"/>
                <w:bCs w:val="0"/>
                <w:kern w:val="0"/>
                <w:sz w:val="22"/>
                <w:szCs w:val="22"/>
              </w:rPr>
              <w:t>To agree key messages</w:t>
            </w:r>
          </w:p>
        </w:tc>
        <w:tc>
          <w:tcPr>
            <w:tcW w:w="1276" w:type="dxa"/>
          </w:tcPr>
          <w:p w14:paraId="2C014799" w14:textId="77777777" w:rsidR="005E52D4" w:rsidRDefault="005E52D4" w:rsidP="005E52D4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  <w:tr w:rsidR="005E52D4" w14:paraId="591E53CE" w14:textId="77777777" w:rsidTr="008407BF">
        <w:trPr>
          <w:trHeight w:val="714"/>
        </w:trPr>
        <w:tc>
          <w:tcPr>
            <w:tcW w:w="522" w:type="dxa"/>
          </w:tcPr>
          <w:p w14:paraId="3A9CB2BD" w14:textId="77777777" w:rsidR="005E52D4" w:rsidRDefault="005E52D4" w:rsidP="005E52D4">
            <w:pPr>
              <w:pStyle w:val="Title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416" w:type="dxa"/>
          </w:tcPr>
          <w:p w14:paraId="2881D959" w14:textId="77777777" w:rsidR="005E52D4" w:rsidRDefault="005E52D4" w:rsidP="005E52D4">
            <w:pPr>
              <w:pStyle w:val="Title"/>
              <w:spacing w:after="0"/>
              <w:jc w:val="left"/>
              <w:rPr>
                <w:bCs w:val="0"/>
                <w:kern w:val="0"/>
                <w:sz w:val="22"/>
                <w:szCs w:val="22"/>
              </w:rPr>
            </w:pPr>
            <w:r w:rsidRPr="00F9122E">
              <w:rPr>
                <w:bCs w:val="0"/>
                <w:kern w:val="0"/>
                <w:sz w:val="22"/>
                <w:szCs w:val="22"/>
              </w:rPr>
              <w:t>Any other business</w:t>
            </w:r>
          </w:p>
          <w:p w14:paraId="187BF943" w14:textId="77777777" w:rsidR="005E52D4" w:rsidRPr="00F9122E" w:rsidRDefault="005E52D4" w:rsidP="005E52D4">
            <w:pPr>
              <w:pStyle w:val="Heading1"/>
              <w:rPr>
                <w:sz w:val="22"/>
                <w:szCs w:val="22"/>
              </w:rPr>
            </w:pPr>
            <w:r w:rsidRPr="00F9122E">
              <w:rPr>
                <w:b w:val="0"/>
                <w:bCs w:val="0"/>
                <w:kern w:val="0"/>
                <w:sz w:val="22"/>
                <w:szCs w:val="22"/>
              </w:rPr>
              <w:t>To consider any other business of an urgent nature</w:t>
            </w:r>
          </w:p>
        </w:tc>
        <w:tc>
          <w:tcPr>
            <w:tcW w:w="1276" w:type="dxa"/>
          </w:tcPr>
          <w:p w14:paraId="67162F38" w14:textId="77777777" w:rsidR="005E52D4" w:rsidRDefault="005E52D4" w:rsidP="005E52D4">
            <w:pPr>
              <w:pStyle w:val="Title"/>
              <w:jc w:val="left"/>
              <w:rPr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(Oral)</w:t>
            </w:r>
          </w:p>
        </w:tc>
      </w:tr>
    </w:tbl>
    <w:p w14:paraId="7741C530" w14:textId="65A7A62C" w:rsidR="00AF74DE" w:rsidRPr="00402774" w:rsidRDefault="00E60E06" w:rsidP="00E60E06">
      <w:r w:rsidRPr="00402774">
        <w:t xml:space="preserve"> </w:t>
      </w:r>
    </w:p>
    <w:sectPr w:rsidR="00AF74DE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B027F"/>
    <w:multiLevelType w:val="hybridMultilevel"/>
    <w:tmpl w:val="BF92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3"/>
  </w:num>
  <w:num w:numId="21">
    <w:abstractNumId w:val="26"/>
  </w:num>
  <w:num w:numId="22">
    <w:abstractNumId w:val="11"/>
  </w:num>
  <w:num w:numId="23">
    <w:abstractNumId w:val="17"/>
  </w:num>
  <w:num w:numId="24">
    <w:abstractNumId w:val="28"/>
  </w:num>
  <w:num w:numId="25">
    <w:abstractNumId w:val="23"/>
  </w:num>
  <w:num w:numId="26">
    <w:abstractNumId w:val="19"/>
  </w:num>
  <w:num w:numId="27">
    <w:abstractNumId w:val="21"/>
  </w:num>
  <w:num w:numId="28">
    <w:abstractNumId w:val="22"/>
  </w:num>
  <w:num w:numId="29">
    <w:abstractNumId w:val="18"/>
  </w:num>
  <w:num w:numId="30">
    <w:abstractNumId w:val="25"/>
  </w:num>
  <w:num w:numId="31">
    <w:abstractNumId w:val="29"/>
  </w:num>
  <w:num w:numId="32">
    <w:abstractNumId w:val="10"/>
  </w:num>
  <w:num w:numId="33">
    <w:abstractNumId w:val="12"/>
  </w:num>
  <w:num w:numId="34">
    <w:abstractNumId w:val="16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31E99"/>
    <w:rsid w:val="00033C50"/>
    <w:rsid w:val="000358F2"/>
    <w:rsid w:val="00040DFE"/>
    <w:rsid w:val="000472DC"/>
    <w:rsid w:val="00050DA5"/>
    <w:rsid w:val="00070065"/>
    <w:rsid w:val="00097A05"/>
    <w:rsid w:val="000A4FEE"/>
    <w:rsid w:val="000B11A0"/>
    <w:rsid w:val="000B4B15"/>
    <w:rsid w:val="000B577B"/>
    <w:rsid w:val="000B5939"/>
    <w:rsid w:val="000C748A"/>
    <w:rsid w:val="000D390C"/>
    <w:rsid w:val="000D46CD"/>
    <w:rsid w:val="000E3B77"/>
    <w:rsid w:val="001077CE"/>
    <w:rsid w:val="00111A35"/>
    <w:rsid w:val="00111CCE"/>
    <w:rsid w:val="001134E7"/>
    <w:rsid w:val="00114599"/>
    <w:rsid w:val="00142432"/>
    <w:rsid w:val="00142B6F"/>
    <w:rsid w:val="00154480"/>
    <w:rsid w:val="00156277"/>
    <w:rsid w:val="0017149E"/>
    <w:rsid w:val="0017169E"/>
    <w:rsid w:val="00181A4A"/>
    <w:rsid w:val="00183985"/>
    <w:rsid w:val="0018523E"/>
    <w:rsid w:val="00185A77"/>
    <w:rsid w:val="001B0EE9"/>
    <w:rsid w:val="001B3355"/>
    <w:rsid w:val="001B65B3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5796"/>
    <w:rsid w:val="002B78E2"/>
    <w:rsid w:val="002C0005"/>
    <w:rsid w:val="002C1A7E"/>
    <w:rsid w:val="002C3CEE"/>
    <w:rsid w:val="002C3F91"/>
    <w:rsid w:val="002D3376"/>
    <w:rsid w:val="002D3B22"/>
    <w:rsid w:val="00300497"/>
    <w:rsid w:val="003048C3"/>
    <w:rsid w:val="00307767"/>
    <w:rsid w:val="00311ED0"/>
    <w:rsid w:val="00335384"/>
    <w:rsid w:val="00343A9F"/>
    <w:rsid w:val="003446CF"/>
    <w:rsid w:val="003466F8"/>
    <w:rsid w:val="003648C5"/>
    <w:rsid w:val="003722FA"/>
    <w:rsid w:val="00377102"/>
    <w:rsid w:val="00385630"/>
    <w:rsid w:val="00391D98"/>
    <w:rsid w:val="0039307F"/>
    <w:rsid w:val="003A00FE"/>
    <w:rsid w:val="003A19FF"/>
    <w:rsid w:val="003A4899"/>
    <w:rsid w:val="003B24A5"/>
    <w:rsid w:val="003C7AAF"/>
    <w:rsid w:val="003D069D"/>
    <w:rsid w:val="003F04D4"/>
    <w:rsid w:val="003F19BC"/>
    <w:rsid w:val="003F6B13"/>
    <w:rsid w:val="003F6CA5"/>
    <w:rsid w:val="00402774"/>
    <w:rsid w:val="00402ACB"/>
    <w:rsid w:val="00402D2B"/>
    <w:rsid w:val="004075B6"/>
    <w:rsid w:val="0041316C"/>
    <w:rsid w:val="00415E0C"/>
    <w:rsid w:val="00420952"/>
    <w:rsid w:val="004235DA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70E84"/>
    <w:rsid w:val="00473F75"/>
    <w:rsid w:val="004832F3"/>
    <w:rsid w:val="00491313"/>
    <w:rsid w:val="004A4819"/>
    <w:rsid w:val="004A7520"/>
    <w:rsid w:val="004B0798"/>
    <w:rsid w:val="004B4A0A"/>
    <w:rsid w:val="004C1AF6"/>
    <w:rsid w:val="004C40F1"/>
    <w:rsid w:val="004D1404"/>
    <w:rsid w:val="004D7296"/>
    <w:rsid w:val="004F2E3A"/>
    <w:rsid w:val="005025A1"/>
    <w:rsid w:val="00515AB0"/>
    <w:rsid w:val="0054178D"/>
    <w:rsid w:val="00550C75"/>
    <w:rsid w:val="00552868"/>
    <w:rsid w:val="00564C8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6064DB"/>
    <w:rsid w:val="00626770"/>
    <w:rsid w:val="00634AED"/>
    <w:rsid w:val="00646074"/>
    <w:rsid w:val="006518F4"/>
    <w:rsid w:val="0067269A"/>
    <w:rsid w:val="0067616E"/>
    <w:rsid w:val="00676EA8"/>
    <w:rsid w:val="00685F26"/>
    <w:rsid w:val="006921E1"/>
    <w:rsid w:val="00693C23"/>
    <w:rsid w:val="006A4422"/>
    <w:rsid w:val="006A4EEB"/>
    <w:rsid w:val="006B1010"/>
    <w:rsid w:val="006C14DC"/>
    <w:rsid w:val="006C3403"/>
    <w:rsid w:val="006C4AD5"/>
    <w:rsid w:val="006D3FA0"/>
    <w:rsid w:val="006D7D42"/>
    <w:rsid w:val="006E09DA"/>
    <w:rsid w:val="006E6B0F"/>
    <w:rsid w:val="006F2393"/>
    <w:rsid w:val="006F4164"/>
    <w:rsid w:val="006F4B25"/>
    <w:rsid w:val="006F4C9C"/>
    <w:rsid w:val="006F6496"/>
    <w:rsid w:val="0070639A"/>
    <w:rsid w:val="00706CB4"/>
    <w:rsid w:val="00707D8B"/>
    <w:rsid w:val="007116C7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B4A51"/>
    <w:rsid w:val="007B7017"/>
    <w:rsid w:val="007C34C8"/>
    <w:rsid w:val="007C4BA2"/>
    <w:rsid w:val="007C7168"/>
    <w:rsid w:val="007D6304"/>
    <w:rsid w:val="007E52CB"/>
    <w:rsid w:val="007E5BED"/>
    <w:rsid w:val="007F1342"/>
    <w:rsid w:val="007F192D"/>
    <w:rsid w:val="007F238D"/>
    <w:rsid w:val="00801890"/>
    <w:rsid w:val="00805E87"/>
    <w:rsid w:val="008070E5"/>
    <w:rsid w:val="00816211"/>
    <w:rsid w:val="00816851"/>
    <w:rsid w:val="00832325"/>
    <w:rsid w:val="00833265"/>
    <w:rsid w:val="00834065"/>
    <w:rsid w:val="008407BF"/>
    <w:rsid w:val="00843A1A"/>
    <w:rsid w:val="00843B5E"/>
    <w:rsid w:val="00844F32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75BA8"/>
    <w:rsid w:val="00976776"/>
    <w:rsid w:val="00987FCF"/>
    <w:rsid w:val="009A57CA"/>
    <w:rsid w:val="009B3E34"/>
    <w:rsid w:val="009C1F62"/>
    <w:rsid w:val="009C6F69"/>
    <w:rsid w:val="009D64EF"/>
    <w:rsid w:val="009E1E5D"/>
    <w:rsid w:val="009E680B"/>
    <w:rsid w:val="009F0C15"/>
    <w:rsid w:val="009F24DB"/>
    <w:rsid w:val="009F48AA"/>
    <w:rsid w:val="009F7DE0"/>
    <w:rsid w:val="00A0203F"/>
    <w:rsid w:val="00A04657"/>
    <w:rsid w:val="00A143EB"/>
    <w:rsid w:val="00A15A1F"/>
    <w:rsid w:val="00A23869"/>
    <w:rsid w:val="00A3325A"/>
    <w:rsid w:val="00A43013"/>
    <w:rsid w:val="00A43B00"/>
    <w:rsid w:val="00A453E4"/>
    <w:rsid w:val="00A47620"/>
    <w:rsid w:val="00A542A8"/>
    <w:rsid w:val="00A54A63"/>
    <w:rsid w:val="00A5699C"/>
    <w:rsid w:val="00A64047"/>
    <w:rsid w:val="00A64925"/>
    <w:rsid w:val="00A70196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F108A"/>
    <w:rsid w:val="00AF5FBE"/>
    <w:rsid w:val="00AF74DE"/>
    <w:rsid w:val="00B02E55"/>
    <w:rsid w:val="00B036C1"/>
    <w:rsid w:val="00B14CD7"/>
    <w:rsid w:val="00B20A49"/>
    <w:rsid w:val="00B5431F"/>
    <w:rsid w:val="00B556CC"/>
    <w:rsid w:val="00B60518"/>
    <w:rsid w:val="00B61415"/>
    <w:rsid w:val="00B61603"/>
    <w:rsid w:val="00B61B43"/>
    <w:rsid w:val="00B61D2B"/>
    <w:rsid w:val="00B64B50"/>
    <w:rsid w:val="00B67D51"/>
    <w:rsid w:val="00B73F23"/>
    <w:rsid w:val="00B8074E"/>
    <w:rsid w:val="00B80995"/>
    <w:rsid w:val="00B81832"/>
    <w:rsid w:val="00B85CEA"/>
    <w:rsid w:val="00B87C26"/>
    <w:rsid w:val="00BA64E6"/>
    <w:rsid w:val="00BB1674"/>
    <w:rsid w:val="00BC3165"/>
    <w:rsid w:val="00BC5C16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6EF7"/>
    <w:rsid w:val="00C60399"/>
    <w:rsid w:val="00C60AEB"/>
    <w:rsid w:val="00C75BB2"/>
    <w:rsid w:val="00C81104"/>
    <w:rsid w:val="00C81150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504B3"/>
    <w:rsid w:val="00D521E9"/>
    <w:rsid w:val="00D546ED"/>
    <w:rsid w:val="00D64F1D"/>
    <w:rsid w:val="00D73D45"/>
    <w:rsid w:val="00D81CF8"/>
    <w:rsid w:val="00D81F11"/>
    <w:rsid w:val="00D83513"/>
    <w:rsid w:val="00D84508"/>
    <w:rsid w:val="00D86BF0"/>
    <w:rsid w:val="00D925B7"/>
    <w:rsid w:val="00DA2E19"/>
    <w:rsid w:val="00DC3875"/>
    <w:rsid w:val="00DF4CB8"/>
    <w:rsid w:val="00DF6B46"/>
    <w:rsid w:val="00E040F9"/>
    <w:rsid w:val="00E135F9"/>
    <w:rsid w:val="00E269A9"/>
    <w:rsid w:val="00E26B23"/>
    <w:rsid w:val="00E34E3E"/>
    <w:rsid w:val="00E35C3D"/>
    <w:rsid w:val="00E44282"/>
    <w:rsid w:val="00E51920"/>
    <w:rsid w:val="00E60E06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C0002"/>
    <w:rsid w:val="00EC6B5D"/>
    <w:rsid w:val="00ED0FD0"/>
    <w:rsid w:val="00EE4753"/>
    <w:rsid w:val="00EF76AF"/>
    <w:rsid w:val="00F013F4"/>
    <w:rsid w:val="00F055F1"/>
    <w:rsid w:val="00F059FD"/>
    <w:rsid w:val="00F15484"/>
    <w:rsid w:val="00F363F0"/>
    <w:rsid w:val="00F4037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A133E"/>
    <w:rsid w:val="00FA1DFA"/>
    <w:rsid w:val="00FA2C5A"/>
    <w:rsid w:val="00FA7B79"/>
    <w:rsid w:val="00FC0C4C"/>
    <w:rsid w:val="00FC1B90"/>
    <w:rsid w:val="00FC2D11"/>
    <w:rsid w:val="00FC61BC"/>
    <w:rsid w:val="00FC6204"/>
    <w:rsid w:val="00FC6230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282A-A9D4-466B-9365-9F301DC7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47FBD70C</Template>
  <TotalTime>0</TotalTime>
  <Pages>1</Pages>
  <Words>222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Nicholas Renshaw</cp:lastModifiedBy>
  <cp:revision>2</cp:revision>
  <cp:lastPrinted>2018-12-14T16:20:00Z</cp:lastPrinted>
  <dcterms:created xsi:type="dcterms:W3CDTF">2019-09-10T09:37:00Z</dcterms:created>
  <dcterms:modified xsi:type="dcterms:W3CDTF">2019-09-10T09:37:00Z</dcterms:modified>
</cp:coreProperties>
</file>