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C89D" w14:textId="77777777" w:rsidR="00707D8B" w:rsidRPr="00E07754" w:rsidRDefault="00707D8B" w:rsidP="00C63993">
      <w:pPr>
        <w:spacing w:line="240" w:lineRule="atLeast"/>
        <w:jc w:val="center"/>
        <w:rPr>
          <w:b/>
        </w:rPr>
      </w:pPr>
      <w:r w:rsidRPr="00E07754">
        <w:rPr>
          <w:b/>
        </w:rPr>
        <w:t>NATIONAL INSTITUTE FOR HEALTH AND CARE EXCELLENCE</w:t>
      </w:r>
    </w:p>
    <w:p w14:paraId="56AC0A5F" w14:textId="77777777" w:rsidR="00707D8B" w:rsidRPr="00E07754" w:rsidRDefault="00707D8B" w:rsidP="00C63993">
      <w:pPr>
        <w:spacing w:line="240" w:lineRule="atLeast"/>
        <w:ind w:left="567"/>
        <w:jc w:val="center"/>
        <w:rPr>
          <w:b/>
        </w:rPr>
      </w:pPr>
    </w:p>
    <w:p w14:paraId="2116C876" w14:textId="211779C5" w:rsidR="00707D8B" w:rsidRPr="00EF0552" w:rsidRDefault="00707D8B" w:rsidP="00C63993">
      <w:pPr>
        <w:pStyle w:val="Heading1"/>
        <w:spacing w:after="0" w:line="240" w:lineRule="atLeast"/>
        <w:jc w:val="center"/>
        <w:rPr>
          <w:sz w:val="24"/>
          <w:szCs w:val="24"/>
        </w:rPr>
      </w:pPr>
      <w:r w:rsidRPr="00EF0552">
        <w:rPr>
          <w:sz w:val="24"/>
          <w:szCs w:val="24"/>
        </w:rPr>
        <w:t>Senior Management Team</w:t>
      </w:r>
      <w:r w:rsidR="00EF0552">
        <w:rPr>
          <w:sz w:val="24"/>
          <w:szCs w:val="24"/>
        </w:rPr>
        <w:t xml:space="preserve"> Agenda</w:t>
      </w:r>
    </w:p>
    <w:p w14:paraId="02152A91" w14:textId="77777777" w:rsidR="00707D8B" w:rsidRPr="00E07754" w:rsidRDefault="00707D8B" w:rsidP="00C63993">
      <w:pPr>
        <w:spacing w:line="240" w:lineRule="atLeast"/>
        <w:jc w:val="center"/>
        <w:rPr>
          <w:b/>
        </w:rPr>
      </w:pPr>
    </w:p>
    <w:p w14:paraId="010EAC09" w14:textId="23581A18" w:rsidR="00707D8B" w:rsidRPr="002E525A" w:rsidRDefault="00707D8B" w:rsidP="00C63993">
      <w:pPr>
        <w:spacing w:line="240" w:lineRule="atLeast"/>
        <w:ind w:left="1134" w:hanging="567"/>
        <w:jc w:val="center"/>
        <w:rPr>
          <w:b/>
        </w:rPr>
      </w:pPr>
      <w:r w:rsidRPr="00E07754">
        <w:rPr>
          <w:b/>
        </w:rPr>
        <w:t>There will be a Senior Management Team meeting</w:t>
      </w:r>
      <w:r w:rsidR="007F1342">
        <w:rPr>
          <w:b/>
        </w:rPr>
        <w:t xml:space="preserve"> </w:t>
      </w:r>
      <w:r w:rsidR="00FC0C4C" w:rsidRPr="000E15E9">
        <w:rPr>
          <w:b/>
        </w:rPr>
        <w:t>10.</w:t>
      </w:r>
      <w:r w:rsidR="000E15E9" w:rsidRPr="000E15E9">
        <w:rPr>
          <w:b/>
        </w:rPr>
        <w:t>0</w:t>
      </w:r>
      <w:r w:rsidR="00142B6F" w:rsidRPr="000E15E9">
        <w:rPr>
          <w:b/>
        </w:rPr>
        <w:t>0</w:t>
      </w:r>
      <w:r w:rsidR="00FC0C4C" w:rsidRPr="000E15E9">
        <w:rPr>
          <w:b/>
        </w:rPr>
        <w:t>am</w:t>
      </w:r>
      <w:r w:rsidR="00FC0C4C">
        <w:rPr>
          <w:b/>
        </w:rPr>
        <w:t xml:space="preserve"> – 1.00pm</w:t>
      </w:r>
      <w:r w:rsidR="00FC0C4C" w:rsidRPr="002E525A">
        <w:rPr>
          <w:b/>
        </w:rPr>
        <w:t xml:space="preserve"> </w:t>
      </w:r>
      <w:r w:rsidRPr="002E525A">
        <w:rPr>
          <w:b/>
        </w:rPr>
        <w:t>on</w:t>
      </w:r>
    </w:p>
    <w:p w14:paraId="2AEA80F5" w14:textId="503552D3" w:rsidR="00707D8B" w:rsidRDefault="00154480" w:rsidP="00C63993">
      <w:pPr>
        <w:spacing w:line="240" w:lineRule="atLeast"/>
        <w:jc w:val="center"/>
        <w:rPr>
          <w:b/>
        </w:rPr>
      </w:pPr>
      <w:r>
        <w:rPr>
          <w:b/>
        </w:rPr>
        <w:t>Tuesday</w:t>
      </w:r>
      <w:r w:rsidR="005672FE">
        <w:rPr>
          <w:b/>
        </w:rPr>
        <w:t xml:space="preserve"> </w:t>
      </w:r>
      <w:r w:rsidR="009E3D4E">
        <w:rPr>
          <w:b/>
        </w:rPr>
        <w:t>16</w:t>
      </w:r>
      <w:r w:rsidR="003A3C08">
        <w:rPr>
          <w:b/>
        </w:rPr>
        <w:t xml:space="preserve"> April</w:t>
      </w:r>
      <w:r w:rsidR="00784FA3">
        <w:rPr>
          <w:b/>
        </w:rPr>
        <w:t xml:space="preserve"> 2019</w:t>
      </w:r>
      <w:r w:rsidR="00707D8B" w:rsidRPr="002E525A">
        <w:rPr>
          <w:b/>
        </w:rPr>
        <w:t xml:space="preserve"> in Thames, London </w:t>
      </w:r>
      <w:r w:rsidR="00707D8B" w:rsidRPr="00FC0C4C">
        <w:rPr>
          <w:b/>
        </w:rPr>
        <w:t xml:space="preserve">and </w:t>
      </w:r>
      <w:r w:rsidR="009E3D4E">
        <w:rPr>
          <w:b/>
        </w:rPr>
        <w:t>Eden</w:t>
      </w:r>
      <w:r w:rsidR="00707D8B" w:rsidRPr="00FC0C4C">
        <w:rPr>
          <w:b/>
        </w:rPr>
        <w:t>,</w:t>
      </w:r>
      <w:r w:rsidR="00707D8B" w:rsidRPr="002E525A">
        <w:rPr>
          <w:b/>
        </w:rPr>
        <w:t xml:space="preserve"> Manchester</w:t>
      </w:r>
    </w:p>
    <w:p w14:paraId="0161FD82" w14:textId="77777777" w:rsidR="00707D8B" w:rsidRPr="002E525A" w:rsidRDefault="00707D8B" w:rsidP="00C63993">
      <w:pPr>
        <w:spacing w:line="240" w:lineRule="atLeast"/>
        <w:jc w:val="center"/>
        <w:rPr>
          <w:b/>
          <w:color w:val="000000"/>
          <w:lang w:eastAsia="en-GB"/>
        </w:rPr>
      </w:pPr>
    </w:p>
    <w:p w14:paraId="27472800" w14:textId="03D23786" w:rsidR="00707D8B" w:rsidRDefault="00707D8B" w:rsidP="00C63993">
      <w:pPr>
        <w:tabs>
          <w:tab w:val="center" w:pos="5233"/>
          <w:tab w:val="left" w:pos="9448"/>
        </w:tabs>
        <w:spacing w:line="240" w:lineRule="atLeast"/>
        <w:jc w:val="center"/>
        <w:rPr>
          <w:b/>
        </w:rPr>
      </w:pPr>
      <w:r w:rsidRPr="00E07754">
        <w:rPr>
          <w:b/>
        </w:rPr>
        <w:t>AGENDA</w:t>
      </w:r>
    </w:p>
    <w:p w14:paraId="32A8CE8C" w14:textId="77777777" w:rsidR="00AC74B1" w:rsidRPr="00844F32" w:rsidRDefault="00AC74B1" w:rsidP="00C63993">
      <w:pPr>
        <w:tabs>
          <w:tab w:val="center" w:pos="5233"/>
          <w:tab w:val="left" w:pos="9448"/>
        </w:tabs>
        <w:spacing w:line="240" w:lineRule="atLeast"/>
        <w:jc w:val="center"/>
        <w:rPr>
          <w:b/>
        </w:rPr>
      </w:pPr>
    </w:p>
    <w:p w14:paraId="200E8D4B" w14:textId="07178897" w:rsidR="00AC74B1" w:rsidRPr="00AC74B1" w:rsidRDefault="00AC74B1" w:rsidP="00C63993">
      <w:pPr>
        <w:pStyle w:val="ListParagraph"/>
        <w:numPr>
          <w:ilvl w:val="0"/>
          <w:numId w:val="21"/>
        </w:numPr>
        <w:spacing w:line="240" w:lineRule="atLeast"/>
        <w:rPr>
          <w:b/>
          <w:bCs/>
        </w:rPr>
      </w:pPr>
      <w:r w:rsidRPr="00AC74B1">
        <w:rPr>
          <w:b/>
          <w:bCs/>
        </w:rPr>
        <w:t>Apologies for absence</w:t>
      </w:r>
    </w:p>
    <w:p w14:paraId="694F3256" w14:textId="77777777" w:rsidR="00AC74B1" w:rsidRDefault="00AC74B1" w:rsidP="00C63993">
      <w:pPr>
        <w:pStyle w:val="Title"/>
        <w:spacing w:before="0" w:after="0" w:line="240" w:lineRule="atLeast"/>
        <w:jc w:val="left"/>
        <w:rPr>
          <w:sz w:val="22"/>
          <w:szCs w:val="22"/>
        </w:rPr>
      </w:pPr>
    </w:p>
    <w:p w14:paraId="3E72758E" w14:textId="7FE5315B" w:rsidR="00AC74B1" w:rsidRPr="00AC74B1" w:rsidRDefault="00AC74B1" w:rsidP="00C63993">
      <w:pPr>
        <w:pStyle w:val="ListParagraph"/>
        <w:numPr>
          <w:ilvl w:val="0"/>
          <w:numId w:val="21"/>
        </w:numPr>
        <w:spacing w:line="240" w:lineRule="atLeast"/>
        <w:rPr>
          <w:b/>
          <w:bCs/>
        </w:rPr>
      </w:pPr>
      <w:r w:rsidRPr="00AC74B1">
        <w:rPr>
          <w:b/>
          <w:bCs/>
        </w:rPr>
        <w:t>Freedom of Information and Publication Scheme</w:t>
      </w:r>
    </w:p>
    <w:p w14:paraId="48149B88" w14:textId="77777777" w:rsidR="00AC74B1" w:rsidRDefault="00AC74B1" w:rsidP="00C63993">
      <w:pPr>
        <w:spacing w:line="240" w:lineRule="atLeast"/>
        <w:ind w:left="336"/>
      </w:pPr>
      <w:r w:rsidRPr="00E91646">
        <w:t>To consider whether any of the information</w:t>
      </w:r>
      <w:r>
        <w:t xml:space="preserve"> in the attachments are exempt </w:t>
      </w:r>
      <w:r w:rsidRPr="00E91646">
        <w:t>from disclosure</w:t>
      </w:r>
    </w:p>
    <w:p w14:paraId="599F8D2B" w14:textId="77777777" w:rsidR="00AC74B1" w:rsidRPr="00707D8B" w:rsidRDefault="00AC74B1" w:rsidP="00C63993">
      <w:pPr>
        <w:spacing w:line="240" w:lineRule="atLeast"/>
        <w:rPr>
          <w:b/>
        </w:rPr>
      </w:pPr>
    </w:p>
    <w:p w14:paraId="58F77F83" w14:textId="77777777" w:rsidR="00AC74B1" w:rsidRDefault="00AC74B1" w:rsidP="00C63993">
      <w:pPr>
        <w:spacing w:line="240" w:lineRule="atLeast"/>
        <w:ind w:left="8206"/>
      </w:pPr>
      <w:r>
        <w:t>(</w:t>
      </w:r>
      <w:r w:rsidRPr="00707D8B">
        <w:t>Oral</w:t>
      </w:r>
      <w:r>
        <w:t>)</w:t>
      </w:r>
    </w:p>
    <w:p w14:paraId="20D95EBE" w14:textId="7B0F8120" w:rsidR="00AC74B1" w:rsidRPr="00AC74B1" w:rsidRDefault="00AC74B1" w:rsidP="00C63993">
      <w:pPr>
        <w:pStyle w:val="ListParagraph"/>
        <w:numPr>
          <w:ilvl w:val="0"/>
          <w:numId w:val="21"/>
        </w:numPr>
        <w:spacing w:line="240" w:lineRule="atLeast"/>
        <w:rPr>
          <w:b/>
          <w:bCs/>
        </w:rPr>
      </w:pPr>
      <w:r w:rsidRPr="00AC74B1">
        <w:rPr>
          <w:b/>
          <w:bCs/>
        </w:rPr>
        <w:t>Declarations of interest</w:t>
      </w:r>
    </w:p>
    <w:p w14:paraId="4E145486" w14:textId="27B9DB3B" w:rsidR="00AC74B1" w:rsidRDefault="00326A50" w:rsidP="00C63993">
      <w:pPr>
        <w:spacing w:line="240" w:lineRule="atLeast"/>
        <w:ind w:left="284"/>
      </w:pPr>
      <w:r>
        <w:t xml:space="preserve"> </w:t>
      </w:r>
      <w:r w:rsidR="00AC74B1" w:rsidRPr="00685F26">
        <w:t>To note any new interests and consider any conflicts of interest specific to the meeting</w:t>
      </w:r>
    </w:p>
    <w:p w14:paraId="7CFB66AD" w14:textId="77777777" w:rsidR="00AC74B1" w:rsidRPr="00EF0552" w:rsidRDefault="00AC74B1" w:rsidP="00C63993">
      <w:pPr>
        <w:spacing w:line="240" w:lineRule="atLeast"/>
        <w:rPr>
          <w:b/>
        </w:rPr>
      </w:pPr>
    </w:p>
    <w:p w14:paraId="539EFE6C" w14:textId="3B76F080" w:rsidR="00AC74B1" w:rsidRDefault="00AC74B1" w:rsidP="00C63993">
      <w:pPr>
        <w:spacing w:line="240" w:lineRule="atLeast"/>
        <w:ind w:left="7797"/>
        <w:rPr>
          <w:b/>
          <w:bCs/>
        </w:rPr>
      </w:pPr>
      <w:r>
        <w:t>(Attached)</w:t>
      </w:r>
      <w:r w:rsidR="00326A50">
        <w:br/>
      </w:r>
    </w:p>
    <w:p w14:paraId="4F13E029" w14:textId="4F63EDF4" w:rsidR="00AC74B1" w:rsidRPr="00326A50" w:rsidRDefault="00AC74B1" w:rsidP="00C63993">
      <w:pPr>
        <w:pStyle w:val="ListParagraph"/>
        <w:numPr>
          <w:ilvl w:val="0"/>
          <w:numId w:val="21"/>
        </w:numPr>
        <w:spacing w:line="240" w:lineRule="atLeast"/>
        <w:rPr>
          <w:b/>
          <w:bCs/>
        </w:rPr>
      </w:pPr>
      <w:r w:rsidRPr="00326A50">
        <w:rPr>
          <w:b/>
          <w:bCs/>
        </w:rPr>
        <w:t>Minutes of the last meetings</w:t>
      </w:r>
    </w:p>
    <w:p w14:paraId="488B63FA" w14:textId="5FD081A5" w:rsidR="00AC74B1" w:rsidRPr="00707D8B" w:rsidRDefault="00326A50" w:rsidP="00C63993">
      <w:pPr>
        <w:spacing w:line="240" w:lineRule="atLeast"/>
        <w:ind w:left="284"/>
        <w:rPr>
          <w:b/>
        </w:rPr>
      </w:pPr>
      <w:r>
        <w:t xml:space="preserve"> </w:t>
      </w:r>
      <w:r w:rsidR="00AC74B1" w:rsidRPr="00707D8B">
        <w:t xml:space="preserve">To consider and approve the minutes of the meeting on </w:t>
      </w:r>
      <w:r w:rsidR="00AC74B1">
        <w:t>9 April 2019</w:t>
      </w:r>
      <w:r w:rsidR="00AC74B1" w:rsidRPr="00707D8B">
        <w:t xml:space="preserve"> </w:t>
      </w:r>
    </w:p>
    <w:p w14:paraId="26875AEB" w14:textId="5CF53A83" w:rsidR="00AC74B1" w:rsidRPr="00707D8B" w:rsidRDefault="00AC74B1" w:rsidP="00C63993">
      <w:pPr>
        <w:spacing w:line="240" w:lineRule="atLeast"/>
        <w:ind w:left="7797"/>
        <w:rPr>
          <w:b/>
          <w:bCs/>
        </w:rPr>
      </w:pPr>
      <w:r>
        <w:t>(Attached)</w:t>
      </w:r>
      <w:r w:rsidR="00326A50">
        <w:br/>
      </w:r>
    </w:p>
    <w:p w14:paraId="6EBAE377" w14:textId="75943EBD" w:rsidR="00AC74B1" w:rsidRPr="00326A50" w:rsidRDefault="00AC74B1" w:rsidP="00C63993">
      <w:pPr>
        <w:pStyle w:val="ListParagraph"/>
        <w:numPr>
          <w:ilvl w:val="0"/>
          <w:numId w:val="21"/>
        </w:numPr>
        <w:spacing w:line="240" w:lineRule="atLeast"/>
        <w:rPr>
          <w:b/>
          <w:bCs/>
        </w:rPr>
      </w:pPr>
      <w:r w:rsidRPr="00326A50">
        <w:rPr>
          <w:b/>
          <w:bCs/>
        </w:rPr>
        <w:t>Matters arising</w:t>
      </w:r>
    </w:p>
    <w:p w14:paraId="12B52E04" w14:textId="23EB7111" w:rsidR="00AC74B1" w:rsidRPr="00707D8B" w:rsidRDefault="00326A50" w:rsidP="00C63993">
      <w:pPr>
        <w:spacing w:line="240" w:lineRule="atLeast"/>
        <w:ind w:left="284"/>
      </w:pPr>
      <w:r>
        <w:t xml:space="preserve"> </w:t>
      </w:r>
      <w:r w:rsidR="00AC74B1" w:rsidRPr="00707D8B">
        <w:t xml:space="preserve">To consider any matters arising from the meeting on </w:t>
      </w:r>
      <w:r w:rsidR="00AC74B1">
        <w:t>9 April 2019</w:t>
      </w:r>
    </w:p>
    <w:p w14:paraId="4BB30494" w14:textId="5E12E831" w:rsidR="00AC74B1" w:rsidRDefault="00AC74B1" w:rsidP="00C63993">
      <w:pPr>
        <w:spacing w:line="240" w:lineRule="atLeast"/>
        <w:ind w:left="8206"/>
        <w:rPr>
          <w:b/>
          <w:bCs/>
        </w:rPr>
      </w:pPr>
      <w:r>
        <w:t>(Oral)</w:t>
      </w:r>
      <w:r w:rsidR="00554CCA">
        <w:br/>
      </w:r>
      <w:bookmarkStart w:id="0" w:name="_GoBack"/>
      <w:bookmarkEnd w:id="0"/>
    </w:p>
    <w:p w14:paraId="3E2AA956" w14:textId="4AD2B764" w:rsidR="00AC74B1" w:rsidRPr="00554CCA" w:rsidRDefault="00AC74B1" w:rsidP="00C63993">
      <w:pPr>
        <w:pStyle w:val="ListParagraph"/>
        <w:numPr>
          <w:ilvl w:val="0"/>
          <w:numId w:val="21"/>
        </w:numPr>
        <w:spacing w:line="240" w:lineRule="atLeast"/>
        <w:rPr>
          <w:b/>
          <w:bCs/>
        </w:rPr>
      </w:pPr>
      <w:r w:rsidRPr="00554CCA">
        <w:rPr>
          <w:b/>
          <w:bCs/>
        </w:rPr>
        <w:t>April Board strategy meeting</w:t>
      </w:r>
    </w:p>
    <w:p w14:paraId="05AF1EB7" w14:textId="6B91B03F" w:rsidR="00AC74B1" w:rsidRPr="009E3D4E" w:rsidRDefault="00554CCA" w:rsidP="00C63993">
      <w:pPr>
        <w:spacing w:line="240" w:lineRule="atLeast"/>
        <w:ind w:left="284"/>
        <w:rPr>
          <w:b/>
        </w:rPr>
      </w:pPr>
      <w:r>
        <w:t xml:space="preserve"> </w:t>
      </w:r>
      <w:r w:rsidR="00AC74B1">
        <w:t>To note the papers and arrangements</w:t>
      </w:r>
    </w:p>
    <w:p w14:paraId="2A39F71F" w14:textId="1662949E" w:rsidR="00AC74B1" w:rsidRDefault="00AC74B1" w:rsidP="00C63993">
      <w:pPr>
        <w:spacing w:line="240" w:lineRule="atLeast"/>
        <w:ind w:left="7797"/>
        <w:rPr>
          <w:b/>
          <w:bCs/>
        </w:rPr>
      </w:pPr>
      <w:r>
        <w:t>(Attached)</w:t>
      </w:r>
      <w:r w:rsidR="00554CCA">
        <w:br/>
      </w:r>
    </w:p>
    <w:p w14:paraId="441E34E3" w14:textId="7A90A4E6" w:rsidR="00AC74B1" w:rsidRPr="00554CCA" w:rsidRDefault="00AC74B1" w:rsidP="00C63993">
      <w:pPr>
        <w:pStyle w:val="ListParagraph"/>
        <w:numPr>
          <w:ilvl w:val="0"/>
          <w:numId w:val="21"/>
        </w:numPr>
        <w:spacing w:line="240" w:lineRule="atLeast"/>
        <w:rPr>
          <w:b/>
          <w:bCs/>
        </w:rPr>
      </w:pPr>
      <w:r w:rsidRPr="00554CCA">
        <w:rPr>
          <w:b/>
          <w:bCs/>
        </w:rPr>
        <w:t>For consideration and approval</w:t>
      </w:r>
    </w:p>
    <w:p w14:paraId="55DFB93D" w14:textId="77777777" w:rsidR="00AC74B1" w:rsidRDefault="00AC74B1" w:rsidP="00C63993">
      <w:pPr>
        <w:spacing w:line="240" w:lineRule="atLeast"/>
        <w:rPr>
          <w:b/>
          <w:bCs/>
        </w:rPr>
      </w:pPr>
    </w:p>
    <w:p w14:paraId="53E1A558" w14:textId="5FDAD46F" w:rsidR="00AC74B1" w:rsidRPr="006D3DB0" w:rsidRDefault="006D3DB0" w:rsidP="00C63993">
      <w:pPr>
        <w:pStyle w:val="Title"/>
        <w:spacing w:before="0" w:after="0" w:line="240" w:lineRule="atLeast"/>
        <w:ind w:left="567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7.1. </w:t>
      </w:r>
      <w:r w:rsidR="00AC74B1" w:rsidRPr="006D3DB0">
        <w:rPr>
          <w:b w:val="0"/>
          <w:bCs w:val="0"/>
          <w:sz w:val="22"/>
          <w:szCs w:val="22"/>
        </w:rPr>
        <w:t>NICE Impact report: stroke</w:t>
      </w:r>
    </w:p>
    <w:p w14:paraId="12910E98" w14:textId="77777777" w:rsidR="00AC74B1" w:rsidRDefault="00AC74B1" w:rsidP="00C63993">
      <w:pPr>
        <w:spacing w:line="240" w:lineRule="atLeast"/>
        <w:ind w:left="993"/>
      </w:pPr>
      <w:r>
        <w:t>To approve the report for submission to the May public Board meeting</w:t>
      </w:r>
    </w:p>
    <w:p w14:paraId="61E99DBB" w14:textId="77777777" w:rsidR="00AC74B1" w:rsidRPr="00B87C26" w:rsidRDefault="00AC74B1" w:rsidP="00C63993">
      <w:pPr>
        <w:spacing w:line="240" w:lineRule="atLeast"/>
        <w:rPr>
          <w:b/>
        </w:rPr>
      </w:pPr>
      <w:r>
        <w:t xml:space="preserve"> </w:t>
      </w:r>
    </w:p>
    <w:p w14:paraId="5A54F7D5" w14:textId="78C65609" w:rsidR="00AC74B1" w:rsidRDefault="00AC74B1" w:rsidP="00C63993">
      <w:pPr>
        <w:spacing w:line="240" w:lineRule="atLeast"/>
        <w:ind w:left="7797"/>
      </w:pPr>
      <w:r>
        <w:t>(Attached)</w:t>
      </w:r>
    </w:p>
    <w:p w14:paraId="6BDF89E8" w14:textId="77777777" w:rsidR="006D3DB0" w:rsidRDefault="006D3DB0" w:rsidP="00C63993">
      <w:pPr>
        <w:spacing w:line="240" w:lineRule="atLeast"/>
        <w:ind w:left="7797"/>
        <w:rPr>
          <w:b/>
          <w:bCs/>
        </w:rPr>
      </w:pPr>
    </w:p>
    <w:p w14:paraId="115CA25C" w14:textId="0BDEB066" w:rsidR="00AC74B1" w:rsidRPr="006D3DB0" w:rsidRDefault="006D3DB0" w:rsidP="00C63993">
      <w:pPr>
        <w:spacing w:line="240" w:lineRule="atLeast"/>
        <w:ind w:left="567"/>
        <w:rPr>
          <w:b/>
        </w:rPr>
      </w:pPr>
      <w:r>
        <w:t xml:space="preserve">7.2. </w:t>
      </w:r>
      <w:r w:rsidR="00AC74B1">
        <w:t>D</w:t>
      </w:r>
      <w:r w:rsidR="00AC74B1" w:rsidRPr="00D87757">
        <w:t xml:space="preserve">igital health technologies (DHT) evaluation pilot </w:t>
      </w:r>
      <w:r w:rsidR="00AC74B1">
        <w:t xml:space="preserve"> </w:t>
      </w:r>
    </w:p>
    <w:p w14:paraId="29CD703A" w14:textId="77777777" w:rsidR="00AC74B1" w:rsidRDefault="00AC74B1" w:rsidP="00C63993">
      <w:pPr>
        <w:spacing w:line="240" w:lineRule="atLeast"/>
        <w:ind w:left="993"/>
      </w:pPr>
      <w:r w:rsidRPr="001C60CC">
        <w:t xml:space="preserve">To </w:t>
      </w:r>
      <w:r>
        <w:t>approve the proposals</w:t>
      </w:r>
    </w:p>
    <w:p w14:paraId="49571B84" w14:textId="77777777" w:rsidR="00AC74B1" w:rsidRPr="001C60CC" w:rsidRDefault="00AC74B1" w:rsidP="00C63993">
      <w:pPr>
        <w:spacing w:line="240" w:lineRule="atLeast"/>
        <w:rPr>
          <w:b/>
        </w:rPr>
      </w:pPr>
    </w:p>
    <w:p w14:paraId="2DC76481" w14:textId="77777777" w:rsidR="00AC74B1" w:rsidRDefault="00AC74B1" w:rsidP="00C63993">
      <w:pPr>
        <w:spacing w:line="240" w:lineRule="atLeast"/>
        <w:ind w:left="7797"/>
        <w:rPr>
          <w:b/>
          <w:bCs/>
        </w:rPr>
      </w:pPr>
      <w:r>
        <w:t>(Attached)</w:t>
      </w:r>
    </w:p>
    <w:p w14:paraId="7F0B2530" w14:textId="1674CB03" w:rsidR="00AC74B1" w:rsidRPr="006D3DB0" w:rsidRDefault="006D3DB0" w:rsidP="00C63993">
      <w:pPr>
        <w:spacing w:line="240" w:lineRule="atLeast"/>
        <w:ind w:left="567"/>
        <w:rPr>
          <w:b/>
        </w:rPr>
      </w:pPr>
      <w:r>
        <w:t xml:space="preserve">7.3. </w:t>
      </w:r>
      <w:r w:rsidR="00AC74B1" w:rsidRPr="00FE6AFE">
        <w:t xml:space="preserve">Routing decision for </w:t>
      </w:r>
      <w:proofErr w:type="spellStart"/>
      <w:r w:rsidR="00AC74B1" w:rsidRPr="00FE6AFE">
        <w:t>sapropterin</w:t>
      </w:r>
      <w:proofErr w:type="spellEnd"/>
      <w:r w:rsidR="00AC74B1" w:rsidRPr="00FE6AFE">
        <w:t xml:space="preserve"> </w:t>
      </w:r>
    </w:p>
    <w:p w14:paraId="699EA64F" w14:textId="77777777" w:rsidR="00AC74B1" w:rsidRDefault="00AC74B1" w:rsidP="00C63993">
      <w:pPr>
        <w:spacing w:line="240" w:lineRule="atLeast"/>
        <w:ind w:left="993"/>
      </w:pPr>
      <w:r>
        <w:t>To approve the proposal</w:t>
      </w:r>
    </w:p>
    <w:p w14:paraId="065F18EB" w14:textId="77777777" w:rsidR="00AC74B1" w:rsidRPr="00FE6AFE" w:rsidRDefault="00AC74B1" w:rsidP="00C63993">
      <w:pPr>
        <w:spacing w:line="240" w:lineRule="atLeast"/>
      </w:pPr>
    </w:p>
    <w:p w14:paraId="094B9849" w14:textId="77777777" w:rsidR="00AC74B1" w:rsidRPr="00A34250" w:rsidRDefault="00AC74B1" w:rsidP="00C63993">
      <w:pPr>
        <w:spacing w:line="240" w:lineRule="atLeast"/>
        <w:ind w:left="7797"/>
      </w:pPr>
      <w:r>
        <w:t>(Attached)</w:t>
      </w:r>
    </w:p>
    <w:p w14:paraId="79904BAB" w14:textId="30C9090A" w:rsidR="00AC74B1" w:rsidRPr="00C63993" w:rsidRDefault="00C63993" w:rsidP="00C63993">
      <w:pPr>
        <w:spacing w:line="240" w:lineRule="atLeast"/>
        <w:ind w:left="567"/>
        <w:rPr>
          <w:b/>
        </w:rPr>
      </w:pPr>
      <w:r>
        <w:t xml:space="preserve">7.4. </w:t>
      </w:r>
      <w:r w:rsidR="00AC74B1">
        <w:t>Cyber security draft audit report</w:t>
      </w:r>
    </w:p>
    <w:p w14:paraId="2FB3C540" w14:textId="77777777" w:rsidR="00AC74B1" w:rsidRDefault="00AC74B1" w:rsidP="00C63993">
      <w:pPr>
        <w:spacing w:line="240" w:lineRule="atLeast"/>
        <w:ind w:left="993"/>
      </w:pPr>
      <w:r>
        <w:t>To consider the report and management’s response</w:t>
      </w:r>
    </w:p>
    <w:p w14:paraId="1EA2F1E8" w14:textId="77777777" w:rsidR="00AC74B1" w:rsidRPr="00A34250" w:rsidRDefault="00AC74B1" w:rsidP="00C63993">
      <w:pPr>
        <w:spacing w:line="240" w:lineRule="atLeast"/>
        <w:rPr>
          <w:b/>
        </w:rPr>
      </w:pPr>
    </w:p>
    <w:p w14:paraId="6C2719F6" w14:textId="77777777" w:rsidR="00AC74B1" w:rsidRDefault="00AC74B1" w:rsidP="00C63993">
      <w:pPr>
        <w:spacing w:line="240" w:lineRule="atLeast"/>
        <w:ind w:left="7797"/>
        <w:rPr>
          <w:b/>
          <w:bCs/>
        </w:rPr>
      </w:pPr>
      <w:r>
        <w:t>(Attached)</w:t>
      </w:r>
    </w:p>
    <w:p w14:paraId="4D8F9254" w14:textId="73145BF5" w:rsidR="00AC74B1" w:rsidRPr="00C63993" w:rsidRDefault="00AC74B1" w:rsidP="00C63993">
      <w:pPr>
        <w:pStyle w:val="ListParagraph"/>
        <w:numPr>
          <w:ilvl w:val="0"/>
          <w:numId w:val="21"/>
        </w:numPr>
        <w:spacing w:line="240" w:lineRule="atLeast"/>
        <w:rPr>
          <w:b/>
          <w:bCs/>
        </w:rPr>
      </w:pPr>
      <w:r w:rsidRPr="00C63993">
        <w:rPr>
          <w:b/>
          <w:bCs/>
        </w:rPr>
        <w:t>EU Exit</w:t>
      </w:r>
    </w:p>
    <w:p w14:paraId="17ED6CA5" w14:textId="6BA2C8DC" w:rsidR="00AC74B1" w:rsidRDefault="00C63993" w:rsidP="00C63993">
      <w:pPr>
        <w:spacing w:line="240" w:lineRule="atLeast"/>
        <w:ind w:left="284"/>
      </w:pPr>
      <w:r>
        <w:t xml:space="preserve"> </w:t>
      </w:r>
      <w:r w:rsidR="00AC74B1">
        <w:t>To receive an update</w:t>
      </w:r>
    </w:p>
    <w:p w14:paraId="0A6DBE67" w14:textId="77777777" w:rsidR="00AC74B1" w:rsidRPr="003A3C08" w:rsidRDefault="00AC74B1" w:rsidP="00C63993">
      <w:pPr>
        <w:spacing w:line="240" w:lineRule="atLeast"/>
        <w:rPr>
          <w:b/>
        </w:rPr>
      </w:pPr>
    </w:p>
    <w:p w14:paraId="2F2E1B55" w14:textId="05DFFF4C" w:rsidR="00AC74B1" w:rsidRDefault="00AC74B1" w:rsidP="00C63993">
      <w:pPr>
        <w:spacing w:line="240" w:lineRule="atLeast"/>
        <w:ind w:left="8206"/>
      </w:pPr>
      <w:r>
        <w:t>(Oral)</w:t>
      </w:r>
    </w:p>
    <w:p w14:paraId="7D51C3F9" w14:textId="77777777" w:rsidR="00C63993" w:rsidRDefault="00C63993" w:rsidP="00C63993">
      <w:pPr>
        <w:spacing w:line="240" w:lineRule="atLeast"/>
        <w:ind w:left="8206"/>
        <w:rPr>
          <w:b/>
          <w:bCs/>
        </w:rPr>
      </w:pPr>
    </w:p>
    <w:p w14:paraId="7955DB76" w14:textId="5444B9DA" w:rsidR="00AC74B1" w:rsidRPr="00C63993" w:rsidRDefault="00AC74B1" w:rsidP="00C63993">
      <w:pPr>
        <w:pStyle w:val="ListParagraph"/>
        <w:numPr>
          <w:ilvl w:val="0"/>
          <w:numId w:val="21"/>
        </w:numPr>
        <w:spacing w:line="240" w:lineRule="atLeast"/>
        <w:rPr>
          <w:b/>
          <w:bCs/>
        </w:rPr>
      </w:pPr>
      <w:r w:rsidRPr="00C63993">
        <w:rPr>
          <w:b/>
          <w:bCs/>
        </w:rPr>
        <w:t>NICE Connect project</w:t>
      </w:r>
    </w:p>
    <w:p w14:paraId="6DD13B5F" w14:textId="5F8D903D" w:rsidR="00AC74B1" w:rsidRPr="00877122" w:rsidRDefault="00C63993" w:rsidP="00C63993">
      <w:pPr>
        <w:spacing w:line="240" w:lineRule="atLeast"/>
        <w:ind w:left="284"/>
        <w:rPr>
          <w:b/>
        </w:rPr>
      </w:pPr>
      <w:r>
        <w:t xml:space="preserve"> </w:t>
      </w:r>
      <w:r w:rsidR="00AC74B1" w:rsidRPr="00877122">
        <w:t>To receive an update</w:t>
      </w:r>
    </w:p>
    <w:p w14:paraId="0EDF8EF2" w14:textId="44D81E98" w:rsidR="00AC74B1" w:rsidRDefault="00AC74B1" w:rsidP="00C63993">
      <w:pPr>
        <w:spacing w:line="240" w:lineRule="atLeast"/>
        <w:ind w:left="8206"/>
      </w:pPr>
      <w:r>
        <w:t>(Oral)</w:t>
      </w:r>
    </w:p>
    <w:p w14:paraId="321A7FDE" w14:textId="77777777" w:rsidR="00C63993" w:rsidRDefault="00C63993" w:rsidP="00C63993">
      <w:pPr>
        <w:spacing w:line="240" w:lineRule="atLeast"/>
        <w:ind w:left="8206"/>
        <w:rPr>
          <w:b/>
          <w:bCs/>
        </w:rPr>
      </w:pPr>
    </w:p>
    <w:p w14:paraId="6C258469" w14:textId="430BDF61" w:rsidR="00AC74B1" w:rsidRPr="00C63993" w:rsidRDefault="00AC74B1" w:rsidP="00C63993">
      <w:pPr>
        <w:pStyle w:val="ListParagraph"/>
        <w:numPr>
          <w:ilvl w:val="0"/>
          <w:numId w:val="21"/>
        </w:numPr>
        <w:spacing w:line="240" w:lineRule="atLeast"/>
        <w:rPr>
          <w:b/>
          <w:bCs/>
        </w:rPr>
      </w:pPr>
      <w:r w:rsidRPr="00C63993">
        <w:rPr>
          <w:b/>
          <w:bCs/>
        </w:rPr>
        <w:t>Weekly staff updates</w:t>
      </w:r>
    </w:p>
    <w:p w14:paraId="7655AA33" w14:textId="267B8F0E" w:rsidR="00AC74B1" w:rsidRPr="008F0888" w:rsidRDefault="00C63993" w:rsidP="00C63993">
      <w:pPr>
        <w:spacing w:line="240" w:lineRule="atLeast"/>
        <w:ind w:left="284"/>
      </w:pPr>
      <w:r>
        <w:t xml:space="preserve"> </w:t>
      </w:r>
      <w:r w:rsidR="00AC74B1" w:rsidRPr="008F0888">
        <w:t>To agree key messages</w:t>
      </w:r>
    </w:p>
    <w:p w14:paraId="4F6F62AF" w14:textId="3DA82889" w:rsidR="00AC74B1" w:rsidRDefault="00AC74B1" w:rsidP="00C63993">
      <w:pPr>
        <w:spacing w:line="240" w:lineRule="atLeast"/>
        <w:ind w:left="8206"/>
      </w:pPr>
      <w:r>
        <w:t>(Oral)</w:t>
      </w:r>
    </w:p>
    <w:p w14:paraId="7727F525" w14:textId="77777777" w:rsidR="00C63993" w:rsidRDefault="00C63993" w:rsidP="00C63993">
      <w:pPr>
        <w:spacing w:line="240" w:lineRule="atLeast"/>
        <w:ind w:left="8206"/>
        <w:rPr>
          <w:b/>
          <w:bCs/>
        </w:rPr>
      </w:pPr>
    </w:p>
    <w:p w14:paraId="7CD1CE78" w14:textId="2421DB2C" w:rsidR="00AC74B1" w:rsidRPr="00C63993" w:rsidRDefault="00AC74B1" w:rsidP="00C63993">
      <w:pPr>
        <w:pStyle w:val="ListParagraph"/>
        <w:numPr>
          <w:ilvl w:val="0"/>
          <w:numId w:val="21"/>
        </w:numPr>
        <w:spacing w:line="240" w:lineRule="atLeast"/>
        <w:rPr>
          <w:b/>
          <w:bCs/>
        </w:rPr>
      </w:pPr>
      <w:r w:rsidRPr="00C63993">
        <w:rPr>
          <w:b/>
          <w:bCs/>
        </w:rPr>
        <w:t>Any other business</w:t>
      </w:r>
    </w:p>
    <w:p w14:paraId="17EAD432" w14:textId="7E8DEE11" w:rsidR="00AC74B1" w:rsidRPr="00F9122E" w:rsidRDefault="00C63993" w:rsidP="00C63993">
      <w:pPr>
        <w:spacing w:line="240" w:lineRule="atLeast"/>
        <w:ind w:left="284"/>
      </w:pPr>
      <w:r>
        <w:t xml:space="preserve"> </w:t>
      </w:r>
      <w:r w:rsidR="00AC74B1" w:rsidRPr="00F9122E">
        <w:t>To consider any other business of an urgent nature</w:t>
      </w:r>
    </w:p>
    <w:p w14:paraId="26DB4CB8" w14:textId="77777777" w:rsidR="00AC74B1" w:rsidRDefault="00AC74B1" w:rsidP="00C63993">
      <w:pPr>
        <w:spacing w:line="240" w:lineRule="atLeast"/>
        <w:ind w:left="8206"/>
        <w:rPr>
          <w:b/>
          <w:bCs/>
        </w:rPr>
      </w:pPr>
      <w:r>
        <w:t>(Oral)</w:t>
      </w:r>
    </w:p>
    <w:p w14:paraId="5EF2FBB6" w14:textId="0A1F47FA" w:rsidR="00553392" w:rsidRDefault="00D605DC" w:rsidP="00C63993">
      <w:pPr>
        <w:spacing w:line="240" w:lineRule="atLeast"/>
      </w:pPr>
      <w:r>
        <w:t xml:space="preserve"> </w:t>
      </w:r>
    </w:p>
    <w:p w14:paraId="3E67573B" w14:textId="77777777" w:rsidR="00553392" w:rsidRPr="00402774" w:rsidRDefault="00553392" w:rsidP="00C63993">
      <w:pPr>
        <w:pStyle w:val="Paragraphnonumbers"/>
        <w:spacing w:after="0" w:line="240" w:lineRule="atLeast"/>
      </w:pPr>
    </w:p>
    <w:sectPr w:rsidR="00553392" w:rsidRPr="00402774" w:rsidSect="00435E4F">
      <w:footerReference w:type="default" r:id="rId8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07370" w14:textId="77777777" w:rsidR="00F740F0" w:rsidRDefault="00F740F0" w:rsidP="00446BEE">
      <w:r>
        <w:separator/>
      </w:r>
    </w:p>
  </w:endnote>
  <w:endnote w:type="continuationSeparator" w:id="0">
    <w:p w14:paraId="348117DA" w14:textId="77777777" w:rsidR="00F740F0" w:rsidRDefault="00F740F0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FEFD3" w14:textId="77777777"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B87C26">
      <w:rPr>
        <w:noProof/>
      </w:rPr>
      <w:t>3</w:t>
    </w:r>
    <w:r>
      <w:fldChar w:fldCharType="end"/>
    </w:r>
    <w:r>
      <w:t xml:space="preserve"> of </w:t>
    </w:r>
    <w:r w:rsidR="0039307F">
      <w:rPr>
        <w:noProof/>
      </w:rPr>
      <w:fldChar w:fldCharType="begin"/>
    </w:r>
    <w:r w:rsidR="0039307F">
      <w:rPr>
        <w:noProof/>
      </w:rPr>
      <w:instrText xml:space="preserve"> NUMPAGES  </w:instrText>
    </w:r>
    <w:r w:rsidR="0039307F">
      <w:rPr>
        <w:noProof/>
      </w:rPr>
      <w:fldChar w:fldCharType="separate"/>
    </w:r>
    <w:r w:rsidR="00B87C26">
      <w:rPr>
        <w:noProof/>
      </w:rPr>
      <w:t>3</w:t>
    </w:r>
    <w:r w:rsidR="0039307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BD06A" w14:textId="77777777" w:rsidR="00F740F0" w:rsidRDefault="00F740F0" w:rsidP="00446BEE">
      <w:r>
        <w:separator/>
      </w:r>
    </w:p>
  </w:footnote>
  <w:footnote w:type="continuationSeparator" w:id="0">
    <w:p w14:paraId="1B42CA1A" w14:textId="77777777" w:rsidR="00F740F0" w:rsidRDefault="00F740F0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15C86"/>
    <w:multiLevelType w:val="hybridMultilevel"/>
    <w:tmpl w:val="7846B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4729D"/>
    <w:multiLevelType w:val="hybridMultilevel"/>
    <w:tmpl w:val="A2D8C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B26F5F"/>
    <w:multiLevelType w:val="multilevel"/>
    <w:tmpl w:val="295033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3" w15:restartNumberingAfterBreak="0">
    <w:nsid w:val="0E266C82"/>
    <w:multiLevelType w:val="hybridMultilevel"/>
    <w:tmpl w:val="195A0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D6AD1"/>
    <w:multiLevelType w:val="hybridMultilevel"/>
    <w:tmpl w:val="217E3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F41E35"/>
    <w:multiLevelType w:val="hybridMultilevel"/>
    <w:tmpl w:val="3A4C0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D02820"/>
    <w:multiLevelType w:val="hybridMultilevel"/>
    <w:tmpl w:val="FE2ED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E3B3C"/>
    <w:multiLevelType w:val="hybridMultilevel"/>
    <w:tmpl w:val="3A70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4B0585A"/>
    <w:multiLevelType w:val="hybridMultilevel"/>
    <w:tmpl w:val="94E20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027F"/>
    <w:multiLevelType w:val="hybridMultilevel"/>
    <w:tmpl w:val="6E3C8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8E0B36"/>
    <w:multiLevelType w:val="hybridMultilevel"/>
    <w:tmpl w:val="94D2C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70BA3"/>
    <w:multiLevelType w:val="hybridMultilevel"/>
    <w:tmpl w:val="A336D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64CBD"/>
    <w:multiLevelType w:val="hybridMultilevel"/>
    <w:tmpl w:val="5AAE6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EF0B41"/>
    <w:multiLevelType w:val="hybridMultilevel"/>
    <w:tmpl w:val="CBA0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B82408"/>
    <w:multiLevelType w:val="hybridMultilevel"/>
    <w:tmpl w:val="0874AE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F408AB"/>
    <w:multiLevelType w:val="multilevel"/>
    <w:tmpl w:val="B81E0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378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040B8C"/>
    <w:multiLevelType w:val="hybridMultilevel"/>
    <w:tmpl w:val="7A52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664A5"/>
    <w:multiLevelType w:val="hybridMultilevel"/>
    <w:tmpl w:val="BF0CB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30"/>
    <w:lvlOverride w:ilvl="0">
      <w:startOverride w:val="1"/>
    </w:lvlOverride>
  </w:num>
  <w:num w:numId="4">
    <w:abstractNumId w:val="30"/>
    <w:lvlOverride w:ilvl="0">
      <w:startOverride w:val="1"/>
    </w:lvlOverride>
  </w:num>
  <w:num w:numId="5">
    <w:abstractNumId w:val="30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30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7"/>
    <w:lvlOverride w:ilvl="0">
      <w:startOverride w:val="1"/>
    </w:lvlOverride>
  </w:num>
  <w:num w:numId="20">
    <w:abstractNumId w:val="14"/>
  </w:num>
  <w:num w:numId="21">
    <w:abstractNumId w:val="29"/>
  </w:num>
  <w:num w:numId="22">
    <w:abstractNumId w:val="12"/>
  </w:num>
  <w:num w:numId="23">
    <w:abstractNumId w:val="19"/>
  </w:num>
  <w:num w:numId="24">
    <w:abstractNumId w:val="31"/>
  </w:num>
  <w:num w:numId="25">
    <w:abstractNumId w:val="26"/>
  </w:num>
  <w:num w:numId="26">
    <w:abstractNumId w:val="21"/>
  </w:num>
  <w:num w:numId="27">
    <w:abstractNumId w:val="23"/>
  </w:num>
  <w:num w:numId="28">
    <w:abstractNumId w:val="24"/>
  </w:num>
  <w:num w:numId="29">
    <w:abstractNumId w:val="20"/>
  </w:num>
  <w:num w:numId="30">
    <w:abstractNumId w:val="28"/>
  </w:num>
  <w:num w:numId="31">
    <w:abstractNumId w:val="32"/>
  </w:num>
  <w:num w:numId="32">
    <w:abstractNumId w:val="11"/>
  </w:num>
  <w:num w:numId="33">
    <w:abstractNumId w:val="13"/>
  </w:num>
  <w:num w:numId="34">
    <w:abstractNumId w:val="18"/>
  </w:num>
  <w:num w:numId="35">
    <w:abstractNumId w:val="16"/>
  </w:num>
  <w:num w:numId="36">
    <w:abstractNumId w:val="22"/>
  </w:num>
  <w:num w:numId="37">
    <w:abstractNumId w:val="10"/>
  </w:num>
  <w:num w:numId="38">
    <w:abstractNumId w:val="15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8B"/>
    <w:rsid w:val="000053F8"/>
    <w:rsid w:val="0002074E"/>
    <w:rsid w:val="00021354"/>
    <w:rsid w:val="00024D0A"/>
    <w:rsid w:val="00025F79"/>
    <w:rsid w:val="00031E99"/>
    <w:rsid w:val="00033C50"/>
    <w:rsid w:val="000358F2"/>
    <w:rsid w:val="00040DFE"/>
    <w:rsid w:val="000472DC"/>
    <w:rsid w:val="00050DA5"/>
    <w:rsid w:val="00070065"/>
    <w:rsid w:val="000851B7"/>
    <w:rsid w:val="00097A05"/>
    <w:rsid w:val="000A4FEE"/>
    <w:rsid w:val="000A6B82"/>
    <w:rsid w:val="000B11A0"/>
    <w:rsid w:val="000B4B15"/>
    <w:rsid w:val="000B577B"/>
    <w:rsid w:val="000B5939"/>
    <w:rsid w:val="000C748A"/>
    <w:rsid w:val="000D390C"/>
    <w:rsid w:val="000D46CD"/>
    <w:rsid w:val="000E15E9"/>
    <w:rsid w:val="000E3B77"/>
    <w:rsid w:val="000F4EC7"/>
    <w:rsid w:val="001077CE"/>
    <w:rsid w:val="00111A35"/>
    <w:rsid w:val="00111CCE"/>
    <w:rsid w:val="001134E7"/>
    <w:rsid w:val="00114599"/>
    <w:rsid w:val="00142432"/>
    <w:rsid w:val="00142B6F"/>
    <w:rsid w:val="00154480"/>
    <w:rsid w:val="00156277"/>
    <w:rsid w:val="0017149E"/>
    <w:rsid w:val="0017169E"/>
    <w:rsid w:val="001768B1"/>
    <w:rsid w:val="00181A4A"/>
    <w:rsid w:val="00183985"/>
    <w:rsid w:val="0018523E"/>
    <w:rsid w:val="00185A77"/>
    <w:rsid w:val="00197F20"/>
    <w:rsid w:val="001B0EE9"/>
    <w:rsid w:val="001B3355"/>
    <w:rsid w:val="001B65B3"/>
    <w:rsid w:val="001C255B"/>
    <w:rsid w:val="001C33DA"/>
    <w:rsid w:val="001C60CC"/>
    <w:rsid w:val="001D06C5"/>
    <w:rsid w:val="001D14BF"/>
    <w:rsid w:val="001D29A7"/>
    <w:rsid w:val="002029A6"/>
    <w:rsid w:val="002103B0"/>
    <w:rsid w:val="00212744"/>
    <w:rsid w:val="00234519"/>
    <w:rsid w:val="00234F44"/>
    <w:rsid w:val="002408EA"/>
    <w:rsid w:val="00241A85"/>
    <w:rsid w:val="0026720E"/>
    <w:rsid w:val="00270FFF"/>
    <w:rsid w:val="00271FA9"/>
    <w:rsid w:val="00275BBD"/>
    <w:rsid w:val="002819D7"/>
    <w:rsid w:val="0028298D"/>
    <w:rsid w:val="0028544E"/>
    <w:rsid w:val="00286920"/>
    <w:rsid w:val="002877A4"/>
    <w:rsid w:val="0029153C"/>
    <w:rsid w:val="002B5796"/>
    <w:rsid w:val="002B78E2"/>
    <w:rsid w:val="002C0005"/>
    <w:rsid w:val="002C1A7E"/>
    <w:rsid w:val="002C3CEE"/>
    <w:rsid w:val="002C3F91"/>
    <w:rsid w:val="002D3376"/>
    <w:rsid w:val="002D3B22"/>
    <w:rsid w:val="00300497"/>
    <w:rsid w:val="003048C3"/>
    <w:rsid w:val="00307767"/>
    <w:rsid w:val="00311ED0"/>
    <w:rsid w:val="00326A50"/>
    <w:rsid w:val="00335384"/>
    <w:rsid w:val="00342660"/>
    <w:rsid w:val="00343A9F"/>
    <w:rsid w:val="003446CF"/>
    <w:rsid w:val="003466F8"/>
    <w:rsid w:val="003648C5"/>
    <w:rsid w:val="003722FA"/>
    <w:rsid w:val="00377102"/>
    <w:rsid w:val="00385630"/>
    <w:rsid w:val="00391D98"/>
    <w:rsid w:val="0039307F"/>
    <w:rsid w:val="003A00FE"/>
    <w:rsid w:val="003A19FF"/>
    <w:rsid w:val="003A3C08"/>
    <w:rsid w:val="003A4899"/>
    <w:rsid w:val="003B24A5"/>
    <w:rsid w:val="003C7AAF"/>
    <w:rsid w:val="003C7FD2"/>
    <w:rsid w:val="003D069D"/>
    <w:rsid w:val="003E666C"/>
    <w:rsid w:val="003F04D4"/>
    <w:rsid w:val="003F19BC"/>
    <w:rsid w:val="003F6B13"/>
    <w:rsid w:val="003F6CA5"/>
    <w:rsid w:val="00402774"/>
    <w:rsid w:val="00402ACB"/>
    <w:rsid w:val="00402D2B"/>
    <w:rsid w:val="004037B9"/>
    <w:rsid w:val="004075B6"/>
    <w:rsid w:val="0041316C"/>
    <w:rsid w:val="00415E0C"/>
    <w:rsid w:val="00420952"/>
    <w:rsid w:val="00422B62"/>
    <w:rsid w:val="004235DA"/>
    <w:rsid w:val="00425ED3"/>
    <w:rsid w:val="0043114E"/>
    <w:rsid w:val="00433EFF"/>
    <w:rsid w:val="00435E4F"/>
    <w:rsid w:val="00443081"/>
    <w:rsid w:val="00445F13"/>
    <w:rsid w:val="00445FCB"/>
    <w:rsid w:val="00446BEE"/>
    <w:rsid w:val="00457A30"/>
    <w:rsid w:val="00462025"/>
    <w:rsid w:val="004632D0"/>
    <w:rsid w:val="00470E84"/>
    <w:rsid w:val="00473F75"/>
    <w:rsid w:val="004832F3"/>
    <w:rsid w:val="00491313"/>
    <w:rsid w:val="004A4819"/>
    <w:rsid w:val="004A7520"/>
    <w:rsid w:val="004B0798"/>
    <w:rsid w:val="004B4A0A"/>
    <w:rsid w:val="004C1AF6"/>
    <w:rsid w:val="004C251C"/>
    <w:rsid w:val="004C40F1"/>
    <w:rsid w:val="004D1404"/>
    <w:rsid w:val="004F2E3A"/>
    <w:rsid w:val="005025A1"/>
    <w:rsid w:val="00515064"/>
    <w:rsid w:val="0051508B"/>
    <w:rsid w:val="00515AB0"/>
    <w:rsid w:val="00537C0E"/>
    <w:rsid w:val="0054178D"/>
    <w:rsid w:val="00550C75"/>
    <w:rsid w:val="00552868"/>
    <w:rsid w:val="00553392"/>
    <w:rsid w:val="00554CCA"/>
    <w:rsid w:val="00564C8E"/>
    <w:rsid w:val="005672FE"/>
    <w:rsid w:val="00570A54"/>
    <w:rsid w:val="00577E29"/>
    <w:rsid w:val="00584D06"/>
    <w:rsid w:val="00593770"/>
    <w:rsid w:val="0059455F"/>
    <w:rsid w:val="0059599D"/>
    <w:rsid w:val="00597DE5"/>
    <w:rsid w:val="005A5098"/>
    <w:rsid w:val="005A5F35"/>
    <w:rsid w:val="005B4DFF"/>
    <w:rsid w:val="005B7B60"/>
    <w:rsid w:val="005B7EE9"/>
    <w:rsid w:val="005C6CA4"/>
    <w:rsid w:val="005D1006"/>
    <w:rsid w:val="005D1901"/>
    <w:rsid w:val="005E2B17"/>
    <w:rsid w:val="005E4D10"/>
    <w:rsid w:val="005E52D4"/>
    <w:rsid w:val="005F4D79"/>
    <w:rsid w:val="005F73A3"/>
    <w:rsid w:val="006064DB"/>
    <w:rsid w:val="00626770"/>
    <w:rsid w:val="00634AED"/>
    <w:rsid w:val="006374E2"/>
    <w:rsid w:val="00646074"/>
    <w:rsid w:val="006518F4"/>
    <w:rsid w:val="0067269A"/>
    <w:rsid w:val="0067616E"/>
    <w:rsid w:val="00676EA8"/>
    <w:rsid w:val="00685F26"/>
    <w:rsid w:val="006921E1"/>
    <w:rsid w:val="00693C23"/>
    <w:rsid w:val="006A2C84"/>
    <w:rsid w:val="006A4422"/>
    <w:rsid w:val="006A4EEB"/>
    <w:rsid w:val="006B1010"/>
    <w:rsid w:val="006C14DC"/>
    <w:rsid w:val="006C3403"/>
    <w:rsid w:val="006C4AD5"/>
    <w:rsid w:val="006C4EE8"/>
    <w:rsid w:val="006D3DB0"/>
    <w:rsid w:val="006D3FA0"/>
    <w:rsid w:val="006D7D42"/>
    <w:rsid w:val="006E09DA"/>
    <w:rsid w:val="006E6B0F"/>
    <w:rsid w:val="006F2393"/>
    <w:rsid w:val="006F4120"/>
    <w:rsid w:val="006F4164"/>
    <w:rsid w:val="006F4B25"/>
    <w:rsid w:val="006F4C9C"/>
    <w:rsid w:val="006F6496"/>
    <w:rsid w:val="00702703"/>
    <w:rsid w:val="0070639A"/>
    <w:rsid w:val="00706CB4"/>
    <w:rsid w:val="00707D8B"/>
    <w:rsid w:val="007116C7"/>
    <w:rsid w:val="0072403E"/>
    <w:rsid w:val="0072455A"/>
    <w:rsid w:val="00736348"/>
    <w:rsid w:val="00736E90"/>
    <w:rsid w:val="0074230B"/>
    <w:rsid w:val="00746E04"/>
    <w:rsid w:val="00755539"/>
    <w:rsid w:val="00760908"/>
    <w:rsid w:val="00765BF9"/>
    <w:rsid w:val="00771DEE"/>
    <w:rsid w:val="00773DE7"/>
    <w:rsid w:val="00776FAA"/>
    <w:rsid w:val="007778CC"/>
    <w:rsid w:val="00777B0B"/>
    <w:rsid w:val="00782C31"/>
    <w:rsid w:val="00784FA3"/>
    <w:rsid w:val="00787B64"/>
    <w:rsid w:val="007979F1"/>
    <w:rsid w:val="00797CC7"/>
    <w:rsid w:val="007B4A51"/>
    <w:rsid w:val="007B7017"/>
    <w:rsid w:val="007C34C8"/>
    <w:rsid w:val="007C4BA2"/>
    <w:rsid w:val="007C7168"/>
    <w:rsid w:val="007D6304"/>
    <w:rsid w:val="007D7078"/>
    <w:rsid w:val="007E52CB"/>
    <w:rsid w:val="007E5BED"/>
    <w:rsid w:val="007F1342"/>
    <w:rsid w:val="007F192D"/>
    <w:rsid w:val="007F238D"/>
    <w:rsid w:val="00801890"/>
    <w:rsid w:val="00805E87"/>
    <w:rsid w:val="008070E5"/>
    <w:rsid w:val="00816211"/>
    <w:rsid w:val="00816851"/>
    <w:rsid w:val="00832325"/>
    <w:rsid w:val="00833265"/>
    <w:rsid w:val="00834065"/>
    <w:rsid w:val="00837F6A"/>
    <w:rsid w:val="008407BF"/>
    <w:rsid w:val="00843A1A"/>
    <w:rsid w:val="00843B5E"/>
    <w:rsid w:val="00844F32"/>
    <w:rsid w:val="00857E18"/>
    <w:rsid w:val="00861B92"/>
    <w:rsid w:val="00862244"/>
    <w:rsid w:val="008708F7"/>
    <w:rsid w:val="00876112"/>
    <w:rsid w:val="00877122"/>
    <w:rsid w:val="008803BD"/>
    <w:rsid w:val="008814FB"/>
    <w:rsid w:val="008852C1"/>
    <w:rsid w:val="0089008B"/>
    <w:rsid w:val="008910F3"/>
    <w:rsid w:val="008C1482"/>
    <w:rsid w:val="008E43FE"/>
    <w:rsid w:val="008F0888"/>
    <w:rsid w:val="008F364D"/>
    <w:rsid w:val="008F5E30"/>
    <w:rsid w:val="00902541"/>
    <w:rsid w:val="009060AB"/>
    <w:rsid w:val="00910D0C"/>
    <w:rsid w:val="00911414"/>
    <w:rsid w:val="00911F34"/>
    <w:rsid w:val="00914D7F"/>
    <w:rsid w:val="009214A6"/>
    <w:rsid w:val="009231C8"/>
    <w:rsid w:val="00924BAE"/>
    <w:rsid w:val="009369F3"/>
    <w:rsid w:val="00946DA7"/>
    <w:rsid w:val="00952B5A"/>
    <w:rsid w:val="00954F4C"/>
    <w:rsid w:val="00957D14"/>
    <w:rsid w:val="00960C0C"/>
    <w:rsid w:val="009755F3"/>
    <w:rsid w:val="00975BA8"/>
    <w:rsid w:val="00976776"/>
    <w:rsid w:val="00987FCF"/>
    <w:rsid w:val="009A57CA"/>
    <w:rsid w:val="009A5925"/>
    <w:rsid w:val="009B3E34"/>
    <w:rsid w:val="009C1F62"/>
    <w:rsid w:val="009C6F69"/>
    <w:rsid w:val="009D64EF"/>
    <w:rsid w:val="009E1E5D"/>
    <w:rsid w:val="009E3D4E"/>
    <w:rsid w:val="009E680B"/>
    <w:rsid w:val="009F0C15"/>
    <w:rsid w:val="009F24DB"/>
    <w:rsid w:val="009F48AA"/>
    <w:rsid w:val="009F7DE0"/>
    <w:rsid w:val="00A0203F"/>
    <w:rsid w:val="00A04657"/>
    <w:rsid w:val="00A05702"/>
    <w:rsid w:val="00A143EB"/>
    <w:rsid w:val="00A15A1F"/>
    <w:rsid w:val="00A2185A"/>
    <w:rsid w:val="00A23869"/>
    <w:rsid w:val="00A3325A"/>
    <w:rsid w:val="00A34250"/>
    <w:rsid w:val="00A43013"/>
    <w:rsid w:val="00A43B00"/>
    <w:rsid w:val="00A453E4"/>
    <w:rsid w:val="00A47620"/>
    <w:rsid w:val="00A53E49"/>
    <w:rsid w:val="00A542A8"/>
    <w:rsid w:val="00A54A63"/>
    <w:rsid w:val="00A5699C"/>
    <w:rsid w:val="00A64047"/>
    <w:rsid w:val="00A64925"/>
    <w:rsid w:val="00A70196"/>
    <w:rsid w:val="00A92CE0"/>
    <w:rsid w:val="00A93039"/>
    <w:rsid w:val="00AA0353"/>
    <w:rsid w:val="00AA0A85"/>
    <w:rsid w:val="00AA18CE"/>
    <w:rsid w:val="00AA6A7E"/>
    <w:rsid w:val="00AB1659"/>
    <w:rsid w:val="00AB4236"/>
    <w:rsid w:val="00AC74B1"/>
    <w:rsid w:val="00AE1760"/>
    <w:rsid w:val="00AF108A"/>
    <w:rsid w:val="00AF5FBE"/>
    <w:rsid w:val="00AF74DE"/>
    <w:rsid w:val="00B02E55"/>
    <w:rsid w:val="00B036C1"/>
    <w:rsid w:val="00B14CD7"/>
    <w:rsid w:val="00B20A49"/>
    <w:rsid w:val="00B32CEF"/>
    <w:rsid w:val="00B5431F"/>
    <w:rsid w:val="00B556CC"/>
    <w:rsid w:val="00B60518"/>
    <w:rsid w:val="00B61415"/>
    <w:rsid w:val="00B61603"/>
    <w:rsid w:val="00B61B43"/>
    <w:rsid w:val="00B61D2B"/>
    <w:rsid w:val="00B639A5"/>
    <w:rsid w:val="00B64B50"/>
    <w:rsid w:val="00B67D51"/>
    <w:rsid w:val="00B73F23"/>
    <w:rsid w:val="00B8074E"/>
    <w:rsid w:val="00B80995"/>
    <w:rsid w:val="00B81832"/>
    <w:rsid w:val="00B838D2"/>
    <w:rsid w:val="00B85CEA"/>
    <w:rsid w:val="00B87C26"/>
    <w:rsid w:val="00BA64E6"/>
    <w:rsid w:val="00BB1674"/>
    <w:rsid w:val="00BB7AEB"/>
    <w:rsid w:val="00BC3165"/>
    <w:rsid w:val="00BC5C16"/>
    <w:rsid w:val="00BF457A"/>
    <w:rsid w:val="00BF6140"/>
    <w:rsid w:val="00BF7FE0"/>
    <w:rsid w:val="00C00A03"/>
    <w:rsid w:val="00C10B54"/>
    <w:rsid w:val="00C15330"/>
    <w:rsid w:val="00C345E6"/>
    <w:rsid w:val="00C34E0E"/>
    <w:rsid w:val="00C47866"/>
    <w:rsid w:val="00C56EF7"/>
    <w:rsid w:val="00C60399"/>
    <w:rsid w:val="00C60AEB"/>
    <w:rsid w:val="00C63993"/>
    <w:rsid w:val="00C75BB2"/>
    <w:rsid w:val="00C81104"/>
    <w:rsid w:val="00C81150"/>
    <w:rsid w:val="00C878A0"/>
    <w:rsid w:val="00C87E71"/>
    <w:rsid w:val="00C91F42"/>
    <w:rsid w:val="00C96411"/>
    <w:rsid w:val="00CB19FF"/>
    <w:rsid w:val="00CB3963"/>
    <w:rsid w:val="00CB5671"/>
    <w:rsid w:val="00CC137B"/>
    <w:rsid w:val="00CC6AD5"/>
    <w:rsid w:val="00CE1F66"/>
    <w:rsid w:val="00CF58B7"/>
    <w:rsid w:val="00D078A9"/>
    <w:rsid w:val="00D140BA"/>
    <w:rsid w:val="00D26A45"/>
    <w:rsid w:val="00D32B32"/>
    <w:rsid w:val="00D33EF9"/>
    <w:rsid w:val="00D351C1"/>
    <w:rsid w:val="00D35EFB"/>
    <w:rsid w:val="00D369AB"/>
    <w:rsid w:val="00D42DCA"/>
    <w:rsid w:val="00D504B3"/>
    <w:rsid w:val="00D521E9"/>
    <w:rsid w:val="00D546ED"/>
    <w:rsid w:val="00D605DC"/>
    <w:rsid w:val="00D64F1D"/>
    <w:rsid w:val="00D73D45"/>
    <w:rsid w:val="00D81CF8"/>
    <w:rsid w:val="00D81F11"/>
    <w:rsid w:val="00D83513"/>
    <w:rsid w:val="00D84508"/>
    <w:rsid w:val="00D86BF0"/>
    <w:rsid w:val="00D87757"/>
    <w:rsid w:val="00D925B7"/>
    <w:rsid w:val="00DA2E19"/>
    <w:rsid w:val="00DC3875"/>
    <w:rsid w:val="00DF4CB8"/>
    <w:rsid w:val="00DF6B46"/>
    <w:rsid w:val="00E00F82"/>
    <w:rsid w:val="00E040F9"/>
    <w:rsid w:val="00E135F9"/>
    <w:rsid w:val="00E269A9"/>
    <w:rsid w:val="00E26B23"/>
    <w:rsid w:val="00E34E3E"/>
    <w:rsid w:val="00E35C3D"/>
    <w:rsid w:val="00E37F0F"/>
    <w:rsid w:val="00E44282"/>
    <w:rsid w:val="00E51920"/>
    <w:rsid w:val="00E57668"/>
    <w:rsid w:val="00E64120"/>
    <w:rsid w:val="00E660A1"/>
    <w:rsid w:val="00E67FED"/>
    <w:rsid w:val="00E7160D"/>
    <w:rsid w:val="00E7318C"/>
    <w:rsid w:val="00E74974"/>
    <w:rsid w:val="00E87C0C"/>
    <w:rsid w:val="00E926AE"/>
    <w:rsid w:val="00E97D6B"/>
    <w:rsid w:val="00EA3CCF"/>
    <w:rsid w:val="00EB3BA7"/>
    <w:rsid w:val="00EC0002"/>
    <w:rsid w:val="00EC5D2D"/>
    <w:rsid w:val="00EC6B5D"/>
    <w:rsid w:val="00ED0FD0"/>
    <w:rsid w:val="00EE4753"/>
    <w:rsid w:val="00EF0552"/>
    <w:rsid w:val="00EF76AF"/>
    <w:rsid w:val="00F013F4"/>
    <w:rsid w:val="00F055F1"/>
    <w:rsid w:val="00F059FD"/>
    <w:rsid w:val="00F107AA"/>
    <w:rsid w:val="00F15484"/>
    <w:rsid w:val="00F363F0"/>
    <w:rsid w:val="00F4037C"/>
    <w:rsid w:val="00F5790C"/>
    <w:rsid w:val="00F60152"/>
    <w:rsid w:val="00F610AF"/>
    <w:rsid w:val="00F61FEC"/>
    <w:rsid w:val="00F64D0C"/>
    <w:rsid w:val="00F66D81"/>
    <w:rsid w:val="00F673AC"/>
    <w:rsid w:val="00F740F0"/>
    <w:rsid w:val="00F91173"/>
    <w:rsid w:val="00F9122E"/>
    <w:rsid w:val="00FA133E"/>
    <w:rsid w:val="00FA1DFA"/>
    <w:rsid w:val="00FA2C5A"/>
    <w:rsid w:val="00FA7B79"/>
    <w:rsid w:val="00FB0624"/>
    <w:rsid w:val="00FB1797"/>
    <w:rsid w:val="00FC0C4C"/>
    <w:rsid w:val="00FC1B90"/>
    <w:rsid w:val="00FC2D11"/>
    <w:rsid w:val="00FC61BC"/>
    <w:rsid w:val="00FC6204"/>
    <w:rsid w:val="00FC6230"/>
    <w:rsid w:val="00FE6AFE"/>
    <w:rsid w:val="00FE6EF7"/>
    <w:rsid w:val="00FE7522"/>
    <w:rsid w:val="00FF1F9D"/>
    <w:rsid w:val="00FF456E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D0A770"/>
  <w15:chartTrackingRefBased/>
  <w15:docId w15:val="{20AC0C57-FF58-466E-BB6E-D509FE40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A5F35"/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</w:style>
  <w:style w:type="paragraph" w:styleId="TOC1">
    <w:name w:val="toc 1"/>
    <w:basedOn w:val="Normal"/>
    <w:next w:val="Normal"/>
    <w:autoRedefine/>
    <w:semiHidden/>
    <w:rsid w:val="00F610AF"/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b/>
      <w:bCs/>
    </w:rPr>
  </w:style>
  <w:style w:type="table" w:styleId="TableGrid">
    <w:name w:val="Table Grid"/>
    <w:basedOn w:val="TableNormal"/>
    <w:rsid w:val="00707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1603"/>
    <w:pPr>
      <w:ind w:left="720"/>
      <w:contextualSpacing/>
    </w:pPr>
  </w:style>
  <w:style w:type="character" w:styleId="Hyperlink">
    <w:name w:val="Hyperlink"/>
    <w:rsid w:val="00B616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7D2A4-8A1E-45AC-9F6D-62E712994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5872084D</Template>
  <TotalTime>10</TotalTime>
  <Pages>2</Pages>
  <Words>226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M. Robinson</dc:creator>
  <cp:keywords/>
  <dc:description/>
  <cp:lastModifiedBy>Ann Richardson</cp:lastModifiedBy>
  <cp:revision>7</cp:revision>
  <cp:lastPrinted>2018-12-14T16:20:00Z</cp:lastPrinted>
  <dcterms:created xsi:type="dcterms:W3CDTF">2019-10-09T07:31:00Z</dcterms:created>
  <dcterms:modified xsi:type="dcterms:W3CDTF">2019-10-09T07:40:00Z</dcterms:modified>
</cp:coreProperties>
</file>