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34BB9C2D" w:rsidR="00707D8B" w:rsidRPr="00A33008" w:rsidRDefault="00707D8B" w:rsidP="00A33008">
      <w:pPr>
        <w:pStyle w:val="Heading1"/>
        <w:jc w:val="center"/>
        <w:rPr>
          <w:sz w:val="24"/>
          <w:szCs w:val="24"/>
        </w:rPr>
      </w:pPr>
      <w:r w:rsidRPr="00A33008">
        <w:rPr>
          <w:sz w:val="24"/>
          <w:szCs w:val="24"/>
        </w:rPr>
        <w:t>Senior Management Team</w:t>
      </w:r>
      <w:r w:rsidR="00A33008" w:rsidRPr="00A33008">
        <w:rPr>
          <w:sz w:val="24"/>
          <w:szCs w:val="24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21B4FDBF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FC0C4C">
        <w:rPr>
          <w:b/>
        </w:rPr>
        <w:t xml:space="preserve"> 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213E5FCE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2E479E">
        <w:rPr>
          <w:b/>
        </w:rPr>
        <w:t>23</w:t>
      </w:r>
      <w:r w:rsidR="003A3C08">
        <w:rPr>
          <w:b/>
        </w:rPr>
        <w:t xml:space="preserve"> April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42020C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35112F85" w14:textId="6B740DBB" w:rsidR="00A33008" w:rsidRDefault="00707D8B" w:rsidP="00A33008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  <w:r w:rsidR="00792A6E">
        <w:rPr>
          <w:b/>
        </w:rPr>
        <w:br/>
      </w:r>
    </w:p>
    <w:p w14:paraId="01C21702" w14:textId="77777777" w:rsidR="00A33008" w:rsidRPr="00844F32" w:rsidRDefault="00A33008" w:rsidP="00A33008">
      <w:pPr>
        <w:tabs>
          <w:tab w:val="center" w:pos="5233"/>
          <w:tab w:val="left" w:pos="9448"/>
        </w:tabs>
        <w:jc w:val="center"/>
        <w:rPr>
          <w:b/>
        </w:rPr>
      </w:pPr>
    </w:p>
    <w:p w14:paraId="5641F936" w14:textId="4B35094D" w:rsidR="00102D5F" w:rsidRPr="00102D5F" w:rsidRDefault="00102D5F" w:rsidP="00102D5F">
      <w:pPr>
        <w:pStyle w:val="ListParagraph"/>
        <w:numPr>
          <w:ilvl w:val="0"/>
          <w:numId w:val="21"/>
        </w:numPr>
        <w:rPr>
          <w:b/>
          <w:bCs/>
        </w:rPr>
      </w:pPr>
      <w:r w:rsidRPr="00102D5F">
        <w:rPr>
          <w:b/>
          <w:bCs/>
        </w:rPr>
        <w:t>Apologies for absence</w:t>
      </w:r>
    </w:p>
    <w:p w14:paraId="3C026508" w14:textId="77777777" w:rsidR="00102D5F" w:rsidRDefault="00102D5F" w:rsidP="00707D8B">
      <w:pPr>
        <w:pStyle w:val="Title"/>
        <w:jc w:val="left"/>
        <w:rPr>
          <w:sz w:val="22"/>
          <w:szCs w:val="22"/>
        </w:rPr>
      </w:pPr>
    </w:p>
    <w:p w14:paraId="446C83D1" w14:textId="606EF0DB" w:rsidR="00102D5F" w:rsidRPr="00102D5F" w:rsidRDefault="00102D5F" w:rsidP="00102D5F">
      <w:pPr>
        <w:pStyle w:val="ListParagraph"/>
        <w:numPr>
          <w:ilvl w:val="0"/>
          <w:numId w:val="21"/>
        </w:numPr>
        <w:rPr>
          <w:b/>
          <w:bCs/>
        </w:rPr>
      </w:pPr>
      <w:r w:rsidRPr="00102D5F">
        <w:rPr>
          <w:b/>
          <w:bCs/>
        </w:rPr>
        <w:t>Freedom of Information and Publication Scheme</w:t>
      </w:r>
    </w:p>
    <w:p w14:paraId="1209B009" w14:textId="29C516EC" w:rsidR="00102D5F" w:rsidRDefault="00102D5F" w:rsidP="00102D5F">
      <w:pPr>
        <w:ind w:left="284"/>
      </w:pPr>
      <w:r>
        <w:t xml:space="preserve"> </w:t>
      </w:r>
      <w:r w:rsidRPr="00E91646">
        <w:t>To consider whether any of the information</w:t>
      </w:r>
      <w:r>
        <w:t xml:space="preserve"> in the attachments are exempt </w:t>
      </w:r>
      <w:r w:rsidRPr="00E91646">
        <w:t xml:space="preserve">from </w:t>
      </w:r>
      <w:r>
        <w:t xml:space="preserve">  </w:t>
      </w:r>
      <w:r w:rsidRPr="00E91646">
        <w:t>disclosure</w:t>
      </w:r>
    </w:p>
    <w:p w14:paraId="18B30B36" w14:textId="77777777" w:rsidR="00102D5F" w:rsidRPr="00707D8B" w:rsidRDefault="00102D5F" w:rsidP="00A33008">
      <w:pPr>
        <w:rPr>
          <w:b/>
        </w:rPr>
      </w:pPr>
    </w:p>
    <w:p w14:paraId="27C1C41A" w14:textId="6D297B82" w:rsidR="00102D5F" w:rsidRDefault="00102D5F" w:rsidP="00102D5F">
      <w:pPr>
        <w:ind w:left="8206"/>
      </w:pPr>
      <w:r>
        <w:t>(</w:t>
      </w:r>
      <w:r w:rsidRPr="00707D8B">
        <w:t>Oral</w:t>
      </w:r>
      <w:r>
        <w:t>)</w:t>
      </w:r>
      <w:r w:rsidR="00792A6E">
        <w:br/>
      </w:r>
    </w:p>
    <w:p w14:paraId="6916DA76" w14:textId="74DB084D" w:rsidR="00102D5F" w:rsidRPr="00102D5F" w:rsidRDefault="00102D5F" w:rsidP="00102D5F">
      <w:pPr>
        <w:pStyle w:val="ListParagraph"/>
        <w:numPr>
          <w:ilvl w:val="0"/>
          <w:numId w:val="21"/>
        </w:numPr>
        <w:rPr>
          <w:b/>
          <w:bCs/>
        </w:rPr>
      </w:pPr>
      <w:r w:rsidRPr="00102D5F">
        <w:rPr>
          <w:b/>
          <w:bCs/>
        </w:rPr>
        <w:t>Declarations of interest</w:t>
      </w:r>
    </w:p>
    <w:p w14:paraId="2CC7DDD9" w14:textId="41258638" w:rsidR="00102D5F" w:rsidRDefault="00102D5F" w:rsidP="00102D5F">
      <w:pPr>
        <w:ind w:left="284"/>
      </w:pPr>
      <w:r>
        <w:t xml:space="preserve"> </w:t>
      </w:r>
      <w:r w:rsidRPr="00685F26">
        <w:t>To note any new interests and consider any conflicts of interest specific to the meeting</w:t>
      </w:r>
    </w:p>
    <w:p w14:paraId="0A96A6C7" w14:textId="77777777" w:rsidR="00102D5F" w:rsidRPr="00685F26" w:rsidRDefault="00102D5F" w:rsidP="00A33008">
      <w:pPr>
        <w:rPr>
          <w:b/>
        </w:rPr>
      </w:pPr>
    </w:p>
    <w:p w14:paraId="5088C4B5" w14:textId="0FB93260" w:rsidR="00102D5F" w:rsidRDefault="00102D5F" w:rsidP="00102D5F">
      <w:pPr>
        <w:ind w:left="7797"/>
        <w:rPr>
          <w:b/>
          <w:bCs/>
        </w:rPr>
      </w:pPr>
      <w:r>
        <w:t>(Attached)</w:t>
      </w:r>
      <w:r>
        <w:br/>
      </w:r>
    </w:p>
    <w:p w14:paraId="594D1F86" w14:textId="79BB6F5E" w:rsidR="00102D5F" w:rsidRPr="00102D5F" w:rsidRDefault="00102D5F" w:rsidP="00102D5F">
      <w:pPr>
        <w:pStyle w:val="ListParagraph"/>
        <w:numPr>
          <w:ilvl w:val="0"/>
          <w:numId w:val="21"/>
        </w:numPr>
        <w:rPr>
          <w:b/>
          <w:bCs/>
        </w:rPr>
      </w:pPr>
      <w:r w:rsidRPr="00102D5F">
        <w:rPr>
          <w:b/>
          <w:bCs/>
        </w:rPr>
        <w:t>Minutes of the last meetings</w:t>
      </w:r>
    </w:p>
    <w:p w14:paraId="7EBF4DB0" w14:textId="4EDB163E" w:rsidR="00102D5F" w:rsidRDefault="00102D5F" w:rsidP="00102D5F">
      <w:pPr>
        <w:ind w:left="284"/>
      </w:pPr>
      <w:r>
        <w:t xml:space="preserve"> </w:t>
      </w:r>
      <w:r w:rsidRPr="00707D8B">
        <w:t xml:space="preserve">To consider and approve the minutes of the meeting on </w:t>
      </w:r>
      <w:r>
        <w:t>16 April 2019</w:t>
      </w:r>
      <w:r w:rsidRPr="00707D8B">
        <w:t xml:space="preserve"> </w:t>
      </w:r>
    </w:p>
    <w:p w14:paraId="0C145C5D" w14:textId="77777777" w:rsidR="00102D5F" w:rsidRPr="00707D8B" w:rsidRDefault="00102D5F" w:rsidP="00A33008">
      <w:pPr>
        <w:rPr>
          <w:b/>
        </w:rPr>
      </w:pPr>
    </w:p>
    <w:p w14:paraId="04282658" w14:textId="064055D5" w:rsidR="00102D5F" w:rsidRPr="00707D8B" w:rsidRDefault="00102D5F" w:rsidP="00102D5F">
      <w:pPr>
        <w:ind w:left="7797"/>
        <w:rPr>
          <w:b/>
          <w:bCs/>
        </w:rPr>
      </w:pPr>
      <w:r>
        <w:t>(Attached)</w:t>
      </w:r>
      <w:r w:rsidR="00792A6E">
        <w:br/>
      </w:r>
    </w:p>
    <w:p w14:paraId="0B4165CF" w14:textId="191E86A1" w:rsidR="00102D5F" w:rsidRPr="00102D5F" w:rsidRDefault="00102D5F" w:rsidP="00102D5F">
      <w:pPr>
        <w:pStyle w:val="ListParagraph"/>
        <w:numPr>
          <w:ilvl w:val="0"/>
          <w:numId w:val="21"/>
        </w:numPr>
        <w:rPr>
          <w:b/>
          <w:bCs/>
        </w:rPr>
      </w:pPr>
      <w:r w:rsidRPr="00102D5F">
        <w:rPr>
          <w:b/>
          <w:bCs/>
        </w:rPr>
        <w:t>Matters arising</w:t>
      </w:r>
    </w:p>
    <w:p w14:paraId="66EB5E5C" w14:textId="697CCA4A" w:rsidR="00102D5F" w:rsidRDefault="00102D5F" w:rsidP="00102D5F">
      <w:pPr>
        <w:ind w:left="284"/>
      </w:pPr>
      <w:r>
        <w:t xml:space="preserve"> </w:t>
      </w:r>
      <w:r w:rsidRPr="00707D8B">
        <w:t xml:space="preserve">To consider any matters arising from the meeting on </w:t>
      </w:r>
      <w:r>
        <w:t>16 April 2019</w:t>
      </w:r>
    </w:p>
    <w:p w14:paraId="6E8FD70C" w14:textId="77777777" w:rsidR="00102D5F" w:rsidRPr="00707D8B" w:rsidRDefault="00102D5F" w:rsidP="00A33008">
      <w:pPr>
        <w:rPr>
          <w:b/>
        </w:rPr>
      </w:pPr>
    </w:p>
    <w:p w14:paraId="1F39C938" w14:textId="0C0711BE" w:rsidR="00102D5F" w:rsidRDefault="00102D5F" w:rsidP="00102D5F">
      <w:pPr>
        <w:ind w:left="8206"/>
        <w:rPr>
          <w:b/>
          <w:bCs/>
        </w:rPr>
      </w:pPr>
      <w:r>
        <w:t>(Oral)</w:t>
      </w:r>
      <w:r w:rsidR="00792A6E">
        <w:br/>
      </w:r>
    </w:p>
    <w:p w14:paraId="3950E6F6" w14:textId="2A4D9C49" w:rsidR="00102D5F" w:rsidRPr="00792A6E" w:rsidRDefault="00102D5F" w:rsidP="00792A6E">
      <w:pPr>
        <w:pStyle w:val="ListParagraph"/>
        <w:numPr>
          <w:ilvl w:val="0"/>
          <w:numId w:val="21"/>
        </w:numPr>
        <w:rPr>
          <w:b/>
          <w:bCs/>
        </w:rPr>
      </w:pPr>
      <w:r w:rsidRPr="00792A6E">
        <w:rPr>
          <w:b/>
          <w:bCs/>
        </w:rPr>
        <w:t>Board meetings</w:t>
      </w:r>
    </w:p>
    <w:p w14:paraId="6FB93312" w14:textId="5AE25D23" w:rsidR="00102D5F" w:rsidRDefault="00102D5F" w:rsidP="00792A6E">
      <w:pPr>
        <w:ind w:left="7797"/>
        <w:rPr>
          <w:b/>
          <w:bCs/>
        </w:rPr>
      </w:pPr>
      <w:r>
        <w:t>(Attached)</w:t>
      </w:r>
      <w:r w:rsidR="00792A6E">
        <w:br/>
      </w:r>
    </w:p>
    <w:p w14:paraId="435EEAF2" w14:textId="0DBD46B2" w:rsidR="00102D5F" w:rsidRPr="00792A6E" w:rsidRDefault="00792A6E" w:rsidP="00792A6E">
      <w:pPr>
        <w:rPr>
          <w:b/>
        </w:rPr>
      </w:pPr>
      <w:r>
        <w:t xml:space="preserve">6.1. </w:t>
      </w:r>
      <w:r w:rsidR="00102D5F" w:rsidRPr="0042020C">
        <w:t>To review actions from the April Board strategy meeting</w:t>
      </w:r>
    </w:p>
    <w:p w14:paraId="2B682C91" w14:textId="391BEBD2" w:rsidR="00102D5F" w:rsidRDefault="00102D5F" w:rsidP="00792A6E">
      <w:pPr>
        <w:ind w:left="7797"/>
        <w:rPr>
          <w:b/>
          <w:bCs/>
        </w:rPr>
      </w:pPr>
      <w:r>
        <w:t>(Attached)</w:t>
      </w:r>
      <w:r w:rsidR="00792A6E">
        <w:br/>
      </w:r>
    </w:p>
    <w:p w14:paraId="690EB3B6" w14:textId="677B1F3A" w:rsidR="00102D5F" w:rsidRPr="00792A6E" w:rsidRDefault="00792A6E" w:rsidP="00792A6E">
      <w:pPr>
        <w:rPr>
          <w:b/>
        </w:rPr>
      </w:pPr>
      <w:r>
        <w:t xml:space="preserve">6.2. </w:t>
      </w:r>
      <w:r w:rsidR="00102D5F" w:rsidRPr="0042020C">
        <w:t>To approve the agenda items for the May public Board meeting</w:t>
      </w:r>
    </w:p>
    <w:p w14:paraId="7411350A" w14:textId="7F32A489" w:rsidR="00102D5F" w:rsidRDefault="00102D5F" w:rsidP="00792A6E">
      <w:pPr>
        <w:ind w:left="7797"/>
        <w:rPr>
          <w:b/>
          <w:bCs/>
        </w:rPr>
      </w:pPr>
      <w:r>
        <w:t>(Attached)</w:t>
      </w:r>
      <w:r w:rsidR="00792A6E">
        <w:br/>
      </w:r>
    </w:p>
    <w:p w14:paraId="768FC7D4" w14:textId="43B22174" w:rsidR="00102D5F" w:rsidRPr="00792A6E" w:rsidRDefault="00102D5F" w:rsidP="00792A6E">
      <w:pPr>
        <w:pStyle w:val="ListParagraph"/>
        <w:numPr>
          <w:ilvl w:val="0"/>
          <w:numId w:val="21"/>
        </w:numPr>
        <w:rPr>
          <w:b/>
          <w:bCs/>
        </w:rPr>
      </w:pPr>
      <w:r w:rsidRPr="00792A6E">
        <w:rPr>
          <w:b/>
          <w:bCs/>
        </w:rPr>
        <w:t>For consideration and approval</w:t>
      </w:r>
    </w:p>
    <w:p w14:paraId="04F20C40" w14:textId="77777777" w:rsidR="00102D5F" w:rsidRDefault="00102D5F" w:rsidP="00A33008">
      <w:pPr>
        <w:rPr>
          <w:b/>
          <w:bCs/>
        </w:rPr>
      </w:pPr>
    </w:p>
    <w:p w14:paraId="4B167461" w14:textId="3F1693C4" w:rsidR="00102D5F" w:rsidRPr="00792A6E" w:rsidRDefault="00792A6E" w:rsidP="00792A6E">
      <w:pPr>
        <w:rPr>
          <w:b/>
        </w:rPr>
      </w:pPr>
      <w:r>
        <w:t xml:space="preserve">7.1. </w:t>
      </w:r>
      <w:r w:rsidR="00102D5F">
        <w:t xml:space="preserve">Finance and resource report </w:t>
      </w:r>
    </w:p>
    <w:p w14:paraId="377B85BB" w14:textId="77777777" w:rsidR="00102D5F" w:rsidRDefault="00102D5F" w:rsidP="00792A6E">
      <w:pPr>
        <w:ind w:left="426"/>
      </w:pPr>
      <w:r>
        <w:t xml:space="preserve">To review the report </w:t>
      </w:r>
    </w:p>
    <w:p w14:paraId="18C61E45" w14:textId="77777777" w:rsidR="00102D5F" w:rsidRPr="00B87C26" w:rsidRDefault="00102D5F" w:rsidP="00A33008">
      <w:pPr>
        <w:rPr>
          <w:b/>
        </w:rPr>
      </w:pPr>
    </w:p>
    <w:p w14:paraId="0383ED8D" w14:textId="26135A02" w:rsidR="00102D5F" w:rsidRDefault="00102D5F" w:rsidP="00792A6E">
      <w:pPr>
        <w:ind w:left="7797"/>
        <w:rPr>
          <w:b/>
          <w:bCs/>
        </w:rPr>
      </w:pPr>
      <w:r>
        <w:t>(Attached)</w:t>
      </w:r>
      <w:bookmarkStart w:id="0" w:name="_GoBack"/>
      <w:bookmarkEnd w:id="0"/>
    </w:p>
    <w:p w14:paraId="74B77D62" w14:textId="218DDB20" w:rsidR="00102D5F" w:rsidRPr="00792A6E" w:rsidRDefault="00792A6E" w:rsidP="00792A6E">
      <w:pPr>
        <w:rPr>
          <w:b/>
        </w:rPr>
      </w:pPr>
      <w:r>
        <w:t xml:space="preserve">7.2. </w:t>
      </w:r>
      <w:r w:rsidR="00102D5F">
        <w:t>Developing people improving care (DPIC) strategy refresh</w:t>
      </w:r>
    </w:p>
    <w:p w14:paraId="3E51FE48" w14:textId="77777777" w:rsidR="00102D5F" w:rsidRDefault="00102D5F" w:rsidP="00792A6E">
      <w:pPr>
        <w:ind w:left="426"/>
      </w:pPr>
      <w:r w:rsidRPr="001C60CC">
        <w:t xml:space="preserve">To </w:t>
      </w:r>
      <w:r>
        <w:t>review the strategy and approve publication</w:t>
      </w:r>
    </w:p>
    <w:p w14:paraId="6A94D65D" w14:textId="77777777" w:rsidR="00102D5F" w:rsidRPr="001C60CC" w:rsidRDefault="00102D5F" w:rsidP="00A33008">
      <w:pPr>
        <w:rPr>
          <w:b/>
        </w:rPr>
      </w:pPr>
    </w:p>
    <w:p w14:paraId="6AF08F31" w14:textId="19A2DE94" w:rsidR="00102D5F" w:rsidRDefault="00102D5F" w:rsidP="00792A6E">
      <w:pPr>
        <w:ind w:left="7797"/>
        <w:rPr>
          <w:b/>
          <w:bCs/>
        </w:rPr>
      </w:pPr>
      <w:r>
        <w:t>(Attached)</w:t>
      </w:r>
      <w:r w:rsidR="0040745F">
        <w:br/>
      </w:r>
    </w:p>
    <w:p w14:paraId="32F7F088" w14:textId="2F32E888" w:rsidR="00102D5F" w:rsidRPr="00792A6E" w:rsidRDefault="00792A6E" w:rsidP="00792A6E">
      <w:pPr>
        <w:rPr>
          <w:b/>
        </w:rPr>
      </w:pPr>
      <w:r>
        <w:t xml:space="preserve">7.3. </w:t>
      </w:r>
      <w:r w:rsidR="00102D5F">
        <w:t xml:space="preserve">Web conferencing implementation </w:t>
      </w:r>
    </w:p>
    <w:p w14:paraId="6CD36613" w14:textId="77777777" w:rsidR="00102D5F" w:rsidRDefault="00102D5F" w:rsidP="00792A6E">
      <w:pPr>
        <w:ind w:left="426"/>
      </w:pPr>
      <w:r>
        <w:t>To consider the proposals</w:t>
      </w:r>
    </w:p>
    <w:p w14:paraId="04FFCA7C" w14:textId="77777777" w:rsidR="00102D5F" w:rsidRPr="00E4280E" w:rsidRDefault="00102D5F" w:rsidP="00A33008">
      <w:pPr>
        <w:rPr>
          <w:b/>
        </w:rPr>
      </w:pPr>
    </w:p>
    <w:p w14:paraId="6407B9F5" w14:textId="407668E5" w:rsidR="00102D5F" w:rsidRDefault="00102D5F" w:rsidP="00792A6E">
      <w:pPr>
        <w:ind w:left="7797"/>
        <w:rPr>
          <w:b/>
          <w:bCs/>
        </w:rPr>
      </w:pPr>
      <w:r>
        <w:t>(Attached)</w:t>
      </w:r>
      <w:r w:rsidR="0040745F">
        <w:br/>
      </w:r>
    </w:p>
    <w:p w14:paraId="1D619390" w14:textId="440B82F6" w:rsidR="00102D5F" w:rsidRPr="00792A6E" w:rsidRDefault="00792A6E" w:rsidP="00792A6E">
      <w:pPr>
        <w:rPr>
          <w:b/>
        </w:rPr>
      </w:pPr>
      <w:r>
        <w:t xml:space="preserve">7.4. </w:t>
      </w:r>
      <w:r w:rsidR="00102D5F">
        <w:t>May 2019 elections: guidance on conduct</w:t>
      </w:r>
    </w:p>
    <w:p w14:paraId="4366C9FD" w14:textId="77777777" w:rsidR="00102D5F" w:rsidRDefault="00102D5F" w:rsidP="00792A6E">
      <w:pPr>
        <w:ind w:left="426"/>
      </w:pPr>
      <w:r>
        <w:t>To note the guidance</w:t>
      </w:r>
    </w:p>
    <w:p w14:paraId="595FBE1C" w14:textId="77777777" w:rsidR="00102D5F" w:rsidRPr="003B7040" w:rsidRDefault="00102D5F" w:rsidP="00A33008">
      <w:pPr>
        <w:rPr>
          <w:b/>
        </w:rPr>
      </w:pPr>
    </w:p>
    <w:p w14:paraId="490D11C9" w14:textId="2CF4A54E" w:rsidR="00102D5F" w:rsidRDefault="00102D5F" w:rsidP="00792A6E">
      <w:pPr>
        <w:ind w:left="7797"/>
        <w:rPr>
          <w:b/>
          <w:bCs/>
        </w:rPr>
      </w:pPr>
      <w:r>
        <w:t>(Attached)</w:t>
      </w:r>
      <w:r w:rsidR="0040745F">
        <w:br/>
      </w:r>
    </w:p>
    <w:p w14:paraId="0BCDAA90" w14:textId="635915A7" w:rsidR="00102D5F" w:rsidRPr="00422366" w:rsidRDefault="00422366" w:rsidP="00422366">
      <w:pPr>
        <w:rPr>
          <w:b/>
        </w:rPr>
      </w:pPr>
      <w:r>
        <w:t xml:space="preserve">7.5. </w:t>
      </w:r>
      <w:r w:rsidR="00102D5F">
        <w:t>Health Education England Digital Knowledge Concordat</w:t>
      </w:r>
    </w:p>
    <w:p w14:paraId="6C14FD0C" w14:textId="77777777" w:rsidR="00102D5F" w:rsidRDefault="00102D5F" w:rsidP="00422366">
      <w:pPr>
        <w:ind w:left="426"/>
      </w:pPr>
      <w:r>
        <w:t>To review the draft concordat and public statement</w:t>
      </w:r>
    </w:p>
    <w:p w14:paraId="7C3CB209" w14:textId="77777777" w:rsidR="00102D5F" w:rsidRPr="00F92E18" w:rsidRDefault="00102D5F" w:rsidP="00A33008">
      <w:pPr>
        <w:rPr>
          <w:b/>
        </w:rPr>
      </w:pPr>
    </w:p>
    <w:p w14:paraId="3F870D10" w14:textId="77CA74ED" w:rsidR="00102D5F" w:rsidRPr="00F92E18" w:rsidRDefault="00102D5F" w:rsidP="00422366">
      <w:pPr>
        <w:ind w:left="7797"/>
        <w:rPr>
          <w:b/>
          <w:bCs/>
        </w:rPr>
      </w:pPr>
      <w:r>
        <w:t>(Attached)</w:t>
      </w:r>
      <w:r w:rsidR="0040745F">
        <w:br/>
      </w:r>
    </w:p>
    <w:p w14:paraId="7BE56DC0" w14:textId="4955E923" w:rsidR="00102D5F" w:rsidRPr="00422366" w:rsidRDefault="00102D5F" w:rsidP="00422366">
      <w:pPr>
        <w:pStyle w:val="ListParagraph"/>
        <w:numPr>
          <w:ilvl w:val="0"/>
          <w:numId w:val="21"/>
        </w:numPr>
        <w:rPr>
          <w:b/>
          <w:bCs/>
        </w:rPr>
      </w:pPr>
      <w:r w:rsidRPr="00422366">
        <w:rPr>
          <w:b/>
          <w:bCs/>
        </w:rPr>
        <w:t>EU Exit</w:t>
      </w:r>
    </w:p>
    <w:p w14:paraId="2BB058CF" w14:textId="329F89F0" w:rsidR="00102D5F" w:rsidRDefault="00422366" w:rsidP="00422366">
      <w:pPr>
        <w:ind w:left="284"/>
      </w:pPr>
      <w:r>
        <w:t xml:space="preserve"> </w:t>
      </w:r>
      <w:r w:rsidR="00102D5F">
        <w:t>To receive an update</w:t>
      </w:r>
    </w:p>
    <w:p w14:paraId="274BD2FE" w14:textId="77777777" w:rsidR="00102D5F" w:rsidRPr="003A3C08" w:rsidRDefault="00102D5F" w:rsidP="00A33008">
      <w:pPr>
        <w:rPr>
          <w:b/>
        </w:rPr>
      </w:pPr>
    </w:p>
    <w:p w14:paraId="22EA334A" w14:textId="77777777" w:rsidR="00102D5F" w:rsidRDefault="00102D5F" w:rsidP="0040745F">
      <w:pPr>
        <w:ind w:left="8206"/>
        <w:rPr>
          <w:b/>
          <w:bCs/>
        </w:rPr>
      </w:pPr>
      <w:r>
        <w:t>(Oral)</w:t>
      </w:r>
    </w:p>
    <w:p w14:paraId="5DCD53D8" w14:textId="6975A2FF" w:rsidR="00102D5F" w:rsidRPr="0040745F" w:rsidRDefault="00102D5F" w:rsidP="0040745F">
      <w:pPr>
        <w:pStyle w:val="ListParagraph"/>
        <w:numPr>
          <w:ilvl w:val="0"/>
          <w:numId w:val="21"/>
        </w:numPr>
        <w:rPr>
          <w:b/>
          <w:bCs/>
        </w:rPr>
      </w:pPr>
      <w:r w:rsidRPr="0040745F">
        <w:rPr>
          <w:b/>
          <w:bCs/>
        </w:rPr>
        <w:t>NICE Connect project</w:t>
      </w:r>
    </w:p>
    <w:p w14:paraId="291675F0" w14:textId="3056B28E" w:rsidR="00102D5F" w:rsidRDefault="0040745F" w:rsidP="0040745F">
      <w:pPr>
        <w:ind w:left="284"/>
      </w:pPr>
      <w:r>
        <w:t xml:space="preserve"> </w:t>
      </w:r>
      <w:r w:rsidR="00102D5F" w:rsidRPr="00877122">
        <w:t>To receive an update</w:t>
      </w:r>
    </w:p>
    <w:p w14:paraId="5DB74450" w14:textId="77777777" w:rsidR="00102D5F" w:rsidRPr="00877122" w:rsidRDefault="00102D5F" w:rsidP="00A33008">
      <w:pPr>
        <w:rPr>
          <w:b/>
        </w:rPr>
      </w:pPr>
    </w:p>
    <w:p w14:paraId="5AC49FE1" w14:textId="274C22BB" w:rsidR="00102D5F" w:rsidRDefault="00102D5F" w:rsidP="0040745F">
      <w:pPr>
        <w:ind w:left="8206"/>
        <w:rPr>
          <w:b/>
          <w:bCs/>
        </w:rPr>
      </w:pPr>
      <w:r>
        <w:t>(Oral)</w:t>
      </w:r>
      <w:r w:rsidR="0040745F">
        <w:br/>
      </w:r>
    </w:p>
    <w:p w14:paraId="770EF8A1" w14:textId="7569488E" w:rsidR="00102D5F" w:rsidRPr="0040745F" w:rsidRDefault="00102D5F" w:rsidP="0040745F">
      <w:pPr>
        <w:pStyle w:val="ListParagraph"/>
        <w:numPr>
          <w:ilvl w:val="0"/>
          <w:numId w:val="21"/>
        </w:numPr>
        <w:rPr>
          <w:b/>
          <w:bCs/>
        </w:rPr>
      </w:pPr>
      <w:r w:rsidRPr="0040745F">
        <w:rPr>
          <w:b/>
          <w:bCs/>
        </w:rPr>
        <w:t>Weekly staff updates</w:t>
      </w:r>
    </w:p>
    <w:p w14:paraId="146522E4" w14:textId="14A04E54" w:rsidR="00102D5F" w:rsidRPr="008F0888" w:rsidRDefault="0040745F" w:rsidP="0040745F">
      <w:pPr>
        <w:ind w:left="284"/>
      </w:pPr>
      <w:r>
        <w:t xml:space="preserve"> </w:t>
      </w:r>
      <w:r w:rsidR="00102D5F" w:rsidRPr="008F0888">
        <w:t>To agree key messages</w:t>
      </w:r>
    </w:p>
    <w:p w14:paraId="06F8359C" w14:textId="2EDD386D" w:rsidR="00102D5F" w:rsidRDefault="00102D5F" w:rsidP="0040745F">
      <w:pPr>
        <w:ind w:left="8206"/>
        <w:rPr>
          <w:b/>
          <w:bCs/>
        </w:rPr>
      </w:pPr>
      <w:r>
        <w:t>(Oral)</w:t>
      </w:r>
      <w:r w:rsidR="0040745F">
        <w:br/>
      </w:r>
    </w:p>
    <w:p w14:paraId="1695740E" w14:textId="43AA3FB1" w:rsidR="00102D5F" w:rsidRPr="0040745F" w:rsidRDefault="00102D5F" w:rsidP="0040745F">
      <w:pPr>
        <w:pStyle w:val="ListParagraph"/>
        <w:numPr>
          <w:ilvl w:val="0"/>
          <w:numId w:val="21"/>
        </w:numPr>
        <w:rPr>
          <w:b/>
          <w:bCs/>
        </w:rPr>
      </w:pPr>
      <w:r w:rsidRPr="0040745F">
        <w:rPr>
          <w:b/>
          <w:bCs/>
        </w:rPr>
        <w:t>Any other business</w:t>
      </w:r>
    </w:p>
    <w:p w14:paraId="7E91FDE5" w14:textId="3AFA8577" w:rsidR="00102D5F" w:rsidRPr="00F9122E" w:rsidRDefault="0040745F" w:rsidP="0040745F">
      <w:pPr>
        <w:ind w:left="284"/>
      </w:pPr>
      <w:r>
        <w:t xml:space="preserve"> </w:t>
      </w:r>
      <w:r w:rsidR="00102D5F" w:rsidRPr="00F9122E">
        <w:t>To consider any other business of an urgent nature</w:t>
      </w:r>
    </w:p>
    <w:p w14:paraId="41C63EF7" w14:textId="77777777" w:rsidR="00102D5F" w:rsidRDefault="00102D5F" w:rsidP="0040745F">
      <w:pPr>
        <w:ind w:left="8206"/>
        <w:rPr>
          <w:b/>
          <w:bCs/>
        </w:rPr>
      </w:pPr>
      <w:r>
        <w:t>(Oral)</w:t>
      </w:r>
    </w:p>
    <w:p w14:paraId="545265A3" w14:textId="475DBDC3" w:rsidR="002E479E" w:rsidRDefault="003B3A0F" w:rsidP="003B3A0F">
      <w:r>
        <w:t xml:space="preserve"> </w:t>
      </w:r>
    </w:p>
    <w:p w14:paraId="3E67573B" w14:textId="77777777" w:rsidR="00553392" w:rsidRPr="00402774" w:rsidRDefault="00553392" w:rsidP="00A33008"/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4"/>
  </w:num>
  <w:num w:numId="21">
    <w:abstractNumId w:val="29"/>
  </w:num>
  <w:num w:numId="22">
    <w:abstractNumId w:val="12"/>
  </w:num>
  <w:num w:numId="23">
    <w:abstractNumId w:val="19"/>
  </w:num>
  <w:num w:numId="24">
    <w:abstractNumId w:val="31"/>
  </w:num>
  <w:num w:numId="25">
    <w:abstractNumId w:val="26"/>
  </w:num>
  <w:num w:numId="26">
    <w:abstractNumId w:val="21"/>
  </w:num>
  <w:num w:numId="27">
    <w:abstractNumId w:val="23"/>
  </w:num>
  <w:num w:numId="28">
    <w:abstractNumId w:val="24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13"/>
  </w:num>
  <w:num w:numId="34">
    <w:abstractNumId w:val="18"/>
  </w:num>
  <w:num w:numId="35">
    <w:abstractNumId w:val="16"/>
  </w:num>
  <w:num w:numId="36">
    <w:abstractNumId w:val="22"/>
  </w:num>
  <w:num w:numId="37">
    <w:abstractNumId w:val="10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2D5F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2337A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5796"/>
    <w:rsid w:val="002B78E2"/>
    <w:rsid w:val="002C0005"/>
    <w:rsid w:val="002C1A7E"/>
    <w:rsid w:val="002C3CEE"/>
    <w:rsid w:val="002C3F91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A9F"/>
    <w:rsid w:val="003446CF"/>
    <w:rsid w:val="003466F8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B3A0F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45F"/>
    <w:rsid w:val="004075B6"/>
    <w:rsid w:val="0041316C"/>
    <w:rsid w:val="00415E0C"/>
    <w:rsid w:val="0042020C"/>
    <w:rsid w:val="00420952"/>
    <w:rsid w:val="00422366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2FC"/>
    <w:rsid w:val="005F73A3"/>
    <w:rsid w:val="006064DB"/>
    <w:rsid w:val="00626770"/>
    <w:rsid w:val="00634AED"/>
    <w:rsid w:val="006374E2"/>
    <w:rsid w:val="00646074"/>
    <w:rsid w:val="006518F4"/>
    <w:rsid w:val="0067269A"/>
    <w:rsid w:val="0067616E"/>
    <w:rsid w:val="00676EA8"/>
    <w:rsid w:val="00685F26"/>
    <w:rsid w:val="006921E1"/>
    <w:rsid w:val="00693C23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2A6E"/>
    <w:rsid w:val="007979F1"/>
    <w:rsid w:val="00797CC7"/>
    <w:rsid w:val="007B4A51"/>
    <w:rsid w:val="007B7017"/>
    <w:rsid w:val="007C34C8"/>
    <w:rsid w:val="007C4BA2"/>
    <w:rsid w:val="007C7168"/>
    <w:rsid w:val="007D6304"/>
    <w:rsid w:val="007D7078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008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E55"/>
    <w:rsid w:val="00B036C1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6502"/>
    <w:rsid w:val="00BB7AEB"/>
    <w:rsid w:val="00BC3165"/>
    <w:rsid w:val="00BC5C16"/>
    <w:rsid w:val="00BD6307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AEB"/>
    <w:rsid w:val="00C75BB2"/>
    <w:rsid w:val="00C81104"/>
    <w:rsid w:val="00C81150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6ED"/>
    <w:rsid w:val="00D55D39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280E"/>
    <w:rsid w:val="00E44282"/>
    <w:rsid w:val="00E51920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76AF"/>
    <w:rsid w:val="00F013F4"/>
    <w:rsid w:val="00F055F1"/>
    <w:rsid w:val="00F059FD"/>
    <w:rsid w:val="00F107AA"/>
    <w:rsid w:val="00F15484"/>
    <w:rsid w:val="00F1565D"/>
    <w:rsid w:val="00F363F0"/>
    <w:rsid w:val="00F4037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B31FC"/>
    <w:rsid w:val="00FC0C4C"/>
    <w:rsid w:val="00FC1B90"/>
    <w:rsid w:val="00FC2D11"/>
    <w:rsid w:val="00FC61BC"/>
    <w:rsid w:val="00FC6204"/>
    <w:rsid w:val="00FC623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2E13-4C75-422C-8E1B-C1AB263F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6103FD12</Template>
  <TotalTime>8</TotalTime>
  <Pages>2</Pages>
  <Words>251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12</cp:revision>
  <cp:lastPrinted>2018-12-14T16:20:00Z</cp:lastPrinted>
  <dcterms:created xsi:type="dcterms:W3CDTF">2019-10-09T07:41:00Z</dcterms:created>
  <dcterms:modified xsi:type="dcterms:W3CDTF">2019-10-09T07:49:00Z</dcterms:modified>
</cp:coreProperties>
</file>