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707D8B">
      <w:pPr>
        <w:ind w:left="567"/>
        <w:jc w:val="center"/>
        <w:rPr>
          <w:b/>
        </w:rPr>
      </w:pPr>
    </w:p>
    <w:p w14:paraId="2116C876" w14:textId="0A4F9DA2" w:rsidR="00707D8B" w:rsidRPr="00283757" w:rsidRDefault="00707D8B" w:rsidP="00283757">
      <w:pPr>
        <w:pStyle w:val="Heading1"/>
        <w:jc w:val="center"/>
        <w:rPr>
          <w:sz w:val="24"/>
          <w:szCs w:val="24"/>
        </w:rPr>
      </w:pPr>
      <w:r w:rsidRPr="00283757">
        <w:rPr>
          <w:sz w:val="24"/>
          <w:szCs w:val="24"/>
        </w:rPr>
        <w:t>Senior Management Team</w:t>
      </w:r>
      <w:r w:rsidR="00283757" w:rsidRPr="00283757">
        <w:rPr>
          <w:sz w:val="24"/>
          <w:szCs w:val="24"/>
        </w:rPr>
        <w:t xml:space="preserve"> Agenda</w:t>
      </w:r>
    </w:p>
    <w:p w14:paraId="02152A91" w14:textId="77777777" w:rsidR="00707D8B" w:rsidRPr="00E07754" w:rsidRDefault="00707D8B" w:rsidP="00707D8B">
      <w:pPr>
        <w:jc w:val="center"/>
        <w:rPr>
          <w:b/>
        </w:rPr>
      </w:pPr>
    </w:p>
    <w:p w14:paraId="010EAC09" w14:textId="21B4FDBF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0E15E9">
        <w:rPr>
          <w:b/>
        </w:rPr>
        <w:t>10.</w:t>
      </w:r>
      <w:r w:rsidR="000E15E9" w:rsidRPr="000E15E9">
        <w:rPr>
          <w:b/>
        </w:rPr>
        <w:t>0</w:t>
      </w:r>
      <w:r w:rsidR="00142B6F" w:rsidRPr="000E15E9">
        <w:rPr>
          <w:b/>
        </w:rPr>
        <w:t>0</w:t>
      </w:r>
      <w:r w:rsidR="00FC0C4C" w:rsidRPr="000E15E9">
        <w:rPr>
          <w:b/>
        </w:rPr>
        <w:t>am</w:t>
      </w:r>
      <w:r w:rsidR="00FC0C4C">
        <w:rPr>
          <w:b/>
        </w:rPr>
        <w:t xml:space="preserve"> – 1.00pm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76838944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7E4184">
        <w:rPr>
          <w:b/>
        </w:rPr>
        <w:t>30</w:t>
      </w:r>
      <w:r w:rsidR="003A3C08">
        <w:rPr>
          <w:b/>
        </w:rPr>
        <w:t xml:space="preserve"> April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Thames, London </w:t>
      </w:r>
      <w:r w:rsidR="00707D8B" w:rsidRPr="00FC0C4C">
        <w:rPr>
          <w:b/>
        </w:rPr>
        <w:t xml:space="preserve">and </w:t>
      </w:r>
      <w:r w:rsidR="0042020C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32E343BC" w:rsidR="00707D8B" w:rsidRDefault="00707D8B" w:rsidP="00283757">
      <w:pPr>
        <w:jc w:val="center"/>
        <w:rPr>
          <w:b/>
        </w:rPr>
      </w:pPr>
      <w:r w:rsidRPr="00E07754">
        <w:rPr>
          <w:b/>
        </w:rPr>
        <w:t>AGENDA</w:t>
      </w:r>
    </w:p>
    <w:p w14:paraId="53AA520C" w14:textId="77777777" w:rsidR="00365E90" w:rsidRDefault="00365E90" w:rsidP="00283757">
      <w:pPr>
        <w:jc w:val="center"/>
        <w:rPr>
          <w:b/>
        </w:rPr>
      </w:pPr>
      <w:bookmarkStart w:id="0" w:name="_GoBack"/>
      <w:bookmarkEnd w:id="0"/>
    </w:p>
    <w:p w14:paraId="3448110B" w14:textId="77777777" w:rsidR="00283757" w:rsidRPr="00844F32" w:rsidRDefault="00283757" w:rsidP="00283757">
      <w:pPr>
        <w:jc w:val="center"/>
        <w:rPr>
          <w:b/>
        </w:rPr>
      </w:pPr>
    </w:p>
    <w:p w14:paraId="6BAB19A5" w14:textId="36C35907" w:rsidR="00E40626" w:rsidRPr="00E40626" w:rsidRDefault="00E40626" w:rsidP="00E40626">
      <w:pPr>
        <w:pStyle w:val="ListParagraph"/>
        <w:numPr>
          <w:ilvl w:val="0"/>
          <w:numId w:val="21"/>
        </w:numPr>
        <w:rPr>
          <w:b/>
          <w:bCs/>
        </w:rPr>
      </w:pPr>
      <w:r w:rsidRPr="00E40626">
        <w:rPr>
          <w:b/>
          <w:bCs/>
        </w:rPr>
        <w:t>Apologies for absence</w:t>
      </w:r>
    </w:p>
    <w:p w14:paraId="1E03CE8C" w14:textId="77777777" w:rsidR="00E40626" w:rsidRDefault="00E40626" w:rsidP="00283757"/>
    <w:p w14:paraId="0A2B12AC" w14:textId="7B7564AF" w:rsidR="00E40626" w:rsidRPr="00E40626" w:rsidRDefault="00E40626" w:rsidP="00E40626">
      <w:pPr>
        <w:pStyle w:val="ListParagraph"/>
        <w:numPr>
          <w:ilvl w:val="0"/>
          <w:numId w:val="21"/>
        </w:numPr>
        <w:rPr>
          <w:b/>
          <w:bCs/>
        </w:rPr>
      </w:pPr>
      <w:r w:rsidRPr="00E40626">
        <w:rPr>
          <w:b/>
          <w:bCs/>
        </w:rPr>
        <w:t>Freedom of Information and Publication Scheme</w:t>
      </w:r>
    </w:p>
    <w:p w14:paraId="31781798" w14:textId="24C99772" w:rsidR="00E40626" w:rsidRDefault="00E40626" w:rsidP="00E40626">
      <w:pPr>
        <w:ind w:left="284"/>
      </w:pPr>
      <w:r>
        <w:t xml:space="preserve"> </w:t>
      </w:r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672DE427" w14:textId="77777777" w:rsidR="00E40626" w:rsidRPr="00707D8B" w:rsidRDefault="00E40626" w:rsidP="00283757">
      <w:pPr>
        <w:rPr>
          <w:b/>
        </w:rPr>
      </w:pPr>
    </w:p>
    <w:p w14:paraId="6696A660" w14:textId="77777777" w:rsidR="00E40626" w:rsidRDefault="00E40626" w:rsidP="00E40626">
      <w:pPr>
        <w:ind w:left="8206"/>
      </w:pPr>
      <w:r>
        <w:t>(</w:t>
      </w:r>
      <w:r w:rsidRPr="00707D8B">
        <w:t>Oral</w:t>
      </w:r>
      <w:r>
        <w:t>)</w:t>
      </w:r>
    </w:p>
    <w:p w14:paraId="1F43EF37" w14:textId="4EA4B2D1" w:rsidR="00E40626" w:rsidRPr="00E40626" w:rsidRDefault="00E40626" w:rsidP="00E40626">
      <w:pPr>
        <w:pStyle w:val="ListParagraph"/>
        <w:numPr>
          <w:ilvl w:val="0"/>
          <w:numId w:val="21"/>
        </w:numPr>
        <w:rPr>
          <w:b/>
          <w:bCs/>
        </w:rPr>
      </w:pPr>
      <w:r w:rsidRPr="00E40626">
        <w:rPr>
          <w:b/>
          <w:bCs/>
        </w:rPr>
        <w:t>Declarations of interest</w:t>
      </w:r>
    </w:p>
    <w:p w14:paraId="0C3CC13D" w14:textId="26B3505D" w:rsidR="00E40626" w:rsidRDefault="00E40626" w:rsidP="00E40626">
      <w:pPr>
        <w:ind w:left="284"/>
      </w:pPr>
      <w:r>
        <w:t xml:space="preserve"> </w:t>
      </w:r>
      <w:r w:rsidRPr="00685F26">
        <w:t>To note any new interests and consider any conflicts of interest specific to the meeting</w:t>
      </w:r>
    </w:p>
    <w:p w14:paraId="11CDF3BD" w14:textId="77777777" w:rsidR="00E40626" w:rsidRPr="00685F26" w:rsidRDefault="00E40626" w:rsidP="00283757">
      <w:pPr>
        <w:rPr>
          <w:b/>
        </w:rPr>
      </w:pPr>
    </w:p>
    <w:p w14:paraId="250C6471" w14:textId="77777777" w:rsidR="00E40626" w:rsidRDefault="00E40626" w:rsidP="00E40626">
      <w:pPr>
        <w:ind w:left="7797"/>
        <w:rPr>
          <w:b/>
          <w:bCs/>
        </w:rPr>
      </w:pPr>
      <w:r>
        <w:t>(Attached)</w:t>
      </w:r>
    </w:p>
    <w:p w14:paraId="3517985A" w14:textId="1A972007" w:rsidR="00E40626" w:rsidRPr="00E40626" w:rsidRDefault="00E40626" w:rsidP="00E40626">
      <w:pPr>
        <w:pStyle w:val="ListParagraph"/>
        <w:numPr>
          <w:ilvl w:val="0"/>
          <w:numId w:val="21"/>
        </w:numPr>
        <w:rPr>
          <w:b/>
          <w:bCs/>
        </w:rPr>
      </w:pPr>
      <w:r w:rsidRPr="00E40626">
        <w:rPr>
          <w:b/>
          <w:bCs/>
        </w:rPr>
        <w:t>Minutes of the last meetings</w:t>
      </w:r>
    </w:p>
    <w:p w14:paraId="653C8458" w14:textId="261B5F76" w:rsidR="00E40626" w:rsidRDefault="00E40626" w:rsidP="00E40626">
      <w:pPr>
        <w:ind w:left="284"/>
      </w:pPr>
      <w:r>
        <w:t xml:space="preserve"> </w:t>
      </w:r>
      <w:r w:rsidRPr="00707D8B">
        <w:t xml:space="preserve">To consider and approve the minutes of the meeting on </w:t>
      </w:r>
      <w:r>
        <w:t>23 April 2019</w:t>
      </w:r>
      <w:r w:rsidRPr="00707D8B">
        <w:t xml:space="preserve"> </w:t>
      </w:r>
    </w:p>
    <w:p w14:paraId="5DAE0107" w14:textId="77777777" w:rsidR="00E40626" w:rsidRPr="00707D8B" w:rsidRDefault="00E40626" w:rsidP="00283757">
      <w:pPr>
        <w:rPr>
          <w:b/>
        </w:rPr>
      </w:pPr>
    </w:p>
    <w:p w14:paraId="776A5A4F" w14:textId="77777777" w:rsidR="00E40626" w:rsidRPr="00707D8B" w:rsidRDefault="00E40626" w:rsidP="00E40626">
      <w:pPr>
        <w:ind w:left="7797"/>
        <w:rPr>
          <w:b/>
          <w:bCs/>
        </w:rPr>
      </w:pPr>
      <w:r>
        <w:t>(Attached)</w:t>
      </w:r>
    </w:p>
    <w:p w14:paraId="0C4B615E" w14:textId="39305398" w:rsidR="00E40626" w:rsidRPr="00E40626" w:rsidRDefault="00E40626" w:rsidP="00E40626">
      <w:pPr>
        <w:pStyle w:val="ListParagraph"/>
        <w:numPr>
          <w:ilvl w:val="0"/>
          <w:numId w:val="21"/>
        </w:numPr>
        <w:rPr>
          <w:b/>
          <w:bCs/>
        </w:rPr>
      </w:pPr>
      <w:r w:rsidRPr="00E40626">
        <w:rPr>
          <w:b/>
          <w:bCs/>
        </w:rPr>
        <w:t>Matters arising</w:t>
      </w:r>
    </w:p>
    <w:p w14:paraId="42E2FA90" w14:textId="06EC3EF5" w:rsidR="00E40626" w:rsidRDefault="00E40626" w:rsidP="00E40626">
      <w:pPr>
        <w:ind w:left="284"/>
      </w:pPr>
      <w:r>
        <w:t xml:space="preserve"> </w:t>
      </w:r>
      <w:r w:rsidRPr="00707D8B">
        <w:t xml:space="preserve">To consider any matters arising from the meeting on </w:t>
      </w:r>
      <w:r>
        <w:t>23 April 2019</w:t>
      </w:r>
    </w:p>
    <w:p w14:paraId="18B32E9F" w14:textId="77777777" w:rsidR="00E40626" w:rsidRPr="00707D8B" w:rsidRDefault="00E40626" w:rsidP="00283757">
      <w:pPr>
        <w:rPr>
          <w:b/>
        </w:rPr>
      </w:pPr>
    </w:p>
    <w:p w14:paraId="2D10481B" w14:textId="77777777" w:rsidR="00E40626" w:rsidRDefault="00E40626" w:rsidP="00E40626">
      <w:pPr>
        <w:ind w:left="8206"/>
        <w:rPr>
          <w:b/>
          <w:bCs/>
        </w:rPr>
      </w:pPr>
      <w:r>
        <w:t>(Oral)</w:t>
      </w:r>
    </w:p>
    <w:p w14:paraId="0C2FA4EB" w14:textId="5836E7A3" w:rsidR="00E40626" w:rsidRPr="00E40626" w:rsidRDefault="00E40626" w:rsidP="00E40626">
      <w:pPr>
        <w:pStyle w:val="ListParagraph"/>
        <w:numPr>
          <w:ilvl w:val="0"/>
          <w:numId w:val="21"/>
        </w:numPr>
        <w:rPr>
          <w:b/>
          <w:bCs/>
        </w:rPr>
      </w:pPr>
      <w:r w:rsidRPr="00E40626">
        <w:rPr>
          <w:b/>
          <w:bCs/>
        </w:rPr>
        <w:t>For consideration and approval</w:t>
      </w:r>
    </w:p>
    <w:p w14:paraId="1AD68332" w14:textId="77777777" w:rsidR="00E40626" w:rsidRDefault="00E40626" w:rsidP="00283757">
      <w:pPr>
        <w:rPr>
          <w:b/>
          <w:bCs/>
        </w:rPr>
      </w:pPr>
    </w:p>
    <w:p w14:paraId="20BF57EA" w14:textId="7A853DE8" w:rsidR="00E40626" w:rsidRPr="00365E90" w:rsidRDefault="00365E90" w:rsidP="00365E90">
      <w:pPr>
        <w:rPr>
          <w:b/>
        </w:rPr>
      </w:pPr>
      <w:r>
        <w:t xml:space="preserve">6.1. </w:t>
      </w:r>
      <w:r w:rsidR="00E40626" w:rsidRPr="00365E90">
        <w:t>Freedom to Speak Up Guardians</w:t>
      </w:r>
    </w:p>
    <w:p w14:paraId="679C6999" w14:textId="086CDCAD" w:rsidR="00E40626" w:rsidRDefault="00365E90" w:rsidP="00365E90">
      <w:pPr>
        <w:ind w:left="284"/>
      </w:pPr>
      <w:r>
        <w:t xml:space="preserve">  </w:t>
      </w:r>
      <w:r w:rsidR="00E40626" w:rsidRPr="001C60CC">
        <w:t xml:space="preserve">To </w:t>
      </w:r>
      <w:r w:rsidR="00E40626">
        <w:t>review the role description and approve next steps</w:t>
      </w:r>
    </w:p>
    <w:p w14:paraId="768BF842" w14:textId="77777777" w:rsidR="00E40626" w:rsidRPr="001C60CC" w:rsidRDefault="00E40626" w:rsidP="00283757">
      <w:pPr>
        <w:rPr>
          <w:b/>
        </w:rPr>
      </w:pPr>
    </w:p>
    <w:p w14:paraId="72BFE878" w14:textId="77777777" w:rsidR="00E40626" w:rsidRDefault="00E40626" w:rsidP="00365E90">
      <w:pPr>
        <w:ind w:left="7938"/>
        <w:rPr>
          <w:b/>
          <w:bCs/>
        </w:rPr>
      </w:pPr>
      <w:r>
        <w:t>(Attached)</w:t>
      </w:r>
    </w:p>
    <w:p w14:paraId="6DBAB9D2" w14:textId="7A1BB551" w:rsidR="00E40626" w:rsidRPr="00365E90" w:rsidRDefault="00365E90" w:rsidP="00365E90">
      <w:pPr>
        <w:rPr>
          <w:b/>
        </w:rPr>
      </w:pPr>
      <w:r>
        <w:t xml:space="preserve">6.2. </w:t>
      </w:r>
      <w:r w:rsidR="00E40626">
        <w:t>NICE values</w:t>
      </w:r>
    </w:p>
    <w:p w14:paraId="2F77930B" w14:textId="77777777" w:rsidR="00E40626" w:rsidRDefault="00E40626" w:rsidP="00365E90">
      <w:pPr>
        <w:ind w:left="426"/>
      </w:pPr>
      <w:r>
        <w:t>To consider and agree the proposals</w:t>
      </w:r>
    </w:p>
    <w:p w14:paraId="1950DA40" w14:textId="77777777" w:rsidR="00E40626" w:rsidRPr="00E4280E" w:rsidRDefault="00E40626" w:rsidP="00283757">
      <w:pPr>
        <w:rPr>
          <w:b/>
        </w:rPr>
      </w:pPr>
    </w:p>
    <w:p w14:paraId="4DD18724" w14:textId="77777777" w:rsidR="00E40626" w:rsidRDefault="00E40626" w:rsidP="00365E90">
      <w:pPr>
        <w:ind w:left="7938"/>
        <w:rPr>
          <w:b/>
          <w:bCs/>
        </w:rPr>
      </w:pPr>
      <w:r>
        <w:t>(Attached)</w:t>
      </w:r>
    </w:p>
    <w:p w14:paraId="29664BB7" w14:textId="7910A567" w:rsidR="00E40626" w:rsidRPr="00365E90" w:rsidRDefault="00365E90" w:rsidP="00365E90">
      <w:pPr>
        <w:rPr>
          <w:b/>
        </w:rPr>
      </w:pPr>
      <w:r>
        <w:t xml:space="preserve">6.3. </w:t>
      </w:r>
      <w:r w:rsidR="00E40626">
        <w:t>Policy on declaring and managing interests for advisory committees</w:t>
      </w:r>
    </w:p>
    <w:p w14:paraId="5473876B" w14:textId="77777777" w:rsidR="00E40626" w:rsidRDefault="00E40626" w:rsidP="00365E90">
      <w:pPr>
        <w:ind w:left="426"/>
      </w:pPr>
      <w:r w:rsidRPr="0029358F">
        <w:t>To review the updated policy</w:t>
      </w:r>
    </w:p>
    <w:p w14:paraId="6F1EE8D6" w14:textId="77777777" w:rsidR="00E40626" w:rsidRPr="0029358F" w:rsidRDefault="00E40626" w:rsidP="00283757">
      <w:pPr>
        <w:rPr>
          <w:b/>
        </w:rPr>
      </w:pPr>
    </w:p>
    <w:p w14:paraId="0FD75933" w14:textId="77777777" w:rsidR="00E40626" w:rsidRDefault="00E40626" w:rsidP="00365E90">
      <w:pPr>
        <w:ind w:left="7938"/>
        <w:rPr>
          <w:b/>
          <w:bCs/>
        </w:rPr>
      </w:pPr>
      <w:r>
        <w:t>(Attached)</w:t>
      </w:r>
    </w:p>
    <w:p w14:paraId="4A2292D8" w14:textId="4B64DE9B" w:rsidR="00E40626" w:rsidRPr="00365E90" w:rsidRDefault="00365E90" w:rsidP="00365E90">
      <w:pPr>
        <w:rPr>
          <w:b/>
        </w:rPr>
      </w:pPr>
      <w:r>
        <w:t xml:space="preserve">6.4. </w:t>
      </w:r>
      <w:r w:rsidR="00E40626">
        <w:t>NICE conference update</w:t>
      </w:r>
    </w:p>
    <w:p w14:paraId="2B685531" w14:textId="77777777" w:rsidR="00E40626" w:rsidRDefault="00E40626" w:rsidP="00365E90">
      <w:pPr>
        <w:ind w:left="426"/>
      </w:pPr>
      <w:r>
        <w:t>To receive an update</w:t>
      </w:r>
    </w:p>
    <w:p w14:paraId="5C9901C8" w14:textId="77777777" w:rsidR="00E40626" w:rsidRPr="007E4184" w:rsidRDefault="00E40626" w:rsidP="00283757">
      <w:pPr>
        <w:rPr>
          <w:b/>
        </w:rPr>
      </w:pPr>
    </w:p>
    <w:p w14:paraId="74E62C58" w14:textId="77777777" w:rsidR="00E40626" w:rsidRDefault="00E40626" w:rsidP="00365E90">
      <w:pPr>
        <w:ind w:left="8206"/>
        <w:rPr>
          <w:b/>
          <w:bCs/>
        </w:rPr>
      </w:pPr>
      <w:r w:rsidRPr="00D47179">
        <w:t>(Oral)</w:t>
      </w:r>
    </w:p>
    <w:p w14:paraId="62D43B2E" w14:textId="08B8A9EF" w:rsidR="00E40626" w:rsidRPr="00365E90" w:rsidRDefault="00365E90" w:rsidP="00365E90">
      <w:pPr>
        <w:rPr>
          <w:b/>
        </w:rPr>
      </w:pPr>
      <w:r>
        <w:t xml:space="preserve">6.5. </w:t>
      </w:r>
      <w:r w:rsidR="00E40626" w:rsidRPr="00E5448E">
        <w:t>International collaborative on pull incentives for new antimicrobials</w:t>
      </w:r>
    </w:p>
    <w:p w14:paraId="02EF3892" w14:textId="77777777" w:rsidR="00E40626" w:rsidRDefault="00E40626" w:rsidP="00365E90">
      <w:pPr>
        <w:ind w:left="426"/>
      </w:pPr>
      <w:r w:rsidRPr="00E5448E">
        <w:t>To consider the proposal</w:t>
      </w:r>
    </w:p>
    <w:p w14:paraId="2E59D8E3" w14:textId="77777777" w:rsidR="00E40626" w:rsidRPr="00E5448E" w:rsidRDefault="00E40626" w:rsidP="00283757">
      <w:pPr>
        <w:rPr>
          <w:b/>
        </w:rPr>
      </w:pPr>
    </w:p>
    <w:p w14:paraId="47E23783" w14:textId="77777777" w:rsidR="00E40626" w:rsidRPr="00D47179" w:rsidRDefault="00E40626" w:rsidP="00365E90">
      <w:pPr>
        <w:ind w:left="7938"/>
        <w:rPr>
          <w:b/>
          <w:bCs/>
        </w:rPr>
      </w:pPr>
      <w:r>
        <w:t>(Attached)</w:t>
      </w:r>
    </w:p>
    <w:p w14:paraId="42DA5D5A" w14:textId="1275F98A" w:rsidR="00E40626" w:rsidRPr="00365E90" w:rsidRDefault="00E40626" w:rsidP="00365E90">
      <w:pPr>
        <w:pStyle w:val="ListParagraph"/>
        <w:numPr>
          <w:ilvl w:val="0"/>
          <w:numId w:val="21"/>
        </w:numPr>
        <w:rPr>
          <w:b/>
          <w:bCs/>
        </w:rPr>
      </w:pPr>
      <w:r w:rsidRPr="00365E90">
        <w:rPr>
          <w:b/>
          <w:bCs/>
        </w:rPr>
        <w:t>EU Exit</w:t>
      </w:r>
    </w:p>
    <w:p w14:paraId="4E3C1438" w14:textId="6E65C005" w:rsidR="00E40626" w:rsidRDefault="00365E90" w:rsidP="00365E90">
      <w:pPr>
        <w:ind w:left="284"/>
      </w:pPr>
      <w:r>
        <w:t xml:space="preserve"> </w:t>
      </w:r>
      <w:r w:rsidR="00E40626">
        <w:t>To receive an update</w:t>
      </w:r>
    </w:p>
    <w:p w14:paraId="71E08FF8" w14:textId="77777777" w:rsidR="00E40626" w:rsidRPr="003A3C08" w:rsidRDefault="00E40626" w:rsidP="00283757">
      <w:pPr>
        <w:rPr>
          <w:b/>
        </w:rPr>
      </w:pPr>
    </w:p>
    <w:p w14:paraId="4EFFFEF3" w14:textId="39538CEB" w:rsidR="00E40626" w:rsidRDefault="00E40626" w:rsidP="00365E90">
      <w:pPr>
        <w:ind w:left="8206"/>
      </w:pPr>
      <w:r>
        <w:t>(Oral)</w:t>
      </w:r>
    </w:p>
    <w:p w14:paraId="5551E318" w14:textId="4181F3C0" w:rsidR="00365E90" w:rsidRDefault="00365E90" w:rsidP="00365E90">
      <w:pPr>
        <w:ind w:left="8206"/>
      </w:pPr>
    </w:p>
    <w:p w14:paraId="3170D309" w14:textId="77777777" w:rsidR="00365E90" w:rsidRDefault="00365E90" w:rsidP="00365E90">
      <w:pPr>
        <w:ind w:left="8206"/>
        <w:rPr>
          <w:b/>
          <w:bCs/>
        </w:rPr>
      </w:pPr>
    </w:p>
    <w:p w14:paraId="54E0E391" w14:textId="1C0BA236" w:rsidR="00E40626" w:rsidRPr="00365E90" w:rsidRDefault="00E40626" w:rsidP="00365E90">
      <w:pPr>
        <w:pStyle w:val="ListParagraph"/>
        <w:numPr>
          <w:ilvl w:val="0"/>
          <w:numId w:val="21"/>
        </w:numPr>
        <w:rPr>
          <w:b/>
          <w:bCs/>
        </w:rPr>
      </w:pPr>
      <w:r w:rsidRPr="00365E90">
        <w:rPr>
          <w:b/>
          <w:bCs/>
        </w:rPr>
        <w:t>NICE Connect project</w:t>
      </w:r>
    </w:p>
    <w:p w14:paraId="52871FBF" w14:textId="7AEF201F" w:rsidR="00E40626" w:rsidRDefault="00365E90" w:rsidP="00365E90">
      <w:pPr>
        <w:ind w:left="284"/>
      </w:pPr>
      <w:r>
        <w:t xml:space="preserve"> </w:t>
      </w:r>
      <w:r w:rsidR="00E40626" w:rsidRPr="00877122">
        <w:t>To receive an update</w:t>
      </w:r>
    </w:p>
    <w:p w14:paraId="24D9B5B5" w14:textId="77777777" w:rsidR="00E40626" w:rsidRPr="00877122" w:rsidRDefault="00E40626" w:rsidP="00283757">
      <w:pPr>
        <w:rPr>
          <w:b/>
        </w:rPr>
      </w:pPr>
    </w:p>
    <w:p w14:paraId="4F1CB9FE" w14:textId="505CC248" w:rsidR="00E40626" w:rsidRDefault="00E40626" w:rsidP="00365E90">
      <w:pPr>
        <w:ind w:left="8206"/>
      </w:pPr>
      <w:r>
        <w:t>(Oral)</w:t>
      </w:r>
    </w:p>
    <w:p w14:paraId="11961EF9" w14:textId="77777777" w:rsidR="00365E90" w:rsidRDefault="00365E90" w:rsidP="00365E90">
      <w:pPr>
        <w:ind w:left="8206"/>
        <w:rPr>
          <w:b/>
          <w:bCs/>
        </w:rPr>
      </w:pPr>
    </w:p>
    <w:p w14:paraId="6659F717" w14:textId="4DD1D17C" w:rsidR="00E40626" w:rsidRPr="00365E90" w:rsidRDefault="00E40626" w:rsidP="00365E90">
      <w:pPr>
        <w:pStyle w:val="ListParagraph"/>
        <w:numPr>
          <w:ilvl w:val="0"/>
          <w:numId w:val="21"/>
        </w:numPr>
        <w:rPr>
          <w:b/>
          <w:bCs/>
        </w:rPr>
      </w:pPr>
      <w:r w:rsidRPr="00365E90">
        <w:rPr>
          <w:b/>
          <w:bCs/>
        </w:rPr>
        <w:t>Weekly staff updates</w:t>
      </w:r>
    </w:p>
    <w:p w14:paraId="24691EF3" w14:textId="6A849C81" w:rsidR="00E40626" w:rsidRPr="008F0888" w:rsidRDefault="00365E90" w:rsidP="00365E90">
      <w:pPr>
        <w:ind w:left="284"/>
      </w:pPr>
      <w:r>
        <w:t xml:space="preserve"> </w:t>
      </w:r>
      <w:r w:rsidR="00E40626" w:rsidRPr="008F0888">
        <w:t>To agree key messages</w:t>
      </w:r>
    </w:p>
    <w:p w14:paraId="6FD511D6" w14:textId="472EEFA1" w:rsidR="00E40626" w:rsidRDefault="00E40626" w:rsidP="00365E90">
      <w:pPr>
        <w:ind w:left="8206"/>
      </w:pPr>
      <w:r>
        <w:t>(Oral)</w:t>
      </w:r>
    </w:p>
    <w:p w14:paraId="6EABBDAA" w14:textId="77777777" w:rsidR="00365E90" w:rsidRDefault="00365E90" w:rsidP="00365E90">
      <w:pPr>
        <w:ind w:left="8206"/>
        <w:rPr>
          <w:b/>
          <w:bCs/>
        </w:rPr>
      </w:pPr>
    </w:p>
    <w:p w14:paraId="758EC000" w14:textId="62F55BF5" w:rsidR="00E40626" w:rsidRPr="00365E90" w:rsidRDefault="00E40626" w:rsidP="00365E90">
      <w:pPr>
        <w:pStyle w:val="ListParagraph"/>
        <w:numPr>
          <w:ilvl w:val="0"/>
          <w:numId w:val="21"/>
        </w:numPr>
        <w:rPr>
          <w:b/>
          <w:bCs/>
        </w:rPr>
      </w:pPr>
      <w:r w:rsidRPr="00365E90">
        <w:rPr>
          <w:b/>
          <w:bCs/>
        </w:rPr>
        <w:t>Any other business</w:t>
      </w:r>
    </w:p>
    <w:p w14:paraId="0068BC3C" w14:textId="66057B3D" w:rsidR="00E40626" w:rsidRPr="00F9122E" w:rsidRDefault="00365E90" w:rsidP="00365E90">
      <w:pPr>
        <w:ind w:left="284"/>
      </w:pPr>
      <w:r>
        <w:t xml:space="preserve"> </w:t>
      </w:r>
      <w:r w:rsidR="00E40626" w:rsidRPr="00F9122E">
        <w:t>To consider any other business of an urgent nature</w:t>
      </w:r>
    </w:p>
    <w:p w14:paraId="4D0A0391" w14:textId="4D981C37" w:rsidR="00E40626" w:rsidRDefault="00E40626" w:rsidP="00365E90">
      <w:pPr>
        <w:ind w:left="8206"/>
      </w:pPr>
      <w:r>
        <w:t>(Oral)</w:t>
      </w:r>
    </w:p>
    <w:p w14:paraId="5F7F54C0" w14:textId="77777777" w:rsidR="00365E90" w:rsidRDefault="00365E90" w:rsidP="00365E90">
      <w:pPr>
        <w:rPr>
          <w:b/>
          <w:bCs/>
        </w:rPr>
      </w:pPr>
    </w:p>
    <w:p w14:paraId="545265A3" w14:textId="2CD185F8" w:rsidR="002E479E" w:rsidRDefault="007C68D6" w:rsidP="007C68D6">
      <w:r>
        <w:t xml:space="preserve"> </w:t>
      </w:r>
    </w:p>
    <w:p w14:paraId="3E67573B" w14:textId="77777777" w:rsidR="00553392" w:rsidRPr="00402774" w:rsidRDefault="00553392" w:rsidP="00AF74DE">
      <w:pPr>
        <w:pStyle w:val="Paragraphnonumbers"/>
      </w:pPr>
    </w:p>
    <w:sectPr w:rsidR="00553392" w:rsidRPr="00402774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87C26">
      <w:rPr>
        <w:noProof/>
      </w:rPr>
      <w:t>3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B87C26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37784"/>
    <w:multiLevelType w:val="hybridMultilevel"/>
    <w:tmpl w:val="9E9A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B74EB"/>
    <w:multiLevelType w:val="hybridMultilevel"/>
    <w:tmpl w:val="471E9B8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31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4"/>
  </w:num>
  <w:num w:numId="21">
    <w:abstractNumId w:val="30"/>
  </w:num>
  <w:num w:numId="22">
    <w:abstractNumId w:val="12"/>
  </w:num>
  <w:num w:numId="23">
    <w:abstractNumId w:val="19"/>
  </w:num>
  <w:num w:numId="24">
    <w:abstractNumId w:val="33"/>
  </w:num>
  <w:num w:numId="25">
    <w:abstractNumId w:val="27"/>
  </w:num>
  <w:num w:numId="26">
    <w:abstractNumId w:val="21"/>
  </w:num>
  <w:num w:numId="27">
    <w:abstractNumId w:val="23"/>
  </w:num>
  <w:num w:numId="28">
    <w:abstractNumId w:val="25"/>
  </w:num>
  <w:num w:numId="29">
    <w:abstractNumId w:val="20"/>
  </w:num>
  <w:num w:numId="30">
    <w:abstractNumId w:val="29"/>
  </w:num>
  <w:num w:numId="31">
    <w:abstractNumId w:val="34"/>
  </w:num>
  <w:num w:numId="32">
    <w:abstractNumId w:val="11"/>
  </w:num>
  <w:num w:numId="33">
    <w:abstractNumId w:val="13"/>
  </w:num>
  <w:num w:numId="34">
    <w:abstractNumId w:val="18"/>
  </w:num>
  <w:num w:numId="35">
    <w:abstractNumId w:val="16"/>
  </w:num>
  <w:num w:numId="36">
    <w:abstractNumId w:val="22"/>
  </w:num>
  <w:num w:numId="37">
    <w:abstractNumId w:val="10"/>
  </w:num>
  <w:num w:numId="38">
    <w:abstractNumId w:val="15"/>
  </w:num>
  <w:num w:numId="39">
    <w:abstractNumId w:val="26"/>
  </w:num>
  <w:num w:numId="40">
    <w:abstractNumId w:val="3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63A02"/>
    <w:rsid w:val="00070065"/>
    <w:rsid w:val="00097A05"/>
    <w:rsid w:val="000A4FEE"/>
    <w:rsid w:val="000A6B82"/>
    <w:rsid w:val="000B11A0"/>
    <w:rsid w:val="000B4B15"/>
    <w:rsid w:val="000B577B"/>
    <w:rsid w:val="000B5939"/>
    <w:rsid w:val="000C748A"/>
    <w:rsid w:val="000D390C"/>
    <w:rsid w:val="000D46CD"/>
    <w:rsid w:val="000E15E9"/>
    <w:rsid w:val="000E3B77"/>
    <w:rsid w:val="000F4EC7"/>
    <w:rsid w:val="001077CE"/>
    <w:rsid w:val="00111A35"/>
    <w:rsid w:val="00111CCE"/>
    <w:rsid w:val="001134E7"/>
    <w:rsid w:val="00114599"/>
    <w:rsid w:val="00142175"/>
    <w:rsid w:val="00142432"/>
    <w:rsid w:val="00142B6F"/>
    <w:rsid w:val="00154480"/>
    <w:rsid w:val="00156277"/>
    <w:rsid w:val="0017149E"/>
    <w:rsid w:val="0017169E"/>
    <w:rsid w:val="001768B1"/>
    <w:rsid w:val="00181A4A"/>
    <w:rsid w:val="00183985"/>
    <w:rsid w:val="0018523E"/>
    <w:rsid w:val="00185A77"/>
    <w:rsid w:val="00197F20"/>
    <w:rsid w:val="001B0EE9"/>
    <w:rsid w:val="001B3355"/>
    <w:rsid w:val="001B65B3"/>
    <w:rsid w:val="001C255B"/>
    <w:rsid w:val="001C33DA"/>
    <w:rsid w:val="001C60CC"/>
    <w:rsid w:val="001D06C5"/>
    <w:rsid w:val="001D14BF"/>
    <w:rsid w:val="001D29A7"/>
    <w:rsid w:val="002029A6"/>
    <w:rsid w:val="002103B0"/>
    <w:rsid w:val="00212744"/>
    <w:rsid w:val="00234519"/>
    <w:rsid w:val="00234F44"/>
    <w:rsid w:val="002408EA"/>
    <w:rsid w:val="00241A85"/>
    <w:rsid w:val="0026720E"/>
    <w:rsid w:val="00270FFF"/>
    <w:rsid w:val="00271FA9"/>
    <w:rsid w:val="00275BBD"/>
    <w:rsid w:val="002819D7"/>
    <w:rsid w:val="0028298D"/>
    <w:rsid w:val="00283757"/>
    <w:rsid w:val="0028544E"/>
    <w:rsid w:val="00286920"/>
    <w:rsid w:val="002877A4"/>
    <w:rsid w:val="0029153C"/>
    <w:rsid w:val="0029358F"/>
    <w:rsid w:val="002B5796"/>
    <w:rsid w:val="002B78E2"/>
    <w:rsid w:val="002C0005"/>
    <w:rsid w:val="002C1A7E"/>
    <w:rsid w:val="002C3CEE"/>
    <w:rsid w:val="002C3F91"/>
    <w:rsid w:val="002D3376"/>
    <w:rsid w:val="002D3B22"/>
    <w:rsid w:val="002E479E"/>
    <w:rsid w:val="00300497"/>
    <w:rsid w:val="003048C3"/>
    <w:rsid w:val="00307767"/>
    <w:rsid w:val="00311ED0"/>
    <w:rsid w:val="00332143"/>
    <w:rsid w:val="00335384"/>
    <w:rsid w:val="00342660"/>
    <w:rsid w:val="00343A9F"/>
    <w:rsid w:val="003446CF"/>
    <w:rsid w:val="003466F8"/>
    <w:rsid w:val="00357DCD"/>
    <w:rsid w:val="003648C5"/>
    <w:rsid w:val="00365E90"/>
    <w:rsid w:val="003722FA"/>
    <w:rsid w:val="00377102"/>
    <w:rsid w:val="003803A2"/>
    <w:rsid w:val="00385630"/>
    <w:rsid w:val="00391D98"/>
    <w:rsid w:val="0039307F"/>
    <w:rsid w:val="003A00FE"/>
    <w:rsid w:val="003A19FF"/>
    <w:rsid w:val="003A3C08"/>
    <w:rsid w:val="003A4899"/>
    <w:rsid w:val="003B24A5"/>
    <w:rsid w:val="003B7040"/>
    <w:rsid w:val="003C7AAF"/>
    <w:rsid w:val="003C7FD2"/>
    <w:rsid w:val="003D069D"/>
    <w:rsid w:val="003E666C"/>
    <w:rsid w:val="003F04D4"/>
    <w:rsid w:val="003F19BC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2020C"/>
    <w:rsid w:val="00420952"/>
    <w:rsid w:val="00422B62"/>
    <w:rsid w:val="004235DA"/>
    <w:rsid w:val="00425ED3"/>
    <w:rsid w:val="0043114E"/>
    <w:rsid w:val="00433EFF"/>
    <w:rsid w:val="00435E4F"/>
    <w:rsid w:val="00443081"/>
    <w:rsid w:val="00445F13"/>
    <w:rsid w:val="00445FCB"/>
    <w:rsid w:val="00446BEE"/>
    <w:rsid w:val="00457A30"/>
    <w:rsid w:val="00462025"/>
    <w:rsid w:val="004632D0"/>
    <w:rsid w:val="004642CA"/>
    <w:rsid w:val="00470E84"/>
    <w:rsid w:val="00473F75"/>
    <w:rsid w:val="004832F3"/>
    <w:rsid w:val="00491313"/>
    <w:rsid w:val="004A4819"/>
    <w:rsid w:val="004A7520"/>
    <w:rsid w:val="004B0798"/>
    <w:rsid w:val="004B4A0A"/>
    <w:rsid w:val="004C1AF6"/>
    <w:rsid w:val="004C251C"/>
    <w:rsid w:val="004C40F1"/>
    <w:rsid w:val="004D1404"/>
    <w:rsid w:val="004F2E3A"/>
    <w:rsid w:val="005025A1"/>
    <w:rsid w:val="00515064"/>
    <w:rsid w:val="0051508B"/>
    <w:rsid w:val="00515AB0"/>
    <w:rsid w:val="0053650A"/>
    <w:rsid w:val="00537C0E"/>
    <w:rsid w:val="0054178D"/>
    <w:rsid w:val="00550C75"/>
    <w:rsid w:val="00552868"/>
    <w:rsid w:val="00553392"/>
    <w:rsid w:val="00564C8E"/>
    <w:rsid w:val="005672FE"/>
    <w:rsid w:val="00570A54"/>
    <w:rsid w:val="00577E29"/>
    <w:rsid w:val="00584D06"/>
    <w:rsid w:val="00593770"/>
    <w:rsid w:val="0059455F"/>
    <w:rsid w:val="0059599D"/>
    <w:rsid w:val="00597DE5"/>
    <w:rsid w:val="005A5098"/>
    <w:rsid w:val="005A5F35"/>
    <w:rsid w:val="005B4DFF"/>
    <w:rsid w:val="005B7B60"/>
    <w:rsid w:val="005B7EE9"/>
    <w:rsid w:val="005C6CA4"/>
    <w:rsid w:val="005D1006"/>
    <w:rsid w:val="005D1901"/>
    <w:rsid w:val="005E2B17"/>
    <w:rsid w:val="005E4D10"/>
    <w:rsid w:val="005E52D4"/>
    <w:rsid w:val="005E6D6D"/>
    <w:rsid w:val="005F4D79"/>
    <w:rsid w:val="005F72FC"/>
    <w:rsid w:val="005F73A3"/>
    <w:rsid w:val="006064DB"/>
    <w:rsid w:val="00626770"/>
    <w:rsid w:val="00634AED"/>
    <w:rsid w:val="006374E2"/>
    <w:rsid w:val="00646074"/>
    <w:rsid w:val="006518F4"/>
    <w:rsid w:val="0067269A"/>
    <w:rsid w:val="0067616E"/>
    <w:rsid w:val="00676EA8"/>
    <w:rsid w:val="00685F26"/>
    <w:rsid w:val="006921E1"/>
    <w:rsid w:val="00693C23"/>
    <w:rsid w:val="006A2C84"/>
    <w:rsid w:val="006A4422"/>
    <w:rsid w:val="006A4EEB"/>
    <w:rsid w:val="006B1010"/>
    <w:rsid w:val="006C14DC"/>
    <w:rsid w:val="006C3403"/>
    <w:rsid w:val="006C4AD5"/>
    <w:rsid w:val="006C4EE8"/>
    <w:rsid w:val="006D3FA0"/>
    <w:rsid w:val="006D7D42"/>
    <w:rsid w:val="006E09DA"/>
    <w:rsid w:val="006E6B0F"/>
    <w:rsid w:val="006F2393"/>
    <w:rsid w:val="006F4120"/>
    <w:rsid w:val="006F4164"/>
    <w:rsid w:val="006F4B25"/>
    <w:rsid w:val="006F4C9C"/>
    <w:rsid w:val="006F6496"/>
    <w:rsid w:val="0070639A"/>
    <w:rsid w:val="00706CB4"/>
    <w:rsid w:val="00707D8B"/>
    <w:rsid w:val="007116C7"/>
    <w:rsid w:val="0072403E"/>
    <w:rsid w:val="0072455A"/>
    <w:rsid w:val="00736348"/>
    <w:rsid w:val="00736E90"/>
    <w:rsid w:val="0074230B"/>
    <w:rsid w:val="00746E04"/>
    <w:rsid w:val="00755539"/>
    <w:rsid w:val="00760908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79F1"/>
    <w:rsid w:val="00797CC7"/>
    <w:rsid w:val="007B4A51"/>
    <w:rsid w:val="007B7017"/>
    <w:rsid w:val="007C34C8"/>
    <w:rsid w:val="007C4BA2"/>
    <w:rsid w:val="007C68D6"/>
    <w:rsid w:val="007C7168"/>
    <w:rsid w:val="007D6304"/>
    <w:rsid w:val="007D7078"/>
    <w:rsid w:val="007E4184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32325"/>
    <w:rsid w:val="00833265"/>
    <w:rsid w:val="00834065"/>
    <w:rsid w:val="00837F6A"/>
    <w:rsid w:val="008407BF"/>
    <w:rsid w:val="00843A1A"/>
    <w:rsid w:val="00843B5E"/>
    <w:rsid w:val="00844F32"/>
    <w:rsid w:val="0084598B"/>
    <w:rsid w:val="00857E18"/>
    <w:rsid w:val="00861B92"/>
    <w:rsid w:val="00862244"/>
    <w:rsid w:val="008708F7"/>
    <w:rsid w:val="00876112"/>
    <w:rsid w:val="00877122"/>
    <w:rsid w:val="008803BD"/>
    <w:rsid w:val="008814FB"/>
    <w:rsid w:val="008852C1"/>
    <w:rsid w:val="0089008B"/>
    <w:rsid w:val="008910F3"/>
    <w:rsid w:val="008C1482"/>
    <w:rsid w:val="008E43FE"/>
    <w:rsid w:val="008F0888"/>
    <w:rsid w:val="008F364D"/>
    <w:rsid w:val="008F5E30"/>
    <w:rsid w:val="00902541"/>
    <w:rsid w:val="009060AB"/>
    <w:rsid w:val="00910D0C"/>
    <w:rsid w:val="00911414"/>
    <w:rsid w:val="00911F34"/>
    <w:rsid w:val="00914D7F"/>
    <w:rsid w:val="009214A6"/>
    <w:rsid w:val="009231C8"/>
    <w:rsid w:val="00924BAE"/>
    <w:rsid w:val="009369F3"/>
    <w:rsid w:val="00946DA7"/>
    <w:rsid w:val="00952B5A"/>
    <w:rsid w:val="00954F4C"/>
    <w:rsid w:val="00957D14"/>
    <w:rsid w:val="00960C0C"/>
    <w:rsid w:val="00963CCA"/>
    <w:rsid w:val="009755F3"/>
    <w:rsid w:val="00975BA8"/>
    <w:rsid w:val="00976776"/>
    <w:rsid w:val="00987FCF"/>
    <w:rsid w:val="009A57CA"/>
    <w:rsid w:val="009B3E34"/>
    <w:rsid w:val="009C1F62"/>
    <w:rsid w:val="009C6F69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E49"/>
    <w:rsid w:val="00A542A8"/>
    <w:rsid w:val="00A54A63"/>
    <w:rsid w:val="00A5699C"/>
    <w:rsid w:val="00A64047"/>
    <w:rsid w:val="00A64925"/>
    <w:rsid w:val="00A70196"/>
    <w:rsid w:val="00A92CE0"/>
    <w:rsid w:val="00A93039"/>
    <w:rsid w:val="00AA0353"/>
    <w:rsid w:val="00AA0A85"/>
    <w:rsid w:val="00AA18CE"/>
    <w:rsid w:val="00AA6A7E"/>
    <w:rsid w:val="00AB1659"/>
    <w:rsid w:val="00AB4236"/>
    <w:rsid w:val="00AE1760"/>
    <w:rsid w:val="00AE4B06"/>
    <w:rsid w:val="00AF108A"/>
    <w:rsid w:val="00AF5FBE"/>
    <w:rsid w:val="00AF74DE"/>
    <w:rsid w:val="00B02E55"/>
    <w:rsid w:val="00B036C1"/>
    <w:rsid w:val="00B14CD7"/>
    <w:rsid w:val="00B20A49"/>
    <w:rsid w:val="00B32CE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8074E"/>
    <w:rsid w:val="00B80995"/>
    <w:rsid w:val="00B81832"/>
    <w:rsid w:val="00B838D2"/>
    <w:rsid w:val="00B85CEA"/>
    <w:rsid w:val="00B87C26"/>
    <w:rsid w:val="00B92520"/>
    <w:rsid w:val="00BA64E6"/>
    <w:rsid w:val="00BB1674"/>
    <w:rsid w:val="00BB6502"/>
    <w:rsid w:val="00BB7AEB"/>
    <w:rsid w:val="00BC3165"/>
    <w:rsid w:val="00BC5C16"/>
    <w:rsid w:val="00BD6307"/>
    <w:rsid w:val="00BF457A"/>
    <w:rsid w:val="00BF6140"/>
    <w:rsid w:val="00BF7FE0"/>
    <w:rsid w:val="00C00A03"/>
    <w:rsid w:val="00C10B54"/>
    <w:rsid w:val="00C15330"/>
    <w:rsid w:val="00C345E6"/>
    <w:rsid w:val="00C34E0E"/>
    <w:rsid w:val="00C47866"/>
    <w:rsid w:val="00C56EF7"/>
    <w:rsid w:val="00C60399"/>
    <w:rsid w:val="00C608C8"/>
    <w:rsid w:val="00C60AEB"/>
    <w:rsid w:val="00C75BB2"/>
    <w:rsid w:val="00C81104"/>
    <w:rsid w:val="00C81150"/>
    <w:rsid w:val="00C878A0"/>
    <w:rsid w:val="00C87E71"/>
    <w:rsid w:val="00C91F42"/>
    <w:rsid w:val="00C96411"/>
    <w:rsid w:val="00CB19FF"/>
    <w:rsid w:val="00CB3963"/>
    <w:rsid w:val="00CB5671"/>
    <w:rsid w:val="00CC137B"/>
    <w:rsid w:val="00CC6AD5"/>
    <w:rsid w:val="00CE1F66"/>
    <w:rsid w:val="00CF58B7"/>
    <w:rsid w:val="00D078A9"/>
    <w:rsid w:val="00D140BA"/>
    <w:rsid w:val="00D26A45"/>
    <w:rsid w:val="00D32B32"/>
    <w:rsid w:val="00D33EF9"/>
    <w:rsid w:val="00D351C1"/>
    <w:rsid w:val="00D35EFB"/>
    <w:rsid w:val="00D369AB"/>
    <w:rsid w:val="00D42DCA"/>
    <w:rsid w:val="00D47179"/>
    <w:rsid w:val="00D504B3"/>
    <w:rsid w:val="00D521E9"/>
    <w:rsid w:val="00D546ED"/>
    <w:rsid w:val="00D55D39"/>
    <w:rsid w:val="00D64F1D"/>
    <w:rsid w:val="00D73D45"/>
    <w:rsid w:val="00D81CF8"/>
    <w:rsid w:val="00D81F11"/>
    <w:rsid w:val="00D83513"/>
    <w:rsid w:val="00D84508"/>
    <w:rsid w:val="00D86BF0"/>
    <w:rsid w:val="00D87757"/>
    <w:rsid w:val="00D925B7"/>
    <w:rsid w:val="00DA2E19"/>
    <w:rsid w:val="00DC3875"/>
    <w:rsid w:val="00DF4CB8"/>
    <w:rsid w:val="00DF6B46"/>
    <w:rsid w:val="00E00F82"/>
    <w:rsid w:val="00E040F9"/>
    <w:rsid w:val="00E135F9"/>
    <w:rsid w:val="00E269A9"/>
    <w:rsid w:val="00E26B23"/>
    <w:rsid w:val="00E34E3E"/>
    <w:rsid w:val="00E35C3D"/>
    <w:rsid w:val="00E37F0F"/>
    <w:rsid w:val="00E40626"/>
    <w:rsid w:val="00E4280E"/>
    <w:rsid w:val="00E44282"/>
    <w:rsid w:val="00E45CAA"/>
    <w:rsid w:val="00E51920"/>
    <w:rsid w:val="00E5448E"/>
    <w:rsid w:val="00E57668"/>
    <w:rsid w:val="00E64120"/>
    <w:rsid w:val="00E660A1"/>
    <w:rsid w:val="00E67FED"/>
    <w:rsid w:val="00E7160D"/>
    <w:rsid w:val="00E7318C"/>
    <w:rsid w:val="00E74974"/>
    <w:rsid w:val="00E87C0C"/>
    <w:rsid w:val="00E90449"/>
    <w:rsid w:val="00E926AE"/>
    <w:rsid w:val="00E97D6B"/>
    <w:rsid w:val="00EA3CCF"/>
    <w:rsid w:val="00EB3BA7"/>
    <w:rsid w:val="00EC0002"/>
    <w:rsid w:val="00EC5D2D"/>
    <w:rsid w:val="00EC6B5D"/>
    <w:rsid w:val="00ED0FD0"/>
    <w:rsid w:val="00EE4753"/>
    <w:rsid w:val="00EF76AF"/>
    <w:rsid w:val="00F013F4"/>
    <w:rsid w:val="00F055F1"/>
    <w:rsid w:val="00F059FD"/>
    <w:rsid w:val="00F107AA"/>
    <w:rsid w:val="00F15484"/>
    <w:rsid w:val="00F1565D"/>
    <w:rsid w:val="00F363F0"/>
    <w:rsid w:val="00F4037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92E18"/>
    <w:rsid w:val="00FA133E"/>
    <w:rsid w:val="00FA1DFA"/>
    <w:rsid w:val="00FA2C5A"/>
    <w:rsid w:val="00FA7B79"/>
    <w:rsid w:val="00FB1797"/>
    <w:rsid w:val="00FC0C4C"/>
    <w:rsid w:val="00FC1B90"/>
    <w:rsid w:val="00FC2D11"/>
    <w:rsid w:val="00FC61BC"/>
    <w:rsid w:val="00FC6204"/>
    <w:rsid w:val="00FC6230"/>
    <w:rsid w:val="00FE6AFE"/>
    <w:rsid w:val="00FE6EF7"/>
    <w:rsid w:val="00FE7522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0A770"/>
  <w15:chartTrackingRefBased/>
  <w15:docId w15:val="{20AC0C57-FF58-466E-BB6E-D509FE4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07F8-7591-49E4-B90A-4B06486A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67044484</Template>
  <TotalTime>6</TotalTime>
  <Pages>2</Pages>
  <Words>225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Robinson</dc:creator>
  <cp:keywords/>
  <dc:description/>
  <cp:lastModifiedBy>Ann Richardson</cp:lastModifiedBy>
  <cp:revision>4</cp:revision>
  <cp:lastPrinted>2019-04-29T10:01:00Z</cp:lastPrinted>
  <dcterms:created xsi:type="dcterms:W3CDTF">2019-10-09T07:50:00Z</dcterms:created>
  <dcterms:modified xsi:type="dcterms:W3CDTF">2019-10-09T07:57:00Z</dcterms:modified>
</cp:coreProperties>
</file>