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bookmarkStart w:id="0" w:name="_GoBack"/>
      <w:bookmarkEnd w:id="0"/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01984E29" w:rsidR="00707D8B" w:rsidRPr="00E07754" w:rsidRDefault="00707D8B" w:rsidP="00EC327C">
      <w:pPr>
        <w:pStyle w:val="Heading1"/>
        <w:jc w:val="center"/>
      </w:pPr>
      <w:r w:rsidRPr="00E07754">
        <w:t>Senior Management Team</w:t>
      </w:r>
      <w:r w:rsidR="00EC327C"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7D6E1078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E03CF2">
        <w:rPr>
          <w:b/>
        </w:rPr>
        <w:t>10.</w:t>
      </w:r>
      <w:r w:rsidR="00E03CF2" w:rsidRPr="00E03CF2">
        <w:rPr>
          <w:b/>
        </w:rPr>
        <w:t>0</w:t>
      </w:r>
      <w:r w:rsidR="00142B6F" w:rsidRPr="00E03CF2">
        <w:rPr>
          <w:b/>
        </w:rPr>
        <w:t>0</w:t>
      </w:r>
      <w:r w:rsidR="00FC0C4C" w:rsidRPr="00E03CF2">
        <w:rPr>
          <w:b/>
        </w:rPr>
        <w:t>am</w:t>
      </w:r>
      <w:r w:rsidR="00E03CF2" w:rsidRPr="00E03CF2">
        <w:rPr>
          <w:b/>
        </w:rPr>
        <w:t xml:space="preserve"> </w:t>
      </w:r>
      <w:r w:rsidR="00FC0C4C" w:rsidRPr="00E03CF2">
        <w:rPr>
          <w:b/>
        </w:rPr>
        <w:t>–</w:t>
      </w:r>
      <w:r w:rsidR="00FC0C4C">
        <w:rPr>
          <w:b/>
        </w:rPr>
        <w:t xml:space="preserve"> 1.00pm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75E419E0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69336F">
        <w:rPr>
          <w:b/>
        </w:rPr>
        <w:t>21</w:t>
      </w:r>
      <w:r w:rsidR="00E12E1F">
        <w:rPr>
          <w:b/>
        </w:rPr>
        <w:t xml:space="preserve"> May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Thames, London </w:t>
      </w:r>
      <w:r w:rsidR="00707D8B" w:rsidRPr="00FC0C4C">
        <w:rPr>
          <w:b/>
        </w:rPr>
        <w:t xml:space="preserve">and </w:t>
      </w:r>
      <w:r w:rsidR="0069336F">
        <w:rPr>
          <w:b/>
        </w:rPr>
        <w:t>Eden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7AAE196E" w14:textId="144F8311" w:rsidR="00EC327C" w:rsidRPr="00EC327C" w:rsidRDefault="00EC327C" w:rsidP="00EC327C">
      <w:pPr>
        <w:pStyle w:val="Paragraph"/>
        <w:ind w:left="567" w:hanging="501"/>
        <w:rPr>
          <w:b/>
          <w:bCs/>
        </w:rPr>
      </w:pPr>
      <w:r w:rsidRPr="00EC327C">
        <w:rPr>
          <w:b/>
          <w:bCs/>
        </w:rPr>
        <w:t>Apologies for absence</w:t>
      </w:r>
    </w:p>
    <w:p w14:paraId="568BB31C" w14:textId="480CFFD7" w:rsidR="00EC327C" w:rsidRPr="00EC327C" w:rsidRDefault="00EC327C" w:rsidP="00EC327C">
      <w:pPr>
        <w:pStyle w:val="Paragraph"/>
        <w:ind w:left="567" w:hanging="501"/>
        <w:rPr>
          <w:b/>
          <w:bCs/>
        </w:rPr>
      </w:pPr>
      <w:r w:rsidRPr="00EC327C">
        <w:rPr>
          <w:b/>
          <w:bCs/>
        </w:rPr>
        <w:t>Freedom of Information and Publication Scheme</w:t>
      </w:r>
    </w:p>
    <w:p w14:paraId="1F66A307" w14:textId="7AB1D636" w:rsidR="00EC327C" w:rsidRPr="00EC327C" w:rsidRDefault="00EC327C" w:rsidP="00EC327C">
      <w:pPr>
        <w:pStyle w:val="Paragraph"/>
        <w:numPr>
          <w:ilvl w:val="0"/>
          <w:numId w:val="0"/>
        </w:numPr>
        <w:ind w:left="360"/>
        <w:rPr>
          <w:b/>
        </w:rPr>
      </w:pPr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  <w:r>
        <w:t xml:space="preserve"> (</w:t>
      </w:r>
      <w:r w:rsidRPr="00707D8B">
        <w:t>Oral</w:t>
      </w:r>
      <w:r>
        <w:t>)</w:t>
      </w:r>
    </w:p>
    <w:p w14:paraId="0556A289" w14:textId="77777777" w:rsidR="00EC327C" w:rsidRPr="00EC327C" w:rsidRDefault="00EC327C" w:rsidP="00EC327C">
      <w:pPr>
        <w:pStyle w:val="Paragraph"/>
        <w:ind w:left="567" w:hanging="501"/>
        <w:rPr>
          <w:b/>
          <w:bCs/>
        </w:rPr>
      </w:pPr>
      <w:r w:rsidRPr="00EC327C">
        <w:rPr>
          <w:b/>
          <w:bCs/>
        </w:rPr>
        <w:t>Declarations of interest</w:t>
      </w:r>
    </w:p>
    <w:p w14:paraId="67E9164F" w14:textId="20D01E10" w:rsidR="00EC327C" w:rsidRPr="00EC327C" w:rsidRDefault="00EC327C" w:rsidP="00EC327C">
      <w:pPr>
        <w:pStyle w:val="Paragraph"/>
        <w:numPr>
          <w:ilvl w:val="0"/>
          <w:numId w:val="0"/>
        </w:numPr>
        <w:ind w:left="360"/>
      </w:pPr>
      <w:r w:rsidRPr="00685F26">
        <w:t>To note any new interests and consider any conflicts of interest specific to the meeting</w:t>
      </w:r>
      <w:r w:rsidRPr="00EC327C">
        <w:t xml:space="preserve"> </w:t>
      </w:r>
      <w:r>
        <w:t>(Attached)</w:t>
      </w:r>
    </w:p>
    <w:p w14:paraId="35B8706E" w14:textId="77777777" w:rsidR="00EC327C" w:rsidRPr="00EC327C" w:rsidRDefault="00EC327C" w:rsidP="00EC327C">
      <w:pPr>
        <w:pStyle w:val="Paragraph"/>
        <w:ind w:left="567" w:hanging="501"/>
        <w:rPr>
          <w:b/>
          <w:bCs/>
        </w:rPr>
      </w:pPr>
      <w:r w:rsidRPr="00EC327C">
        <w:rPr>
          <w:b/>
          <w:bCs/>
        </w:rPr>
        <w:t>Minutes of the last meetings</w:t>
      </w:r>
    </w:p>
    <w:p w14:paraId="37A0DEC4" w14:textId="7BCBD613" w:rsidR="00EC327C" w:rsidRPr="00EC327C" w:rsidRDefault="00EC327C" w:rsidP="00EC327C">
      <w:pPr>
        <w:pStyle w:val="Paragraph"/>
        <w:numPr>
          <w:ilvl w:val="0"/>
          <w:numId w:val="0"/>
        </w:numPr>
        <w:ind w:left="360"/>
      </w:pPr>
      <w:r w:rsidRPr="00707D8B">
        <w:t xml:space="preserve">To consider and approve the minutes of the meeting on </w:t>
      </w:r>
      <w:r>
        <w:t>14 May 2019</w:t>
      </w:r>
      <w:r w:rsidRPr="00707D8B">
        <w:t xml:space="preserve"> </w:t>
      </w:r>
      <w:r>
        <w:t>(Attached)</w:t>
      </w:r>
    </w:p>
    <w:p w14:paraId="510F7AAB" w14:textId="77777777" w:rsidR="00EC327C" w:rsidRPr="00EC327C" w:rsidRDefault="00EC327C" w:rsidP="00EC327C">
      <w:pPr>
        <w:pStyle w:val="Paragraph"/>
        <w:ind w:left="567" w:hanging="501"/>
        <w:rPr>
          <w:b/>
          <w:bCs/>
        </w:rPr>
      </w:pPr>
      <w:r w:rsidRPr="00EC327C">
        <w:rPr>
          <w:b/>
          <w:bCs/>
        </w:rPr>
        <w:t>Matters arising</w:t>
      </w:r>
    </w:p>
    <w:p w14:paraId="46492ED1" w14:textId="127DB66B" w:rsidR="00EC327C" w:rsidRPr="00EC327C" w:rsidRDefault="00EC327C" w:rsidP="00EC327C">
      <w:pPr>
        <w:pStyle w:val="Paragraph"/>
        <w:numPr>
          <w:ilvl w:val="0"/>
          <w:numId w:val="0"/>
        </w:numPr>
        <w:ind w:left="360"/>
      </w:pPr>
      <w:r w:rsidRPr="00707D8B">
        <w:t xml:space="preserve">To consider any matters arising from the meeting on </w:t>
      </w:r>
      <w:r>
        <w:t>14 May 2019</w:t>
      </w:r>
      <w:r w:rsidRPr="00EC327C">
        <w:t xml:space="preserve"> </w:t>
      </w:r>
      <w:r>
        <w:t>(Oral)</w:t>
      </w:r>
    </w:p>
    <w:p w14:paraId="0EE68631" w14:textId="77777777" w:rsidR="00EC327C" w:rsidRPr="00EC327C" w:rsidRDefault="00EC327C" w:rsidP="00EC327C">
      <w:pPr>
        <w:pStyle w:val="Paragraph"/>
        <w:ind w:left="567" w:hanging="501"/>
        <w:rPr>
          <w:b/>
          <w:bCs/>
        </w:rPr>
      </w:pPr>
      <w:r w:rsidRPr="00EC327C">
        <w:rPr>
          <w:b/>
          <w:bCs/>
        </w:rPr>
        <w:t>May Public Board meeting</w:t>
      </w:r>
    </w:p>
    <w:p w14:paraId="3CB6C052" w14:textId="7260017C" w:rsidR="00EC327C" w:rsidRPr="00EC327C" w:rsidRDefault="00EC327C" w:rsidP="00EC327C">
      <w:pPr>
        <w:pStyle w:val="Paragraph"/>
        <w:numPr>
          <w:ilvl w:val="0"/>
          <w:numId w:val="0"/>
        </w:numPr>
        <w:ind w:left="360"/>
      </w:pPr>
      <w:r>
        <w:t>To note the papers and arrangements</w:t>
      </w:r>
      <w:r w:rsidRPr="00EC327C">
        <w:t xml:space="preserve"> </w:t>
      </w:r>
      <w:r>
        <w:t>(Attached)</w:t>
      </w:r>
    </w:p>
    <w:p w14:paraId="1C9B1988" w14:textId="57C291C1" w:rsidR="00EC327C" w:rsidRPr="00EC327C" w:rsidRDefault="00EC327C" w:rsidP="00EC327C">
      <w:pPr>
        <w:pStyle w:val="Paragraph"/>
        <w:ind w:left="567" w:hanging="501"/>
        <w:rPr>
          <w:b/>
          <w:bCs/>
        </w:rPr>
      </w:pPr>
      <w:r w:rsidRPr="00EC327C">
        <w:rPr>
          <w:b/>
          <w:bCs/>
        </w:rPr>
        <w:t>For consideration and approval</w:t>
      </w:r>
    </w:p>
    <w:p w14:paraId="7DB71126" w14:textId="1B0DCBE8" w:rsidR="00EC327C" w:rsidRPr="00EC327C" w:rsidRDefault="00EC327C" w:rsidP="00EC327C">
      <w:pPr>
        <w:pStyle w:val="Paragraph"/>
        <w:numPr>
          <w:ilvl w:val="0"/>
          <w:numId w:val="0"/>
        </w:numPr>
        <w:rPr>
          <w:b/>
        </w:rPr>
      </w:pPr>
      <w:r>
        <w:t>7.1</w:t>
      </w:r>
      <w:r>
        <w:rPr>
          <w:b/>
        </w:rPr>
        <w:t xml:space="preserve"> </w:t>
      </w:r>
      <w:r w:rsidRPr="00EC327C">
        <w:t>Demonstration of Microsoft teams</w:t>
      </w:r>
      <w:r w:rsidRPr="00EC327C">
        <w:rPr>
          <w:b/>
        </w:rPr>
        <w:t xml:space="preserve"> </w:t>
      </w:r>
      <w:r>
        <w:t>(Demo)</w:t>
      </w:r>
    </w:p>
    <w:p w14:paraId="7319DE41" w14:textId="77777777" w:rsidR="00EC327C" w:rsidRPr="00EC327C" w:rsidRDefault="00EC327C" w:rsidP="00EC327C">
      <w:pPr>
        <w:pStyle w:val="Paragraph"/>
        <w:numPr>
          <w:ilvl w:val="0"/>
          <w:numId w:val="0"/>
        </w:numPr>
        <w:rPr>
          <w:b/>
        </w:rPr>
      </w:pPr>
      <w:r w:rsidRPr="00EC327C">
        <w:t>To receive a demonstration</w:t>
      </w:r>
    </w:p>
    <w:p w14:paraId="7FDC4E5F" w14:textId="4F1811EA" w:rsidR="00EC327C" w:rsidRPr="00EC327C" w:rsidRDefault="00EC327C" w:rsidP="00EC327C">
      <w:pPr>
        <w:pStyle w:val="Paragraph"/>
        <w:numPr>
          <w:ilvl w:val="0"/>
          <w:numId w:val="0"/>
        </w:numPr>
        <w:rPr>
          <w:b/>
        </w:rPr>
      </w:pPr>
      <w:r>
        <w:t>7.2</w:t>
      </w:r>
      <w:r>
        <w:rPr>
          <w:b/>
        </w:rPr>
        <w:t xml:space="preserve"> </w:t>
      </w:r>
      <w:r w:rsidRPr="00EC327C">
        <w:t>NHS Long Term Plan: opportunities for NICE</w:t>
      </w:r>
      <w:r w:rsidRPr="00EC327C">
        <w:rPr>
          <w:b/>
        </w:rPr>
        <w:t xml:space="preserve"> </w:t>
      </w:r>
      <w:r>
        <w:t>(Attached)</w:t>
      </w:r>
    </w:p>
    <w:p w14:paraId="41B77DBC" w14:textId="77777777" w:rsidR="00EC327C" w:rsidRPr="00EC327C" w:rsidRDefault="00EC327C" w:rsidP="00EC327C">
      <w:pPr>
        <w:pStyle w:val="Paragraph"/>
        <w:numPr>
          <w:ilvl w:val="0"/>
          <w:numId w:val="0"/>
        </w:numPr>
        <w:rPr>
          <w:b/>
        </w:rPr>
      </w:pPr>
      <w:r w:rsidRPr="00EC327C">
        <w:t xml:space="preserve">To comment on the proposed activities </w:t>
      </w:r>
    </w:p>
    <w:p w14:paraId="5D05C24A" w14:textId="1D5762CB" w:rsidR="00EC327C" w:rsidRPr="00EC327C" w:rsidRDefault="00EC327C" w:rsidP="00EC327C">
      <w:pPr>
        <w:pStyle w:val="Paragraph"/>
        <w:numPr>
          <w:ilvl w:val="0"/>
          <w:numId w:val="0"/>
        </w:numPr>
        <w:rPr>
          <w:b/>
        </w:rPr>
      </w:pPr>
      <w:r>
        <w:t>7.3</w:t>
      </w:r>
      <w:r>
        <w:rPr>
          <w:b/>
        </w:rPr>
        <w:t xml:space="preserve"> </w:t>
      </w:r>
      <w:r w:rsidRPr="00EC327C">
        <w:t>Guideline committee chair appointment</w:t>
      </w:r>
      <w:r w:rsidRPr="00EC327C">
        <w:rPr>
          <w:b/>
        </w:rPr>
        <w:t xml:space="preserve"> </w:t>
      </w:r>
      <w:r>
        <w:t>(Attached)</w:t>
      </w:r>
    </w:p>
    <w:p w14:paraId="40FB77FC" w14:textId="77777777" w:rsidR="00EC327C" w:rsidRPr="00EC327C" w:rsidRDefault="00EC327C" w:rsidP="00EC327C">
      <w:pPr>
        <w:pStyle w:val="Paragraph"/>
        <w:numPr>
          <w:ilvl w:val="0"/>
          <w:numId w:val="0"/>
        </w:numPr>
      </w:pPr>
      <w:r w:rsidRPr="00EC327C">
        <w:t>To approve the appointment to the guideline committee on asthma: diagnosis, monitoring and chronic asthma management</w:t>
      </w:r>
    </w:p>
    <w:p w14:paraId="70B54D1A" w14:textId="7E592608" w:rsidR="00EC327C" w:rsidRPr="00EC327C" w:rsidRDefault="00EC327C" w:rsidP="00EC327C">
      <w:pPr>
        <w:pStyle w:val="Paragraph"/>
        <w:numPr>
          <w:ilvl w:val="0"/>
          <w:numId w:val="0"/>
        </w:numPr>
        <w:rPr>
          <w:b/>
        </w:rPr>
      </w:pPr>
      <w:r>
        <w:t>7.4</w:t>
      </w:r>
      <w:r>
        <w:rPr>
          <w:b/>
        </w:rPr>
        <w:t xml:space="preserve"> </w:t>
      </w:r>
      <w:r w:rsidRPr="00EC327C">
        <w:t>NICE’s 20th anniversary parliamentary reception</w:t>
      </w:r>
      <w:r w:rsidRPr="00EC327C">
        <w:rPr>
          <w:b/>
        </w:rPr>
        <w:t xml:space="preserve"> </w:t>
      </w:r>
      <w:r>
        <w:t>(Attached)</w:t>
      </w:r>
    </w:p>
    <w:p w14:paraId="765BC71E" w14:textId="77777777" w:rsidR="00EC327C" w:rsidRPr="00EC327C" w:rsidRDefault="00EC327C" w:rsidP="00EC327C">
      <w:pPr>
        <w:pStyle w:val="Paragraph"/>
        <w:numPr>
          <w:ilvl w:val="0"/>
          <w:numId w:val="0"/>
        </w:numPr>
        <w:rPr>
          <w:b/>
        </w:rPr>
      </w:pPr>
      <w:r w:rsidRPr="00EC327C">
        <w:t>To note the update and approve SMT member roles</w:t>
      </w:r>
    </w:p>
    <w:p w14:paraId="196B2EF0" w14:textId="77777777" w:rsidR="00EC327C" w:rsidRPr="00EC327C" w:rsidRDefault="00EC327C" w:rsidP="00EC327C">
      <w:pPr>
        <w:pStyle w:val="Paragraph"/>
        <w:ind w:left="567" w:hanging="501"/>
        <w:rPr>
          <w:b/>
          <w:bCs/>
        </w:rPr>
      </w:pPr>
      <w:r w:rsidRPr="00EC327C">
        <w:rPr>
          <w:b/>
          <w:bCs/>
        </w:rPr>
        <w:t>EU Exit</w:t>
      </w:r>
    </w:p>
    <w:p w14:paraId="1F3E13A3" w14:textId="148C36DF" w:rsidR="00EC327C" w:rsidRPr="00EC327C" w:rsidRDefault="00EC327C" w:rsidP="00EC327C">
      <w:pPr>
        <w:pStyle w:val="Paragraph"/>
        <w:numPr>
          <w:ilvl w:val="0"/>
          <w:numId w:val="0"/>
        </w:numPr>
      </w:pPr>
      <w:r w:rsidRPr="00EC327C">
        <w:lastRenderedPageBreak/>
        <w:t xml:space="preserve">To receive an update </w:t>
      </w:r>
      <w:r>
        <w:t>(Oral)</w:t>
      </w:r>
    </w:p>
    <w:p w14:paraId="046F943C" w14:textId="77777777" w:rsidR="00EC327C" w:rsidRPr="00EC327C" w:rsidRDefault="00EC327C" w:rsidP="00EC327C">
      <w:pPr>
        <w:pStyle w:val="Paragraph"/>
        <w:ind w:left="567" w:hanging="501"/>
        <w:rPr>
          <w:b/>
          <w:bCs/>
        </w:rPr>
      </w:pPr>
      <w:r w:rsidRPr="00EC327C">
        <w:rPr>
          <w:b/>
          <w:bCs/>
        </w:rPr>
        <w:t>NICE Connect project</w:t>
      </w:r>
    </w:p>
    <w:p w14:paraId="70A2612B" w14:textId="5F974CA8" w:rsidR="00EC327C" w:rsidRPr="00EC327C" w:rsidRDefault="00EC327C" w:rsidP="00EC327C">
      <w:pPr>
        <w:pStyle w:val="Paragraph"/>
        <w:numPr>
          <w:ilvl w:val="0"/>
          <w:numId w:val="0"/>
        </w:numPr>
      </w:pPr>
      <w:r w:rsidRPr="00877122">
        <w:t>To receive an update</w:t>
      </w:r>
      <w:r w:rsidRPr="00EC327C">
        <w:t xml:space="preserve"> </w:t>
      </w:r>
      <w:r>
        <w:t>(Oral)</w:t>
      </w:r>
    </w:p>
    <w:p w14:paraId="0514DB48" w14:textId="77777777" w:rsidR="00EC327C" w:rsidRPr="00EC327C" w:rsidRDefault="00EC327C" w:rsidP="00EC327C">
      <w:pPr>
        <w:pStyle w:val="Paragraph"/>
        <w:ind w:left="567" w:hanging="501"/>
        <w:rPr>
          <w:b/>
          <w:bCs/>
        </w:rPr>
      </w:pPr>
      <w:r w:rsidRPr="00EC327C">
        <w:rPr>
          <w:b/>
          <w:bCs/>
        </w:rPr>
        <w:t>Weekly staff updates</w:t>
      </w:r>
    </w:p>
    <w:p w14:paraId="36E5D90D" w14:textId="4684B3D6" w:rsidR="00EC327C" w:rsidRPr="00EC327C" w:rsidRDefault="00EC327C" w:rsidP="00EC327C">
      <w:pPr>
        <w:pStyle w:val="Paragraph"/>
        <w:numPr>
          <w:ilvl w:val="0"/>
          <w:numId w:val="0"/>
        </w:numPr>
      </w:pPr>
      <w:r w:rsidRPr="008F0888">
        <w:t>To agree key messages</w:t>
      </w:r>
      <w:r w:rsidRPr="00EC327C">
        <w:t xml:space="preserve"> </w:t>
      </w:r>
      <w:r>
        <w:t>(Oral)</w:t>
      </w:r>
    </w:p>
    <w:p w14:paraId="530413AB" w14:textId="77777777" w:rsidR="00EC327C" w:rsidRPr="00EC327C" w:rsidRDefault="00EC327C" w:rsidP="00EC327C">
      <w:pPr>
        <w:pStyle w:val="Paragraph"/>
        <w:ind w:left="567" w:hanging="501"/>
        <w:rPr>
          <w:b/>
          <w:bCs/>
        </w:rPr>
      </w:pPr>
      <w:r w:rsidRPr="00EC327C">
        <w:rPr>
          <w:b/>
          <w:bCs/>
        </w:rPr>
        <w:t>Any other business</w:t>
      </w:r>
    </w:p>
    <w:p w14:paraId="0A787942" w14:textId="2F434CD0" w:rsidR="00EC327C" w:rsidRPr="00EC327C" w:rsidRDefault="00EC327C" w:rsidP="00EC327C">
      <w:pPr>
        <w:pStyle w:val="Paragraph"/>
        <w:numPr>
          <w:ilvl w:val="0"/>
          <w:numId w:val="0"/>
        </w:numPr>
      </w:pPr>
      <w:r w:rsidRPr="00F9122E">
        <w:t>To consider any other business of an urgent nature</w:t>
      </w:r>
      <w:r w:rsidRPr="00EC327C">
        <w:t xml:space="preserve"> </w:t>
      </w:r>
      <w:r>
        <w:t>(Oral)</w:t>
      </w:r>
    </w:p>
    <w:p w14:paraId="545265A3" w14:textId="4163750C" w:rsidR="002E479E" w:rsidRDefault="00BF3295" w:rsidP="00BF3295">
      <w:r>
        <w:t xml:space="preserve"> </w:t>
      </w:r>
    </w:p>
    <w:p w14:paraId="3E67573B" w14:textId="77777777" w:rsidR="00553392" w:rsidRPr="00402774" w:rsidRDefault="00553392" w:rsidP="00AF74DE">
      <w:pPr>
        <w:pStyle w:val="Paragraphnonumbers"/>
      </w:pPr>
    </w:p>
    <w:sectPr w:rsidR="00553392" w:rsidRPr="00402774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748BC910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D62CF">
      <w:rPr>
        <w:noProof/>
      </w:rPr>
      <w:t>4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7D62CF">
      <w:rPr>
        <w:noProof/>
      </w:rPr>
      <w:t>4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63A02"/>
    <w:rsid w:val="00067243"/>
    <w:rsid w:val="00070065"/>
    <w:rsid w:val="00097A05"/>
    <w:rsid w:val="000A4FEE"/>
    <w:rsid w:val="000A6B82"/>
    <w:rsid w:val="000B11A0"/>
    <w:rsid w:val="000B4B15"/>
    <w:rsid w:val="000B577B"/>
    <w:rsid w:val="000B5939"/>
    <w:rsid w:val="000C748A"/>
    <w:rsid w:val="000D390C"/>
    <w:rsid w:val="000D46CD"/>
    <w:rsid w:val="000E15E9"/>
    <w:rsid w:val="000E3B77"/>
    <w:rsid w:val="000F4EC7"/>
    <w:rsid w:val="001077CE"/>
    <w:rsid w:val="00110A1E"/>
    <w:rsid w:val="00111A35"/>
    <w:rsid w:val="00111CCE"/>
    <w:rsid w:val="00111CDB"/>
    <w:rsid w:val="001134E7"/>
    <w:rsid w:val="00114599"/>
    <w:rsid w:val="00142175"/>
    <w:rsid w:val="00142432"/>
    <w:rsid w:val="00142B6F"/>
    <w:rsid w:val="00151C5F"/>
    <w:rsid w:val="00154480"/>
    <w:rsid w:val="00156277"/>
    <w:rsid w:val="0017149E"/>
    <w:rsid w:val="0017169E"/>
    <w:rsid w:val="001768B1"/>
    <w:rsid w:val="00181A4A"/>
    <w:rsid w:val="00183985"/>
    <w:rsid w:val="0018523E"/>
    <w:rsid w:val="00185A77"/>
    <w:rsid w:val="00197F20"/>
    <w:rsid w:val="001B0EE9"/>
    <w:rsid w:val="001B3355"/>
    <w:rsid w:val="001B577C"/>
    <w:rsid w:val="001B65B3"/>
    <w:rsid w:val="001C255B"/>
    <w:rsid w:val="001C33DA"/>
    <w:rsid w:val="001C60CC"/>
    <w:rsid w:val="001D06C5"/>
    <w:rsid w:val="001D14BF"/>
    <w:rsid w:val="001D29A7"/>
    <w:rsid w:val="002029A6"/>
    <w:rsid w:val="002103B0"/>
    <w:rsid w:val="00212744"/>
    <w:rsid w:val="002156E3"/>
    <w:rsid w:val="00234519"/>
    <w:rsid w:val="00234F44"/>
    <w:rsid w:val="002408EA"/>
    <w:rsid w:val="00241A85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9358F"/>
    <w:rsid w:val="002B5796"/>
    <w:rsid w:val="002B78E2"/>
    <w:rsid w:val="002C0005"/>
    <w:rsid w:val="002C1A7E"/>
    <w:rsid w:val="002C376A"/>
    <w:rsid w:val="002C3CEE"/>
    <w:rsid w:val="002C3F91"/>
    <w:rsid w:val="002C7070"/>
    <w:rsid w:val="002D3376"/>
    <w:rsid w:val="002D3B22"/>
    <w:rsid w:val="002E479E"/>
    <w:rsid w:val="00300497"/>
    <w:rsid w:val="003048C3"/>
    <w:rsid w:val="00307767"/>
    <w:rsid w:val="00311ED0"/>
    <w:rsid w:val="00332143"/>
    <w:rsid w:val="00335384"/>
    <w:rsid w:val="00342660"/>
    <w:rsid w:val="00343A9F"/>
    <w:rsid w:val="003446CF"/>
    <w:rsid w:val="003466F8"/>
    <w:rsid w:val="00357DCD"/>
    <w:rsid w:val="003648C5"/>
    <w:rsid w:val="003722FA"/>
    <w:rsid w:val="00377102"/>
    <w:rsid w:val="00384895"/>
    <w:rsid w:val="00385630"/>
    <w:rsid w:val="00391D98"/>
    <w:rsid w:val="0039307F"/>
    <w:rsid w:val="003A00FE"/>
    <w:rsid w:val="003A19FF"/>
    <w:rsid w:val="003A3C08"/>
    <w:rsid w:val="003A4899"/>
    <w:rsid w:val="003B24A5"/>
    <w:rsid w:val="003B7040"/>
    <w:rsid w:val="003C7AAF"/>
    <w:rsid w:val="003C7FD2"/>
    <w:rsid w:val="003D069D"/>
    <w:rsid w:val="003E666C"/>
    <w:rsid w:val="003F04D4"/>
    <w:rsid w:val="003F19BC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2020C"/>
    <w:rsid w:val="00420952"/>
    <w:rsid w:val="00422B62"/>
    <w:rsid w:val="004235DA"/>
    <w:rsid w:val="00425BC5"/>
    <w:rsid w:val="00425ED3"/>
    <w:rsid w:val="0043114E"/>
    <w:rsid w:val="00433EFF"/>
    <w:rsid w:val="00435E4F"/>
    <w:rsid w:val="00443081"/>
    <w:rsid w:val="00445F13"/>
    <w:rsid w:val="00445FCB"/>
    <w:rsid w:val="00446BEE"/>
    <w:rsid w:val="00457A30"/>
    <w:rsid w:val="00462025"/>
    <w:rsid w:val="004632D0"/>
    <w:rsid w:val="004642CA"/>
    <w:rsid w:val="00470E84"/>
    <w:rsid w:val="00473F75"/>
    <w:rsid w:val="004832F3"/>
    <w:rsid w:val="00491313"/>
    <w:rsid w:val="004A4819"/>
    <w:rsid w:val="004A7520"/>
    <w:rsid w:val="004B0798"/>
    <w:rsid w:val="004B4A0A"/>
    <w:rsid w:val="004C1AF6"/>
    <w:rsid w:val="004C251C"/>
    <w:rsid w:val="004C40F1"/>
    <w:rsid w:val="004D1404"/>
    <w:rsid w:val="004F2E3A"/>
    <w:rsid w:val="005025A1"/>
    <w:rsid w:val="00504B86"/>
    <w:rsid w:val="00515064"/>
    <w:rsid w:val="0051508B"/>
    <w:rsid w:val="00515AB0"/>
    <w:rsid w:val="0053650A"/>
    <w:rsid w:val="00537C0E"/>
    <w:rsid w:val="0054178D"/>
    <w:rsid w:val="00550C75"/>
    <w:rsid w:val="00552868"/>
    <w:rsid w:val="00553392"/>
    <w:rsid w:val="00564C8E"/>
    <w:rsid w:val="005672FE"/>
    <w:rsid w:val="00570A54"/>
    <w:rsid w:val="00577E29"/>
    <w:rsid w:val="00584D06"/>
    <w:rsid w:val="00593770"/>
    <w:rsid w:val="0059455F"/>
    <w:rsid w:val="0059599D"/>
    <w:rsid w:val="00597DE5"/>
    <w:rsid w:val="005A5098"/>
    <w:rsid w:val="005A5F35"/>
    <w:rsid w:val="005B4DFF"/>
    <w:rsid w:val="005B59A6"/>
    <w:rsid w:val="005B7B60"/>
    <w:rsid w:val="005B7EE9"/>
    <w:rsid w:val="005C6CA4"/>
    <w:rsid w:val="005D1006"/>
    <w:rsid w:val="005D1901"/>
    <w:rsid w:val="005E2B17"/>
    <w:rsid w:val="005E4D10"/>
    <w:rsid w:val="005E52D4"/>
    <w:rsid w:val="005E6D6D"/>
    <w:rsid w:val="005F4D79"/>
    <w:rsid w:val="005F72FC"/>
    <w:rsid w:val="005F73A3"/>
    <w:rsid w:val="006064DB"/>
    <w:rsid w:val="00626770"/>
    <w:rsid w:val="00634AED"/>
    <w:rsid w:val="006374E2"/>
    <w:rsid w:val="00646074"/>
    <w:rsid w:val="006518F4"/>
    <w:rsid w:val="0067269A"/>
    <w:rsid w:val="0067616E"/>
    <w:rsid w:val="00676EA8"/>
    <w:rsid w:val="00685F26"/>
    <w:rsid w:val="006921E1"/>
    <w:rsid w:val="0069336F"/>
    <w:rsid w:val="00693C23"/>
    <w:rsid w:val="006A2C84"/>
    <w:rsid w:val="006A4422"/>
    <w:rsid w:val="006A4EEB"/>
    <w:rsid w:val="006B00B0"/>
    <w:rsid w:val="006B1010"/>
    <w:rsid w:val="006C14DC"/>
    <w:rsid w:val="006C3403"/>
    <w:rsid w:val="006C4AD5"/>
    <w:rsid w:val="006C4EE8"/>
    <w:rsid w:val="006D3FA0"/>
    <w:rsid w:val="006D7D42"/>
    <w:rsid w:val="006E09DA"/>
    <w:rsid w:val="006E6B0F"/>
    <w:rsid w:val="006F2393"/>
    <w:rsid w:val="006F4120"/>
    <w:rsid w:val="006F4164"/>
    <w:rsid w:val="006F4B25"/>
    <w:rsid w:val="006F4C9C"/>
    <w:rsid w:val="006F6496"/>
    <w:rsid w:val="0070639A"/>
    <w:rsid w:val="00706CB4"/>
    <w:rsid w:val="00707D8B"/>
    <w:rsid w:val="007116C7"/>
    <w:rsid w:val="0072403E"/>
    <w:rsid w:val="0072455A"/>
    <w:rsid w:val="00736348"/>
    <w:rsid w:val="00736E90"/>
    <w:rsid w:val="0074230B"/>
    <w:rsid w:val="0074436A"/>
    <w:rsid w:val="00746E04"/>
    <w:rsid w:val="00755539"/>
    <w:rsid w:val="00757782"/>
    <w:rsid w:val="00760908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79F1"/>
    <w:rsid w:val="00797CC7"/>
    <w:rsid w:val="007B4A51"/>
    <w:rsid w:val="007B7017"/>
    <w:rsid w:val="007C34C8"/>
    <w:rsid w:val="007C4BA2"/>
    <w:rsid w:val="007C7168"/>
    <w:rsid w:val="007D62CF"/>
    <w:rsid w:val="007D6304"/>
    <w:rsid w:val="007D7078"/>
    <w:rsid w:val="007E4184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32325"/>
    <w:rsid w:val="00833265"/>
    <w:rsid w:val="00834065"/>
    <w:rsid w:val="00837F6A"/>
    <w:rsid w:val="008407BF"/>
    <w:rsid w:val="00843A1A"/>
    <w:rsid w:val="00843B5E"/>
    <w:rsid w:val="00844F32"/>
    <w:rsid w:val="0084598B"/>
    <w:rsid w:val="00857E18"/>
    <w:rsid w:val="00861B92"/>
    <w:rsid w:val="00862244"/>
    <w:rsid w:val="008708F7"/>
    <w:rsid w:val="00876112"/>
    <w:rsid w:val="00877122"/>
    <w:rsid w:val="008803BD"/>
    <w:rsid w:val="008814FB"/>
    <w:rsid w:val="008852C1"/>
    <w:rsid w:val="0089008B"/>
    <w:rsid w:val="008910F3"/>
    <w:rsid w:val="008C1482"/>
    <w:rsid w:val="008E43FE"/>
    <w:rsid w:val="008F0888"/>
    <w:rsid w:val="008F364D"/>
    <w:rsid w:val="008F5E30"/>
    <w:rsid w:val="00902541"/>
    <w:rsid w:val="009060AB"/>
    <w:rsid w:val="00910D0C"/>
    <w:rsid w:val="00911414"/>
    <w:rsid w:val="00911F34"/>
    <w:rsid w:val="00914D7F"/>
    <w:rsid w:val="009214A6"/>
    <w:rsid w:val="009231C8"/>
    <w:rsid w:val="00924BAE"/>
    <w:rsid w:val="00927BE3"/>
    <w:rsid w:val="009369F3"/>
    <w:rsid w:val="00946DA7"/>
    <w:rsid w:val="00952B5A"/>
    <w:rsid w:val="00954F4C"/>
    <w:rsid w:val="00957D14"/>
    <w:rsid w:val="00960C0C"/>
    <w:rsid w:val="00963CCA"/>
    <w:rsid w:val="009755F3"/>
    <w:rsid w:val="00975BA8"/>
    <w:rsid w:val="00976776"/>
    <w:rsid w:val="00987FCF"/>
    <w:rsid w:val="009A57CA"/>
    <w:rsid w:val="009B3E34"/>
    <w:rsid w:val="009C1F62"/>
    <w:rsid w:val="009C6F69"/>
    <w:rsid w:val="009D490A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E49"/>
    <w:rsid w:val="00A542A8"/>
    <w:rsid w:val="00A54A63"/>
    <w:rsid w:val="00A55062"/>
    <w:rsid w:val="00A5699C"/>
    <w:rsid w:val="00A64047"/>
    <w:rsid w:val="00A64925"/>
    <w:rsid w:val="00A70196"/>
    <w:rsid w:val="00A70304"/>
    <w:rsid w:val="00A92CE0"/>
    <w:rsid w:val="00A93039"/>
    <w:rsid w:val="00AA0353"/>
    <w:rsid w:val="00AA0A85"/>
    <w:rsid w:val="00AA18CE"/>
    <w:rsid w:val="00AA6A7E"/>
    <w:rsid w:val="00AB1659"/>
    <w:rsid w:val="00AB4236"/>
    <w:rsid w:val="00AE1760"/>
    <w:rsid w:val="00AE4B06"/>
    <w:rsid w:val="00AF108A"/>
    <w:rsid w:val="00AF5FBE"/>
    <w:rsid w:val="00AF74DE"/>
    <w:rsid w:val="00B02E55"/>
    <w:rsid w:val="00B036C1"/>
    <w:rsid w:val="00B110BF"/>
    <w:rsid w:val="00B1258B"/>
    <w:rsid w:val="00B14CD7"/>
    <w:rsid w:val="00B20A49"/>
    <w:rsid w:val="00B32CE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8074E"/>
    <w:rsid w:val="00B80995"/>
    <w:rsid w:val="00B81832"/>
    <w:rsid w:val="00B838D2"/>
    <w:rsid w:val="00B85CEA"/>
    <w:rsid w:val="00B87C26"/>
    <w:rsid w:val="00B90B58"/>
    <w:rsid w:val="00B92520"/>
    <w:rsid w:val="00BA64E6"/>
    <w:rsid w:val="00BB1674"/>
    <w:rsid w:val="00BB4622"/>
    <w:rsid w:val="00BB6502"/>
    <w:rsid w:val="00BB7AEB"/>
    <w:rsid w:val="00BC3165"/>
    <w:rsid w:val="00BC5C16"/>
    <w:rsid w:val="00BD300F"/>
    <w:rsid w:val="00BD6307"/>
    <w:rsid w:val="00BF3295"/>
    <w:rsid w:val="00BF457A"/>
    <w:rsid w:val="00BF6140"/>
    <w:rsid w:val="00BF7FE0"/>
    <w:rsid w:val="00C00A03"/>
    <w:rsid w:val="00C10B54"/>
    <w:rsid w:val="00C15330"/>
    <w:rsid w:val="00C345E6"/>
    <w:rsid w:val="00C34E0E"/>
    <w:rsid w:val="00C47866"/>
    <w:rsid w:val="00C56EF7"/>
    <w:rsid w:val="00C60399"/>
    <w:rsid w:val="00C608C8"/>
    <w:rsid w:val="00C60AEB"/>
    <w:rsid w:val="00C700EC"/>
    <w:rsid w:val="00C70A00"/>
    <w:rsid w:val="00C746D9"/>
    <w:rsid w:val="00C75BB2"/>
    <w:rsid w:val="00C81104"/>
    <w:rsid w:val="00C81150"/>
    <w:rsid w:val="00C878A0"/>
    <w:rsid w:val="00C87E71"/>
    <w:rsid w:val="00C91419"/>
    <w:rsid w:val="00C91F42"/>
    <w:rsid w:val="00C96411"/>
    <w:rsid w:val="00CB19FF"/>
    <w:rsid w:val="00CB3963"/>
    <w:rsid w:val="00CB5671"/>
    <w:rsid w:val="00CC137B"/>
    <w:rsid w:val="00CC555F"/>
    <w:rsid w:val="00CC6AD5"/>
    <w:rsid w:val="00CE1F66"/>
    <w:rsid w:val="00CF58B7"/>
    <w:rsid w:val="00D078A9"/>
    <w:rsid w:val="00D140BA"/>
    <w:rsid w:val="00D26A45"/>
    <w:rsid w:val="00D32B32"/>
    <w:rsid w:val="00D33EF9"/>
    <w:rsid w:val="00D351C1"/>
    <w:rsid w:val="00D35EFB"/>
    <w:rsid w:val="00D369AB"/>
    <w:rsid w:val="00D42DCA"/>
    <w:rsid w:val="00D47179"/>
    <w:rsid w:val="00D504B3"/>
    <w:rsid w:val="00D521E9"/>
    <w:rsid w:val="00D546ED"/>
    <w:rsid w:val="00D55D39"/>
    <w:rsid w:val="00D64F1D"/>
    <w:rsid w:val="00D73D45"/>
    <w:rsid w:val="00D745CF"/>
    <w:rsid w:val="00D749A5"/>
    <w:rsid w:val="00D81CF8"/>
    <w:rsid w:val="00D81F11"/>
    <w:rsid w:val="00D83513"/>
    <w:rsid w:val="00D84508"/>
    <w:rsid w:val="00D86BF0"/>
    <w:rsid w:val="00D87757"/>
    <w:rsid w:val="00D925B7"/>
    <w:rsid w:val="00DA2E19"/>
    <w:rsid w:val="00DC3875"/>
    <w:rsid w:val="00DF4CB8"/>
    <w:rsid w:val="00DF6B46"/>
    <w:rsid w:val="00E00F82"/>
    <w:rsid w:val="00E03CF2"/>
    <w:rsid w:val="00E040F9"/>
    <w:rsid w:val="00E12E1F"/>
    <w:rsid w:val="00E135F9"/>
    <w:rsid w:val="00E269A9"/>
    <w:rsid w:val="00E26B23"/>
    <w:rsid w:val="00E34E3E"/>
    <w:rsid w:val="00E35C3D"/>
    <w:rsid w:val="00E37F0F"/>
    <w:rsid w:val="00E4280E"/>
    <w:rsid w:val="00E44282"/>
    <w:rsid w:val="00E45CAA"/>
    <w:rsid w:val="00E51920"/>
    <w:rsid w:val="00E5448E"/>
    <w:rsid w:val="00E57668"/>
    <w:rsid w:val="00E64120"/>
    <w:rsid w:val="00E660A1"/>
    <w:rsid w:val="00E67FED"/>
    <w:rsid w:val="00E7160D"/>
    <w:rsid w:val="00E7318C"/>
    <w:rsid w:val="00E74974"/>
    <w:rsid w:val="00E87C0C"/>
    <w:rsid w:val="00E926AE"/>
    <w:rsid w:val="00E97D6B"/>
    <w:rsid w:val="00EA3CCF"/>
    <w:rsid w:val="00EB3BA7"/>
    <w:rsid w:val="00EC0002"/>
    <w:rsid w:val="00EC11B6"/>
    <w:rsid w:val="00EC1B1C"/>
    <w:rsid w:val="00EC327C"/>
    <w:rsid w:val="00EC5D2D"/>
    <w:rsid w:val="00EC6B5D"/>
    <w:rsid w:val="00ED0FD0"/>
    <w:rsid w:val="00EE4753"/>
    <w:rsid w:val="00EF164E"/>
    <w:rsid w:val="00EF76AF"/>
    <w:rsid w:val="00F013F4"/>
    <w:rsid w:val="00F055F1"/>
    <w:rsid w:val="00F059FD"/>
    <w:rsid w:val="00F107AA"/>
    <w:rsid w:val="00F1492D"/>
    <w:rsid w:val="00F15484"/>
    <w:rsid w:val="00F1565D"/>
    <w:rsid w:val="00F363F0"/>
    <w:rsid w:val="00F4037C"/>
    <w:rsid w:val="00F4182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92E18"/>
    <w:rsid w:val="00FA133E"/>
    <w:rsid w:val="00FA1DFA"/>
    <w:rsid w:val="00FA2C5A"/>
    <w:rsid w:val="00FA7B79"/>
    <w:rsid w:val="00FB1797"/>
    <w:rsid w:val="00FC0C4C"/>
    <w:rsid w:val="00FC1B90"/>
    <w:rsid w:val="00FC2D11"/>
    <w:rsid w:val="00FC61BC"/>
    <w:rsid w:val="00FC6204"/>
    <w:rsid w:val="00FC6230"/>
    <w:rsid w:val="00FE5D40"/>
    <w:rsid w:val="00FE6AFE"/>
    <w:rsid w:val="00FE6EF7"/>
    <w:rsid w:val="00FE7522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0A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3"/>
      </w:numPr>
      <w:tabs>
        <w:tab w:val="left" w:pos="567"/>
      </w:tabs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1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2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6389-D63C-4CA3-8A4C-870665FB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AB30177E</Template>
  <TotalTime>0</TotalTime>
  <Pages>2</Pages>
  <Words>235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2020-01-03T15:46:00Z</dcterms:created>
  <dcterms:modified xsi:type="dcterms:W3CDTF">2020-01-03T15:46:00Z</dcterms:modified>
</cp:coreProperties>
</file>