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587F8E52" w:rsidR="00707D8B" w:rsidRPr="00E07754" w:rsidRDefault="00707D8B" w:rsidP="007A4595">
      <w:pPr>
        <w:pStyle w:val="Heading1"/>
        <w:jc w:val="center"/>
      </w:pPr>
      <w:r w:rsidRPr="00E07754">
        <w:t>Senior Management Team</w:t>
      </w:r>
      <w:r w:rsidR="007A4595"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7D6E1078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E03CF2">
        <w:rPr>
          <w:b/>
        </w:rPr>
        <w:t>10.</w:t>
      </w:r>
      <w:r w:rsidR="00E03CF2" w:rsidRPr="00E03CF2">
        <w:rPr>
          <w:b/>
        </w:rPr>
        <w:t>0</w:t>
      </w:r>
      <w:r w:rsidR="00142B6F" w:rsidRPr="00E03CF2">
        <w:rPr>
          <w:b/>
        </w:rPr>
        <w:t>0</w:t>
      </w:r>
      <w:r w:rsidR="00FC0C4C" w:rsidRPr="00E03CF2">
        <w:rPr>
          <w:b/>
        </w:rPr>
        <w:t>am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2C339203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69336F">
        <w:rPr>
          <w:b/>
        </w:rPr>
        <w:t>2</w:t>
      </w:r>
      <w:r w:rsidR="00471231">
        <w:rPr>
          <w:b/>
        </w:rPr>
        <w:t>8</w:t>
      </w:r>
      <w:r w:rsidR="00E12E1F">
        <w:rPr>
          <w:b/>
        </w:rPr>
        <w:t xml:space="preserve"> May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Thames, London </w:t>
      </w:r>
      <w:r w:rsidR="00707D8B" w:rsidRPr="00FC0C4C">
        <w:rPr>
          <w:b/>
        </w:rPr>
        <w:t xml:space="preserve">and </w:t>
      </w:r>
      <w:r w:rsidR="00471231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2254AC8A" w14:textId="1296D073" w:rsidR="007A4595" w:rsidRPr="007A4595" w:rsidRDefault="007A4595" w:rsidP="007A4595">
      <w:pPr>
        <w:pStyle w:val="Paragraph"/>
        <w:ind w:left="567" w:hanging="501"/>
        <w:rPr>
          <w:b/>
          <w:bCs/>
        </w:rPr>
      </w:pPr>
      <w:r w:rsidRPr="007A4595">
        <w:rPr>
          <w:b/>
          <w:bCs/>
        </w:rPr>
        <w:t>Apologies for absence</w:t>
      </w:r>
    </w:p>
    <w:p w14:paraId="3666783E" w14:textId="77777777" w:rsidR="007A4595" w:rsidRPr="007A4595" w:rsidRDefault="007A4595" w:rsidP="007A4595">
      <w:pPr>
        <w:pStyle w:val="Paragraph"/>
        <w:ind w:left="567" w:hanging="501"/>
        <w:rPr>
          <w:b/>
          <w:bCs/>
        </w:rPr>
      </w:pPr>
      <w:r w:rsidRPr="007A4595">
        <w:rPr>
          <w:b/>
          <w:bCs/>
        </w:rPr>
        <w:t>Freedom of Information and Publication Scheme</w:t>
      </w:r>
    </w:p>
    <w:p w14:paraId="1D25F484" w14:textId="7B1BD259" w:rsidR="007A4595" w:rsidRPr="007A4595" w:rsidRDefault="007A4595" w:rsidP="007A4595">
      <w:pPr>
        <w:pStyle w:val="Paragraph"/>
        <w:numPr>
          <w:ilvl w:val="0"/>
          <w:numId w:val="0"/>
        </w:numPr>
      </w:pPr>
      <w:r w:rsidRPr="00E91646">
        <w:t>To consider whether any of the information</w:t>
      </w:r>
      <w:r>
        <w:t xml:space="preserve"> in the attachments are exempt </w:t>
      </w:r>
      <w:r w:rsidRPr="00E91646">
        <w:t>from</w:t>
      </w:r>
      <w:r>
        <w:t xml:space="preserve"> </w:t>
      </w:r>
      <w:r w:rsidRPr="00E91646">
        <w:t>disclosure</w:t>
      </w:r>
      <w:r w:rsidRPr="007A4595">
        <w:t xml:space="preserve"> </w:t>
      </w:r>
      <w:r>
        <w:t>(</w:t>
      </w:r>
      <w:r w:rsidRPr="00707D8B">
        <w:t>Oral</w:t>
      </w:r>
      <w:r>
        <w:t>)</w:t>
      </w:r>
    </w:p>
    <w:p w14:paraId="3E94F42E" w14:textId="77777777" w:rsidR="007A4595" w:rsidRPr="007A4595" w:rsidRDefault="007A4595" w:rsidP="007A4595">
      <w:pPr>
        <w:pStyle w:val="Paragraph"/>
        <w:ind w:left="567" w:hanging="501"/>
        <w:rPr>
          <w:b/>
          <w:bCs/>
        </w:rPr>
      </w:pPr>
      <w:r w:rsidRPr="007A4595">
        <w:rPr>
          <w:b/>
          <w:bCs/>
        </w:rPr>
        <w:t>Declarations of interest</w:t>
      </w:r>
    </w:p>
    <w:p w14:paraId="08A4B55C" w14:textId="3E21B077" w:rsidR="007A4595" w:rsidRPr="007A4595" w:rsidRDefault="007A4595" w:rsidP="007A4595">
      <w:pPr>
        <w:pStyle w:val="Paragraph"/>
        <w:numPr>
          <w:ilvl w:val="0"/>
          <w:numId w:val="0"/>
        </w:numPr>
        <w:rPr>
          <w:b/>
        </w:rPr>
      </w:pPr>
      <w:r w:rsidRPr="00685F26">
        <w:t>To note any new interests and consider any conflicts of interest specific to the meeting</w:t>
      </w:r>
      <w:r>
        <w:rPr>
          <w:b/>
        </w:rPr>
        <w:t xml:space="preserve"> </w:t>
      </w:r>
      <w:r>
        <w:t>(Attached)</w:t>
      </w:r>
    </w:p>
    <w:p w14:paraId="52AD5542" w14:textId="77777777" w:rsidR="007A4595" w:rsidRPr="007A4595" w:rsidRDefault="007A4595" w:rsidP="007A4595">
      <w:pPr>
        <w:pStyle w:val="Paragraph"/>
        <w:ind w:left="567" w:hanging="501"/>
        <w:rPr>
          <w:b/>
          <w:bCs/>
        </w:rPr>
      </w:pPr>
      <w:r w:rsidRPr="007A4595">
        <w:rPr>
          <w:b/>
          <w:bCs/>
        </w:rPr>
        <w:t>Minutes of the last meetings</w:t>
      </w:r>
    </w:p>
    <w:p w14:paraId="1EE84E84" w14:textId="54A5F281" w:rsidR="007A4595" w:rsidRPr="007A4595" w:rsidRDefault="007A4595" w:rsidP="007A4595">
      <w:pPr>
        <w:pStyle w:val="Paragraph"/>
        <w:numPr>
          <w:ilvl w:val="0"/>
          <w:numId w:val="0"/>
        </w:numPr>
      </w:pPr>
      <w:r w:rsidRPr="00707D8B">
        <w:t xml:space="preserve">To consider and approve the minutes of the meeting on </w:t>
      </w:r>
      <w:r>
        <w:t>21 May 2019</w:t>
      </w:r>
      <w:r w:rsidRPr="00707D8B">
        <w:t xml:space="preserve"> </w:t>
      </w:r>
      <w:r>
        <w:t>(Attached)</w:t>
      </w:r>
    </w:p>
    <w:p w14:paraId="408EB5FA" w14:textId="77777777" w:rsidR="007A4595" w:rsidRPr="007A4595" w:rsidRDefault="007A4595" w:rsidP="007A4595">
      <w:pPr>
        <w:pStyle w:val="Paragraph"/>
        <w:ind w:left="567" w:hanging="501"/>
        <w:rPr>
          <w:b/>
          <w:bCs/>
        </w:rPr>
      </w:pPr>
      <w:r w:rsidRPr="007A4595">
        <w:rPr>
          <w:b/>
          <w:bCs/>
        </w:rPr>
        <w:t>Matters arising</w:t>
      </w:r>
    </w:p>
    <w:p w14:paraId="0BAC8A0D" w14:textId="4775E279" w:rsidR="007A4595" w:rsidRPr="007A4595" w:rsidRDefault="007A4595" w:rsidP="007A4595">
      <w:pPr>
        <w:pStyle w:val="Paragraph"/>
        <w:numPr>
          <w:ilvl w:val="0"/>
          <w:numId w:val="0"/>
        </w:numPr>
      </w:pPr>
      <w:r w:rsidRPr="00707D8B">
        <w:t xml:space="preserve">To consider any matters arising from the meeting on </w:t>
      </w:r>
      <w:r>
        <w:t>21 May 2019</w:t>
      </w:r>
      <w:r w:rsidRPr="007A4595">
        <w:t xml:space="preserve"> </w:t>
      </w:r>
      <w:r>
        <w:t>(Oral)</w:t>
      </w:r>
    </w:p>
    <w:p w14:paraId="611F4B6E" w14:textId="77777777" w:rsidR="007A4595" w:rsidRPr="007A4595" w:rsidRDefault="007A4595" w:rsidP="00C71799">
      <w:pPr>
        <w:pStyle w:val="Paragraph"/>
        <w:ind w:left="567" w:hanging="501"/>
        <w:jc w:val="both"/>
        <w:rPr>
          <w:b/>
          <w:bCs/>
          <w:kern w:val="28"/>
        </w:rPr>
      </w:pPr>
      <w:r w:rsidRPr="007A4595">
        <w:rPr>
          <w:b/>
          <w:bCs/>
        </w:rPr>
        <w:t xml:space="preserve">Board meetings </w:t>
      </w:r>
    </w:p>
    <w:p w14:paraId="255148E9" w14:textId="44274DA4" w:rsidR="007A4595" w:rsidRPr="007A4595" w:rsidRDefault="007A4595" w:rsidP="007A4595">
      <w:pPr>
        <w:pStyle w:val="Paragraph"/>
        <w:numPr>
          <w:ilvl w:val="0"/>
          <w:numId w:val="0"/>
        </w:numPr>
      </w:pPr>
      <w:r w:rsidRPr="007A4595">
        <w:t>6.1</w:t>
      </w:r>
      <w:r>
        <w:t xml:space="preserve"> </w:t>
      </w:r>
      <w:r w:rsidRPr="007A4595">
        <w:t>To review the actions from the May Public Board meeting (Attached)</w:t>
      </w:r>
    </w:p>
    <w:p w14:paraId="498702D8" w14:textId="0867877D" w:rsidR="007A4595" w:rsidRPr="007A4595" w:rsidRDefault="007A4595" w:rsidP="007A4595">
      <w:pPr>
        <w:pStyle w:val="Paragraph"/>
        <w:numPr>
          <w:ilvl w:val="0"/>
          <w:numId w:val="0"/>
        </w:numPr>
      </w:pPr>
      <w:r w:rsidRPr="00471231">
        <w:t>6.2</w:t>
      </w:r>
      <w:r w:rsidRPr="007A4595">
        <w:t xml:space="preserve"> </w:t>
      </w:r>
      <w:r w:rsidRPr="00471231">
        <w:t>To</w:t>
      </w:r>
      <w:r>
        <w:t xml:space="preserve"> approve the agenda items for the June Board strategy meeting</w:t>
      </w:r>
      <w:r w:rsidRPr="00471231">
        <w:t xml:space="preserve"> </w:t>
      </w:r>
      <w:r>
        <w:t>(Attached)</w:t>
      </w:r>
    </w:p>
    <w:p w14:paraId="14AA0563" w14:textId="77777777" w:rsidR="007A4595" w:rsidRPr="007A4595" w:rsidRDefault="007A4595" w:rsidP="007A4595">
      <w:pPr>
        <w:pStyle w:val="Paragraph"/>
        <w:ind w:left="567" w:hanging="501"/>
        <w:rPr>
          <w:b/>
          <w:bCs/>
        </w:rPr>
      </w:pPr>
      <w:r w:rsidRPr="007A4595">
        <w:rPr>
          <w:b/>
          <w:bCs/>
        </w:rPr>
        <w:t>EU Exit</w:t>
      </w:r>
    </w:p>
    <w:p w14:paraId="035EA157" w14:textId="37751309" w:rsidR="007A4595" w:rsidRPr="007A4595" w:rsidRDefault="007A4595" w:rsidP="007A4595">
      <w:pPr>
        <w:pStyle w:val="Paragraph"/>
        <w:numPr>
          <w:ilvl w:val="0"/>
          <w:numId w:val="0"/>
        </w:numPr>
      </w:pPr>
      <w:r>
        <w:t>To receive an update</w:t>
      </w:r>
      <w:r w:rsidRPr="007A4595">
        <w:t xml:space="preserve"> </w:t>
      </w:r>
      <w:r>
        <w:t>(Oral)</w:t>
      </w:r>
    </w:p>
    <w:p w14:paraId="675BE0E4" w14:textId="77777777" w:rsidR="007A4595" w:rsidRPr="007A4595" w:rsidRDefault="007A4595" w:rsidP="007A4595">
      <w:pPr>
        <w:pStyle w:val="Paragraph"/>
        <w:ind w:left="567" w:hanging="501"/>
        <w:rPr>
          <w:b/>
          <w:bCs/>
        </w:rPr>
      </w:pPr>
      <w:r w:rsidRPr="007A4595">
        <w:rPr>
          <w:b/>
          <w:bCs/>
        </w:rPr>
        <w:t>NICE Connect project</w:t>
      </w:r>
    </w:p>
    <w:p w14:paraId="171E2331" w14:textId="2D84A55D" w:rsidR="007A4595" w:rsidRPr="007A4595" w:rsidRDefault="007A4595" w:rsidP="007A4595">
      <w:pPr>
        <w:pStyle w:val="Paragraph"/>
        <w:numPr>
          <w:ilvl w:val="0"/>
          <w:numId w:val="0"/>
        </w:numPr>
      </w:pPr>
      <w:r w:rsidRPr="00877122">
        <w:t>To receive an update</w:t>
      </w:r>
      <w:r w:rsidRPr="007A4595">
        <w:t xml:space="preserve"> </w:t>
      </w:r>
      <w:r>
        <w:t>(Oral)</w:t>
      </w:r>
    </w:p>
    <w:p w14:paraId="7256235D" w14:textId="77777777" w:rsidR="007A4595" w:rsidRPr="007A4595" w:rsidRDefault="007A4595" w:rsidP="007A4595">
      <w:pPr>
        <w:pStyle w:val="Paragraph"/>
        <w:ind w:left="567" w:hanging="501"/>
        <w:rPr>
          <w:b/>
          <w:bCs/>
        </w:rPr>
      </w:pPr>
      <w:r w:rsidRPr="007A4595">
        <w:rPr>
          <w:b/>
          <w:bCs/>
        </w:rPr>
        <w:t>Weekly staff updates</w:t>
      </w:r>
    </w:p>
    <w:p w14:paraId="6A3F3413" w14:textId="364B003F" w:rsidR="007A4595" w:rsidRPr="007A4595" w:rsidRDefault="007A4595" w:rsidP="007A4595">
      <w:pPr>
        <w:pStyle w:val="Paragraph"/>
        <w:numPr>
          <w:ilvl w:val="0"/>
          <w:numId w:val="0"/>
        </w:numPr>
      </w:pPr>
      <w:r w:rsidRPr="008F0888">
        <w:t>To agree key messages</w:t>
      </w:r>
      <w:r w:rsidRPr="007A4595">
        <w:t xml:space="preserve"> </w:t>
      </w:r>
      <w:r>
        <w:t>(Oral)</w:t>
      </w:r>
    </w:p>
    <w:p w14:paraId="27A2ADCC" w14:textId="77777777" w:rsidR="007A4595" w:rsidRPr="007A4595" w:rsidRDefault="007A4595" w:rsidP="007A4595">
      <w:pPr>
        <w:pStyle w:val="Paragraph"/>
        <w:ind w:left="567" w:hanging="501"/>
        <w:rPr>
          <w:b/>
          <w:bCs/>
        </w:rPr>
      </w:pPr>
      <w:r w:rsidRPr="007A4595">
        <w:rPr>
          <w:b/>
          <w:bCs/>
        </w:rPr>
        <w:t>Any other business</w:t>
      </w:r>
    </w:p>
    <w:p w14:paraId="3540C77D" w14:textId="68205A06" w:rsidR="007A4595" w:rsidRPr="007A4595" w:rsidRDefault="007A4595" w:rsidP="007A4595">
      <w:pPr>
        <w:pStyle w:val="Paragraph"/>
        <w:numPr>
          <w:ilvl w:val="0"/>
          <w:numId w:val="0"/>
        </w:numPr>
      </w:pPr>
      <w:r w:rsidRPr="00F9122E">
        <w:t>To consider any other business of an urgent nature</w:t>
      </w:r>
      <w:r>
        <w:t xml:space="preserve"> (Oral)</w:t>
      </w:r>
    </w:p>
    <w:p w14:paraId="2D975EF5" w14:textId="614FC0E1" w:rsidR="006D6FE9" w:rsidRPr="00402774" w:rsidRDefault="007E09DF" w:rsidP="007E09DF">
      <w:r w:rsidRPr="00402774">
        <w:t xml:space="preserve"> </w:t>
      </w:r>
    </w:p>
    <w:sectPr w:rsidR="006D6FE9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48BC91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D62CF">
      <w:rPr>
        <w:noProof/>
      </w:rPr>
      <w:t>4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7D62CF">
      <w:rPr>
        <w:noProof/>
      </w:rPr>
      <w:t>4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0A1E"/>
    <w:rsid w:val="00111A35"/>
    <w:rsid w:val="00111CCE"/>
    <w:rsid w:val="00111CDB"/>
    <w:rsid w:val="001134E7"/>
    <w:rsid w:val="00114599"/>
    <w:rsid w:val="00142175"/>
    <w:rsid w:val="00142432"/>
    <w:rsid w:val="00142B6F"/>
    <w:rsid w:val="00151C5F"/>
    <w:rsid w:val="00154480"/>
    <w:rsid w:val="00156277"/>
    <w:rsid w:val="0017149E"/>
    <w:rsid w:val="0017169E"/>
    <w:rsid w:val="001768B1"/>
    <w:rsid w:val="00181A4A"/>
    <w:rsid w:val="00183985"/>
    <w:rsid w:val="0018523E"/>
    <w:rsid w:val="00185A77"/>
    <w:rsid w:val="00197F20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156E3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B5796"/>
    <w:rsid w:val="002B78E2"/>
    <w:rsid w:val="002C0005"/>
    <w:rsid w:val="002C1A7E"/>
    <w:rsid w:val="002C376A"/>
    <w:rsid w:val="002C3CEE"/>
    <w:rsid w:val="002C3F91"/>
    <w:rsid w:val="002C7070"/>
    <w:rsid w:val="002D3376"/>
    <w:rsid w:val="002D3B22"/>
    <w:rsid w:val="002E479E"/>
    <w:rsid w:val="00300497"/>
    <w:rsid w:val="003048C3"/>
    <w:rsid w:val="00307767"/>
    <w:rsid w:val="00311ED0"/>
    <w:rsid w:val="00332143"/>
    <w:rsid w:val="00335384"/>
    <w:rsid w:val="00342660"/>
    <w:rsid w:val="00343A9F"/>
    <w:rsid w:val="003446CF"/>
    <w:rsid w:val="003466F8"/>
    <w:rsid w:val="00357DCD"/>
    <w:rsid w:val="003648C5"/>
    <w:rsid w:val="003722FA"/>
    <w:rsid w:val="00377102"/>
    <w:rsid w:val="00384895"/>
    <w:rsid w:val="00385630"/>
    <w:rsid w:val="00391D98"/>
    <w:rsid w:val="0039307F"/>
    <w:rsid w:val="003A00FE"/>
    <w:rsid w:val="003A19FF"/>
    <w:rsid w:val="003A3C08"/>
    <w:rsid w:val="003A4899"/>
    <w:rsid w:val="003B24A5"/>
    <w:rsid w:val="003B7040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114E"/>
    <w:rsid w:val="00433EFF"/>
    <w:rsid w:val="00435E4F"/>
    <w:rsid w:val="00443081"/>
    <w:rsid w:val="00445BE4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832F3"/>
    <w:rsid w:val="00491313"/>
    <w:rsid w:val="004A4819"/>
    <w:rsid w:val="004A7520"/>
    <w:rsid w:val="004B0798"/>
    <w:rsid w:val="004B4A0A"/>
    <w:rsid w:val="004C1AF6"/>
    <w:rsid w:val="004C251C"/>
    <w:rsid w:val="004C40F1"/>
    <w:rsid w:val="004D1404"/>
    <w:rsid w:val="004F2E3A"/>
    <w:rsid w:val="005025A1"/>
    <w:rsid w:val="00504B86"/>
    <w:rsid w:val="00515064"/>
    <w:rsid w:val="0051508B"/>
    <w:rsid w:val="00515AB0"/>
    <w:rsid w:val="0053650A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59A6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64DB"/>
    <w:rsid w:val="00626770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A2C84"/>
    <w:rsid w:val="006A4422"/>
    <w:rsid w:val="006A4EEB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436A"/>
    <w:rsid w:val="00746E04"/>
    <w:rsid w:val="00755539"/>
    <w:rsid w:val="00757782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79F1"/>
    <w:rsid w:val="00797CC7"/>
    <w:rsid w:val="007A4595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09DF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7FCF"/>
    <w:rsid w:val="009A57CA"/>
    <w:rsid w:val="009B3E34"/>
    <w:rsid w:val="009C1F62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5062"/>
    <w:rsid w:val="00A5699C"/>
    <w:rsid w:val="00A64047"/>
    <w:rsid w:val="00A64925"/>
    <w:rsid w:val="00A70196"/>
    <w:rsid w:val="00A70304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E4B06"/>
    <w:rsid w:val="00AF108A"/>
    <w:rsid w:val="00AF5FBE"/>
    <w:rsid w:val="00AF74DE"/>
    <w:rsid w:val="00B02E55"/>
    <w:rsid w:val="00B036C1"/>
    <w:rsid w:val="00B110BF"/>
    <w:rsid w:val="00B1258B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CEA"/>
    <w:rsid w:val="00B87C26"/>
    <w:rsid w:val="00B92520"/>
    <w:rsid w:val="00BA64E6"/>
    <w:rsid w:val="00BA7C00"/>
    <w:rsid w:val="00BB1674"/>
    <w:rsid w:val="00BB4622"/>
    <w:rsid w:val="00BB6502"/>
    <w:rsid w:val="00BB7AEB"/>
    <w:rsid w:val="00BC3165"/>
    <w:rsid w:val="00BC5C16"/>
    <w:rsid w:val="00BD300F"/>
    <w:rsid w:val="00BD6307"/>
    <w:rsid w:val="00BF457A"/>
    <w:rsid w:val="00BF6140"/>
    <w:rsid w:val="00BF7FE0"/>
    <w:rsid w:val="00C00A03"/>
    <w:rsid w:val="00C10B54"/>
    <w:rsid w:val="00C15330"/>
    <w:rsid w:val="00C345E6"/>
    <w:rsid w:val="00C34E0E"/>
    <w:rsid w:val="00C47866"/>
    <w:rsid w:val="00C56EF7"/>
    <w:rsid w:val="00C60399"/>
    <w:rsid w:val="00C608C8"/>
    <w:rsid w:val="00C60AEB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B19FF"/>
    <w:rsid w:val="00CB3963"/>
    <w:rsid w:val="00CB5671"/>
    <w:rsid w:val="00CC137B"/>
    <w:rsid w:val="00CC555F"/>
    <w:rsid w:val="00CC6AD5"/>
    <w:rsid w:val="00CE1F66"/>
    <w:rsid w:val="00CF58B7"/>
    <w:rsid w:val="00D078A9"/>
    <w:rsid w:val="00D140BA"/>
    <w:rsid w:val="00D26A45"/>
    <w:rsid w:val="00D32B32"/>
    <w:rsid w:val="00D33EF9"/>
    <w:rsid w:val="00D351C1"/>
    <w:rsid w:val="00D35EFB"/>
    <w:rsid w:val="00D369AB"/>
    <w:rsid w:val="00D42DCA"/>
    <w:rsid w:val="00D47179"/>
    <w:rsid w:val="00D504B3"/>
    <w:rsid w:val="00D521E9"/>
    <w:rsid w:val="00D546ED"/>
    <w:rsid w:val="00D55D39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2E19"/>
    <w:rsid w:val="00DC3875"/>
    <w:rsid w:val="00DF4CB8"/>
    <w:rsid w:val="00DF6B46"/>
    <w:rsid w:val="00E00F82"/>
    <w:rsid w:val="00E03CF2"/>
    <w:rsid w:val="00E040F9"/>
    <w:rsid w:val="00E12E1F"/>
    <w:rsid w:val="00E135F9"/>
    <w:rsid w:val="00E269A9"/>
    <w:rsid w:val="00E26B23"/>
    <w:rsid w:val="00E34E3E"/>
    <w:rsid w:val="00E35C3D"/>
    <w:rsid w:val="00E37F0F"/>
    <w:rsid w:val="00E4280E"/>
    <w:rsid w:val="00E44282"/>
    <w:rsid w:val="00E45CAA"/>
    <w:rsid w:val="00E51920"/>
    <w:rsid w:val="00E5448E"/>
    <w:rsid w:val="00E57668"/>
    <w:rsid w:val="00E64120"/>
    <w:rsid w:val="00E64574"/>
    <w:rsid w:val="00E660A1"/>
    <w:rsid w:val="00E67FED"/>
    <w:rsid w:val="00E7160D"/>
    <w:rsid w:val="00E7318C"/>
    <w:rsid w:val="00E74974"/>
    <w:rsid w:val="00E87C0C"/>
    <w:rsid w:val="00E926AE"/>
    <w:rsid w:val="00E97D6B"/>
    <w:rsid w:val="00EA399D"/>
    <w:rsid w:val="00EA3CCF"/>
    <w:rsid w:val="00EB3BA7"/>
    <w:rsid w:val="00EC0002"/>
    <w:rsid w:val="00EC11B6"/>
    <w:rsid w:val="00EC1B1C"/>
    <w:rsid w:val="00EC5D2D"/>
    <w:rsid w:val="00EC6B5D"/>
    <w:rsid w:val="00ED0FD0"/>
    <w:rsid w:val="00EE4753"/>
    <w:rsid w:val="00EF164E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3"/>
      </w:numPr>
      <w:tabs>
        <w:tab w:val="left" w:pos="567"/>
      </w:tabs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2E57-850E-4C37-A4DF-32933D4C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AB30177E</Template>
  <TotalTime>0</TotalTime>
  <Pages>1</Pages>
  <Words>183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2020-01-03T15:47:00Z</dcterms:created>
  <dcterms:modified xsi:type="dcterms:W3CDTF">2020-01-03T15:47:00Z</dcterms:modified>
</cp:coreProperties>
</file>