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3F4F1281" w:rsidR="00707D8B" w:rsidRPr="002E7551" w:rsidRDefault="00707D8B" w:rsidP="002E7551">
      <w:pPr>
        <w:pStyle w:val="Heading1"/>
        <w:jc w:val="center"/>
      </w:pPr>
      <w:r w:rsidRPr="00E07754">
        <w:t>Senior Management Team</w:t>
      </w:r>
      <w:r w:rsidR="002E7551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306EBA44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E96EE7">
        <w:rPr>
          <w:b/>
          <w:u w:val="single"/>
        </w:rPr>
        <w:t>10.</w:t>
      </w:r>
      <w:r w:rsidR="00E96EE7" w:rsidRPr="00E96EE7">
        <w:rPr>
          <w:b/>
          <w:u w:val="single"/>
        </w:rPr>
        <w:t>45</w:t>
      </w:r>
      <w:r w:rsidR="00FC0C4C" w:rsidRPr="00E96EE7">
        <w:rPr>
          <w:b/>
          <w:u w:val="single"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618FE5C1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2221EA">
        <w:rPr>
          <w:b/>
        </w:rPr>
        <w:t>11</w:t>
      </w:r>
      <w:r w:rsidR="00F52F0C">
        <w:rPr>
          <w:b/>
        </w:rPr>
        <w:t xml:space="preserve"> June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5C8F7223" w14:textId="6E158BFF" w:rsidR="002E7551" w:rsidRPr="002E7551" w:rsidRDefault="002E7551" w:rsidP="002E7551">
      <w:pPr>
        <w:pStyle w:val="ListParagraph"/>
        <w:numPr>
          <w:ilvl w:val="0"/>
          <w:numId w:val="43"/>
        </w:numPr>
        <w:rPr>
          <w:b/>
          <w:bCs/>
        </w:rPr>
      </w:pPr>
      <w:r w:rsidRPr="002E7551">
        <w:rPr>
          <w:b/>
          <w:bCs/>
        </w:rPr>
        <w:t>Apologies for absence</w:t>
      </w:r>
      <w:r w:rsidR="003866F2">
        <w:rPr>
          <w:b/>
          <w:bCs/>
        </w:rPr>
        <w:br/>
      </w:r>
    </w:p>
    <w:p w14:paraId="45007160" w14:textId="760F4CBD" w:rsidR="002E7551" w:rsidRPr="002E7551" w:rsidRDefault="002E7551" w:rsidP="002E7551">
      <w:pPr>
        <w:pStyle w:val="ListParagraph"/>
        <w:numPr>
          <w:ilvl w:val="0"/>
          <w:numId w:val="43"/>
        </w:numPr>
        <w:rPr>
          <w:b/>
          <w:bCs/>
        </w:rPr>
      </w:pPr>
      <w:r w:rsidRPr="002E7551">
        <w:rPr>
          <w:b/>
          <w:bCs/>
        </w:rPr>
        <w:t>Freedom of Information and Publication Scheme</w:t>
      </w:r>
    </w:p>
    <w:p w14:paraId="4DD4CD7F" w14:textId="4BA8B012" w:rsidR="002E7551" w:rsidRPr="002E7551" w:rsidRDefault="002E7551" w:rsidP="002E7551">
      <w:pPr>
        <w:ind w:left="720"/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  <w:r w:rsidR="003866F2">
        <w:br/>
      </w:r>
    </w:p>
    <w:p w14:paraId="5EF393F4" w14:textId="505D6FF8" w:rsidR="002E7551" w:rsidRPr="002E7551" w:rsidRDefault="002E7551" w:rsidP="002E7551">
      <w:pPr>
        <w:pStyle w:val="ListParagraph"/>
        <w:numPr>
          <w:ilvl w:val="0"/>
          <w:numId w:val="43"/>
        </w:numPr>
        <w:rPr>
          <w:b/>
          <w:bCs/>
        </w:rPr>
      </w:pPr>
      <w:r w:rsidRPr="002E7551">
        <w:rPr>
          <w:b/>
          <w:bCs/>
        </w:rPr>
        <w:t>Declarations of interest</w:t>
      </w:r>
    </w:p>
    <w:p w14:paraId="5F71AEE8" w14:textId="217774E3" w:rsidR="002E7551" w:rsidRPr="002E7551" w:rsidRDefault="002E7551" w:rsidP="002E7551">
      <w:pPr>
        <w:ind w:left="720"/>
        <w:rPr>
          <w:b/>
          <w:bCs/>
          <w:kern w:val="32"/>
        </w:rPr>
      </w:pPr>
      <w:r w:rsidRPr="00685F26">
        <w:t>To note any new interests and consider any conflicts of interest specific to the meeting</w:t>
      </w:r>
      <w:r>
        <w:rPr>
          <w:b/>
        </w:rPr>
        <w:t xml:space="preserve"> </w:t>
      </w:r>
      <w:r>
        <w:t>(Attached)</w:t>
      </w:r>
      <w:r w:rsidR="003866F2">
        <w:br/>
      </w:r>
    </w:p>
    <w:p w14:paraId="3E21A892" w14:textId="654EBB5A" w:rsidR="002E7551" w:rsidRPr="002E7551" w:rsidRDefault="002E7551" w:rsidP="002E7551">
      <w:pPr>
        <w:pStyle w:val="ListParagraph"/>
        <w:numPr>
          <w:ilvl w:val="0"/>
          <w:numId w:val="43"/>
        </w:numPr>
        <w:rPr>
          <w:b/>
          <w:bCs/>
        </w:rPr>
      </w:pPr>
      <w:r w:rsidRPr="002E7551">
        <w:rPr>
          <w:b/>
          <w:bCs/>
        </w:rPr>
        <w:t>Minutes of the last meetings</w:t>
      </w:r>
    </w:p>
    <w:p w14:paraId="16561500" w14:textId="7ECBF3D7" w:rsidR="002E7551" w:rsidRPr="002E7551" w:rsidRDefault="002E7551" w:rsidP="002E7551">
      <w:pPr>
        <w:ind w:firstLine="720"/>
        <w:rPr>
          <w:b/>
          <w:bCs/>
          <w:kern w:val="32"/>
        </w:rPr>
      </w:pPr>
      <w:r w:rsidRPr="00707D8B">
        <w:t xml:space="preserve">To consider and approve the minutes of the meeting on </w:t>
      </w:r>
      <w:r>
        <w:t>4 June 2019</w:t>
      </w:r>
      <w:r>
        <w:rPr>
          <w:b/>
        </w:rPr>
        <w:t xml:space="preserve"> </w:t>
      </w:r>
      <w:r>
        <w:t>(Attached)</w:t>
      </w:r>
      <w:r w:rsidR="003866F2">
        <w:br/>
      </w:r>
    </w:p>
    <w:p w14:paraId="16D5366C" w14:textId="39DF23C2" w:rsidR="002E7551" w:rsidRPr="002E7551" w:rsidRDefault="002E7551" w:rsidP="002E7551">
      <w:pPr>
        <w:pStyle w:val="ListParagraph"/>
        <w:numPr>
          <w:ilvl w:val="0"/>
          <w:numId w:val="43"/>
        </w:numPr>
        <w:rPr>
          <w:b/>
          <w:bCs/>
        </w:rPr>
      </w:pPr>
      <w:r w:rsidRPr="002E7551">
        <w:rPr>
          <w:b/>
          <w:bCs/>
        </w:rPr>
        <w:t>Matters arising</w:t>
      </w:r>
    </w:p>
    <w:p w14:paraId="5F241007" w14:textId="715674F7" w:rsidR="002E7551" w:rsidRPr="002E7551" w:rsidRDefault="002E7551" w:rsidP="002E7551">
      <w:pPr>
        <w:ind w:firstLine="360"/>
        <w:rPr>
          <w:b/>
          <w:bCs/>
          <w:kern w:val="32"/>
        </w:rPr>
      </w:pPr>
      <w:r w:rsidRPr="00707D8B">
        <w:t xml:space="preserve">To consider any matters arising from the meeting on </w:t>
      </w:r>
      <w:r>
        <w:t>4 June 2019</w:t>
      </w:r>
      <w:r>
        <w:rPr>
          <w:b/>
        </w:rPr>
        <w:t xml:space="preserve"> </w:t>
      </w:r>
      <w:r>
        <w:t>(Oral)</w:t>
      </w:r>
      <w:r w:rsidR="003866F2">
        <w:br/>
      </w:r>
    </w:p>
    <w:p w14:paraId="1C9E176D" w14:textId="7C0220CC" w:rsidR="002E7551" w:rsidRPr="002E7551" w:rsidRDefault="002E7551" w:rsidP="002E7551">
      <w:pPr>
        <w:ind w:firstLine="360"/>
        <w:rPr>
          <w:b/>
          <w:bCs/>
          <w:kern w:val="28"/>
        </w:rPr>
      </w:pPr>
      <w:r w:rsidRPr="002E7551">
        <w:rPr>
          <w:b/>
          <w:bCs/>
        </w:rPr>
        <w:t>6. For consideration or approval</w:t>
      </w:r>
    </w:p>
    <w:p w14:paraId="1E6B834A" w14:textId="59992B72" w:rsidR="002E7551" w:rsidRDefault="002E7551" w:rsidP="002E7551">
      <w:pPr>
        <w:ind w:firstLine="360"/>
        <w:rPr>
          <w:b/>
        </w:rPr>
      </w:pPr>
      <w:r w:rsidRPr="00471231">
        <w:t>6.1</w:t>
      </w:r>
      <w:r>
        <w:rPr>
          <w:b/>
        </w:rPr>
        <w:t xml:space="preserve"> </w:t>
      </w:r>
      <w:r>
        <w:t>London office move</w:t>
      </w:r>
    </w:p>
    <w:p w14:paraId="7BB9029F" w14:textId="1CD21D4C" w:rsidR="002E7551" w:rsidRPr="002E7551" w:rsidRDefault="002E7551" w:rsidP="002E7551">
      <w:pPr>
        <w:ind w:firstLine="360"/>
        <w:rPr>
          <w:b/>
          <w:bCs/>
          <w:kern w:val="28"/>
        </w:rPr>
      </w:pPr>
      <w:r>
        <w:t>To receive an update and consider the proposals</w:t>
      </w:r>
      <w:r>
        <w:rPr>
          <w:b/>
        </w:rPr>
        <w:t xml:space="preserve"> </w:t>
      </w:r>
      <w:r>
        <w:t>(Attached)</w:t>
      </w:r>
      <w:r w:rsidR="003866F2">
        <w:br/>
      </w:r>
    </w:p>
    <w:p w14:paraId="28870422" w14:textId="3D334182" w:rsidR="002E7551" w:rsidRDefault="002E7551" w:rsidP="002E7551">
      <w:pPr>
        <w:ind w:firstLine="360"/>
        <w:rPr>
          <w:b/>
        </w:rPr>
      </w:pPr>
      <w:r>
        <w:t>6.2</w:t>
      </w:r>
      <w:r>
        <w:rPr>
          <w:b/>
        </w:rPr>
        <w:t xml:space="preserve"> </w:t>
      </w:r>
      <w:r>
        <w:t>Counter fraud, bribery and corruption strategy, policy and response plan</w:t>
      </w:r>
    </w:p>
    <w:p w14:paraId="140B738A" w14:textId="43BA9FEF" w:rsidR="002E7551" w:rsidRPr="002E7551" w:rsidRDefault="002E7551" w:rsidP="00940B8E">
      <w:pPr>
        <w:ind w:left="360"/>
        <w:rPr>
          <w:b/>
          <w:bCs/>
          <w:kern w:val="32"/>
        </w:rPr>
      </w:pPr>
      <w:r>
        <w:t>To approve the document prior to submission to the June Audit &amp; Risk Committee</w:t>
      </w:r>
      <w:r>
        <w:rPr>
          <w:b/>
        </w:rPr>
        <w:t xml:space="preserve"> </w:t>
      </w:r>
      <w:proofErr w:type="gramStart"/>
      <w:r w:rsidR="00940B8E">
        <w:rPr>
          <w:b/>
        </w:rPr>
        <w:t xml:space="preserve">   </w:t>
      </w:r>
      <w:r>
        <w:t>(</w:t>
      </w:r>
      <w:proofErr w:type="gramEnd"/>
      <w:r>
        <w:t>Attached)</w:t>
      </w:r>
      <w:r w:rsidR="003866F2">
        <w:br/>
      </w:r>
    </w:p>
    <w:p w14:paraId="6A46868E" w14:textId="325306A6" w:rsidR="002E7551" w:rsidRDefault="002E7551" w:rsidP="00940B8E">
      <w:pPr>
        <w:ind w:firstLine="360"/>
        <w:rPr>
          <w:b/>
          <w:kern w:val="28"/>
        </w:rPr>
      </w:pPr>
      <w:r>
        <w:t>6.3</w:t>
      </w:r>
      <w:r>
        <w:rPr>
          <w:b/>
        </w:rPr>
        <w:t xml:space="preserve"> </w:t>
      </w:r>
      <w:r w:rsidRPr="006F4AD5">
        <w:rPr>
          <w:kern w:val="28"/>
        </w:rPr>
        <w:t xml:space="preserve">Routing of medicines to the Highly Specialised Technologies Evaluation </w:t>
      </w:r>
      <w:r>
        <w:rPr>
          <w:kern w:val="28"/>
        </w:rPr>
        <w:t>p</w:t>
      </w:r>
      <w:r w:rsidRPr="006F4AD5">
        <w:rPr>
          <w:kern w:val="28"/>
        </w:rPr>
        <w:t xml:space="preserve">rogramme </w:t>
      </w:r>
    </w:p>
    <w:p w14:paraId="06E3D5AD" w14:textId="69967DEC" w:rsidR="002E7551" w:rsidRPr="002E7551" w:rsidRDefault="002E7551" w:rsidP="00940B8E">
      <w:pPr>
        <w:ind w:firstLine="360"/>
        <w:rPr>
          <w:b/>
          <w:bCs/>
          <w:kern w:val="32"/>
        </w:rPr>
      </w:pPr>
      <w:r>
        <w:t>To approve the report for submission to the June Board Strategy meeting (Attached)</w:t>
      </w:r>
      <w:r w:rsidR="003866F2">
        <w:br/>
      </w:r>
    </w:p>
    <w:p w14:paraId="39A61A1D" w14:textId="5E63DFD4" w:rsidR="002E7551" w:rsidRDefault="002E7551" w:rsidP="00940B8E">
      <w:pPr>
        <w:ind w:firstLine="360"/>
        <w:rPr>
          <w:b/>
        </w:rPr>
      </w:pPr>
      <w:r>
        <w:t>6.4</w:t>
      </w:r>
      <w:r>
        <w:rPr>
          <w:b/>
        </w:rPr>
        <w:t xml:space="preserve"> </w:t>
      </w:r>
      <w:r>
        <w:t>Impact report – social care</w:t>
      </w:r>
    </w:p>
    <w:p w14:paraId="4668DF4F" w14:textId="4D69A85E" w:rsidR="002E7551" w:rsidRPr="002E7551" w:rsidRDefault="002E7551" w:rsidP="00940B8E">
      <w:pPr>
        <w:ind w:firstLine="360"/>
        <w:rPr>
          <w:b/>
          <w:bCs/>
          <w:kern w:val="32"/>
        </w:rPr>
      </w:pPr>
      <w:r>
        <w:t>To approve the report for submission to the July Board meeting</w:t>
      </w:r>
      <w:r>
        <w:rPr>
          <w:b/>
        </w:rPr>
        <w:t xml:space="preserve"> </w:t>
      </w:r>
      <w:r>
        <w:t>(Attached)</w:t>
      </w:r>
      <w:r w:rsidR="003866F2">
        <w:br/>
      </w:r>
    </w:p>
    <w:p w14:paraId="32984DCA" w14:textId="5A8F40D1" w:rsidR="002E7551" w:rsidRDefault="002E7551" w:rsidP="00940B8E">
      <w:pPr>
        <w:ind w:firstLine="360"/>
        <w:rPr>
          <w:b/>
        </w:rPr>
      </w:pPr>
      <w:r>
        <w:t>6.5</w:t>
      </w:r>
      <w:r>
        <w:rPr>
          <w:b/>
        </w:rPr>
        <w:t xml:space="preserve"> </w:t>
      </w:r>
      <w:r>
        <w:t xml:space="preserve">NICE’s portfolio of work in public health </w:t>
      </w:r>
    </w:p>
    <w:p w14:paraId="7C90A258" w14:textId="696CEB9F" w:rsidR="002E7551" w:rsidRPr="002E7551" w:rsidRDefault="002E7551" w:rsidP="00940B8E">
      <w:pPr>
        <w:ind w:firstLine="360"/>
        <w:rPr>
          <w:b/>
          <w:bCs/>
          <w:kern w:val="32"/>
        </w:rPr>
      </w:pPr>
      <w:r>
        <w:t>To approve the proposals</w:t>
      </w:r>
      <w:r>
        <w:rPr>
          <w:b/>
          <w:bCs/>
        </w:rPr>
        <w:t xml:space="preserve"> </w:t>
      </w:r>
      <w:r>
        <w:t>(Attached)</w:t>
      </w:r>
      <w:r w:rsidR="003866F2">
        <w:br/>
      </w:r>
    </w:p>
    <w:p w14:paraId="478466E4" w14:textId="7D1A6A4B" w:rsidR="002E7551" w:rsidRDefault="002E7551" w:rsidP="00940B8E">
      <w:pPr>
        <w:ind w:firstLine="360"/>
        <w:rPr>
          <w:b/>
        </w:rPr>
      </w:pPr>
      <w:r>
        <w:t>6.6</w:t>
      </w:r>
      <w:r>
        <w:rPr>
          <w:b/>
        </w:rPr>
        <w:t xml:space="preserve"> </w:t>
      </w:r>
      <w:r>
        <w:t>What Works Centres</w:t>
      </w:r>
    </w:p>
    <w:p w14:paraId="74856DC4" w14:textId="12982BED" w:rsidR="002E7551" w:rsidRPr="002E7551" w:rsidRDefault="002E7551" w:rsidP="00940B8E">
      <w:pPr>
        <w:ind w:firstLine="360"/>
        <w:rPr>
          <w:b/>
          <w:bCs/>
          <w:kern w:val="32"/>
        </w:rPr>
      </w:pPr>
      <w:r>
        <w:t>To consider the proposals</w:t>
      </w:r>
      <w:r>
        <w:rPr>
          <w:b/>
          <w:bCs/>
        </w:rPr>
        <w:t xml:space="preserve"> </w:t>
      </w:r>
      <w:r>
        <w:t>(Attached)</w:t>
      </w:r>
      <w:r w:rsidR="003866F2">
        <w:br/>
      </w:r>
    </w:p>
    <w:p w14:paraId="1460A4E9" w14:textId="769C3E4C" w:rsidR="002E7551" w:rsidRPr="00940B8E" w:rsidRDefault="002E7551" w:rsidP="002E7551">
      <w:pPr>
        <w:pStyle w:val="ListParagraph"/>
        <w:numPr>
          <w:ilvl w:val="0"/>
          <w:numId w:val="43"/>
        </w:numPr>
        <w:rPr>
          <w:b/>
          <w:bCs/>
          <w:kern w:val="28"/>
        </w:rPr>
      </w:pPr>
      <w:r w:rsidRPr="00940B8E">
        <w:rPr>
          <w:b/>
          <w:bCs/>
        </w:rPr>
        <w:t>EU Exit</w:t>
      </w:r>
    </w:p>
    <w:p w14:paraId="405F5119" w14:textId="72D9CB8E" w:rsidR="002E7551" w:rsidRPr="002E7551" w:rsidRDefault="002E7551" w:rsidP="002E7551">
      <w:pPr>
        <w:ind w:firstLine="360"/>
        <w:rPr>
          <w:b/>
          <w:bCs/>
          <w:kern w:val="32"/>
        </w:rPr>
      </w:pPr>
      <w:r>
        <w:t>To receive an update</w:t>
      </w:r>
      <w:r>
        <w:rPr>
          <w:b/>
        </w:rPr>
        <w:t xml:space="preserve"> </w:t>
      </w:r>
      <w:r>
        <w:t>(Oral)</w:t>
      </w:r>
      <w:r w:rsidR="003866F2">
        <w:br/>
      </w:r>
    </w:p>
    <w:p w14:paraId="41CF44DC" w14:textId="438C36F0" w:rsidR="002E7551" w:rsidRPr="00940B8E" w:rsidRDefault="002E7551" w:rsidP="002E7551">
      <w:pPr>
        <w:pStyle w:val="ListParagraph"/>
        <w:numPr>
          <w:ilvl w:val="0"/>
          <w:numId w:val="43"/>
        </w:numPr>
        <w:rPr>
          <w:b/>
          <w:bCs/>
          <w:kern w:val="28"/>
        </w:rPr>
      </w:pPr>
      <w:r w:rsidRPr="00940B8E">
        <w:rPr>
          <w:b/>
          <w:bCs/>
        </w:rPr>
        <w:t>NICE Connect project</w:t>
      </w:r>
    </w:p>
    <w:p w14:paraId="35637466" w14:textId="28630A16" w:rsidR="002E7551" w:rsidRPr="002E7551" w:rsidRDefault="002E7551" w:rsidP="002E7551">
      <w:pPr>
        <w:ind w:firstLine="360"/>
        <w:rPr>
          <w:b/>
          <w:bCs/>
          <w:kern w:val="32"/>
        </w:rPr>
      </w:pPr>
      <w:r w:rsidRPr="00877122">
        <w:t>To receive an update</w:t>
      </w:r>
      <w:r>
        <w:rPr>
          <w:b/>
        </w:rPr>
        <w:t xml:space="preserve"> </w:t>
      </w:r>
      <w:r>
        <w:t>(Oral)</w:t>
      </w:r>
      <w:r w:rsidR="003866F2">
        <w:br/>
      </w:r>
    </w:p>
    <w:p w14:paraId="05A36B91" w14:textId="37E41D0A" w:rsidR="002E7551" w:rsidRPr="00940B8E" w:rsidRDefault="002E7551" w:rsidP="002E7551">
      <w:pPr>
        <w:pStyle w:val="ListParagraph"/>
        <w:numPr>
          <w:ilvl w:val="0"/>
          <w:numId w:val="43"/>
        </w:numPr>
        <w:rPr>
          <w:b/>
          <w:bCs/>
          <w:kern w:val="28"/>
        </w:rPr>
      </w:pPr>
      <w:r w:rsidRPr="00940B8E">
        <w:rPr>
          <w:b/>
          <w:bCs/>
        </w:rPr>
        <w:t>Weekly staff updates</w:t>
      </w:r>
    </w:p>
    <w:p w14:paraId="78D25E62" w14:textId="7A86BF70" w:rsidR="002E7551" w:rsidRPr="002E7551" w:rsidRDefault="002E7551" w:rsidP="002E7551">
      <w:pPr>
        <w:ind w:firstLine="360"/>
        <w:rPr>
          <w:b/>
          <w:bCs/>
          <w:kern w:val="32"/>
        </w:rPr>
      </w:pPr>
      <w:r w:rsidRPr="008F0888">
        <w:t>To agree key messages</w:t>
      </w:r>
      <w:r>
        <w:rPr>
          <w:b/>
          <w:bCs/>
        </w:rPr>
        <w:t xml:space="preserve"> </w:t>
      </w:r>
      <w:r>
        <w:t>(Oral)</w:t>
      </w:r>
      <w:r w:rsidR="003866F2">
        <w:br/>
      </w:r>
      <w:bookmarkStart w:id="0" w:name="_GoBack"/>
      <w:bookmarkEnd w:id="0"/>
    </w:p>
    <w:p w14:paraId="5E057A2C" w14:textId="388FC2D3" w:rsidR="002E7551" w:rsidRPr="00940B8E" w:rsidRDefault="002E7551" w:rsidP="002E7551">
      <w:pPr>
        <w:pStyle w:val="ListParagraph"/>
        <w:numPr>
          <w:ilvl w:val="0"/>
          <w:numId w:val="43"/>
        </w:numPr>
        <w:rPr>
          <w:b/>
          <w:bCs/>
          <w:kern w:val="28"/>
        </w:rPr>
      </w:pPr>
      <w:r w:rsidRPr="00940B8E">
        <w:rPr>
          <w:b/>
          <w:bCs/>
        </w:rPr>
        <w:t>Any other business</w:t>
      </w:r>
    </w:p>
    <w:p w14:paraId="38725B0A" w14:textId="13137C45" w:rsidR="002E7551" w:rsidRPr="002E7551" w:rsidRDefault="002E7551" w:rsidP="002E7551">
      <w:pPr>
        <w:ind w:firstLine="360"/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2D975EF5" w14:textId="60AC0274" w:rsidR="006D6FE9" w:rsidRPr="00402774" w:rsidRDefault="001D67C5" w:rsidP="002E7551">
      <w:r w:rsidRPr="00402774">
        <w:t xml:space="preserve"> </w:t>
      </w:r>
    </w:p>
    <w:sectPr w:rsidR="006D6FE9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AF75443"/>
    <w:multiLevelType w:val="hybridMultilevel"/>
    <w:tmpl w:val="F3FA5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5"/>
  </w:num>
  <w:num w:numId="21">
    <w:abstractNumId w:val="32"/>
  </w:num>
  <w:num w:numId="22">
    <w:abstractNumId w:val="12"/>
  </w:num>
  <w:num w:numId="23">
    <w:abstractNumId w:val="20"/>
  </w:num>
  <w:num w:numId="24">
    <w:abstractNumId w:val="35"/>
  </w:num>
  <w:num w:numId="25">
    <w:abstractNumId w:val="29"/>
  </w:num>
  <w:num w:numId="26">
    <w:abstractNumId w:val="22"/>
  </w:num>
  <w:num w:numId="27">
    <w:abstractNumId w:val="25"/>
  </w:num>
  <w:num w:numId="28">
    <w:abstractNumId w:val="27"/>
  </w:num>
  <w:num w:numId="29">
    <w:abstractNumId w:val="21"/>
  </w:num>
  <w:num w:numId="30">
    <w:abstractNumId w:val="31"/>
  </w:num>
  <w:num w:numId="31">
    <w:abstractNumId w:val="36"/>
  </w:num>
  <w:num w:numId="32">
    <w:abstractNumId w:val="11"/>
  </w:num>
  <w:num w:numId="33">
    <w:abstractNumId w:val="14"/>
  </w:num>
  <w:num w:numId="34">
    <w:abstractNumId w:val="19"/>
  </w:num>
  <w:num w:numId="35">
    <w:abstractNumId w:val="17"/>
  </w:num>
  <w:num w:numId="36">
    <w:abstractNumId w:val="24"/>
  </w:num>
  <w:num w:numId="37">
    <w:abstractNumId w:val="10"/>
  </w:num>
  <w:num w:numId="38">
    <w:abstractNumId w:val="16"/>
  </w:num>
  <w:num w:numId="39">
    <w:abstractNumId w:val="28"/>
  </w:num>
  <w:num w:numId="40">
    <w:abstractNumId w:val="34"/>
  </w:num>
  <w:num w:numId="41">
    <w:abstractNumId w:val="26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1D67C5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2E7551"/>
    <w:rsid w:val="00300497"/>
    <w:rsid w:val="003048C3"/>
    <w:rsid w:val="00307767"/>
    <w:rsid w:val="00311ED0"/>
    <w:rsid w:val="00332143"/>
    <w:rsid w:val="00335384"/>
    <w:rsid w:val="00342660"/>
    <w:rsid w:val="0034345A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85659"/>
    <w:rsid w:val="003866F2"/>
    <w:rsid w:val="00391D98"/>
    <w:rsid w:val="0039307F"/>
    <w:rsid w:val="003A00FE"/>
    <w:rsid w:val="003A19FF"/>
    <w:rsid w:val="003A3C08"/>
    <w:rsid w:val="003A4899"/>
    <w:rsid w:val="003A5A7E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04B86"/>
    <w:rsid w:val="00515064"/>
    <w:rsid w:val="0051508B"/>
    <w:rsid w:val="00515382"/>
    <w:rsid w:val="00515AB0"/>
    <w:rsid w:val="00522C6B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AD5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C79D9"/>
    <w:rsid w:val="008E43FE"/>
    <w:rsid w:val="008F0888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0408"/>
    <w:rsid w:val="009214A6"/>
    <w:rsid w:val="009231C8"/>
    <w:rsid w:val="00924BAE"/>
    <w:rsid w:val="00927BE3"/>
    <w:rsid w:val="009369F3"/>
    <w:rsid w:val="00940B8E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6FD7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F108A"/>
    <w:rsid w:val="00AF20D3"/>
    <w:rsid w:val="00AF5FBE"/>
    <w:rsid w:val="00AF74DE"/>
    <w:rsid w:val="00B02E55"/>
    <w:rsid w:val="00B036C1"/>
    <w:rsid w:val="00B110BF"/>
    <w:rsid w:val="00B1258B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5671"/>
    <w:rsid w:val="00CC137B"/>
    <w:rsid w:val="00CC555F"/>
    <w:rsid w:val="00CC6AD5"/>
    <w:rsid w:val="00CE1F66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C3875"/>
    <w:rsid w:val="00DF4CB8"/>
    <w:rsid w:val="00DF6B46"/>
    <w:rsid w:val="00E00F82"/>
    <w:rsid w:val="00E03CF2"/>
    <w:rsid w:val="00E040F9"/>
    <w:rsid w:val="00E12E1F"/>
    <w:rsid w:val="00E135F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6EE7"/>
    <w:rsid w:val="00E97D6B"/>
    <w:rsid w:val="00EA399D"/>
    <w:rsid w:val="00EA3CCF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E38F-727E-4E6E-A778-F468C562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CB987CF0</Template>
  <TotalTime>1</TotalTime>
  <Pages>1</Pages>
  <Words>262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3</cp:revision>
  <cp:lastPrinted>2019-06-10T08:33:00Z</cp:lastPrinted>
  <dcterms:created xsi:type="dcterms:W3CDTF">2019-12-04T11:23:00Z</dcterms:created>
  <dcterms:modified xsi:type="dcterms:W3CDTF">2019-12-04T15:23:00Z</dcterms:modified>
</cp:coreProperties>
</file>