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5AD5C9C8" w:rsidR="00707D8B" w:rsidRPr="00E07754" w:rsidRDefault="00707D8B" w:rsidP="004575AF">
      <w:pPr>
        <w:pStyle w:val="Heading1"/>
        <w:jc w:val="center"/>
      </w:pPr>
      <w:r w:rsidRPr="00E07754">
        <w:t>Senior Management Team</w:t>
      </w:r>
      <w:r w:rsidR="004575AF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5CD15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21B8F">
        <w:rPr>
          <w:b/>
        </w:rPr>
        <w:t>10.</w:t>
      </w:r>
      <w:r w:rsidR="00821B8F" w:rsidRPr="00821B8F">
        <w:rPr>
          <w:b/>
        </w:rPr>
        <w:t>00</w:t>
      </w:r>
      <w:r w:rsidR="00FC0C4C" w:rsidRPr="00821B8F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71EE88AC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483D8E">
        <w:rPr>
          <w:b/>
        </w:rPr>
        <w:t>9</w:t>
      </w:r>
      <w:r w:rsidR="003B0A21">
        <w:rPr>
          <w:b/>
        </w:rPr>
        <w:t xml:space="preserve"> July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1D7680D4" w14:textId="6D95E34D" w:rsidR="004575AF" w:rsidRPr="004575AF" w:rsidRDefault="004575AF" w:rsidP="004575AF">
      <w:pPr>
        <w:rPr>
          <w:b/>
          <w:bCs/>
        </w:rPr>
      </w:pPr>
      <w:bookmarkStart w:id="0" w:name="_GoBack"/>
      <w:bookmarkEnd w:id="0"/>
      <w:r w:rsidRPr="004575AF">
        <w:rPr>
          <w:b/>
          <w:bCs/>
        </w:rPr>
        <w:t>1. Apologies for absence</w:t>
      </w:r>
    </w:p>
    <w:p w14:paraId="2A3DF50A" w14:textId="77777777" w:rsidR="004575AF" w:rsidRPr="004575AF" w:rsidRDefault="004575AF" w:rsidP="004575AF"/>
    <w:p w14:paraId="375BF500" w14:textId="57C11BE2" w:rsidR="004575AF" w:rsidRPr="004575AF" w:rsidRDefault="004575AF" w:rsidP="004575AF">
      <w:pPr>
        <w:rPr>
          <w:b/>
          <w:bCs/>
        </w:rPr>
      </w:pPr>
      <w:r w:rsidRPr="004575AF">
        <w:rPr>
          <w:b/>
          <w:bCs/>
        </w:rPr>
        <w:t>2. Freedom of Information and Publication Scheme</w:t>
      </w:r>
    </w:p>
    <w:p w14:paraId="5DD2D1C5" w14:textId="77777777" w:rsidR="004575AF" w:rsidRPr="00707D8B" w:rsidRDefault="004575AF" w:rsidP="004575AF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7BC66B6C" w14:textId="25EE420C" w:rsidR="004575AF" w:rsidRDefault="004575AF" w:rsidP="004575AF">
      <w:r>
        <w:t>(</w:t>
      </w:r>
      <w:r w:rsidRPr="00707D8B">
        <w:t>Oral</w:t>
      </w:r>
      <w:r>
        <w:t>)</w:t>
      </w:r>
    </w:p>
    <w:p w14:paraId="40688FCA" w14:textId="77777777" w:rsidR="004575AF" w:rsidRDefault="004575AF" w:rsidP="004575AF"/>
    <w:p w14:paraId="4A669144" w14:textId="0A7B53B6" w:rsidR="004575AF" w:rsidRPr="004575AF" w:rsidRDefault="004575AF" w:rsidP="004575AF">
      <w:pPr>
        <w:rPr>
          <w:b/>
          <w:bCs/>
        </w:rPr>
      </w:pPr>
      <w:r w:rsidRPr="004575AF">
        <w:rPr>
          <w:b/>
          <w:bCs/>
        </w:rPr>
        <w:t>3. Declarations of interest</w:t>
      </w:r>
    </w:p>
    <w:p w14:paraId="5BDFAD93" w14:textId="77777777" w:rsidR="004575AF" w:rsidRPr="00685F26" w:rsidRDefault="004575AF" w:rsidP="004575AF">
      <w:pPr>
        <w:rPr>
          <w:b/>
        </w:rPr>
      </w:pPr>
      <w:r w:rsidRPr="00685F26">
        <w:t>To note any new interests and consider any conflicts of interest specific to the meeting</w:t>
      </w:r>
    </w:p>
    <w:p w14:paraId="2F12D25F" w14:textId="06611286" w:rsidR="004575AF" w:rsidRDefault="004575AF" w:rsidP="004575AF">
      <w:r>
        <w:t>(Attached)</w:t>
      </w:r>
    </w:p>
    <w:p w14:paraId="551065DC" w14:textId="77777777" w:rsidR="004575AF" w:rsidRDefault="004575AF" w:rsidP="004575AF">
      <w:pPr>
        <w:rPr>
          <w:b/>
          <w:bCs/>
        </w:rPr>
      </w:pPr>
    </w:p>
    <w:p w14:paraId="7DDBBE58" w14:textId="1EA2B766" w:rsidR="004575AF" w:rsidRPr="004575AF" w:rsidRDefault="004575AF" w:rsidP="004575AF">
      <w:pPr>
        <w:rPr>
          <w:b/>
          <w:bCs/>
        </w:rPr>
      </w:pPr>
      <w:r w:rsidRPr="004575AF">
        <w:rPr>
          <w:b/>
          <w:bCs/>
        </w:rPr>
        <w:t>4. Minutes of the last meetings</w:t>
      </w:r>
    </w:p>
    <w:p w14:paraId="7222301A" w14:textId="77777777" w:rsidR="004575AF" w:rsidRPr="00707D8B" w:rsidRDefault="004575AF" w:rsidP="004575AF">
      <w:pPr>
        <w:rPr>
          <w:b/>
        </w:rPr>
      </w:pPr>
      <w:r w:rsidRPr="00707D8B">
        <w:t xml:space="preserve">To consider and approve the minutes of the meeting on </w:t>
      </w:r>
      <w:r>
        <w:t>2 July 2019</w:t>
      </w:r>
      <w:r w:rsidRPr="00707D8B">
        <w:t xml:space="preserve"> </w:t>
      </w:r>
    </w:p>
    <w:p w14:paraId="249C4085" w14:textId="71209830" w:rsidR="004575AF" w:rsidRDefault="004575AF" w:rsidP="004575AF">
      <w:r>
        <w:t>(Attached)</w:t>
      </w:r>
    </w:p>
    <w:p w14:paraId="0A7B5F87" w14:textId="77777777" w:rsidR="004575AF" w:rsidRPr="00707D8B" w:rsidRDefault="004575AF" w:rsidP="004575AF">
      <w:pPr>
        <w:rPr>
          <w:b/>
          <w:bCs/>
        </w:rPr>
      </w:pPr>
    </w:p>
    <w:p w14:paraId="2B1B94EA" w14:textId="5484C316" w:rsidR="004575AF" w:rsidRPr="004575AF" w:rsidRDefault="004575AF" w:rsidP="004575AF">
      <w:pPr>
        <w:rPr>
          <w:b/>
          <w:bCs/>
        </w:rPr>
      </w:pPr>
      <w:r w:rsidRPr="004575AF">
        <w:rPr>
          <w:b/>
          <w:bCs/>
        </w:rPr>
        <w:t>5. Matters arising</w:t>
      </w:r>
    </w:p>
    <w:p w14:paraId="384B175E" w14:textId="7A0C206D" w:rsidR="004575AF" w:rsidRDefault="004575AF" w:rsidP="004575AF">
      <w:r w:rsidRPr="00707D8B">
        <w:t xml:space="preserve">To consider any matters arising from the meeting on </w:t>
      </w:r>
      <w:r>
        <w:t>2 July 2019</w:t>
      </w:r>
      <w:r>
        <w:rPr>
          <w:b/>
        </w:rPr>
        <w:t xml:space="preserve"> </w:t>
      </w:r>
      <w:r>
        <w:t>(Oral)</w:t>
      </w:r>
    </w:p>
    <w:p w14:paraId="3E44F6C6" w14:textId="77777777" w:rsidR="004575AF" w:rsidRPr="004575AF" w:rsidRDefault="004575AF" w:rsidP="004575AF">
      <w:pPr>
        <w:rPr>
          <w:b/>
        </w:rPr>
      </w:pPr>
    </w:p>
    <w:p w14:paraId="4E01B1DD" w14:textId="0A371F19" w:rsidR="004575AF" w:rsidRPr="004575AF" w:rsidRDefault="004575AF" w:rsidP="004575AF">
      <w:pPr>
        <w:rPr>
          <w:b/>
          <w:bCs/>
          <w:kern w:val="28"/>
        </w:rPr>
      </w:pPr>
      <w:r w:rsidRPr="004575AF">
        <w:rPr>
          <w:b/>
          <w:bCs/>
        </w:rPr>
        <w:t>6. For consideration or approval</w:t>
      </w:r>
    </w:p>
    <w:p w14:paraId="5A2E5E76" w14:textId="20C41840" w:rsidR="004575AF" w:rsidRDefault="004575AF" w:rsidP="004575AF">
      <w:pPr>
        <w:rPr>
          <w:b/>
          <w:kern w:val="28"/>
        </w:rPr>
      </w:pPr>
      <w:r>
        <w:t>6.1</w:t>
      </w:r>
      <w:r>
        <w:rPr>
          <w:b/>
        </w:rPr>
        <w:t xml:space="preserve"> </w:t>
      </w:r>
      <w:r>
        <w:rPr>
          <w:kern w:val="28"/>
        </w:rPr>
        <w:t>Evidence search process guide</w:t>
      </w:r>
    </w:p>
    <w:p w14:paraId="2BA16BE2" w14:textId="76BBE976" w:rsidR="004575AF" w:rsidRDefault="004575AF" w:rsidP="004575AF">
      <w:r>
        <w:t>To approve the proposals</w:t>
      </w:r>
      <w:r>
        <w:rPr>
          <w:b/>
        </w:rPr>
        <w:t xml:space="preserve"> </w:t>
      </w:r>
      <w:r>
        <w:t>(Attached)</w:t>
      </w:r>
    </w:p>
    <w:p w14:paraId="21F84469" w14:textId="77777777" w:rsidR="004575AF" w:rsidRPr="004575AF" w:rsidRDefault="004575AF" w:rsidP="004575AF">
      <w:pPr>
        <w:rPr>
          <w:b/>
          <w:bCs/>
          <w:kern w:val="32"/>
        </w:rPr>
      </w:pPr>
    </w:p>
    <w:p w14:paraId="27EDC854" w14:textId="35075059" w:rsidR="004575AF" w:rsidRDefault="004575AF" w:rsidP="004575AF">
      <w:pPr>
        <w:rPr>
          <w:b/>
        </w:rPr>
      </w:pPr>
      <w:r>
        <w:t>6.2</w:t>
      </w:r>
      <w:r>
        <w:rPr>
          <w:b/>
        </w:rPr>
        <w:t xml:space="preserve"> </w:t>
      </w:r>
      <w:r>
        <w:t>IT and digital services functional alignment</w:t>
      </w:r>
    </w:p>
    <w:p w14:paraId="530849A4" w14:textId="4C654364" w:rsidR="004575AF" w:rsidRDefault="004575AF" w:rsidP="004575AF">
      <w:r>
        <w:t>To approve the proposals</w:t>
      </w:r>
      <w:r>
        <w:rPr>
          <w:b/>
        </w:rPr>
        <w:t xml:space="preserve"> </w:t>
      </w:r>
      <w:r>
        <w:t>(Circulated separately)</w:t>
      </w:r>
    </w:p>
    <w:p w14:paraId="63D72599" w14:textId="77777777" w:rsidR="004575AF" w:rsidRPr="004575AF" w:rsidRDefault="004575AF" w:rsidP="004575AF">
      <w:pPr>
        <w:rPr>
          <w:b/>
          <w:bCs/>
          <w:kern w:val="28"/>
        </w:rPr>
      </w:pPr>
    </w:p>
    <w:p w14:paraId="4FA53DE0" w14:textId="6F61CDE5" w:rsidR="004575AF" w:rsidRDefault="004575AF" w:rsidP="004575AF">
      <w:pPr>
        <w:rPr>
          <w:b/>
        </w:rPr>
      </w:pPr>
      <w:r>
        <w:t>6.3</w:t>
      </w:r>
      <w:r>
        <w:rPr>
          <w:b/>
        </w:rPr>
        <w:t xml:space="preserve"> </w:t>
      </w:r>
      <w:r>
        <w:t>SMT deputies</w:t>
      </w:r>
    </w:p>
    <w:p w14:paraId="67DC1C30" w14:textId="4FCA495B" w:rsidR="004575AF" w:rsidRDefault="004575AF" w:rsidP="004575AF">
      <w:r>
        <w:t>To consider the proposals (Attached)</w:t>
      </w:r>
    </w:p>
    <w:p w14:paraId="1E6CFBAE" w14:textId="77777777" w:rsidR="004575AF" w:rsidRDefault="004575AF" w:rsidP="004575AF">
      <w:pPr>
        <w:rPr>
          <w:b/>
          <w:bCs/>
        </w:rPr>
      </w:pPr>
    </w:p>
    <w:p w14:paraId="5BF26B4A" w14:textId="5C1B5E2D" w:rsidR="004575AF" w:rsidRPr="004575AF" w:rsidRDefault="004575AF" w:rsidP="004575AF">
      <w:pPr>
        <w:rPr>
          <w:bCs/>
          <w:kern w:val="28"/>
        </w:rPr>
      </w:pPr>
      <w:r>
        <w:t xml:space="preserve">7. </w:t>
      </w:r>
      <w:r w:rsidRPr="004575AF">
        <w:t>EU Exit</w:t>
      </w:r>
    </w:p>
    <w:p w14:paraId="03C9671B" w14:textId="560010F6" w:rsidR="004575AF" w:rsidRDefault="004575AF" w:rsidP="004575AF">
      <w:r>
        <w:t>To receive an update</w:t>
      </w:r>
      <w:r>
        <w:rPr>
          <w:b/>
        </w:rPr>
        <w:t xml:space="preserve"> </w:t>
      </w:r>
      <w:r>
        <w:t>(Attached)</w:t>
      </w:r>
    </w:p>
    <w:p w14:paraId="5B978389" w14:textId="77777777" w:rsidR="004575AF" w:rsidRPr="004575AF" w:rsidRDefault="004575AF" w:rsidP="004575AF">
      <w:pPr>
        <w:rPr>
          <w:b/>
          <w:bCs/>
          <w:kern w:val="32"/>
        </w:rPr>
      </w:pPr>
    </w:p>
    <w:p w14:paraId="198FBC80" w14:textId="52E1978B" w:rsidR="004575AF" w:rsidRPr="004575AF" w:rsidRDefault="004575AF" w:rsidP="004575AF">
      <w:pPr>
        <w:rPr>
          <w:b/>
          <w:bCs/>
          <w:kern w:val="28"/>
        </w:rPr>
      </w:pPr>
      <w:r w:rsidRPr="004575AF">
        <w:rPr>
          <w:b/>
          <w:bCs/>
        </w:rPr>
        <w:t xml:space="preserve">8. NICE Connect </w:t>
      </w:r>
    </w:p>
    <w:p w14:paraId="26BC4B82" w14:textId="2D6D9E74" w:rsidR="004575AF" w:rsidRPr="004575AF" w:rsidRDefault="004575AF" w:rsidP="004575AF">
      <w:pPr>
        <w:rPr>
          <w:b/>
          <w:bCs/>
          <w:kern w:val="28"/>
        </w:rPr>
      </w:pPr>
      <w:r w:rsidRPr="00DF500A">
        <w:t>8.1</w:t>
      </w:r>
      <w:r>
        <w:rPr>
          <w:b/>
          <w:bCs/>
        </w:rPr>
        <w:t xml:space="preserve"> </w:t>
      </w:r>
      <w:r>
        <w:t>Case for change</w:t>
      </w:r>
    </w:p>
    <w:p w14:paraId="230FB3F5" w14:textId="5E9DF443" w:rsidR="004575AF" w:rsidRDefault="004575AF" w:rsidP="004575AF">
      <w:r w:rsidRPr="00DF500A">
        <w:rPr>
          <w:szCs w:val="24"/>
        </w:rPr>
        <w:t>To review the draft Board paper</w:t>
      </w:r>
      <w:r>
        <w:rPr>
          <w:b/>
          <w:bCs/>
          <w:szCs w:val="24"/>
        </w:rPr>
        <w:t xml:space="preserve"> </w:t>
      </w:r>
      <w:r>
        <w:t>(Attached)</w:t>
      </w:r>
    </w:p>
    <w:p w14:paraId="6CB091D8" w14:textId="77777777" w:rsidR="004575AF" w:rsidRPr="004575AF" w:rsidRDefault="004575AF" w:rsidP="004575AF">
      <w:pPr>
        <w:rPr>
          <w:b/>
          <w:bCs/>
          <w:kern w:val="32"/>
          <w:sz w:val="28"/>
          <w:szCs w:val="32"/>
        </w:rPr>
      </w:pPr>
    </w:p>
    <w:p w14:paraId="7D718B8B" w14:textId="34BB26D0" w:rsidR="004575AF" w:rsidRPr="004575AF" w:rsidRDefault="004575AF" w:rsidP="004575AF">
      <w:pPr>
        <w:rPr>
          <w:b/>
          <w:bCs/>
          <w:kern w:val="28"/>
        </w:rPr>
      </w:pPr>
      <w:r w:rsidRPr="00DF500A">
        <w:t>8.2</w:t>
      </w:r>
      <w:r>
        <w:rPr>
          <w:b/>
          <w:bCs/>
        </w:rPr>
        <w:t xml:space="preserve"> </w:t>
      </w:r>
      <w:r>
        <w:t>R</w:t>
      </w:r>
      <w:r w:rsidRPr="001E2B10">
        <w:t>esourcing content transformation</w:t>
      </w:r>
    </w:p>
    <w:p w14:paraId="7FB7EDEA" w14:textId="4CD7EDB3" w:rsidR="004575AF" w:rsidRDefault="004575AF" w:rsidP="004575AF">
      <w:r w:rsidRPr="001E2B10">
        <w:rPr>
          <w:szCs w:val="24"/>
        </w:rPr>
        <w:t>To approve the proposals</w:t>
      </w:r>
      <w:r>
        <w:rPr>
          <w:b/>
          <w:bCs/>
          <w:szCs w:val="24"/>
        </w:rPr>
        <w:t xml:space="preserve"> </w:t>
      </w:r>
      <w:r>
        <w:t>(Attached)</w:t>
      </w:r>
    </w:p>
    <w:p w14:paraId="12C6CAF7" w14:textId="77777777" w:rsidR="004575AF" w:rsidRPr="004575AF" w:rsidRDefault="004575AF" w:rsidP="004575AF">
      <w:pPr>
        <w:rPr>
          <w:b/>
          <w:bCs/>
          <w:kern w:val="32"/>
          <w:sz w:val="28"/>
          <w:szCs w:val="32"/>
        </w:rPr>
      </w:pPr>
    </w:p>
    <w:p w14:paraId="7FBE6A9A" w14:textId="7A0EB97E" w:rsidR="004575AF" w:rsidRPr="004575AF" w:rsidRDefault="004575AF" w:rsidP="004575AF">
      <w:pPr>
        <w:rPr>
          <w:b/>
          <w:bCs/>
          <w:kern w:val="28"/>
        </w:rPr>
      </w:pPr>
      <w:r w:rsidRPr="004575AF">
        <w:rPr>
          <w:b/>
          <w:bCs/>
        </w:rPr>
        <w:t>9. Weekly staff updates</w:t>
      </w:r>
    </w:p>
    <w:p w14:paraId="4A4A91B8" w14:textId="6F651E86" w:rsidR="004575AF" w:rsidRDefault="004575AF" w:rsidP="004575AF"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</w:p>
    <w:p w14:paraId="1550EEBF" w14:textId="77777777" w:rsidR="004575AF" w:rsidRPr="004575AF" w:rsidRDefault="004575AF" w:rsidP="004575AF">
      <w:pPr>
        <w:rPr>
          <w:b/>
          <w:bCs/>
          <w:kern w:val="32"/>
        </w:rPr>
      </w:pPr>
    </w:p>
    <w:p w14:paraId="0A433711" w14:textId="6939E869" w:rsidR="004575AF" w:rsidRPr="004575AF" w:rsidRDefault="004575AF" w:rsidP="004575AF">
      <w:pPr>
        <w:rPr>
          <w:b/>
          <w:bCs/>
          <w:kern w:val="28"/>
        </w:rPr>
      </w:pPr>
      <w:r w:rsidRPr="004575AF">
        <w:rPr>
          <w:b/>
          <w:bCs/>
        </w:rPr>
        <w:t>10. Any other business</w:t>
      </w:r>
    </w:p>
    <w:p w14:paraId="6C7EB26A" w14:textId="42E2FC35" w:rsidR="004575AF" w:rsidRPr="004575AF" w:rsidRDefault="004575AF" w:rsidP="004575AF">
      <w:pPr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36318332" w14:textId="57ACD848" w:rsidR="00A53521" w:rsidRPr="00402774" w:rsidRDefault="003674AA" w:rsidP="003674AA">
      <w:r w:rsidRPr="00402774">
        <w:t xml:space="preserve"> </w:t>
      </w:r>
    </w:p>
    <w:sectPr w:rsidR="00A53521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E0A12"/>
    <w:multiLevelType w:val="hybridMultilevel"/>
    <w:tmpl w:val="1F6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1"/>
  </w:num>
  <w:num w:numId="24">
    <w:abstractNumId w:val="37"/>
  </w:num>
  <w:num w:numId="25">
    <w:abstractNumId w:val="31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1E2B10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2F611B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026"/>
    <w:rsid w:val="003446CF"/>
    <w:rsid w:val="003466F8"/>
    <w:rsid w:val="00357DCD"/>
    <w:rsid w:val="003648C5"/>
    <w:rsid w:val="003674AA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21D"/>
    <w:rsid w:val="00433EFF"/>
    <w:rsid w:val="00435E4F"/>
    <w:rsid w:val="00443081"/>
    <w:rsid w:val="00445F13"/>
    <w:rsid w:val="00445FCB"/>
    <w:rsid w:val="00446BEE"/>
    <w:rsid w:val="004575AF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83D8E"/>
    <w:rsid w:val="00491313"/>
    <w:rsid w:val="004A4819"/>
    <w:rsid w:val="004A7520"/>
    <w:rsid w:val="004B0798"/>
    <w:rsid w:val="004B4A0A"/>
    <w:rsid w:val="004C18A3"/>
    <w:rsid w:val="004C1AF6"/>
    <w:rsid w:val="004C251C"/>
    <w:rsid w:val="004C40F1"/>
    <w:rsid w:val="004D1404"/>
    <w:rsid w:val="004D64F9"/>
    <w:rsid w:val="004F2E3A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EDB"/>
    <w:rsid w:val="00550C75"/>
    <w:rsid w:val="00552868"/>
    <w:rsid w:val="00553392"/>
    <w:rsid w:val="00564C8E"/>
    <w:rsid w:val="005660EC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E1873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47E5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4ADB"/>
    <w:rsid w:val="00986FD7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E55"/>
    <w:rsid w:val="00B036C1"/>
    <w:rsid w:val="00B110BF"/>
    <w:rsid w:val="00B1258B"/>
    <w:rsid w:val="00B14CD7"/>
    <w:rsid w:val="00B20A49"/>
    <w:rsid w:val="00B224F8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5671"/>
    <w:rsid w:val="00CC137B"/>
    <w:rsid w:val="00CC52AB"/>
    <w:rsid w:val="00CC555F"/>
    <w:rsid w:val="00CC6AD5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6FD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9946-9D98-46A4-9895-59C97C0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76978741</Template>
  <TotalTime>2</TotalTime>
  <Pages>1</Pages>
  <Words>204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2019-06-21T12:50:00Z</cp:lastPrinted>
  <dcterms:created xsi:type="dcterms:W3CDTF">2020-01-07T10:33:00Z</dcterms:created>
  <dcterms:modified xsi:type="dcterms:W3CDTF">2020-01-07T10:33:00Z</dcterms:modified>
</cp:coreProperties>
</file>