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4108669A" w:rsidR="00707D8B" w:rsidRPr="00E07754" w:rsidRDefault="00707D8B" w:rsidP="00E17189">
      <w:pPr>
        <w:pStyle w:val="Title"/>
      </w:pPr>
      <w:r w:rsidRPr="00E07754">
        <w:t>Senior Management Team</w:t>
      </w:r>
      <w:r w:rsidR="00E17189">
        <w:t xml:space="preserve"> Agenda</w:t>
      </w:r>
    </w:p>
    <w:p w14:paraId="02152A91" w14:textId="77777777" w:rsidR="00707D8B" w:rsidRPr="002F6248" w:rsidRDefault="00707D8B" w:rsidP="00707D8B">
      <w:pPr>
        <w:jc w:val="center"/>
        <w:rPr>
          <w:b/>
          <w:sz w:val="10"/>
          <w:szCs w:val="10"/>
        </w:rPr>
      </w:pPr>
    </w:p>
    <w:p w14:paraId="010EAC09" w14:textId="75CD15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21B8F">
        <w:rPr>
          <w:b/>
        </w:rPr>
        <w:t>10.</w:t>
      </w:r>
      <w:r w:rsidR="00821B8F" w:rsidRPr="00821B8F">
        <w:rPr>
          <w:b/>
        </w:rPr>
        <w:t>00</w:t>
      </w:r>
      <w:r w:rsidR="00FC0C4C" w:rsidRPr="00821B8F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3ABE5ACD" w:rsidR="00707D8B" w:rsidRDefault="00154480" w:rsidP="002F6248">
      <w:pPr>
        <w:spacing w:after="240"/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8B4E5F">
        <w:rPr>
          <w:b/>
        </w:rPr>
        <w:t>16</w:t>
      </w:r>
      <w:r w:rsidR="003B0A21">
        <w:rPr>
          <w:b/>
        </w:rPr>
        <w:t xml:space="preserve"> July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1333883E" w14:textId="797114E6" w:rsidR="00E17189" w:rsidRPr="00E17189" w:rsidRDefault="00E17189" w:rsidP="00E17189">
      <w:pPr>
        <w:rPr>
          <w:b/>
          <w:bCs/>
        </w:rPr>
      </w:pPr>
      <w:bookmarkStart w:id="0" w:name="_GoBack"/>
      <w:bookmarkEnd w:id="0"/>
      <w:r w:rsidRPr="00E17189">
        <w:rPr>
          <w:b/>
          <w:bCs/>
        </w:rPr>
        <w:t>1. Apologies for absence</w:t>
      </w:r>
    </w:p>
    <w:p w14:paraId="3AFE79C8" w14:textId="77777777" w:rsidR="00E17189" w:rsidRDefault="00E17189" w:rsidP="00E17189"/>
    <w:p w14:paraId="4B7DD602" w14:textId="25588C3E" w:rsidR="00E17189" w:rsidRPr="00E17189" w:rsidRDefault="00E17189" w:rsidP="00E17189">
      <w:pPr>
        <w:rPr>
          <w:b/>
          <w:bCs/>
        </w:rPr>
      </w:pPr>
      <w:r w:rsidRPr="00E17189">
        <w:rPr>
          <w:b/>
          <w:bCs/>
        </w:rPr>
        <w:t>2.  Freedom of Information and Publication Scheme</w:t>
      </w:r>
    </w:p>
    <w:p w14:paraId="3587EF22" w14:textId="77777777" w:rsidR="00E17189" w:rsidRPr="00707D8B" w:rsidRDefault="00E17189" w:rsidP="00E17189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AEDAE1D" w14:textId="6A68E4B7" w:rsidR="00E17189" w:rsidRDefault="00E17189" w:rsidP="00E17189">
      <w:r>
        <w:t>(</w:t>
      </w:r>
      <w:r w:rsidRPr="00707D8B">
        <w:t>Oral</w:t>
      </w:r>
      <w:r>
        <w:t>)</w:t>
      </w:r>
    </w:p>
    <w:p w14:paraId="551B1EF7" w14:textId="77777777" w:rsidR="00E17189" w:rsidRDefault="00E17189" w:rsidP="00E17189"/>
    <w:p w14:paraId="0CF12707" w14:textId="004CCED1" w:rsidR="00E17189" w:rsidRPr="00E17189" w:rsidRDefault="00E17189" w:rsidP="00E17189">
      <w:pPr>
        <w:rPr>
          <w:b/>
          <w:bCs/>
        </w:rPr>
      </w:pPr>
      <w:r w:rsidRPr="00E17189">
        <w:rPr>
          <w:b/>
          <w:bCs/>
        </w:rPr>
        <w:t>3. Declarations of interest</w:t>
      </w:r>
    </w:p>
    <w:p w14:paraId="1A72DF1C" w14:textId="77777777" w:rsidR="00E17189" w:rsidRPr="00685F26" w:rsidRDefault="00E17189" w:rsidP="00E17189">
      <w:pPr>
        <w:rPr>
          <w:b/>
        </w:rPr>
      </w:pPr>
      <w:r w:rsidRPr="00685F26">
        <w:t>To note any new interests and consider any conflicts of interest specific to the meeting</w:t>
      </w:r>
    </w:p>
    <w:p w14:paraId="43E5E50D" w14:textId="0C7FC572" w:rsidR="00E17189" w:rsidRDefault="00E17189" w:rsidP="00E17189">
      <w:r>
        <w:t>(Attached)</w:t>
      </w:r>
    </w:p>
    <w:p w14:paraId="1CC6667B" w14:textId="77777777" w:rsidR="00E17189" w:rsidRDefault="00E17189" w:rsidP="00E17189">
      <w:pPr>
        <w:rPr>
          <w:b/>
          <w:bCs/>
        </w:rPr>
      </w:pPr>
    </w:p>
    <w:p w14:paraId="06C0EA76" w14:textId="16899E85" w:rsidR="00E17189" w:rsidRPr="00E17189" w:rsidRDefault="00E17189" w:rsidP="00E17189">
      <w:pPr>
        <w:rPr>
          <w:b/>
          <w:bCs/>
        </w:rPr>
      </w:pPr>
      <w:r w:rsidRPr="00E17189">
        <w:rPr>
          <w:b/>
          <w:bCs/>
        </w:rPr>
        <w:t>4. Minutes of the last meetings</w:t>
      </w:r>
    </w:p>
    <w:p w14:paraId="4939A682" w14:textId="02563BC7" w:rsidR="00E17189" w:rsidRDefault="00E17189" w:rsidP="00E17189">
      <w:r w:rsidRPr="00707D8B">
        <w:t xml:space="preserve">To consider and approve the minutes of the meeting on </w:t>
      </w:r>
      <w:r>
        <w:t>9 July 2019</w:t>
      </w:r>
      <w:r w:rsidRPr="00707D8B">
        <w:t xml:space="preserve"> </w:t>
      </w:r>
      <w:r>
        <w:t>(Attached)</w:t>
      </w:r>
    </w:p>
    <w:p w14:paraId="413FF285" w14:textId="77777777" w:rsidR="00E17189" w:rsidRPr="00E17189" w:rsidRDefault="00E17189" w:rsidP="00E17189">
      <w:pPr>
        <w:rPr>
          <w:b/>
          <w:bCs/>
          <w:kern w:val="32"/>
        </w:rPr>
      </w:pPr>
    </w:p>
    <w:p w14:paraId="2CA7990B" w14:textId="3C400A2E" w:rsidR="00E17189" w:rsidRPr="00E17189" w:rsidRDefault="00E17189" w:rsidP="00E17189">
      <w:pPr>
        <w:rPr>
          <w:b/>
          <w:bCs/>
        </w:rPr>
      </w:pPr>
      <w:r w:rsidRPr="00E17189">
        <w:rPr>
          <w:b/>
          <w:bCs/>
        </w:rPr>
        <w:t>5. Matters arising</w:t>
      </w:r>
    </w:p>
    <w:p w14:paraId="08390E88" w14:textId="4D47BF1F" w:rsidR="00E17189" w:rsidRDefault="00E17189" w:rsidP="00E17189">
      <w:r w:rsidRPr="00707D8B">
        <w:t xml:space="preserve">To consider any matters arising from the meeting on </w:t>
      </w:r>
      <w:r>
        <w:t>9 July 2019</w:t>
      </w:r>
      <w:r>
        <w:rPr>
          <w:b/>
        </w:rPr>
        <w:t xml:space="preserve"> </w:t>
      </w:r>
      <w:r>
        <w:t>(Oral)</w:t>
      </w:r>
    </w:p>
    <w:p w14:paraId="547BDAD5" w14:textId="77777777" w:rsidR="00E17189" w:rsidRPr="00E17189" w:rsidRDefault="00E17189" w:rsidP="00E17189">
      <w:pPr>
        <w:rPr>
          <w:b/>
          <w:bCs/>
          <w:kern w:val="32"/>
        </w:rPr>
      </w:pPr>
    </w:p>
    <w:p w14:paraId="64B498A0" w14:textId="5045E91B" w:rsidR="00E17189" w:rsidRPr="00E17189" w:rsidRDefault="00E17189" w:rsidP="00E17189">
      <w:pPr>
        <w:rPr>
          <w:b/>
          <w:bCs/>
        </w:rPr>
      </w:pPr>
      <w:r w:rsidRPr="00E17189">
        <w:rPr>
          <w:b/>
          <w:bCs/>
        </w:rPr>
        <w:t>6. July public Board meeting</w:t>
      </w:r>
    </w:p>
    <w:p w14:paraId="40D30745" w14:textId="2E86FDAA" w:rsidR="00E17189" w:rsidRDefault="00E17189" w:rsidP="00E17189">
      <w:r>
        <w:t>To note the papers and arrangements</w:t>
      </w:r>
      <w:r>
        <w:rPr>
          <w:b/>
          <w:bCs/>
        </w:rPr>
        <w:t xml:space="preserve"> </w:t>
      </w:r>
      <w:r>
        <w:t>(Attached)</w:t>
      </w:r>
    </w:p>
    <w:p w14:paraId="0BBE25E6" w14:textId="77777777" w:rsidR="00E17189" w:rsidRPr="00E17189" w:rsidRDefault="00E17189" w:rsidP="00E17189">
      <w:pPr>
        <w:rPr>
          <w:b/>
          <w:bCs/>
          <w:kern w:val="32"/>
        </w:rPr>
      </w:pPr>
    </w:p>
    <w:p w14:paraId="5F6A7A2B" w14:textId="12680FB1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>7. For consideration or approval</w:t>
      </w:r>
    </w:p>
    <w:p w14:paraId="5E27846C" w14:textId="5AA195E1" w:rsidR="00E17189" w:rsidRDefault="00E17189" w:rsidP="00E17189">
      <w:pPr>
        <w:rPr>
          <w:b/>
          <w:kern w:val="28"/>
        </w:rPr>
      </w:pPr>
      <w:r>
        <w:t>7.1</w:t>
      </w:r>
      <w:r>
        <w:rPr>
          <w:b/>
        </w:rPr>
        <w:t xml:space="preserve"> </w:t>
      </w:r>
      <w:r>
        <w:rPr>
          <w:kern w:val="28"/>
        </w:rPr>
        <w:t>Medicines and technologies programme product review</w:t>
      </w:r>
    </w:p>
    <w:p w14:paraId="5A556919" w14:textId="18C09271" w:rsidR="00E17189" w:rsidRDefault="00E17189" w:rsidP="00E17189">
      <w:r>
        <w:t>To approve the proposals</w:t>
      </w:r>
      <w:r>
        <w:rPr>
          <w:b/>
        </w:rPr>
        <w:t xml:space="preserve"> </w:t>
      </w:r>
      <w:r>
        <w:t>(Attached)</w:t>
      </w:r>
    </w:p>
    <w:p w14:paraId="2EBEC122" w14:textId="77777777" w:rsidR="00E17189" w:rsidRPr="00E17189" w:rsidRDefault="00E17189" w:rsidP="00E17189">
      <w:pPr>
        <w:rPr>
          <w:b/>
          <w:bCs/>
          <w:kern w:val="32"/>
        </w:rPr>
      </w:pPr>
    </w:p>
    <w:p w14:paraId="3B026565" w14:textId="05663A9D" w:rsidR="00E17189" w:rsidRDefault="00E17189" w:rsidP="00E17189">
      <w:pPr>
        <w:rPr>
          <w:b/>
        </w:rPr>
      </w:pPr>
      <w:r>
        <w:t>7.2</w:t>
      </w:r>
      <w:r>
        <w:rPr>
          <w:b/>
        </w:rPr>
        <w:t xml:space="preserve"> </w:t>
      </w:r>
      <w:r w:rsidRPr="008B4E5F">
        <w:t>Manchester office improvements</w:t>
      </w:r>
    </w:p>
    <w:p w14:paraId="11485F05" w14:textId="67040526" w:rsidR="00E17189" w:rsidRDefault="00E17189" w:rsidP="00E17189">
      <w:r>
        <w:t>To consider and prioritise the proposals</w:t>
      </w:r>
      <w:r>
        <w:rPr>
          <w:b/>
          <w:bCs/>
        </w:rPr>
        <w:t xml:space="preserve"> </w:t>
      </w:r>
      <w:r>
        <w:t>(Attached)</w:t>
      </w:r>
    </w:p>
    <w:p w14:paraId="20466DCE" w14:textId="77777777" w:rsidR="00E17189" w:rsidRPr="00E17189" w:rsidRDefault="00E17189" w:rsidP="00E17189">
      <w:pPr>
        <w:rPr>
          <w:b/>
          <w:bCs/>
          <w:kern w:val="32"/>
        </w:rPr>
      </w:pPr>
    </w:p>
    <w:p w14:paraId="4FCE83BC" w14:textId="53D21167" w:rsidR="00E17189" w:rsidRDefault="00E17189" w:rsidP="00E17189">
      <w:pPr>
        <w:rPr>
          <w:b/>
        </w:rPr>
      </w:pPr>
      <w:r>
        <w:t>7.3</w:t>
      </w:r>
      <w:r>
        <w:rPr>
          <w:b/>
        </w:rPr>
        <w:t xml:space="preserve"> </w:t>
      </w:r>
      <w:r>
        <w:t>Proposal for a secondment to work with</w:t>
      </w:r>
      <w:r w:rsidRPr="008B4E5F">
        <w:t xml:space="preserve"> RCP </w:t>
      </w:r>
    </w:p>
    <w:p w14:paraId="6ECCE175" w14:textId="48EF39FF" w:rsidR="00E17189" w:rsidRDefault="00E17189" w:rsidP="00E17189">
      <w:r>
        <w:t>To review and approve the proposal</w:t>
      </w:r>
      <w:r>
        <w:rPr>
          <w:b/>
          <w:bCs/>
        </w:rPr>
        <w:t xml:space="preserve"> </w:t>
      </w:r>
      <w:r>
        <w:t>(Attached)</w:t>
      </w:r>
    </w:p>
    <w:p w14:paraId="1C90D464" w14:textId="77777777" w:rsidR="00E17189" w:rsidRPr="00E17189" w:rsidRDefault="00E17189" w:rsidP="00E17189">
      <w:pPr>
        <w:rPr>
          <w:b/>
          <w:bCs/>
          <w:kern w:val="32"/>
        </w:rPr>
      </w:pPr>
    </w:p>
    <w:p w14:paraId="1E129AF3" w14:textId="1FF6443D" w:rsidR="00E17189" w:rsidRDefault="00E17189" w:rsidP="00E17189">
      <w:pPr>
        <w:rPr>
          <w:b/>
        </w:rPr>
      </w:pPr>
      <w:r>
        <w:t>7.4</w:t>
      </w:r>
      <w:r>
        <w:rPr>
          <w:b/>
        </w:rPr>
        <w:t xml:space="preserve"> </w:t>
      </w:r>
      <w:r w:rsidRPr="008B4E5F">
        <w:t>Guideline committee chair appointment</w:t>
      </w:r>
    </w:p>
    <w:p w14:paraId="04B04FE2" w14:textId="7B30B141" w:rsidR="00E17189" w:rsidRDefault="00E17189" w:rsidP="00E17189">
      <w:r w:rsidRPr="008B4E5F">
        <w:t>To approve the appointment to the guideline committee on thyroid cancer</w:t>
      </w:r>
      <w:r>
        <w:rPr>
          <w:b/>
          <w:bCs/>
        </w:rPr>
        <w:t xml:space="preserve"> </w:t>
      </w:r>
      <w:r>
        <w:t>(Attached)</w:t>
      </w:r>
    </w:p>
    <w:p w14:paraId="160CFBE8" w14:textId="77777777" w:rsidR="00E17189" w:rsidRPr="00E17189" w:rsidRDefault="00E17189" w:rsidP="00E17189">
      <w:pPr>
        <w:rPr>
          <w:b/>
          <w:bCs/>
          <w:kern w:val="32"/>
        </w:rPr>
      </w:pPr>
    </w:p>
    <w:p w14:paraId="2FB083CA" w14:textId="771C0D7E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>8. EU Exit</w:t>
      </w:r>
    </w:p>
    <w:p w14:paraId="5F9BFAE5" w14:textId="0B28BF56" w:rsidR="00E17189" w:rsidRDefault="00E17189" w:rsidP="00E17189">
      <w:r>
        <w:t>To receive an update</w:t>
      </w:r>
      <w:r>
        <w:rPr>
          <w:b/>
        </w:rPr>
        <w:t xml:space="preserve"> </w:t>
      </w:r>
      <w:r>
        <w:t>(Oral)</w:t>
      </w:r>
    </w:p>
    <w:p w14:paraId="354107BB" w14:textId="77777777" w:rsidR="00E17189" w:rsidRPr="00E17189" w:rsidRDefault="00E17189" w:rsidP="00E17189">
      <w:pPr>
        <w:rPr>
          <w:b/>
          <w:bCs/>
          <w:kern w:val="32"/>
        </w:rPr>
      </w:pPr>
    </w:p>
    <w:p w14:paraId="3D0311E7" w14:textId="120DF8E3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 xml:space="preserve">9. NICE Connect </w:t>
      </w:r>
    </w:p>
    <w:p w14:paraId="61077826" w14:textId="1AD26156" w:rsidR="00E17189" w:rsidRDefault="00E17189" w:rsidP="00E17189"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13ECCFE6" w14:textId="77777777" w:rsidR="00E17189" w:rsidRPr="00E17189" w:rsidRDefault="00E17189" w:rsidP="00E17189">
      <w:pPr>
        <w:rPr>
          <w:b/>
          <w:bCs/>
          <w:kern w:val="32"/>
        </w:rPr>
      </w:pPr>
    </w:p>
    <w:p w14:paraId="6BE80363" w14:textId="0463C0CE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>10. London office move</w:t>
      </w:r>
    </w:p>
    <w:p w14:paraId="5438F4AE" w14:textId="7EF0721C" w:rsidR="00E17189" w:rsidRDefault="00E17189" w:rsidP="00E17189"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695687EB" w14:textId="77777777" w:rsidR="00E17189" w:rsidRPr="00E17189" w:rsidRDefault="00E17189" w:rsidP="00E17189">
      <w:pPr>
        <w:rPr>
          <w:b/>
          <w:bCs/>
          <w:kern w:val="32"/>
        </w:rPr>
      </w:pPr>
    </w:p>
    <w:p w14:paraId="7A55F935" w14:textId="2169D853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>11. Weekly staff updates</w:t>
      </w:r>
    </w:p>
    <w:p w14:paraId="5A42CEC5" w14:textId="37A92401" w:rsidR="00E17189" w:rsidRDefault="00E17189" w:rsidP="00E17189"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</w:p>
    <w:p w14:paraId="6ED707D6" w14:textId="77777777" w:rsidR="00E17189" w:rsidRPr="00E17189" w:rsidRDefault="00E17189" w:rsidP="00E17189">
      <w:pPr>
        <w:rPr>
          <w:b/>
          <w:bCs/>
          <w:kern w:val="32"/>
        </w:rPr>
      </w:pPr>
    </w:p>
    <w:p w14:paraId="28D3A98C" w14:textId="7133C712" w:rsidR="00E17189" w:rsidRPr="00E17189" w:rsidRDefault="00E17189" w:rsidP="00E17189">
      <w:pPr>
        <w:rPr>
          <w:b/>
          <w:bCs/>
          <w:kern w:val="28"/>
        </w:rPr>
      </w:pPr>
      <w:r w:rsidRPr="00E17189">
        <w:rPr>
          <w:b/>
          <w:bCs/>
        </w:rPr>
        <w:t>12. Any other business</w:t>
      </w:r>
    </w:p>
    <w:p w14:paraId="60ED6717" w14:textId="17D90ABC" w:rsidR="00E17189" w:rsidRPr="00E17189" w:rsidRDefault="00E17189" w:rsidP="00E17189">
      <w:pPr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36318332" w14:textId="0EEF47A7" w:rsidR="00A53521" w:rsidRPr="00402774" w:rsidRDefault="00A53521" w:rsidP="002F6248"/>
    <w:sectPr w:rsidR="00A53521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1E2B10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2F611B"/>
    <w:rsid w:val="002F6248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18A3"/>
    <w:rsid w:val="004C1AF6"/>
    <w:rsid w:val="004C251C"/>
    <w:rsid w:val="004C40F1"/>
    <w:rsid w:val="004D1404"/>
    <w:rsid w:val="004D64F9"/>
    <w:rsid w:val="004F2E3A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392"/>
    <w:rsid w:val="00564C8E"/>
    <w:rsid w:val="005660EC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47E5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4ADB"/>
    <w:rsid w:val="00986BCB"/>
    <w:rsid w:val="00986FD7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4CD7"/>
    <w:rsid w:val="00B20A49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272E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1718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FB02-E65F-42C3-A7C3-E19D1C16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ACC0C6EE</Template>
  <TotalTime>2</TotalTime>
  <Pages>1</Pages>
  <Words>235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2019-06-21T12:50:00Z</cp:lastPrinted>
  <dcterms:created xsi:type="dcterms:W3CDTF">2020-01-07T10:36:00Z</dcterms:created>
  <dcterms:modified xsi:type="dcterms:W3CDTF">2020-01-07T10:36:00Z</dcterms:modified>
</cp:coreProperties>
</file>