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64192D9A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712DB11" w14:textId="38449D89" w:rsidR="00155F92" w:rsidRPr="006B4957" w:rsidRDefault="001519B2" w:rsidP="006B4957">
      <w:pPr>
        <w:pStyle w:val="Title"/>
        <w:rPr>
          <w:sz w:val="28"/>
          <w:szCs w:val="28"/>
        </w:rPr>
      </w:pPr>
      <w:r w:rsidRPr="006B4957">
        <w:rPr>
          <w:sz w:val="28"/>
          <w:szCs w:val="28"/>
        </w:rPr>
        <w:t>Seni</w:t>
      </w:r>
      <w:bookmarkStart w:id="0" w:name="_GoBack"/>
      <w:bookmarkEnd w:id="0"/>
      <w:r w:rsidRPr="006B4957">
        <w:rPr>
          <w:sz w:val="28"/>
          <w:szCs w:val="28"/>
        </w:rPr>
        <w:t>or Management Team</w:t>
      </w:r>
    </w:p>
    <w:p w14:paraId="596B1B87" w14:textId="4B029713" w:rsidR="004322BD" w:rsidRPr="006B4957" w:rsidRDefault="00155F92" w:rsidP="006B4957">
      <w:pPr>
        <w:pStyle w:val="Heading1"/>
        <w:jc w:val="center"/>
        <w:rPr>
          <w:sz w:val="24"/>
          <w:szCs w:val="24"/>
        </w:rPr>
      </w:pPr>
      <w:r w:rsidRPr="006B4957">
        <w:rPr>
          <w:sz w:val="24"/>
          <w:szCs w:val="24"/>
        </w:rPr>
        <w:t xml:space="preserve">Minutes of the </w:t>
      </w:r>
      <w:r w:rsidR="001519B2" w:rsidRPr="006B4957">
        <w:rPr>
          <w:sz w:val="24"/>
          <w:szCs w:val="24"/>
        </w:rPr>
        <w:t xml:space="preserve">meeting held on </w:t>
      </w:r>
      <w:r w:rsidR="002341D4" w:rsidRPr="006B4957">
        <w:rPr>
          <w:sz w:val="24"/>
          <w:szCs w:val="24"/>
        </w:rPr>
        <w:t>2</w:t>
      </w:r>
      <w:r w:rsidR="001E28DC" w:rsidRPr="006B4957">
        <w:rPr>
          <w:sz w:val="24"/>
          <w:szCs w:val="24"/>
        </w:rPr>
        <w:t>3</w:t>
      </w:r>
      <w:r w:rsidR="002341D4" w:rsidRPr="006B4957">
        <w:rPr>
          <w:sz w:val="24"/>
          <w:szCs w:val="24"/>
        </w:rPr>
        <w:t xml:space="preserve"> July</w:t>
      </w:r>
      <w:r w:rsidR="00600495" w:rsidRPr="006B4957">
        <w:rPr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3AE3AE2C" w14:textId="2A8C3DF2" w:rsidR="001E28DC" w:rsidRDefault="001E28DC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66342CF9" w14:textId="6131452E" w:rsidR="00406688" w:rsidRDefault="00406688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AE3E7F" w14:textId="77777777" w:rsidR="00B475DD" w:rsidRPr="001B419A" w:rsidRDefault="00B475DD" w:rsidP="00B475DD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Ben Bennett 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355DA7" w:rsidRPr="001B419A">
        <w:rPr>
          <w:rFonts w:cs="Arial"/>
          <w:color w:val="000000" w:themeColor="text1"/>
          <w:sz w:val="22"/>
          <w:szCs w:val="22"/>
          <w:lang w:val="en-GB"/>
        </w:rPr>
        <w:t xml:space="preserve">Director </w:t>
      </w:r>
      <w:r w:rsidR="00355DA7">
        <w:rPr>
          <w:rFonts w:cs="Arial"/>
          <w:color w:val="000000" w:themeColor="text1"/>
          <w:sz w:val="22"/>
          <w:szCs w:val="22"/>
        </w:rPr>
        <w:t xml:space="preserve">– 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 xml:space="preserve">Business Planning and Resources </w:t>
      </w:r>
    </w:p>
    <w:p w14:paraId="09A07983" w14:textId="77777777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09F9E7B5" w14:textId="3DDF578B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3C2E45AA" w14:textId="1682B618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6C62554D" w14:textId="3A37CE80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136F6C74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04AFF45A" w14:textId="4F304665" w:rsidR="00FE57C1" w:rsidRPr="007F3C12" w:rsidRDefault="00FE57C1" w:rsidP="007F5BC2">
      <w:pPr>
        <w:pStyle w:val="NICEnormal0"/>
        <w:spacing w:after="0" w:line="240" w:lineRule="auto"/>
        <w:rPr>
          <w:rFonts w:cs="Arial"/>
          <w:sz w:val="22"/>
          <w:szCs w:val="22"/>
          <w:lang w:val="en-GB"/>
        </w:rPr>
      </w:pPr>
      <w:r w:rsidRPr="007F3C12">
        <w:rPr>
          <w:rFonts w:cs="Arial"/>
          <w:sz w:val="22"/>
          <w:szCs w:val="22"/>
          <w:lang w:val="en-GB"/>
        </w:rPr>
        <w:t>Moya Alcock</w:t>
      </w:r>
      <w:r w:rsidRPr="007F3C12">
        <w:rPr>
          <w:rFonts w:cs="Arial"/>
          <w:sz w:val="22"/>
          <w:szCs w:val="22"/>
          <w:lang w:val="en-GB"/>
        </w:rPr>
        <w:tab/>
      </w:r>
      <w:r w:rsidRPr="007F3C12">
        <w:rPr>
          <w:rFonts w:cs="Arial"/>
          <w:sz w:val="22"/>
          <w:szCs w:val="22"/>
          <w:lang w:val="en-GB"/>
        </w:rPr>
        <w:tab/>
        <w:t xml:space="preserve">Associate Director </w:t>
      </w:r>
      <w:r w:rsidR="001E28DC" w:rsidRPr="007F3C12">
        <w:rPr>
          <w:rFonts w:cs="Arial"/>
          <w:sz w:val="22"/>
          <w:szCs w:val="22"/>
          <w:lang w:val="en-GB"/>
        </w:rPr>
        <w:t>– Corporate Communications (for item 7.2)</w:t>
      </w:r>
    </w:p>
    <w:p w14:paraId="773836B5" w14:textId="77777777" w:rsidR="00124400" w:rsidRPr="007F3C12" w:rsidRDefault="00AF4697" w:rsidP="007F5BC2">
      <w:pPr>
        <w:pStyle w:val="NICEnormal0"/>
        <w:spacing w:after="0" w:line="240" w:lineRule="auto"/>
        <w:rPr>
          <w:rFonts w:cs="Arial"/>
          <w:sz w:val="22"/>
          <w:szCs w:val="22"/>
          <w:lang w:val="en-GB"/>
        </w:rPr>
      </w:pPr>
      <w:r w:rsidRPr="007F3C12">
        <w:rPr>
          <w:rFonts w:cs="Arial"/>
          <w:sz w:val="22"/>
          <w:szCs w:val="22"/>
          <w:lang w:val="en-GB"/>
        </w:rPr>
        <w:t>David Coombs</w:t>
      </w:r>
      <w:r w:rsidR="007F5BC2" w:rsidRPr="007F3C12">
        <w:rPr>
          <w:rFonts w:cs="Arial"/>
          <w:sz w:val="22"/>
          <w:szCs w:val="22"/>
          <w:lang w:val="en-GB"/>
        </w:rPr>
        <w:tab/>
      </w:r>
      <w:r w:rsidRPr="007F3C12">
        <w:rPr>
          <w:rFonts w:cs="Arial"/>
          <w:sz w:val="22"/>
          <w:szCs w:val="22"/>
          <w:lang w:val="en-GB"/>
        </w:rPr>
        <w:t>Associate Director – Corporate Office (minutes)</w:t>
      </w:r>
    </w:p>
    <w:p w14:paraId="4297AB13" w14:textId="77777777" w:rsidR="00D81CE7" w:rsidRPr="007F3C12" w:rsidRDefault="00C26A15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7F3C12">
        <w:rPr>
          <w:rFonts w:ascii="Arial" w:hAnsi="Arial" w:cs="Arial"/>
          <w:sz w:val="22"/>
          <w:szCs w:val="22"/>
        </w:rPr>
        <w:t>Nick Crabb</w:t>
      </w:r>
      <w:r w:rsidRPr="007F3C12">
        <w:rPr>
          <w:rFonts w:ascii="Arial" w:hAnsi="Arial" w:cs="Arial"/>
          <w:sz w:val="22"/>
          <w:szCs w:val="22"/>
        </w:rPr>
        <w:tab/>
        <w:t>Programme Director – Science Advice and Research</w:t>
      </w:r>
    </w:p>
    <w:p w14:paraId="091A73FB" w14:textId="6FE21FB8" w:rsidR="00F2505C" w:rsidRPr="007F3C12" w:rsidRDefault="00F2505C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7F3C12">
        <w:rPr>
          <w:rFonts w:ascii="Arial" w:hAnsi="Arial" w:cs="Arial"/>
          <w:sz w:val="22"/>
          <w:szCs w:val="22"/>
        </w:rPr>
        <w:t>Laura Delaney</w:t>
      </w:r>
      <w:r w:rsidRPr="007F3C12">
        <w:rPr>
          <w:rFonts w:ascii="Arial" w:hAnsi="Arial" w:cs="Arial"/>
          <w:sz w:val="22"/>
          <w:szCs w:val="22"/>
        </w:rPr>
        <w:tab/>
        <w:t>Audience Insight Executive – Communications (for item 7.2)</w:t>
      </w:r>
    </w:p>
    <w:p w14:paraId="50E7D479" w14:textId="7D9EAF36" w:rsidR="00F2505C" w:rsidRPr="007F3C12" w:rsidRDefault="00F2505C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7F3C12">
        <w:rPr>
          <w:rFonts w:ascii="Arial" w:hAnsi="Arial" w:cs="Arial"/>
          <w:sz w:val="22"/>
          <w:szCs w:val="22"/>
        </w:rPr>
        <w:t>Liz Evans</w:t>
      </w:r>
      <w:r w:rsidRPr="007F3C12">
        <w:rPr>
          <w:rFonts w:ascii="Arial" w:hAnsi="Arial" w:cs="Arial"/>
          <w:sz w:val="22"/>
          <w:szCs w:val="22"/>
        </w:rPr>
        <w:tab/>
        <w:t>Senior Editorial Adviser, Communications (for items 7.1 and 7.3)</w:t>
      </w:r>
    </w:p>
    <w:p w14:paraId="4BB4A26D" w14:textId="4B1A23F3" w:rsidR="00F2505C" w:rsidRPr="007F3C12" w:rsidRDefault="00F2505C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7F3C12">
        <w:rPr>
          <w:rFonts w:ascii="Arial" w:hAnsi="Arial" w:cs="Arial"/>
          <w:sz w:val="22"/>
          <w:szCs w:val="22"/>
        </w:rPr>
        <w:t>Andy Mitchell</w:t>
      </w:r>
      <w:r w:rsidRPr="007F3C12">
        <w:rPr>
          <w:rFonts w:ascii="Arial" w:hAnsi="Arial" w:cs="Arial"/>
          <w:sz w:val="22"/>
          <w:szCs w:val="22"/>
        </w:rPr>
        <w:tab/>
      </w:r>
      <w:r w:rsidR="007F3C12" w:rsidRPr="007F3C12">
        <w:rPr>
          <w:rFonts w:ascii="Arial" w:hAnsi="Arial" w:cs="Arial"/>
          <w:sz w:val="22"/>
          <w:szCs w:val="22"/>
        </w:rPr>
        <w:t>Associate Director – Search and Information Architecture (for item 7.1)</w:t>
      </w:r>
    </w:p>
    <w:p w14:paraId="722527DF" w14:textId="4C6CE859" w:rsidR="006D0B11" w:rsidRPr="007F3C12" w:rsidRDefault="006D0B11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7F3C12">
        <w:rPr>
          <w:rFonts w:ascii="Arial" w:hAnsi="Arial" w:cs="Arial"/>
          <w:sz w:val="22"/>
          <w:szCs w:val="22"/>
        </w:rPr>
        <w:t>Philip Hemmings</w:t>
      </w:r>
      <w:r w:rsidRPr="007F3C12">
        <w:rPr>
          <w:rFonts w:ascii="Arial" w:hAnsi="Arial" w:cs="Arial"/>
          <w:sz w:val="22"/>
          <w:szCs w:val="22"/>
        </w:rPr>
        <w:tab/>
        <w:t>Associate Director – Editorial and Publishing (for item 7.1)</w:t>
      </w:r>
    </w:p>
    <w:p w14:paraId="7327E508" w14:textId="77777777" w:rsidR="001D2ECF" w:rsidRPr="001D2ECF" w:rsidRDefault="001D2ECF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5C8A6B61" w14:textId="77777777" w:rsidR="007425EA" w:rsidRPr="006B4957" w:rsidRDefault="007425EA" w:rsidP="006B4957">
      <w:pPr>
        <w:pStyle w:val="Heading2"/>
      </w:pPr>
      <w:r w:rsidRPr="006B4957">
        <w:t>Apologies</w:t>
      </w:r>
      <w:r w:rsidR="00FE3350" w:rsidRPr="006B4957"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051EAB54" w:rsidR="00BF55BF" w:rsidRPr="00BF55BF" w:rsidRDefault="006D0B11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312045" w:rsidRDefault="007425EA" w:rsidP="006B4957">
      <w:pPr>
        <w:pStyle w:val="Heading2"/>
      </w:pPr>
      <w:r w:rsidRPr="00312045">
        <w:t xml:space="preserve">Freedom of Information and </w:t>
      </w:r>
      <w:r w:rsidR="00125195" w:rsidRPr="00312045">
        <w:t>p</w:t>
      </w:r>
      <w:r w:rsidRPr="00312045">
        <w:t xml:space="preserve">ublication </w:t>
      </w:r>
      <w:r w:rsidR="00125195" w:rsidRPr="00312045">
        <w:t>s</w:t>
      </w:r>
      <w:r w:rsidRPr="00312045">
        <w:t>cheme</w:t>
      </w:r>
      <w:r w:rsidR="00FE3350" w:rsidRPr="00312045"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6B4957" w:rsidRDefault="00B95184" w:rsidP="006B4957">
      <w:pPr>
        <w:pStyle w:val="Heading2"/>
      </w:pPr>
      <w:r w:rsidRPr="006B4957"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6B4957" w:rsidRDefault="007425EA" w:rsidP="006B4957">
      <w:pPr>
        <w:pStyle w:val="Heading2"/>
      </w:pPr>
      <w:r w:rsidRPr="006B4957">
        <w:t>Note</w:t>
      </w:r>
      <w:r w:rsidR="00F629BE" w:rsidRPr="006B4957">
        <w:t>s</w:t>
      </w:r>
      <w:r w:rsidRPr="006B4957">
        <w:t xml:space="preserve"> of the </w:t>
      </w:r>
      <w:r w:rsidR="00630137" w:rsidRPr="006B4957">
        <w:t>previous m</w:t>
      </w:r>
      <w:r w:rsidRPr="006B4957">
        <w:t>eeting</w:t>
      </w:r>
      <w:r w:rsidR="00FE3350" w:rsidRPr="006B4957">
        <w:t xml:space="preserve"> (item </w:t>
      </w:r>
      <w:r w:rsidR="00B95184" w:rsidRPr="006B4957">
        <w:t>4</w:t>
      </w:r>
      <w:r w:rsidR="00FE3350" w:rsidRPr="006B4957"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197015A5" w:rsidR="0091615B" w:rsidRDefault="00406688" w:rsidP="00B006C9">
      <w:pPr>
        <w:pStyle w:val="Numberedpara"/>
      </w:pPr>
      <w:r>
        <w:t xml:space="preserve">The minutes of the meeting held on </w:t>
      </w:r>
      <w:r w:rsidR="006D0B11">
        <w:t>16 July</w:t>
      </w:r>
      <w:r>
        <w:t xml:space="preserve"> 2019 were agreed.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6B4957" w:rsidRDefault="00F53303" w:rsidP="006B4957">
      <w:pPr>
        <w:pStyle w:val="Heading2"/>
      </w:pPr>
      <w:r w:rsidRPr="006B4957">
        <w:t xml:space="preserve">Matters </w:t>
      </w:r>
      <w:r w:rsidR="00630137" w:rsidRPr="006B4957">
        <w:t>a</w:t>
      </w:r>
      <w:r w:rsidRPr="006B4957">
        <w:t xml:space="preserve">rising (item </w:t>
      </w:r>
      <w:r w:rsidR="00B95184" w:rsidRPr="006B4957">
        <w:t>5</w:t>
      </w:r>
      <w:r w:rsidRPr="006B4957"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6657275D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6D0B11">
        <w:t>16 July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388E17B1" w14:textId="77777777" w:rsidR="007F3C12" w:rsidRDefault="007F3C12" w:rsidP="007F3C12">
      <w:pPr>
        <w:pStyle w:val="Numberedpara"/>
        <w:numPr>
          <w:ilvl w:val="0"/>
          <w:numId w:val="0"/>
        </w:numPr>
        <w:ind w:left="360"/>
      </w:pPr>
    </w:p>
    <w:p w14:paraId="0956E9E2" w14:textId="522DC4E4" w:rsidR="007F3C12" w:rsidRDefault="009A6DDE" w:rsidP="004D7E0F">
      <w:pPr>
        <w:pStyle w:val="Numberedpara"/>
      </w:pPr>
      <w:r>
        <w:t xml:space="preserve">SMT discussed the </w:t>
      </w:r>
      <w:r w:rsidR="0090485A">
        <w:t>arrangements</w:t>
      </w:r>
      <w:r>
        <w:t xml:space="preserve"> for the upcoming GIN conference in Adelaide. It was noted that </w:t>
      </w:r>
      <w:r w:rsidR="008812CB">
        <w:t xml:space="preserve">under the </w:t>
      </w:r>
      <w:r w:rsidR="00B06CEF">
        <w:t xml:space="preserve">agreed </w:t>
      </w:r>
      <w:r>
        <w:t>policy up to f</w:t>
      </w:r>
      <w:r w:rsidR="0090485A">
        <w:t>i</w:t>
      </w:r>
      <w:r>
        <w:t xml:space="preserve">ve staff </w:t>
      </w:r>
      <w:r w:rsidR="008812CB">
        <w:t xml:space="preserve">could </w:t>
      </w:r>
      <w:r>
        <w:t>attend</w:t>
      </w:r>
      <w:r w:rsidR="008812CB">
        <w:t xml:space="preserve"> </w:t>
      </w:r>
      <w:r w:rsidR="004D7E0F">
        <w:t xml:space="preserve">this </w:t>
      </w:r>
      <w:r w:rsidR="00B06CEF" w:rsidRPr="004D7E0F">
        <w:rPr>
          <w:color w:val="auto"/>
        </w:rPr>
        <w:t>intern</w:t>
      </w:r>
      <w:r w:rsidR="004D7E0F">
        <w:rPr>
          <w:color w:val="auto"/>
        </w:rPr>
        <w:t xml:space="preserve">ational conference and be eligible to fly business class given the distance. </w:t>
      </w:r>
      <w:r>
        <w:t xml:space="preserve">SMT </w:t>
      </w:r>
      <w:r w:rsidR="007F3C12">
        <w:t xml:space="preserve">confirmed that </w:t>
      </w:r>
      <w:r w:rsidR="008812CB">
        <w:t xml:space="preserve">in this instance, </w:t>
      </w:r>
      <w:r w:rsidR="007F3C12">
        <w:t>eight staff could attend the</w:t>
      </w:r>
      <w:r>
        <w:t xml:space="preserve"> conference</w:t>
      </w:r>
      <w:r w:rsidR="008812CB">
        <w:t xml:space="preserve"> and fly premium economy</w:t>
      </w:r>
      <w:r w:rsidR="007F3C12">
        <w:t xml:space="preserve"> provided </w:t>
      </w:r>
      <w:r w:rsidR="008812CB">
        <w:t>th</w:t>
      </w:r>
      <w:r w:rsidR="004D7E0F">
        <w:t xml:space="preserve">e total air fares </w:t>
      </w:r>
      <w:r>
        <w:t>d</w:t>
      </w:r>
      <w:r w:rsidR="004D7E0F">
        <w:t xml:space="preserve">o </w:t>
      </w:r>
      <w:r>
        <w:t xml:space="preserve">not </w:t>
      </w:r>
      <w:r w:rsidR="007F3C12">
        <w:t xml:space="preserve">exceed the </w:t>
      </w:r>
      <w:r>
        <w:t xml:space="preserve">cost </w:t>
      </w:r>
      <w:r w:rsidR="008812CB">
        <w:t xml:space="preserve">of </w:t>
      </w:r>
      <w:r>
        <w:t>five staff travel</w:t>
      </w:r>
      <w:r w:rsidR="008812CB">
        <w:t>ling</w:t>
      </w:r>
      <w:r>
        <w:t xml:space="preserve"> business class.</w:t>
      </w:r>
    </w:p>
    <w:p w14:paraId="73A1B7E0" w14:textId="40E74614" w:rsidR="00883A5E" w:rsidRDefault="00883A5E" w:rsidP="00883A5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037852A6" w14:textId="77777777" w:rsidR="004D7E0F" w:rsidRDefault="004D7E0F" w:rsidP="00883A5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431C60BE" w14:textId="1985178B" w:rsidR="006D0B11" w:rsidRDefault="006D0B11" w:rsidP="006B4957">
      <w:pPr>
        <w:pStyle w:val="Heading2"/>
      </w:pPr>
      <w:r>
        <w:t xml:space="preserve">Board meetings (item </w:t>
      </w:r>
      <w:r w:rsidR="00E0470E">
        <w:t>6)</w:t>
      </w:r>
    </w:p>
    <w:p w14:paraId="21E4FA0D" w14:textId="6859944B" w:rsidR="00E0470E" w:rsidRDefault="00E0470E" w:rsidP="00E0470E"/>
    <w:p w14:paraId="0D7192FB" w14:textId="3D85807A" w:rsidR="0090485A" w:rsidRDefault="00E0470E" w:rsidP="003D4E6A">
      <w:pPr>
        <w:pStyle w:val="Numberedpara"/>
      </w:pPr>
      <w:r>
        <w:t>SMT noted the actions from the Board meetings on 17 July 2019.</w:t>
      </w:r>
      <w:r w:rsidR="0090485A">
        <w:t xml:space="preserve"> It was agreed that Andrew Dillon, Paul Chrisp and Gill Leng would liaise to agree the communication to the AAA guideline committee </w:t>
      </w:r>
      <w:r w:rsidR="004D7E0F">
        <w:t xml:space="preserve">which would </w:t>
      </w:r>
      <w:r w:rsidR="0090485A">
        <w:t xml:space="preserve">outline the Board’s concerns </w:t>
      </w:r>
      <w:r w:rsidR="00B3625C">
        <w:t xml:space="preserve">about </w:t>
      </w:r>
      <w:r w:rsidR="0090485A">
        <w:t xml:space="preserve">the </w:t>
      </w:r>
      <w:r w:rsidR="00B3625C">
        <w:t xml:space="preserve">committee’s </w:t>
      </w:r>
      <w:r w:rsidR="0090485A">
        <w:t xml:space="preserve">recommendations </w:t>
      </w:r>
      <w:r w:rsidR="00FF19DA">
        <w:t xml:space="preserve">on EVAR and open surgery repair, </w:t>
      </w:r>
      <w:r w:rsidR="0090485A">
        <w:t xml:space="preserve">and </w:t>
      </w:r>
      <w:r w:rsidR="00286E27">
        <w:t>the next steps</w:t>
      </w:r>
      <w:r w:rsidR="003D4E6A">
        <w:t xml:space="preserve">. </w:t>
      </w:r>
    </w:p>
    <w:p w14:paraId="6FC0BEEA" w14:textId="77777777" w:rsidR="003D4E6A" w:rsidRDefault="003D4E6A" w:rsidP="003D4E6A">
      <w:pPr>
        <w:pStyle w:val="Numberedpara"/>
        <w:numPr>
          <w:ilvl w:val="0"/>
          <w:numId w:val="0"/>
        </w:numPr>
        <w:ind w:left="360"/>
      </w:pPr>
    </w:p>
    <w:p w14:paraId="47EFA654" w14:textId="7F151951" w:rsidR="0090485A" w:rsidRDefault="0090485A" w:rsidP="0090485A">
      <w:pPr>
        <w:pStyle w:val="SMTActions"/>
      </w:pPr>
      <w:r>
        <w:t>ACTION: PC/AD/GL</w:t>
      </w:r>
    </w:p>
    <w:p w14:paraId="7AC110F9" w14:textId="77777777" w:rsidR="0090485A" w:rsidRDefault="0090485A" w:rsidP="0090485A">
      <w:pPr>
        <w:pStyle w:val="Numberedpara"/>
        <w:numPr>
          <w:ilvl w:val="0"/>
          <w:numId w:val="0"/>
        </w:numPr>
        <w:ind w:left="360"/>
      </w:pPr>
    </w:p>
    <w:p w14:paraId="33B344C3" w14:textId="5DEA6DC5" w:rsidR="003D4E6A" w:rsidRDefault="00E0470E" w:rsidP="00BE2640">
      <w:pPr>
        <w:pStyle w:val="Numberedpara"/>
      </w:pPr>
      <w:r>
        <w:t>The agenda items for the Board Strategy meeting on 21 August 2019 were agreed.</w:t>
      </w:r>
      <w:r w:rsidR="003D4E6A">
        <w:t xml:space="preserve"> SMT supported a proposal from Meindert Boysen to invite the chair of the Diagnostics Advisory Committee to update the </w:t>
      </w:r>
      <w:r w:rsidR="00B3625C">
        <w:t xml:space="preserve">August </w:t>
      </w:r>
      <w:r w:rsidR="003D4E6A">
        <w:t xml:space="preserve">Board </w:t>
      </w:r>
      <w:r w:rsidR="00286E27">
        <w:t xml:space="preserve">meeting </w:t>
      </w:r>
      <w:r w:rsidR="003D4E6A">
        <w:t xml:space="preserve">on developments in </w:t>
      </w:r>
      <w:r w:rsidR="00AC5B55">
        <w:t>diagnostics</w:t>
      </w:r>
      <w:r w:rsidR="003D4E6A">
        <w:t xml:space="preserve"> including </w:t>
      </w:r>
      <w:r w:rsidR="00AC5B55">
        <w:t xml:space="preserve">genomics. </w:t>
      </w:r>
    </w:p>
    <w:p w14:paraId="63328A07" w14:textId="24E60BD5" w:rsidR="00AC5B55" w:rsidRDefault="00AC5B55" w:rsidP="00AC5B55">
      <w:pPr>
        <w:pStyle w:val="Numberedpara"/>
        <w:numPr>
          <w:ilvl w:val="0"/>
          <w:numId w:val="0"/>
        </w:numPr>
        <w:ind w:left="360" w:hanging="360"/>
      </w:pPr>
    </w:p>
    <w:p w14:paraId="2860A354" w14:textId="16C74C1D" w:rsidR="00AC5B55" w:rsidRDefault="00AC5B55" w:rsidP="00AC5B55">
      <w:pPr>
        <w:pStyle w:val="SMTActions"/>
      </w:pPr>
      <w:r>
        <w:t>ACTION: MB</w:t>
      </w:r>
    </w:p>
    <w:p w14:paraId="5CAFBA8C" w14:textId="0AF1541B" w:rsidR="006D0B11" w:rsidRDefault="003D4E6A" w:rsidP="003D4E6A">
      <w:pPr>
        <w:pStyle w:val="Numberedpara"/>
        <w:numPr>
          <w:ilvl w:val="0"/>
          <w:numId w:val="0"/>
        </w:numPr>
        <w:ind w:left="360" w:hanging="360"/>
      </w:pPr>
      <w:r>
        <w:t xml:space="preserve"> </w:t>
      </w:r>
    </w:p>
    <w:p w14:paraId="673438CB" w14:textId="50878EB4" w:rsidR="00AC5B55" w:rsidRDefault="00AC5B55" w:rsidP="00AC5B55">
      <w:pPr>
        <w:pStyle w:val="Numberedpara"/>
      </w:pPr>
      <w:r>
        <w:t xml:space="preserve">Meindert Boysen asked that the paper on CHTE topic selection criteria is deferred to the </w:t>
      </w:r>
      <w:r w:rsidRPr="00AC5B55">
        <w:t>November</w:t>
      </w:r>
      <w:r>
        <w:t xml:space="preserve"> Board meeting as it w</w:t>
      </w:r>
      <w:r w:rsidR="00B3625C">
        <w:t xml:space="preserve">ill </w:t>
      </w:r>
      <w:r>
        <w:t>not be ready for the September meeting.</w:t>
      </w:r>
    </w:p>
    <w:p w14:paraId="5A6C7C45" w14:textId="0EE83664" w:rsidR="00AC5B55" w:rsidRDefault="00AC5B55" w:rsidP="003D4E6A">
      <w:pPr>
        <w:pStyle w:val="Numberedpara"/>
        <w:numPr>
          <w:ilvl w:val="0"/>
          <w:numId w:val="0"/>
        </w:numPr>
        <w:ind w:left="360" w:hanging="360"/>
      </w:pPr>
    </w:p>
    <w:p w14:paraId="7D7B4D33" w14:textId="158F6ECD" w:rsidR="00AC5B55" w:rsidRDefault="00AC5B55" w:rsidP="00AC5B55">
      <w:pPr>
        <w:pStyle w:val="SMTActions"/>
      </w:pPr>
      <w:r>
        <w:t>ACTION: DC</w:t>
      </w:r>
    </w:p>
    <w:p w14:paraId="457F5D7F" w14:textId="77777777" w:rsidR="00AC5B55" w:rsidRDefault="00AC5B55" w:rsidP="003D4E6A">
      <w:pPr>
        <w:pStyle w:val="Numberedpara"/>
        <w:numPr>
          <w:ilvl w:val="0"/>
          <w:numId w:val="0"/>
        </w:numPr>
        <w:ind w:left="360" w:hanging="360"/>
      </w:pPr>
    </w:p>
    <w:p w14:paraId="448AEED2" w14:textId="25623DDA" w:rsidR="006D0B11" w:rsidRDefault="00E0470E" w:rsidP="006B4957">
      <w:pPr>
        <w:pStyle w:val="Heading2"/>
      </w:pPr>
      <w:r>
        <w:t>Investment in the NICE Pathways service (item 7.1)</w:t>
      </w:r>
    </w:p>
    <w:p w14:paraId="70FC583B" w14:textId="1BD1BA95" w:rsidR="00E0470E" w:rsidRDefault="00E0470E" w:rsidP="00E0470E"/>
    <w:p w14:paraId="26DBCB31" w14:textId="4C8668C7" w:rsidR="00A0618A" w:rsidRPr="00A0618A" w:rsidRDefault="007E7A25" w:rsidP="00A0618A">
      <w:pPr>
        <w:pStyle w:val="Numberedpara"/>
        <w:rPr>
          <w:color w:val="auto"/>
          <w:sz w:val="23"/>
          <w:szCs w:val="23"/>
        </w:rPr>
      </w:pPr>
      <w:r w:rsidRPr="00A0618A">
        <w:rPr>
          <w:color w:val="auto"/>
        </w:rPr>
        <w:t xml:space="preserve">Phil Hemmings presented the </w:t>
      </w:r>
      <w:r w:rsidR="00A0618A">
        <w:rPr>
          <w:color w:val="auto"/>
        </w:rPr>
        <w:t xml:space="preserve">proposal to update </w:t>
      </w:r>
      <w:r w:rsidR="00A0618A" w:rsidRPr="007E7A25">
        <w:t>the Microsoft Visio software</w:t>
      </w:r>
      <w:r w:rsidR="00A0618A">
        <w:t xml:space="preserve"> used to produce the NICE Pathways</w:t>
      </w:r>
      <w:r w:rsidR="00881558">
        <w:t xml:space="preserve">. </w:t>
      </w:r>
    </w:p>
    <w:p w14:paraId="28952A68" w14:textId="77777777" w:rsidR="00A0618A" w:rsidRPr="00A0618A" w:rsidRDefault="00A0618A" w:rsidP="00FB6137">
      <w:pPr>
        <w:pStyle w:val="Numberedpara"/>
        <w:numPr>
          <w:ilvl w:val="0"/>
          <w:numId w:val="0"/>
        </w:numPr>
        <w:ind w:left="360"/>
        <w:rPr>
          <w:sz w:val="23"/>
          <w:szCs w:val="23"/>
        </w:rPr>
      </w:pPr>
    </w:p>
    <w:p w14:paraId="4355AF47" w14:textId="03240927" w:rsidR="00060F76" w:rsidRPr="00A95FC7" w:rsidRDefault="00FB6137" w:rsidP="00060F76">
      <w:pPr>
        <w:pStyle w:val="Numberedpara"/>
        <w:rPr>
          <w:sz w:val="23"/>
          <w:szCs w:val="23"/>
        </w:rPr>
      </w:pPr>
      <w:r>
        <w:t xml:space="preserve">SMT noted </w:t>
      </w:r>
      <w:r w:rsidR="00060F76">
        <w:t xml:space="preserve">that </w:t>
      </w:r>
      <w:r w:rsidR="00F336BD">
        <w:t xml:space="preserve">the NICE Connect project will eventually replace the </w:t>
      </w:r>
      <w:r w:rsidR="00060F76">
        <w:t xml:space="preserve">Pathways </w:t>
      </w:r>
      <w:r w:rsidR="00F336BD">
        <w:t xml:space="preserve">and </w:t>
      </w:r>
      <w:r>
        <w:t xml:space="preserve">considered </w:t>
      </w:r>
      <w:r w:rsidR="00AD4E9C">
        <w:t xml:space="preserve">whether to </w:t>
      </w:r>
      <w:r w:rsidR="008D4A2E">
        <w:t xml:space="preserve">close the Pathways service earlier than planned and </w:t>
      </w:r>
      <w:r w:rsidR="00AD4E9C">
        <w:t xml:space="preserve">investigate </w:t>
      </w:r>
      <w:r w:rsidR="00AD4E9C" w:rsidRPr="00060F76">
        <w:rPr>
          <w:sz w:val="23"/>
          <w:szCs w:val="23"/>
        </w:rPr>
        <w:t xml:space="preserve">an earlier transition </w:t>
      </w:r>
      <w:r w:rsidR="00F336BD">
        <w:rPr>
          <w:sz w:val="23"/>
          <w:szCs w:val="23"/>
        </w:rPr>
        <w:t>to the new arrangements</w:t>
      </w:r>
      <w:r w:rsidR="008D4A2E">
        <w:rPr>
          <w:sz w:val="23"/>
          <w:szCs w:val="23"/>
        </w:rPr>
        <w:t xml:space="preserve">. This would prevent the need to </w:t>
      </w:r>
      <w:r w:rsidR="00060F76">
        <w:t>invest</w:t>
      </w:r>
      <w:r w:rsidR="008D4A2E">
        <w:t xml:space="preserve"> </w:t>
      </w:r>
      <w:r w:rsidR="00060F76">
        <w:t xml:space="preserve">in </w:t>
      </w:r>
      <w:r w:rsidR="008D4A2E">
        <w:t xml:space="preserve">transferring to the </w:t>
      </w:r>
      <w:r w:rsidR="00AD4E9C">
        <w:t xml:space="preserve">latest software for Pathways. </w:t>
      </w:r>
      <w:r w:rsidR="00B3625C">
        <w:t>SMT felt</w:t>
      </w:r>
      <w:r w:rsidR="00AD4E9C">
        <w:t xml:space="preserve"> however that Pathways is an important resource for external users of NICE’s guidance, </w:t>
      </w:r>
      <w:r w:rsidR="00B3625C">
        <w:t xml:space="preserve">the timescale for delivering Connect is uncertain, </w:t>
      </w:r>
      <w:r w:rsidR="00AD4E9C">
        <w:t xml:space="preserve">and </w:t>
      </w:r>
      <w:r w:rsidR="00B3625C">
        <w:t xml:space="preserve">Pathways </w:t>
      </w:r>
      <w:r w:rsidR="00AD4E9C">
        <w:t>will</w:t>
      </w:r>
      <w:r w:rsidR="00B3625C">
        <w:t xml:space="preserve"> </w:t>
      </w:r>
      <w:r w:rsidR="008D4A2E">
        <w:t xml:space="preserve">provide a basis for </w:t>
      </w:r>
      <w:r w:rsidR="00A95FC7">
        <w:t xml:space="preserve">NICE Connect. It was therefore agreed to proceed with the </w:t>
      </w:r>
      <w:r w:rsidR="00B3625C">
        <w:t>investment</w:t>
      </w:r>
      <w:r w:rsidR="00A95FC7">
        <w:t xml:space="preserve"> required to update the Visio </w:t>
      </w:r>
      <w:r w:rsidR="00B140C4">
        <w:t>software</w:t>
      </w:r>
      <w:r w:rsidR="00A95FC7">
        <w:t xml:space="preserve"> and </w:t>
      </w:r>
      <w:r w:rsidR="00B140C4">
        <w:t>undertake</w:t>
      </w:r>
      <w:r w:rsidR="00A95FC7">
        <w:t xml:space="preserve"> the work </w:t>
      </w:r>
      <w:r w:rsidR="00B140C4">
        <w:t>outlined</w:t>
      </w:r>
      <w:r w:rsidR="00A95FC7">
        <w:t xml:space="preserve"> in the paper. </w:t>
      </w:r>
    </w:p>
    <w:p w14:paraId="04C40D93" w14:textId="77777777" w:rsidR="00A95FC7" w:rsidRDefault="00A95FC7" w:rsidP="00A95FC7">
      <w:pPr>
        <w:pStyle w:val="ListParagraph"/>
        <w:rPr>
          <w:sz w:val="23"/>
          <w:szCs w:val="23"/>
        </w:rPr>
      </w:pPr>
    </w:p>
    <w:p w14:paraId="041DC2BA" w14:textId="1DCA487B" w:rsidR="00A95FC7" w:rsidRDefault="00A95FC7" w:rsidP="00060F76">
      <w:pPr>
        <w:pStyle w:val="Numberedpara"/>
        <w:rPr>
          <w:sz w:val="23"/>
          <w:szCs w:val="23"/>
        </w:rPr>
      </w:pPr>
      <w:r>
        <w:rPr>
          <w:sz w:val="23"/>
          <w:szCs w:val="23"/>
        </w:rPr>
        <w:t xml:space="preserve">Alexia Tonnel stated that </w:t>
      </w:r>
      <w:r w:rsidR="00B140C4">
        <w:rPr>
          <w:sz w:val="23"/>
          <w:szCs w:val="23"/>
        </w:rPr>
        <w:t xml:space="preserve">the work </w:t>
      </w:r>
      <w:r>
        <w:rPr>
          <w:sz w:val="23"/>
          <w:szCs w:val="23"/>
        </w:rPr>
        <w:t xml:space="preserve">would be funded from the existing Digital Services budget, and </w:t>
      </w:r>
      <w:r w:rsidR="008D4A2E">
        <w:rPr>
          <w:sz w:val="23"/>
          <w:szCs w:val="23"/>
        </w:rPr>
        <w:t xml:space="preserve">this </w:t>
      </w:r>
      <w:r>
        <w:rPr>
          <w:sz w:val="23"/>
          <w:szCs w:val="23"/>
        </w:rPr>
        <w:t xml:space="preserve">may </w:t>
      </w:r>
      <w:r w:rsidR="008D4A2E">
        <w:rPr>
          <w:sz w:val="23"/>
          <w:szCs w:val="23"/>
        </w:rPr>
        <w:t xml:space="preserve">result in </w:t>
      </w:r>
      <w:r>
        <w:rPr>
          <w:sz w:val="23"/>
          <w:szCs w:val="23"/>
        </w:rPr>
        <w:t xml:space="preserve">the </w:t>
      </w:r>
      <w:r w:rsidR="00881558">
        <w:rPr>
          <w:sz w:val="23"/>
          <w:szCs w:val="23"/>
        </w:rPr>
        <w:t>proportion</w:t>
      </w:r>
      <w:r>
        <w:rPr>
          <w:sz w:val="23"/>
          <w:szCs w:val="23"/>
        </w:rPr>
        <w:t xml:space="preserve"> of </w:t>
      </w:r>
      <w:r w:rsidR="00881558">
        <w:rPr>
          <w:sz w:val="23"/>
          <w:szCs w:val="23"/>
        </w:rPr>
        <w:t>expenditure</w:t>
      </w:r>
      <w:r>
        <w:rPr>
          <w:sz w:val="23"/>
          <w:szCs w:val="23"/>
        </w:rPr>
        <w:t xml:space="preserve"> on </w:t>
      </w:r>
      <w:r w:rsidR="00881558">
        <w:rPr>
          <w:sz w:val="23"/>
          <w:szCs w:val="23"/>
        </w:rPr>
        <w:t>live</w:t>
      </w:r>
      <w:r>
        <w:rPr>
          <w:sz w:val="23"/>
          <w:szCs w:val="23"/>
        </w:rPr>
        <w:t xml:space="preserve"> services </w:t>
      </w:r>
      <w:r w:rsidR="00A974EF">
        <w:rPr>
          <w:sz w:val="23"/>
          <w:szCs w:val="23"/>
        </w:rPr>
        <w:t>being higher than that</w:t>
      </w:r>
      <w:r w:rsidR="00881558">
        <w:rPr>
          <w:sz w:val="23"/>
          <w:szCs w:val="23"/>
        </w:rPr>
        <w:t xml:space="preserve"> planned</w:t>
      </w:r>
      <w:r>
        <w:rPr>
          <w:sz w:val="23"/>
          <w:szCs w:val="23"/>
        </w:rPr>
        <w:t xml:space="preserve"> at the start of the year. </w:t>
      </w:r>
      <w:r w:rsidR="00D3693F">
        <w:rPr>
          <w:sz w:val="23"/>
          <w:szCs w:val="23"/>
        </w:rPr>
        <w:t>Alexia stated that t</w:t>
      </w:r>
      <w:r w:rsidR="00440722">
        <w:rPr>
          <w:sz w:val="23"/>
          <w:szCs w:val="23"/>
        </w:rPr>
        <w:t xml:space="preserve">he </w:t>
      </w:r>
      <w:r w:rsidR="00B140C4">
        <w:rPr>
          <w:sz w:val="23"/>
          <w:szCs w:val="23"/>
        </w:rPr>
        <w:t>preference</w:t>
      </w:r>
      <w:r w:rsidR="00440722">
        <w:rPr>
          <w:sz w:val="23"/>
          <w:szCs w:val="23"/>
        </w:rPr>
        <w:t xml:space="preserve"> is to seek </w:t>
      </w:r>
      <w:r w:rsidR="00B140C4">
        <w:rPr>
          <w:sz w:val="23"/>
          <w:szCs w:val="23"/>
        </w:rPr>
        <w:t>external</w:t>
      </w:r>
      <w:r w:rsidR="00440722">
        <w:rPr>
          <w:sz w:val="23"/>
          <w:szCs w:val="23"/>
        </w:rPr>
        <w:t xml:space="preserve"> capacity to undertake this work. </w:t>
      </w:r>
    </w:p>
    <w:p w14:paraId="00D82BCE" w14:textId="00152C98" w:rsidR="00440722" w:rsidRDefault="00440722" w:rsidP="00440722">
      <w:pPr>
        <w:pStyle w:val="ListParagraph"/>
        <w:rPr>
          <w:sz w:val="23"/>
          <w:szCs w:val="23"/>
        </w:rPr>
      </w:pPr>
    </w:p>
    <w:p w14:paraId="475C83E2" w14:textId="5F5C4E50" w:rsidR="00440722" w:rsidRDefault="00440722" w:rsidP="00440722">
      <w:pPr>
        <w:pStyle w:val="SMTActions"/>
      </w:pPr>
      <w:r>
        <w:t>ACTION: AT</w:t>
      </w:r>
    </w:p>
    <w:p w14:paraId="7BFF1CAA" w14:textId="77777777" w:rsidR="00440722" w:rsidRDefault="00440722" w:rsidP="00440722">
      <w:pPr>
        <w:pStyle w:val="ListParagraph"/>
        <w:rPr>
          <w:sz w:val="23"/>
          <w:szCs w:val="23"/>
        </w:rPr>
      </w:pPr>
    </w:p>
    <w:p w14:paraId="0E161960" w14:textId="1254C648" w:rsidR="00440722" w:rsidRPr="00CC26C3" w:rsidRDefault="00A974EF" w:rsidP="006A6B30">
      <w:pPr>
        <w:pStyle w:val="Numberedpara"/>
        <w:rPr>
          <w:sz w:val="23"/>
          <w:szCs w:val="23"/>
        </w:rPr>
      </w:pPr>
      <w:r w:rsidRPr="00CC26C3">
        <w:rPr>
          <w:sz w:val="23"/>
          <w:szCs w:val="23"/>
        </w:rPr>
        <w:t xml:space="preserve">Alexia </w:t>
      </w:r>
      <w:r w:rsidR="00CC26C3" w:rsidRPr="00CC26C3">
        <w:rPr>
          <w:sz w:val="23"/>
          <w:szCs w:val="23"/>
        </w:rPr>
        <w:t>highlighted that the proposed work will address some, but not all</w:t>
      </w:r>
      <w:r w:rsidR="00CC26C3">
        <w:rPr>
          <w:sz w:val="23"/>
          <w:szCs w:val="23"/>
        </w:rPr>
        <w:t>,</w:t>
      </w:r>
      <w:r w:rsidR="00CC26C3" w:rsidRPr="00CC26C3">
        <w:rPr>
          <w:sz w:val="23"/>
          <w:szCs w:val="23"/>
        </w:rPr>
        <w:t xml:space="preserve"> of the issues identified in a</w:t>
      </w:r>
      <w:r w:rsidR="00CC26C3">
        <w:rPr>
          <w:sz w:val="23"/>
          <w:szCs w:val="23"/>
        </w:rPr>
        <w:t xml:space="preserve"> </w:t>
      </w:r>
      <w:r w:rsidR="00D3693F" w:rsidRPr="00CC26C3">
        <w:rPr>
          <w:sz w:val="23"/>
          <w:szCs w:val="23"/>
        </w:rPr>
        <w:t xml:space="preserve">recent accessibility audit. </w:t>
      </w:r>
      <w:r w:rsidRPr="00CC26C3">
        <w:rPr>
          <w:sz w:val="23"/>
          <w:szCs w:val="23"/>
        </w:rPr>
        <w:t xml:space="preserve">SMT </w:t>
      </w:r>
      <w:r w:rsidR="00175015" w:rsidRPr="00CC26C3">
        <w:rPr>
          <w:sz w:val="23"/>
          <w:szCs w:val="23"/>
        </w:rPr>
        <w:t xml:space="preserve">agreed with the position </w:t>
      </w:r>
      <w:r w:rsidR="009F5F7F" w:rsidRPr="00CC26C3">
        <w:rPr>
          <w:sz w:val="23"/>
          <w:szCs w:val="23"/>
        </w:rPr>
        <w:t xml:space="preserve">set out in the </w:t>
      </w:r>
      <w:r w:rsidR="00175015" w:rsidRPr="00CC26C3">
        <w:rPr>
          <w:sz w:val="23"/>
          <w:szCs w:val="23"/>
        </w:rPr>
        <w:t xml:space="preserve">paper that this was </w:t>
      </w:r>
      <w:r w:rsidR="00AD1025" w:rsidRPr="00CC26C3">
        <w:rPr>
          <w:sz w:val="23"/>
          <w:szCs w:val="23"/>
        </w:rPr>
        <w:t xml:space="preserve">an </w:t>
      </w:r>
      <w:r w:rsidR="00175015" w:rsidRPr="00CC26C3">
        <w:rPr>
          <w:sz w:val="23"/>
          <w:szCs w:val="23"/>
        </w:rPr>
        <w:t xml:space="preserve">acceptable </w:t>
      </w:r>
      <w:r w:rsidR="00AD1025" w:rsidRPr="00CC26C3">
        <w:rPr>
          <w:sz w:val="23"/>
          <w:szCs w:val="23"/>
        </w:rPr>
        <w:t xml:space="preserve">position </w:t>
      </w:r>
      <w:r w:rsidR="00175015" w:rsidRPr="00CC26C3">
        <w:rPr>
          <w:sz w:val="23"/>
          <w:szCs w:val="23"/>
        </w:rPr>
        <w:t>under the accessibility regulations given that the Pathways content is available in an accessible format elsewhere on the website</w:t>
      </w:r>
      <w:r w:rsidR="009F5F7F" w:rsidRPr="00CC26C3">
        <w:rPr>
          <w:sz w:val="23"/>
          <w:szCs w:val="23"/>
        </w:rPr>
        <w:t>, comprehensive changes are likely to impose a disproportionate burden due to the costs relative to the benefits for people with disabilities, and NICE Connect will resolve these issues in the longer term.</w:t>
      </w:r>
    </w:p>
    <w:p w14:paraId="49320086" w14:textId="0CB06576" w:rsidR="00060F76" w:rsidRDefault="00060F76" w:rsidP="00060F76">
      <w:pPr>
        <w:pStyle w:val="Default"/>
        <w:rPr>
          <w:sz w:val="23"/>
          <w:szCs w:val="23"/>
        </w:rPr>
      </w:pPr>
    </w:p>
    <w:p w14:paraId="367B78C2" w14:textId="77777777" w:rsidR="003F4CEC" w:rsidRDefault="003F4CEC">
      <w:pPr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14:paraId="632405B3" w14:textId="5B6E6DE9" w:rsidR="00F95B0D" w:rsidRPr="008F0975" w:rsidRDefault="00F95B0D" w:rsidP="006B4957">
      <w:pPr>
        <w:pStyle w:val="Heading2"/>
      </w:pPr>
      <w:r>
        <w:lastRenderedPageBreak/>
        <w:t>Options appraisal for an interim process to keep lung cancer algorithms up to date (item 7.3)</w:t>
      </w:r>
    </w:p>
    <w:p w14:paraId="77FB96F7" w14:textId="77777777" w:rsidR="00F95B0D" w:rsidRDefault="00F95B0D" w:rsidP="00F95B0D"/>
    <w:p w14:paraId="09DB7400" w14:textId="768AAFCE" w:rsidR="00F95B0D" w:rsidRDefault="00F95B0D" w:rsidP="00F95B0D">
      <w:pPr>
        <w:pStyle w:val="Numberedpara"/>
      </w:pPr>
      <w:r>
        <w:t xml:space="preserve">Paul Chrisp presented the paper that set out options </w:t>
      </w:r>
      <w:r w:rsidRPr="00890A16">
        <w:t>for updating the lung cancer treatment algorithms</w:t>
      </w:r>
      <w:r w:rsidR="00AD1025">
        <w:t>,</w:t>
      </w:r>
      <w:r w:rsidRPr="00890A16">
        <w:t xml:space="preserve"> until a new approach is identified and agreed through the NICE Connect work.</w:t>
      </w:r>
      <w:r w:rsidR="00C60C34">
        <w:t xml:space="preserve"> </w:t>
      </w:r>
    </w:p>
    <w:p w14:paraId="4D0D343F" w14:textId="77777777" w:rsidR="00C60C34" w:rsidRDefault="00C60C34" w:rsidP="00C60C34">
      <w:pPr>
        <w:pStyle w:val="Numberedpara"/>
        <w:numPr>
          <w:ilvl w:val="0"/>
          <w:numId w:val="0"/>
        </w:numPr>
        <w:ind w:left="360"/>
      </w:pPr>
    </w:p>
    <w:p w14:paraId="08C588BF" w14:textId="4E43AAE1" w:rsidR="00C60C34" w:rsidRDefault="00C60C34" w:rsidP="00F95B0D">
      <w:pPr>
        <w:pStyle w:val="Numberedpara"/>
      </w:pPr>
      <w:r>
        <w:t>SMT discussed the paper and supported the recommendation to develop a new approach to update the algorithms that would combine aspects of existing processes for updating NICE Pathways and guidelines</w:t>
      </w:r>
      <w:r w:rsidR="00797054">
        <w:t xml:space="preserve">. SMT members highlighted </w:t>
      </w:r>
      <w:proofErr w:type="gramStart"/>
      <w:r w:rsidR="00797054">
        <w:t>a number of</w:t>
      </w:r>
      <w:proofErr w:type="gramEnd"/>
      <w:r w:rsidR="00797054">
        <w:t xml:space="preserve"> issues that require further consideration, including how to ensure </w:t>
      </w:r>
      <w:r w:rsidR="00B140C4">
        <w:t>sufficient</w:t>
      </w:r>
      <w:r w:rsidR="00797054">
        <w:t xml:space="preserve"> specialist clinical expertise, how to </w:t>
      </w:r>
      <w:r w:rsidR="00B140C4">
        <w:t>rapidly</w:t>
      </w:r>
      <w:r w:rsidR="00797054">
        <w:t xml:space="preserve"> update the algorithms, and to engage NHS England and other stakeholders when there are material changes to the </w:t>
      </w:r>
      <w:r w:rsidR="005C2264">
        <w:t xml:space="preserve">algorithms. </w:t>
      </w:r>
      <w:r w:rsidR="00AD1025">
        <w:t xml:space="preserve">SMT </w:t>
      </w:r>
      <w:r w:rsidR="005C2264">
        <w:t>noted the</w:t>
      </w:r>
      <w:r w:rsidR="00AD1025">
        <w:t xml:space="preserve"> </w:t>
      </w:r>
      <w:r w:rsidR="005C2264">
        <w:t xml:space="preserve">scope for significant stakeholder interest in </w:t>
      </w:r>
      <w:r w:rsidR="002F7B2A">
        <w:t xml:space="preserve">decisions about </w:t>
      </w:r>
      <w:r w:rsidR="005C2264">
        <w:t xml:space="preserve">sequencing drugs, especially if </w:t>
      </w:r>
      <w:r w:rsidR="002F7B2A">
        <w:t xml:space="preserve">these take account of </w:t>
      </w:r>
      <w:r w:rsidR="005C2264">
        <w:t>both cost and clinical considerations</w:t>
      </w:r>
      <w:r w:rsidR="002F7B2A">
        <w:t xml:space="preserve">. It was noted </w:t>
      </w:r>
      <w:r w:rsidR="00B140C4">
        <w:t>that it</w:t>
      </w:r>
      <w:r w:rsidR="002F7B2A">
        <w:t xml:space="preserve"> would not be possible to submit </w:t>
      </w:r>
      <w:r w:rsidR="00DE4AE0">
        <w:t xml:space="preserve">every </w:t>
      </w:r>
      <w:r w:rsidR="002F7B2A">
        <w:t xml:space="preserve">change to the algorithm to full consultation, and therefore an </w:t>
      </w:r>
      <w:r w:rsidR="00B140C4">
        <w:t>alternative</w:t>
      </w:r>
      <w:r w:rsidR="002F7B2A">
        <w:t xml:space="preserve"> mechanism for stakeholder engagement will be required</w:t>
      </w:r>
      <w:r w:rsidR="00CC26C3">
        <w:t xml:space="preserve">. This </w:t>
      </w:r>
      <w:r w:rsidR="00DE4AE0">
        <w:t xml:space="preserve">could include </w:t>
      </w:r>
      <w:r w:rsidR="002F7B2A">
        <w:t xml:space="preserve">for example, giving a short window to formally raise objections to </w:t>
      </w:r>
      <w:r w:rsidR="00B140C4">
        <w:t>upcoming</w:t>
      </w:r>
      <w:r w:rsidR="002F7B2A">
        <w:t xml:space="preserve"> changes.</w:t>
      </w:r>
    </w:p>
    <w:p w14:paraId="00BD001A" w14:textId="77777777" w:rsidR="002F7B2A" w:rsidRDefault="002F7B2A" w:rsidP="002F7B2A">
      <w:pPr>
        <w:pStyle w:val="ListParagraph"/>
      </w:pPr>
    </w:p>
    <w:p w14:paraId="3E2085E2" w14:textId="17343C6A" w:rsidR="002F7B2A" w:rsidRDefault="002F7B2A" w:rsidP="002F7B2A">
      <w:pPr>
        <w:pStyle w:val="SMTActions"/>
      </w:pPr>
      <w:r>
        <w:t>ACTION: PC</w:t>
      </w:r>
    </w:p>
    <w:p w14:paraId="2E1DF860" w14:textId="51A7C15D" w:rsidR="008F0975" w:rsidRDefault="008F0975" w:rsidP="00060F76">
      <w:pPr>
        <w:pStyle w:val="Numberedpara"/>
        <w:numPr>
          <w:ilvl w:val="0"/>
          <w:numId w:val="0"/>
        </w:numPr>
        <w:ind w:left="360"/>
      </w:pPr>
    </w:p>
    <w:p w14:paraId="1E1EFC5C" w14:textId="7B3AD612" w:rsidR="00E0470E" w:rsidRDefault="00E0470E" w:rsidP="006B4957">
      <w:pPr>
        <w:pStyle w:val="Heading2"/>
      </w:pPr>
      <w:r>
        <w:t>Reputation research report (item 7.2)</w:t>
      </w:r>
    </w:p>
    <w:p w14:paraId="1B33697A" w14:textId="4ECE389E" w:rsidR="008F0975" w:rsidRDefault="008F0975" w:rsidP="008F0975"/>
    <w:p w14:paraId="585ED2A6" w14:textId="3320E930" w:rsidR="008F0975" w:rsidRDefault="00BC3807" w:rsidP="008F0975">
      <w:pPr>
        <w:pStyle w:val="Numberedpara"/>
      </w:pPr>
      <w:r w:rsidRPr="00BC3807">
        <w:rPr>
          <w:color w:val="auto"/>
        </w:rPr>
        <w:t xml:space="preserve">Moya Alcock </w:t>
      </w:r>
      <w:r w:rsidR="00890A16">
        <w:t xml:space="preserve">presented the </w:t>
      </w:r>
      <w:r w:rsidR="00890A16" w:rsidRPr="00890A16">
        <w:t xml:space="preserve">findings </w:t>
      </w:r>
      <w:r w:rsidR="00DE4AE0">
        <w:t xml:space="preserve">from </w:t>
      </w:r>
      <w:r w:rsidR="00890A16" w:rsidRPr="00890A16">
        <w:t xml:space="preserve">the reputation research project undertaken between January and April 2019 by </w:t>
      </w:r>
      <w:r w:rsidR="00890A16">
        <w:t xml:space="preserve">the </w:t>
      </w:r>
      <w:r w:rsidR="00890A16" w:rsidRPr="00890A16">
        <w:t xml:space="preserve">Audience Insights team and </w:t>
      </w:r>
      <w:r>
        <w:t xml:space="preserve">the </w:t>
      </w:r>
      <w:r w:rsidRPr="00890A16">
        <w:t xml:space="preserve">market research agency </w:t>
      </w:r>
      <w:proofErr w:type="spellStart"/>
      <w:r w:rsidR="00890A16" w:rsidRPr="00890A16">
        <w:t>Populus</w:t>
      </w:r>
      <w:proofErr w:type="spellEnd"/>
      <w:r>
        <w:t xml:space="preserve">. </w:t>
      </w:r>
    </w:p>
    <w:p w14:paraId="6CEA3112" w14:textId="77777777" w:rsidR="00BC3807" w:rsidRDefault="00BC3807" w:rsidP="00BC3807">
      <w:pPr>
        <w:pStyle w:val="Numberedpara"/>
        <w:numPr>
          <w:ilvl w:val="0"/>
          <w:numId w:val="0"/>
        </w:numPr>
        <w:ind w:left="360"/>
      </w:pPr>
    </w:p>
    <w:p w14:paraId="6547C252" w14:textId="05E1F1A4" w:rsidR="00BC3807" w:rsidRDefault="00BB7B4C" w:rsidP="008F0975">
      <w:pPr>
        <w:pStyle w:val="Numberedpara"/>
      </w:pPr>
      <w:r>
        <w:t xml:space="preserve">SMT discussed the methodology for the report and the detailed slide deck produced by </w:t>
      </w:r>
      <w:proofErr w:type="spellStart"/>
      <w:r>
        <w:t>Populus</w:t>
      </w:r>
      <w:proofErr w:type="spellEnd"/>
      <w:r>
        <w:t xml:space="preserve">. It was agreed that it would be helpful to </w:t>
      </w:r>
      <w:r w:rsidR="00CC26C3">
        <w:t xml:space="preserve">separately </w:t>
      </w:r>
      <w:r>
        <w:t xml:space="preserve">present the results from the members of the general public who represented specific issue campaign groups, in order </w:t>
      </w:r>
      <w:r w:rsidR="00C2400A">
        <w:t>to identify any differences to other stakeholders and wider public. It was agreed that the results for MPs should not be split between party</w:t>
      </w:r>
      <w:r w:rsidR="00DE4AE0">
        <w:t xml:space="preserve"> affiliation</w:t>
      </w:r>
      <w:r w:rsidR="00C2400A">
        <w:t>, and the terminology ‘stakeholder’ in the report should be reviewed given the term</w:t>
      </w:r>
      <w:r w:rsidR="00DE4AE0">
        <w:t>’</w:t>
      </w:r>
      <w:r w:rsidR="00C2400A">
        <w:t xml:space="preserve">s specific use in the NICE context. </w:t>
      </w:r>
      <w:r w:rsidR="00DE0E55">
        <w:t xml:space="preserve">SMT asked for clarification </w:t>
      </w:r>
      <w:r w:rsidR="00DE4AE0">
        <w:t xml:space="preserve">on </w:t>
      </w:r>
      <w:r w:rsidR="00DE0E55">
        <w:t xml:space="preserve">whether the survey only </w:t>
      </w:r>
      <w:r w:rsidR="00DE4AE0">
        <w:t xml:space="preserve">included </w:t>
      </w:r>
      <w:r w:rsidR="00DE0E55">
        <w:t xml:space="preserve">MPs and members of the public in </w:t>
      </w:r>
      <w:proofErr w:type="gramStart"/>
      <w:r w:rsidR="00DE0E55">
        <w:t>England, and</w:t>
      </w:r>
      <w:proofErr w:type="gramEnd"/>
      <w:r w:rsidR="00DE0E55">
        <w:t xml:space="preserve"> highlighted that the responses were not directly comparable between 2017 and 2019 due to the </w:t>
      </w:r>
      <w:r w:rsidR="00FC061D">
        <w:t>change in the response scale.</w:t>
      </w:r>
    </w:p>
    <w:p w14:paraId="46FCE3E6" w14:textId="77777777" w:rsidR="00FC061D" w:rsidRDefault="00FC061D" w:rsidP="00FC061D">
      <w:pPr>
        <w:pStyle w:val="ListParagraph"/>
      </w:pPr>
    </w:p>
    <w:p w14:paraId="4C49E73E" w14:textId="0E224772" w:rsidR="00B822BE" w:rsidRDefault="00FC061D" w:rsidP="008F0975">
      <w:pPr>
        <w:pStyle w:val="Numberedpara"/>
      </w:pPr>
      <w:r>
        <w:t xml:space="preserve">Subject to these changes, SMT agreed the report for submission to the </w:t>
      </w:r>
      <w:r w:rsidR="00B140C4">
        <w:t>August</w:t>
      </w:r>
      <w:r>
        <w:t xml:space="preserve"> Board </w:t>
      </w:r>
      <w:r w:rsidR="00B140C4">
        <w:t>Strategy</w:t>
      </w:r>
      <w:r>
        <w:t xml:space="preserve"> meeting. It was </w:t>
      </w:r>
      <w:r w:rsidR="00B140C4">
        <w:t>agreed</w:t>
      </w:r>
      <w:r>
        <w:t xml:space="preserve"> that the Board should also receive a covering </w:t>
      </w:r>
      <w:r w:rsidR="00B140C4">
        <w:t>paper</w:t>
      </w:r>
      <w:r>
        <w:t xml:space="preserve"> that </w:t>
      </w:r>
      <w:r w:rsidR="00B140C4">
        <w:t>highlights</w:t>
      </w:r>
      <w:r>
        <w:t xml:space="preserve"> the key points of </w:t>
      </w:r>
      <w:r w:rsidR="00B140C4">
        <w:t>note and</w:t>
      </w:r>
      <w:r>
        <w:t xml:space="preserve"> </w:t>
      </w:r>
      <w:r w:rsidR="008A7E62">
        <w:t xml:space="preserve">the </w:t>
      </w:r>
      <w:r>
        <w:t xml:space="preserve">suggested next steps. SMT agreed </w:t>
      </w:r>
      <w:r w:rsidR="002D05C3">
        <w:t xml:space="preserve">the next steps </w:t>
      </w:r>
      <w:r>
        <w:t xml:space="preserve">are likely to include seeking to </w:t>
      </w:r>
      <w:r w:rsidR="00B140C4">
        <w:t>raise</w:t>
      </w:r>
      <w:r>
        <w:t xml:space="preserve"> awareness </w:t>
      </w:r>
      <w:r w:rsidR="00B140C4">
        <w:t>of</w:t>
      </w:r>
      <w:r>
        <w:t xml:space="preserve"> NICE</w:t>
      </w:r>
      <w:r w:rsidR="008A7E62">
        <w:t>’s</w:t>
      </w:r>
      <w:r>
        <w:t xml:space="preserve"> brand, </w:t>
      </w:r>
      <w:r w:rsidR="002D05C3">
        <w:t xml:space="preserve">role, </w:t>
      </w:r>
      <w:r w:rsidR="00B822BE">
        <w:t>ways of working</w:t>
      </w:r>
      <w:r w:rsidR="008A7E62">
        <w:t xml:space="preserve">, and the nature of </w:t>
      </w:r>
      <w:r w:rsidR="00B822BE">
        <w:t>its independence.</w:t>
      </w:r>
    </w:p>
    <w:p w14:paraId="4A39241E" w14:textId="77777777" w:rsidR="00B822BE" w:rsidRDefault="00B822BE" w:rsidP="00B822BE">
      <w:pPr>
        <w:pStyle w:val="ListParagraph"/>
      </w:pPr>
    </w:p>
    <w:p w14:paraId="56103638" w14:textId="21B11EFB" w:rsidR="00FC061D" w:rsidRDefault="00B822BE" w:rsidP="00B822BE">
      <w:pPr>
        <w:pStyle w:val="SMTActions"/>
      </w:pPr>
      <w:r>
        <w:t xml:space="preserve">ACTION: MA/JG </w:t>
      </w:r>
    </w:p>
    <w:p w14:paraId="246F5F24" w14:textId="4336C31A" w:rsidR="008F0975" w:rsidRDefault="008F0975" w:rsidP="008F0975">
      <w:pPr>
        <w:pStyle w:val="Heading3"/>
      </w:pPr>
    </w:p>
    <w:p w14:paraId="0330290A" w14:textId="134AB77A" w:rsidR="005A2874" w:rsidRDefault="00B822BE" w:rsidP="005A2874">
      <w:pPr>
        <w:pStyle w:val="Numberedpara"/>
      </w:pPr>
      <w:r>
        <w:t xml:space="preserve">Meindert Boysen stated that he would see whether it </w:t>
      </w:r>
      <w:r w:rsidR="008A7E62">
        <w:t xml:space="preserve">is </w:t>
      </w:r>
      <w:r>
        <w:t xml:space="preserve">possible to access reputation </w:t>
      </w:r>
      <w:r w:rsidR="005A2874">
        <w:t xml:space="preserve">research findings for </w:t>
      </w:r>
      <w:r>
        <w:t>health technology assessment organisations in other countries</w:t>
      </w:r>
      <w:r w:rsidR="005A2874">
        <w:t xml:space="preserve">. </w:t>
      </w:r>
    </w:p>
    <w:p w14:paraId="305C81CC" w14:textId="77777777" w:rsidR="005A2874" w:rsidRDefault="005A2874" w:rsidP="00B822BE"/>
    <w:p w14:paraId="104ED3C1" w14:textId="0DFDDF98" w:rsidR="008F0975" w:rsidRDefault="005A2874" w:rsidP="005A2874">
      <w:pPr>
        <w:pStyle w:val="SMTActions"/>
      </w:pPr>
      <w:r>
        <w:t>ACTION: MB</w:t>
      </w:r>
    </w:p>
    <w:p w14:paraId="6039FF7A" w14:textId="5F7771A1" w:rsidR="005A2874" w:rsidRDefault="005A2874" w:rsidP="00E0470E"/>
    <w:p w14:paraId="044F1C29" w14:textId="6458EEF8" w:rsidR="005A2874" w:rsidRDefault="005A2874" w:rsidP="005A2874">
      <w:pPr>
        <w:pStyle w:val="Numberedpara"/>
      </w:pPr>
      <w:r>
        <w:t xml:space="preserve">SMT agreed to repeat the survey in two years and noted the need to retain a core set of questions to provide </w:t>
      </w:r>
      <w:r w:rsidR="002D05C3">
        <w:t xml:space="preserve">a comparable time series. </w:t>
      </w:r>
      <w:r>
        <w:t xml:space="preserve">It was suggested that the next </w:t>
      </w:r>
      <w:r w:rsidR="00B140C4">
        <w:t>survey</w:t>
      </w:r>
      <w:r>
        <w:t xml:space="preserve"> </w:t>
      </w:r>
      <w:r w:rsidR="002D05C3">
        <w:t>reports</w:t>
      </w:r>
      <w:r w:rsidR="003D784A">
        <w:t xml:space="preserve"> feedback from the life sciences industry.</w:t>
      </w:r>
    </w:p>
    <w:p w14:paraId="0288306E" w14:textId="3DB699F8" w:rsidR="003D784A" w:rsidRDefault="003D784A" w:rsidP="003D784A">
      <w:pPr>
        <w:pStyle w:val="Numberedpara"/>
        <w:numPr>
          <w:ilvl w:val="0"/>
          <w:numId w:val="0"/>
        </w:numPr>
        <w:ind w:left="360" w:hanging="360"/>
      </w:pPr>
    </w:p>
    <w:p w14:paraId="213D86CE" w14:textId="2E76BD08" w:rsidR="003D784A" w:rsidRDefault="003D784A" w:rsidP="00374576">
      <w:pPr>
        <w:pStyle w:val="SMTActions"/>
      </w:pPr>
      <w:r>
        <w:lastRenderedPageBreak/>
        <w:t xml:space="preserve">ACTION: </w:t>
      </w:r>
      <w:r w:rsidR="00374576">
        <w:t>MA/JG</w:t>
      </w:r>
    </w:p>
    <w:p w14:paraId="3892F585" w14:textId="77777777" w:rsidR="005A2874" w:rsidRPr="00E0470E" w:rsidRDefault="005A2874" w:rsidP="00E0470E"/>
    <w:p w14:paraId="698C4D6A" w14:textId="16F96FD5" w:rsidR="00600495" w:rsidRDefault="00600495" w:rsidP="006B4957">
      <w:pPr>
        <w:pStyle w:val="Heading2"/>
      </w:pPr>
      <w:r>
        <w:t xml:space="preserve">EU exit (item </w:t>
      </w:r>
      <w:r w:rsidR="008F0975">
        <w:t>8</w:t>
      </w:r>
      <w:r>
        <w:t>)</w:t>
      </w:r>
    </w:p>
    <w:p w14:paraId="4682D0C5" w14:textId="77777777" w:rsidR="00600495" w:rsidRDefault="00600495" w:rsidP="00600495">
      <w:pPr>
        <w:rPr>
          <w:color w:val="000000" w:themeColor="text1"/>
        </w:rPr>
      </w:pPr>
    </w:p>
    <w:p w14:paraId="238FF9AC" w14:textId="126F7169" w:rsidR="006C5E84" w:rsidRPr="008B7BEE" w:rsidRDefault="00374576" w:rsidP="00EA32FB">
      <w:pPr>
        <w:pStyle w:val="Numberedpara"/>
        <w:rPr>
          <w:color w:val="auto"/>
        </w:rPr>
      </w:pPr>
      <w:r>
        <w:rPr>
          <w:color w:val="auto"/>
        </w:rPr>
        <w:t xml:space="preserve">Gill Leng gave brief feedback from her </w:t>
      </w:r>
      <w:r w:rsidR="00B140C4">
        <w:rPr>
          <w:color w:val="auto"/>
        </w:rPr>
        <w:t>meeting</w:t>
      </w:r>
      <w:r>
        <w:rPr>
          <w:color w:val="auto"/>
        </w:rPr>
        <w:t xml:space="preserve"> with other health bodies </w:t>
      </w:r>
      <w:r w:rsidR="002D05C3">
        <w:rPr>
          <w:color w:val="auto"/>
        </w:rPr>
        <w:t xml:space="preserve">about </w:t>
      </w:r>
      <w:r>
        <w:rPr>
          <w:color w:val="auto"/>
        </w:rPr>
        <w:t>EU exit planning.</w:t>
      </w:r>
    </w:p>
    <w:p w14:paraId="656A08BC" w14:textId="77777777" w:rsidR="00EA32FB" w:rsidRDefault="00EA32FB" w:rsidP="00EA32FB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2FDDF88D" w14:textId="26622F0C" w:rsidR="002565EB" w:rsidRDefault="001B6FE1" w:rsidP="006B4957">
      <w:pPr>
        <w:pStyle w:val="Heading2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8F0975">
        <w:t>9</w:t>
      </w:r>
      <w:r w:rsidR="002565EB">
        <w:t>)</w:t>
      </w:r>
    </w:p>
    <w:p w14:paraId="71951468" w14:textId="77777777" w:rsidR="00DE23A0" w:rsidRPr="00DE23A0" w:rsidRDefault="00DE23A0" w:rsidP="00DE23A0"/>
    <w:p w14:paraId="7F3CDC27" w14:textId="339F6AF6" w:rsidR="006C70ED" w:rsidRPr="004E15A4" w:rsidRDefault="00E0573A" w:rsidP="00406688">
      <w:pPr>
        <w:pStyle w:val="Numberedpara"/>
        <w:rPr>
          <w:color w:val="auto"/>
        </w:rPr>
      </w:pPr>
      <w:r>
        <w:rPr>
          <w:color w:val="auto"/>
        </w:rPr>
        <w:t>SMT noted the</w:t>
      </w:r>
      <w:r w:rsidR="002D05C3">
        <w:rPr>
          <w:color w:val="auto"/>
        </w:rPr>
        <w:t xml:space="preserve">ir </w:t>
      </w:r>
      <w:r>
        <w:rPr>
          <w:color w:val="auto"/>
        </w:rPr>
        <w:t>upcoming ‘time out’ session on NICE Connect on 25 July</w:t>
      </w:r>
      <w:r w:rsidR="008F0975">
        <w:rPr>
          <w:color w:val="auto"/>
        </w:rPr>
        <w:t>.</w:t>
      </w:r>
    </w:p>
    <w:p w14:paraId="5CD6C678" w14:textId="77777777" w:rsidR="00406688" w:rsidRDefault="00406688" w:rsidP="002E266A">
      <w:pPr>
        <w:pStyle w:val="Heading3"/>
      </w:pPr>
    </w:p>
    <w:p w14:paraId="4A73469E" w14:textId="0A9BA2E1" w:rsidR="008F0975" w:rsidRDefault="008F0975" w:rsidP="006B4957">
      <w:pPr>
        <w:pStyle w:val="Heading2"/>
      </w:pPr>
      <w:r>
        <w:t>London office move (item 10)</w:t>
      </w:r>
    </w:p>
    <w:p w14:paraId="2B36469D" w14:textId="0FC43B1A" w:rsidR="008F0975" w:rsidRDefault="008F0975" w:rsidP="002E266A">
      <w:pPr>
        <w:pStyle w:val="Heading3"/>
      </w:pPr>
    </w:p>
    <w:p w14:paraId="761C121C" w14:textId="441BD923" w:rsidR="008F0975" w:rsidRDefault="00E0573A" w:rsidP="008F0975">
      <w:pPr>
        <w:pStyle w:val="Numberedpara"/>
      </w:pPr>
      <w:r>
        <w:t xml:space="preserve">Ben Bennett </w:t>
      </w:r>
      <w:r w:rsidR="00B140C4">
        <w:t>briefly</w:t>
      </w:r>
      <w:r>
        <w:t xml:space="preserve"> updated SMT on </w:t>
      </w:r>
      <w:r w:rsidR="00B140C4">
        <w:t>planning</w:t>
      </w:r>
      <w:r>
        <w:t xml:space="preserve"> for the </w:t>
      </w:r>
      <w:r w:rsidR="00B140C4">
        <w:t>move and</w:t>
      </w:r>
      <w:r>
        <w:t xml:space="preserve"> noted the work underway to prepare a set of principles for how the five ALBs will work together in the new office. The </w:t>
      </w:r>
      <w:r w:rsidR="008A7E62">
        <w:t>ALBs</w:t>
      </w:r>
      <w:r>
        <w:t xml:space="preserve"> are also </w:t>
      </w:r>
      <w:r w:rsidR="00020D18">
        <w:t>recruiting</w:t>
      </w:r>
      <w:r>
        <w:t xml:space="preserve"> a specialist project manag</w:t>
      </w:r>
      <w:r w:rsidR="00020D18">
        <w:t xml:space="preserve">er and </w:t>
      </w:r>
      <w:r w:rsidR="00B140C4">
        <w:t>external</w:t>
      </w:r>
      <w:r w:rsidR="00020D18">
        <w:t xml:space="preserve"> IT consultant to </w:t>
      </w:r>
      <w:r w:rsidR="00B140C4">
        <w:t>support</w:t>
      </w:r>
      <w:r w:rsidR="00020D18">
        <w:t xml:space="preserve"> the move. </w:t>
      </w:r>
    </w:p>
    <w:p w14:paraId="5E2C4273" w14:textId="77777777" w:rsidR="008F0975" w:rsidRPr="008F0975" w:rsidRDefault="008F0975" w:rsidP="008F0975"/>
    <w:p w14:paraId="3688BEA3" w14:textId="0E00469A" w:rsidR="002E266A" w:rsidRPr="007A0903" w:rsidRDefault="002E266A" w:rsidP="006B4957">
      <w:pPr>
        <w:pStyle w:val="Heading2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8F0975">
        <w:t>11</w:t>
      </w:r>
      <w:r w:rsidRPr="007A0903"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1C7ADB5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544258CD" w:rsidR="00A6454E" w:rsidRDefault="00A6454E" w:rsidP="006B4957">
      <w:pPr>
        <w:pStyle w:val="Heading2"/>
      </w:pPr>
      <w:r>
        <w:t>Any other business (item</w:t>
      </w:r>
      <w:r w:rsidR="00145A64">
        <w:t xml:space="preserve"> </w:t>
      </w:r>
      <w:r w:rsidR="003442AA">
        <w:t>1</w:t>
      </w:r>
      <w:r w:rsidR="008F0975">
        <w:t>2</w:t>
      </w:r>
      <w:r>
        <w:t>)</w:t>
      </w:r>
    </w:p>
    <w:p w14:paraId="1055831F" w14:textId="7257D946" w:rsidR="008F0975" w:rsidRDefault="008F0975" w:rsidP="008F0975"/>
    <w:p w14:paraId="2F375914" w14:textId="3D33DB43" w:rsidR="00020D18" w:rsidRPr="008F0975" w:rsidRDefault="005962E5" w:rsidP="00020D18">
      <w:pPr>
        <w:pStyle w:val="Numberedpara"/>
      </w:pPr>
      <w:r>
        <w:t xml:space="preserve">Alexia Tonnel stated </w:t>
      </w:r>
      <w:r w:rsidR="002D05C3">
        <w:t xml:space="preserve">that </w:t>
      </w:r>
      <w:r>
        <w:t xml:space="preserve">she had hoped to </w:t>
      </w:r>
      <w:r w:rsidR="00B140C4">
        <w:t>bring</w:t>
      </w:r>
      <w:r>
        <w:t xml:space="preserve"> a paper to next week’s SMT </w:t>
      </w:r>
      <w:r w:rsidR="008A7E62">
        <w:t xml:space="preserve">meeting </w:t>
      </w:r>
      <w:r>
        <w:t xml:space="preserve">on </w:t>
      </w:r>
      <w:r w:rsidR="007314BD">
        <w:t xml:space="preserve">a strategic </w:t>
      </w:r>
      <w:r>
        <w:t xml:space="preserve">approach for </w:t>
      </w:r>
      <w:r w:rsidR="009C0E4F">
        <w:t xml:space="preserve">implementing </w:t>
      </w:r>
      <w:r>
        <w:t xml:space="preserve">Office 365. This will not </w:t>
      </w:r>
      <w:r w:rsidR="00B140C4">
        <w:t>now</w:t>
      </w:r>
      <w:r>
        <w:t xml:space="preserve"> be possible due to the need to seek wider input</w:t>
      </w:r>
      <w:r w:rsidR="007314BD">
        <w:t xml:space="preserve"> from colleagues</w:t>
      </w:r>
      <w:r>
        <w:t xml:space="preserve">. In the interim, </w:t>
      </w:r>
      <w:r w:rsidR="00B140C4">
        <w:t>Alexia</w:t>
      </w:r>
      <w:r>
        <w:t xml:space="preserve"> asked SMT to agree to pause </w:t>
      </w:r>
      <w:r w:rsidR="007314BD">
        <w:t xml:space="preserve">any </w:t>
      </w:r>
      <w:r>
        <w:t xml:space="preserve">roll-out of individual Office 365 tools to teams, in order to ensure a </w:t>
      </w:r>
      <w:r w:rsidR="00B140C4">
        <w:t>strategic</w:t>
      </w:r>
      <w:r>
        <w:t xml:space="preserve"> approach to impl</w:t>
      </w:r>
      <w:r w:rsidR="007314BD">
        <w:t>ementation</w:t>
      </w:r>
      <w:r>
        <w:t xml:space="preserve">. </w:t>
      </w:r>
      <w:r w:rsidR="007314BD">
        <w:t>As such, t</w:t>
      </w:r>
      <w:r>
        <w:t xml:space="preserve">he SaaS working group would stop considering these individual requests from </w:t>
      </w:r>
      <w:r w:rsidR="00B140C4">
        <w:t>teams</w:t>
      </w:r>
      <w:r>
        <w:t xml:space="preserve"> and focus </w:t>
      </w:r>
      <w:r w:rsidR="007314BD">
        <w:t xml:space="preserve">solely </w:t>
      </w:r>
      <w:r>
        <w:t xml:space="preserve">on requests to </w:t>
      </w:r>
      <w:r w:rsidR="00B140C4">
        <w:t>utilise</w:t>
      </w:r>
      <w:r>
        <w:t xml:space="preserve"> </w:t>
      </w:r>
      <w:r w:rsidR="00B140C4">
        <w:t>externally</w:t>
      </w:r>
      <w:r>
        <w:t xml:space="preserve"> provided SaaS tools</w:t>
      </w:r>
      <w:r w:rsidR="00E62417">
        <w:t>. SMT agreed this proposal.</w:t>
      </w:r>
      <w:r>
        <w:t xml:space="preserve"> </w:t>
      </w:r>
    </w:p>
    <w:sectPr w:rsidR="00020D18" w:rsidRPr="008F0975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96EC" w14:textId="77777777" w:rsidR="002F491E" w:rsidRDefault="002F491E">
      <w:pPr>
        <w:pStyle w:val="StinkingStyles"/>
      </w:pPr>
      <w:r>
        <w:separator/>
      </w:r>
    </w:p>
  </w:endnote>
  <w:endnote w:type="continuationSeparator" w:id="0">
    <w:p w14:paraId="3E1EA048" w14:textId="77777777" w:rsidR="002F491E" w:rsidRDefault="002F491E">
      <w:pPr>
        <w:pStyle w:val="StinkingStyles"/>
      </w:pPr>
      <w:r>
        <w:continuationSeparator/>
      </w:r>
    </w:p>
  </w:endnote>
  <w:endnote w:type="continuationNotice" w:id="1">
    <w:p w14:paraId="37FB95BD" w14:textId="77777777" w:rsidR="002F491E" w:rsidRDefault="002F4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AD391D" w:rsidRDefault="00AD391D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AD391D" w:rsidRDefault="00AD391D">
    <w:pPr>
      <w:pStyle w:val="StinkingStyles19"/>
    </w:pPr>
  </w:p>
  <w:p w14:paraId="5E0D5886" w14:textId="77777777" w:rsidR="00AD391D" w:rsidRDefault="00AD39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AD391D" w:rsidRPr="00E02786" w:rsidRDefault="00AD391D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6E1ADE"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AD391D" w:rsidRDefault="00AD391D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AD391D" w:rsidRDefault="00AD39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F15" w14:textId="77777777" w:rsidR="002F491E" w:rsidRDefault="002F491E">
      <w:pPr>
        <w:pStyle w:val="StinkingStyles"/>
      </w:pPr>
      <w:r>
        <w:separator/>
      </w:r>
    </w:p>
  </w:footnote>
  <w:footnote w:type="continuationSeparator" w:id="0">
    <w:p w14:paraId="28883F23" w14:textId="77777777" w:rsidR="002F491E" w:rsidRDefault="002F491E">
      <w:pPr>
        <w:pStyle w:val="StinkingStyles"/>
      </w:pPr>
      <w:r>
        <w:continuationSeparator/>
      </w:r>
    </w:p>
  </w:footnote>
  <w:footnote w:type="continuationNotice" w:id="1">
    <w:p w14:paraId="074BF018" w14:textId="77777777" w:rsidR="002F491E" w:rsidRDefault="002F4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6687566F" w:rsidR="00AD391D" w:rsidRPr="000D01AA" w:rsidRDefault="00AD391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BE4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AD3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8"/>
    <w:rsid w:val="000D6EAE"/>
    <w:rsid w:val="000D6F8A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A6D"/>
    <w:rsid w:val="000E2F15"/>
    <w:rsid w:val="000E378A"/>
    <w:rsid w:val="000E3E3C"/>
    <w:rsid w:val="000E3E43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672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13AE"/>
    <w:rsid w:val="00381786"/>
    <w:rsid w:val="0038181E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7C7"/>
    <w:rsid w:val="003B1881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3229"/>
    <w:rsid w:val="003F3489"/>
    <w:rsid w:val="003F34CB"/>
    <w:rsid w:val="003F3E42"/>
    <w:rsid w:val="003F4CEC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F5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7F"/>
    <w:rsid w:val="005A3EF3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78C"/>
    <w:rsid w:val="006A08B4"/>
    <w:rsid w:val="006A0D9A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4957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D8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0CBE"/>
    <w:rsid w:val="0076137C"/>
    <w:rsid w:val="0076157A"/>
    <w:rsid w:val="00761E37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67F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46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77E0D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AC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024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5B7C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4BD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6B4957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6B4957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7714-DE67-4ABE-AB85-D86210A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D226123B</Template>
  <TotalTime>0</TotalTime>
  <Pages>4</Pages>
  <Words>1407</Words>
  <Characters>7350</Characters>
  <Application>Microsoft Office Word</Application>
  <DocSecurity>4</DocSecurity>
  <Lines>61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2020-01-07T10:41:00Z</dcterms:created>
  <dcterms:modified xsi:type="dcterms:W3CDTF">2020-01-07T10:41:00Z</dcterms:modified>
</cp:coreProperties>
</file>