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1B131D28" w:rsidR="00707D8B" w:rsidRPr="00AD5FA7" w:rsidRDefault="00707D8B" w:rsidP="00AD5FA7">
      <w:pPr>
        <w:pStyle w:val="Title"/>
      </w:pPr>
      <w:r w:rsidRPr="00E07754">
        <w:t>Senior Management Team</w:t>
      </w:r>
      <w:r w:rsidR="00AD5FA7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167F86AD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5100A">
        <w:rPr>
          <w:b/>
        </w:rPr>
        <w:t>10.</w:t>
      </w:r>
      <w:r w:rsidR="0085100A" w:rsidRPr="0085100A">
        <w:rPr>
          <w:b/>
        </w:rPr>
        <w:t>00</w:t>
      </w:r>
      <w:r w:rsidR="00FC0C4C" w:rsidRPr="0085100A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6B054AD0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85100A">
        <w:rPr>
          <w:b/>
        </w:rPr>
        <w:t>6 August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702A64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7DD99973" w14:textId="77777777" w:rsidR="00AD5FA7" w:rsidRDefault="00AD5FA7" w:rsidP="00AD5FA7"/>
    <w:p w14:paraId="1FE0D6FA" w14:textId="30A0D9BD" w:rsidR="00AD5FA7" w:rsidRPr="00AD5FA7" w:rsidRDefault="00AD5FA7" w:rsidP="00AD5FA7">
      <w:pPr>
        <w:rPr>
          <w:b/>
          <w:bCs/>
        </w:rPr>
      </w:pPr>
      <w:r w:rsidRPr="00AD5FA7">
        <w:rPr>
          <w:b/>
          <w:bCs/>
        </w:rPr>
        <w:t>1. Apologies for absence</w:t>
      </w:r>
    </w:p>
    <w:p w14:paraId="1FEAE813" w14:textId="77777777" w:rsidR="00AD5FA7" w:rsidRDefault="00AD5FA7" w:rsidP="00AD5FA7"/>
    <w:p w14:paraId="11D5E29E" w14:textId="6C29C61B" w:rsidR="00AD5FA7" w:rsidRPr="00AD5FA7" w:rsidRDefault="00AD5FA7" w:rsidP="00AD5FA7">
      <w:pPr>
        <w:rPr>
          <w:b/>
          <w:bCs/>
        </w:rPr>
      </w:pPr>
      <w:r w:rsidRPr="00AD5FA7">
        <w:rPr>
          <w:b/>
          <w:bCs/>
        </w:rPr>
        <w:t>2. Freedom of Information and Publication Scheme</w:t>
      </w:r>
    </w:p>
    <w:p w14:paraId="55638656" w14:textId="77777777" w:rsidR="00AD5FA7" w:rsidRPr="00707D8B" w:rsidRDefault="00AD5FA7" w:rsidP="00AD5FA7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66258142" w14:textId="77777777" w:rsidR="00AD5FA7" w:rsidRDefault="00AD5FA7" w:rsidP="00AD5FA7">
      <w:r>
        <w:t>(</w:t>
      </w:r>
      <w:r w:rsidRPr="00707D8B">
        <w:t>Oral</w:t>
      </w:r>
      <w:r>
        <w:t>)</w:t>
      </w:r>
    </w:p>
    <w:p w14:paraId="47DCB005" w14:textId="77777777" w:rsidR="00AD5FA7" w:rsidRDefault="00AD5FA7" w:rsidP="00AD5FA7"/>
    <w:p w14:paraId="785990FF" w14:textId="0B64CDEF" w:rsidR="00AD5FA7" w:rsidRPr="00AD5FA7" w:rsidRDefault="00AD5FA7" w:rsidP="00AD5FA7">
      <w:pPr>
        <w:rPr>
          <w:b/>
          <w:bCs/>
        </w:rPr>
      </w:pPr>
      <w:r w:rsidRPr="00AD5FA7">
        <w:rPr>
          <w:b/>
          <w:bCs/>
        </w:rPr>
        <w:t>3. Declarations of interest</w:t>
      </w:r>
    </w:p>
    <w:p w14:paraId="1F1C7708" w14:textId="77777777" w:rsidR="00AD5FA7" w:rsidRPr="00685F26" w:rsidRDefault="00AD5FA7" w:rsidP="00AD5FA7">
      <w:pPr>
        <w:rPr>
          <w:b/>
        </w:rPr>
      </w:pPr>
      <w:r w:rsidRPr="00685F26">
        <w:t>To note any new interests and consider any conflicts of interest specific to the meeting</w:t>
      </w:r>
    </w:p>
    <w:p w14:paraId="220F3311" w14:textId="77777777" w:rsidR="00AD5FA7" w:rsidRDefault="00AD5FA7" w:rsidP="00AD5FA7">
      <w:pPr>
        <w:rPr>
          <w:b/>
          <w:bCs/>
        </w:rPr>
      </w:pPr>
      <w:r>
        <w:t>(Attached)</w:t>
      </w:r>
    </w:p>
    <w:p w14:paraId="3C26DFC1" w14:textId="77777777" w:rsidR="00AD5FA7" w:rsidRDefault="00AD5FA7" w:rsidP="00AD5FA7"/>
    <w:p w14:paraId="3A62BB04" w14:textId="56C37A93" w:rsidR="00AD5FA7" w:rsidRPr="00AD5FA7" w:rsidRDefault="00AD5FA7" w:rsidP="00AD5FA7">
      <w:pPr>
        <w:rPr>
          <w:b/>
          <w:bCs/>
        </w:rPr>
      </w:pPr>
      <w:r w:rsidRPr="00AD5FA7">
        <w:rPr>
          <w:b/>
          <w:bCs/>
        </w:rPr>
        <w:t>4. Minutes of the last meetings</w:t>
      </w:r>
    </w:p>
    <w:p w14:paraId="2EA388CA" w14:textId="3852E7C2" w:rsidR="00AD5FA7" w:rsidRPr="00AD5FA7" w:rsidRDefault="00AD5FA7" w:rsidP="00AD5FA7">
      <w:pPr>
        <w:rPr>
          <w:b/>
        </w:rPr>
      </w:pPr>
      <w:r w:rsidRPr="00707D8B">
        <w:t xml:space="preserve">To consider and approve the minutes of the meeting on </w:t>
      </w:r>
      <w:r>
        <w:t>30 July 2019</w:t>
      </w:r>
      <w:r w:rsidRPr="00707D8B">
        <w:t xml:space="preserve"> </w:t>
      </w:r>
      <w:r>
        <w:t>(Attached)</w:t>
      </w:r>
    </w:p>
    <w:p w14:paraId="52C382BA" w14:textId="77777777" w:rsidR="00AD5FA7" w:rsidRDefault="00AD5FA7" w:rsidP="00AD5FA7"/>
    <w:p w14:paraId="317AEF24" w14:textId="50256BA5" w:rsidR="00AD5FA7" w:rsidRPr="00AD5FA7" w:rsidRDefault="00AD5FA7" w:rsidP="00AD5FA7">
      <w:pPr>
        <w:rPr>
          <w:b/>
          <w:bCs/>
        </w:rPr>
      </w:pPr>
      <w:r w:rsidRPr="00AD5FA7">
        <w:rPr>
          <w:b/>
          <w:bCs/>
        </w:rPr>
        <w:t>5. Matters arising</w:t>
      </w:r>
    </w:p>
    <w:p w14:paraId="0FBB9B8D" w14:textId="75D6546F" w:rsidR="00AD5FA7" w:rsidRPr="00AD5FA7" w:rsidRDefault="00AD5FA7" w:rsidP="00AD5FA7">
      <w:pPr>
        <w:rPr>
          <w:b/>
        </w:rPr>
      </w:pPr>
      <w:r w:rsidRPr="00707D8B">
        <w:t xml:space="preserve">To consider any matters arising from the meeting on </w:t>
      </w:r>
      <w:r>
        <w:t>30 July 2019</w:t>
      </w:r>
      <w:r>
        <w:rPr>
          <w:b/>
        </w:rPr>
        <w:t xml:space="preserve"> </w:t>
      </w:r>
      <w:r>
        <w:t>(Oral)</w:t>
      </w:r>
    </w:p>
    <w:p w14:paraId="2B4B2918" w14:textId="77777777" w:rsidR="00AD5FA7" w:rsidRDefault="00AD5FA7" w:rsidP="00AD5FA7"/>
    <w:p w14:paraId="7D745262" w14:textId="4A6C5057" w:rsidR="00AD5FA7" w:rsidRPr="00AD5FA7" w:rsidRDefault="00AD5FA7" w:rsidP="00AD5FA7">
      <w:pPr>
        <w:rPr>
          <w:b/>
          <w:bCs/>
        </w:rPr>
      </w:pPr>
      <w:r w:rsidRPr="00AD5FA7">
        <w:rPr>
          <w:b/>
          <w:bCs/>
        </w:rPr>
        <w:t>6. For consideration or approval</w:t>
      </w:r>
    </w:p>
    <w:p w14:paraId="7289838B" w14:textId="77777777" w:rsidR="00AD5FA7" w:rsidRDefault="00AD5FA7" w:rsidP="00AD5FA7">
      <w:pPr>
        <w:rPr>
          <w:b/>
          <w:bCs/>
        </w:rPr>
      </w:pPr>
    </w:p>
    <w:p w14:paraId="2928EB59" w14:textId="493CAF34" w:rsidR="00AD5FA7" w:rsidRDefault="00AD5FA7" w:rsidP="00AD5FA7">
      <w:pPr>
        <w:rPr>
          <w:b/>
        </w:rPr>
      </w:pPr>
      <w:r>
        <w:t>6.1</w:t>
      </w:r>
      <w:r>
        <w:rPr>
          <w:b/>
        </w:rPr>
        <w:t xml:space="preserve"> </w:t>
      </w:r>
      <w:r>
        <w:t>Progress update on the CHTE 2020 programme</w:t>
      </w:r>
    </w:p>
    <w:p w14:paraId="4F50F3C1" w14:textId="5A241DC9" w:rsidR="00AD5FA7" w:rsidRDefault="00AD5FA7" w:rsidP="00AD5FA7">
      <w:r>
        <w:t>To note the progress update (Attached)</w:t>
      </w:r>
    </w:p>
    <w:p w14:paraId="36978B14" w14:textId="77777777" w:rsidR="00AD5FA7" w:rsidRPr="00AD5FA7" w:rsidRDefault="00AD5FA7" w:rsidP="00AD5FA7"/>
    <w:p w14:paraId="4DCDFBB8" w14:textId="3C144775" w:rsidR="00AD5FA7" w:rsidRPr="00AD5FA7" w:rsidRDefault="00AD5FA7" w:rsidP="00AD5FA7">
      <w:pPr>
        <w:rPr>
          <w:b/>
          <w:bCs/>
        </w:rPr>
      </w:pPr>
      <w:r>
        <w:t>6.2</w:t>
      </w:r>
      <w:r>
        <w:rPr>
          <w:b/>
          <w:bCs/>
        </w:rPr>
        <w:t xml:space="preserve"> </w:t>
      </w:r>
      <w:r w:rsidRPr="00A13B71">
        <w:rPr>
          <w:kern w:val="28"/>
        </w:rPr>
        <w:t>Expanding the technology appraisal and highly specialised technologies programmes to meet future demand</w:t>
      </w:r>
    </w:p>
    <w:p w14:paraId="65354DC6" w14:textId="74CF937D" w:rsidR="00AD5FA7" w:rsidRDefault="00AD5FA7" w:rsidP="00AD5FA7">
      <w:r>
        <w:t>To approve the proposals</w:t>
      </w:r>
      <w:r>
        <w:rPr>
          <w:b/>
          <w:bCs/>
        </w:rPr>
        <w:t xml:space="preserve"> </w:t>
      </w:r>
      <w:r>
        <w:t>(Attached)</w:t>
      </w:r>
    </w:p>
    <w:p w14:paraId="5A5A15F3" w14:textId="77777777" w:rsidR="00AD5FA7" w:rsidRDefault="00AD5FA7" w:rsidP="00AD5FA7">
      <w:pPr>
        <w:rPr>
          <w:b/>
          <w:bCs/>
        </w:rPr>
      </w:pPr>
    </w:p>
    <w:p w14:paraId="0E438F46" w14:textId="226AA54A" w:rsidR="00AD5FA7" w:rsidRDefault="00AD5FA7" w:rsidP="00AD5FA7">
      <w:pPr>
        <w:rPr>
          <w:b/>
        </w:rPr>
      </w:pPr>
      <w:r>
        <w:t>6.3</w:t>
      </w:r>
      <w:r>
        <w:rPr>
          <w:b/>
        </w:rPr>
        <w:t xml:space="preserve"> </w:t>
      </w:r>
      <w:r>
        <w:t xml:space="preserve">CHTE topic selection re-consideration of </w:t>
      </w:r>
      <w:proofErr w:type="spellStart"/>
      <w:r w:rsidRPr="0085100A">
        <w:t>emapalumab</w:t>
      </w:r>
      <w:proofErr w:type="spellEnd"/>
      <w:r w:rsidRPr="0085100A">
        <w:t xml:space="preserve"> for treating primary </w:t>
      </w:r>
      <w:proofErr w:type="spellStart"/>
      <w:r w:rsidRPr="0085100A">
        <w:t>haemophagocytic</w:t>
      </w:r>
      <w:proofErr w:type="spellEnd"/>
      <w:r w:rsidRPr="0085100A">
        <w:t xml:space="preserve"> </w:t>
      </w:r>
      <w:proofErr w:type="spellStart"/>
      <w:r w:rsidRPr="0085100A">
        <w:t>lymphohistiocytosis</w:t>
      </w:r>
      <w:proofErr w:type="spellEnd"/>
    </w:p>
    <w:p w14:paraId="2A937359" w14:textId="178D722F" w:rsidR="00AD5FA7" w:rsidRDefault="00AD5FA7" w:rsidP="00AD5FA7">
      <w:r>
        <w:t>To approve the proposals</w:t>
      </w:r>
      <w:r>
        <w:rPr>
          <w:b/>
          <w:bCs/>
        </w:rPr>
        <w:t xml:space="preserve"> </w:t>
      </w:r>
      <w:r>
        <w:t>(Attached)</w:t>
      </w:r>
    </w:p>
    <w:p w14:paraId="28622EEC" w14:textId="77777777" w:rsidR="00AD5FA7" w:rsidRDefault="00AD5FA7" w:rsidP="00AD5FA7">
      <w:pPr>
        <w:rPr>
          <w:b/>
          <w:bCs/>
        </w:rPr>
      </w:pPr>
    </w:p>
    <w:p w14:paraId="6BC53747" w14:textId="5A4FA72D" w:rsidR="00AD5FA7" w:rsidRPr="000F2812" w:rsidRDefault="00AD5FA7" w:rsidP="00AD5FA7">
      <w:pPr>
        <w:rPr>
          <w:b/>
        </w:rPr>
      </w:pPr>
      <w:r>
        <w:t>6.4</w:t>
      </w:r>
      <w:r>
        <w:rPr>
          <w:b/>
        </w:rPr>
        <w:t xml:space="preserve"> </w:t>
      </w:r>
      <w:r w:rsidRPr="000F2812">
        <w:t>Strength of recommendations: evidence, uncertainty, clarity and consistency</w:t>
      </w:r>
    </w:p>
    <w:p w14:paraId="32551214" w14:textId="3C356E70" w:rsidR="00AD5FA7" w:rsidRDefault="00AD5FA7" w:rsidP="00AD5FA7">
      <w:r w:rsidRPr="000F2812">
        <w:t>To approve the paper for submission to the Board</w:t>
      </w:r>
      <w:r>
        <w:rPr>
          <w:b/>
          <w:bCs/>
        </w:rPr>
        <w:t xml:space="preserve"> </w:t>
      </w:r>
      <w:r>
        <w:t>(Attached)</w:t>
      </w:r>
    </w:p>
    <w:p w14:paraId="68DA89EA" w14:textId="77777777" w:rsidR="00AD5FA7" w:rsidRDefault="00AD5FA7" w:rsidP="00AD5FA7">
      <w:pPr>
        <w:rPr>
          <w:b/>
          <w:bCs/>
        </w:rPr>
      </w:pPr>
    </w:p>
    <w:p w14:paraId="0A128083" w14:textId="7C285130" w:rsidR="00AD5FA7" w:rsidRDefault="00AD5FA7" w:rsidP="00AD5FA7">
      <w:pPr>
        <w:rPr>
          <w:b/>
        </w:rPr>
      </w:pPr>
      <w:r>
        <w:t>6.5</w:t>
      </w:r>
      <w:r>
        <w:rPr>
          <w:b/>
        </w:rPr>
        <w:t xml:space="preserve"> </w:t>
      </w:r>
      <w:r>
        <w:t>NICE Scientific Advice performance update</w:t>
      </w:r>
    </w:p>
    <w:p w14:paraId="53532045" w14:textId="449E371A" w:rsidR="00AD5FA7" w:rsidRDefault="00AD5FA7" w:rsidP="00AD5FA7">
      <w:r>
        <w:t>To receive an update</w:t>
      </w:r>
      <w:r>
        <w:rPr>
          <w:b/>
          <w:bCs/>
        </w:rPr>
        <w:t xml:space="preserve"> </w:t>
      </w:r>
      <w:r>
        <w:t>(Attached)</w:t>
      </w:r>
    </w:p>
    <w:p w14:paraId="04B4A934" w14:textId="77777777" w:rsidR="00AD5FA7" w:rsidRDefault="00AD5FA7" w:rsidP="00AD5FA7">
      <w:pPr>
        <w:rPr>
          <w:b/>
          <w:bCs/>
        </w:rPr>
      </w:pPr>
    </w:p>
    <w:p w14:paraId="0F9A51B5" w14:textId="2803661F" w:rsidR="00AD5FA7" w:rsidRDefault="00AD5FA7" w:rsidP="00AD5FA7">
      <w:pPr>
        <w:rPr>
          <w:b/>
        </w:rPr>
      </w:pPr>
      <w:r>
        <w:t>6.6</w:t>
      </w:r>
      <w:r>
        <w:rPr>
          <w:b/>
        </w:rPr>
        <w:t xml:space="preserve"> </w:t>
      </w:r>
      <w:r>
        <w:t>NICE international services</w:t>
      </w:r>
    </w:p>
    <w:p w14:paraId="012BCE36" w14:textId="1D046FEC" w:rsidR="00AD5FA7" w:rsidRDefault="00AD5FA7" w:rsidP="00AD5FA7">
      <w:r>
        <w:t>To approve the proposals</w:t>
      </w:r>
      <w:r>
        <w:rPr>
          <w:b/>
          <w:bCs/>
        </w:rPr>
        <w:t xml:space="preserve"> </w:t>
      </w:r>
      <w:r>
        <w:t>(Attached)</w:t>
      </w:r>
    </w:p>
    <w:p w14:paraId="4E466628" w14:textId="77777777" w:rsidR="00AD5FA7" w:rsidRDefault="00AD5FA7" w:rsidP="00AD5FA7">
      <w:pPr>
        <w:rPr>
          <w:b/>
          <w:bCs/>
        </w:rPr>
      </w:pPr>
    </w:p>
    <w:p w14:paraId="7A2FBEED" w14:textId="4885DA6E" w:rsidR="00AD5FA7" w:rsidRDefault="00AD5FA7" w:rsidP="00AD5FA7">
      <w:pPr>
        <w:rPr>
          <w:b/>
        </w:rPr>
      </w:pPr>
      <w:r>
        <w:t>6.7</w:t>
      </w:r>
      <w:r>
        <w:rPr>
          <w:b/>
        </w:rPr>
        <w:t xml:space="preserve"> </w:t>
      </w:r>
      <w:r>
        <w:t>Better Regulation Executive White Paper</w:t>
      </w:r>
    </w:p>
    <w:p w14:paraId="1F25586E" w14:textId="38369840" w:rsidR="00AD5FA7" w:rsidRDefault="00AD5FA7" w:rsidP="00AD5FA7">
      <w:pPr>
        <w:rPr>
          <w:b/>
          <w:bCs/>
        </w:rPr>
      </w:pPr>
      <w:r>
        <w:t>To consider the letter from Baroness Blackwood</w:t>
      </w:r>
      <w:r>
        <w:rPr>
          <w:b/>
          <w:bCs/>
        </w:rPr>
        <w:t xml:space="preserve"> </w:t>
      </w:r>
      <w:r>
        <w:t>(Attached)</w:t>
      </w:r>
    </w:p>
    <w:p w14:paraId="76BE2C27" w14:textId="77777777" w:rsidR="00AD5FA7" w:rsidRDefault="00AD5FA7" w:rsidP="00AD5FA7"/>
    <w:p w14:paraId="78B0DD35" w14:textId="65DB7734" w:rsidR="00AD5FA7" w:rsidRPr="00AD5FA7" w:rsidRDefault="00AD5FA7" w:rsidP="00AD5FA7">
      <w:pPr>
        <w:rPr>
          <w:b/>
          <w:bCs/>
        </w:rPr>
      </w:pPr>
      <w:r w:rsidRPr="00AD5FA7">
        <w:rPr>
          <w:b/>
          <w:bCs/>
        </w:rPr>
        <w:t>7. EU Exit</w:t>
      </w:r>
    </w:p>
    <w:p w14:paraId="47CE1D82" w14:textId="4E36D78F" w:rsidR="00AD5FA7" w:rsidRPr="00AD5FA7" w:rsidRDefault="00AD5FA7" w:rsidP="00AD5FA7">
      <w:pPr>
        <w:rPr>
          <w:b/>
        </w:rPr>
      </w:pPr>
      <w:r>
        <w:t>To receive an update and consider the letter from DHSC</w:t>
      </w:r>
      <w:r>
        <w:rPr>
          <w:b/>
        </w:rPr>
        <w:t xml:space="preserve"> </w:t>
      </w:r>
      <w:r>
        <w:t>(Attached)</w:t>
      </w:r>
    </w:p>
    <w:p w14:paraId="494EDB25" w14:textId="77777777" w:rsidR="00AD5FA7" w:rsidRDefault="00AD5FA7" w:rsidP="00AD5FA7"/>
    <w:p w14:paraId="7139E8E3" w14:textId="652B305D" w:rsidR="00AD5FA7" w:rsidRPr="00AD5FA7" w:rsidRDefault="00AD5FA7" w:rsidP="00AD5FA7">
      <w:pPr>
        <w:rPr>
          <w:b/>
          <w:bCs/>
        </w:rPr>
      </w:pPr>
      <w:r w:rsidRPr="00AD5FA7">
        <w:rPr>
          <w:b/>
          <w:bCs/>
        </w:rPr>
        <w:t xml:space="preserve">8. NICE Connect </w:t>
      </w:r>
    </w:p>
    <w:p w14:paraId="3597A22D" w14:textId="0F873B5E" w:rsidR="00AD5FA7" w:rsidRDefault="00AD5FA7" w:rsidP="00AD5FA7">
      <w:pPr>
        <w:rPr>
          <w:b/>
          <w:bCs/>
        </w:rPr>
      </w:pPr>
      <w:r>
        <w:t>To receive an update</w:t>
      </w:r>
      <w:r>
        <w:rPr>
          <w:b/>
          <w:bCs/>
        </w:rPr>
        <w:t xml:space="preserve"> </w:t>
      </w:r>
      <w:r>
        <w:t>(Oral)</w:t>
      </w:r>
    </w:p>
    <w:p w14:paraId="153561EE" w14:textId="77777777" w:rsidR="00AD5FA7" w:rsidRDefault="00AD5FA7" w:rsidP="00AD5FA7"/>
    <w:p w14:paraId="3BFAA92C" w14:textId="22F10FD3" w:rsidR="00AD5FA7" w:rsidRPr="00AD5FA7" w:rsidRDefault="00AD5FA7" w:rsidP="00AD5FA7">
      <w:pPr>
        <w:rPr>
          <w:b/>
          <w:bCs/>
        </w:rPr>
      </w:pPr>
      <w:r w:rsidRPr="00AD5FA7">
        <w:rPr>
          <w:b/>
          <w:bCs/>
        </w:rPr>
        <w:t>9. London office move</w:t>
      </w:r>
    </w:p>
    <w:p w14:paraId="134DFA8A" w14:textId="2CDCB9C2" w:rsidR="00AD5FA7" w:rsidRDefault="00AD5FA7" w:rsidP="00AD5FA7">
      <w:pPr>
        <w:rPr>
          <w:b/>
          <w:bCs/>
        </w:rPr>
      </w:pPr>
      <w:r w:rsidRPr="00DA6B4E">
        <w:t>To receive an update</w:t>
      </w:r>
      <w:r>
        <w:rPr>
          <w:b/>
          <w:bCs/>
        </w:rPr>
        <w:t xml:space="preserve"> </w:t>
      </w:r>
      <w:r>
        <w:t>(Oral)</w:t>
      </w:r>
    </w:p>
    <w:p w14:paraId="319148D1" w14:textId="77777777" w:rsidR="00AD5FA7" w:rsidRDefault="00AD5FA7" w:rsidP="00AD5FA7"/>
    <w:p w14:paraId="2DA334BF" w14:textId="29C305C3" w:rsidR="00AD5FA7" w:rsidRPr="00AD5FA7" w:rsidRDefault="00AD5FA7" w:rsidP="00AD5FA7">
      <w:pPr>
        <w:rPr>
          <w:b/>
          <w:bCs/>
        </w:rPr>
      </w:pPr>
      <w:r w:rsidRPr="00AD5FA7">
        <w:rPr>
          <w:b/>
          <w:bCs/>
        </w:rPr>
        <w:t>10. Weekly staff updates</w:t>
      </w:r>
    </w:p>
    <w:p w14:paraId="3D45C708" w14:textId="66C3C798" w:rsidR="00AD5FA7" w:rsidRPr="00AD5FA7" w:rsidRDefault="00AD5FA7" w:rsidP="00AD5FA7">
      <w:r w:rsidRPr="008F0888">
        <w:t>To agree key messages</w:t>
      </w:r>
      <w:r>
        <w:t xml:space="preserve"> (Oral)</w:t>
      </w:r>
    </w:p>
    <w:p w14:paraId="38F14A7C" w14:textId="77777777" w:rsidR="00AD5FA7" w:rsidRDefault="00AD5FA7" w:rsidP="00AD5FA7"/>
    <w:p w14:paraId="1BC342F4" w14:textId="013FE6E3" w:rsidR="00AD5FA7" w:rsidRPr="00AD5FA7" w:rsidRDefault="00AD5FA7" w:rsidP="00AD5FA7">
      <w:pPr>
        <w:rPr>
          <w:b/>
          <w:bCs/>
        </w:rPr>
      </w:pPr>
      <w:r w:rsidRPr="00AD5FA7">
        <w:rPr>
          <w:b/>
          <w:bCs/>
        </w:rPr>
        <w:t>11. Any other business</w:t>
      </w:r>
    </w:p>
    <w:p w14:paraId="7E1AB670" w14:textId="73D7D999" w:rsidR="00AD5FA7" w:rsidRPr="00AD5FA7" w:rsidRDefault="00AD5FA7" w:rsidP="00AD5FA7">
      <w:r w:rsidRPr="00F9122E">
        <w:t>To consider any other business of an urgent nature</w:t>
      </w:r>
      <w:r>
        <w:t xml:space="preserve"> (Oral)</w:t>
      </w:r>
    </w:p>
    <w:p w14:paraId="04CDBDEE" w14:textId="6C29CCEF" w:rsidR="00471231" w:rsidRDefault="00FF48D0" w:rsidP="00FF48D0">
      <w:r>
        <w:t xml:space="preserve"> </w:t>
      </w:r>
    </w:p>
    <w:p w14:paraId="2D975EF5" w14:textId="3AB94830" w:rsidR="006D6FE9" w:rsidRDefault="006D6FE9" w:rsidP="00AF74DE">
      <w:pPr>
        <w:pStyle w:val="Paragraphnonumbers"/>
      </w:pPr>
    </w:p>
    <w:sectPr w:rsidR="006D6FE9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0A12"/>
    <w:multiLevelType w:val="hybridMultilevel"/>
    <w:tmpl w:val="1F6E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4"/>
  </w:num>
  <w:num w:numId="21">
    <w:abstractNumId w:val="34"/>
  </w:num>
  <w:num w:numId="22">
    <w:abstractNumId w:val="12"/>
  </w:num>
  <w:num w:numId="23">
    <w:abstractNumId w:val="21"/>
  </w:num>
  <w:num w:numId="24">
    <w:abstractNumId w:val="37"/>
  </w:num>
  <w:num w:numId="25">
    <w:abstractNumId w:val="31"/>
  </w:num>
  <w:num w:numId="26">
    <w:abstractNumId w:val="23"/>
  </w:num>
  <w:num w:numId="27">
    <w:abstractNumId w:val="27"/>
  </w:num>
  <w:num w:numId="28">
    <w:abstractNumId w:val="29"/>
  </w:num>
  <w:num w:numId="29">
    <w:abstractNumId w:val="22"/>
  </w:num>
  <w:num w:numId="30">
    <w:abstractNumId w:val="33"/>
  </w:num>
  <w:num w:numId="31">
    <w:abstractNumId w:val="38"/>
  </w:num>
  <w:num w:numId="32">
    <w:abstractNumId w:val="11"/>
  </w:num>
  <w:num w:numId="33">
    <w:abstractNumId w:val="13"/>
  </w:num>
  <w:num w:numId="34">
    <w:abstractNumId w:val="20"/>
  </w:num>
  <w:num w:numId="35">
    <w:abstractNumId w:val="17"/>
  </w:num>
  <w:num w:numId="36">
    <w:abstractNumId w:val="26"/>
  </w:num>
  <w:num w:numId="37">
    <w:abstractNumId w:val="10"/>
  </w:num>
  <w:num w:numId="38">
    <w:abstractNumId w:val="15"/>
  </w:num>
  <w:num w:numId="39">
    <w:abstractNumId w:val="30"/>
  </w:num>
  <w:num w:numId="40">
    <w:abstractNumId w:val="36"/>
  </w:num>
  <w:num w:numId="41">
    <w:abstractNumId w:val="28"/>
  </w:num>
  <w:num w:numId="42">
    <w:abstractNumId w:val="25"/>
  </w:num>
  <w:num w:numId="43">
    <w:abstractNumId w:val="16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6023"/>
    <w:rsid w:val="000C748A"/>
    <w:rsid w:val="000D390C"/>
    <w:rsid w:val="000D46CD"/>
    <w:rsid w:val="000D4FE3"/>
    <w:rsid w:val="000E15E9"/>
    <w:rsid w:val="000E3B77"/>
    <w:rsid w:val="000F2812"/>
    <w:rsid w:val="000F4EC7"/>
    <w:rsid w:val="001077CE"/>
    <w:rsid w:val="00110A1E"/>
    <w:rsid w:val="00111A35"/>
    <w:rsid w:val="00111CCE"/>
    <w:rsid w:val="00111CDB"/>
    <w:rsid w:val="001134E7"/>
    <w:rsid w:val="00114599"/>
    <w:rsid w:val="001245F6"/>
    <w:rsid w:val="0014023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3E"/>
    <w:rsid w:val="00185A77"/>
    <w:rsid w:val="00186EDB"/>
    <w:rsid w:val="00197F20"/>
    <w:rsid w:val="001A4CC1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422"/>
    <w:rsid w:val="001D29A7"/>
    <w:rsid w:val="001D4EB8"/>
    <w:rsid w:val="001E2B10"/>
    <w:rsid w:val="002029A6"/>
    <w:rsid w:val="002103B0"/>
    <w:rsid w:val="00212744"/>
    <w:rsid w:val="002156E3"/>
    <w:rsid w:val="002221EA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214C"/>
    <w:rsid w:val="002B5796"/>
    <w:rsid w:val="002B6F94"/>
    <w:rsid w:val="002B78E2"/>
    <w:rsid w:val="002C0005"/>
    <w:rsid w:val="002C00A6"/>
    <w:rsid w:val="002C1A7E"/>
    <w:rsid w:val="002C376A"/>
    <w:rsid w:val="002C3CEE"/>
    <w:rsid w:val="002C3F91"/>
    <w:rsid w:val="002C7070"/>
    <w:rsid w:val="002D3376"/>
    <w:rsid w:val="002D3B22"/>
    <w:rsid w:val="002E479E"/>
    <w:rsid w:val="002F2811"/>
    <w:rsid w:val="002F611B"/>
    <w:rsid w:val="00300497"/>
    <w:rsid w:val="0030078E"/>
    <w:rsid w:val="003048C3"/>
    <w:rsid w:val="00307767"/>
    <w:rsid w:val="00311ED0"/>
    <w:rsid w:val="00332143"/>
    <w:rsid w:val="00335384"/>
    <w:rsid w:val="00342660"/>
    <w:rsid w:val="0034345A"/>
    <w:rsid w:val="00343A9F"/>
    <w:rsid w:val="00344026"/>
    <w:rsid w:val="003446CF"/>
    <w:rsid w:val="003466F8"/>
    <w:rsid w:val="00357DCD"/>
    <w:rsid w:val="003648C5"/>
    <w:rsid w:val="003722FA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1AE2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666C"/>
    <w:rsid w:val="003F04D4"/>
    <w:rsid w:val="003F0D35"/>
    <w:rsid w:val="003F19BC"/>
    <w:rsid w:val="003F3A76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24C5"/>
    <w:rsid w:val="0043321D"/>
    <w:rsid w:val="00433EFF"/>
    <w:rsid w:val="00434F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32F3"/>
    <w:rsid w:val="00483D8E"/>
    <w:rsid w:val="00491313"/>
    <w:rsid w:val="004A4819"/>
    <w:rsid w:val="004A7520"/>
    <w:rsid w:val="004B0798"/>
    <w:rsid w:val="004B4A0A"/>
    <w:rsid w:val="004C044F"/>
    <w:rsid w:val="004C18A3"/>
    <w:rsid w:val="004C1AF6"/>
    <w:rsid w:val="004C251C"/>
    <w:rsid w:val="004C40F1"/>
    <w:rsid w:val="004D1404"/>
    <w:rsid w:val="004D64F9"/>
    <w:rsid w:val="004D7677"/>
    <w:rsid w:val="004F2E3A"/>
    <w:rsid w:val="004F69B7"/>
    <w:rsid w:val="005025A1"/>
    <w:rsid w:val="00504B86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45EDB"/>
    <w:rsid w:val="00550C75"/>
    <w:rsid w:val="00552868"/>
    <w:rsid w:val="0055310C"/>
    <w:rsid w:val="00553392"/>
    <w:rsid w:val="00564C8E"/>
    <w:rsid w:val="005660EC"/>
    <w:rsid w:val="005672FE"/>
    <w:rsid w:val="00570A54"/>
    <w:rsid w:val="00577E29"/>
    <w:rsid w:val="00581B26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0053"/>
    <w:rsid w:val="006064DB"/>
    <w:rsid w:val="00626770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A1FBD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0A0"/>
    <w:rsid w:val="006F2393"/>
    <w:rsid w:val="006F4120"/>
    <w:rsid w:val="006F4164"/>
    <w:rsid w:val="006F4AD5"/>
    <w:rsid w:val="006F4B25"/>
    <w:rsid w:val="006F4C9C"/>
    <w:rsid w:val="006F6496"/>
    <w:rsid w:val="00702A64"/>
    <w:rsid w:val="007047E5"/>
    <w:rsid w:val="0070639A"/>
    <w:rsid w:val="00706CB4"/>
    <w:rsid w:val="00707D8B"/>
    <w:rsid w:val="007116C7"/>
    <w:rsid w:val="0072403E"/>
    <w:rsid w:val="0072455A"/>
    <w:rsid w:val="00731A35"/>
    <w:rsid w:val="00736348"/>
    <w:rsid w:val="00736E90"/>
    <w:rsid w:val="0074230B"/>
    <w:rsid w:val="0074436A"/>
    <w:rsid w:val="00746E04"/>
    <w:rsid w:val="00755539"/>
    <w:rsid w:val="00757782"/>
    <w:rsid w:val="00760908"/>
    <w:rsid w:val="00762ADB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46130"/>
    <w:rsid w:val="0085100A"/>
    <w:rsid w:val="00857E18"/>
    <w:rsid w:val="00861B92"/>
    <w:rsid w:val="00862244"/>
    <w:rsid w:val="008622A3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B4E5F"/>
    <w:rsid w:val="008C1482"/>
    <w:rsid w:val="008C79D9"/>
    <w:rsid w:val="008E43FE"/>
    <w:rsid w:val="008F0888"/>
    <w:rsid w:val="008F18E1"/>
    <w:rsid w:val="008F364D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65BDD"/>
    <w:rsid w:val="009755F3"/>
    <w:rsid w:val="00975BA8"/>
    <w:rsid w:val="00976776"/>
    <w:rsid w:val="00984ADB"/>
    <w:rsid w:val="00986BCB"/>
    <w:rsid w:val="00986FD7"/>
    <w:rsid w:val="00987FCF"/>
    <w:rsid w:val="009A57CA"/>
    <w:rsid w:val="009B20E8"/>
    <w:rsid w:val="009B3E34"/>
    <w:rsid w:val="009C1F62"/>
    <w:rsid w:val="009C6BBE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3B71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521"/>
    <w:rsid w:val="00A53E49"/>
    <w:rsid w:val="00A542A8"/>
    <w:rsid w:val="00A54A63"/>
    <w:rsid w:val="00A55062"/>
    <w:rsid w:val="00A5641B"/>
    <w:rsid w:val="00A5699C"/>
    <w:rsid w:val="00A64047"/>
    <w:rsid w:val="00A64925"/>
    <w:rsid w:val="00A70196"/>
    <w:rsid w:val="00A70304"/>
    <w:rsid w:val="00A846AF"/>
    <w:rsid w:val="00A92CE0"/>
    <w:rsid w:val="00A93039"/>
    <w:rsid w:val="00AA0353"/>
    <w:rsid w:val="00AA0A85"/>
    <w:rsid w:val="00AA18CE"/>
    <w:rsid w:val="00AA26B2"/>
    <w:rsid w:val="00AA39FF"/>
    <w:rsid w:val="00AA6A7E"/>
    <w:rsid w:val="00AB1659"/>
    <w:rsid w:val="00AB4236"/>
    <w:rsid w:val="00AD5FA7"/>
    <w:rsid w:val="00AE1760"/>
    <w:rsid w:val="00AE4B06"/>
    <w:rsid w:val="00AE6D30"/>
    <w:rsid w:val="00AF108A"/>
    <w:rsid w:val="00AF20D3"/>
    <w:rsid w:val="00AF5FBE"/>
    <w:rsid w:val="00AF74DE"/>
    <w:rsid w:val="00B02A47"/>
    <w:rsid w:val="00B02E55"/>
    <w:rsid w:val="00B036C1"/>
    <w:rsid w:val="00B110BF"/>
    <w:rsid w:val="00B1258B"/>
    <w:rsid w:val="00B131E0"/>
    <w:rsid w:val="00B14CD7"/>
    <w:rsid w:val="00B20A49"/>
    <w:rsid w:val="00B224F8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4622"/>
    <w:rsid w:val="00BB6502"/>
    <w:rsid w:val="00BB7AEB"/>
    <w:rsid w:val="00BC3165"/>
    <w:rsid w:val="00BC5C16"/>
    <w:rsid w:val="00BC6270"/>
    <w:rsid w:val="00BD300F"/>
    <w:rsid w:val="00BD6307"/>
    <w:rsid w:val="00BF457A"/>
    <w:rsid w:val="00BF52D6"/>
    <w:rsid w:val="00BF6140"/>
    <w:rsid w:val="00BF70CD"/>
    <w:rsid w:val="00BF7E80"/>
    <w:rsid w:val="00BF7FE0"/>
    <w:rsid w:val="00C00A03"/>
    <w:rsid w:val="00C10B54"/>
    <w:rsid w:val="00C15330"/>
    <w:rsid w:val="00C3132B"/>
    <w:rsid w:val="00C345E6"/>
    <w:rsid w:val="00C34E0E"/>
    <w:rsid w:val="00C47866"/>
    <w:rsid w:val="00C50333"/>
    <w:rsid w:val="00C56EF7"/>
    <w:rsid w:val="00C57E89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3C6D"/>
    <w:rsid w:val="00CB5671"/>
    <w:rsid w:val="00CC137B"/>
    <w:rsid w:val="00CC52AB"/>
    <w:rsid w:val="00CC555F"/>
    <w:rsid w:val="00CC6AD5"/>
    <w:rsid w:val="00CE1F66"/>
    <w:rsid w:val="00CE2F10"/>
    <w:rsid w:val="00CF4D8D"/>
    <w:rsid w:val="00CF58B7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21E9"/>
    <w:rsid w:val="00D546ED"/>
    <w:rsid w:val="00D55D39"/>
    <w:rsid w:val="00D578BC"/>
    <w:rsid w:val="00D646CF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A6B4E"/>
    <w:rsid w:val="00DC2693"/>
    <w:rsid w:val="00DC3875"/>
    <w:rsid w:val="00DE41C3"/>
    <w:rsid w:val="00DF4CB8"/>
    <w:rsid w:val="00DF500A"/>
    <w:rsid w:val="00DF6B46"/>
    <w:rsid w:val="00E00F82"/>
    <w:rsid w:val="00E03CF2"/>
    <w:rsid w:val="00E040F9"/>
    <w:rsid w:val="00E12E1F"/>
    <w:rsid w:val="00E135F9"/>
    <w:rsid w:val="00E257A9"/>
    <w:rsid w:val="00E269A9"/>
    <w:rsid w:val="00E26B23"/>
    <w:rsid w:val="00E34E3E"/>
    <w:rsid w:val="00E35C3D"/>
    <w:rsid w:val="00E36FDD"/>
    <w:rsid w:val="00E37F0F"/>
    <w:rsid w:val="00E4280E"/>
    <w:rsid w:val="00E44282"/>
    <w:rsid w:val="00E45CAA"/>
    <w:rsid w:val="00E51920"/>
    <w:rsid w:val="00E5448E"/>
    <w:rsid w:val="00E57668"/>
    <w:rsid w:val="00E64120"/>
    <w:rsid w:val="00E64574"/>
    <w:rsid w:val="00E660A1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A3D35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E4DFC"/>
    <w:rsid w:val="00EF164E"/>
    <w:rsid w:val="00EF5D6A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0B0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18F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456E"/>
    <w:rsid w:val="00FF48D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B289-E977-4E8B-AAD0-6EF3F517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4DCEF925</Template>
  <TotalTime>0</TotalTime>
  <Pages>2</Pages>
  <Words>277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2020-02-06T10:46:00Z</dcterms:created>
  <dcterms:modified xsi:type="dcterms:W3CDTF">2020-02-06T10:46:00Z</dcterms:modified>
</cp:coreProperties>
</file>